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716" w:rsidRPr="002553E2" w:rsidRDefault="002553E2" w:rsidP="002553E2">
      <w:bookmarkStart w:id="0" w:name="_GoBack"/>
      <w:r w:rsidRPr="00FC5A63">
        <w:rPr>
          <w:rStyle w:val="afffffa"/>
          <w:rFonts w:ascii="Times New Roman" w:hAnsi="Times New Roman" w:cs="Times New Roman"/>
          <w:sz w:val="24"/>
          <w:szCs w:val="24"/>
        </w:rPr>
        <w:t>Біляцька Валентина Петрівна</w:t>
      </w:r>
      <w:r w:rsidRPr="00FC5A63">
        <w:rPr>
          <w:rFonts w:ascii="Times New Roman" w:hAnsi="Times New Roman" w:cs="Times New Roman"/>
          <w:sz w:val="24"/>
          <w:szCs w:val="24"/>
        </w:rPr>
        <w:t>, доцент кафедри укра</w:t>
      </w:r>
      <w:r w:rsidRPr="00FC5A63">
        <w:rPr>
          <w:rFonts w:ascii="Times New Roman" w:hAnsi="Times New Roman" w:cs="Times New Roman"/>
          <w:sz w:val="24"/>
          <w:szCs w:val="24"/>
        </w:rPr>
        <w:softHyphen/>
        <w:t xml:space="preserve">їнської літератури Дніпропетровського національного університету імені Олеся </w:t>
      </w:r>
      <w:r w:rsidRPr="00FC5A63">
        <w:rPr>
          <w:rFonts w:ascii="Times New Roman" w:hAnsi="Times New Roman" w:cs="Times New Roman"/>
          <w:sz w:val="24"/>
          <w:szCs w:val="24"/>
          <w:lang w:eastAsia="ru-RU" w:bidi="ru-RU"/>
        </w:rPr>
        <w:t xml:space="preserve">Гончара: </w:t>
      </w:r>
      <w:r w:rsidRPr="00FC5A63">
        <w:rPr>
          <w:rFonts w:ascii="Times New Roman" w:hAnsi="Times New Roman" w:cs="Times New Roman"/>
          <w:sz w:val="24"/>
          <w:szCs w:val="24"/>
        </w:rPr>
        <w:t>«Жанровий код україн</w:t>
      </w:r>
      <w:r w:rsidRPr="00FC5A63">
        <w:rPr>
          <w:rFonts w:ascii="Times New Roman" w:hAnsi="Times New Roman" w:cs="Times New Roman"/>
          <w:sz w:val="24"/>
          <w:szCs w:val="24"/>
        </w:rPr>
        <w:softHyphen/>
        <w:t xml:space="preserve">ського роману у віршах кінця XX - початку XXI століття» (10.01.01 - українська література). Спецрада Д 26.133.03 у Київському університеті імені Бориса </w:t>
      </w:r>
      <w:bookmarkEnd w:id="0"/>
    </w:p>
    <w:sectPr w:rsidR="00DD1716" w:rsidRPr="002553E2" w:rsidSect="00D87EFD">
      <w:headerReference w:type="even" r:id="rId8"/>
      <w:headerReference w:type="default" r:id="rId9"/>
      <w:footerReference w:type="even" r:id="rId10"/>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F83" w:rsidRDefault="006C1F83">
      <w:pPr>
        <w:spacing w:after="0" w:line="240" w:lineRule="auto"/>
      </w:pPr>
      <w:r>
        <w:separator/>
      </w:r>
    </w:p>
  </w:endnote>
  <w:endnote w:type="continuationSeparator" w:id="0">
    <w:p w:rsidR="006C1F83" w:rsidRDefault="006C1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461" w:rsidRDefault="006C1F83">
    <w:pPr>
      <w:rPr>
        <w:sz w:val="2"/>
        <w:szCs w:val="2"/>
      </w:rPr>
    </w:pPr>
    <w:r>
      <w:rPr>
        <w:sz w:val="24"/>
        <w:szCs w:val="24"/>
        <w:lang w:bidi="ru-RU"/>
      </w:rPr>
      <w:pict>
        <v:shapetype id="_x0000_t202" coordsize="21600,21600" o:spt="202" path="m,l,21600r21600,l21600,xe">
          <v:stroke joinstyle="miter"/>
          <v:path gradientshapeok="t" o:connecttype="rect"/>
        </v:shapetype>
        <v:shape id="_x0000_s2289"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2289;mso-fit-shape-to-text:t" inset="0,0,0,0">
            <w:txbxContent>
              <w:p w:rsidR="00226461" w:rsidRDefault="006C1F83">
                <w:pPr>
                  <w:spacing w:line="240" w:lineRule="auto"/>
                </w:pPr>
                <w:r>
                  <w:rPr>
                    <w:rStyle w:val="afffff9"/>
                    <w:b w:val="0"/>
                    <w:bCs w:val="0"/>
                  </w:rPr>
                  <w:fldChar w:fldCharType="begin"/>
                </w:r>
                <w:r>
                  <w:rPr>
                    <w:rStyle w:val="afffff9"/>
                    <w:b w:val="0"/>
                    <w:bCs w:val="0"/>
                  </w:rPr>
                  <w:instrText xml:space="preserve"> PAGE \* MERGEFORMAT </w:instrText>
                </w:r>
                <w:r>
                  <w:rPr>
                    <w:rStyle w:val="afffff9"/>
                    <w:b w:val="0"/>
                    <w:bCs w:val="0"/>
                  </w:rPr>
                  <w:fldChar w:fldCharType="separate"/>
                </w:r>
                <w:r w:rsidR="00226461">
                  <w:rPr>
                    <w:rStyle w:val="afffff9"/>
                    <w:b w:val="0"/>
                    <w:bCs w:val="0"/>
                  </w:rPr>
                  <w:t>#</w:t>
                </w:r>
                <w:r>
                  <w:rPr>
                    <w:rStyle w:val="afffff9"/>
                    <w:b w:val="0"/>
                    <w:bCs w:val="0"/>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F83" w:rsidRDefault="006C1F83"/>
    <w:p w:rsidR="006C1F83" w:rsidRDefault="006C1F83"/>
    <w:p w:rsidR="006C1F83" w:rsidRDefault="006C1F83"/>
    <w:p w:rsidR="006C1F83" w:rsidRDefault="006C1F83"/>
    <w:p w:rsidR="006C1F83" w:rsidRDefault="006C1F83">
      <w:pPr>
        <w:rPr>
          <w:sz w:val="2"/>
          <w:szCs w:val="2"/>
        </w:rPr>
      </w:pPr>
      <w:r>
        <w:rPr>
          <w:sz w:val="24"/>
          <w:szCs w:val="24"/>
          <w:lang w:val="uk-UA" w:eastAsia="uk-UA" w:bidi="uk-UA"/>
        </w:rPr>
        <w:pict>
          <v:shapetype id="_x0000_t202" coordsize="21600,21600" o:spt="202" path="m,l,21600r21600,l21600,xe">
            <v:stroke joinstyle="miter"/>
            <v:path gradientshapeok="t" o:connecttype="rect"/>
          </v:shapetype>
          <v:shape id="_x0000_s1026" type="#_x0000_t202" style="position:absolute;left:0;text-align:left;margin-left:285.6pt;margin-top:113.65pt;width:13.45pt;height:9.6pt;z-index:-251656192;mso-wrap-style:none;mso-wrap-distance-left:5pt;mso-wrap-distance-right:5pt;mso-position-horizontal-relative:page;mso-position-vertical-relative:page" wrapcoords="0 0" filled="f" stroked="f">
            <v:textbox style="mso-next-textbox:#_x0000_s1026;mso-fit-shape-to-text:t" inset="0,0,0,0">
              <w:txbxContent>
                <w:p w:rsidR="006C1F83" w:rsidRDefault="006C1F83">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C35AA8">
                    <w:rPr>
                      <w:rStyle w:val="afffff9"/>
                      <w:b w:val="0"/>
                      <w:bCs w:val="0"/>
                      <w:noProof/>
                    </w:rPr>
                    <w:t>33</w:t>
                  </w:r>
                  <w:r>
                    <w:rPr>
                      <w:rStyle w:val="afffff9"/>
                      <w:b w:val="0"/>
                      <w:bCs w:val="0"/>
                      <w:noProof/>
                    </w:rPr>
                    <w:fldChar w:fldCharType="end"/>
                  </w:r>
                </w:p>
              </w:txbxContent>
            </v:textbox>
            <w10:wrap anchorx="page" anchory="page"/>
          </v:shape>
        </w:pict>
      </w:r>
    </w:p>
    <w:p w:rsidR="006C1F83" w:rsidRDefault="006C1F83"/>
    <w:p w:rsidR="006C1F83" w:rsidRDefault="006C1F83"/>
    <w:p w:rsidR="006C1F83" w:rsidRDefault="006C1F83">
      <w:pPr>
        <w:rPr>
          <w:sz w:val="2"/>
          <w:szCs w:val="2"/>
        </w:rPr>
      </w:pPr>
      <w:r>
        <w:rPr>
          <w:sz w:val="24"/>
          <w:szCs w:val="24"/>
          <w:lang w:bidi="ru-RU"/>
        </w:rPr>
        <w:pict>
          <v:shape id="_x0000_s1025" type="#_x0000_t202" style="position:absolute;left:0;text-align:left;margin-left:252.6pt;margin-top:191.45pt;width:32.65pt;height:15.35pt;z-index:-251657216;mso-wrap-style:none;mso-wrap-distance-left:5pt;mso-wrap-distance-right:5pt;mso-position-horizontal-relative:page;mso-position-vertical-relative:page" wrapcoords="0 0" filled="f" stroked="f">
            <v:textbox style="mso-next-textbox:#_x0000_s1025;mso-fit-shape-to-text:t" inset="0,0,0,0">
              <w:txbxContent>
                <w:p w:rsidR="006C1F83" w:rsidRDefault="006C1F83"/>
              </w:txbxContent>
            </v:textbox>
            <w10:wrap anchorx="page" anchory="page"/>
          </v:shape>
        </w:pict>
      </w:r>
    </w:p>
    <w:p w:rsidR="006C1F83" w:rsidRDefault="006C1F83"/>
    <w:p w:rsidR="006C1F83" w:rsidRDefault="006C1F83">
      <w:pPr>
        <w:rPr>
          <w:sz w:val="2"/>
          <w:szCs w:val="2"/>
        </w:rPr>
      </w:pPr>
    </w:p>
    <w:p w:rsidR="006C1F83" w:rsidRDefault="006C1F83"/>
    <w:p w:rsidR="006C1F83" w:rsidRDefault="006C1F83">
      <w:pPr>
        <w:spacing w:after="0" w:line="240" w:lineRule="auto"/>
      </w:pPr>
    </w:p>
  </w:footnote>
  <w:footnote w:type="continuationSeparator" w:id="0">
    <w:p w:rsidR="006C1F83" w:rsidRDefault="006C1F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461" w:rsidRDefault="00226461"/>
  <w:p w:rsidR="00226461" w:rsidRDefault="00226461">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461" w:rsidRPr="006E463D" w:rsidRDefault="00226461" w:rsidP="006E463D">
    <w:pPr>
      <w:pStyle w:val="affffffff6"/>
      <w:jc w:val="center"/>
      <w:rPr>
        <w:rFonts w:ascii="Verdana" w:hAnsi="Verdana" w:cs="Verdana"/>
      </w:rP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8E62E99A"/>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7" w15:restartNumberingAfterBreak="0">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8" w15:restartNumberingAfterBreak="0">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9" w15:restartNumberingAfterBreak="0">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15:restartNumberingAfterBreak="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2" w15:restartNumberingAfterBreak="0">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3" w15:restartNumberingAfterBreak="0">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4" w15:restartNumberingAfterBreak="0">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5" w15:restartNumberingAfterBreak="0">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6" w15:restartNumberingAfterBreak="0">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15:restartNumberingAfterBreak="0">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8" w15:restartNumberingAfterBreak="0">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9" w15:restartNumberingAfterBreak="0">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0" w15:restartNumberingAfterBreak="0">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1" w15:restartNumberingAfterBreak="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2" w15:restartNumberingAfterBreak="0">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3" w15:restartNumberingAfterBreak="0">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4" w15:restartNumberingAfterBreak="0">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5" w15:restartNumberingAfterBreak="0">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6" w15:restartNumberingAfterBreak="0">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7" w15:restartNumberingAfterBreak="0">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8" w15:restartNumberingAfterBreak="0">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9" w15:restartNumberingAfterBreak="0">
    <w:nsid w:val="0000003E"/>
    <w:multiLevelType w:val="singleLevel"/>
    <w:tmpl w:val="0000003E"/>
    <w:name w:val="WW8Num16"/>
    <w:lvl w:ilvl="0">
      <w:start w:val="1"/>
      <w:numFmt w:val="decimal"/>
      <w:lvlText w:val="%1."/>
      <w:lvlJc w:val="left"/>
      <w:pPr>
        <w:tabs>
          <w:tab w:val="num" w:pos="0"/>
        </w:tabs>
        <w:ind w:left="502" w:hanging="360"/>
      </w:pPr>
    </w:lvl>
  </w:abstractNum>
  <w:abstractNum w:abstractNumId="30" w15:restartNumberingAfterBreak="0">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1" w15:restartNumberingAfterBreak="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2" w15:restartNumberingAfterBreak="0">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3" w15:restartNumberingAfterBreak="0">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4" w15:restartNumberingAfterBreak="0">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5" w15:restartNumberingAfterBreak="0">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6" w15:restartNumberingAfterBreak="0">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8" w15:restartNumberingAfterBreak="0">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9" w15:restartNumberingAfterBreak="0">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0" w15:restartNumberingAfterBreak="0">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1" w15:restartNumberingAfterBreak="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2" w15:restartNumberingAfterBreak="0">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3" w15:restartNumberingAfterBreak="0">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4" w15:restartNumberingAfterBreak="0">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5" w15:restartNumberingAfterBreak="0">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6" w15:restartNumberingAfterBreak="0">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7" w15:restartNumberingAfterBreak="0">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8" w15:restartNumberingAfterBreak="0">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9" w15:restartNumberingAfterBreak="0">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0" w15:restartNumberingAfterBreak="0">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1" w15:restartNumberingAfterBreak="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2" w15:restartNumberingAfterBreak="0">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3" w15:restartNumberingAfterBreak="0">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4" w15:restartNumberingAfterBreak="0">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5" w15:restartNumberingAfterBreak="0">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6" w15:restartNumberingAfterBreak="0">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7" w15:restartNumberingAfterBreak="0">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8" w15:restartNumberingAfterBreak="0">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9" w15:restartNumberingAfterBreak="0">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0" w15:restartNumberingAfterBreak="0">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1" w15:restartNumberingAfterBreak="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2" w15:restartNumberingAfterBreak="0">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3" w15:restartNumberingAfterBreak="0">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7" w15:restartNumberingAfterBreak="0">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8" w15:restartNumberingAfterBreak="0">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9" w15:restartNumberingAfterBreak="0">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0" w15:restartNumberingAfterBreak="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1" w15:restartNumberingAfterBreak="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15:restartNumberingAfterBreak="0">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15:restartNumberingAfterBreak="0">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15:restartNumberingAfterBreak="0">
    <w:nsid w:val="03336FFC"/>
    <w:multiLevelType w:val="singleLevel"/>
    <w:tmpl w:val="AED823C0"/>
    <w:lvl w:ilvl="0">
      <w:start w:val="7"/>
      <w:numFmt w:val="decimal"/>
      <w:lvlText w:val="%1."/>
      <w:legacy w:legacy="1" w:legacySpace="0" w:legacyIndent="590"/>
      <w:lvlJc w:val="left"/>
      <w:rPr>
        <w:rFonts w:ascii="Times New Roman" w:hAnsi="Times New Roman" w:cs="Times New Roman" w:hint="default"/>
      </w:rPr>
    </w:lvl>
  </w:abstractNum>
  <w:abstractNum w:abstractNumId="75" w15:restartNumberingAfterBreak="0">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6" w15:restartNumberingAfterBreak="0">
    <w:nsid w:val="04EB69B1"/>
    <w:multiLevelType w:val="singleLevel"/>
    <w:tmpl w:val="D33655C2"/>
    <w:lvl w:ilvl="0">
      <w:start w:val="2"/>
      <w:numFmt w:val="decimal"/>
      <w:lvlText w:val="%1."/>
      <w:legacy w:legacy="1" w:legacySpace="0" w:legacyIndent="720"/>
      <w:lvlJc w:val="left"/>
      <w:rPr>
        <w:rFonts w:ascii="Times New Roman" w:hAnsi="Times New Roman" w:cs="Times New Roman" w:hint="default"/>
      </w:rPr>
    </w:lvl>
  </w:abstractNum>
  <w:abstractNum w:abstractNumId="77" w15:restartNumberingAfterBreak="0">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8" w15:restartNumberingAfterBreak="0">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1" w15:restartNumberingAfterBreak="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2" w15:restartNumberingAfterBreak="0">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5" w15:restartNumberingAfterBreak="0">
    <w:nsid w:val="15313CE1"/>
    <w:multiLevelType w:val="hybridMultilevel"/>
    <w:tmpl w:val="6CB61242"/>
    <w:name w:val="WW8Num122"/>
    <w:lvl w:ilvl="0" w:tplc="A92A61B0">
      <w:start w:val="1"/>
      <w:numFmt w:val="decimal"/>
      <w:lvlText w:val="%1."/>
      <w:lvlJc w:val="left"/>
      <w:pPr>
        <w:ind w:left="1211" w:hanging="360"/>
      </w:pPr>
    </w:lvl>
    <w:lvl w:ilvl="1" w:tplc="30BC286C" w:tentative="1">
      <w:start w:val="1"/>
      <w:numFmt w:val="lowerLetter"/>
      <w:lvlText w:val="%2."/>
      <w:lvlJc w:val="left"/>
      <w:pPr>
        <w:ind w:left="2007" w:hanging="360"/>
      </w:pPr>
    </w:lvl>
    <w:lvl w:ilvl="2" w:tplc="0592FBF2" w:tentative="1">
      <w:start w:val="1"/>
      <w:numFmt w:val="lowerRoman"/>
      <w:lvlText w:val="%3."/>
      <w:lvlJc w:val="right"/>
      <w:pPr>
        <w:ind w:left="2727" w:hanging="180"/>
      </w:pPr>
    </w:lvl>
    <w:lvl w:ilvl="3" w:tplc="12DE3B1A" w:tentative="1">
      <w:start w:val="1"/>
      <w:numFmt w:val="decimal"/>
      <w:lvlText w:val="%4."/>
      <w:lvlJc w:val="left"/>
      <w:pPr>
        <w:ind w:left="3447" w:hanging="360"/>
      </w:pPr>
    </w:lvl>
    <w:lvl w:ilvl="4" w:tplc="D4EAB99C" w:tentative="1">
      <w:start w:val="1"/>
      <w:numFmt w:val="lowerLetter"/>
      <w:lvlText w:val="%5."/>
      <w:lvlJc w:val="left"/>
      <w:pPr>
        <w:ind w:left="4167" w:hanging="360"/>
      </w:pPr>
    </w:lvl>
    <w:lvl w:ilvl="5" w:tplc="2BDE646C" w:tentative="1">
      <w:start w:val="1"/>
      <w:numFmt w:val="lowerRoman"/>
      <w:lvlText w:val="%6."/>
      <w:lvlJc w:val="right"/>
      <w:pPr>
        <w:ind w:left="4887" w:hanging="180"/>
      </w:pPr>
    </w:lvl>
    <w:lvl w:ilvl="6" w:tplc="F7E6F9CE" w:tentative="1">
      <w:start w:val="1"/>
      <w:numFmt w:val="decimal"/>
      <w:lvlText w:val="%7."/>
      <w:lvlJc w:val="left"/>
      <w:pPr>
        <w:ind w:left="5607" w:hanging="360"/>
      </w:pPr>
    </w:lvl>
    <w:lvl w:ilvl="7" w:tplc="1FB24A60" w:tentative="1">
      <w:start w:val="1"/>
      <w:numFmt w:val="lowerLetter"/>
      <w:lvlText w:val="%8."/>
      <w:lvlJc w:val="left"/>
      <w:pPr>
        <w:ind w:left="6327" w:hanging="360"/>
      </w:pPr>
    </w:lvl>
    <w:lvl w:ilvl="8" w:tplc="D5E8AC2E" w:tentative="1">
      <w:start w:val="1"/>
      <w:numFmt w:val="lowerRoman"/>
      <w:lvlText w:val="%9."/>
      <w:lvlJc w:val="right"/>
      <w:pPr>
        <w:ind w:left="7047" w:hanging="180"/>
      </w:pPr>
    </w:lvl>
  </w:abstractNum>
  <w:abstractNum w:abstractNumId="86" w15:restartNumberingAfterBreak="0">
    <w:nsid w:val="172063C6"/>
    <w:multiLevelType w:val="multilevel"/>
    <w:tmpl w:val="E6E687EA"/>
    <w:name w:val="WW8Num4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197540DF"/>
    <w:multiLevelType w:val="multilevel"/>
    <w:tmpl w:val="C6E6EA06"/>
    <w:name w:val="WW8Num41"/>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23B056DD"/>
    <w:multiLevelType w:val="singleLevel"/>
    <w:tmpl w:val="63C4C29C"/>
    <w:lvl w:ilvl="0">
      <w:start w:val="1"/>
      <w:numFmt w:val="decimal"/>
      <w:lvlText w:val="%1."/>
      <w:legacy w:legacy="1" w:legacySpace="0" w:legacyIndent="360"/>
      <w:lvlJc w:val="left"/>
      <w:rPr>
        <w:rFonts w:ascii="Times New Roman" w:hAnsi="Times New Roman" w:cs="Times New Roman" w:hint="default"/>
      </w:rPr>
    </w:lvl>
  </w:abstractNum>
  <w:abstractNum w:abstractNumId="89" w15:restartNumberingAfterBreak="0">
    <w:nsid w:val="25543E69"/>
    <w:multiLevelType w:val="singleLevel"/>
    <w:tmpl w:val="F12A5A00"/>
    <w:lvl w:ilvl="0">
      <w:start w:val="1"/>
      <w:numFmt w:val="decimal"/>
      <w:lvlText w:val="%1."/>
      <w:legacy w:legacy="1" w:legacySpace="0" w:legacyIndent="360"/>
      <w:lvlJc w:val="left"/>
      <w:rPr>
        <w:rFonts w:ascii="Times New Roman" w:hAnsi="Times New Roman" w:cs="Times New Roman" w:hint="default"/>
      </w:rPr>
    </w:lvl>
  </w:abstractNum>
  <w:abstractNum w:abstractNumId="90" w15:restartNumberingAfterBreak="0">
    <w:nsid w:val="271F1127"/>
    <w:multiLevelType w:val="multilevel"/>
    <w:tmpl w:val="70946F06"/>
    <w:name w:val="WW8Num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3EA62B30"/>
    <w:multiLevelType w:val="multilevel"/>
    <w:tmpl w:val="1F404460"/>
    <w:name w:val="WW8Num4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3EFC7D11"/>
    <w:multiLevelType w:val="singleLevel"/>
    <w:tmpl w:val="824AF28E"/>
    <w:lvl w:ilvl="0">
      <w:start w:val="3"/>
      <w:numFmt w:val="decimal"/>
      <w:lvlText w:val="%1."/>
      <w:legacy w:legacy="1" w:legacySpace="0" w:legacyIndent="283"/>
      <w:lvlJc w:val="left"/>
      <w:rPr>
        <w:rFonts w:ascii="Times New Roman" w:hAnsi="Times New Roman" w:cs="Times New Roman" w:hint="default"/>
      </w:rPr>
    </w:lvl>
  </w:abstractNum>
  <w:abstractNum w:abstractNumId="93" w15:restartNumberingAfterBreak="0">
    <w:nsid w:val="42B55997"/>
    <w:multiLevelType w:val="singleLevel"/>
    <w:tmpl w:val="957C3DAE"/>
    <w:lvl w:ilvl="0">
      <w:start w:val="6"/>
      <w:numFmt w:val="decimal"/>
      <w:lvlText w:val="%1."/>
      <w:legacy w:legacy="1" w:legacySpace="0" w:legacyIndent="720"/>
      <w:lvlJc w:val="left"/>
      <w:rPr>
        <w:rFonts w:ascii="Times New Roman" w:hAnsi="Times New Roman" w:cs="Times New Roman" w:hint="default"/>
      </w:rPr>
    </w:lvl>
  </w:abstractNum>
  <w:abstractNum w:abstractNumId="94" w15:restartNumberingAfterBreak="0">
    <w:nsid w:val="438F7C87"/>
    <w:multiLevelType w:val="singleLevel"/>
    <w:tmpl w:val="4D94AF96"/>
    <w:lvl w:ilvl="0">
      <w:start w:val="7"/>
      <w:numFmt w:val="decimal"/>
      <w:lvlText w:val="%1."/>
      <w:legacy w:legacy="1" w:legacySpace="0" w:legacyIndent="566"/>
      <w:lvlJc w:val="left"/>
      <w:rPr>
        <w:rFonts w:ascii="Times New Roman" w:hAnsi="Times New Roman" w:cs="Times New Roman" w:hint="default"/>
      </w:rPr>
    </w:lvl>
  </w:abstractNum>
  <w:abstractNum w:abstractNumId="95" w15:restartNumberingAfterBreak="0">
    <w:nsid w:val="48D6757C"/>
    <w:multiLevelType w:val="singleLevel"/>
    <w:tmpl w:val="F350C660"/>
    <w:lvl w:ilvl="0">
      <w:start w:val="4"/>
      <w:numFmt w:val="decimal"/>
      <w:lvlText w:val="%1."/>
      <w:legacy w:legacy="1" w:legacySpace="0" w:legacyIndent="590"/>
      <w:lvlJc w:val="left"/>
      <w:rPr>
        <w:rFonts w:ascii="Times New Roman" w:hAnsi="Times New Roman" w:cs="Times New Roman" w:hint="default"/>
      </w:rPr>
    </w:lvl>
  </w:abstractNum>
  <w:abstractNum w:abstractNumId="96" w15:restartNumberingAfterBreak="0">
    <w:nsid w:val="59956779"/>
    <w:multiLevelType w:val="singleLevel"/>
    <w:tmpl w:val="D96EFC58"/>
    <w:lvl w:ilvl="0">
      <w:start w:val="1"/>
      <w:numFmt w:val="decimal"/>
      <w:lvlText w:val="%1."/>
      <w:legacy w:legacy="1" w:legacySpace="0" w:legacyIndent="566"/>
      <w:lvlJc w:val="left"/>
      <w:rPr>
        <w:rFonts w:ascii="Times New Roman" w:hAnsi="Times New Roman" w:cs="Times New Roman" w:hint="default"/>
      </w:rPr>
    </w:lvl>
  </w:abstractNum>
  <w:abstractNum w:abstractNumId="97" w15:restartNumberingAfterBreak="0">
    <w:nsid w:val="5C404A33"/>
    <w:multiLevelType w:val="singleLevel"/>
    <w:tmpl w:val="B3D6A2AA"/>
    <w:lvl w:ilvl="0">
      <w:start w:val="1"/>
      <w:numFmt w:val="decimal"/>
      <w:lvlText w:val="%1."/>
      <w:legacy w:legacy="1" w:legacySpace="0" w:legacyIndent="297"/>
      <w:lvlJc w:val="left"/>
      <w:rPr>
        <w:rFonts w:ascii="Times New Roman" w:hAnsi="Times New Roman" w:cs="Times New Roman" w:hint="default"/>
      </w:rPr>
    </w:lvl>
  </w:abstractNum>
  <w:abstractNum w:abstractNumId="98" w15:restartNumberingAfterBreak="0">
    <w:nsid w:val="5E285C39"/>
    <w:multiLevelType w:val="multilevel"/>
    <w:tmpl w:val="8F7AD608"/>
    <w:name w:val="WW8Num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5DB52AA"/>
    <w:multiLevelType w:val="singleLevel"/>
    <w:tmpl w:val="185CBF6E"/>
    <w:lvl w:ilvl="0">
      <w:start w:val="1"/>
      <w:numFmt w:val="decimal"/>
      <w:lvlText w:val="%1."/>
      <w:legacy w:legacy="1" w:legacySpace="0" w:legacyIndent="590"/>
      <w:lvlJc w:val="left"/>
      <w:rPr>
        <w:rFonts w:ascii="Times New Roman" w:hAnsi="Times New Roman" w:cs="Times New Roman" w:hint="default"/>
      </w:rPr>
    </w:lvl>
  </w:abstractNum>
  <w:abstractNum w:abstractNumId="100" w15:restartNumberingAfterBreak="0">
    <w:nsid w:val="6E0A3953"/>
    <w:multiLevelType w:val="singleLevel"/>
    <w:tmpl w:val="A96CFEE4"/>
    <w:lvl w:ilvl="0">
      <w:start w:val="10"/>
      <w:numFmt w:val="decimal"/>
      <w:lvlText w:val="%1."/>
      <w:legacy w:legacy="1" w:legacySpace="0" w:legacyIndent="422"/>
      <w:lvlJc w:val="left"/>
      <w:rPr>
        <w:rFonts w:ascii="Times New Roman" w:hAnsi="Times New Roman" w:cs="Times New Roman" w:hint="default"/>
      </w:rPr>
    </w:lvl>
  </w:abstractNum>
  <w:abstractNum w:abstractNumId="101" w15:restartNumberingAfterBreak="0">
    <w:nsid w:val="711A3BFB"/>
    <w:multiLevelType w:val="multilevel"/>
    <w:tmpl w:val="81F2990E"/>
    <w:name w:val="WW8Num47"/>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776953D3"/>
    <w:multiLevelType w:val="multilevel"/>
    <w:tmpl w:val="254C2AD6"/>
    <w:name w:val="WW8Num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7BB51EE5"/>
    <w:multiLevelType w:val="multilevel"/>
    <w:tmpl w:val="D736D974"/>
    <w:name w:val="WW8Num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710"/>
        <w:lvlJc w:val="left"/>
        <w:rPr>
          <w:rFonts w:ascii="Times New Roman" w:hAnsi="Times New Roman" w:cs="Times New Roman" w:hint="default"/>
        </w:rPr>
      </w:lvl>
    </w:lvlOverride>
  </w:num>
  <w:num w:numId="7">
    <w:abstractNumId w:val="89"/>
  </w:num>
  <w:num w:numId="8">
    <w:abstractNumId w:val="96"/>
  </w:num>
  <w:num w:numId="9">
    <w:abstractNumId w:val="94"/>
  </w:num>
  <w:num w:numId="10">
    <w:abstractNumId w:val="97"/>
  </w:num>
  <w:num w:numId="11">
    <w:abstractNumId w:val="100"/>
  </w:num>
  <w:num w:numId="12">
    <w:abstractNumId w:val="4"/>
    <w:lvlOverride w:ilvl="0">
      <w:lvl w:ilvl="0">
        <w:start w:val="65535"/>
        <w:numFmt w:val="bullet"/>
        <w:lvlText w:val="•"/>
        <w:legacy w:legacy="1" w:legacySpace="0" w:legacyIndent="734"/>
        <w:lvlJc w:val="left"/>
        <w:rPr>
          <w:rFonts w:ascii="Times New Roman" w:hAnsi="Times New Roman" w:cs="Times New Roman" w:hint="default"/>
        </w:rPr>
      </w:lvl>
    </w:lvlOverride>
  </w:num>
  <w:num w:numId="13">
    <w:abstractNumId w:val="88"/>
  </w:num>
  <w:num w:numId="14">
    <w:abstractNumId w:val="4"/>
    <w:lvlOverride w:ilvl="0">
      <w:lvl w:ilvl="0">
        <w:start w:val="65535"/>
        <w:numFmt w:val="bullet"/>
        <w:lvlText w:val="•"/>
        <w:legacy w:legacy="1" w:legacySpace="0" w:legacyIndent="557"/>
        <w:lvlJc w:val="left"/>
        <w:rPr>
          <w:rFonts w:ascii="Times New Roman" w:hAnsi="Times New Roman" w:cs="Times New Roman" w:hint="default"/>
        </w:rPr>
      </w:lvl>
    </w:lvlOverride>
  </w:num>
  <w:num w:numId="15">
    <w:abstractNumId w:val="4"/>
    <w:lvlOverride w:ilvl="0">
      <w:lvl w:ilvl="0">
        <w:start w:val="65535"/>
        <w:numFmt w:val="bullet"/>
        <w:lvlText w:val="-"/>
        <w:legacy w:legacy="1" w:legacySpace="0" w:legacyIndent="154"/>
        <w:lvlJc w:val="left"/>
        <w:rPr>
          <w:rFonts w:ascii="Times New Roman" w:hAnsi="Times New Roman" w:cs="Times New Roman" w:hint="default"/>
        </w:rPr>
      </w:lvl>
    </w:lvlOverride>
  </w:num>
  <w:num w:numId="16">
    <w:abstractNumId w:val="92"/>
  </w:num>
  <w:num w:numId="17">
    <w:abstractNumId w:val="4"/>
    <w:lvlOverride w:ilvl="0">
      <w:lvl w:ilvl="0">
        <w:start w:val="65535"/>
        <w:numFmt w:val="bullet"/>
        <w:lvlText w:val="-"/>
        <w:legacy w:legacy="1" w:legacySpace="0" w:legacyIndent="374"/>
        <w:lvlJc w:val="left"/>
        <w:rPr>
          <w:rFonts w:ascii="Times New Roman" w:hAnsi="Times New Roman" w:cs="Times New Roman" w:hint="default"/>
        </w:rPr>
      </w:lvl>
    </w:lvlOverride>
  </w:num>
  <w:num w:numId="18">
    <w:abstractNumId w:val="4"/>
    <w:lvlOverride w:ilvl="0">
      <w:lvl w:ilvl="0">
        <w:start w:val="65535"/>
        <w:numFmt w:val="bullet"/>
        <w:lvlText w:val="-"/>
        <w:legacy w:legacy="1" w:legacySpace="0" w:legacyIndent="284"/>
        <w:lvlJc w:val="left"/>
        <w:rPr>
          <w:rFonts w:ascii="Courier New" w:hAnsi="Courier New" w:cs="Courier New" w:hint="default"/>
        </w:rPr>
      </w:lvl>
    </w:lvlOverride>
  </w:num>
  <w:num w:numId="19">
    <w:abstractNumId w:val="99"/>
  </w:num>
  <w:num w:numId="20">
    <w:abstractNumId w:val="95"/>
  </w:num>
  <w:num w:numId="21">
    <w:abstractNumId w:val="74"/>
  </w:num>
  <w:num w:numId="22">
    <w:abstractNumId w:val="76"/>
  </w:num>
  <w:num w:numId="23">
    <w:abstractNumId w:val="9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29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A82F81"/>
    <w:rsid w:val="00000162"/>
    <w:rsid w:val="0000022B"/>
    <w:rsid w:val="00000309"/>
    <w:rsid w:val="0000036E"/>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E6"/>
    <w:rsid w:val="0000380A"/>
    <w:rsid w:val="00003810"/>
    <w:rsid w:val="0000389A"/>
    <w:rsid w:val="000038D7"/>
    <w:rsid w:val="00003A83"/>
    <w:rsid w:val="00003AF5"/>
    <w:rsid w:val="00003BAA"/>
    <w:rsid w:val="00003C5B"/>
    <w:rsid w:val="00003DFD"/>
    <w:rsid w:val="00003E4C"/>
    <w:rsid w:val="00004058"/>
    <w:rsid w:val="000040F6"/>
    <w:rsid w:val="0000417D"/>
    <w:rsid w:val="000041AD"/>
    <w:rsid w:val="00004225"/>
    <w:rsid w:val="00004259"/>
    <w:rsid w:val="000044F7"/>
    <w:rsid w:val="000046CF"/>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F2"/>
    <w:rsid w:val="0000782D"/>
    <w:rsid w:val="000079D0"/>
    <w:rsid w:val="00007ADE"/>
    <w:rsid w:val="00007B0D"/>
    <w:rsid w:val="00007B92"/>
    <w:rsid w:val="00007D09"/>
    <w:rsid w:val="00007EE5"/>
    <w:rsid w:val="00007F47"/>
    <w:rsid w:val="00007F7E"/>
    <w:rsid w:val="0001003C"/>
    <w:rsid w:val="000100FE"/>
    <w:rsid w:val="00010290"/>
    <w:rsid w:val="0001077C"/>
    <w:rsid w:val="000107F1"/>
    <w:rsid w:val="0001084F"/>
    <w:rsid w:val="000109AB"/>
    <w:rsid w:val="000109D5"/>
    <w:rsid w:val="00010F22"/>
    <w:rsid w:val="00010FA1"/>
    <w:rsid w:val="00010FF2"/>
    <w:rsid w:val="00011047"/>
    <w:rsid w:val="00011261"/>
    <w:rsid w:val="0001128B"/>
    <w:rsid w:val="00011299"/>
    <w:rsid w:val="00011534"/>
    <w:rsid w:val="000115AE"/>
    <w:rsid w:val="00011621"/>
    <w:rsid w:val="00011643"/>
    <w:rsid w:val="0001168F"/>
    <w:rsid w:val="00011828"/>
    <w:rsid w:val="00011A28"/>
    <w:rsid w:val="00011B15"/>
    <w:rsid w:val="00011DBC"/>
    <w:rsid w:val="00011E92"/>
    <w:rsid w:val="00011FCD"/>
    <w:rsid w:val="000121D7"/>
    <w:rsid w:val="00012344"/>
    <w:rsid w:val="000123F4"/>
    <w:rsid w:val="000123FB"/>
    <w:rsid w:val="00012413"/>
    <w:rsid w:val="00012486"/>
    <w:rsid w:val="0001261B"/>
    <w:rsid w:val="00012627"/>
    <w:rsid w:val="000126C4"/>
    <w:rsid w:val="0001286F"/>
    <w:rsid w:val="0001292B"/>
    <w:rsid w:val="00012A69"/>
    <w:rsid w:val="00012DCC"/>
    <w:rsid w:val="00012E2E"/>
    <w:rsid w:val="00012EF9"/>
    <w:rsid w:val="0001301A"/>
    <w:rsid w:val="000130D4"/>
    <w:rsid w:val="0001313B"/>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AA"/>
    <w:rsid w:val="00020EEF"/>
    <w:rsid w:val="0002105A"/>
    <w:rsid w:val="000210A0"/>
    <w:rsid w:val="000216C4"/>
    <w:rsid w:val="000216FD"/>
    <w:rsid w:val="00021AD4"/>
    <w:rsid w:val="00021B64"/>
    <w:rsid w:val="00021CD1"/>
    <w:rsid w:val="00021D96"/>
    <w:rsid w:val="00021E17"/>
    <w:rsid w:val="00021E35"/>
    <w:rsid w:val="00021F85"/>
    <w:rsid w:val="00021F98"/>
    <w:rsid w:val="00022072"/>
    <w:rsid w:val="00022147"/>
    <w:rsid w:val="00022302"/>
    <w:rsid w:val="000223EA"/>
    <w:rsid w:val="00022422"/>
    <w:rsid w:val="000225AA"/>
    <w:rsid w:val="000225D6"/>
    <w:rsid w:val="000225E0"/>
    <w:rsid w:val="0002269C"/>
    <w:rsid w:val="000226D6"/>
    <w:rsid w:val="000228E2"/>
    <w:rsid w:val="0002299E"/>
    <w:rsid w:val="000229D0"/>
    <w:rsid w:val="00022B31"/>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9F"/>
    <w:rsid w:val="000240C4"/>
    <w:rsid w:val="00024196"/>
    <w:rsid w:val="000241A2"/>
    <w:rsid w:val="000241E6"/>
    <w:rsid w:val="000244C6"/>
    <w:rsid w:val="00024526"/>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CF3"/>
    <w:rsid w:val="00026CF4"/>
    <w:rsid w:val="00026FAD"/>
    <w:rsid w:val="000270E6"/>
    <w:rsid w:val="00027162"/>
    <w:rsid w:val="0002717D"/>
    <w:rsid w:val="00027332"/>
    <w:rsid w:val="0002749C"/>
    <w:rsid w:val="00027646"/>
    <w:rsid w:val="00027754"/>
    <w:rsid w:val="000277CA"/>
    <w:rsid w:val="0002788E"/>
    <w:rsid w:val="00027A72"/>
    <w:rsid w:val="00027A85"/>
    <w:rsid w:val="00027AF9"/>
    <w:rsid w:val="00027B56"/>
    <w:rsid w:val="00027CCA"/>
    <w:rsid w:val="00027ED6"/>
    <w:rsid w:val="00030019"/>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C55"/>
    <w:rsid w:val="00031C77"/>
    <w:rsid w:val="00031E99"/>
    <w:rsid w:val="00031F4A"/>
    <w:rsid w:val="00032054"/>
    <w:rsid w:val="000321AE"/>
    <w:rsid w:val="000322ED"/>
    <w:rsid w:val="00032367"/>
    <w:rsid w:val="00032386"/>
    <w:rsid w:val="0003249C"/>
    <w:rsid w:val="00032535"/>
    <w:rsid w:val="00032545"/>
    <w:rsid w:val="000326C4"/>
    <w:rsid w:val="00032775"/>
    <w:rsid w:val="0003277F"/>
    <w:rsid w:val="000329B5"/>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4008A"/>
    <w:rsid w:val="000400C9"/>
    <w:rsid w:val="0004020D"/>
    <w:rsid w:val="00040290"/>
    <w:rsid w:val="00040406"/>
    <w:rsid w:val="000404BA"/>
    <w:rsid w:val="000405DA"/>
    <w:rsid w:val="0004067A"/>
    <w:rsid w:val="0004075F"/>
    <w:rsid w:val="000408A8"/>
    <w:rsid w:val="000408E3"/>
    <w:rsid w:val="0004095B"/>
    <w:rsid w:val="00040A48"/>
    <w:rsid w:val="00040C60"/>
    <w:rsid w:val="00040C71"/>
    <w:rsid w:val="00040D66"/>
    <w:rsid w:val="00040E19"/>
    <w:rsid w:val="00040E42"/>
    <w:rsid w:val="00040E9A"/>
    <w:rsid w:val="00040EA1"/>
    <w:rsid w:val="00040EE4"/>
    <w:rsid w:val="00040EE9"/>
    <w:rsid w:val="000410DC"/>
    <w:rsid w:val="000412BB"/>
    <w:rsid w:val="000413FE"/>
    <w:rsid w:val="000415C4"/>
    <w:rsid w:val="00041651"/>
    <w:rsid w:val="00041C2B"/>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A26"/>
    <w:rsid w:val="00044AB8"/>
    <w:rsid w:val="00044B31"/>
    <w:rsid w:val="00044E08"/>
    <w:rsid w:val="00044FE0"/>
    <w:rsid w:val="000450B4"/>
    <w:rsid w:val="00045127"/>
    <w:rsid w:val="00045142"/>
    <w:rsid w:val="000453A9"/>
    <w:rsid w:val="0004545A"/>
    <w:rsid w:val="00045579"/>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676"/>
    <w:rsid w:val="000466C2"/>
    <w:rsid w:val="000467AF"/>
    <w:rsid w:val="00046865"/>
    <w:rsid w:val="00046A05"/>
    <w:rsid w:val="00046AE8"/>
    <w:rsid w:val="00046BBA"/>
    <w:rsid w:val="00046C68"/>
    <w:rsid w:val="00046D04"/>
    <w:rsid w:val="00046D49"/>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8A"/>
    <w:rsid w:val="00050F8B"/>
    <w:rsid w:val="0005111B"/>
    <w:rsid w:val="000514DE"/>
    <w:rsid w:val="00051546"/>
    <w:rsid w:val="000516F8"/>
    <w:rsid w:val="00051767"/>
    <w:rsid w:val="0005179C"/>
    <w:rsid w:val="00051842"/>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287"/>
    <w:rsid w:val="000562FF"/>
    <w:rsid w:val="00056407"/>
    <w:rsid w:val="00056499"/>
    <w:rsid w:val="000565B6"/>
    <w:rsid w:val="000566A5"/>
    <w:rsid w:val="000567AD"/>
    <w:rsid w:val="0005681B"/>
    <w:rsid w:val="000568AB"/>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F31"/>
    <w:rsid w:val="00060067"/>
    <w:rsid w:val="00060155"/>
    <w:rsid w:val="000601A5"/>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8B2"/>
    <w:rsid w:val="00071ABA"/>
    <w:rsid w:val="00072225"/>
    <w:rsid w:val="00072251"/>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EB"/>
    <w:rsid w:val="00073A32"/>
    <w:rsid w:val="00073BD9"/>
    <w:rsid w:val="00073DE2"/>
    <w:rsid w:val="00073E9E"/>
    <w:rsid w:val="0007401F"/>
    <w:rsid w:val="00074077"/>
    <w:rsid w:val="00074084"/>
    <w:rsid w:val="000741EC"/>
    <w:rsid w:val="00074282"/>
    <w:rsid w:val="0007430A"/>
    <w:rsid w:val="00074371"/>
    <w:rsid w:val="00074634"/>
    <w:rsid w:val="00074643"/>
    <w:rsid w:val="00074A46"/>
    <w:rsid w:val="00074B76"/>
    <w:rsid w:val="00074B93"/>
    <w:rsid w:val="00074BCE"/>
    <w:rsid w:val="00074CA4"/>
    <w:rsid w:val="0007505E"/>
    <w:rsid w:val="00075154"/>
    <w:rsid w:val="00075159"/>
    <w:rsid w:val="00075270"/>
    <w:rsid w:val="00075440"/>
    <w:rsid w:val="00075524"/>
    <w:rsid w:val="0007564F"/>
    <w:rsid w:val="0007581E"/>
    <w:rsid w:val="00075885"/>
    <w:rsid w:val="000758EC"/>
    <w:rsid w:val="000759C6"/>
    <w:rsid w:val="00075A59"/>
    <w:rsid w:val="00075BC1"/>
    <w:rsid w:val="00075C2B"/>
    <w:rsid w:val="00075CD6"/>
    <w:rsid w:val="00075E29"/>
    <w:rsid w:val="00075E60"/>
    <w:rsid w:val="00075EA5"/>
    <w:rsid w:val="00075F2D"/>
    <w:rsid w:val="00075F6D"/>
    <w:rsid w:val="0007604D"/>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4A3"/>
    <w:rsid w:val="00084501"/>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B9F"/>
    <w:rsid w:val="00086DCA"/>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BCC"/>
    <w:rsid w:val="00092D09"/>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619"/>
    <w:rsid w:val="00094634"/>
    <w:rsid w:val="00094637"/>
    <w:rsid w:val="00094759"/>
    <w:rsid w:val="00094C0C"/>
    <w:rsid w:val="00094C67"/>
    <w:rsid w:val="00094C7F"/>
    <w:rsid w:val="00094CA3"/>
    <w:rsid w:val="00094DFB"/>
    <w:rsid w:val="00094E24"/>
    <w:rsid w:val="00094E6F"/>
    <w:rsid w:val="00094E7B"/>
    <w:rsid w:val="00094E7E"/>
    <w:rsid w:val="00095045"/>
    <w:rsid w:val="0009514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F4"/>
    <w:rsid w:val="00096EF7"/>
    <w:rsid w:val="00096F5A"/>
    <w:rsid w:val="00097009"/>
    <w:rsid w:val="0009706C"/>
    <w:rsid w:val="00097493"/>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9C"/>
    <w:rsid w:val="000A2709"/>
    <w:rsid w:val="000A273D"/>
    <w:rsid w:val="000A282E"/>
    <w:rsid w:val="000A2BEB"/>
    <w:rsid w:val="000A2C82"/>
    <w:rsid w:val="000A2D44"/>
    <w:rsid w:val="000A2E9E"/>
    <w:rsid w:val="000A2F7A"/>
    <w:rsid w:val="000A3006"/>
    <w:rsid w:val="000A31AF"/>
    <w:rsid w:val="000A3423"/>
    <w:rsid w:val="000A355E"/>
    <w:rsid w:val="000A369B"/>
    <w:rsid w:val="000A36A1"/>
    <w:rsid w:val="000A3891"/>
    <w:rsid w:val="000A38BD"/>
    <w:rsid w:val="000A38E5"/>
    <w:rsid w:val="000A3939"/>
    <w:rsid w:val="000A3A37"/>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68A"/>
    <w:rsid w:val="000A68CA"/>
    <w:rsid w:val="000A68CD"/>
    <w:rsid w:val="000A6937"/>
    <w:rsid w:val="000A6BB9"/>
    <w:rsid w:val="000A6BD6"/>
    <w:rsid w:val="000A6BDC"/>
    <w:rsid w:val="000A6C97"/>
    <w:rsid w:val="000A6C99"/>
    <w:rsid w:val="000A6CD5"/>
    <w:rsid w:val="000A6CF8"/>
    <w:rsid w:val="000A6DAB"/>
    <w:rsid w:val="000A6DF2"/>
    <w:rsid w:val="000A6E3F"/>
    <w:rsid w:val="000A7304"/>
    <w:rsid w:val="000A7420"/>
    <w:rsid w:val="000A7498"/>
    <w:rsid w:val="000A7542"/>
    <w:rsid w:val="000A76E5"/>
    <w:rsid w:val="000A77CA"/>
    <w:rsid w:val="000A782B"/>
    <w:rsid w:val="000A7A93"/>
    <w:rsid w:val="000A7AA1"/>
    <w:rsid w:val="000A7DD5"/>
    <w:rsid w:val="000A7DEE"/>
    <w:rsid w:val="000A7E54"/>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B13"/>
    <w:rsid w:val="000B7BE1"/>
    <w:rsid w:val="000B7C38"/>
    <w:rsid w:val="000B7C62"/>
    <w:rsid w:val="000C003B"/>
    <w:rsid w:val="000C00DE"/>
    <w:rsid w:val="000C0463"/>
    <w:rsid w:val="000C0482"/>
    <w:rsid w:val="000C0483"/>
    <w:rsid w:val="000C06AE"/>
    <w:rsid w:val="000C06F5"/>
    <w:rsid w:val="000C0870"/>
    <w:rsid w:val="000C0B94"/>
    <w:rsid w:val="000C0CCE"/>
    <w:rsid w:val="000C0D6C"/>
    <w:rsid w:val="000C0E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B66"/>
    <w:rsid w:val="000C2C90"/>
    <w:rsid w:val="000C2D41"/>
    <w:rsid w:val="000C2DF5"/>
    <w:rsid w:val="000C2E36"/>
    <w:rsid w:val="000C2E52"/>
    <w:rsid w:val="000C2E6A"/>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ADD"/>
    <w:rsid w:val="000C5B0B"/>
    <w:rsid w:val="000C5C19"/>
    <w:rsid w:val="000C5DD7"/>
    <w:rsid w:val="000C5DF5"/>
    <w:rsid w:val="000C5E8D"/>
    <w:rsid w:val="000C5FFC"/>
    <w:rsid w:val="000C60B0"/>
    <w:rsid w:val="000C61D9"/>
    <w:rsid w:val="000C6321"/>
    <w:rsid w:val="000C642B"/>
    <w:rsid w:val="000C644C"/>
    <w:rsid w:val="000C67AA"/>
    <w:rsid w:val="000C67C8"/>
    <w:rsid w:val="000C68CA"/>
    <w:rsid w:val="000C6A43"/>
    <w:rsid w:val="000C6ACF"/>
    <w:rsid w:val="000C6B5A"/>
    <w:rsid w:val="000C6BBA"/>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32D"/>
    <w:rsid w:val="000D53D8"/>
    <w:rsid w:val="000D558C"/>
    <w:rsid w:val="000D55B3"/>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B6F"/>
    <w:rsid w:val="000E3DB8"/>
    <w:rsid w:val="000E3E4D"/>
    <w:rsid w:val="000E3EEF"/>
    <w:rsid w:val="000E3F38"/>
    <w:rsid w:val="000E4077"/>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84E"/>
    <w:rsid w:val="000E586C"/>
    <w:rsid w:val="000E590E"/>
    <w:rsid w:val="000E59F5"/>
    <w:rsid w:val="000E5AAD"/>
    <w:rsid w:val="000E5AE2"/>
    <w:rsid w:val="000E5BD5"/>
    <w:rsid w:val="000E5D33"/>
    <w:rsid w:val="000E5D6E"/>
    <w:rsid w:val="000E5E97"/>
    <w:rsid w:val="000E5EC1"/>
    <w:rsid w:val="000E605B"/>
    <w:rsid w:val="000E6412"/>
    <w:rsid w:val="000E64BE"/>
    <w:rsid w:val="000E6524"/>
    <w:rsid w:val="000E6559"/>
    <w:rsid w:val="000E6574"/>
    <w:rsid w:val="000E6696"/>
    <w:rsid w:val="000E6775"/>
    <w:rsid w:val="000E681D"/>
    <w:rsid w:val="000E6B0E"/>
    <w:rsid w:val="000E6DCA"/>
    <w:rsid w:val="000E6E94"/>
    <w:rsid w:val="000E6ECD"/>
    <w:rsid w:val="000E6F89"/>
    <w:rsid w:val="000E7014"/>
    <w:rsid w:val="000E7055"/>
    <w:rsid w:val="000E7384"/>
    <w:rsid w:val="000E73A9"/>
    <w:rsid w:val="000E7508"/>
    <w:rsid w:val="000E76B6"/>
    <w:rsid w:val="000E777F"/>
    <w:rsid w:val="000E7AF5"/>
    <w:rsid w:val="000E7B65"/>
    <w:rsid w:val="000E7C7A"/>
    <w:rsid w:val="000E7C83"/>
    <w:rsid w:val="000E7C8C"/>
    <w:rsid w:val="000E7CAB"/>
    <w:rsid w:val="000E7CF3"/>
    <w:rsid w:val="000E7D96"/>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77A"/>
    <w:rsid w:val="00100832"/>
    <w:rsid w:val="00100876"/>
    <w:rsid w:val="001008EB"/>
    <w:rsid w:val="00100960"/>
    <w:rsid w:val="00100A16"/>
    <w:rsid w:val="00100AEF"/>
    <w:rsid w:val="00100BA2"/>
    <w:rsid w:val="00100BF5"/>
    <w:rsid w:val="00100C08"/>
    <w:rsid w:val="00100CB0"/>
    <w:rsid w:val="00100CE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F41"/>
    <w:rsid w:val="00101F72"/>
    <w:rsid w:val="00101FFE"/>
    <w:rsid w:val="0010200F"/>
    <w:rsid w:val="00102122"/>
    <w:rsid w:val="0010229D"/>
    <w:rsid w:val="00102312"/>
    <w:rsid w:val="001023F4"/>
    <w:rsid w:val="001024B6"/>
    <w:rsid w:val="001024DB"/>
    <w:rsid w:val="00102500"/>
    <w:rsid w:val="00102635"/>
    <w:rsid w:val="001026BD"/>
    <w:rsid w:val="00102868"/>
    <w:rsid w:val="00102A49"/>
    <w:rsid w:val="00102C1C"/>
    <w:rsid w:val="00102D2B"/>
    <w:rsid w:val="00102EBE"/>
    <w:rsid w:val="00103057"/>
    <w:rsid w:val="0010310A"/>
    <w:rsid w:val="001031FC"/>
    <w:rsid w:val="00103252"/>
    <w:rsid w:val="00103661"/>
    <w:rsid w:val="00103664"/>
    <w:rsid w:val="001036DA"/>
    <w:rsid w:val="00103781"/>
    <w:rsid w:val="0010384F"/>
    <w:rsid w:val="00103A77"/>
    <w:rsid w:val="00103AAA"/>
    <w:rsid w:val="00103B0A"/>
    <w:rsid w:val="00103C55"/>
    <w:rsid w:val="00103C6B"/>
    <w:rsid w:val="00103D6E"/>
    <w:rsid w:val="00103E4D"/>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83D"/>
    <w:rsid w:val="0010597E"/>
    <w:rsid w:val="00105A4E"/>
    <w:rsid w:val="00105C4C"/>
    <w:rsid w:val="00105D6D"/>
    <w:rsid w:val="00105E96"/>
    <w:rsid w:val="00105EB0"/>
    <w:rsid w:val="00105F67"/>
    <w:rsid w:val="001061BE"/>
    <w:rsid w:val="00106204"/>
    <w:rsid w:val="0010624A"/>
    <w:rsid w:val="0010627E"/>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E7B"/>
    <w:rsid w:val="00113EDE"/>
    <w:rsid w:val="00113EEB"/>
    <w:rsid w:val="00113F3A"/>
    <w:rsid w:val="0011405E"/>
    <w:rsid w:val="001140F4"/>
    <w:rsid w:val="00114349"/>
    <w:rsid w:val="0011455F"/>
    <w:rsid w:val="001145B1"/>
    <w:rsid w:val="001145C6"/>
    <w:rsid w:val="00114601"/>
    <w:rsid w:val="00114725"/>
    <w:rsid w:val="00114758"/>
    <w:rsid w:val="00114859"/>
    <w:rsid w:val="001148BC"/>
    <w:rsid w:val="001149B3"/>
    <w:rsid w:val="001149BD"/>
    <w:rsid w:val="00114BD1"/>
    <w:rsid w:val="00114C17"/>
    <w:rsid w:val="00114C1F"/>
    <w:rsid w:val="00114FF1"/>
    <w:rsid w:val="0011512A"/>
    <w:rsid w:val="001151D9"/>
    <w:rsid w:val="0011523C"/>
    <w:rsid w:val="0011528F"/>
    <w:rsid w:val="001152BC"/>
    <w:rsid w:val="00115308"/>
    <w:rsid w:val="00115366"/>
    <w:rsid w:val="0011536E"/>
    <w:rsid w:val="001159D1"/>
    <w:rsid w:val="00115B4A"/>
    <w:rsid w:val="00115D27"/>
    <w:rsid w:val="00115D96"/>
    <w:rsid w:val="00115E9B"/>
    <w:rsid w:val="00115EBF"/>
    <w:rsid w:val="00115F3C"/>
    <w:rsid w:val="00116120"/>
    <w:rsid w:val="001162D3"/>
    <w:rsid w:val="00116438"/>
    <w:rsid w:val="00116483"/>
    <w:rsid w:val="001164D7"/>
    <w:rsid w:val="001165B0"/>
    <w:rsid w:val="00116711"/>
    <w:rsid w:val="00116A35"/>
    <w:rsid w:val="00116B0F"/>
    <w:rsid w:val="00116C5C"/>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71"/>
    <w:rsid w:val="001202AE"/>
    <w:rsid w:val="0012037A"/>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7B5"/>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C3C"/>
    <w:rsid w:val="00126C9F"/>
    <w:rsid w:val="00126D28"/>
    <w:rsid w:val="00126E41"/>
    <w:rsid w:val="00126E86"/>
    <w:rsid w:val="00126F49"/>
    <w:rsid w:val="00126F82"/>
    <w:rsid w:val="001270E7"/>
    <w:rsid w:val="00127135"/>
    <w:rsid w:val="00127176"/>
    <w:rsid w:val="00127409"/>
    <w:rsid w:val="0012757D"/>
    <w:rsid w:val="001275C4"/>
    <w:rsid w:val="00127640"/>
    <w:rsid w:val="0012773F"/>
    <w:rsid w:val="001277DD"/>
    <w:rsid w:val="00127816"/>
    <w:rsid w:val="00127853"/>
    <w:rsid w:val="00127900"/>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D49"/>
    <w:rsid w:val="00130DB3"/>
    <w:rsid w:val="00130E45"/>
    <w:rsid w:val="00130F30"/>
    <w:rsid w:val="00131000"/>
    <w:rsid w:val="00131076"/>
    <w:rsid w:val="00131112"/>
    <w:rsid w:val="0013111B"/>
    <w:rsid w:val="0013115C"/>
    <w:rsid w:val="001312CF"/>
    <w:rsid w:val="001313D4"/>
    <w:rsid w:val="00131586"/>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D4"/>
    <w:rsid w:val="00133C28"/>
    <w:rsid w:val="00133CB6"/>
    <w:rsid w:val="00133EB3"/>
    <w:rsid w:val="00133F8B"/>
    <w:rsid w:val="00134047"/>
    <w:rsid w:val="0013407D"/>
    <w:rsid w:val="001340E4"/>
    <w:rsid w:val="001340F0"/>
    <w:rsid w:val="00134184"/>
    <w:rsid w:val="0013423D"/>
    <w:rsid w:val="0013444B"/>
    <w:rsid w:val="001345A2"/>
    <w:rsid w:val="001346F6"/>
    <w:rsid w:val="00134778"/>
    <w:rsid w:val="001347F4"/>
    <w:rsid w:val="00134806"/>
    <w:rsid w:val="00134888"/>
    <w:rsid w:val="00134B50"/>
    <w:rsid w:val="00134B7B"/>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F2"/>
    <w:rsid w:val="001364FC"/>
    <w:rsid w:val="001365B7"/>
    <w:rsid w:val="00136947"/>
    <w:rsid w:val="00136A03"/>
    <w:rsid w:val="00136B2B"/>
    <w:rsid w:val="00136B45"/>
    <w:rsid w:val="00136CD5"/>
    <w:rsid w:val="00136D43"/>
    <w:rsid w:val="00136FD8"/>
    <w:rsid w:val="00137100"/>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55"/>
    <w:rsid w:val="00143209"/>
    <w:rsid w:val="0014329A"/>
    <w:rsid w:val="00143336"/>
    <w:rsid w:val="0014339B"/>
    <w:rsid w:val="001433BF"/>
    <w:rsid w:val="001433ED"/>
    <w:rsid w:val="00143449"/>
    <w:rsid w:val="00143516"/>
    <w:rsid w:val="00143531"/>
    <w:rsid w:val="001436B6"/>
    <w:rsid w:val="00143796"/>
    <w:rsid w:val="001438DF"/>
    <w:rsid w:val="001439B4"/>
    <w:rsid w:val="00143C00"/>
    <w:rsid w:val="00143CE2"/>
    <w:rsid w:val="00143DB6"/>
    <w:rsid w:val="00143FF0"/>
    <w:rsid w:val="00144054"/>
    <w:rsid w:val="0014438F"/>
    <w:rsid w:val="001443AE"/>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C7"/>
    <w:rsid w:val="0014665D"/>
    <w:rsid w:val="001466DB"/>
    <w:rsid w:val="001466E0"/>
    <w:rsid w:val="0014677A"/>
    <w:rsid w:val="001467B6"/>
    <w:rsid w:val="0014688A"/>
    <w:rsid w:val="0014692E"/>
    <w:rsid w:val="00146BB6"/>
    <w:rsid w:val="00146C3C"/>
    <w:rsid w:val="00146CC0"/>
    <w:rsid w:val="00146DE7"/>
    <w:rsid w:val="00146F06"/>
    <w:rsid w:val="00146FA0"/>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CA"/>
    <w:rsid w:val="0015199E"/>
    <w:rsid w:val="001519B4"/>
    <w:rsid w:val="00151A28"/>
    <w:rsid w:val="00151A7F"/>
    <w:rsid w:val="00151AA8"/>
    <w:rsid w:val="00151BB9"/>
    <w:rsid w:val="00151CED"/>
    <w:rsid w:val="00151FD3"/>
    <w:rsid w:val="0015201A"/>
    <w:rsid w:val="00152062"/>
    <w:rsid w:val="00152084"/>
    <w:rsid w:val="0015208E"/>
    <w:rsid w:val="001520AC"/>
    <w:rsid w:val="001520AD"/>
    <w:rsid w:val="001520EC"/>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9E2"/>
    <w:rsid w:val="00154A7A"/>
    <w:rsid w:val="00154BC2"/>
    <w:rsid w:val="00154BED"/>
    <w:rsid w:val="00154C24"/>
    <w:rsid w:val="00154C9D"/>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515"/>
    <w:rsid w:val="00155536"/>
    <w:rsid w:val="00155584"/>
    <w:rsid w:val="001555CF"/>
    <w:rsid w:val="001558BF"/>
    <w:rsid w:val="001558D2"/>
    <w:rsid w:val="0015591A"/>
    <w:rsid w:val="00155A79"/>
    <w:rsid w:val="00155A9C"/>
    <w:rsid w:val="00155CBD"/>
    <w:rsid w:val="00155CEC"/>
    <w:rsid w:val="00155D09"/>
    <w:rsid w:val="00155D3A"/>
    <w:rsid w:val="00155DF9"/>
    <w:rsid w:val="00155EA5"/>
    <w:rsid w:val="00156260"/>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A0F"/>
    <w:rsid w:val="00157ADB"/>
    <w:rsid w:val="00157C68"/>
    <w:rsid w:val="00157DA6"/>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4028"/>
    <w:rsid w:val="0016410C"/>
    <w:rsid w:val="00164183"/>
    <w:rsid w:val="0016423B"/>
    <w:rsid w:val="00164296"/>
    <w:rsid w:val="001642D9"/>
    <w:rsid w:val="001643DE"/>
    <w:rsid w:val="00164521"/>
    <w:rsid w:val="00164570"/>
    <w:rsid w:val="001645D8"/>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A4"/>
    <w:rsid w:val="0016629F"/>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EB"/>
    <w:rsid w:val="0017192B"/>
    <w:rsid w:val="00171C57"/>
    <w:rsid w:val="00171CAC"/>
    <w:rsid w:val="00171F04"/>
    <w:rsid w:val="00171FC6"/>
    <w:rsid w:val="00171FF4"/>
    <w:rsid w:val="001720E3"/>
    <w:rsid w:val="0017224A"/>
    <w:rsid w:val="00172342"/>
    <w:rsid w:val="001723A9"/>
    <w:rsid w:val="0017245B"/>
    <w:rsid w:val="00172716"/>
    <w:rsid w:val="001727B6"/>
    <w:rsid w:val="0017287B"/>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A9"/>
    <w:rsid w:val="00175C99"/>
    <w:rsid w:val="00175C9E"/>
    <w:rsid w:val="00175D47"/>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A14"/>
    <w:rsid w:val="00182A64"/>
    <w:rsid w:val="00182AE4"/>
    <w:rsid w:val="00182C4E"/>
    <w:rsid w:val="00182EA1"/>
    <w:rsid w:val="0018307D"/>
    <w:rsid w:val="00183119"/>
    <w:rsid w:val="00183179"/>
    <w:rsid w:val="00183228"/>
    <w:rsid w:val="00183281"/>
    <w:rsid w:val="00183369"/>
    <w:rsid w:val="001833F4"/>
    <w:rsid w:val="001834D8"/>
    <w:rsid w:val="001834F8"/>
    <w:rsid w:val="00183814"/>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A0"/>
    <w:rsid w:val="001917B8"/>
    <w:rsid w:val="0019188C"/>
    <w:rsid w:val="001918B2"/>
    <w:rsid w:val="001918C5"/>
    <w:rsid w:val="001919AD"/>
    <w:rsid w:val="001919DC"/>
    <w:rsid w:val="00191A94"/>
    <w:rsid w:val="00191CC8"/>
    <w:rsid w:val="00191D36"/>
    <w:rsid w:val="00191D86"/>
    <w:rsid w:val="00191DB4"/>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ACC"/>
    <w:rsid w:val="00192DA1"/>
    <w:rsid w:val="00192DB3"/>
    <w:rsid w:val="00193014"/>
    <w:rsid w:val="0019303A"/>
    <w:rsid w:val="00193104"/>
    <w:rsid w:val="001932C3"/>
    <w:rsid w:val="001933D2"/>
    <w:rsid w:val="00193577"/>
    <w:rsid w:val="001936C2"/>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41"/>
    <w:rsid w:val="00194DD8"/>
    <w:rsid w:val="00194EBC"/>
    <w:rsid w:val="00194F62"/>
    <w:rsid w:val="00195293"/>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148"/>
    <w:rsid w:val="0019625F"/>
    <w:rsid w:val="00196391"/>
    <w:rsid w:val="00196476"/>
    <w:rsid w:val="00196711"/>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63"/>
    <w:rsid w:val="001977E0"/>
    <w:rsid w:val="0019790A"/>
    <w:rsid w:val="0019790E"/>
    <w:rsid w:val="0019796F"/>
    <w:rsid w:val="00197C31"/>
    <w:rsid w:val="00197EFE"/>
    <w:rsid w:val="00197FAD"/>
    <w:rsid w:val="001A0054"/>
    <w:rsid w:val="001A00EF"/>
    <w:rsid w:val="001A010B"/>
    <w:rsid w:val="001A01EF"/>
    <w:rsid w:val="001A02FD"/>
    <w:rsid w:val="001A035B"/>
    <w:rsid w:val="001A03F0"/>
    <w:rsid w:val="001A0430"/>
    <w:rsid w:val="001A051E"/>
    <w:rsid w:val="001A0606"/>
    <w:rsid w:val="001A0739"/>
    <w:rsid w:val="001A0A3B"/>
    <w:rsid w:val="001A0ABB"/>
    <w:rsid w:val="001A0BD3"/>
    <w:rsid w:val="001A0C27"/>
    <w:rsid w:val="001A0C7C"/>
    <w:rsid w:val="001A0D22"/>
    <w:rsid w:val="001A0E11"/>
    <w:rsid w:val="001A0EDE"/>
    <w:rsid w:val="001A113D"/>
    <w:rsid w:val="001A1280"/>
    <w:rsid w:val="001A12EF"/>
    <w:rsid w:val="001A130F"/>
    <w:rsid w:val="001A1318"/>
    <w:rsid w:val="001A13D2"/>
    <w:rsid w:val="001A15CC"/>
    <w:rsid w:val="001A1635"/>
    <w:rsid w:val="001A16BE"/>
    <w:rsid w:val="001A1753"/>
    <w:rsid w:val="001A17FA"/>
    <w:rsid w:val="001A1879"/>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CA9"/>
    <w:rsid w:val="001A3D06"/>
    <w:rsid w:val="001A3D35"/>
    <w:rsid w:val="001A3DAE"/>
    <w:rsid w:val="001A3DDB"/>
    <w:rsid w:val="001A3FEA"/>
    <w:rsid w:val="001A3FEB"/>
    <w:rsid w:val="001A4059"/>
    <w:rsid w:val="001A4110"/>
    <w:rsid w:val="001A414E"/>
    <w:rsid w:val="001A4260"/>
    <w:rsid w:val="001A435F"/>
    <w:rsid w:val="001A4371"/>
    <w:rsid w:val="001A4649"/>
    <w:rsid w:val="001A469E"/>
    <w:rsid w:val="001A46B5"/>
    <w:rsid w:val="001A4886"/>
    <w:rsid w:val="001A49BC"/>
    <w:rsid w:val="001A4B48"/>
    <w:rsid w:val="001A4BAE"/>
    <w:rsid w:val="001A4D08"/>
    <w:rsid w:val="001A4D55"/>
    <w:rsid w:val="001A4D7E"/>
    <w:rsid w:val="001A4E88"/>
    <w:rsid w:val="001A50BD"/>
    <w:rsid w:val="001A51E1"/>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6F1"/>
    <w:rsid w:val="001B276A"/>
    <w:rsid w:val="001B28B1"/>
    <w:rsid w:val="001B29B1"/>
    <w:rsid w:val="001B2B88"/>
    <w:rsid w:val="001B2E8F"/>
    <w:rsid w:val="001B3178"/>
    <w:rsid w:val="001B318B"/>
    <w:rsid w:val="001B320C"/>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8E"/>
    <w:rsid w:val="001B4DC0"/>
    <w:rsid w:val="001B4DF3"/>
    <w:rsid w:val="001B4E21"/>
    <w:rsid w:val="001B4F25"/>
    <w:rsid w:val="001B54D2"/>
    <w:rsid w:val="001B5569"/>
    <w:rsid w:val="001B560C"/>
    <w:rsid w:val="001B56FB"/>
    <w:rsid w:val="001B5762"/>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952"/>
    <w:rsid w:val="001C0B97"/>
    <w:rsid w:val="001C0C28"/>
    <w:rsid w:val="001C0C3D"/>
    <w:rsid w:val="001C0C83"/>
    <w:rsid w:val="001C0DA2"/>
    <w:rsid w:val="001C0DFA"/>
    <w:rsid w:val="001C0E00"/>
    <w:rsid w:val="001C0E39"/>
    <w:rsid w:val="001C0E8C"/>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979"/>
    <w:rsid w:val="001C49E7"/>
    <w:rsid w:val="001C4D10"/>
    <w:rsid w:val="001C503D"/>
    <w:rsid w:val="001C50C2"/>
    <w:rsid w:val="001C514A"/>
    <w:rsid w:val="001C519A"/>
    <w:rsid w:val="001C51B4"/>
    <w:rsid w:val="001C52B1"/>
    <w:rsid w:val="001C53C6"/>
    <w:rsid w:val="001C5507"/>
    <w:rsid w:val="001C567D"/>
    <w:rsid w:val="001C56A7"/>
    <w:rsid w:val="001C56E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EB"/>
    <w:rsid w:val="001C6860"/>
    <w:rsid w:val="001C69F0"/>
    <w:rsid w:val="001C6C22"/>
    <w:rsid w:val="001C6C28"/>
    <w:rsid w:val="001C6D38"/>
    <w:rsid w:val="001C6D3B"/>
    <w:rsid w:val="001C6F69"/>
    <w:rsid w:val="001C7011"/>
    <w:rsid w:val="001C7091"/>
    <w:rsid w:val="001C70A3"/>
    <w:rsid w:val="001C714C"/>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7B"/>
    <w:rsid w:val="001D1B8D"/>
    <w:rsid w:val="001D1D24"/>
    <w:rsid w:val="001D1DAC"/>
    <w:rsid w:val="001D2057"/>
    <w:rsid w:val="001D20B1"/>
    <w:rsid w:val="001D2241"/>
    <w:rsid w:val="001D228F"/>
    <w:rsid w:val="001D2293"/>
    <w:rsid w:val="001D24B5"/>
    <w:rsid w:val="001D24C1"/>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49"/>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67E"/>
    <w:rsid w:val="001D68A8"/>
    <w:rsid w:val="001D69EB"/>
    <w:rsid w:val="001D6AFE"/>
    <w:rsid w:val="001D6BF2"/>
    <w:rsid w:val="001D6C5B"/>
    <w:rsid w:val="001D6CB2"/>
    <w:rsid w:val="001D6E1C"/>
    <w:rsid w:val="001D7184"/>
    <w:rsid w:val="001D7449"/>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66C"/>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6A"/>
    <w:rsid w:val="001E13C3"/>
    <w:rsid w:val="001E140B"/>
    <w:rsid w:val="001E14C2"/>
    <w:rsid w:val="001E14F7"/>
    <w:rsid w:val="001E161F"/>
    <w:rsid w:val="001E1658"/>
    <w:rsid w:val="001E1707"/>
    <w:rsid w:val="001E17AF"/>
    <w:rsid w:val="001E1867"/>
    <w:rsid w:val="001E1952"/>
    <w:rsid w:val="001E19D2"/>
    <w:rsid w:val="001E1AC0"/>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C20"/>
    <w:rsid w:val="001E2D69"/>
    <w:rsid w:val="001E2E02"/>
    <w:rsid w:val="001E2EAC"/>
    <w:rsid w:val="001E2EC6"/>
    <w:rsid w:val="001E31C2"/>
    <w:rsid w:val="001E321B"/>
    <w:rsid w:val="001E3241"/>
    <w:rsid w:val="001E325E"/>
    <w:rsid w:val="001E32AD"/>
    <w:rsid w:val="001E32E8"/>
    <w:rsid w:val="001E33B6"/>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797"/>
    <w:rsid w:val="001E4B34"/>
    <w:rsid w:val="001E4B94"/>
    <w:rsid w:val="001E4C04"/>
    <w:rsid w:val="001E4CFB"/>
    <w:rsid w:val="001E4D9A"/>
    <w:rsid w:val="001E50E0"/>
    <w:rsid w:val="001E5204"/>
    <w:rsid w:val="001E523F"/>
    <w:rsid w:val="001E5346"/>
    <w:rsid w:val="001E5445"/>
    <w:rsid w:val="001E55DF"/>
    <w:rsid w:val="001E574A"/>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DC"/>
    <w:rsid w:val="001E7058"/>
    <w:rsid w:val="001E7153"/>
    <w:rsid w:val="001E725E"/>
    <w:rsid w:val="001E73EB"/>
    <w:rsid w:val="001E744D"/>
    <w:rsid w:val="001E753B"/>
    <w:rsid w:val="001E787B"/>
    <w:rsid w:val="001E7880"/>
    <w:rsid w:val="001E7910"/>
    <w:rsid w:val="001E7999"/>
    <w:rsid w:val="001E79D2"/>
    <w:rsid w:val="001E79F3"/>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A23"/>
    <w:rsid w:val="001F1D2E"/>
    <w:rsid w:val="001F1D4D"/>
    <w:rsid w:val="001F1D6A"/>
    <w:rsid w:val="001F1E7B"/>
    <w:rsid w:val="001F1EC6"/>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8C"/>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A2"/>
    <w:rsid w:val="001F523A"/>
    <w:rsid w:val="001F5547"/>
    <w:rsid w:val="001F5554"/>
    <w:rsid w:val="001F55ED"/>
    <w:rsid w:val="001F586D"/>
    <w:rsid w:val="001F5B51"/>
    <w:rsid w:val="001F5B5B"/>
    <w:rsid w:val="001F5B65"/>
    <w:rsid w:val="001F5C3F"/>
    <w:rsid w:val="001F5D39"/>
    <w:rsid w:val="001F5ED7"/>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3377"/>
    <w:rsid w:val="00203426"/>
    <w:rsid w:val="002034D3"/>
    <w:rsid w:val="00203540"/>
    <w:rsid w:val="00203911"/>
    <w:rsid w:val="00203AD7"/>
    <w:rsid w:val="00203CCB"/>
    <w:rsid w:val="00203E7D"/>
    <w:rsid w:val="00204529"/>
    <w:rsid w:val="0020458C"/>
    <w:rsid w:val="002045EE"/>
    <w:rsid w:val="00204613"/>
    <w:rsid w:val="002048CF"/>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C39"/>
    <w:rsid w:val="00206C54"/>
    <w:rsid w:val="00206CA5"/>
    <w:rsid w:val="00206E86"/>
    <w:rsid w:val="00206F8A"/>
    <w:rsid w:val="002070F6"/>
    <w:rsid w:val="002071B8"/>
    <w:rsid w:val="0020726D"/>
    <w:rsid w:val="0020735B"/>
    <w:rsid w:val="002073E8"/>
    <w:rsid w:val="0020742C"/>
    <w:rsid w:val="00207562"/>
    <w:rsid w:val="00207A3B"/>
    <w:rsid w:val="00207C3E"/>
    <w:rsid w:val="00207D68"/>
    <w:rsid w:val="00207F8D"/>
    <w:rsid w:val="00207FCD"/>
    <w:rsid w:val="0021010A"/>
    <w:rsid w:val="0021016B"/>
    <w:rsid w:val="00210170"/>
    <w:rsid w:val="002101CD"/>
    <w:rsid w:val="00210225"/>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B6"/>
    <w:rsid w:val="00211FC1"/>
    <w:rsid w:val="0021226F"/>
    <w:rsid w:val="00212371"/>
    <w:rsid w:val="00212435"/>
    <w:rsid w:val="00212471"/>
    <w:rsid w:val="0021252C"/>
    <w:rsid w:val="00212531"/>
    <w:rsid w:val="00212559"/>
    <w:rsid w:val="002126AA"/>
    <w:rsid w:val="00212854"/>
    <w:rsid w:val="002128B4"/>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C"/>
    <w:rsid w:val="00217899"/>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C41"/>
    <w:rsid w:val="00221CC5"/>
    <w:rsid w:val="00221DF9"/>
    <w:rsid w:val="00221EE8"/>
    <w:rsid w:val="002220ED"/>
    <w:rsid w:val="002221B0"/>
    <w:rsid w:val="0022224E"/>
    <w:rsid w:val="00222340"/>
    <w:rsid w:val="002223C5"/>
    <w:rsid w:val="002223E7"/>
    <w:rsid w:val="00222426"/>
    <w:rsid w:val="00222586"/>
    <w:rsid w:val="00222594"/>
    <w:rsid w:val="002225F0"/>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50"/>
    <w:rsid w:val="002236F0"/>
    <w:rsid w:val="00223872"/>
    <w:rsid w:val="00223911"/>
    <w:rsid w:val="00223976"/>
    <w:rsid w:val="00223A40"/>
    <w:rsid w:val="00223A54"/>
    <w:rsid w:val="00223BDC"/>
    <w:rsid w:val="00223C42"/>
    <w:rsid w:val="00223CBC"/>
    <w:rsid w:val="00223DD8"/>
    <w:rsid w:val="00223E72"/>
    <w:rsid w:val="00223E7F"/>
    <w:rsid w:val="00223FD1"/>
    <w:rsid w:val="00224103"/>
    <w:rsid w:val="002241B3"/>
    <w:rsid w:val="002241CC"/>
    <w:rsid w:val="002241FD"/>
    <w:rsid w:val="002241FE"/>
    <w:rsid w:val="00224208"/>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D1"/>
    <w:rsid w:val="00231CEB"/>
    <w:rsid w:val="00231E26"/>
    <w:rsid w:val="0023203A"/>
    <w:rsid w:val="0023204B"/>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C7C"/>
    <w:rsid w:val="00234CC5"/>
    <w:rsid w:val="00234CE1"/>
    <w:rsid w:val="00234D66"/>
    <w:rsid w:val="00234D8F"/>
    <w:rsid w:val="00234E29"/>
    <w:rsid w:val="00234F69"/>
    <w:rsid w:val="0023514C"/>
    <w:rsid w:val="0023515B"/>
    <w:rsid w:val="00235164"/>
    <w:rsid w:val="0023516D"/>
    <w:rsid w:val="002352EF"/>
    <w:rsid w:val="002354ED"/>
    <w:rsid w:val="00235675"/>
    <w:rsid w:val="0023568D"/>
    <w:rsid w:val="002357DB"/>
    <w:rsid w:val="0023580F"/>
    <w:rsid w:val="002358C0"/>
    <w:rsid w:val="00235A45"/>
    <w:rsid w:val="00235A5A"/>
    <w:rsid w:val="00235A76"/>
    <w:rsid w:val="00235A9F"/>
    <w:rsid w:val="00235BCA"/>
    <w:rsid w:val="00235C7E"/>
    <w:rsid w:val="00235D53"/>
    <w:rsid w:val="00235F91"/>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CA4"/>
    <w:rsid w:val="00244E0A"/>
    <w:rsid w:val="00244F48"/>
    <w:rsid w:val="00244FD4"/>
    <w:rsid w:val="00245142"/>
    <w:rsid w:val="00245161"/>
    <w:rsid w:val="002451A6"/>
    <w:rsid w:val="0024520F"/>
    <w:rsid w:val="0024547E"/>
    <w:rsid w:val="00245808"/>
    <w:rsid w:val="002458B5"/>
    <w:rsid w:val="00245933"/>
    <w:rsid w:val="00245B4E"/>
    <w:rsid w:val="00245C37"/>
    <w:rsid w:val="00245E49"/>
    <w:rsid w:val="00245EA0"/>
    <w:rsid w:val="00245EB9"/>
    <w:rsid w:val="00245FCB"/>
    <w:rsid w:val="00245FEA"/>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A6F"/>
    <w:rsid w:val="00252AFF"/>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C05"/>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3E2"/>
    <w:rsid w:val="0025541E"/>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85"/>
    <w:rsid w:val="002632AA"/>
    <w:rsid w:val="00263395"/>
    <w:rsid w:val="002633E1"/>
    <w:rsid w:val="0026348D"/>
    <w:rsid w:val="002634C7"/>
    <w:rsid w:val="00263583"/>
    <w:rsid w:val="0026360F"/>
    <w:rsid w:val="00263775"/>
    <w:rsid w:val="00263A1B"/>
    <w:rsid w:val="00263A72"/>
    <w:rsid w:val="00263AC5"/>
    <w:rsid w:val="00263AD1"/>
    <w:rsid w:val="00263AF3"/>
    <w:rsid w:val="00263B12"/>
    <w:rsid w:val="00263C9C"/>
    <w:rsid w:val="00263D2F"/>
    <w:rsid w:val="00263E53"/>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903"/>
    <w:rsid w:val="00264ADD"/>
    <w:rsid w:val="00264B53"/>
    <w:rsid w:val="00264C1B"/>
    <w:rsid w:val="00264D64"/>
    <w:rsid w:val="00264E66"/>
    <w:rsid w:val="00264FB5"/>
    <w:rsid w:val="0026524D"/>
    <w:rsid w:val="002652D2"/>
    <w:rsid w:val="0026558C"/>
    <w:rsid w:val="002655B4"/>
    <w:rsid w:val="00265985"/>
    <w:rsid w:val="00265B9A"/>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704A"/>
    <w:rsid w:val="00267223"/>
    <w:rsid w:val="002672C5"/>
    <w:rsid w:val="002673A7"/>
    <w:rsid w:val="0026750D"/>
    <w:rsid w:val="00267540"/>
    <w:rsid w:val="00267668"/>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002"/>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AC"/>
    <w:rsid w:val="00285D51"/>
    <w:rsid w:val="00285FB3"/>
    <w:rsid w:val="00285FF3"/>
    <w:rsid w:val="00286101"/>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82"/>
    <w:rsid w:val="00291B45"/>
    <w:rsid w:val="00291EFB"/>
    <w:rsid w:val="00291F95"/>
    <w:rsid w:val="00291FC6"/>
    <w:rsid w:val="00291FF7"/>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66"/>
    <w:rsid w:val="00294075"/>
    <w:rsid w:val="00294175"/>
    <w:rsid w:val="00294225"/>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BB3"/>
    <w:rsid w:val="00296CA3"/>
    <w:rsid w:val="00296FA0"/>
    <w:rsid w:val="00297137"/>
    <w:rsid w:val="0029725E"/>
    <w:rsid w:val="002973DB"/>
    <w:rsid w:val="0029753D"/>
    <w:rsid w:val="00297574"/>
    <w:rsid w:val="0029791A"/>
    <w:rsid w:val="00297A2D"/>
    <w:rsid w:val="00297A57"/>
    <w:rsid w:val="00297C3F"/>
    <w:rsid w:val="00297D0B"/>
    <w:rsid w:val="00297EC6"/>
    <w:rsid w:val="00297FC9"/>
    <w:rsid w:val="002A0049"/>
    <w:rsid w:val="002A01C7"/>
    <w:rsid w:val="002A021B"/>
    <w:rsid w:val="002A022B"/>
    <w:rsid w:val="002A034E"/>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68"/>
    <w:rsid w:val="002A4E8D"/>
    <w:rsid w:val="002A4E98"/>
    <w:rsid w:val="002A4F43"/>
    <w:rsid w:val="002A5004"/>
    <w:rsid w:val="002A5297"/>
    <w:rsid w:val="002A5361"/>
    <w:rsid w:val="002A54A1"/>
    <w:rsid w:val="002A5780"/>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B95"/>
    <w:rsid w:val="002A6BF3"/>
    <w:rsid w:val="002A6C9D"/>
    <w:rsid w:val="002A6CC5"/>
    <w:rsid w:val="002A6DD5"/>
    <w:rsid w:val="002A6E79"/>
    <w:rsid w:val="002A6F65"/>
    <w:rsid w:val="002A702A"/>
    <w:rsid w:val="002A70DD"/>
    <w:rsid w:val="002A713B"/>
    <w:rsid w:val="002A732F"/>
    <w:rsid w:val="002A748D"/>
    <w:rsid w:val="002A7631"/>
    <w:rsid w:val="002A783A"/>
    <w:rsid w:val="002A7897"/>
    <w:rsid w:val="002A7925"/>
    <w:rsid w:val="002A7A95"/>
    <w:rsid w:val="002A7B77"/>
    <w:rsid w:val="002A7C95"/>
    <w:rsid w:val="002A7CD6"/>
    <w:rsid w:val="002A7E2F"/>
    <w:rsid w:val="002A7F03"/>
    <w:rsid w:val="002A7F1C"/>
    <w:rsid w:val="002A7F80"/>
    <w:rsid w:val="002B017C"/>
    <w:rsid w:val="002B0190"/>
    <w:rsid w:val="002B03AE"/>
    <w:rsid w:val="002B04B2"/>
    <w:rsid w:val="002B053E"/>
    <w:rsid w:val="002B0632"/>
    <w:rsid w:val="002B0890"/>
    <w:rsid w:val="002B089E"/>
    <w:rsid w:val="002B08D0"/>
    <w:rsid w:val="002B0919"/>
    <w:rsid w:val="002B095C"/>
    <w:rsid w:val="002B0B22"/>
    <w:rsid w:val="002B0DB5"/>
    <w:rsid w:val="002B0E5A"/>
    <w:rsid w:val="002B0FFE"/>
    <w:rsid w:val="002B1005"/>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672"/>
    <w:rsid w:val="002B38E1"/>
    <w:rsid w:val="002B3A38"/>
    <w:rsid w:val="002B3B49"/>
    <w:rsid w:val="002B3C64"/>
    <w:rsid w:val="002B3CB1"/>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DE"/>
    <w:rsid w:val="002B5556"/>
    <w:rsid w:val="002B55C2"/>
    <w:rsid w:val="002B59E5"/>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35D"/>
    <w:rsid w:val="002C4445"/>
    <w:rsid w:val="002C4907"/>
    <w:rsid w:val="002C4AD3"/>
    <w:rsid w:val="002C4B00"/>
    <w:rsid w:val="002C4C1B"/>
    <w:rsid w:val="002C4D7E"/>
    <w:rsid w:val="002C4D87"/>
    <w:rsid w:val="002C5050"/>
    <w:rsid w:val="002C5251"/>
    <w:rsid w:val="002C5560"/>
    <w:rsid w:val="002C56C4"/>
    <w:rsid w:val="002C5763"/>
    <w:rsid w:val="002C5782"/>
    <w:rsid w:val="002C5830"/>
    <w:rsid w:val="002C5912"/>
    <w:rsid w:val="002C5A5C"/>
    <w:rsid w:val="002C5C18"/>
    <w:rsid w:val="002C5C26"/>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F62"/>
    <w:rsid w:val="002D2023"/>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5B"/>
    <w:rsid w:val="002D355E"/>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4167"/>
    <w:rsid w:val="002E4241"/>
    <w:rsid w:val="002E4307"/>
    <w:rsid w:val="002E4451"/>
    <w:rsid w:val="002E4467"/>
    <w:rsid w:val="002E461B"/>
    <w:rsid w:val="002E473C"/>
    <w:rsid w:val="002E47FD"/>
    <w:rsid w:val="002E4A82"/>
    <w:rsid w:val="002E4BCC"/>
    <w:rsid w:val="002E4D11"/>
    <w:rsid w:val="002E4DCB"/>
    <w:rsid w:val="002E4ED1"/>
    <w:rsid w:val="002E4F0B"/>
    <w:rsid w:val="002E50D3"/>
    <w:rsid w:val="002E5169"/>
    <w:rsid w:val="002E5181"/>
    <w:rsid w:val="002E5225"/>
    <w:rsid w:val="002E5243"/>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695"/>
    <w:rsid w:val="002F1722"/>
    <w:rsid w:val="002F17A1"/>
    <w:rsid w:val="002F18B0"/>
    <w:rsid w:val="002F1903"/>
    <w:rsid w:val="002F192D"/>
    <w:rsid w:val="002F1ABD"/>
    <w:rsid w:val="002F1ACE"/>
    <w:rsid w:val="002F1BCB"/>
    <w:rsid w:val="002F1C8E"/>
    <w:rsid w:val="002F1EC2"/>
    <w:rsid w:val="002F222B"/>
    <w:rsid w:val="002F22AD"/>
    <w:rsid w:val="002F2416"/>
    <w:rsid w:val="002F24C2"/>
    <w:rsid w:val="002F24D4"/>
    <w:rsid w:val="002F251C"/>
    <w:rsid w:val="002F25FA"/>
    <w:rsid w:val="002F27DF"/>
    <w:rsid w:val="002F280F"/>
    <w:rsid w:val="002F28CC"/>
    <w:rsid w:val="002F299F"/>
    <w:rsid w:val="002F2A31"/>
    <w:rsid w:val="002F2A93"/>
    <w:rsid w:val="002F2A9B"/>
    <w:rsid w:val="002F2B6D"/>
    <w:rsid w:val="002F2ED5"/>
    <w:rsid w:val="002F2FE4"/>
    <w:rsid w:val="002F310A"/>
    <w:rsid w:val="002F3134"/>
    <w:rsid w:val="002F325D"/>
    <w:rsid w:val="002F3270"/>
    <w:rsid w:val="002F334A"/>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109"/>
    <w:rsid w:val="002F5118"/>
    <w:rsid w:val="002F5167"/>
    <w:rsid w:val="002F517C"/>
    <w:rsid w:val="002F553E"/>
    <w:rsid w:val="002F5585"/>
    <w:rsid w:val="002F55A7"/>
    <w:rsid w:val="002F566C"/>
    <w:rsid w:val="002F5679"/>
    <w:rsid w:val="002F56DB"/>
    <w:rsid w:val="002F5731"/>
    <w:rsid w:val="002F57C8"/>
    <w:rsid w:val="002F58B8"/>
    <w:rsid w:val="002F598B"/>
    <w:rsid w:val="002F59E6"/>
    <w:rsid w:val="002F5A54"/>
    <w:rsid w:val="002F5A88"/>
    <w:rsid w:val="002F5AB0"/>
    <w:rsid w:val="002F5B0E"/>
    <w:rsid w:val="002F5B68"/>
    <w:rsid w:val="002F5C71"/>
    <w:rsid w:val="002F5C81"/>
    <w:rsid w:val="002F5E63"/>
    <w:rsid w:val="002F5E9B"/>
    <w:rsid w:val="002F6072"/>
    <w:rsid w:val="002F6222"/>
    <w:rsid w:val="002F6223"/>
    <w:rsid w:val="002F63A4"/>
    <w:rsid w:val="002F63B8"/>
    <w:rsid w:val="002F64FA"/>
    <w:rsid w:val="002F66C8"/>
    <w:rsid w:val="002F67E7"/>
    <w:rsid w:val="002F68C4"/>
    <w:rsid w:val="002F6A01"/>
    <w:rsid w:val="002F6A17"/>
    <w:rsid w:val="002F6C6E"/>
    <w:rsid w:val="002F6E0D"/>
    <w:rsid w:val="002F6FCE"/>
    <w:rsid w:val="002F7064"/>
    <w:rsid w:val="002F7090"/>
    <w:rsid w:val="002F71D1"/>
    <w:rsid w:val="002F742E"/>
    <w:rsid w:val="002F7643"/>
    <w:rsid w:val="002F786E"/>
    <w:rsid w:val="002F7A0F"/>
    <w:rsid w:val="002F7A48"/>
    <w:rsid w:val="002F7B94"/>
    <w:rsid w:val="002F7D77"/>
    <w:rsid w:val="002F7D85"/>
    <w:rsid w:val="002F7DAD"/>
    <w:rsid w:val="002F7DF9"/>
    <w:rsid w:val="002F7F41"/>
    <w:rsid w:val="002F7F74"/>
    <w:rsid w:val="002F7F78"/>
    <w:rsid w:val="003000C9"/>
    <w:rsid w:val="003001ED"/>
    <w:rsid w:val="003001F3"/>
    <w:rsid w:val="003002CA"/>
    <w:rsid w:val="003002DB"/>
    <w:rsid w:val="00300399"/>
    <w:rsid w:val="003003A1"/>
    <w:rsid w:val="003003AE"/>
    <w:rsid w:val="003006C8"/>
    <w:rsid w:val="00300758"/>
    <w:rsid w:val="003008B1"/>
    <w:rsid w:val="00300BC7"/>
    <w:rsid w:val="00300BFC"/>
    <w:rsid w:val="00300D1E"/>
    <w:rsid w:val="00300D2B"/>
    <w:rsid w:val="00300E63"/>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89D"/>
    <w:rsid w:val="003038DF"/>
    <w:rsid w:val="00303904"/>
    <w:rsid w:val="0030394B"/>
    <w:rsid w:val="003039B5"/>
    <w:rsid w:val="00303B5A"/>
    <w:rsid w:val="00303B6D"/>
    <w:rsid w:val="00303E09"/>
    <w:rsid w:val="00303E86"/>
    <w:rsid w:val="00303EB6"/>
    <w:rsid w:val="0030404D"/>
    <w:rsid w:val="00304052"/>
    <w:rsid w:val="003040BC"/>
    <w:rsid w:val="003043F9"/>
    <w:rsid w:val="003046E6"/>
    <w:rsid w:val="003049AF"/>
    <w:rsid w:val="00304B8A"/>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95"/>
    <w:rsid w:val="00314AD1"/>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507"/>
    <w:rsid w:val="003176E0"/>
    <w:rsid w:val="003178F5"/>
    <w:rsid w:val="00317929"/>
    <w:rsid w:val="00317AA6"/>
    <w:rsid w:val="00317AF1"/>
    <w:rsid w:val="00317B12"/>
    <w:rsid w:val="00317CF5"/>
    <w:rsid w:val="00317DC4"/>
    <w:rsid w:val="00317E35"/>
    <w:rsid w:val="00317F67"/>
    <w:rsid w:val="00317F9C"/>
    <w:rsid w:val="00317FC2"/>
    <w:rsid w:val="00320042"/>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D10"/>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51D"/>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B8"/>
    <w:rsid w:val="003233FC"/>
    <w:rsid w:val="003234AD"/>
    <w:rsid w:val="003236E8"/>
    <w:rsid w:val="0032371F"/>
    <w:rsid w:val="0032390D"/>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21F"/>
    <w:rsid w:val="00326260"/>
    <w:rsid w:val="00326363"/>
    <w:rsid w:val="00326713"/>
    <w:rsid w:val="003268FA"/>
    <w:rsid w:val="0032690E"/>
    <w:rsid w:val="0032696A"/>
    <w:rsid w:val="0032698E"/>
    <w:rsid w:val="00326B35"/>
    <w:rsid w:val="00326B37"/>
    <w:rsid w:val="00326DF8"/>
    <w:rsid w:val="00326E36"/>
    <w:rsid w:val="00326E4E"/>
    <w:rsid w:val="0032704A"/>
    <w:rsid w:val="003270A1"/>
    <w:rsid w:val="00327219"/>
    <w:rsid w:val="00327287"/>
    <w:rsid w:val="003272C1"/>
    <w:rsid w:val="00327472"/>
    <w:rsid w:val="003276DB"/>
    <w:rsid w:val="00327ADC"/>
    <w:rsid w:val="00327B76"/>
    <w:rsid w:val="00327C7A"/>
    <w:rsid w:val="00327D05"/>
    <w:rsid w:val="00327FCA"/>
    <w:rsid w:val="00330233"/>
    <w:rsid w:val="00330297"/>
    <w:rsid w:val="00330377"/>
    <w:rsid w:val="00330392"/>
    <w:rsid w:val="00330532"/>
    <w:rsid w:val="003305A7"/>
    <w:rsid w:val="003305F0"/>
    <w:rsid w:val="00330691"/>
    <w:rsid w:val="003306F1"/>
    <w:rsid w:val="003308E7"/>
    <w:rsid w:val="00330937"/>
    <w:rsid w:val="00330C81"/>
    <w:rsid w:val="00330DFC"/>
    <w:rsid w:val="00330EB4"/>
    <w:rsid w:val="00331163"/>
    <w:rsid w:val="00331267"/>
    <w:rsid w:val="00331510"/>
    <w:rsid w:val="0033163B"/>
    <w:rsid w:val="003316CE"/>
    <w:rsid w:val="003317D3"/>
    <w:rsid w:val="003318BF"/>
    <w:rsid w:val="003319BB"/>
    <w:rsid w:val="003319C4"/>
    <w:rsid w:val="00331A51"/>
    <w:rsid w:val="00331A90"/>
    <w:rsid w:val="00331AD2"/>
    <w:rsid w:val="00331AE7"/>
    <w:rsid w:val="00331B2E"/>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111"/>
    <w:rsid w:val="003341C9"/>
    <w:rsid w:val="003342B8"/>
    <w:rsid w:val="003343FE"/>
    <w:rsid w:val="003345C3"/>
    <w:rsid w:val="00334699"/>
    <w:rsid w:val="0033480F"/>
    <w:rsid w:val="00334911"/>
    <w:rsid w:val="00334A04"/>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113"/>
    <w:rsid w:val="0033638D"/>
    <w:rsid w:val="00336422"/>
    <w:rsid w:val="003364CD"/>
    <w:rsid w:val="0033650D"/>
    <w:rsid w:val="003365DA"/>
    <w:rsid w:val="00336841"/>
    <w:rsid w:val="00336982"/>
    <w:rsid w:val="00336BC9"/>
    <w:rsid w:val="00336C41"/>
    <w:rsid w:val="00336C84"/>
    <w:rsid w:val="00336E1A"/>
    <w:rsid w:val="00336E97"/>
    <w:rsid w:val="00336F38"/>
    <w:rsid w:val="0033720F"/>
    <w:rsid w:val="00337238"/>
    <w:rsid w:val="003372D8"/>
    <w:rsid w:val="003372E2"/>
    <w:rsid w:val="003372FB"/>
    <w:rsid w:val="003373F2"/>
    <w:rsid w:val="00337472"/>
    <w:rsid w:val="0033754D"/>
    <w:rsid w:val="00337777"/>
    <w:rsid w:val="00337822"/>
    <w:rsid w:val="0033789F"/>
    <w:rsid w:val="00337993"/>
    <w:rsid w:val="00337BF6"/>
    <w:rsid w:val="00337CFD"/>
    <w:rsid w:val="00337D10"/>
    <w:rsid w:val="00337DD0"/>
    <w:rsid w:val="00337FD3"/>
    <w:rsid w:val="00337FDD"/>
    <w:rsid w:val="003400A5"/>
    <w:rsid w:val="00340120"/>
    <w:rsid w:val="003401DE"/>
    <w:rsid w:val="00340212"/>
    <w:rsid w:val="0034032C"/>
    <w:rsid w:val="00340433"/>
    <w:rsid w:val="00340600"/>
    <w:rsid w:val="00340618"/>
    <w:rsid w:val="0034070B"/>
    <w:rsid w:val="0034075C"/>
    <w:rsid w:val="00340806"/>
    <w:rsid w:val="00340A46"/>
    <w:rsid w:val="00340AB0"/>
    <w:rsid w:val="00340ADF"/>
    <w:rsid w:val="00340E5C"/>
    <w:rsid w:val="00340EDE"/>
    <w:rsid w:val="00340F7A"/>
    <w:rsid w:val="00340FB1"/>
    <w:rsid w:val="0034109E"/>
    <w:rsid w:val="0034124D"/>
    <w:rsid w:val="00341282"/>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2A"/>
    <w:rsid w:val="0034730E"/>
    <w:rsid w:val="00347340"/>
    <w:rsid w:val="00347621"/>
    <w:rsid w:val="003477B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85A"/>
    <w:rsid w:val="00351959"/>
    <w:rsid w:val="003519A7"/>
    <w:rsid w:val="00351AE4"/>
    <w:rsid w:val="00351B4E"/>
    <w:rsid w:val="00351CFD"/>
    <w:rsid w:val="00351E23"/>
    <w:rsid w:val="00351F32"/>
    <w:rsid w:val="00351F90"/>
    <w:rsid w:val="003522F0"/>
    <w:rsid w:val="00352398"/>
    <w:rsid w:val="003523AB"/>
    <w:rsid w:val="0035245C"/>
    <w:rsid w:val="003524B8"/>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C3"/>
    <w:rsid w:val="0035390A"/>
    <w:rsid w:val="00353CA9"/>
    <w:rsid w:val="00353CC4"/>
    <w:rsid w:val="00353D52"/>
    <w:rsid w:val="00353DC7"/>
    <w:rsid w:val="00353E46"/>
    <w:rsid w:val="00353E9B"/>
    <w:rsid w:val="00353FF4"/>
    <w:rsid w:val="00354027"/>
    <w:rsid w:val="00354072"/>
    <w:rsid w:val="00354099"/>
    <w:rsid w:val="00354180"/>
    <w:rsid w:val="003541A0"/>
    <w:rsid w:val="003541DE"/>
    <w:rsid w:val="00354232"/>
    <w:rsid w:val="003543A4"/>
    <w:rsid w:val="00354494"/>
    <w:rsid w:val="003544E5"/>
    <w:rsid w:val="0035452B"/>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43C"/>
    <w:rsid w:val="0035550A"/>
    <w:rsid w:val="00355607"/>
    <w:rsid w:val="00355673"/>
    <w:rsid w:val="003556DD"/>
    <w:rsid w:val="003557AF"/>
    <w:rsid w:val="003559DB"/>
    <w:rsid w:val="00355A2F"/>
    <w:rsid w:val="00355AA6"/>
    <w:rsid w:val="00355B76"/>
    <w:rsid w:val="00355C0F"/>
    <w:rsid w:val="00355C72"/>
    <w:rsid w:val="00355D10"/>
    <w:rsid w:val="00355D40"/>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AB3"/>
    <w:rsid w:val="00356AFF"/>
    <w:rsid w:val="00356C20"/>
    <w:rsid w:val="00356D4A"/>
    <w:rsid w:val="00356D99"/>
    <w:rsid w:val="00356E56"/>
    <w:rsid w:val="00356EB2"/>
    <w:rsid w:val="00357114"/>
    <w:rsid w:val="003575F5"/>
    <w:rsid w:val="003576C3"/>
    <w:rsid w:val="003577AF"/>
    <w:rsid w:val="00357815"/>
    <w:rsid w:val="003578FC"/>
    <w:rsid w:val="00357AC6"/>
    <w:rsid w:val="00357B0B"/>
    <w:rsid w:val="00360156"/>
    <w:rsid w:val="00360204"/>
    <w:rsid w:val="0036051A"/>
    <w:rsid w:val="0036066A"/>
    <w:rsid w:val="003606D2"/>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4048"/>
    <w:rsid w:val="0036412A"/>
    <w:rsid w:val="003643B8"/>
    <w:rsid w:val="00364401"/>
    <w:rsid w:val="00364415"/>
    <w:rsid w:val="00364422"/>
    <w:rsid w:val="003644C7"/>
    <w:rsid w:val="00364657"/>
    <w:rsid w:val="00364663"/>
    <w:rsid w:val="003647AD"/>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FB8"/>
    <w:rsid w:val="00370FEF"/>
    <w:rsid w:val="00371030"/>
    <w:rsid w:val="003710F5"/>
    <w:rsid w:val="00371159"/>
    <w:rsid w:val="003711B4"/>
    <w:rsid w:val="00371309"/>
    <w:rsid w:val="003713C8"/>
    <w:rsid w:val="00371423"/>
    <w:rsid w:val="0037143A"/>
    <w:rsid w:val="00371442"/>
    <w:rsid w:val="00371575"/>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7B"/>
    <w:rsid w:val="00373D7D"/>
    <w:rsid w:val="00373D87"/>
    <w:rsid w:val="00373E03"/>
    <w:rsid w:val="00373E29"/>
    <w:rsid w:val="00373EED"/>
    <w:rsid w:val="003740FF"/>
    <w:rsid w:val="0037414A"/>
    <w:rsid w:val="0037417A"/>
    <w:rsid w:val="00374262"/>
    <w:rsid w:val="00374382"/>
    <w:rsid w:val="003743C7"/>
    <w:rsid w:val="00374490"/>
    <w:rsid w:val="003744A1"/>
    <w:rsid w:val="003745D5"/>
    <w:rsid w:val="00374629"/>
    <w:rsid w:val="0037466E"/>
    <w:rsid w:val="003746C0"/>
    <w:rsid w:val="003747DA"/>
    <w:rsid w:val="00374923"/>
    <w:rsid w:val="003749D7"/>
    <w:rsid w:val="003749DC"/>
    <w:rsid w:val="00374AA4"/>
    <w:rsid w:val="00374B29"/>
    <w:rsid w:val="00374C06"/>
    <w:rsid w:val="00374C7B"/>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6038"/>
    <w:rsid w:val="003760BC"/>
    <w:rsid w:val="003760E3"/>
    <w:rsid w:val="003762CB"/>
    <w:rsid w:val="0037634B"/>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F4E"/>
    <w:rsid w:val="0038401D"/>
    <w:rsid w:val="00384126"/>
    <w:rsid w:val="0038416F"/>
    <w:rsid w:val="003841FF"/>
    <w:rsid w:val="0038438F"/>
    <w:rsid w:val="003843EE"/>
    <w:rsid w:val="0038444A"/>
    <w:rsid w:val="0038445B"/>
    <w:rsid w:val="003845E4"/>
    <w:rsid w:val="00384787"/>
    <w:rsid w:val="00384ADD"/>
    <w:rsid w:val="00384B10"/>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60BF"/>
    <w:rsid w:val="0038614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4C8"/>
    <w:rsid w:val="00387551"/>
    <w:rsid w:val="00387558"/>
    <w:rsid w:val="003875CC"/>
    <w:rsid w:val="00387602"/>
    <w:rsid w:val="003879F5"/>
    <w:rsid w:val="00387C57"/>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F6"/>
    <w:rsid w:val="003A06A7"/>
    <w:rsid w:val="003A085A"/>
    <w:rsid w:val="003A0AC8"/>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2039"/>
    <w:rsid w:val="003A2130"/>
    <w:rsid w:val="003A2297"/>
    <w:rsid w:val="003A23D0"/>
    <w:rsid w:val="003A2645"/>
    <w:rsid w:val="003A26D9"/>
    <w:rsid w:val="003A28D3"/>
    <w:rsid w:val="003A28DD"/>
    <w:rsid w:val="003A28E8"/>
    <w:rsid w:val="003A297E"/>
    <w:rsid w:val="003A2AE5"/>
    <w:rsid w:val="003A2AFE"/>
    <w:rsid w:val="003A2B65"/>
    <w:rsid w:val="003A2BBF"/>
    <w:rsid w:val="003A2CC5"/>
    <w:rsid w:val="003A2FBC"/>
    <w:rsid w:val="003A3231"/>
    <w:rsid w:val="003A3507"/>
    <w:rsid w:val="003A375F"/>
    <w:rsid w:val="003A380D"/>
    <w:rsid w:val="003A38B9"/>
    <w:rsid w:val="003A39DD"/>
    <w:rsid w:val="003A3ADC"/>
    <w:rsid w:val="003A3C0E"/>
    <w:rsid w:val="003A3D0B"/>
    <w:rsid w:val="003A3E0B"/>
    <w:rsid w:val="003A3EC0"/>
    <w:rsid w:val="003A3F0C"/>
    <w:rsid w:val="003A4043"/>
    <w:rsid w:val="003A40B6"/>
    <w:rsid w:val="003A4315"/>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495"/>
    <w:rsid w:val="003A6531"/>
    <w:rsid w:val="003A6552"/>
    <w:rsid w:val="003A669E"/>
    <w:rsid w:val="003A6792"/>
    <w:rsid w:val="003A687F"/>
    <w:rsid w:val="003A69E8"/>
    <w:rsid w:val="003A69FD"/>
    <w:rsid w:val="003A6A7D"/>
    <w:rsid w:val="003A6C66"/>
    <w:rsid w:val="003A6D8A"/>
    <w:rsid w:val="003A6DB5"/>
    <w:rsid w:val="003A7013"/>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B002C"/>
    <w:rsid w:val="003B00C9"/>
    <w:rsid w:val="003B0976"/>
    <w:rsid w:val="003B09E9"/>
    <w:rsid w:val="003B09F2"/>
    <w:rsid w:val="003B09F3"/>
    <w:rsid w:val="003B0A4D"/>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CF4"/>
    <w:rsid w:val="003B5DB3"/>
    <w:rsid w:val="003B5DB6"/>
    <w:rsid w:val="003B5DD7"/>
    <w:rsid w:val="003B5DE5"/>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3EC"/>
    <w:rsid w:val="003C23F0"/>
    <w:rsid w:val="003C241B"/>
    <w:rsid w:val="003C2448"/>
    <w:rsid w:val="003C25A3"/>
    <w:rsid w:val="003C26C4"/>
    <w:rsid w:val="003C27A3"/>
    <w:rsid w:val="003C2B8D"/>
    <w:rsid w:val="003C2BE8"/>
    <w:rsid w:val="003C2C63"/>
    <w:rsid w:val="003C2EA9"/>
    <w:rsid w:val="003C2EE9"/>
    <w:rsid w:val="003C2F06"/>
    <w:rsid w:val="003C3020"/>
    <w:rsid w:val="003C3276"/>
    <w:rsid w:val="003C354F"/>
    <w:rsid w:val="003C355D"/>
    <w:rsid w:val="003C3562"/>
    <w:rsid w:val="003C3639"/>
    <w:rsid w:val="003C366B"/>
    <w:rsid w:val="003C3693"/>
    <w:rsid w:val="003C36C6"/>
    <w:rsid w:val="003C37F5"/>
    <w:rsid w:val="003C3965"/>
    <w:rsid w:val="003C3AF3"/>
    <w:rsid w:val="003C3B30"/>
    <w:rsid w:val="003C3B4B"/>
    <w:rsid w:val="003C3BD2"/>
    <w:rsid w:val="003C3C3D"/>
    <w:rsid w:val="003C3CF2"/>
    <w:rsid w:val="003C3CF6"/>
    <w:rsid w:val="003C3D70"/>
    <w:rsid w:val="003C3DC5"/>
    <w:rsid w:val="003C4391"/>
    <w:rsid w:val="003C43E1"/>
    <w:rsid w:val="003C447A"/>
    <w:rsid w:val="003C4513"/>
    <w:rsid w:val="003C486F"/>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4D5"/>
    <w:rsid w:val="003C762C"/>
    <w:rsid w:val="003C76F5"/>
    <w:rsid w:val="003C77D9"/>
    <w:rsid w:val="003C7875"/>
    <w:rsid w:val="003C7887"/>
    <w:rsid w:val="003C7980"/>
    <w:rsid w:val="003C7A20"/>
    <w:rsid w:val="003C7A70"/>
    <w:rsid w:val="003C7B71"/>
    <w:rsid w:val="003C7BA6"/>
    <w:rsid w:val="003C7BD0"/>
    <w:rsid w:val="003C7BF1"/>
    <w:rsid w:val="003C7C0B"/>
    <w:rsid w:val="003C7C2C"/>
    <w:rsid w:val="003C7C62"/>
    <w:rsid w:val="003C7DE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308"/>
    <w:rsid w:val="003D2336"/>
    <w:rsid w:val="003D24C0"/>
    <w:rsid w:val="003D24DF"/>
    <w:rsid w:val="003D25C5"/>
    <w:rsid w:val="003D270B"/>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DA4"/>
    <w:rsid w:val="003E0FA0"/>
    <w:rsid w:val="003E12E2"/>
    <w:rsid w:val="003E12F3"/>
    <w:rsid w:val="003E142C"/>
    <w:rsid w:val="003E153E"/>
    <w:rsid w:val="003E15B9"/>
    <w:rsid w:val="003E1920"/>
    <w:rsid w:val="003E197D"/>
    <w:rsid w:val="003E198C"/>
    <w:rsid w:val="003E1A71"/>
    <w:rsid w:val="003E1B1D"/>
    <w:rsid w:val="003E1BDA"/>
    <w:rsid w:val="003E1C61"/>
    <w:rsid w:val="003E1D8B"/>
    <w:rsid w:val="003E1DCE"/>
    <w:rsid w:val="003E1DF1"/>
    <w:rsid w:val="003E1ED7"/>
    <w:rsid w:val="003E1F5C"/>
    <w:rsid w:val="003E2031"/>
    <w:rsid w:val="003E2071"/>
    <w:rsid w:val="003E21A4"/>
    <w:rsid w:val="003E233E"/>
    <w:rsid w:val="003E24B1"/>
    <w:rsid w:val="003E273F"/>
    <w:rsid w:val="003E2950"/>
    <w:rsid w:val="003E2B0A"/>
    <w:rsid w:val="003E2B40"/>
    <w:rsid w:val="003E2CA2"/>
    <w:rsid w:val="003E2CE9"/>
    <w:rsid w:val="003E2D0A"/>
    <w:rsid w:val="003E2DA2"/>
    <w:rsid w:val="003E2EC8"/>
    <w:rsid w:val="003E2F6C"/>
    <w:rsid w:val="003E3023"/>
    <w:rsid w:val="003E3071"/>
    <w:rsid w:val="003E3089"/>
    <w:rsid w:val="003E30E0"/>
    <w:rsid w:val="003E3403"/>
    <w:rsid w:val="003E3607"/>
    <w:rsid w:val="003E3671"/>
    <w:rsid w:val="003E37AB"/>
    <w:rsid w:val="003E391E"/>
    <w:rsid w:val="003E393F"/>
    <w:rsid w:val="003E3A06"/>
    <w:rsid w:val="003E3A92"/>
    <w:rsid w:val="003E3CEA"/>
    <w:rsid w:val="003E3D03"/>
    <w:rsid w:val="003E4059"/>
    <w:rsid w:val="003E40DA"/>
    <w:rsid w:val="003E40E9"/>
    <w:rsid w:val="003E40FC"/>
    <w:rsid w:val="003E4198"/>
    <w:rsid w:val="003E42B6"/>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91"/>
    <w:rsid w:val="003F376E"/>
    <w:rsid w:val="003F384E"/>
    <w:rsid w:val="003F3949"/>
    <w:rsid w:val="003F3E1F"/>
    <w:rsid w:val="003F3E98"/>
    <w:rsid w:val="003F3F11"/>
    <w:rsid w:val="003F4315"/>
    <w:rsid w:val="003F43D0"/>
    <w:rsid w:val="003F465D"/>
    <w:rsid w:val="003F4680"/>
    <w:rsid w:val="003F4859"/>
    <w:rsid w:val="003F4868"/>
    <w:rsid w:val="003F48D3"/>
    <w:rsid w:val="003F4ADE"/>
    <w:rsid w:val="003F4B76"/>
    <w:rsid w:val="003F4BD8"/>
    <w:rsid w:val="003F4ECF"/>
    <w:rsid w:val="003F5002"/>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7B"/>
    <w:rsid w:val="003F63F4"/>
    <w:rsid w:val="003F679D"/>
    <w:rsid w:val="003F6878"/>
    <w:rsid w:val="003F694A"/>
    <w:rsid w:val="003F69CE"/>
    <w:rsid w:val="003F6B64"/>
    <w:rsid w:val="003F6BA4"/>
    <w:rsid w:val="003F6CA5"/>
    <w:rsid w:val="003F6CD5"/>
    <w:rsid w:val="003F6DEA"/>
    <w:rsid w:val="003F6FE8"/>
    <w:rsid w:val="003F7092"/>
    <w:rsid w:val="003F72D8"/>
    <w:rsid w:val="003F72E0"/>
    <w:rsid w:val="003F73BB"/>
    <w:rsid w:val="003F73CE"/>
    <w:rsid w:val="003F77D5"/>
    <w:rsid w:val="003F788C"/>
    <w:rsid w:val="003F7938"/>
    <w:rsid w:val="003F7A62"/>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C87"/>
    <w:rsid w:val="00403CF4"/>
    <w:rsid w:val="00403D4B"/>
    <w:rsid w:val="00403DF7"/>
    <w:rsid w:val="00403E90"/>
    <w:rsid w:val="00403F8F"/>
    <w:rsid w:val="0040408D"/>
    <w:rsid w:val="004040AC"/>
    <w:rsid w:val="004040EE"/>
    <w:rsid w:val="00404160"/>
    <w:rsid w:val="00404216"/>
    <w:rsid w:val="0040421F"/>
    <w:rsid w:val="0040449B"/>
    <w:rsid w:val="004044E1"/>
    <w:rsid w:val="0040450F"/>
    <w:rsid w:val="00404592"/>
    <w:rsid w:val="004045F9"/>
    <w:rsid w:val="00404626"/>
    <w:rsid w:val="0040467B"/>
    <w:rsid w:val="004046C6"/>
    <w:rsid w:val="00404763"/>
    <w:rsid w:val="004048B7"/>
    <w:rsid w:val="00404A3A"/>
    <w:rsid w:val="00404B50"/>
    <w:rsid w:val="00404BB3"/>
    <w:rsid w:val="00404BE3"/>
    <w:rsid w:val="00404D8D"/>
    <w:rsid w:val="00404DAA"/>
    <w:rsid w:val="00404E13"/>
    <w:rsid w:val="00404E92"/>
    <w:rsid w:val="00405022"/>
    <w:rsid w:val="004050F2"/>
    <w:rsid w:val="00405163"/>
    <w:rsid w:val="00405278"/>
    <w:rsid w:val="0040528D"/>
    <w:rsid w:val="004052C5"/>
    <w:rsid w:val="00405449"/>
    <w:rsid w:val="004054F2"/>
    <w:rsid w:val="0040553E"/>
    <w:rsid w:val="004058B0"/>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AC"/>
    <w:rsid w:val="004176B0"/>
    <w:rsid w:val="004176C4"/>
    <w:rsid w:val="00417756"/>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DC"/>
    <w:rsid w:val="00420CF9"/>
    <w:rsid w:val="00420D10"/>
    <w:rsid w:val="00420D1A"/>
    <w:rsid w:val="00420FD1"/>
    <w:rsid w:val="00420FDB"/>
    <w:rsid w:val="004211D4"/>
    <w:rsid w:val="00421396"/>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D42"/>
    <w:rsid w:val="00425DB9"/>
    <w:rsid w:val="00425EA7"/>
    <w:rsid w:val="00425F96"/>
    <w:rsid w:val="00426018"/>
    <w:rsid w:val="00426116"/>
    <w:rsid w:val="004263C4"/>
    <w:rsid w:val="0042649D"/>
    <w:rsid w:val="004266B8"/>
    <w:rsid w:val="0042670D"/>
    <w:rsid w:val="00426745"/>
    <w:rsid w:val="00426782"/>
    <w:rsid w:val="004268ED"/>
    <w:rsid w:val="00426A94"/>
    <w:rsid w:val="00426A9A"/>
    <w:rsid w:val="00426B57"/>
    <w:rsid w:val="00426BE0"/>
    <w:rsid w:val="00426F0C"/>
    <w:rsid w:val="00426F13"/>
    <w:rsid w:val="00426FEF"/>
    <w:rsid w:val="00427100"/>
    <w:rsid w:val="004271CD"/>
    <w:rsid w:val="00427375"/>
    <w:rsid w:val="0042741C"/>
    <w:rsid w:val="00427425"/>
    <w:rsid w:val="004274C5"/>
    <w:rsid w:val="0042762F"/>
    <w:rsid w:val="0042766E"/>
    <w:rsid w:val="00427670"/>
    <w:rsid w:val="004276C8"/>
    <w:rsid w:val="004276D0"/>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AA6"/>
    <w:rsid w:val="00430B50"/>
    <w:rsid w:val="00430C6D"/>
    <w:rsid w:val="00430EC2"/>
    <w:rsid w:val="00430EF2"/>
    <w:rsid w:val="0043100E"/>
    <w:rsid w:val="00431079"/>
    <w:rsid w:val="0043108C"/>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916"/>
    <w:rsid w:val="00436957"/>
    <w:rsid w:val="004369A1"/>
    <w:rsid w:val="00436A13"/>
    <w:rsid w:val="00436A2B"/>
    <w:rsid w:val="00436A60"/>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824"/>
    <w:rsid w:val="0044384D"/>
    <w:rsid w:val="00443872"/>
    <w:rsid w:val="004438F7"/>
    <w:rsid w:val="0044398A"/>
    <w:rsid w:val="0044398B"/>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AC"/>
    <w:rsid w:val="00444D65"/>
    <w:rsid w:val="00444E2C"/>
    <w:rsid w:val="00444EFC"/>
    <w:rsid w:val="00444F7D"/>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A3"/>
    <w:rsid w:val="00446DC2"/>
    <w:rsid w:val="00446DFD"/>
    <w:rsid w:val="00446EB8"/>
    <w:rsid w:val="00446EF3"/>
    <w:rsid w:val="00447017"/>
    <w:rsid w:val="00447172"/>
    <w:rsid w:val="00447182"/>
    <w:rsid w:val="00447481"/>
    <w:rsid w:val="00447682"/>
    <w:rsid w:val="0044773D"/>
    <w:rsid w:val="00447958"/>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E37"/>
    <w:rsid w:val="00450F13"/>
    <w:rsid w:val="00450FB8"/>
    <w:rsid w:val="00450FF7"/>
    <w:rsid w:val="0045118C"/>
    <w:rsid w:val="004511C6"/>
    <w:rsid w:val="004512D0"/>
    <w:rsid w:val="00451437"/>
    <w:rsid w:val="004514F0"/>
    <w:rsid w:val="00451566"/>
    <w:rsid w:val="00451693"/>
    <w:rsid w:val="0045177A"/>
    <w:rsid w:val="00451878"/>
    <w:rsid w:val="00451925"/>
    <w:rsid w:val="00451B46"/>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51E"/>
    <w:rsid w:val="00452655"/>
    <w:rsid w:val="00452722"/>
    <w:rsid w:val="0045273F"/>
    <w:rsid w:val="004528D3"/>
    <w:rsid w:val="00452B84"/>
    <w:rsid w:val="00452F15"/>
    <w:rsid w:val="0045305D"/>
    <w:rsid w:val="00453144"/>
    <w:rsid w:val="00453261"/>
    <w:rsid w:val="0045349B"/>
    <w:rsid w:val="004535EB"/>
    <w:rsid w:val="00453692"/>
    <w:rsid w:val="004537DD"/>
    <w:rsid w:val="004538FD"/>
    <w:rsid w:val="00453952"/>
    <w:rsid w:val="00453C32"/>
    <w:rsid w:val="00453DA6"/>
    <w:rsid w:val="00453FF2"/>
    <w:rsid w:val="00454097"/>
    <w:rsid w:val="004541EA"/>
    <w:rsid w:val="00454240"/>
    <w:rsid w:val="0045436B"/>
    <w:rsid w:val="004543A9"/>
    <w:rsid w:val="00454471"/>
    <w:rsid w:val="0045457C"/>
    <w:rsid w:val="004545CA"/>
    <w:rsid w:val="00454719"/>
    <w:rsid w:val="00454781"/>
    <w:rsid w:val="0045486D"/>
    <w:rsid w:val="00454A0F"/>
    <w:rsid w:val="00454C16"/>
    <w:rsid w:val="00454CE5"/>
    <w:rsid w:val="00454D7D"/>
    <w:rsid w:val="00454D80"/>
    <w:rsid w:val="00454D83"/>
    <w:rsid w:val="00454DA1"/>
    <w:rsid w:val="00454F20"/>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C2B"/>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1A5"/>
    <w:rsid w:val="00485228"/>
    <w:rsid w:val="0048537C"/>
    <w:rsid w:val="004853E6"/>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55B"/>
    <w:rsid w:val="004879E6"/>
    <w:rsid w:val="00487A04"/>
    <w:rsid w:val="00487A6B"/>
    <w:rsid w:val="00487BF8"/>
    <w:rsid w:val="00487CFA"/>
    <w:rsid w:val="00487D1F"/>
    <w:rsid w:val="00487DBD"/>
    <w:rsid w:val="00487ED7"/>
    <w:rsid w:val="00487F3E"/>
    <w:rsid w:val="00490098"/>
    <w:rsid w:val="004900D6"/>
    <w:rsid w:val="004900F0"/>
    <w:rsid w:val="004901BB"/>
    <w:rsid w:val="00490367"/>
    <w:rsid w:val="0049060F"/>
    <w:rsid w:val="00490A74"/>
    <w:rsid w:val="00490B46"/>
    <w:rsid w:val="00490C02"/>
    <w:rsid w:val="00490C9D"/>
    <w:rsid w:val="00490CAD"/>
    <w:rsid w:val="00490F6F"/>
    <w:rsid w:val="00490FBB"/>
    <w:rsid w:val="00490FE6"/>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99"/>
    <w:rsid w:val="00497064"/>
    <w:rsid w:val="0049729A"/>
    <w:rsid w:val="004973A3"/>
    <w:rsid w:val="004974FF"/>
    <w:rsid w:val="004976B9"/>
    <w:rsid w:val="00497781"/>
    <w:rsid w:val="00497822"/>
    <w:rsid w:val="004978A3"/>
    <w:rsid w:val="00497AF4"/>
    <w:rsid w:val="00497B16"/>
    <w:rsid w:val="00497BB6"/>
    <w:rsid w:val="00497BDD"/>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C1"/>
    <w:rsid w:val="004A0D82"/>
    <w:rsid w:val="004A0DA4"/>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9E"/>
    <w:rsid w:val="004A255F"/>
    <w:rsid w:val="004A25D1"/>
    <w:rsid w:val="004A26BC"/>
    <w:rsid w:val="004A27BC"/>
    <w:rsid w:val="004A27EB"/>
    <w:rsid w:val="004A291A"/>
    <w:rsid w:val="004A2A56"/>
    <w:rsid w:val="004A2A97"/>
    <w:rsid w:val="004A2AE8"/>
    <w:rsid w:val="004A2FCB"/>
    <w:rsid w:val="004A3056"/>
    <w:rsid w:val="004A30BA"/>
    <w:rsid w:val="004A3143"/>
    <w:rsid w:val="004A31A1"/>
    <w:rsid w:val="004A31C8"/>
    <w:rsid w:val="004A323B"/>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B"/>
    <w:rsid w:val="004A7037"/>
    <w:rsid w:val="004A728E"/>
    <w:rsid w:val="004A745B"/>
    <w:rsid w:val="004A748C"/>
    <w:rsid w:val="004A74FF"/>
    <w:rsid w:val="004A7570"/>
    <w:rsid w:val="004A75FB"/>
    <w:rsid w:val="004A771C"/>
    <w:rsid w:val="004A78BF"/>
    <w:rsid w:val="004A7969"/>
    <w:rsid w:val="004A7BDA"/>
    <w:rsid w:val="004A7BDC"/>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AE3"/>
    <w:rsid w:val="004B0B33"/>
    <w:rsid w:val="004B0EDC"/>
    <w:rsid w:val="004B0FB5"/>
    <w:rsid w:val="004B0FCC"/>
    <w:rsid w:val="004B105D"/>
    <w:rsid w:val="004B1087"/>
    <w:rsid w:val="004B1188"/>
    <w:rsid w:val="004B11DC"/>
    <w:rsid w:val="004B11E9"/>
    <w:rsid w:val="004B1308"/>
    <w:rsid w:val="004B1319"/>
    <w:rsid w:val="004B137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6C"/>
    <w:rsid w:val="004B2BB8"/>
    <w:rsid w:val="004B2BD7"/>
    <w:rsid w:val="004B2C31"/>
    <w:rsid w:val="004B2C64"/>
    <w:rsid w:val="004B2CDC"/>
    <w:rsid w:val="004B2F02"/>
    <w:rsid w:val="004B2FD5"/>
    <w:rsid w:val="004B3054"/>
    <w:rsid w:val="004B30F2"/>
    <w:rsid w:val="004B31C6"/>
    <w:rsid w:val="004B33AB"/>
    <w:rsid w:val="004B3424"/>
    <w:rsid w:val="004B35D8"/>
    <w:rsid w:val="004B36F9"/>
    <w:rsid w:val="004B3850"/>
    <w:rsid w:val="004B3891"/>
    <w:rsid w:val="004B38A4"/>
    <w:rsid w:val="004B3975"/>
    <w:rsid w:val="004B3A28"/>
    <w:rsid w:val="004B3A29"/>
    <w:rsid w:val="004B3B78"/>
    <w:rsid w:val="004B3C99"/>
    <w:rsid w:val="004B4138"/>
    <w:rsid w:val="004B41BF"/>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80C"/>
    <w:rsid w:val="004B58AE"/>
    <w:rsid w:val="004B598E"/>
    <w:rsid w:val="004B5A54"/>
    <w:rsid w:val="004B5B83"/>
    <w:rsid w:val="004B5BB2"/>
    <w:rsid w:val="004B5C67"/>
    <w:rsid w:val="004B5F65"/>
    <w:rsid w:val="004B6100"/>
    <w:rsid w:val="004B6130"/>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D6C"/>
    <w:rsid w:val="004B7DAB"/>
    <w:rsid w:val="004C003F"/>
    <w:rsid w:val="004C00BC"/>
    <w:rsid w:val="004C016E"/>
    <w:rsid w:val="004C0196"/>
    <w:rsid w:val="004C02DA"/>
    <w:rsid w:val="004C02E3"/>
    <w:rsid w:val="004C031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3AE"/>
    <w:rsid w:val="004C249F"/>
    <w:rsid w:val="004C24C3"/>
    <w:rsid w:val="004C24DF"/>
    <w:rsid w:val="004C259B"/>
    <w:rsid w:val="004C266F"/>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705"/>
    <w:rsid w:val="004C47B2"/>
    <w:rsid w:val="004C48B4"/>
    <w:rsid w:val="004C4A19"/>
    <w:rsid w:val="004C4A2B"/>
    <w:rsid w:val="004C4A38"/>
    <w:rsid w:val="004C4DB3"/>
    <w:rsid w:val="004C4EA5"/>
    <w:rsid w:val="004C5098"/>
    <w:rsid w:val="004C50FB"/>
    <w:rsid w:val="004C51E6"/>
    <w:rsid w:val="004C5247"/>
    <w:rsid w:val="004C5708"/>
    <w:rsid w:val="004C58A5"/>
    <w:rsid w:val="004C5903"/>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70B6"/>
    <w:rsid w:val="004C70DB"/>
    <w:rsid w:val="004C76A2"/>
    <w:rsid w:val="004C7B31"/>
    <w:rsid w:val="004C7B4A"/>
    <w:rsid w:val="004C7E8D"/>
    <w:rsid w:val="004C7EA5"/>
    <w:rsid w:val="004C7F7C"/>
    <w:rsid w:val="004C7F8D"/>
    <w:rsid w:val="004C7F90"/>
    <w:rsid w:val="004C7F9E"/>
    <w:rsid w:val="004D0038"/>
    <w:rsid w:val="004D00C1"/>
    <w:rsid w:val="004D0117"/>
    <w:rsid w:val="004D0146"/>
    <w:rsid w:val="004D0288"/>
    <w:rsid w:val="004D02AB"/>
    <w:rsid w:val="004D0321"/>
    <w:rsid w:val="004D0405"/>
    <w:rsid w:val="004D05E3"/>
    <w:rsid w:val="004D06DA"/>
    <w:rsid w:val="004D0761"/>
    <w:rsid w:val="004D07BA"/>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87"/>
    <w:rsid w:val="004D1E8B"/>
    <w:rsid w:val="004D1F19"/>
    <w:rsid w:val="004D1FA6"/>
    <w:rsid w:val="004D2060"/>
    <w:rsid w:val="004D21AA"/>
    <w:rsid w:val="004D22A8"/>
    <w:rsid w:val="004D23A0"/>
    <w:rsid w:val="004D23CA"/>
    <w:rsid w:val="004D23D6"/>
    <w:rsid w:val="004D23E3"/>
    <w:rsid w:val="004D2457"/>
    <w:rsid w:val="004D2587"/>
    <w:rsid w:val="004D27DF"/>
    <w:rsid w:val="004D29A7"/>
    <w:rsid w:val="004D29F6"/>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F9"/>
    <w:rsid w:val="004D6A1F"/>
    <w:rsid w:val="004D6A3E"/>
    <w:rsid w:val="004D6BDA"/>
    <w:rsid w:val="004D6C32"/>
    <w:rsid w:val="004D6D71"/>
    <w:rsid w:val="004D6DC0"/>
    <w:rsid w:val="004D6E4E"/>
    <w:rsid w:val="004D6EB0"/>
    <w:rsid w:val="004D6F01"/>
    <w:rsid w:val="004D6F33"/>
    <w:rsid w:val="004D7136"/>
    <w:rsid w:val="004D715A"/>
    <w:rsid w:val="004D724F"/>
    <w:rsid w:val="004D73A9"/>
    <w:rsid w:val="004D7559"/>
    <w:rsid w:val="004D75B4"/>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22"/>
    <w:rsid w:val="004E10B8"/>
    <w:rsid w:val="004E19A5"/>
    <w:rsid w:val="004E1A45"/>
    <w:rsid w:val="004E1A71"/>
    <w:rsid w:val="004E1ADD"/>
    <w:rsid w:val="004E1DD7"/>
    <w:rsid w:val="004E1E15"/>
    <w:rsid w:val="004E1E25"/>
    <w:rsid w:val="004E1F01"/>
    <w:rsid w:val="004E2092"/>
    <w:rsid w:val="004E218B"/>
    <w:rsid w:val="004E228E"/>
    <w:rsid w:val="004E2292"/>
    <w:rsid w:val="004E2308"/>
    <w:rsid w:val="004E2465"/>
    <w:rsid w:val="004E256C"/>
    <w:rsid w:val="004E26C4"/>
    <w:rsid w:val="004E27CA"/>
    <w:rsid w:val="004E2845"/>
    <w:rsid w:val="004E2920"/>
    <w:rsid w:val="004E2939"/>
    <w:rsid w:val="004E29CB"/>
    <w:rsid w:val="004E2A1E"/>
    <w:rsid w:val="004E2A98"/>
    <w:rsid w:val="004E2DF3"/>
    <w:rsid w:val="004E2E46"/>
    <w:rsid w:val="004E2E5F"/>
    <w:rsid w:val="004E2EA9"/>
    <w:rsid w:val="004E2ED0"/>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5E"/>
    <w:rsid w:val="004F0A8B"/>
    <w:rsid w:val="004F0B13"/>
    <w:rsid w:val="004F0C2A"/>
    <w:rsid w:val="004F0C5F"/>
    <w:rsid w:val="004F0D61"/>
    <w:rsid w:val="004F0E27"/>
    <w:rsid w:val="004F0EFA"/>
    <w:rsid w:val="004F0F60"/>
    <w:rsid w:val="004F0FE8"/>
    <w:rsid w:val="004F0FED"/>
    <w:rsid w:val="004F1085"/>
    <w:rsid w:val="004F10C8"/>
    <w:rsid w:val="004F1175"/>
    <w:rsid w:val="004F1190"/>
    <w:rsid w:val="004F1400"/>
    <w:rsid w:val="004F16DD"/>
    <w:rsid w:val="004F16E0"/>
    <w:rsid w:val="004F1704"/>
    <w:rsid w:val="004F1705"/>
    <w:rsid w:val="004F1873"/>
    <w:rsid w:val="004F1AA5"/>
    <w:rsid w:val="004F1ABA"/>
    <w:rsid w:val="004F1C76"/>
    <w:rsid w:val="004F1E1A"/>
    <w:rsid w:val="004F1F1A"/>
    <w:rsid w:val="004F232C"/>
    <w:rsid w:val="004F2387"/>
    <w:rsid w:val="004F2740"/>
    <w:rsid w:val="004F276E"/>
    <w:rsid w:val="004F298C"/>
    <w:rsid w:val="004F29AD"/>
    <w:rsid w:val="004F2A1D"/>
    <w:rsid w:val="004F2A9F"/>
    <w:rsid w:val="004F2D0D"/>
    <w:rsid w:val="004F2DD1"/>
    <w:rsid w:val="004F2EDF"/>
    <w:rsid w:val="004F2F0E"/>
    <w:rsid w:val="004F2FD3"/>
    <w:rsid w:val="004F302D"/>
    <w:rsid w:val="004F31DF"/>
    <w:rsid w:val="004F3668"/>
    <w:rsid w:val="004F36DC"/>
    <w:rsid w:val="004F38CD"/>
    <w:rsid w:val="004F3A97"/>
    <w:rsid w:val="004F3B75"/>
    <w:rsid w:val="004F3BEA"/>
    <w:rsid w:val="004F3CFB"/>
    <w:rsid w:val="004F3D10"/>
    <w:rsid w:val="004F3D4F"/>
    <w:rsid w:val="004F3EFA"/>
    <w:rsid w:val="004F3FB5"/>
    <w:rsid w:val="004F4024"/>
    <w:rsid w:val="004F40DB"/>
    <w:rsid w:val="004F42C0"/>
    <w:rsid w:val="004F4335"/>
    <w:rsid w:val="004F44CB"/>
    <w:rsid w:val="004F45CB"/>
    <w:rsid w:val="004F461C"/>
    <w:rsid w:val="004F469E"/>
    <w:rsid w:val="004F478F"/>
    <w:rsid w:val="004F479A"/>
    <w:rsid w:val="004F47E2"/>
    <w:rsid w:val="004F4805"/>
    <w:rsid w:val="004F482F"/>
    <w:rsid w:val="004F4867"/>
    <w:rsid w:val="004F49A7"/>
    <w:rsid w:val="004F4A28"/>
    <w:rsid w:val="004F4A89"/>
    <w:rsid w:val="004F4BA5"/>
    <w:rsid w:val="004F4BB5"/>
    <w:rsid w:val="004F4D51"/>
    <w:rsid w:val="004F4E75"/>
    <w:rsid w:val="004F4EA0"/>
    <w:rsid w:val="004F4EDA"/>
    <w:rsid w:val="004F4F69"/>
    <w:rsid w:val="004F4FCB"/>
    <w:rsid w:val="004F51BF"/>
    <w:rsid w:val="004F51D6"/>
    <w:rsid w:val="004F56C1"/>
    <w:rsid w:val="004F573F"/>
    <w:rsid w:val="004F589D"/>
    <w:rsid w:val="004F58A4"/>
    <w:rsid w:val="004F591B"/>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737"/>
    <w:rsid w:val="004F674F"/>
    <w:rsid w:val="004F691E"/>
    <w:rsid w:val="004F6977"/>
    <w:rsid w:val="004F6A47"/>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1123"/>
    <w:rsid w:val="005011DA"/>
    <w:rsid w:val="00501311"/>
    <w:rsid w:val="0050135E"/>
    <w:rsid w:val="005015E9"/>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34D"/>
    <w:rsid w:val="005033AB"/>
    <w:rsid w:val="00503A65"/>
    <w:rsid w:val="00503D30"/>
    <w:rsid w:val="00503EFD"/>
    <w:rsid w:val="00503F6C"/>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900"/>
    <w:rsid w:val="00505A21"/>
    <w:rsid w:val="00505BCB"/>
    <w:rsid w:val="00505CA0"/>
    <w:rsid w:val="00505D63"/>
    <w:rsid w:val="00505E6B"/>
    <w:rsid w:val="005060CA"/>
    <w:rsid w:val="00506261"/>
    <w:rsid w:val="005063A4"/>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270"/>
    <w:rsid w:val="005112EF"/>
    <w:rsid w:val="005114AD"/>
    <w:rsid w:val="0051156E"/>
    <w:rsid w:val="0051173F"/>
    <w:rsid w:val="005117B6"/>
    <w:rsid w:val="005117C6"/>
    <w:rsid w:val="0051186B"/>
    <w:rsid w:val="005118B1"/>
    <w:rsid w:val="005118E0"/>
    <w:rsid w:val="0051193B"/>
    <w:rsid w:val="00511B31"/>
    <w:rsid w:val="00511BC1"/>
    <w:rsid w:val="00511CBB"/>
    <w:rsid w:val="00511FD0"/>
    <w:rsid w:val="005121FF"/>
    <w:rsid w:val="0051245B"/>
    <w:rsid w:val="00512467"/>
    <w:rsid w:val="00512617"/>
    <w:rsid w:val="00512618"/>
    <w:rsid w:val="00512764"/>
    <w:rsid w:val="00512795"/>
    <w:rsid w:val="00512843"/>
    <w:rsid w:val="00512927"/>
    <w:rsid w:val="005129CE"/>
    <w:rsid w:val="00512CB7"/>
    <w:rsid w:val="00512E00"/>
    <w:rsid w:val="00512E15"/>
    <w:rsid w:val="0051306C"/>
    <w:rsid w:val="00513101"/>
    <w:rsid w:val="005131A6"/>
    <w:rsid w:val="005131E4"/>
    <w:rsid w:val="00513252"/>
    <w:rsid w:val="005132D8"/>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91"/>
    <w:rsid w:val="005165B0"/>
    <w:rsid w:val="00516693"/>
    <w:rsid w:val="00516696"/>
    <w:rsid w:val="005169FC"/>
    <w:rsid w:val="00516A00"/>
    <w:rsid w:val="00516B24"/>
    <w:rsid w:val="00516BA0"/>
    <w:rsid w:val="00516BF5"/>
    <w:rsid w:val="00516C11"/>
    <w:rsid w:val="00516C7E"/>
    <w:rsid w:val="00516D84"/>
    <w:rsid w:val="00516F60"/>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D3"/>
    <w:rsid w:val="00522FE3"/>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71"/>
    <w:rsid w:val="005327EA"/>
    <w:rsid w:val="00532926"/>
    <w:rsid w:val="00532980"/>
    <w:rsid w:val="00532A12"/>
    <w:rsid w:val="00532AEE"/>
    <w:rsid w:val="00532B99"/>
    <w:rsid w:val="00532CDB"/>
    <w:rsid w:val="00532D9D"/>
    <w:rsid w:val="00532E4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8A7"/>
    <w:rsid w:val="00534A56"/>
    <w:rsid w:val="00534AF1"/>
    <w:rsid w:val="00534BB3"/>
    <w:rsid w:val="00534C91"/>
    <w:rsid w:val="00534F58"/>
    <w:rsid w:val="00535059"/>
    <w:rsid w:val="00535061"/>
    <w:rsid w:val="00535092"/>
    <w:rsid w:val="0053534E"/>
    <w:rsid w:val="0053539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311"/>
    <w:rsid w:val="00540354"/>
    <w:rsid w:val="0054044C"/>
    <w:rsid w:val="0054053F"/>
    <w:rsid w:val="005405C9"/>
    <w:rsid w:val="00540637"/>
    <w:rsid w:val="0054072E"/>
    <w:rsid w:val="0054079C"/>
    <w:rsid w:val="005407F6"/>
    <w:rsid w:val="0054090F"/>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B12"/>
    <w:rsid w:val="00547B56"/>
    <w:rsid w:val="00547BB4"/>
    <w:rsid w:val="00547EA3"/>
    <w:rsid w:val="00547EDC"/>
    <w:rsid w:val="00547FD0"/>
    <w:rsid w:val="005501EA"/>
    <w:rsid w:val="00550276"/>
    <w:rsid w:val="005504AB"/>
    <w:rsid w:val="005504D3"/>
    <w:rsid w:val="00550552"/>
    <w:rsid w:val="00550752"/>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8D"/>
    <w:rsid w:val="00555011"/>
    <w:rsid w:val="00555140"/>
    <w:rsid w:val="00555239"/>
    <w:rsid w:val="005552F5"/>
    <w:rsid w:val="005554EC"/>
    <w:rsid w:val="005555BF"/>
    <w:rsid w:val="005557C1"/>
    <w:rsid w:val="00555848"/>
    <w:rsid w:val="00555892"/>
    <w:rsid w:val="00555981"/>
    <w:rsid w:val="00555A7C"/>
    <w:rsid w:val="00555AF0"/>
    <w:rsid w:val="00555AF9"/>
    <w:rsid w:val="00555B8E"/>
    <w:rsid w:val="00555E39"/>
    <w:rsid w:val="00555FAF"/>
    <w:rsid w:val="005562CB"/>
    <w:rsid w:val="00556301"/>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6C"/>
    <w:rsid w:val="005708A4"/>
    <w:rsid w:val="00570A84"/>
    <w:rsid w:val="00570C74"/>
    <w:rsid w:val="00570CBE"/>
    <w:rsid w:val="00570DAB"/>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4DC"/>
    <w:rsid w:val="005844EB"/>
    <w:rsid w:val="00584586"/>
    <w:rsid w:val="005845CF"/>
    <w:rsid w:val="00584677"/>
    <w:rsid w:val="00584788"/>
    <w:rsid w:val="005849FA"/>
    <w:rsid w:val="00584A05"/>
    <w:rsid w:val="00584AAB"/>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C2D"/>
    <w:rsid w:val="00585DE9"/>
    <w:rsid w:val="00585E76"/>
    <w:rsid w:val="005861F6"/>
    <w:rsid w:val="0058620C"/>
    <w:rsid w:val="0058637C"/>
    <w:rsid w:val="005864EC"/>
    <w:rsid w:val="00586634"/>
    <w:rsid w:val="0058692E"/>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C7"/>
    <w:rsid w:val="005909A1"/>
    <w:rsid w:val="00590A73"/>
    <w:rsid w:val="00590B44"/>
    <w:rsid w:val="00590CA6"/>
    <w:rsid w:val="00590DA5"/>
    <w:rsid w:val="00590E48"/>
    <w:rsid w:val="00590F12"/>
    <w:rsid w:val="00590F94"/>
    <w:rsid w:val="00590FD1"/>
    <w:rsid w:val="005910B6"/>
    <w:rsid w:val="00591160"/>
    <w:rsid w:val="00591299"/>
    <w:rsid w:val="00591596"/>
    <w:rsid w:val="005916EE"/>
    <w:rsid w:val="0059187E"/>
    <w:rsid w:val="0059196A"/>
    <w:rsid w:val="00591A5E"/>
    <w:rsid w:val="00591AB7"/>
    <w:rsid w:val="00591BBE"/>
    <w:rsid w:val="00591D68"/>
    <w:rsid w:val="00591DD6"/>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655"/>
    <w:rsid w:val="005977B4"/>
    <w:rsid w:val="005977C0"/>
    <w:rsid w:val="005978F1"/>
    <w:rsid w:val="00597C7F"/>
    <w:rsid w:val="00597CE2"/>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EE"/>
    <w:rsid w:val="005A1CBB"/>
    <w:rsid w:val="005A1D09"/>
    <w:rsid w:val="005A1D49"/>
    <w:rsid w:val="005A1D78"/>
    <w:rsid w:val="005A1DA8"/>
    <w:rsid w:val="005A1E77"/>
    <w:rsid w:val="005A1F64"/>
    <w:rsid w:val="005A2075"/>
    <w:rsid w:val="005A2117"/>
    <w:rsid w:val="005A22D9"/>
    <w:rsid w:val="005A22F4"/>
    <w:rsid w:val="005A233A"/>
    <w:rsid w:val="005A23FE"/>
    <w:rsid w:val="005A259C"/>
    <w:rsid w:val="005A2777"/>
    <w:rsid w:val="005A2791"/>
    <w:rsid w:val="005A2845"/>
    <w:rsid w:val="005A284A"/>
    <w:rsid w:val="005A2A03"/>
    <w:rsid w:val="005A2A2F"/>
    <w:rsid w:val="005A2A30"/>
    <w:rsid w:val="005A2BB3"/>
    <w:rsid w:val="005A2DC9"/>
    <w:rsid w:val="005A2E92"/>
    <w:rsid w:val="005A2F80"/>
    <w:rsid w:val="005A3086"/>
    <w:rsid w:val="005A30E3"/>
    <w:rsid w:val="005A31BA"/>
    <w:rsid w:val="005A33E4"/>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6B"/>
    <w:rsid w:val="005A6EAD"/>
    <w:rsid w:val="005A6F65"/>
    <w:rsid w:val="005A704E"/>
    <w:rsid w:val="005A705A"/>
    <w:rsid w:val="005A714F"/>
    <w:rsid w:val="005A7219"/>
    <w:rsid w:val="005A72AC"/>
    <w:rsid w:val="005A7646"/>
    <w:rsid w:val="005A76E0"/>
    <w:rsid w:val="005A78E6"/>
    <w:rsid w:val="005A7AA6"/>
    <w:rsid w:val="005A7D54"/>
    <w:rsid w:val="005A7F05"/>
    <w:rsid w:val="005A7F2F"/>
    <w:rsid w:val="005A7F31"/>
    <w:rsid w:val="005A7F5B"/>
    <w:rsid w:val="005B0222"/>
    <w:rsid w:val="005B0242"/>
    <w:rsid w:val="005B0247"/>
    <w:rsid w:val="005B024E"/>
    <w:rsid w:val="005B02D0"/>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55"/>
    <w:rsid w:val="005B12CC"/>
    <w:rsid w:val="005B13F1"/>
    <w:rsid w:val="005B1409"/>
    <w:rsid w:val="005B1412"/>
    <w:rsid w:val="005B14B1"/>
    <w:rsid w:val="005B14E5"/>
    <w:rsid w:val="005B1568"/>
    <w:rsid w:val="005B1615"/>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FD1"/>
    <w:rsid w:val="005D200D"/>
    <w:rsid w:val="005D21E3"/>
    <w:rsid w:val="005D224E"/>
    <w:rsid w:val="005D2313"/>
    <w:rsid w:val="005D23BC"/>
    <w:rsid w:val="005D23C6"/>
    <w:rsid w:val="005D2410"/>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D4"/>
    <w:rsid w:val="005D3641"/>
    <w:rsid w:val="005D3743"/>
    <w:rsid w:val="005D37F6"/>
    <w:rsid w:val="005D3918"/>
    <w:rsid w:val="005D3935"/>
    <w:rsid w:val="005D3BF7"/>
    <w:rsid w:val="005D3D7E"/>
    <w:rsid w:val="005D3EE1"/>
    <w:rsid w:val="005D3F7E"/>
    <w:rsid w:val="005D3FF0"/>
    <w:rsid w:val="005D41DC"/>
    <w:rsid w:val="005D4203"/>
    <w:rsid w:val="005D4278"/>
    <w:rsid w:val="005D4372"/>
    <w:rsid w:val="005D439F"/>
    <w:rsid w:val="005D454C"/>
    <w:rsid w:val="005D4597"/>
    <w:rsid w:val="005D471B"/>
    <w:rsid w:val="005D496B"/>
    <w:rsid w:val="005D4A83"/>
    <w:rsid w:val="005D4BAC"/>
    <w:rsid w:val="005D4C1F"/>
    <w:rsid w:val="005D4C81"/>
    <w:rsid w:val="005D4D6A"/>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61"/>
    <w:rsid w:val="005F2164"/>
    <w:rsid w:val="005F2222"/>
    <w:rsid w:val="005F23EF"/>
    <w:rsid w:val="005F241E"/>
    <w:rsid w:val="005F25AC"/>
    <w:rsid w:val="005F25ED"/>
    <w:rsid w:val="005F26B4"/>
    <w:rsid w:val="005F2787"/>
    <w:rsid w:val="005F27F1"/>
    <w:rsid w:val="005F2A2E"/>
    <w:rsid w:val="005F2BBA"/>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6E7"/>
    <w:rsid w:val="005F57A6"/>
    <w:rsid w:val="005F5B36"/>
    <w:rsid w:val="005F5B40"/>
    <w:rsid w:val="005F5BB0"/>
    <w:rsid w:val="005F5F7F"/>
    <w:rsid w:val="005F603D"/>
    <w:rsid w:val="005F608D"/>
    <w:rsid w:val="005F60AC"/>
    <w:rsid w:val="005F6209"/>
    <w:rsid w:val="005F622C"/>
    <w:rsid w:val="005F62DF"/>
    <w:rsid w:val="005F63AC"/>
    <w:rsid w:val="005F6421"/>
    <w:rsid w:val="005F6509"/>
    <w:rsid w:val="005F65DD"/>
    <w:rsid w:val="005F66D7"/>
    <w:rsid w:val="005F6812"/>
    <w:rsid w:val="005F689F"/>
    <w:rsid w:val="005F69CB"/>
    <w:rsid w:val="005F6A49"/>
    <w:rsid w:val="005F6A87"/>
    <w:rsid w:val="005F6D65"/>
    <w:rsid w:val="005F6DAC"/>
    <w:rsid w:val="005F6FB4"/>
    <w:rsid w:val="005F6FE0"/>
    <w:rsid w:val="005F706B"/>
    <w:rsid w:val="005F70BC"/>
    <w:rsid w:val="005F71E0"/>
    <w:rsid w:val="005F7443"/>
    <w:rsid w:val="005F7466"/>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DF4"/>
    <w:rsid w:val="00610EDD"/>
    <w:rsid w:val="00610F4A"/>
    <w:rsid w:val="00611155"/>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4D"/>
    <w:rsid w:val="00613B3F"/>
    <w:rsid w:val="00613B49"/>
    <w:rsid w:val="00613B56"/>
    <w:rsid w:val="00613C27"/>
    <w:rsid w:val="00613D6C"/>
    <w:rsid w:val="00613E2D"/>
    <w:rsid w:val="00613F33"/>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D4"/>
    <w:rsid w:val="00615E29"/>
    <w:rsid w:val="00615E4B"/>
    <w:rsid w:val="00615F68"/>
    <w:rsid w:val="00615FCD"/>
    <w:rsid w:val="006162C0"/>
    <w:rsid w:val="00616579"/>
    <w:rsid w:val="00616633"/>
    <w:rsid w:val="00616652"/>
    <w:rsid w:val="0061669C"/>
    <w:rsid w:val="00616762"/>
    <w:rsid w:val="00616937"/>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F0F"/>
    <w:rsid w:val="006211B1"/>
    <w:rsid w:val="00621274"/>
    <w:rsid w:val="00621337"/>
    <w:rsid w:val="00621345"/>
    <w:rsid w:val="00621727"/>
    <w:rsid w:val="00621741"/>
    <w:rsid w:val="00621849"/>
    <w:rsid w:val="00621887"/>
    <w:rsid w:val="00621B86"/>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728"/>
    <w:rsid w:val="006258C8"/>
    <w:rsid w:val="00625AF2"/>
    <w:rsid w:val="00625D72"/>
    <w:rsid w:val="00625ED9"/>
    <w:rsid w:val="00625F7C"/>
    <w:rsid w:val="0062601F"/>
    <w:rsid w:val="00626073"/>
    <w:rsid w:val="006260AC"/>
    <w:rsid w:val="006261C8"/>
    <w:rsid w:val="00626245"/>
    <w:rsid w:val="00626287"/>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F4"/>
    <w:rsid w:val="00627699"/>
    <w:rsid w:val="00627A90"/>
    <w:rsid w:val="00627CE4"/>
    <w:rsid w:val="00627D70"/>
    <w:rsid w:val="00627D95"/>
    <w:rsid w:val="00627E85"/>
    <w:rsid w:val="00627F47"/>
    <w:rsid w:val="00627F57"/>
    <w:rsid w:val="00627F74"/>
    <w:rsid w:val="00627FDC"/>
    <w:rsid w:val="00630034"/>
    <w:rsid w:val="00630052"/>
    <w:rsid w:val="006300A4"/>
    <w:rsid w:val="006302E0"/>
    <w:rsid w:val="006303E9"/>
    <w:rsid w:val="006304C5"/>
    <w:rsid w:val="0063076B"/>
    <w:rsid w:val="00630786"/>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DC5"/>
    <w:rsid w:val="00634009"/>
    <w:rsid w:val="006342CE"/>
    <w:rsid w:val="00634357"/>
    <w:rsid w:val="006343CB"/>
    <w:rsid w:val="006344F4"/>
    <w:rsid w:val="00634520"/>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674"/>
    <w:rsid w:val="00636831"/>
    <w:rsid w:val="006368DD"/>
    <w:rsid w:val="00636A01"/>
    <w:rsid w:val="00636CD3"/>
    <w:rsid w:val="00636D05"/>
    <w:rsid w:val="00636DAD"/>
    <w:rsid w:val="00636E86"/>
    <w:rsid w:val="00636FFD"/>
    <w:rsid w:val="0063701F"/>
    <w:rsid w:val="0063718F"/>
    <w:rsid w:val="00637443"/>
    <w:rsid w:val="006378E8"/>
    <w:rsid w:val="00637A68"/>
    <w:rsid w:val="00637A91"/>
    <w:rsid w:val="00637AE0"/>
    <w:rsid w:val="00637CE9"/>
    <w:rsid w:val="00637DCB"/>
    <w:rsid w:val="00637DFB"/>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A0"/>
    <w:rsid w:val="006605E8"/>
    <w:rsid w:val="0066064C"/>
    <w:rsid w:val="0066072C"/>
    <w:rsid w:val="00660755"/>
    <w:rsid w:val="006607B7"/>
    <w:rsid w:val="00660848"/>
    <w:rsid w:val="00660863"/>
    <w:rsid w:val="006608A3"/>
    <w:rsid w:val="006609A9"/>
    <w:rsid w:val="00660AB9"/>
    <w:rsid w:val="00660BAD"/>
    <w:rsid w:val="00660CBD"/>
    <w:rsid w:val="00660D22"/>
    <w:rsid w:val="00660E94"/>
    <w:rsid w:val="00660EAA"/>
    <w:rsid w:val="00660FCA"/>
    <w:rsid w:val="00661040"/>
    <w:rsid w:val="006612AA"/>
    <w:rsid w:val="00661333"/>
    <w:rsid w:val="006614C7"/>
    <w:rsid w:val="00661524"/>
    <w:rsid w:val="00661599"/>
    <w:rsid w:val="006615E5"/>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805"/>
    <w:rsid w:val="00666973"/>
    <w:rsid w:val="0066698F"/>
    <w:rsid w:val="00666B23"/>
    <w:rsid w:val="00666B56"/>
    <w:rsid w:val="00666B90"/>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D04"/>
    <w:rsid w:val="00672D13"/>
    <w:rsid w:val="00672E61"/>
    <w:rsid w:val="00672F06"/>
    <w:rsid w:val="00673036"/>
    <w:rsid w:val="006730B2"/>
    <w:rsid w:val="006731E9"/>
    <w:rsid w:val="00673254"/>
    <w:rsid w:val="00673332"/>
    <w:rsid w:val="006733E2"/>
    <w:rsid w:val="006736A2"/>
    <w:rsid w:val="006736C7"/>
    <w:rsid w:val="00673825"/>
    <w:rsid w:val="006738E9"/>
    <w:rsid w:val="00673CC4"/>
    <w:rsid w:val="00673D11"/>
    <w:rsid w:val="00673D42"/>
    <w:rsid w:val="00673D6E"/>
    <w:rsid w:val="00673E87"/>
    <w:rsid w:val="00673E8A"/>
    <w:rsid w:val="00673EF0"/>
    <w:rsid w:val="0067438D"/>
    <w:rsid w:val="0067447E"/>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50D"/>
    <w:rsid w:val="0068260D"/>
    <w:rsid w:val="0068262F"/>
    <w:rsid w:val="00682638"/>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368"/>
    <w:rsid w:val="006873D6"/>
    <w:rsid w:val="00687552"/>
    <w:rsid w:val="00687586"/>
    <w:rsid w:val="00687679"/>
    <w:rsid w:val="006876D3"/>
    <w:rsid w:val="006879AF"/>
    <w:rsid w:val="00687A5B"/>
    <w:rsid w:val="00687A8E"/>
    <w:rsid w:val="00687A9E"/>
    <w:rsid w:val="00687AB4"/>
    <w:rsid w:val="00687BB8"/>
    <w:rsid w:val="00687C7D"/>
    <w:rsid w:val="00687CF2"/>
    <w:rsid w:val="0069001D"/>
    <w:rsid w:val="00690023"/>
    <w:rsid w:val="00690032"/>
    <w:rsid w:val="0069034C"/>
    <w:rsid w:val="00690407"/>
    <w:rsid w:val="00690556"/>
    <w:rsid w:val="00690665"/>
    <w:rsid w:val="00690668"/>
    <w:rsid w:val="006907A8"/>
    <w:rsid w:val="00690897"/>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6A0"/>
    <w:rsid w:val="0069475B"/>
    <w:rsid w:val="00694811"/>
    <w:rsid w:val="006948AC"/>
    <w:rsid w:val="00694A8D"/>
    <w:rsid w:val="00694E74"/>
    <w:rsid w:val="00694FA5"/>
    <w:rsid w:val="00694FD2"/>
    <w:rsid w:val="00695157"/>
    <w:rsid w:val="00695395"/>
    <w:rsid w:val="006953EB"/>
    <w:rsid w:val="00695466"/>
    <w:rsid w:val="006954E9"/>
    <w:rsid w:val="00695589"/>
    <w:rsid w:val="00695596"/>
    <w:rsid w:val="00695793"/>
    <w:rsid w:val="00695961"/>
    <w:rsid w:val="00695A65"/>
    <w:rsid w:val="00695C0D"/>
    <w:rsid w:val="00695D4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D05"/>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EF"/>
    <w:rsid w:val="006A5B55"/>
    <w:rsid w:val="006A5CE0"/>
    <w:rsid w:val="006A605B"/>
    <w:rsid w:val="006A607E"/>
    <w:rsid w:val="006A60AE"/>
    <w:rsid w:val="006A6348"/>
    <w:rsid w:val="006A63D1"/>
    <w:rsid w:val="006A656B"/>
    <w:rsid w:val="006A6943"/>
    <w:rsid w:val="006A6947"/>
    <w:rsid w:val="006A695A"/>
    <w:rsid w:val="006A69AD"/>
    <w:rsid w:val="006A6CF4"/>
    <w:rsid w:val="006A6F3F"/>
    <w:rsid w:val="006A6F6C"/>
    <w:rsid w:val="006A6F74"/>
    <w:rsid w:val="006A6FBD"/>
    <w:rsid w:val="006A7132"/>
    <w:rsid w:val="006A71C7"/>
    <w:rsid w:val="006A7542"/>
    <w:rsid w:val="006A773A"/>
    <w:rsid w:val="006A77A9"/>
    <w:rsid w:val="006A7827"/>
    <w:rsid w:val="006A7957"/>
    <w:rsid w:val="006A7B4C"/>
    <w:rsid w:val="006A7C27"/>
    <w:rsid w:val="006A7C32"/>
    <w:rsid w:val="006A7EB8"/>
    <w:rsid w:val="006A7F45"/>
    <w:rsid w:val="006A7FA9"/>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FE"/>
    <w:rsid w:val="006B1E3C"/>
    <w:rsid w:val="006B1F94"/>
    <w:rsid w:val="006B2001"/>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151"/>
    <w:rsid w:val="006B3265"/>
    <w:rsid w:val="006B330B"/>
    <w:rsid w:val="006B332B"/>
    <w:rsid w:val="006B3490"/>
    <w:rsid w:val="006B362D"/>
    <w:rsid w:val="006B397F"/>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9C1"/>
    <w:rsid w:val="006B4A0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49D"/>
    <w:rsid w:val="006C14B8"/>
    <w:rsid w:val="006C1509"/>
    <w:rsid w:val="006C164C"/>
    <w:rsid w:val="006C17DD"/>
    <w:rsid w:val="006C180A"/>
    <w:rsid w:val="006C1A35"/>
    <w:rsid w:val="006C1AE5"/>
    <w:rsid w:val="006C1B4E"/>
    <w:rsid w:val="006C1B65"/>
    <w:rsid w:val="006C1DAE"/>
    <w:rsid w:val="006C1E7F"/>
    <w:rsid w:val="006C1F83"/>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805"/>
    <w:rsid w:val="006C7815"/>
    <w:rsid w:val="006C7855"/>
    <w:rsid w:val="006C788A"/>
    <w:rsid w:val="006C7A09"/>
    <w:rsid w:val="006C7A0A"/>
    <w:rsid w:val="006C7A23"/>
    <w:rsid w:val="006C7A74"/>
    <w:rsid w:val="006C7B4D"/>
    <w:rsid w:val="006C7B5F"/>
    <w:rsid w:val="006C7D2E"/>
    <w:rsid w:val="006C7F1F"/>
    <w:rsid w:val="006C7F63"/>
    <w:rsid w:val="006D0027"/>
    <w:rsid w:val="006D0169"/>
    <w:rsid w:val="006D024C"/>
    <w:rsid w:val="006D026D"/>
    <w:rsid w:val="006D02C2"/>
    <w:rsid w:val="006D03B2"/>
    <w:rsid w:val="006D040E"/>
    <w:rsid w:val="006D04C3"/>
    <w:rsid w:val="006D07CF"/>
    <w:rsid w:val="006D086A"/>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6007"/>
    <w:rsid w:val="006D6057"/>
    <w:rsid w:val="006D609F"/>
    <w:rsid w:val="006D619A"/>
    <w:rsid w:val="006D637E"/>
    <w:rsid w:val="006D65B9"/>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67"/>
    <w:rsid w:val="006D7FCE"/>
    <w:rsid w:val="006E000C"/>
    <w:rsid w:val="006E0026"/>
    <w:rsid w:val="006E0133"/>
    <w:rsid w:val="006E01C8"/>
    <w:rsid w:val="006E027E"/>
    <w:rsid w:val="006E02B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3C6"/>
    <w:rsid w:val="006E5498"/>
    <w:rsid w:val="006E5522"/>
    <w:rsid w:val="006E560E"/>
    <w:rsid w:val="006E5639"/>
    <w:rsid w:val="006E56B7"/>
    <w:rsid w:val="006E5A37"/>
    <w:rsid w:val="006E5A57"/>
    <w:rsid w:val="006E5B86"/>
    <w:rsid w:val="006E5BAD"/>
    <w:rsid w:val="006E5C05"/>
    <w:rsid w:val="006E5CE3"/>
    <w:rsid w:val="006E5D3E"/>
    <w:rsid w:val="006E5E40"/>
    <w:rsid w:val="006E6049"/>
    <w:rsid w:val="006E60D7"/>
    <w:rsid w:val="006E6200"/>
    <w:rsid w:val="006E6415"/>
    <w:rsid w:val="006E652B"/>
    <w:rsid w:val="006E681D"/>
    <w:rsid w:val="006E6895"/>
    <w:rsid w:val="006E68A5"/>
    <w:rsid w:val="006E6930"/>
    <w:rsid w:val="006E6940"/>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AA8"/>
    <w:rsid w:val="006F0AE3"/>
    <w:rsid w:val="006F0B3E"/>
    <w:rsid w:val="006F0B9D"/>
    <w:rsid w:val="006F0C19"/>
    <w:rsid w:val="006F0D1B"/>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E0"/>
    <w:rsid w:val="006F5D82"/>
    <w:rsid w:val="006F5DC6"/>
    <w:rsid w:val="006F5DE4"/>
    <w:rsid w:val="006F5E5F"/>
    <w:rsid w:val="006F5FD8"/>
    <w:rsid w:val="006F60F3"/>
    <w:rsid w:val="006F6170"/>
    <w:rsid w:val="006F6220"/>
    <w:rsid w:val="006F6241"/>
    <w:rsid w:val="006F632A"/>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6AF"/>
    <w:rsid w:val="006F774C"/>
    <w:rsid w:val="006F7872"/>
    <w:rsid w:val="006F78B5"/>
    <w:rsid w:val="006F798F"/>
    <w:rsid w:val="006F79EF"/>
    <w:rsid w:val="006F7A48"/>
    <w:rsid w:val="006F7B05"/>
    <w:rsid w:val="006F7C50"/>
    <w:rsid w:val="006F7E1A"/>
    <w:rsid w:val="006F7F38"/>
    <w:rsid w:val="00700074"/>
    <w:rsid w:val="0070013C"/>
    <w:rsid w:val="00700189"/>
    <w:rsid w:val="00700306"/>
    <w:rsid w:val="0070045A"/>
    <w:rsid w:val="007004D8"/>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306"/>
    <w:rsid w:val="0070135B"/>
    <w:rsid w:val="007013D0"/>
    <w:rsid w:val="00701492"/>
    <w:rsid w:val="007014B1"/>
    <w:rsid w:val="007014BA"/>
    <w:rsid w:val="007015A3"/>
    <w:rsid w:val="007015C9"/>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F7"/>
    <w:rsid w:val="00703E02"/>
    <w:rsid w:val="00704168"/>
    <w:rsid w:val="00704172"/>
    <w:rsid w:val="007041D0"/>
    <w:rsid w:val="007042A3"/>
    <w:rsid w:val="00704414"/>
    <w:rsid w:val="007045B8"/>
    <w:rsid w:val="00704769"/>
    <w:rsid w:val="00704783"/>
    <w:rsid w:val="00704845"/>
    <w:rsid w:val="00704854"/>
    <w:rsid w:val="0070488D"/>
    <w:rsid w:val="007049B5"/>
    <w:rsid w:val="007049F1"/>
    <w:rsid w:val="00704A32"/>
    <w:rsid w:val="00704B84"/>
    <w:rsid w:val="00704CB6"/>
    <w:rsid w:val="00704E79"/>
    <w:rsid w:val="00704F0E"/>
    <w:rsid w:val="00705008"/>
    <w:rsid w:val="0070511B"/>
    <w:rsid w:val="00705123"/>
    <w:rsid w:val="0070519C"/>
    <w:rsid w:val="00705608"/>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714"/>
    <w:rsid w:val="00707756"/>
    <w:rsid w:val="007077C2"/>
    <w:rsid w:val="00707A7B"/>
    <w:rsid w:val="00707BF2"/>
    <w:rsid w:val="00707C1F"/>
    <w:rsid w:val="00707C2A"/>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334"/>
    <w:rsid w:val="007113CB"/>
    <w:rsid w:val="007114D9"/>
    <w:rsid w:val="007115B3"/>
    <w:rsid w:val="007115DD"/>
    <w:rsid w:val="00711661"/>
    <w:rsid w:val="007116EF"/>
    <w:rsid w:val="0071172E"/>
    <w:rsid w:val="00711ADD"/>
    <w:rsid w:val="00711B67"/>
    <w:rsid w:val="00711BCF"/>
    <w:rsid w:val="00711D31"/>
    <w:rsid w:val="00711E55"/>
    <w:rsid w:val="00711E6F"/>
    <w:rsid w:val="00711FA1"/>
    <w:rsid w:val="00711FF8"/>
    <w:rsid w:val="0071240A"/>
    <w:rsid w:val="0071251A"/>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F2"/>
    <w:rsid w:val="007138B6"/>
    <w:rsid w:val="0071398D"/>
    <w:rsid w:val="007139CF"/>
    <w:rsid w:val="00713A1F"/>
    <w:rsid w:val="00713B48"/>
    <w:rsid w:val="00713BE6"/>
    <w:rsid w:val="00713C06"/>
    <w:rsid w:val="00713C3C"/>
    <w:rsid w:val="00713C7D"/>
    <w:rsid w:val="00713E9B"/>
    <w:rsid w:val="00713F32"/>
    <w:rsid w:val="00713F82"/>
    <w:rsid w:val="00714002"/>
    <w:rsid w:val="00714073"/>
    <w:rsid w:val="00714223"/>
    <w:rsid w:val="0071422B"/>
    <w:rsid w:val="00714412"/>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CD"/>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17"/>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7A9"/>
    <w:rsid w:val="007337C7"/>
    <w:rsid w:val="00733B0A"/>
    <w:rsid w:val="00733B5E"/>
    <w:rsid w:val="00733E36"/>
    <w:rsid w:val="00733E51"/>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66"/>
    <w:rsid w:val="007367E8"/>
    <w:rsid w:val="00736B5C"/>
    <w:rsid w:val="00736B5F"/>
    <w:rsid w:val="00736CA4"/>
    <w:rsid w:val="00736D08"/>
    <w:rsid w:val="00736D2F"/>
    <w:rsid w:val="00736E97"/>
    <w:rsid w:val="00736F2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796"/>
    <w:rsid w:val="0074379D"/>
    <w:rsid w:val="007437F5"/>
    <w:rsid w:val="00743825"/>
    <w:rsid w:val="0074390C"/>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38B"/>
    <w:rsid w:val="00746586"/>
    <w:rsid w:val="007466F8"/>
    <w:rsid w:val="0074672D"/>
    <w:rsid w:val="00746B85"/>
    <w:rsid w:val="00746C3A"/>
    <w:rsid w:val="00746D1C"/>
    <w:rsid w:val="00746FDD"/>
    <w:rsid w:val="0074704E"/>
    <w:rsid w:val="007470CC"/>
    <w:rsid w:val="00747136"/>
    <w:rsid w:val="0074738A"/>
    <w:rsid w:val="00747537"/>
    <w:rsid w:val="00747615"/>
    <w:rsid w:val="00747634"/>
    <w:rsid w:val="007477DE"/>
    <w:rsid w:val="007478E9"/>
    <w:rsid w:val="0074796C"/>
    <w:rsid w:val="00747A02"/>
    <w:rsid w:val="00747AA0"/>
    <w:rsid w:val="00747BB7"/>
    <w:rsid w:val="00747C66"/>
    <w:rsid w:val="00747D7F"/>
    <w:rsid w:val="00747DEA"/>
    <w:rsid w:val="00747F42"/>
    <w:rsid w:val="007500BD"/>
    <w:rsid w:val="007500C5"/>
    <w:rsid w:val="0075014C"/>
    <w:rsid w:val="00750176"/>
    <w:rsid w:val="007504DA"/>
    <w:rsid w:val="00750A1B"/>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D0"/>
    <w:rsid w:val="0075444C"/>
    <w:rsid w:val="0075444F"/>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7CA"/>
    <w:rsid w:val="00755878"/>
    <w:rsid w:val="007558C6"/>
    <w:rsid w:val="00755A9C"/>
    <w:rsid w:val="00755C11"/>
    <w:rsid w:val="00755C93"/>
    <w:rsid w:val="00756385"/>
    <w:rsid w:val="007563EF"/>
    <w:rsid w:val="00756536"/>
    <w:rsid w:val="0075659F"/>
    <w:rsid w:val="0075666C"/>
    <w:rsid w:val="007566FA"/>
    <w:rsid w:val="0075685E"/>
    <w:rsid w:val="007568C4"/>
    <w:rsid w:val="007568DD"/>
    <w:rsid w:val="007569E6"/>
    <w:rsid w:val="00756A82"/>
    <w:rsid w:val="00756AF9"/>
    <w:rsid w:val="00756D6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715"/>
    <w:rsid w:val="00760749"/>
    <w:rsid w:val="007608A7"/>
    <w:rsid w:val="00760931"/>
    <w:rsid w:val="00760DA7"/>
    <w:rsid w:val="00760E0C"/>
    <w:rsid w:val="00760EC8"/>
    <w:rsid w:val="00760F9D"/>
    <w:rsid w:val="00761559"/>
    <w:rsid w:val="00761987"/>
    <w:rsid w:val="00761A19"/>
    <w:rsid w:val="00761BAB"/>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54E"/>
    <w:rsid w:val="00764762"/>
    <w:rsid w:val="007647FF"/>
    <w:rsid w:val="0076482A"/>
    <w:rsid w:val="00764B2B"/>
    <w:rsid w:val="00764CE4"/>
    <w:rsid w:val="00764CF8"/>
    <w:rsid w:val="00765057"/>
    <w:rsid w:val="00765109"/>
    <w:rsid w:val="0076543E"/>
    <w:rsid w:val="00765696"/>
    <w:rsid w:val="007656EB"/>
    <w:rsid w:val="00765724"/>
    <w:rsid w:val="00765795"/>
    <w:rsid w:val="0076581E"/>
    <w:rsid w:val="007658C5"/>
    <w:rsid w:val="007658D6"/>
    <w:rsid w:val="007659C5"/>
    <w:rsid w:val="00765C2E"/>
    <w:rsid w:val="00765E3D"/>
    <w:rsid w:val="00765EBC"/>
    <w:rsid w:val="00765FB3"/>
    <w:rsid w:val="0076604E"/>
    <w:rsid w:val="00766122"/>
    <w:rsid w:val="00766314"/>
    <w:rsid w:val="00766383"/>
    <w:rsid w:val="00766467"/>
    <w:rsid w:val="0076657B"/>
    <w:rsid w:val="00766671"/>
    <w:rsid w:val="007666C3"/>
    <w:rsid w:val="007667E1"/>
    <w:rsid w:val="00766876"/>
    <w:rsid w:val="00766A2D"/>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5BD"/>
    <w:rsid w:val="0077562F"/>
    <w:rsid w:val="007756A8"/>
    <w:rsid w:val="00775700"/>
    <w:rsid w:val="00775A8D"/>
    <w:rsid w:val="00775B5C"/>
    <w:rsid w:val="00775B86"/>
    <w:rsid w:val="00775BDC"/>
    <w:rsid w:val="00775F38"/>
    <w:rsid w:val="00775F6A"/>
    <w:rsid w:val="00775FA5"/>
    <w:rsid w:val="00776174"/>
    <w:rsid w:val="00776485"/>
    <w:rsid w:val="0077661F"/>
    <w:rsid w:val="007766CC"/>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237"/>
    <w:rsid w:val="00777292"/>
    <w:rsid w:val="00777293"/>
    <w:rsid w:val="00777352"/>
    <w:rsid w:val="00777378"/>
    <w:rsid w:val="007773E3"/>
    <w:rsid w:val="0077746E"/>
    <w:rsid w:val="007775ED"/>
    <w:rsid w:val="0077764D"/>
    <w:rsid w:val="00777689"/>
    <w:rsid w:val="0077768C"/>
    <w:rsid w:val="007776A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51A"/>
    <w:rsid w:val="00783661"/>
    <w:rsid w:val="007838D5"/>
    <w:rsid w:val="007838F0"/>
    <w:rsid w:val="00783A3C"/>
    <w:rsid w:val="00783BDF"/>
    <w:rsid w:val="00783D5A"/>
    <w:rsid w:val="00783D71"/>
    <w:rsid w:val="00783EE8"/>
    <w:rsid w:val="00783F0E"/>
    <w:rsid w:val="00783F84"/>
    <w:rsid w:val="00784065"/>
    <w:rsid w:val="007843B0"/>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D02"/>
    <w:rsid w:val="00785E18"/>
    <w:rsid w:val="00785F58"/>
    <w:rsid w:val="007860CB"/>
    <w:rsid w:val="007860F3"/>
    <w:rsid w:val="00786228"/>
    <w:rsid w:val="0078642A"/>
    <w:rsid w:val="00786655"/>
    <w:rsid w:val="007866DF"/>
    <w:rsid w:val="00786893"/>
    <w:rsid w:val="00786A9B"/>
    <w:rsid w:val="00786BA4"/>
    <w:rsid w:val="00786D45"/>
    <w:rsid w:val="00786F03"/>
    <w:rsid w:val="00786FA0"/>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301E"/>
    <w:rsid w:val="0079309E"/>
    <w:rsid w:val="007930D5"/>
    <w:rsid w:val="00793374"/>
    <w:rsid w:val="00793379"/>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C20"/>
    <w:rsid w:val="00794E93"/>
    <w:rsid w:val="00794FA3"/>
    <w:rsid w:val="007950DA"/>
    <w:rsid w:val="00795262"/>
    <w:rsid w:val="0079527E"/>
    <w:rsid w:val="00795437"/>
    <w:rsid w:val="00795481"/>
    <w:rsid w:val="0079557A"/>
    <w:rsid w:val="0079571C"/>
    <w:rsid w:val="00795747"/>
    <w:rsid w:val="007958F2"/>
    <w:rsid w:val="00795985"/>
    <w:rsid w:val="007959A1"/>
    <w:rsid w:val="00795A0A"/>
    <w:rsid w:val="00795CA3"/>
    <w:rsid w:val="00795D20"/>
    <w:rsid w:val="00795D72"/>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9F1"/>
    <w:rsid w:val="00797AEB"/>
    <w:rsid w:val="00797B8E"/>
    <w:rsid w:val="00797BE7"/>
    <w:rsid w:val="00797D61"/>
    <w:rsid w:val="00797DCE"/>
    <w:rsid w:val="00797EB1"/>
    <w:rsid w:val="007A00F1"/>
    <w:rsid w:val="007A0192"/>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AB3"/>
    <w:rsid w:val="007A5B7B"/>
    <w:rsid w:val="007A5DE4"/>
    <w:rsid w:val="007A5FC4"/>
    <w:rsid w:val="007A606F"/>
    <w:rsid w:val="007A60D5"/>
    <w:rsid w:val="007A6193"/>
    <w:rsid w:val="007A61F0"/>
    <w:rsid w:val="007A623F"/>
    <w:rsid w:val="007A62A7"/>
    <w:rsid w:val="007A631E"/>
    <w:rsid w:val="007A647B"/>
    <w:rsid w:val="007A6522"/>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B"/>
    <w:rsid w:val="007B1786"/>
    <w:rsid w:val="007B184B"/>
    <w:rsid w:val="007B19B6"/>
    <w:rsid w:val="007B1E82"/>
    <w:rsid w:val="007B1EC0"/>
    <w:rsid w:val="007B1F83"/>
    <w:rsid w:val="007B2060"/>
    <w:rsid w:val="007B20A1"/>
    <w:rsid w:val="007B20F0"/>
    <w:rsid w:val="007B20F7"/>
    <w:rsid w:val="007B2121"/>
    <w:rsid w:val="007B2392"/>
    <w:rsid w:val="007B23C4"/>
    <w:rsid w:val="007B2405"/>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405"/>
    <w:rsid w:val="007C043E"/>
    <w:rsid w:val="007C04E7"/>
    <w:rsid w:val="007C0514"/>
    <w:rsid w:val="007C0543"/>
    <w:rsid w:val="007C0745"/>
    <w:rsid w:val="007C074F"/>
    <w:rsid w:val="007C07A6"/>
    <w:rsid w:val="007C088E"/>
    <w:rsid w:val="007C09BD"/>
    <w:rsid w:val="007C0AF6"/>
    <w:rsid w:val="007C0C27"/>
    <w:rsid w:val="007C0E8E"/>
    <w:rsid w:val="007C101E"/>
    <w:rsid w:val="007C1152"/>
    <w:rsid w:val="007C14AD"/>
    <w:rsid w:val="007C1659"/>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F48"/>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718"/>
    <w:rsid w:val="007D6783"/>
    <w:rsid w:val="007D6839"/>
    <w:rsid w:val="007D68AD"/>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86"/>
    <w:rsid w:val="007E1488"/>
    <w:rsid w:val="007E15BB"/>
    <w:rsid w:val="007E1631"/>
    <w:rsid w:val="007E166C"/>
    <w:rsid w:val="007E192F"/>
    <w:rsid w:val="007E19E3"/>
    <w:rsid w:val="007E1A04"/>
    <w:rsid w:val="007E1AA6"/>
    <w:rsid w:val="007E1ACD"/>
    <w:rsid w:val="007E1B7F"/>
    <w:rsid w:val="007E1CF3"/>
    <w:rsid w:val="007E1E8D"/>
    <w:rsid w:val="007E1EF4"/>
    <w:rsid w:val="007E1F29"/>
    <w:rsid w:val="007E220A"/>
    <w:rsid w:val="007E2289"/>
    <w:rsid w:val="007E22DF"/>
    <w:rsid w:val="007E22EC"/>
    <w:rsid w:val="007E240E"/>
    <w:rsid w:val="007E2638"/>
    <w:rsid w:val="007E269B"/>
    <w:rsid w:val="007E26B4"/>
    <w:rsid w:val="007E281D"/>
    <w:rsid w:val="007E2848"/>
    <w:rsid w:val="007E2887"/>
    <w:rsid w:val="007E28B7"/>
    <w:rsid w:val="007E28FC"/>
    <w:rsid w:val="007E297C"/>
    <w:rsid w:val="007E29A4"/>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5032"/>
    <w:rsid w:val="007E504B"/>
    <w:rsid w:val="007E519D"/>
    <w:rsid w:val="007E528A"/>
    <w:rsid w:val="007E528B"/>
    <w:rsid w:val="007E5318"/>
    <w:rsid w:val="007E53CD"/>
    <w:rsid w:val="007E5494"/>
    <w:rsid w:val="007E5677"/>
    <w:rsid w:val="007E5798"/>
    <w:rsid w:val="007E58C3"/>
    <w:rsid w:val="007E5938"/>
    <w:rsid w:val="007E595D"/>
    <w:rsid w:val="007E59C7"/>
    <w:rsid w:val="007E59D8"/>
    <w:rsid w:val="007E5AFF"/>
    <w:rsid w:val="007E5B77"/>
    <w:rsid w:val="007E5BE7"/>
    <w:rsid w:val="007E5CA2"/>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DB3"/>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ED0"/>
    <w:rsid w:val="00804F0E"/>
    <w:rsid w:val="00804F15"/>
    <w:rsid w:val="00804F43"/>
    <w:rsid w:val="00804F63"/>
    <w:rsid w:val="0080509F"/>
    <w:rsid w:val="008053B2"/>
    <w:rsid w:val="008054D2"/>
    <w:rsid w:val="0080551A"/>
    <w:rsid w:val="0080562D"/>
    <w:rsid w:val="0080588C"/>
    <w:rsid w:val="0080590F"/>
    <w:rsid w:val="00805B1F"/>
    <w:rsid w:val="00805C0E"/>
    <w:rsid w:val="00805C6F"/>
    <w:rsid w:val="00805EDB"/>
    <w:rsid w:val="00806291"/>
    <w:rsid w:val="00806457"/>
    <w:rsid w:val="00806528"/>
    <w:rsid w:val="00806561"/>
    <w:rsid w:val="008065CB"/>
    <w:rsid w:val="0080661F"/>
    <w:rsid w:val="00806790"/>
    <w:rsid w:val="008068D1"/>
    <w:rsid w:val="0080694B"/>
    <w:rsid w:val="00806B20"/>
    <w:rsid w:val="00806B3D"/>
    <w:rsid w:val="00806C16"/>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ADF"/>
    <w:rsid w:val="00811AF0"/>
    <w:rsid w:val="00811CC6"/>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BD2"/>
    <w:rsid w:val="00820D8B"/>
    <w:rsid w:val="00820F05"/>
    <w:rsid w:val="00820F5C"/>
    <w:rsid w:val="00821005"/>
    <w:rsid w:val="008210F9"/>
    <w:rsid w:val="008211A6"/>
    <w:rsid w:val="008211E2"/>
    <w:rsid w:val="0082127F"/>
    <w:rsid w:val="008214DF"/>
    <w:rsid w:val="00821587"/>
    <w:rsid w:val="008215B9"/>
    <w:rsid w:val="008216C4"/>
    <w:rsid w:val="00821718"/>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540"/>
    <w:rsid w:val="00822745"/>
    <w:rsid w:val="00822821"/>
    <w:rsid w:val="008228C2"/>
    <w:rsid w:val="008229D4"/>
    <w:rsid w:val="00822BF8"/>
    <w:rsid w:val="00822CA4"/>
    <w:rsid w:val="00822DA0"/>
    <w:rsid w:val="00822EAF"/>
    <w:rsid w:val="008230DA"/>
    <w:rsid w:val="0082321A"/>
    <w:rsid w:val="00823656"/>
    <w:rsid w:val="0082375A"/>
    <w:rsid w:val="0082394B"/>
    <w:rsid w:val="008239A9"/>
    <w:rsid w:val="00823AB2"/>
    <w:rsid w:val="00823C8C"/>
    <w:rsid w:val="00823F7F"/>
    <w:rsid w:val="00824010"/>
    <w:rsid w:val="00824177"/>
    <w:rsid w:val="008242B4"/>
    <w:rsid w:val="0082437F"/>
    <w:rsid w:val="0082438E"/>
    <w:rsid w:val="0082439E"/>
    <w:rsid w:val="00824414"/>
    <w:rsid w:val="008245EC"/>
    <w:rsid w:val="008247F3"/>
    <w:rsid w:val="00824ED6"/>
    <w:rsid w:val="008250A7"/>
    <w:rsid w:val="00825152"/>
    <w:rsid w:val="0082518A"/>
    <w:rsid w:val="00825292"/>
    <w:rsid w:val="008252D1"/>
    <w:rsid w:val="00825312"/>
    <w:rsid w:val="008253E0"/>
    <w:rsid w:val="00825451"/>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F10"/>
    <w:rsid w:val="00836F7D"/>
    <w:rsid w:val="008370B4"/>
    <w:rsid w:val="008371FF"/>
    <w:rsid w:val="00837298"/>
    <w:rsid w:val="00837390"/>
    <w:rsid w:val="0083747B"/>
    <w:rsid w:val="0083748A"/>
    <w:rsid w:val="0083752F"/>
    <w:rsid w:val="008375B2"/>
    <w:rsid w:val="0083761B"/>
    <w:rsid w:val="008378AD"/>
    <w:rsid w:val="0083795A"/>
    <w:rsid w:val="00837DDD"/>
    <w:rsid w:val="00837E10"/>
    <w:rsid w:val="00840080"/>
    <w:rsid w:val="008400E6"/>
    <w:rsid w:val="00840102"/>
    <w:rsid w:val="008401A5"/>
    <w:rsid w:val="008403D7"/>
    <w:rsid w:val="0084046A"/>
    <w:rsid w:val="00840601"/>
    <w:rsid w:val="00840661"/>
    <w:rsid w:val="0084069D"/>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AB2"/>
    <w:rsid w:val="00842B70"/>
    <w:rsid w:val="00842C4C"/>
    <w:rsid w:val="00842CB6"/>
    <w:rsid w:val="00842F5A"/>
    <w:rsid w:val="008430BC"/>
    <w:rsid w:val="0084319A"/>
    <w:rsid w:val="0084335C"/>
    <w:rsid w:val="00843386"/>
    <w:rsid w:val="00843419"/>
    <w:rsid w:val="00843577"/>
    <w:rsid w:val="0084374E"/>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EE"/>
    <w:rsid w:val="008465DB"/>
    <w:rsid w:val="00846604"/>
    <w:rsid w:val="008466CE"/>
    <w:rsid w:val="008467CB"/>
    <w:rsid w:val="00846A7C"/>
    <w:rsid w:val="00846BFD"/>
    <w:rsid w:val="00846CA3"/>
    <w:rsid w:val="00846D46"/>
    <w:rsid w:val="00846D64"/>
    <w:rsid w:val="00846F61"/>
    <w:rsid w:val="00846F94"/>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AF2"/>
    <w:rsid w:val="00860C19"/>
    <w:rsid w:val="00860ED0"/>
    <w:rsid w:val="00860EDD"/>
    <w:rsid w:val="00860F6F"/>
    <w:rsid w:val="00860FA9"/>
    <w:rsid w:val="00861088"/>
    <w:rsid w:val="00861138"/>
    <w:rsid w:val="008612D4"/>
    <w:rsid w:val="00861493"/>
    <w:rsid w:val="00861780"/>
    <w:rsid w:val="0086183F"/>
    <w:rsid w:val="00861884"/>
    <w:rsid w:val="008619C4"/>
    <w:rsid w:val="00861A86"/>
    <w:rsid w:val="00861C02"/>
    <w:rsid w:val="00861EF3"/>
    <w:rsid w:val="0086228A"/>
    <w:rsid w:val="008622A8"/>
    <w:rsid w:val="00862558"/>
    <w:rsid w:val="00862586"/>
    <w:rsid w:val="00862630"/>
    <w:rsid w:val="008626A4"/>
    <w:rsid w:val="008626B2"/>
    <w:rsid w:val="00862727"/>
    <w:rsid w:val="0086280A"/>
    <w:rsid w:val="00862876"/>
    <w:rsid w:val="008628E3"/>
    <w:rsid w:val="0086290F"/>
    <w:rsid w:val="008629A6"/>
    <w:rsid w:val="00862AE2"/>
    <w:rsid w:val="00862B60"/>
    <w:rsid w:val="00862C5D"/>
    <w:rsid w:val="00862DEF"/>
    <w:rsid w:val="00862F1F"/>
    <w:rsid w:val="0086345E"/>
    <w:rsid w:val="0086365F"/>
    <w:rsid w:val="00863682"/>
    <w:rsid w:val="008636DE"/>
    <w:rsid w:val="0086376C"/>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B1C"/>
    <w:rsid w:val="00866CE4"/>
    <w:rsid w:val="00866D60"/>
    <w:rsid w:val="00866DEF"/>
    <w:rsid w:val="00866F8A"/>
    <w:rsid w:val="00866F8B"/>
    <w:rsid w:val="00867004"/>
    <w:rsid w:val="008670C8"/>
    <w:rsid w:val="00867236"/>
    <w:rsid w:val="00867256"/>
    <w:rsid w:val="0086751E"/>
    <w:rsid w:val="0086756B"/>
    <w:rsid w:val="0086756E"/>
    <w:rsid w:val="00867743"/>
    <w:rsid w:val="00867C32"/>
    <w:rsid w:val="00867D51"/>
    <w:rsid w:val="00867D84"/>
    <w:rsid w:val="00867E53"/>
    <w:rsid w:val="00870028"/>
    <w:rsid w:val="00870058"/>
    <w:rsid w:val="0087017C"/>
    <w:rsid w:val="0087048A"/>
    <w:rsid w:val="008704C5"/>
    <w:rsid w:val="0087068F"/>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C2"/>
    <w:rsid w:val="008854AF"/>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A91"/>
    <w:rsid w:val="00886B65"/>
    <w:rsid w:val="00886BB0"/>
    <w:rsid w:val="00886BE6"/>
    <w:rsid w:val="00886D2C"/>
    <w:rsid w:val="00886DB5"/>
    <w:rsid w:val="00886DE0"/>
    <w:rsid w:val="00886E09"/>
    <w:rsid w:val="0088705F"/>
    <w:rsid w:val="008872FC"/>
    <w:rsid w:val="00887338"/>
    <w:rsid w:val="00887472"/>
    <w:rsid w:val="00887618"/>
    <w:rsid w:val="0088770A"/>
    <w:rsid w:val="00887865"/>
    <w:rsid w:val="00887913"/>
    <w:rsid w:val="00887970"/>
    <w:rsid w:val="008879FF"/>
    <w:rsid w:val="00887BB7"/>
    <w:rsid w:val="00887C89"/>
    <w:rsid w:val="00887D0B"/>
    <w:rsid w:val="00887E4D"/>
    <w:rsid w:val="00887E5F"/>
    <w:rsid w:val="00887E84"/>
    <w:rsid w:val="00887EAD"/>
    <w:rsid w:val="00887F57"/>
    <w:rsid w:val="00887F81"/>
    <w:rsid w:val="00887F88"/>
    <w:rsid w:val="00890048"/>
    <w:rsid w:val="0089013E"/>
    <w:rsid w:val="0089050B"/>
    <w:rsid w:val="00890680"/>
    <w:rsid w:val="00890921"/>
    <w:rsid w:val="00890A8A"/>
    <w:rsid w:val="00890B86"/>
    <w:rsid w:val="00890B92"/>
    <w:rsid w:val="00890F64"/>
    <w:rsid w:val="00890F6D"/>
    <w:rsid w:val="00891165"/>
    <w:rsid w:val="008912CC"/>
    <w:rsid w:val="0089138B"/>
    <w:rsid w:val="00891481"/>
    <w:rsid w:val="008914D0"/>
    <w:rsid w:val="00891542"/>
    <w:rsid w:val="008915A7"/>
    <w:rsid w:val="00891718"/>
    <w:rsid w:val="0089175E"/>
    <w:rsid w:val="0089187F"/>
    <w:rsid w:val="008918FF"/>
    <w:rsid w:val="00891A29"/>
    <w:rsid w:val="00891A2E"/>
    <w:rsid w:val="00891A7E"/>
    <w:rsid w:val="00891B35"/>
    <w:rsid w:val="00891BF3"/>
    <w:rsid w:val="00891FD6"/>
    <w:rsid w:val="008920E8"/>
    <w:rsid w:val="0089216C"/>
    <w:rsid w:val="0089239A"/>
    <w:rsid w:val="0089258A"/>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836"/>
    <w:rsid w:val="00893994"/>
    <w:rsid w:val="008939C2"/>
    <w:rsid w:val="00893A67"/>
    <w:rsid w:val="00893E77"/>
    <w:rsid w:val="00893F8A"/>
    <w:rsid w:val="0089407D"/>
    <w:rsid w:val="00894128"/>
    <w:rsid w:val="008941A5"/>
    <w:rsid w:val="0089422C"/>
    <w:rsid w:val="00894332"/>
    <w:rsid w:val="00894416"/>
    <w:rsid w:val="0089441D"/>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70"/>
    <w:rsid w:val="008A00B1"/>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8AF"/>
    <w:rsid w:val="008A1938"/>
    <w:rsid w:val="008A193B"/>
    <w:rsid w:val="008A1ADD"/>
    <w:rsid w:val="008A1B12"/>
    <w:rsid w:val="008A1C09"/>
    <w:rsid w:val="008A1D38"/>
    <w:rsid w:val="008A1E1C"/>
    <w:rsid w:val="008A1E27"/>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B61"/>
    <w:rsid w:val="008A3C1B"/>
    <w:rsid w:val="008A3C8A"/>
    <w:rsid w:val="008A3DC2"/>
    <w:rsid w:val="008A4050"/>
    <w:rsid w:val="008A40A2"/>
    <w:rsid w:val="008A4150"/>
    <w:rsid w:val="008A42B1"/>
    <w:rsid w:val="008A46DE"/>
    <w:rsid w:val="008A4BE1"/>
    <w:rsid w:val="008A4C7D"/>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96"/>
    <w:rsid w:val="008C147F"/>
    <w:rsid w:val="008C15FD"/>
    <w:rsid w:val="008C160B"/>
    <w:rsid w:val="008C164A"/>
    <w:rsid w:val="008C179E"/>
    <w:rsid w:val="008C1868"/>
    <w:rsid w:val="008C1B1E"/>
    <w:rsid w:val="008C1B24"/>
    <w:rsid w:val="008C1B5E"/>
    <w:rsid w:val="008C1C19"/>
    <w:rsid w:val="008C1CBC"/>
    <w:rsid w:val="008C1D91"/>
    <w:rsid w:val="008C1DAB"/>
    <w:rsid w:val="008C1DF1"/>
    <w:rsid w:val="008C1E69"/>
    <w:rsid w:val="008C1EC9"/>
    <w:rsid w:val="008C1F01"/>
    <w:rsid w:val="008C1F80"/>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3D3"/>
    <w:rsid w:val="008D2681"/>
    <w:rsid w:val="008D26A4"/>
    <w:rsid w:val="008D2874"/>
    <w:rsid w:val="008D28DD"/>
    <w:rsid w:val="008D2981"/>
    <w:rsid w:val="008D2B7C"/>
    <w:rsid w:val="008D2B80"/>
    <w:rsid w:val="008D2CF9"/>
    <w:rsid w:val="008D2DCD"/>
    <w:rsid w:val="008D2FE5"/>
    <w:rsid w:val="008D301F"/>
    <w:rsid w:val="008D3083"/>
    <w:rsid w:val="008D3103"/>
    <w:rsid w:val="008D31F5"/>
    <w:rsid w:val="008D328E"/>
    <w:rsid w:val="008D332A"/>
    <w:rsid w:val="008D3699"/>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C0F"/>
    <w:rsid w:val="008D70AD"/>
    <w:rsid w:val="008D71E2"/>
    <w:rsid w:val="008D73A4"/>
    <w:rsid w:val="008D7540"/>
    <w:rsid w:val="008D75ED"/>
    <w:rsid w:val="008D7665"/>
    <w:rsid w:val="008D76FC"/>
    <w:rsid w:val="008D7814"/>
    <w:rsid w:val="008D7829"/>
    <w:rsid w:val="008D784A"/>
    <w:rsid w:val="008D786B"/>
    <w:rsid w:val="008D793B"/>
    <w:rsid w:val="008D7AA2"/>
    <w:rsid w:val="008D7FE7"/>
    <w:rsid w:val="008E0081"/>
    <w:rsid w:val="008E019D"/>
    <w:rsid w:val="008E02F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4192"/>
    <w:rsid w:val="008E4264"/>
    <w:rsid w:val="008E453A"/>
    <w:rsid w:val="008E4543"/>
    <w:rsid w:val="008E454B"/>
    <w:rsid w:val="008E46F7"/>
    <w:rsid w:val="008E4896"/>
    <w:rsid w:val="008E4A82"/>
    <w:rsid w:val="008E4ABD"/>
    <w:rsid w:val="008E4DCD"/>
    <w:rsid w:val="008E4F95"/>
    <w:rsid w:val="008E505C"/>
    <w:rsid w:val="008E5066"/>
    <w:rsid w:val="008E52B6"/>
    <w:rsid w:val="008E5301"/>
    <w:rsid w:val="008E5488"/>
    <w:rsid w:val="008E5520"/>
    <w:rsid w:val="008E5566"/>
    <w:rsid w:val="008E57C1"/>
    <w:rsid w:val="008E57D9"/>
    <w:rsid w:val="008E5852"/>
    <w:rsid w:val="008E587F"/>
    <w:rsid w:val="008E5C83"/>
    <w:rsid w:val="008E5D25"/>
    <w:rsid w:val="008E5FC3"/>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49"/>
    <w:rsid w:val="008F130F"/>
    <w:rsid w:val="008F13C8"/>
    <w:rsid w:val="008F1506"/>
    <w:rsid w:val="008F151F"/>
    <w:rsid w:val="008F1540"/>
    <w:rsid w:val="008F1558"/>
    <w:rsid w:val="008F158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957"/>
    <w:rsid w:val="008F2A18"/>
    <w:rsid w:val="008F2A39"/>
    <w:rsid w:val="008F2AEB"/>
    <w:rsid w:val="008F2D4B"/>
    <w:rsid w:val="008F2E77"/>
    <w:rsid w:val="008F2EC3"/>
    <w:rsid w:val="008F30B2"/>
    <w:rsid w:val="008F30F1"/>
    <w:rsid w:val="008F314B"/>
    <w:rsid w:val="008F31A7"/>
    <w:rsid w:val="008F3268"/>
    <w:rsid w:val="008F32A3"/>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BE"/>
    <w:rsid w:val="008F76EF"/>
    <w:rsid w:val="008F76F7"/>
    <w:rsid w:val="008F76FC"/>
    <w:rsid w:val="008F77AC"/>
    <w:rsid w:val="008F77BB"/>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549"/>
    <w:rsid w:val="00901610"/>
    <w:rsid w:val="009016C4"/>
    <w:rsid w:val="00901892"/>
    <w:rsid w:val="00901B9F"/>
    <w:rsid w:val="00901BDD"/>
    <w:rsid w:val="00901CF1"/>
    <w:rsid w:val="00901D8F"/>
    <w:rsid w:val="00901D9D"/>
    <w:rsid w:val="00901DA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2D"/>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915"/>
    <w:rsid w:val="00906AFC"/>
    <w:rsid w:val="00906CAD"/>
    <w:rsid w:val="00906CFC"/>
    <w:rsid w:val="00906D8D"/>
    <w:rsid w:val="00907154"/>
    <w:rsid w:val="00907181"/>
    <w:rsid w:val="0090732F"/>
    <w:rsid w:val="009073A2"/>
    <w:rsid w:val="00907452"/>
    <w:rsid w:val="009074D4"/>
    <w:rsid w:val="009074F0"/>
    <w:rsid w:val="00907618"/>
    <w:rsid w:val="0090761B"/>
    <w:rsid w:val="00907727"/>
    <w:rsid w:val="0090798D"/>
    <w:rsid w:val="00907B05"/>
    <w:rsid w:val="00907B28"/>
    <w:rsid w:val="00907BC1"/>
    <w:rsid w:val="00907C3E"/>
    <w:rsid w:val="00907E32"/>
    <w:rsid w:val="00907ED2"/>
    <w:rsid w:val="00907FEC"/>
    <w:rsid w:val="00910036"/>
    <w:rsid w:val="0091024A"/>
    <w:rsid w:val="009102E9"/>
    <w:rsid w:val="00910345"/>
    <w:rsid w:val="00910528"/>
    <w:rsid w:val="0091065C"/>
    <w:rsid w:val="0091071C"/>
    <w:rsid w:val="009107DB"/>
    <w:rsid w:val="009107EB"/>
    <w:rsid w:val="009109FE"/>
    <w:rsid w:val="00910AA6"/>
    <w:rsid w:val="00910B37"/>
    <w:rsid w:val="00910DA9"/>
    <w:rsid w:val="00910DF7"/>
    <w:rsid w:val="009110CB"/>
    <w:rsid w:val="009110DF"/>
    <w:rsid w:val="00911102"/>
    <w:rsid w:val="00911131"/>
    <w:rsid w:val="009111C1"/>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110"/>
    <w:rsid w:val="0091517A"/>
    <w:rsid w:val="009152FF"/>
    <w:rsid w:val="0091539A"/>
    <w:rsid w:val="0091548A"/>
    <w:rsid w:val="00915697"/>
    <w:rsid w:val="00915731"/>
    <w:rsid w:val="009157F7"/>
    <w:rsid w:val="0091587D"/>
    <w:rsid w:val="0091589F"/>
    <w:rsid w:val="009158CE"/>
    <w:rsid w:val="009158F2"/>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706"/>
    <w:rsid w:val="00916739"/>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6076"/>
    <w:rsid w:val="0092610E"/>
    <w:rsid w:val="00926357"/>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328"/>
    <w:rsid w:val="009304E0"/>
    <w:rsid w:val="00930508"/>
    <w:rsid w:val="009305E7"/>
    <w:rsid w:val="00930783"/>
    <w:rsid w:val="00930789"/>
    <w:rsid w:val="00930B57"/>
    <w:rsid w:val="00930CA4"/>
    <w:rsid w:val="00930EE0"/>
    <w:rsid w:val="0093104C"/>
    <w:rsid w:val="0093108C"/>
    <w:rsid w:val="00931176"/>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A78"/>
    <w:rsid w:val="00932D7A"/>
    <w:rsid w:val="00932E8F"/>
    <w:rsid w:val="00932FF4"/>
    <w:rsid w:val="00933040"/>
    <w:rsid w:val="009331CB"/>
    <w:rsid w:val="009332A1"/>
    <w:rsid w:val="009335E1"/>
    <w:rsid w:val="009336C1"/>
    <w:rsid w:val="00933939"/>
    <w:rsid w:val="009339EC"/>
    <w:rsid w:val="00933B9F"/>
    <w:rsid w:val="00933BE3"/>
    <w:rsid w:val="00933C2E"/>
    <w:rsid w:val="00933D0E"/>
    <w:rsid w:val="00933D46"/>
    <w:rsid w:val="00933E3A"/>
    <w:rsid w:val="00933F7A"/>
    <w:rsid w:val="00934015"/>
    <w:rsid w:val="0093416C"/>
    <w:rsid w:val="00934193"/>
    <w:rsid w:val="009341F2"/>
    <w:rsid w:val="00934403"/>
    <w:rsid w:val="0093441E"/>
    <w:rsid w:val="00934748"/>
    <w:rsid w:val="00934885"/>
    <w:rsid w:val="0093499A"/>
    <w:rsid w:val="00934A55"/>
    <w:rsid w:val="00934B1B"/>
    <w:rsid w:val="00934C08"/>
    <w:rsid w:val="00934DB5"/>
    <w:rsid w:val="00934F53"/>
    <w:rsid w:val="00934F68"/>
    <w:rsid w:val="00935049"/>
    <w:rsid w:val="009352B8"/>
    <w:rsid w:val="009355BA"/>
    <w:rsid w:val="0093566A"/>
    <w:rsid w:val="009356F1"/>
    <w:rsid w:val="0093595C"/>
    <w:rsid w:val="009359A2"/>
    <w:rsid w:val="00935A49"/>
    <w:rsid w:val="00935AB7"/>
    <w:rsid w:val="00935B23"/>
    <w:rsid w:val="00935CE2"/>
    <w:rsid w:val="00935F35"/>
    <w:rsid w:val="00935F40"/>
    <w:rsid w:val="00935F67"/>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1BD"/>
    <w:rsid w:val="0093735E"/>
    <w:rsid w:val="009373FB"/>
    <w:rsid w:val="00937442"/>
    <w:rsid w:val="0093749E"/>
    <w:rsid w:val="009374F1"/>
    <w:rsid w:val="00937560"/>
    <w:rsid w:val="00937587"/>
    <w:rsid w:val="0093772F"/>
    <w:rsid w:val="0093795E"/>
    <w:rsid w:val="009379ED"/>
    <w:rsid w:val="00937A61"/>
    <w:rsid w:val="00937A69"/>
    <w:rsid w:val="00937D9E"/>
    <w:rsid w:val="00937DBF"/>
    <w:rsid w:val="00937E58"/>
    <w:rsid w:val="00937ECD"/>
    <w:rsid w:val="00940088"/>
    <w:rsid w:val="0094038D"/>
    <w:rsid w:val="009409B8"/>
    <w:rsid w:val="00940A17"/>
    <w:rsid w:val="00940A5F"/>
    <w:rsid w:val="00940AAD"/>
    <w:rsid w:val="00940B39"/>
    <w:rsid w:val="00940B62"/>
    <w:rsid w:val="00940CD6"/>
    <w:rsid w:val="00940D3D"/>
    <w:rsid w:val="00940DD2"/>
    <w:rsid w:val="0094104A"/>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EC7"/>
    <w:rsid w:val="00943ED2"/>
    <w:rsid w:val="00943EDB"/>
    <w:rsid w:val="0094405B"/>
    <w:rsid w:val="009440AF"/>
    <w:rsid w:val="00944114"/>
    <w:rsid w:val="0094420C"/>
    <w:rsid w:val="00944313"/>
    <w:rsid w:val="009444C5"/>
    <w:rsid w:val="00944582"/>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5C"/>
    <w:rsid w:val="00945B61"/>
    <w:rsid w:val="00945FB6"/>
    <w:rsid w:val="00946003"/>
    <w:rsid w:val="00946140"/>
    <w:rsid w:val="00946149"/>
    <w:rsid w:val="009461BB"/>
    <w:rsid w:val="00946301"/>
    <w:rsid w:val="00946389"/>
    <w:rsid w:val="00946666"/>
    <w:rsid w:val="00946919"/>
    <w:rsid w:val="00946B2E"/>
    <w:rsid w:val="00946C9F"/>
    <w:rsid w:val="00946CE6"/>
    <w:rsid w:val="00946D0E"/>
    <w:rsid w:val="00946DA7"/>
    <w:rsid w:val="00946DBB"/>
    <w:rsid w:val="00946DEC"/>
    <w:rsid w:val="00946DFC"/>
    <w:rsid w:val="00946EBA"/>
    <w:rsid w:val="00946F41"/>
    <w:rsid w:val="00947000"/>
    <w:rsid w:val="00947006"/>
    <w:rsid w:val="0094712F"/>
    <w:rsid w:val="0094730C"/>
    <w:rsid w:val="00947323"/>
    <w:rsid w:val="00947467"/>
    <w:rsid w:val="009475BA"/>
    <w:rsid w:val="00947757"/>
    <w:rsid w:val="009477B1"/>
    <w:rsid w:val="0094785F"/>
    <w:rsid w:val="00947867"/>
    <w:rsid w:val="009479AC"/>
    <w:rsid w:val="00947A47"/>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B98"/>
    <w:rsid w:val="00954C51"/>
    <w:rsid w:val="00954CE4"/>
    <w:rsid w:val="00954E56"/>
    <w:rsid w:val="00954FBD"/>
    <w:rsid w:val="00955097"/>
    <w:rsid w:val="00955104"/>
    <w:rsid w:val="00955185"/>
    <w:rsid w:val="009551DA"/>
    <w:rsid w:val="00955222"/>
    <w:rsid w:val="00955256"/>
    <w:rsid w:val="00955389"/>
    <w:rsid w:val="0095554E"/>
    <w:rsid w:val="009555E6"/>
    <w:rsid w:val="009556B4"/>
    <w:rsid w:val="00955850"/>
    <w:rsid w:val="0095588A"/>
    <w:rsid w:val="0095591E"/>
    <w:rsid w:val="00955921"/>
    <w:rsid w:val="00955989"/>
    <w:rsid w:val="00955C66"/>
    <w:rsid w:val="00955CE1"/>
    <w:rsid w:val="00955E45"/>
    <w:rsid w:val="00955E49"/>
    <w:rsid w:val="00955EC0"/>
    <w:rsid w:val="00955F61"/>
    <w:rsid w:val="00956100"/>
    <w:rsid w:val="0095621C"/>
    <w:rsid w:val="00956255"/>
    <w:rsid w:val="009562DA"/>
    <w:rsid w:val="0095632E"/>
    <w:rsid w:val="009563BD"/>
    <w:rsid w:val="00956431"/>
    <w:rsid w:val="00956573"/>
    <w:rsid w:val="009566F2"/>
    <w:rsid w:val="00956ABC"/>
    <w:rsid w:val="00956CF4"/>
    <w:rsid w:val="00956F48"/>
    <w:rsid w:val="00956FF7"/>
    <w:rsid w:val="00957047"/>
    <w:rsid w:val="00957049"/>
    <w:rsid w:val="009570CF"/>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FF7"/>
    <w:rsid w:val="00964002"/>
    <w:rsid w:val="00964147"/>
    <w:rsid w:val="009641C3"/>
    <w:rsid w:val="00964310"/>
    <w:rsid w:val="0096438E"/>
    <w:rsid w:val="009647B6"/>
    <w:rsid w:val="009649D8"/>
    <w:rsid w:val="00964AE8"/>
    <w:rsid w:val="00964AEC"/>
    <w:rsid w:val="00964B6A"/>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F5"/>
    <w:rsid w:val="009714F8"/>
    <w:rsid w:val="00971530"/>
    <w:rsid w:val="0097153A"/>
    <w:rsid w:val="009716A9"/>
    <w:rsid w:val="009716BE"/>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95C"/>
    <w:rsid w:val="00983C3A"/>
    <w:rsid w:val="00984088"/>
    <w:rsid w:val="00984130"/>
    <w:rsid w:val="00984155"/>
    <w:rsid w:val="0098426A"/>
    <w:rsid w:val="0098426C"/>
    <w:rsid w:val="0098431F"/>
    <w:rsid w:val="0098434B"/>
    <w:rsid w:val="00984359"/>
    <w:rsid w:val="0098448A"/>
    <w:rsid w:val="0098461A"/>
    <w:rsid w:val="0098472F"/>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CDB"/>
    <w:rsid w:val="00985D77"/>
    <w:rsid w:val="00985F14"/>
    <w:rsid w:val="00985F32"/>
    <w:rsid w:val="00985F49"/>
    <w:rsid w:val="00985FA6"/>
    <w:rsid w:val="00986050"/>
    <w:rsid w:val="0098608C"/>
    <w:rsid w:val="009860A1"/>
    <w:rsid w:val="00986106"/>
    <w:rsid w:val="00986250"/>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F67"/>
    <w:rsid w:val="00995F94"/>
    <w:rsid w:val="00996163"/>
    <w:rsid w:val="00996180"/>
    <w:rsid w:val="00996238"/>
    <w:rsid w:val="0099633D"/>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36E"/>
    <w:rsid w:val="009A05E0"/>
    <w:rsid w:val="009A069B"/>
    <w:rsid w:val="009A094C"/>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C2"/>
    <w:rsid w:val="009A22AA"/>
    <w:rsid w:val="009A22BA"/>
    <w:rsid w:val="009A24B3"/>
    <w:rsid w:val="009A269D"/>
    <w:rsid w:val="009A2762"/>
    <w:rsid w:val="009A2A1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67"/>
    <w:rsid w:val="009A485A"/>
    <w:rsid w:val="009A49F5"/>
    <w:rsid w:val="009A4BF7"/>
    <w:rsid w:val="009A4DDC"/>
    <w:rsid w:val="009A4E02"/>
    <w:rsid w:val="009A4EFF"/>
    <w:rsid w:val="009A50E4"/>
    <w:rsid w:val="009A51A5"/>
    <w:rsid w:val="009A5258"/>
    <w:rsid w:val="009A53B4"/>
    <w:rsid w:val="009A5488"/>
    <w:rsid w:val="009A54B4"/>
    <w:rsid w:val="009A55B1"/>
    <w:rsid w:val="009A55FC"/>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D1A"/>
    <w:rsid w:val="009B3E00"/>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5017"/>
    <w:rsid w:val="009B5029"/>
    <w:rsid w:val="009B517B"/>
    <w:rsid w:val="009B5276"/>
    <w:rsid w:val="009B5435"/>
    <w:rsid w:val="009B563A"/>
    <w:rsid w:val="009B58F5"/>
    <w:rsid w:val="009B59BE"/>
    <w:rsid w:val="009B59F8"/>
    <w:rsid w:val="009B5C1C"/>
    <w:rsid w:val="009B5CA0"/>
    <w:rsid w:val="009B5E24"/>
    <w:rsid w:val="009B5F61"/>
    <w:rsid w:val="009B6150"/>
    <w:rsid w:val="009B62D0"/>
    <w:rsid w:val="009B6338"/>
    <w:rsid w:val="009B633A"/>
    <w:rsid w:val="009B63E5"/>
    <w:rsid w:val="009B6591"/>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C2"/>
    <w:rsid w:val="009C20DB"/>
    <w:rsid w:val="009C2377"/>
    <w:rsid w:val="009C23DE"/>
    <w:rsid w:val="009C25AC"/>
    <w:rsid w:val="009C2727"/>
    <w:rsid w:val="009C27C8"/>
    <w:rsid w:val="009C2A8F"/>
    <w:rsid w:val="009C2AE5"/>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71C"/>
    <w:rsid w:val="009C487C"/>
    <w:rsid w:val="009C48DB"/>
    <w:rsid w:val="009C48EF"/>
    <w:rsid w:val="009C4983"/>
    <w:rsid w:val="009C4B11"/>
    <w:rsid w:val="009C4B7D"/>
    <w:rsid w:val="009C4C86"/>
    <w:rsid w:val="009C4DA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30"/>
    <w:rsid w:val="009C5ED5"/>
    <w:rsid w:val="009C5EFD"/>
    <w:rsid w:val="009C60A4"/>
    <w:rsid w:val="009C6133"/>
    <w:rsid w:val="009C63F0"/>
    <w:rsid w:val="009C660B"/>
    <w:rsid w:val="009C6649"/>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E0"/>
    <w:rsid w:val="009D00E3"/>
    <w:rsid w:val="009D0135"/>
    <w:rsid w:val="009D01B6"/>
    <w:rsid w:val="009D0243"/>
    <w:rsid w:val="009D0294"/>
    <w:rsid w:val="009D02B5"/>
    <w:rsid w:val="009D03D3"/>
    <w:rsid w:val="009D04CC"/>
    <w:rsid w:val="009D06DC"/>
    <w:rsid w:val="009D0781"/>
    <w:rsid w:val="009D07FC"/>
    <w:rsid w:val="009D08AE"/>
    <w:rsid w:val="009D0919"/>
    <w:rsid w:val="009D09C6"/>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C1"/>
    <w:rsid w:val="009D3770"/>
    <w:rsid w:val="009D37F4"/>
    <w:rsid w:val="009D382F"/>
    <w:rsid w:val="009D392D"/>
    <w:rsid w:val="009D3AC0"/>
    <w:rsid w:val="009D3B46"/>
    <w:rsid w:val="009D3CB8"/>
    <w:rsid w:val="009D3D9C"/>
    <w:rsid w:val="009D3EC0"/>
    <w:rsid w:val="009D3FF4"/>
    <w:rsid w:val="009D4221"/>
    <w:rsid w:val="009D4487"/>
    <w:rsid w:val="009D4507"/>
    <w:rsid w:val="009D45A1"/>
    <w:rsid w:val="009D45A4"/>
    <w:rsid w:val="009D463E"/>
    <w:rsid w:val="009D4679"/>
    <w:rsid w:val="009D46E0"/>
    <w:rsid w:val="009D482F"/>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71"/>
    <w:rsid w:val="009E15E3"/>
    <w:rsid w:val="009E17B8"/>
    <w:rsid w:val="009E181B"/>
    <w:rsid w:val="009E1897"/>
    <w:rsid w:val="009E18A6"/>
    <w:rsid w:val="009E1995"/>
    <w:rsid w:val="009E1B2B"/>
    <w:rsid w:val="009E1B39"/>
    <w:rsid w:val="009E1C22"/>
    <w:rsid w:val="009E1D96"/>
    <w:rsid w:val="009E1E8D"/>
    <w:rsid w:val="009E20CD"/>
    <w:rsid w:val="009E229D"/>
    <w:rsid w:val="009E25C1"/>
    <w:rsid w:val="009E26D4"/>
    <w:rsid w:val="009E27B9"/>
    <w:rsid w:val="009E28CD"/>
    <w:rsid w:val="009E29A2"/>
    <w:rsid w:val="009E2B52"/>
    <w:rsid w:val="009E2BFA"/>
    <w:rsid w:val="009E2E87"/>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42B"/>
    <w:rsid w:val="009E64C6"/>
    <w:rsid w:val="009E64EE"/>
    <w:rsid w:val="009E6545"/>
    <w:rsid w:val="009E6655"/>
    <w:rsid w:val="009E6783"/>
    <w:rsid w:val="009E67A0"/>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C79"/>
    <w:rsid w:val="009F0DF3"/>
    <w:rsid w:val="009F1040"/>
    <w:rsid w:val="009F109F"/>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F0A"/>
    <w:rsid w:val="009F1F54"/>
    <w:rsid w:val="009F1FC2"/>
    <w:rsid w:val="009F206B"/>
    <w:rsid w:val="009F20DA"/>
    <w:rsid w:val="009F22D5"/>
    <w:rsid w:val="009F2520"/>
    <w:rsid w:val="009F255D"/>
    <w:rsid w:val="009F2575"/>
    <w:rsid w:val="009F2635"/>
    <w:rsid w:val="009F26E3"/>
    <w:rsid w:val="009F278D"/>
    <w:rsid w:val="009F27FF"/>
    <w:rsid w:val="009F287A"/>
    <w:rsid w:val="009F28CC"/>
    <w:rsid w:val="009F29E6"/>
    <w:rsid w:val="009F2AD4"/>
    <w:rsid w:val="009F2AFA"/>
    <w:rsid w:val="009F2D4F"/>
    <w:rsid w:val="009F2DFB"/>
    <w:rsid w:val="009F2FC7"/>
    <w:rsid w:val="009F3131"/>
    <w:rsid w:val="009F31C7"/>
    <w:rsid w:val="009F3213"/>
    <w:rsid w:val="009F324A"/>
    <w:rsid w:val="009F3417"/>
    <w:rsid w:val="009F3484"/>
    <w:rsid w:val="009F3E10"/>
    <w:rsid w:val="009F3E4D"/>
    <w:rsid w:val="009F3EBA"/>
    <w:rsid w:val="009F3F07"/>
    <w:rsid w:val="009F3FA2"/>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501D"/>
    <w:rsid w:val="009F50CE"/>
    <w:rsid w:val="009F5185"/>
    <w:rsid w:val="009F5286"/>
    <w:rsid w:val="009F5488"/>
    <w:rsid w:val="009F5640"/>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A39"/>
    <w:rsid w:val="009F7A7E"/>
    <w:rsid w:val="009F7D73"/>
    <w:rsid w:val="009F7E4D"/>
    <w:rsid w:val="009F7EBE"/>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47"/>
    <w:rsid w:val="00A10844"/>
    <w:rsid w:val="00A10B13"/>
    <w:rsid w:val="00A10B76"/>
    <w:rsid w:val="00A10C9E"/>
    <w:rsid w:val="00A10CD0"/>
    <w:rsid w:val="00A10D95"/>
    <w:rsid w:val="00A10FC0"/>
    <w:rsid w:val="00A11351"/>
    <w:rsid w:val="00A1186A"/>
    <w:rsid w:val="00A1199A"/>
    <w:rsid w:val="00A11B32"/>
    <w:rsid w:val="00A11C1E"/>
    <w:rsid w:val="00A11E44"/>
    <w:rsid w:val="00A11E55"/>
    <w:rsid w:val="00A11F35"/>
    <w:rsid w:val="00A11F68"/>
    <w:rsid w:val="00A12210"/>
    <w:rsid w:val="00A1228E"/>
    <w:rsid w:val="00A12380"/>
    <w:rsid w:val="00A12523"/>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E9E"/>
    <w:rsid w:val="00A13FE5"/>
    <w:rsid w:val="00A13FEE"/>
    <w:rsid w:val="00A14007"/>
    <w:rsid w:val="00A14146"/>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75"/>
    <w:rsid w:val="00A1772C"/>
    <w:rsid w:val="00A177D1"/>
    <w:rsid w:val="00A179C8"/>
    <w:rsid w:val="00A17A37"/>
    <w:rsid w:val="00A17A51"/>
    <w:rsid w:val="00A17B29"/>
    <w:rsid w:val="00A17B86"/>
    <w:rsid w:val="00A17B97"/>
    <w:rsid w:val="00A17C3A"/>
    <w:rsid w:val="00A17C98"/>
    <w:rsid w:val="00A2008D"/>
    <w:rsid w:val="00A201B6"/>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A79"/>
    <w:rsid w:val="00A23AAB"/>
    <w:rsid w:val="00A23B73"/>
    <w:rsid w:val="00A23BAD"/>
    <w:rsid w:val="00A23C71"/>
    <w:rsid w:val="00A23E21"/>
    <w:rsid w:val="00A23E65"/>
    <w:rsid w:val="00A23EA3"/>
    <w:rsid w:val="00A23F3F"/>
    <w:rsid w:val="00A23F83"/>
    <w:rsid w:val="00A23FB7"/>
    <w:rsid w:val="00A24156"/>
    <w:rsid w:val="00A242B5"/>
    <w:rsid w:val="00A24396"/>
    <w:rsid w:val="00A24410"/>
    <w:rsid w:val="00A24532"/>
    <w:rsid w:val="00A24578"/>
    <w:rsid w:val="00A245AE"/>
    <w:rsid w:val="00A24712"/>
    <w:rsid w:val="00A2472D"/>
    <w:rsid w:val="00A24737"/>
    <w:rsid w:val="00A24833"/>
    <w:rsid w:val="00A2483B"/>
    <w:rsid w:val="00A2490B"/>
    <w:rsid w:val="00A24990"/>
    <w:rsid w:val="00A24D19"/>
    <w:rsid w:val="00A24D52"/>
    <w:rsid w:val="00A24DE7"/>
    <w:rsid w:val="00A24EEF"/>
    <w:rsid w:val="00A25004"/>
    <w:rsid w:val="00A2509D"/>
    <w:rsid w:val="00A2529A"/>
    <w:rsid w:val="00A25394"/>
    <w:rsid w:val="00A253D0"/>
    <w:rsid w:val="00A25546"/>
    <w:rsid w:val="00A25665"/>
    <w:rsid w:val="00A256D7"/>
    <w:rsid w:val="00A2582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21D"/>
    <w:rsid w:val="00A33257"/>
    <w:rsid w:val="00A3344A"/>
    <w:rsid w:val="00A33473"/>
    <w:rsid w:val="00A334D0"/>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16C"/>
    <w:rsid w:val="00A412E0"/>
    <w:rsid w:val="00A414DA"/>
    <w:rsid w:val="00A41561"/>
    <w:rsid w:val="00A41751"/>
    <w:rsid w:val="00A4180C"/>
    <w:rsid w:val="00A41891"/>
    <w:rsid w:val="00A418BF"/>
    <w:rsid w:val="00A418E7"/>
    <w:rsid w:val="00A41916"/>
    <w:rsid w:val="00A41A6D"/>
    <w:rsid w:val="00A41A72"/>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7A1"/>
    <w:rsid w:val="00A477E7"/>
    <w:rsid w:val="00A4782F"/>
    <w:rsid w:val="00A47830"/>
    <w:rsid w:val="00A4788F"/>
    <w:rsid w:val="00A47922"/>
    <w:rsid w:val="00A479E6"/>
    <w:rsid w:val="00A47A8E"/>
    <w:rsid w:val="00A47AB3"/>
    <w:rsid w:val="00A47D9A"/>
    <w:rsid w:val="00A47E7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B9"/>
    <w:rsid w:val="00A55E1A"/>
    <w:rsid w:val="00A55E4C"/>
    <w:rsid w:val="00A56078"/>
    <w:rsid w:val="00A560BA"/>
    <w:rsid w:val="00A56142"/>
    <w:rsid w:val="00A5641C"/>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1107"/>
    <w:rsid w:val="00A61180"/>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41F0"/>
    <w:rsid w:val="00A64247"/>
    <w:rsid w:val="00A64477"/>
    <w:rsid w:val="00A6469F"/>
    <w:rsid w:val="00A64710"/>
    <w:rsid w:val="00A64796"/>
    <w:rsid w:val="00A64A5F"/>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B11"/>
    <w:rsid w:val="00A66E82"/>
    <w:rsid w:val="00A670D8"/>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61C"/>
    <w:rsid w:val="00A71626"/>
    <w:rsid w:val="00A717AD"/>
    <w:rsid w:val="00A71841"/>
    <w:rsid w:val="00A718DA"/>
    <w:rsid w:val="00A71B38"/>
    <w:rsid w:val="00A71BB7"/>
    <w:rsid w:val="00A71D5D"/>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199"/>
    <w:rsid w:val="00A731C5"/>
    <w:rsid w:val="00A7324A"/>
    <w:rsid w:val="00A73269"/>
    <w:rsid w:val="00A7335C"/>
    <w:rsid w:val="00A734B8"/>
    <w:rsid w:val="00A73754"/>
    <w:rsid w:val="00A7378F"/>
    <w:rsid w:val="00A73A72"/>
    <w:rsid w:val="00A73BFA"/>
    <w:rsid w:val="00A73CCC"/>
    <w:rsid w:val="00A73DBE"/>
    <w:rsid w:val="00A73E0C"/>
    <w:rsid w:val="00A73EFF"/>
    <w:rsid w:val="00A73FE9"/>
    <w:rsid w:val="00A74177"/>
    <w:rsid w:val="00A743AF"/>
    <w:rsid w:val="00A744B4"/>
    <w:rsid w:val="00A74572"/>
    <w:rsid w:val="00A7465B"/>
    <w:rsid w:val="00A74794"/>
    <w:rsid w:val="00A747B0"/>
    <w:rsid w:val="00A747C7"/>
    <w:rsid w:val="00A74864"/>
    <w:rsid w:val="00A74928"/>
    <w:rsid w:val="00A749F5"/>
    <w:rsid w:val="00A74B13"/>
    <w:rsid w:val="00A74B3B"/>
    <w:rsid w:val="00A74C29"/>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E"/>
    <w:rsid w:val="00A771DA"/>
    <w:rsid w:val="00A772BC"/>
    <w:rsid w:val="00A77350"/>
    <w:rsid w:val="00A773E3"/>
    <w:rsid w:val="00A774C8"/>
    <w:rsid w:val="00A775E1"/>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AA6"/>
    <w:rsid w:val="00A81ACF"/>
    <w:rsid w:val="00A81B70"/>
    <w:rsid w:val="00A81D33"/>
    <w:rsid w:val="00A81D7A"/>
    <w:rsid w:val="00A81DE0"/>
    <w:rsid w:val="00A81DEA"/>
    <w:rsid w:val="00A81F7A"/>
    <w:rsid w:val="00A82031"/>
    <w:rsid w:val="00A8207E"/>
    <w:rsid w:val="00A821D6"/>
    <w:rsid w:val="00A8230B"/>
    <w:rsid w:val="00A82327"/>
    <w:rsid w:val="00A82333"/>
    <w:rsid w:val="00A823AC"/>
    <w:rsid w:val="00A823CC"/>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3023"/>
    <w:rsid w:val="00A830DD"/>
    <w:rsid w:val="00A83152"/>
    <w:rsid w:val="00A83639"/>
    <w:rsid w:val="00A83792"/>
    <w:rsid w:val="00A83AEE"/>
    <w:rsid w:val="00A83C03"/>
    <w:rsid w:val="00A83DE0"/>
    <w:rsid w:val="00A83E28"/>
    <w:rsid w:val="00A83E88"/>
    <w:rsid w:val="00A83EBE"/>
    <w:rsid w:val="00A83F18"/>
    <w:rsid w:val="00A83FAD"/>
    <w:rsid w:val="00A841E8"/>
    <w:rsid w:val="00A842EF"/>
    <w:rsid w:val="00A84301"/>
    <w:rsid w:val="00A84486"/>
    <w:rsid w:val="00A8455B"/>
    <w:rsid w:val="00A845EC"/>
    <w:rsid w:val="00A84607"/>
    <w:rsid w:val="00A847D5"/>
    <w:rsid w:val="00A849A7"/>
    <w:rsid w:val="00A84B3B"/>
    <w:rsid w:val="00A84B73"/>
    <w:rsid w:val="00A84CA5"/>
    <w:rsid w:val="00A84E87"/>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EA"/>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D9"/>
    <w:rsid w:val="00A926E0"/>
    <w:rsid w:val="00A926F8"/>
    <w:rsid w:val="00A92763"/>
    <w:rsid w:val="00A92A09"/>
    <w:rsid w:val="00A92AF3"/>
    <w:rsid w:val="00A92B9E"/>
    <w:rsid w:val="00A92C8D"/>
    <w:rsid w:val="00A92E1B"/>
    <w:rsid w:val="00A92EFF"/>
    <w:rsid w:val="00A93050"/>
    <w:rsid w:val="00A932E6"/>
    <w:rsid w:val="00A935F8"/>
    <w:rsid w:val="00A936DA"/>
    <w:rsid w:val="00A936EB"/>
    <w:rsid w:val="00A93716"/>
    <w:rsid w:val="00A93745"/>
    <w:rsid w:val="00A937B7"/>
    <w:rsid w:val="00A93809"/>
    <w:rsid w:val="00A938AF"/>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7E"/>
    <w:rsid w:val="00A947BB"/>
    <w:rsid w:val="00A9481A"/>
    <w:rsid w:val="00A94889"/>
    <w:rsid w:val="00A949EF"/>
    <w:rsid w:val="00A949F9"/>
    <w:rsid w:val="00A94A18"/>
    <w:rsid w:val="00A94B39"/>
    <w:rsid w:val="00A94BE0"/>
    <w:rsid w:val="00A95114"/>
    <w:rsid w:val="00A9514B"/>
    <w:rsid w:val="00A95217"/>
    <w:rsid w:val="00A95338"/>
    <w:rsid w:val="00A95876"/>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32C"/>
    <w:rsid w:val="00AA14BB"/>
    <w:rsid w:val="00AA14D0"/>
    <w:rsid w:val="00AA1591"/>
    <w:rsid w:val="00AA15B2"/>
    <w:rsid w:val="00AA15E0"/>
    <w:rsid w:val="00AA1967"/>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309E"/>
    <w:rsid w:val="00AA30F5"/>
    <w:rsid w:val="00AA32E3"/>
    <w:rsid w:val="00AA34C3"/>
    <w:rsid w:val="00AA34FC"/>
    <w:rsid w:val="00AA356A"/>
    <w:rsid w:val="00AA3A39"/>
    <w:rsid w:val="00AA3AF6"/>
    <w:rsid w:val="00AA3E2F"/>
    <w:rsid w:val="00AA3E69"/>
    <w:rsid w:val="00AA4069"/>
    <w:rsid w:val="00AA416A"/>
    <w:rsid w:val="00AA4183"/>
    <w:rsid w:val="00AA4252"/>
    <w:rsid w:val="00AA49A6"/>
    <w:rsid w:val="00AA49DA"/>
    <w:rsid w:val="00AA4B95"/>
    <w:rsid w:val="00AA4CA3"/>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39E"/>
    <w:rsid w:val="00AB23E3"/>
    <w:rsid w:val="00AB2425"/>
    <w:rsid w:val="00AB24C1"/>
    <w:rsid w:val="00AB2503"/>
    <w:rsid w:val="00AB2583"/>
    <w:rsid w:val="00AB2612"/>
    <w:rsid w:val="00AB2713"/>
    <w:rsid w:val="00AB272C"/>
    <w:rsid w:val="00AB2867"/>
    <w:rsid w:val="00AB2977"/>
    <w:rsid w:val="00AB2AEC"/>
    <w:rsid w:val="00AB2BAC"/>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27F"/>
    <w:rsid w:val="00AB52FD"/>
    <w:rsid w:val="00AB5352"/>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C4"/>
    <w:rsid w:val="00AC05FA"/>
    <w:rsid w:val="00AC0687"/>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CB"/>
    <w:rsid w:val="00AC397F"/>
    <w:rsid w:val="00AC39C2"/>
    <w:rsid w:val="00AC39E6"/>
    <w:rsid w:val="00AC3AE9"/>
    <w:rsid w:val="00AC3BD1"/>
    <w:rsid w:val="00AC3BF6"/>
    <w:rsid w:val="00AC3D8A"/>
    <w:rsid w:val="00AC3F09"/>
    <w:rsid w:val="00AC3F1E"/>
    <w:rsid w:val="00AC3F1F"/>
    <w:rsid w:val="00AC403D"/>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C2"/>
    <w:rsid w:val="00AC5FC6"/>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C94"/>
    <w:rsid w:val="00AD1D19"/>
    <w:rsid w:val="00AD1E09"/>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AC"/>
    <w:rsid w:val="00AD3E3D"/>
    <w:rsid w:val="00AD4022"/>
    <w:rsid w:val="00AD414C"/>
    <w:rsid w:val="00AD420A"/>
    <w:rsid w:val="00AD43BB"/>
    <w:rsid w:val="00AD45FA"/>
    <w:rsid w:val="00AD4603"/>
    <w:rsid w:val="00AD477D"/>
    <w:rsid w:val="00AD4862"/>
    <w:rsid w:val="00AD48C0"/>
    <w:rsid w:val="00AD4A91"/>
    <w:rsid w:val="00AD4B3B"/>
    <w:rsid w:val="00AD4C75"/>
    <w:rsid w:val="00AD4DD4"/>
    <w:rsid w:val="00AD50C1"/>
    <w:rsid w:val="00AD50F4"/>
    <w:rsid w:val="00AD51A1"/>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73A"/>
    <w:rsid w:val="00AE0787"/>
    <w:rsid w:val="00AE078A"/>
    <w:rsid w:val="00AE07F8"/>
    <w:rsid w:val="00AE09DD"/>
    <w:rsid w:val="00AE0A97"/>
    <w:rsid w:val="00AE0ABC"/>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F0D"/>
    <w:rsid w:val="00AE6FE2"/>
    <w:rsid w:val="00AE72AD"/>
    <w:rsid w:val="00AE72C1"/>
    <w:rsid w:val="00AE7486"/>
    <w:rsid w:val="00AE7513"/>
    <w:rsid w:val="00AE7A78"/>
    <w:rsid w:val="00AE7B01"/>
    <w:rsid w:val="00AE7E1D"/>
    <w:rsid w:val="00AF0330"/>
    <w:rsid w:val="00AF0625"/>
    <w:rsid w:val="00AF0681"/>
    <w:rsid w:val="00AF06AC"/>
    <w:rsid w:val="00AF0785"/>
    <w:rsid w:val="00AF0808"/>
    <w:rsid w:val="00AF0AA1"/>
    <w:rsid w:val="00AF0B0E"/>
    <w:rsid w:val="00AF0BB6"/>
    <w:rsid w:val="00AF0DF1"/>
    <w:rsid w:val="00AF0E57"/>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65C"/>
    <w:rsid w:val="00AF5686"/>
    <w:rsid w:val="00AF58BA"/>
    <w:rsid w:val="00AF592A"/>
    <w:rsid w:val="00AF5937"/>
    <w:rsid w:val="00AF5A0A"/>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A40"/>
    <w:rsid w:val="00B01A9F"/>
    <w:rsid w:val="00B01AC9"/>
    <w:rsid w:val="00B01B08"/>
    <w:rsid w:val="00B01C21"/>
    <w:rsid w:val="00B01D03"/>
    <w:rsid w:val="00B01D9E"/>
    <w:rsid w:val="00B01DB8"/>
    <w:rsid w:val="00B01F62"/>
    <w:rsid w:val="00B0211A"/>
    <w:rsid w:val="00B02164"/>
    <w:rsid w:val="00B022B6"/>
    <w:rsid w:val="00B02923"/>
    <w:rsid w:val="00B029DD"/>
    <w:rsid w:val="00B02B69"/>
    <w:rsid w:val="00B02B7F"/>
    <w:rsid w:val="00B02E20"/>
    <w:rsid w:val="00B02EF9"/>
    <w:rsid w:val="00B0315F"/>
    <w:rsid w:val="00B0321D"/>
    <w:rsid w:val="00B03249"/>
    <w:rsid w:val="00B033EF"/>
    <w:rsid w:val="00B0361A"/>
    <w:rsid w:val="00B03632"/>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F7"/>
    <w:rsid w:val="00B1022B"/>
    <w:rsid w:val="00B1043C"/>
    <w:rsid w:val="00B105A9"/>
    <w:rsid w:val="00B10749"/>
    <w:rsid w:val="00B10852"/>
    <w:rsid w:val="00B1087B"/>
    <w:rsid w:val="00B108BA"/>
    <w:rsid w:val="00B10955"/>
    <w:rsid w:val="00B109A5"/>
    <w:rsid w:val="00B10A14"/>
    <w:rsid w:val="00B10B74"/>
    <w:rsid w:val="00B10C13"/>
    <w:rsid w:val="00B10C4A"/>
    <w:rsid w:val="00B10C6F"/>
    <w:rsid w:val="00B10D6E"/>
    <w:rsid w:val="00B10EF5"/>
    <w:rsid w:val="00B1147B"/>
    <w:rsid w:val="00B11775"/>
    <w:rsid w:val="00B119BF"/>
    <w:rsid w:val="00B119FB"/>
    <w:rsid w:val="00B11C33"/>
    <w:rsid w:val="00B11D78"/>
    <w:rsid w:val="00B11DEF"/>
    <w:rsid w:val="00B11DF0"/>
    <w:rsid w:val="00B11E17"/>
    <w:rsid w:val="00B12034"/>
    <w:rsid w:val="00B120B9"/>
    <w:rsid w:val="00B122D3"/>
    <w:rsid w:val="00B12361"/>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B97"/>
    <w:rsid w:val="00B14C22"/>
    <w:rsid w:val="00B14D22"/>
    <w:rsid w:val="00B14D24"/>
    <w:rsid w:val="00B14ED8"/>
    <w:rsid w:val="00B14F98"/>
    <w:rsid w:val="00B150A1"/>
    <w:rsid w:val="00B150A2"/>
    <w:rsid w:val="00B15144"/>
    <w:rsid w:val="00B15145"/>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53"/>
    <w:rsid w:val="00B162B0"/>
    <w:rsid w:val="00B163EB"/>
    <w:rsid w:val="00B1649A"/>
    <w:rsid w:val="00B166A3"/>
    <w:rsid w:val="00B167AF"/>
    <w:rsid w:val="00B169A4"/>
    <w:rsid w:val="00B16B08"/>
    <w:rsid w:val="00B16B79"/>
    <w:rsid w:val="00B16BB5"/>
    <w:rsid w:val="00B16C21"/>
    <w:rsid w:val="00B16CD6"/>
    <w:rsid w:val="00B16D31"/>
    <w:rsid w:val="00B16F7A"/>
    <w:rsid w:val="00B17200"/>
    <w:rsid w:val="00B17302"/>
    <w:rsid w:val="00B17321"/>
    <w:rsid w:val="00B17357"/>
    <w:rsid w:val="00B17375"/>
    <w:rsid w:val="00B1783E"/>
    <w:rsid w:val="00B17935"/>
    <w:rsid w:val="00B17952"/>
    <w:rsid w:val="00B17B33"/>
    <w:rsid w:val="00B17B45"/>
    <w:rsid w:val="00B17B5B"/>
    <w:rsid w:val="00B17EEA"/>
    <w:rsid w:val="00B17F0C"/>
    <w:rsid w:val="00B2000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389"/>
    <w:rsid w:val="00B215CC"/>
    <w:rsid w:val="00B216DD"/>
    <w:rsid w:val="00B2185A"/>
    <w:rsid w:val="00B218BE"/>
    <w:rsid w:val="00B2193B"/>
    <w:rsid w:val="00B21AE3"/>
    <w:rsid w:val="00B21B71"/>
    <w:rsid w:val="00B21CA2"/>
    <w:rsid w:val="00B21EDA"/>
    <w:rsid w:val="00B21EFC"/>
    <w:rsid w:val="00B21FA9"/>
    <w:rsid w:val="00B21FD6"/>
    <w:rsid w:val="00B220B1"/>
    <w:rsid w:val="00B2213B"/>
    <w:rsid w:val="00B221CA"/>
    <w:rsid w:val="00B221D7"/>
    <w:rsid w:val="00B222CC"/>
    <w:rsid w:val="00B22333"/>
    <w:rsid w:val="00B226B3"/>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401"/>
    <w:rsid w:val="00B24457"/>
    <w:rsid w:val="00B24469"/>
    <w:rsid w:val="00B244FA"/>
    <w:rsid w:val="00B2457B"/>
    <w:rsid w:val="00B245EC"/>
    <w:rsid w:val="00B247ED"/>
    <w:rsid w:val="00B2480E"/>
    <w:rsid w:val="00B2483F"/>
    <w:rsid w:val="00B2487E"/>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C5B"/>
    <w:rsid w:val="00B30E1B"/>
    <w:rsid w:val="00B30EC7"/>
    <w:rsid w:val="00B3102B"/>
    <w:rsid w:val="00B310E5"/>
    <w:rsid w:val="00B3128B"/>
    <w:rsid w:val="00B313D6"/>
    <w:rsid w:val="00B3147A"/>
    <w:rsid w:val="00B31500"/>
    <w:rsid w:val="00B3157F"/>
    <w:rsid w:val="00B31616"/>
    <w:rsid w:val="00B31843"/>
    <w:rsid w:val="00B31A30"/>
    <w:rsid w:val="00B31C2B"/>
    <w:rsid w:val="00B31C6E"/>
    <w:rsid w:val="00B31D3B"/>
    <w:rsid w:val="00B31D6F"/>
    <w:rsid w:val="00B31ECD"/>
    <w:rsid w:val="00B31F79"/>
    <w:rsid w:val="00B320C6"/>
    <w:rsid w:val="00B321F7"/>
    <w:rsid w:val="00B32315"/>
    <w:rsid w:val="00B323F3"/>
    <w:rsid w:val="00B32445"/>
    <w:rsid w:val="00B3284F"/>
    <w:rsid w:val="00B32A2B"/>
    <w:rsid w:val="00B32C21"/>
    <w:rsid w:val="00B32C3A"/>
    <w:rsid w:val="00B32CF3"/>
    <w:rsid w:val="00B32D9A"/>
    <w:rsid w:val="00B32D9B"/>
    <w:rsid w:val="00B32E0F"/>
    <w:rsid w:val="00B32EB8"/>
    <w:rsid w:val="00B32EC0"/>
    <w:rsid w:val="00B32F00"/>
    <w:rsid w:val="00B32F21"/>
    <w:rsid w:val="00B331F6"/>
    <w:rsid w:val="00B3327B"/>
    <w:rsid w:val="00B332A6"/>
    <w:rsid w:val="00B332AA"/>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373"/>
    <w:rsid w:val="00B35379"/>
    <w:rsid w:val="00B3537B"/>
    <w:rsid w:val="00B3538B"/>
    <w:rsid w:val="00B35475"/>
    <w:rsid w:val="00B35954"/>
    <w:rsid w:val="00B3599A"/>
    <w:rsid w:val="00B35A1F"/>
    <w:rsid w:val="00B35AC0"/>
    <w:rsid w:val="00B35B98"/>
    <w:rsid w:val="00B35D1D"/>
    <w:rsid w:val="00B35E49"/>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A5"/>
    <w:rsid w:val="00B41E49"/>
    <w:rsid w:val="00B41E6F"/>
    <w:rsid w:val="00B41EDD"/>
    <w:rsid w:val="00B41FD3"/>
    <w:rsid w:val="00B422BF"/>
    <w:rsid w:val="00B42342"/>
    <w:rsid w:val="00B426E5"/>
    <w:rsid w:val="00B42746"/>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E0"/>
    <w:rsid w:val="00B46A31"/>
    <w:rsid w:val="00B46A74"/>
    <w:rsid w:val="00B46AB8"/>
    <w:rsid w:val="00B46FC1"/>
    <w:rsid w:val="00B4707C"/>
    <w:rsid w:val="00B47141"/>
    <w:rsid w:val="00B47287"/>
    <w:rsid w:val="00B472A6"/>
    <w:rsid w:val="00B47386"/>
    <w:rsid w:val="00B474CE"/>
    <w:rsid w:val="00B475BF"/>
    <w:rsid w:val="00B47723"/>
    <w:rsid w:val="00B47740"/>
    <w:rsid w:val="00B477AE"/>
    <w:rsid w:val="00B478FE"/>
    <w:rsid w:val="00B47964"/>
    <w:rsid w:val="00B47973"/>
    <w:rsid w:val="00B47A54"/>
    <w:rsid w:val="00B47B85"/>
    <w:rsid w:val="00B47DB2"/>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64F"/>
    <w:rsid w:val="00B517BF"/>
    <w:rsid w:val="00B51833"/>
    <w:rsid w:val="00B5193E"/>
    <w:rsid w:val="00B51BF9"/>
    <w:rsid w:val="00B51C22"/>
    <w:rsid w:val="00B51DB1"/>
    <w:rsid w:val="00B51E19"/>
    <w:rsid w:val="00B51E68"/>
    <w:rsid w:val="00B51ED1"/>
    <w:rsid w:val="00B52077"/>
    <w:rsid w:val="00B5240D"/>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B18"/>
    <w:rsid w:val="00B56E24"/>
    <w:rsid w:val="00B57008"/>
    <w:rsid w:val="00B57263"/>
    <w:rsid w:val="00B573C7"/>
    <w:rsid w:val="00B573E7"/>
    <w:rsid w:val="00B575EA"/>
    <w:rsid w:val="00B575F3"/>
    <w:rsid w:val="00B57605"/>
    <w:rsid w:val="00B5786C"/>
    <w:rsid w:val="00B57B7C"/>
    <w:rsid w:val="00B57E7D"/>
    <w:rsid w:val="00B57FF0"/>
    <w:rsid w:val="00B60096"/>
    <w:rsid w:val="00B600E0"/>
    <w:rsid w:val="00B601F6"/>
    <w:rsid w:val="00B6027A"/>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F8"/>
    <w:rsid w:val="00B62A27"/>
    <w:rsid w:val="00B62B9A"/>
    <w:rsid w:val="00B62C2C"/>
    <w:rsid w:val="00B62C88"/>
    <w:rsid w:val="00B62E03"/>
    <w:rsid w:val="00B62F9D"/>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B6"/>
    <w:rsid w:val="00B64269"/>
    <w:rsid w:val="00B64364"/>
    <w:rsid w:val="00B6437B"/>
    <w:rsid w:val="00B643E4"/>
    <w:rsid w:val="00B643FA"/>
    <w:rsid w:val="00B644DE"/>
    <w:rsid w:val="00B64533"/>
    <w:rsid w:val="00B646FE"/>
    <w:rsid w:val="00B648CF"/>
    <w:rsid w:val="00B649B2"/>
    <w:rsid w:val="00B64BC5"/>
    <w:rsid w:val="00B64C6F"/>
    <w:rsid w:val="00B64E76"/>
    <w:rsid w:val="00B650A3"/>
    <w:rsid w:val="00B650F6"/>
    <w:rsid w:val="00B651CA"/>
    <w:rsid w:val="00B652F8"/>
    <w:rsid w:val="00B652FF"/>
    <w:rsid w:val="00B653EE"/>
    <w:rsid w:val="00B65674"/>
    <w:rsid w:val="00B65676"/>
    <w:rsid w:val="00B6574F"/>
    <w:rsid w:val="00B6591E"/>
    <w:rsid w:val="00B6596F"/>
    <w:rsid w:val="00B6599F"/>
    <w:rsid w:val="00B65B5F"/>
    <w:rsid w:val="00B65C2B"/>
    <w:rsid w:val="00B65C8E"/>
    <w:rsid w:val="00B65CE2"/>
    <w:rsid w:val="00B65CF1"/>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554"/>
    <w:rsid w:val="00B67BC7"/>
    <w:rsid w:val="00B67F28"/>
    <w:rsid w:val="00B70031"/>
    <w:rsid w:val="00B70137"/>
    <w:rsid w:val="00B7016C"/>
    <w:rsid w:val="00B70285"/>
    <w:rsid w:val="00B70288"/>
    <w:rsid w:val="00B702AC"/>
    <w:rsid w:val="00B70367"/>
    <w:rsid w:val="00B70563"/>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77"/>
    <w:rsid w:val="00B719DE"/>
    <w:rsid w:val="00B71A3A"/>
    <w:rsid w:val="00B71AAA"/>
    <w:rsid w:val="00B71C82"/>
    <w:rsid w:val="00B71D57"/>
    <w:rsid w:val="00B71E03"/>
    <w:rsid w:val="00B71E27"/>
    <w:rsid w:val="00B71E5A"/>
    <w:rsid w:val="00B71EE7"/>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4A6"/>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11"/>
    <w:rsid w:val="00B74B57"/>
    <w:rsid w:val="00B74CA9"/>
    <w:rsid w:val="00B75044"/>
    <w:rsid w:val="00B750B6"/>
    <w:rsid w:val="00B75195"/>
    <w:rsid w:val="00B751D7"/>
    <w:rsid w:val="00B752A9"/>
    <w:rsid w:val="00B7543F"/>
    <w:rsid w:val="00B754DA"/>
    <w:rsid w:val="00B75597"/>
    <w:rsid w:val="00B7597C"/>
    <w:rsid w:val="00B75B0C"/>
    <w:rsid w:val="00B75B28"/>
    <w:rsid w:val="00B75BBD"/>
    <w:rsid w:val="00B75D4C"/>
    <w:rsid w:val="00B75E0E"/>
    <w:rsid w:val="00B75FBD"/>
    <w:rsid w:val="00B762C6"/>
    <w:rsid w:val="00B76326"/>
    <w:rsid w:val="00B766F1"/>
    <w:rsid w:val="00B76884"/>
    <w:rsid w:val="00B76BD3"/>
    <w:rsid w:val="00B76D27"/>
    <w:rsid w:val="00B76D41"/>
    <w:rsid w:val="00B76D5E"/>
    <w:rsid w:val="00B770FD"/>
    <w:rsid w:val="00B7724A"/>
    <w:rsid w:val="00B77273"/>
    <w:rsid w:val="00B7736C"/>
    <w:rsid w:val="00B773A9"/>
    <w:rsid w:val="00B7749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3F"/>
    <w:rsid w:val="00B8087C"/>
    <w:rsid w:val="00B80918"/>
    <w:rsid w:val="00B809CD"/>
    <w:rsid w:val="00B80A58"/>
    <w:rsid w:val="00B80ACB"/>
    <w:rsid w:val="00B80CC7"/>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9"/>
    <w:rsid w:val="00B82223"/>
    <w:rsid w:val="00B82271"/>
    <w:rsid w:val="00B82299"/>
    <w:rsid w:val="00B822D1"/>
    <w:rsid w:val="00B822E0"/>
    <w:rsid w:val="00B8234E"/>
    <w:rsid w:val="00B825BF"/>
    <w:rsid w:val="00B826A5"/>
    <w:rsid w:val="00B82732"/>
    <w:rsid w:val="00B827A5"/>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957"/>
    <w:rsid w:val="00B84A12"/>
    <w:rsid w:val="00B84C38"/>
    <w:rsid w:val="00B84C54"/>
    <w:rsid w:val="00B84E79"/>
    <w:rsid w:val="00B84ED6"/>
    <w:rsid w:val="00B84FEC"/>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F6"/>
    <w:rsid w:val="00BA2C18"/>
    <w:rsid w:val="00BA2C2B"/>
    <w:rsid w:val="00BA2DEA"/>
    <w:rsid w:val="00BA2E5C"/>
    <w:rsid w:val="00BA2EC7"/>
    <w:rsid w:val="00BA2FDE"/>
    <w:rsid w:val="00BA3103"/>
    <w:rsid w:val="00BA332D"/>
    <w:rsid w:val="00BA3376"/>
    <w:rsid w:val="00BA33BF"/>
    <w:rsid w:val="00BA3573"/>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25"/>
    <w:rsid w:val="00BB2473"/>
    <w:rsid w:val="00BB2623"/>
    <w:rsid w:val="00BB2638"/>
    <w:rsid w:val="00BB26AD"/>
    <w:rsid w:val="00BB294B"/>
    <w:rsid w:val="00BB298F"/>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B12"/>
    <w:rsid w:val="00BB4B1E"/>
    <w:rsid w:val="00BB4B53"/>
    <w:rsid w:val="00BB4C45"/>
    <w:rsid w:val="00BB4D2E"/>
    <w:rsid w:val="00BB4DF0"/>
    <w:rsid w:val="00BB4E4F"/>
    <w:rsid w:val="00BB4E8F"/>
    <w:rsid w:val="00BB4F09"/>
    <w:rsid w:val="00BB51C8"/>
    <w:rsid w:val="00BB5326"/>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A1"/>
    <w:rsid w:val="00BB620E"/>
    <w:rsid w:val="00BB62DB"/>
    <w:rsid w:val="00BB6314"/>
    <w:rsid w:val="00BB671D"/>
    <w:rsid w:val="00BB69C2"/>
    <w:rsid w:val="00BB6A0B"/>
    <w:rsid w:val="00BB6AB6"/>
    <w:rsid w:val="00BB6B8D"/>
    <w:rsid w:val="00BB6BEB"/>
    <w:rsid w:val="00BB6D7E"/>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C2B"/>
    <w:rsid w:val="00BC4C4A"/>
    <w:rsid w:val="00BC4C51"/>
    <w:rsid w:val="00BC4C95"/>
    <w:rsid w:val="00BC4DA3"/>
    <w:rsid w:val="00BC4DE9"/>
    <w:rsid w:val="00BC4EC8"/>
    <w:rsid w:val="00BC4FDE"/>
    <w:rsid w:val="00BC4FE2"/>
    <w:rsid w:val="00BC512D"/>
    <w:rsid w:val="00BC524C"/>
    <w:rsid w:val="00BC52C7"/>
    <w:rsid w:val="00BC54BE"/>
    <w:rsid w:val="00BC54DF"/>
    <w:rsid w:val="00BC577D"/>
    <w:rsid w:val="00BC5A21"/>
    <w:rsid w:val="00BC5A93"/>
    <w:rsid w:val="00BC5F42"/>
    <w:rsid w:val="00BC5F78"/>
    <w:rsid w:val="00BC5FB1"/>
    <w:rsid w:val="00BC638B"/>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5013"/>
    <w:rsid w:val="00BD5081"/>
    <w:rsid w:val="00BD5251"/>
    <w:rsid w:val="00BD53C8"/>
    <w:rsid w:val="00BD53D8"/>
    <w:rsid w:val="00BD54C3"/>
    <w:rsid w:val="00BD55F2"/>
    <w:rsid w:val="00BD57B7"/>
    <w:rsid w:val="00BD5840"/>
    <w:rsid w:val="00BD591C"/>
    <w:rsid w:val="00BD591D"/>
    <w:rsid w:val="00BD59EE"/>
    <w:rsid w:val="00BD5AB1"/>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69"/>
    <w:rsid w:val="00BE047C"/>
    <w:rsid w:val="00BE05E5"/>
    <w:rsid w:val="00BE05EF"/>
    <w:rsid w:val="00BE0666"/>
    <w:rsid w:val="00BE06AB"/>
    <w:rsid w:val="00BE0757"/>
    <w:rsid w:val="00BE0BBD"/>
    <w:rsid w:val="00BE0CE6"/>
    <w:rsid w:val="00BE0CEA"/>
    <w:rsid w:val="00BE0D3D"/>
    <w:rsid w:val="00BE0FDE"/>
    <w:rsid w:val="00BE0FFF"/>
    <w:rsid w:val="00BE1193"/>
    <w:rsid w:val="00BE1396"/>
    <w:rsid w:val="00BE165B"/>
    <w:rsid w:val="00BE1860"/>
    <w:rsid w:val="00BE1B01"/>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73F"/>
    <w:rsid w:val="00BE4A50"/>
    <w:rsid w:val="00BE4D41"/>
    <w:rsid w:val="00BE4E01"/>
    <w:rsid w:val="00BE4E54"/>
    <w:rsid w:val="00BE4E57"/>
    <w:rsid w:val="00BE4ECD"/>
    <w:rsid w:val="00BE4EE5"/>
    <w:rsid w:val="00BE4FB2"/>
    <w:rsid w:val="00BE4FE0"/>
    <w:rsid w:val="00BE505E"/>
    <w:rsid w:val="00BE507E"/>
    <w:rsid w:val="00BE5084"/>
    <w:rsid w:val="00BE51DA"/>
    <w:rsid w:val="00BE5224"/>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C6A"/>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E8"/>
    <w:rsid w:val="00C03B8E"/>
    <w:rsid w:val="00C03D3C"/>
    <w:rsid w:val="00C03E38"/>
    <w:rsid w:val="00C03E79"/>
    <w:rsid w:val="00C04025"/>
    <w:rsid w:val="00C0433E"/>
    <w:rsid w:val="00C04398"/>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8EE"/>
    <w:rsid w:val="00C06945"/>
    <w:rsid w:val="00C069CB"/>
    <w:rsid w:val="00C06B47"/>
    <w:rsid w:val="00C06CDF"/>
    <w:rsid w:val="00C06D4D"/>
    <w:rsid w:val="00C06D50"/>
    <w:rsid w:val="00C06D66"/>
    <w:rsid w:val="00C06FE1"/>
    <w:rsid w:val="00C0715C"/>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CB"/>
    <w:rsid w:val="00C120E3"/>
    <w:rsid w:val="00C120FC"/>
    <w:rsid w:val="00C121E6"/>
    <w:rsid w:val="00C12232"/>
    <w:rsid w:val="00C124D8"/>
    <w:rsid w:val="00C12513"/>
    <w:rsid w:val="00C12520"/>
    <w:rsid w:val="00C12738"/>
    <w:rsid w:val="00C12763"/>
    <w:rsid w:val="00C12854"/>
    <w:rsid w:val="00C12B02"/>
    <w:rsid w:val="00C12B6E"/>
    <w:rsid w:val="00C12BF8"/>
    <w:rsid w:val="00C12CF8"/>
    <w:rsid w:val="00C12DE8"/>
    <w:rsid w:val="00C12F55"/>
    <w:rsid w:val="00C12FB4"/>
    <w:rsid w:val="00C12FB5"/>
    <w:rsid w:val="00C12FE6"/>
    <w:rsid w:val="00C1301A"/>
    <w:rsid w:val="00C131FD"/>
    <w:rsid w:val="00C13413"/>
    <w:rsid w:val="00C1350A"/>
    <w:rsid w:val="00C13531"/>
    <w:rsid w:val="00C136EB"/>
    <w:rsid w:val="00C13958"/>
    <w:rsid w:val="00C13A45"/>
    <w:rsid w:val="00C13ACD"/>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EFF"/>
    <w:rsid w:val="00C15134"/>
    <w:rsid w:val="00C1519E"/>
    <w:rsid w:val="00C15232"/>
    <w:rsid w:val="00C15274"/>
    <w:rsid w:val="00C1538A"/>
    <w:rsid w:val="00C153D7"/>
    <w:rsid w:val="00C156BA"/>
    <w:rsid w:val="00C157EF"/>
    <w:rsid w:val="00C157FB"/>
    <w:rsid w:val="00C15A34"/>
    <w:rsid w:val="00C15B1F"/>
    <w:rsid w:val="00C15B8A"/>
    <w:rsid w:val="00C15D6E"/>
    <w:rsid w:val="00C15E8F"/>
    <w:rsid w:val="00C15F7F"/>
    <w:rsid w:val="00C15FA9"/>
    <w:rsid w:val="00C16011"/>
    <w:rsid w:val="00C16071"/>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C12"/>
    <w:rsid w:val="00C23D02"/>
    <w:rsid w:val="00C23D66"/>
    <w:rsid w:val="00C23E2B"/>
    <w:rsid w:val="00C23E93"/>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468"/>
    <w:rsid w:val="00C25526"/>
    <w:rsid w:val="00C25559"/>
    <w:rsid w:val="00C255A5"/>
    <w:rsid w:val="00C2562D"/>
    <w:rsid w:val="00C256E7"/>
    <w:rsid w:val="00C257E1"/>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D77"/>
    <w:rsid w:val="00C35DC3"/>
    <w:rsid w:val="00C35E22"/>
    <w:rsid w:val="00C35F03"/>
    <w:rsid w:val="00C36069"/>
    <w:rsid w:val="00C3606D"/>
    <w:rsid w:val="00C36235"/>
    <w:rsid w:val="00C36248"/>
    <w:rsid w:val="00C36425"/>
    <w:rsid w:val="00C36533"/>
    <w:rsid w:val="00C365D2"/>
    <w:rsid w:val="00C365DF"/>
    <w:rsid w:val="00C36603"/>
    <w:rsid w:val="00C366D9"/>
    <w:rsid w:val="00C367D7"/>
    <w:rsid w:val="00C36950"/>
    <w:rsid w:val="00C36A32"/>
    <w:rsid w:val="00C36CA7"/>
    <w:rsid w:val="00C36CC4"/>
    <w:rsid w:val="00C36CC9"/>
    <w:rsid w:val="00C36DFF"/>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29"/>
    <w:rsid w:val="00C42651"/>
    <w:rsid w:val="00C42821"/>
    <w:rsid w:val="00C42883"/>
    <w:rsid w:val="00C42947"/>
    <w:rsid w:val="00C42A5A"/>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D6"/>
    <w:rsid w:val="00C448F6"/>
    <w:rsid w:val="00C4497D"/>
    <w:rsid w:val="00C44A53"/>
    <w:rsid w:val="00C44B11"/>
    <w:rsid w:val="00C44B8B"/>
    <w:rsid w:val="00C44B90"/>
    <w:rsid w:val="00C44BE8"/>
    <w:rsid w:val="00C44CA5"/>
    <w:rsid w:val="00C44D59"/>
    <w:rsid w:val="00C44D82"/>
    <w:rsid w:val="00C44DEE"/>
    <w:rsid w:val="00C44F1A"/>
    <w:rsid w:val="00C44F7A"/>
    <w:rsid w:val="00C45059"/>
    <w:rsid w:val="00C45152"/>
    <w:rsid w:val="00C451A0"/>
    <w:rsid w:val="00C451B7"/>
    <w:rsid w:val="00C451F7"/>
    <w:rsid w:val="00C45211"/>
    <w:rsid w:val="00C452DD"/>
    <w:rsid w:val="00C452E4"/>
    <w:rsid w:val="00C4558D"/>
    <w:rsid w:val="00C4579A"/>
    <w:rsid w:val="00C459B7"/>
    <w:rsid w:val="00C459EB"/>
    <w:rsid w:val="00C45A5F"/>
    <w:rsid w:val="00C45ACC"/>
    <w:rsid w:val="00C45AD0"/>
    <w:rsid w:val="00C45BFC"/>
    <w:rsid w:val="00C45D87"/>
    <w:rsid w:val="00C460D2"/>
    <w:rsid w:val="00C46185"/>
    <w:rsid w:val="00C461E0"/>
    <w:rsid w:val="00C46459"/>
    <w:rsid w:val="00C46539"/>
    <w:rsid w:val="00C46556"/>
    <w:rsid w:val="00C465B1"/>
    <w:rsid w:val="00C46663"/>
    <w:rsid w:val="00C467B9"/>
    <w:rsid w:val="00C468F6"/>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87"/>
    <w:rsid w:val="00C54088"/>
    <w:rsid w:val="00C543EB"/>
    <w:rsid w:val="00C544EF"/>
    <w:rsid w:val="00C54540"/>
    <w:rsid w:val="00C54606"/>
    <w:rsid w:val="00C546C1"/>
    <w:rsid w:val="00C546D4"/>
    <w:rsid w:val="00C5470D"/>
    <w:rsid w:val="00C5474F"/>
    <w:rsid w:val="00C5487B"/>
    <w:rsid w:val="00C548E5"/>
    <w:rsid w:val="00C54958"/>
    <w:rsid w:val="00C549C0"/>
    <w:rsid w:val="00C54AFF"/>
    <w:rsid w:val="00C54B83"/>
    <w:rsid w:val="00C54D71"/>
    <w:rsid w:val="00C54E04"/>
    <w:rsid w:val="00C54E6E"/>
    <w:rsid w:val="00C54EC7"/>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3BB"/>
    <w:rsid w:val="00C61516"/>
    <w:rsid w:val="00C61535"/>
    <w:rsid w:val="00C61555"/>
    <w:rsid w:val="00C6162F"/>
    <w:rsid w:val="00C61646"/>
    <w:rsid w:val="00C6173E"/>
    <w:rsid w:val="00C617EE"/>
    <w:rsid w:val="00C6185F"/>
    <w:rsid w:val="00C618F1"/>
    <w:rsid w:val="00C619A9"/>
    <w:rsid w:val="00C61A84"/>
    <w:rsid w:val="00C61ABD"/>
    <w:rsid w:val="00C61BAF"/>
    <w:rsid w:val="00C61C04"/>
    <w:rsid w:val="00C61C06"/>
    <w:rsid w:val="00C61D20"/>
    <w:rsid w:val="00C61E1C"/>
    <w:rsid w:val="00C6204B"/>
    <w:rsid w:val="00C620BD"/>
    <w:rsid w:val="00C620CA"/>
    <w:rsid w:val="00C621B4"/>
    <w:rsid w:val="00C621BB"/>
    <w:rsid w:val="00C62200"/>
    <w:rsid w:val="00C625B5"/>
    <w:rsid w:val="00C6261A"/>
    <w:rsid w:val="00C626E1"/>
    <w:rsid w:val="00C62728"/>
    <w:rsid w:val="00C6275F"/>
    <w:rsid w:val="00C62822"/>
    <w:rsid w:val="00C629CF"/>
    <w:rsid w:val="00C62A8B"/>
    <w:rsid w:val="00C62C51"/>
    <w:rsid w:val="00C62C5E"/>
    <w:rsid w:val="00C62C82"/>
    <w:rsid w:val="00C62FC7"/>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19"/>
    <w:rsid w:val="00C664FC"/>
    <w:rsid w:val="00C66596"/>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CDE"/>
    <w:rsid w:val="00C67DB8"/>
    <w:rsid w:val="00C70134"/>
    <w:rsid w:val="00C701C6"/>
    <w:rsid w:val="00C701D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DB"/>
    <w:rsid w:val="00C7446A"/>
    <w:rsid w:val="00C744D4"/>
    <w:rsid w:val="00C74543"/>
    <w:rsid w:val="00C74594"/>
    <w:rsid w:val="00C745B1"/>
    <w:rsid w:val="00C74675"/>
    <w:rsid w:val="00C7477A"/>
    <w:rsid w:val="00C747A7"/>
    <w:rsid w:val="00C748CF"/>
    <w:rsid w:val="00C748F8"/>
    <w:rsid w:val="00C748FF"/>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F5E"/>
    <w:rsid w:val="00C77F99"/>
    <w:rsid w:val="00C8006A"/>
    <w:rsid w:val="00C8014F"/>
    <w:rsid w:val="00C80165"/>
    <w:rsid w:val="00C80170"/>
    <w:rsid w:val="00C80207"/>
    <w:rsid w:val="00C8036B"/>
    <w:rsid w:val="00C805A0"/>
    <w:rsid w:val="00C806EE"/>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F9"/>
    <w:rsid w:val="00C82909"/>
    <w:rsid w:val="00C82C34"/>
    <w:rsid w:val="00C82CE5"/>
    <w:rsid w:val="00C82D14"/>
    <w:rsid w:val="00C82D34"/>
    <w:rsid w:val="00C82DA8"/>
    <w:rsid w:val="00C82E05"/>
    <w:rsid w:val="00C82EAA"/>
    <w:rsid w:val="00C82FB6"/>
    <w:rsid w:val="00C83013"/>
    <w:rsid w:val="00C830BC"/>
    <w:rsid w:val="00C83186"/>
    <w:rsid w:val="00C83240"/>
    <w:rsid w:val="00C83574"/>
    <w:rsid w:val="00C83A67"/>
    <w:rsid w:val="00C83AD7"/>
    <w:rsid w:val="00C83C6A"/>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B89"/>
    <w:rsid w:val="00C86C6B"/>
    <w:rsid w:val="00C86D75"/>
    <w:rsid w:val="00C86E48"/>
    <w:rsid w:val="00C86E5D"/>
    <w:rsid w:val="00C86F86"/>
    <w:rsid w:val="00C86FCB"/>
    <w:rsid w:val="00C870AA"/>
    <w:rsid w:val="00C872A8"/>
    <w:rsid w:val="00C873AE"/>
    <w:rsid w:val="00C87456"/>
    <w:rsid w:val="00C876EB"/>
    <w:rsid w:val="00C87710"/>
    <w:rsid w:val="00C87BC3"/>
    <w:rsid w:val="00C87CA7"/>
    <w:rsid w:val="00C87DC9"/>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E3D"/>
    <w:rsid w:val="00C96EC7"/>
    <w:rsid w:val="00C96F4D"/>
    <w:rsid w:val="00C972CD"/>
    <w:rsid w:val="00C97309"/>
    <w:rsid w:val="00C9735C"/>
    <w:rsid w:val="00C973F5"/>
    <w:rsid w:val="00C97478"/>
    <w:rsid w:val="00C9780D"/>
    <w:rsid w:val="00C978BE"/>
    <w:rsid w:val="00C979C4"/>
    <w:rsid w:val="00C97C2E"/>
    <w:rsid w:val="00C97E08"/>
    <w:rsid w:val="00C97F2C"/>
    <w:rsid w:val="00C97F8D"/>
    <w:rsid w:val="00C97FE4"/>
    <w:rsid w:val="00CA00A0"/>
    <w:rsid w:val="00CA031A"/>
    <w:rsid w:val="00CA0338"/>
    <w:rsid w:val="00CA0352"/>
    <w:rsid w:val="00CA03E9"/>
    <w:rsid w:val="00CA04BD"/>
    <w:rsid w:val="00CA0614"/>
    <w:rsid w:val="00CA06AF"/>
    <w:rsid w:val="00CA06DF"/>
    <w:rsid w:val="00CA09E3"/>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F"/>
    <w:rsid w:val="00CA3B40"/>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F7"/>
    <w:rsid w:val="00CB0039"/>
    <w:rsid w:val="00CB016D"/>
    <w:rsid w:val="00CB01FB"/>
    <w:rsid w:val="00CB031E"/>
    <w:rsid w:val="00CB035B"/>
    <w:rsid w:val="00CB047A"/>
    <w:rsid w:val="00CB05AC"/>
    <w:rsid w:val="00CB05DB"/>
    <w:rsid w:val="00CB067F"/>
    <w:rsid w:val="00CB073F"/>
    <w:rsid w:val="00CB07E5"/>
    <w:rsid w:val="00CB07F7"/>
    <w:rsid w:val="00CB08CE"/>
    <w:rsid w:val="00CB09C6"/>
    <w:rsid w:val="00CB09E8"/>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A0"/>
    <w:rsid w:val="00CB1FFD"/>
    <w:rsid w:val="00CB201D"/>
    <w:rsid w:val="00CB21D8"/>
    <w:rsid w:val="00CB2230"/>
    <w:rsid w:val="00CB2240"/>
    <w:rsid w:val="00CB240A"/>
    <w:rsid w:val="00CB2410"/>
    <w:rsid w:val="00CB25C4"/>
    <w:rsid w:val="00CB25CA"/>
    <w:rsid w:val="00CB2646"/>
    <w:rsid w:val="00CB273D"/>
    <w:rsid w:val="00CB2818"/>
    <w:rsid w:val="00CB29AB"/>
    <w:rsid w:val="00CB2A1B"/>
    <w:rsid w:val="00CB2A33"/>
    <w:rsid w:val="00CB2AD9"/>
    <w:rsid w:val="00CB2B4A"/>
    <w:rsid w:val="00CB2C07"/>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1A4"/>
    <w:rsid w:val="00CB5499"/>
    <w:rsid w:val="00CB54F8"/>
    <w:rsid w:val="00CB56E6"/>
    <w:rsid w:val="00CB5739"/>
    <w:rsid w:val="00CB5784"/>
    <w:rsid w:val="00CB5960"/>
    <w:rsid w:val="00CB59A8"/>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52"/>
    <w:rsid w:val="00CB6261"/>
    <w:rsid w:val="00CB6287"/>
    <w:rsid w:val="00CB62F9"/>
    <w:rsid w:val="00CB64BB"/>
    <w:rsid w:val="00CB6686"/>
    <w:rsid w:val="00CB672B"/>
    <w:rsid w:val="00CB67DF"/>
    <w:rsid w:val="00CB6832"/>
    <w:rsid w:val="00CB68F1"/>
    <w:rsid w:val="00CB699F"/>
    <w:rsid w:val="00CB6A53"/>
    <w:rsid w:val="00CB6F41"/>
    <w:rsid w:val="00CB7065"/>
    <w:rsid w:val="00CB70A7"/>
    <w:rsid w:val="00CB7143"/>
    <w:rsid w:val="00CB7218"/>
    <w:rsid w:val="00CB72F0"/>
    <w:rsid w:val="00CB7340"/>
    <w:rsid w:val="00CB739A"/>
    <w:rsid w:val="00CB73F2"/>
    <w:rsid w:val="00CB751D"/>
    <w:rsid w:val="00CB763C"/>
    <w:rsid w:val="00CB77CC"/>
    <w:rsid w:val="00CB7827"/>
    <w:rsid w:val="00CB783A"/>
    <w:rsid w:val="00CB786B"/>
    <w:rsid w:val="00CB78CB"/>
    <w:rsid w:val="00CB7A27"/>
    <w:rsid w:val="00CB7AE5"/>
    <w:rsid w:val="00CB7B1B"/>
    <w:rsid w:val="00CB7B45"/>
    <w:rsid w:val="00CB7BE0"/>
    <w:rsid w:val="00CB7C42"/>
    <w:rsid w:val="00CB7E30"/>
    <w:rsid w:val="00CB7F0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148"/>
    <w:rsid w:val="00CC114D"/>
    <w:rsid w:val="00CC1156"/>
    <w:rsid w:val="00CC14D2"/>
    <w:rsid w:val="00CC1500"/>
    <w:rsid w:val="00CC1545"/>
    <w:rsid w:val="00CC15BD"/>
    <w:rsid w:val="00CC15FB"/>
    <w:rsid w:val="00CC1631"/>
    <w:rsid w:val="00CC16FA"/>
    <w:rsid w:val="00CC170C"/>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311F"/>
    <w:rsid w:val="00CC3173"/>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E4"/>
    <w:rsid w:val="00CD2BF8"/>
    <w:rsid w:val="00CD2F81"/>
    <w:rsid w:val="00CD3000"/>
    <w:rsid w:val="00CD30E1"/>
    <w:rsid w:val="00CD3245"/>
    <w:rsid w:val="00CD33B0"/>
    <w:rsid w:val="00CD33ED"/>
    <w:rsid w:val="00CD34D0"/>
    <w:rsid w:val="00CD3504"/>
    <w:rsid w:val="00CD35D2"/>
    <w:rsid w:val="00CD3623"/>
    <w:rsid w:val="00CD3627"/>
    <w:rsid w:val="00CD3795"/>
    <w:rsid w:val="00CD3897"/>
    <w:rsid w:val="00CD38D7"/>
    <w:rsid w:val="00CD392E"/>
    <w:rsid w:val="00CD39A8"/>
    <w:rsid w:val="00CD3AD0"/>
    <w:rsid w:val="00CD3D61"/>
    <w:rsid w:val="00CD3FD9"/>
    <w:rsid w:val="00CD40C6"/>
    <w:rsid w:val="00CD4202"/>
    <w:rsid w:val="00CD4247"/>
    <w:rsid w:val="00CD434D"/>
    <w:rsid w:val="00CD44C6"/>
    <w:rsid w:val="00CD4503"/>
    <w:rsid w:val="00CD4619"/>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D71"/>
    <w:rsid w:val="00CD5F4F"/>
    <w:rsid w:val="00CD6044"/>
    <w:rsid w:val="00CD61BF"/>
    <w:rsid w:val="00CD61FE"/>
    <w:rsid w:val="00CD6346"/>
    <w:rsid w:val="00CD6486"/>
    <w:rsid w:val="00CD6524"/>
    <w:rsid w:val="00CD6B11"/>
    <w:rsid w:val="00CD6BBB"/>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96"/>
    <w:rsid w:val="00CE0454"/>
    <w:rsid w:val="00CE0601"/>
    <w:rsid w:val="00CE0621"/>
    <w:rsid w:val="00CE0837"/>
    <w:rsid w:val="00CE084A"/>
    <w:rsid w:val="00CE0866"/>
    <w:rsid w:val="00CE089A"/>
    <w:rsid w:val="00CE0907"/>
    <w:rsid w:val="00CE0B69"/>
    <w:rsid w:val="00CE0B85"/>
    <w:rsid w:val="00CE0D58"/>
    <w:rsid w:val="00CE0ECD"/>
    <w:rsid w:val="00CE1010"/>
    <w:rsid w:val="00CE1028"/>
    <w:rsid w:val="00CE1142"/>
    <w:rsid w:val="00CE1190"/>
    <w:rsid w:val="00CE12B1"/>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B8"/>
    <w:rsid w:val="00CE43AE"/>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C6D"/>
    <w:rsid w:val="00CE5C96"/>
    <w:rsid w:val="00CE5E19"/>
    <w:rsid w:val="00CE5F5D"/>
    <w:rsid w:val="00CE5F74"/>
    <w:rsid w:val="00CE5F96"/>
    <w:rsid w:val="00CE6200"/>
    <w:rsid w:val="00CE6255"/>
    <w:rsid w:val="00CE633E"/>
    <w:rsid w:val="00CE6544"/>
    <w:rsid w:val="00CE6597"/>
    <w:rsid w:val="00CE683C"/>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D5"/>
    <w:rsid w:val="00CF2902"/>
    <w:rsid w:val="00CF2905"/>
    <w:rsid w:val="00CF2CD0"/>
    <w:rsid w:val="00CF2DCA"/>
    <w:rsid w:val="00CF2F80"/>
    <w:rsid w:val="00CF3037"/>
    <w:rsid w:val="00CF30F5"/>
    <w:rsid w:val="00CF3171"/>
    <w:rsid w:val="00CF333F"/>
    <w:rsid w:val="00CF33DF"/>
    <w:rsid w:val="00CF355F"/>
    <w:rsid w:val="00CF358C"/>
    <w:rsid w:val="00CF375A"/>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741"/>
    <w:rsid w:val="00CF47D9"/>
    <w:rsid w:val="00CF48F4"/>
    <w:rsid w:val="00CF49C4"/>
    <w:rsid w:val="00CF4B45"/>
    <w:rsid w:val="00CF4BC3"/>
    <w:rsid w:val="00CF4F01"/>
    <w:rsid w:val="00CF4FFC"/>
    <w:rsid w:val="00CF50BE"/>
    <w:rsid w:val="00CF5208"/>
    <w:rsid w:val="00CF5373"/>
    <w:rsid w:val="00CF53F0"/>
    <w:rsid w:val="00CF5406"/>
    <w:rsid w:val="00CF5422"/>
    <w:rsid w:val="00CF5480"/>
    <w:rsid w:val="00CF54E3"/>
    <w:rsid w:val="00CF55C0"/>
    <w:rsid w:val="00CF5A31"/>
    <w:rsid w:val="00CF5CF8"/>
    <w:rsid w:val="00CF5E73"/>
    <w:rsid w:val="00CF5F86"/>
    <w:rsid w:val="00CF6219"/>
    <w:rsid w:val="00CF6251"/>
    <w:rsid w:val="00CF6267"/>
    <w:rsid w:val="00CF62A1"/>
    <w:rsid w:val="00CF6407"/>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5DD"/>
    <w:rsid w:val="00D07803"/>
    <w:rsid w:val="00D07A68"/>
    <w:rsid w:val="00D07B44"/>
    <w:rsid w:val="00D07D5E"/>
    <w:rsid w:val="00D07F4E"/>
    <w:rsid w:val="00D1004F"/>
    <w:rsid w:val="00D1034C"/>
    <w:rsid w:val="00D1068D"/>
    <w:rsid w:val="00D108E0"/>
    <w:rsid w:val="00D10C8C"/>
    <w:rsid w:val="00D10EC4"/>
    <w:rsid w:val="00D112B2"/>
    <w:rsid w:val="00D112E1"/>
    <w:rsid w:val="00D114B8"/>
    <w:rsid w:val="00D11699"/>
    <w:rsid w:val="00D117E9"/>
    <w:rsid w:val="00D118BE"/>
    <w:rsid w:val="00D11D7A"/>
    <w:rsid w:val="00D11EB1"/>
    <w:rsid w:val="00D11F2F"/>
    <w:rsid w:val="00D12022"/>
    <w:rsid w:val="00D120DA"/>
    <w:rsid w:val="00D120E8"/>
    <w:rsid w:val="00D121C7"/>
    <w:rsid w:val="00D121D8"/>
    <w:rsid w:val="00D121FF"/>
    <w:rsid w:val="00D1220D"/>
    <w:rsid w:val="00D122A9"/>
    <w:rsid w:val="00D122C3"/>
    <w:rsid w:val="00D12362"/>
    <w:rsid w:val="00D1237A"/>
    <w:rsid w:val="00D12494"/>
    <w:rsid w:val="00D12521"/>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C8"/>
    <w:rsid w:val="00D13A88"/>
    <w:rsid w:val="00D13AE7"/>
    <w:rsid w:val="00D13B0D"/>
    <w:rsid w:val="00D13BA7"/>
    <w:rsid w:val="00D13C9A"/>
    <w:rsid w:val="00D13CDE"/>
    <w:rsid w:val="00D13CEB"/>
    <w:rsid w:val="00D13D4B"/>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3AA"/>
    <w:rsid w:val="00D163CB"/>
    <w:rsid w:val="00D16439"/>
    <w:rsid w:val="00D16526"/>
    <w:rsid w:val="00D165FC"/>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853"/>
    <w:rsid w:val="00D1791B"/>
    <w:rsid w:val="00D17964"/>
    <w:rsid w:val="00D17A1A"/>
    <w:rsid w:val="00D17B09"/>
    <w:rsid w:val="00D17E61"/>
    <w:rsid w:val="00D17F86"/>
    <w:rsid w:val="00D20098"/>
    <w:rsid w:val="00D2027A"/>
    <w:rsid w:val="00D20292"/>
    <w:rsid w:val="00D20443"/>
    <w:rsid w:val="00D20550"/>
    <w:rsid w:val="00D20669"/>
    <w:rsid w:val="00D2078D"/>
    <w:rsid w:val="00D207AE"/>
    <w:rsid w:val="00D207C6"/>
    <w:rsid w:val="00D20908"/>
    <w:rsid w:val="00D209C7"/>
    <w:rsid w:val="00D20A0E"/>
    <w:rsid w:val="00D20A24"/>
    <w:rsid w:val="00D20C8F"/>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293"/>
    <w:rsid w:val="00D27580"/>
    <w:rsid w:val="00D27600"/>
    <w:rsid w:val="00D2767A"/>
    <w:rsid w:val="00D276BA"/>
    <w:rsid w:val="00D27857"/>
    <w:rsid w:val="00D27910"/>
    <w:rsid w:val="00D27B87"/>
    <w:rsid w:val="00D301E1"/>
    <w:rsid w:val="00D302E9"/>
    <w:rsid w:val="00D303E1"/>
    <w:rsid w:val="00D30403"/>
    <w:rsid w:val="00D304AF"/>
    <w:rsid w:val="00D305E6"/>
    <w:rsid w:val="00D306F0"/>
    <w:rsid w:val="00D3089A"/>
    <w:rsid w:val="00D30BCB"/>
    <w:rsid w:val="00D30DB3"/>
    <w:rsid w:val="00D30F7A"/>
    <w:rsid w:val="00D30FBE"/>
    <w:rsid w:val="00D30FC0"/>
    <w:rsid w:val="00D310F0"/>
    <w:rsid w:val="00D311B9"/>
    <w:rsid w:val="00D31236"/>
    <w:rsid w:val="00D312A2"/>
    <w:rsid w:val="00D312F0"/>
    <w:rsid w:val="00D31376"/>
    <w:rsid w:val="00D313A3"/>
    <w:rsid w:val="00D31703"/>
    <w:rsid w:val="00D318CC"/>
    <w:rsid w:val="00D31A0A"/>
    <w:rsid w:val="00D31AD2"/>
    <w:rsid w:val="00D31B30"/>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7B"/>
    <w:rsid w:val="00D32F4D"/>
    <w:rsid w:val="00D33436"/>
    <w:rsid w:val="00D33474"/>
    <w:rsid w:val="00D33494"/>
    <w:rsid w:val="00D335A3"/>
    <w:rsid w:val="00D335F7"/>
    <w:rsid w:val="00D3367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385"/>
    <w:rsid w:val="00D374C6"/>
    <w:rsid w:val="00D374FD"/>
    <w:rsid w:val="00D375AA"/>
    <w:rsid w:val="00D3768D"/>
    <w:rsid w:val="00D377F4"/>
    <w:rsid w:val="00D37949"/>
    <w:rsid w:val="00D379E8"/>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42A"/>
    <w:rsid w:val="00D47587"/>
    <w:rsid w:val="00D4767A"/>
    <w:rsid w:val="00D47A22"/>
    <w:rsid w:val="00D47A63"/>
    <w:rsid w:val="00D47C02"/>
    <w:rsid w:val="00D47D12"/>
    <w:rsid w:val="00D47D63"/>
    <w:rsid w:val="00D47F0F"/>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D5"/>
    <w:rsid w:val="00D52AF4"/>
    <w:rsid w:val="00D52AF6"/>
    <w:rsid w:val="00D52B28"/>
    <w:rsid w:val="00D52BA8"/>
    <w:rsid w:val="00D52C7B"/>
    <w:rsid w:val="00D52CA9"/>
    <w:rsid w:val="00D52D34"/>
    <w:rsid w:val="00D52DB5"/>
    <w:rsid w:val="00D52FEF"/>
    <w:rsid w:val="00D53098"/>
    <w:rsid w:val="00D5313B"/>
    <w:rsid w:val="00D53206"/>
    <w:rsid w:val="00D53396"/>
    <w:rsid w:val="00D537F3"/>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B27"/>
    <w:rsid w:val="00D63BE8"/>
    <w:rsid w:val="00D63C0A"/>
    <w:rsid w:val="00D63CC4"/>
    <w:rsid w:val="00D63E43"/>
    <w:rsid w:val="00D63E97"/>
    <w:rsid w:val="00D63F02"/>
    <w:rsid w:val="00D63F3F"/>
    <w:rsid w:val="00D642B3"/>
    <w:rsid w:val="00D643BF"/>
    <w:rsid w:val="00D645DB"/>
    <w:rsid w:val="00D64633"/>
    <w:rsid w:val="00D64813"/>
    <w:rsid w:val="00D64830"/>
    <w:rsid w:val="00D6496C"/>
    <w:rsid w:val="00D64A32"/>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C0"/>
    <w:rsid w:val="00D668C0"/>
    <w:rsid w:val="00D66980"/>
    <w:rsid w:val="00D66BAF"/>
    <w:rsid w:val="00D66D35"/>
    <w:rsid w:val="00D66D3E"/>
    <w:rsid w:val="00D66DD6"/>
    <w:rsid w:val="00D66F52"/>
    <w:rsid w:val="00D6711D"/>
    <w:rsid w:val="00D67167"/>
    <w:rsid w:val="00D6717E"/>
    <w:rsid w:val="00D671F2"/>
    <w:rsid w:val="00D6721B"/>
    <w:rsid w:val="00D6729C"/>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BBA"/>
    <w:rsid w:val="00D83C85"/>
    <w:rsid w:val="00D83C8A"/>
    <w:rsid w:val="00D83C92"/>
    <w:rsid w:val="00D83DE3"/>
    <w:rsid w:val="00D83E81"/>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1D2"/>
    <w:rsid w:val="00D86295"/>
    <w:rsid w:val="00D862ED"/>
    <w:rsid w:val="00D865D6"/>
    <w:rsid w:val="00D8661C"/>
    <w:rsid w:val="00D8662C"/>
    <w:rsid w:val="00D8689F"/>
    <w:rsid w:val="00D86A6C"/>
    <w:rsid w:val="00D86AF9"/>
    <w:rsid w:val="00D86B66"/>
    <w:rsid w:val="00D86C33"/>
    <w:rsid w:val="00D86C65"/>
    <w:rsid w:val="00D86CFE"/>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FD"/>
    <w:rsid w:val="00D87F79"/>
    <w:rsid w:val="00D900A4"/>
    <w:rsid w:val="00D90159"/>
    <w:rsid w:val="00D90183"/>
    <w:rsid w:val="00D901E8"/>
    <w:rsid w:val="00D9023B"/>
    <w:rsid w:val="00D90295"/>
    <w:rsid w:val="00D902F0"/>
    <w:rsid w:val="00D904C6"/>
    <w:rsid w:val="00D9076C"/>
    <w:rsid w:val="00D9082C"/>
    <w:rsid w:val="00D90860"/>
    <w:rsid w:val="00D90911"/>
    <w:rsid w:val="00D9092E"/>
    <w:rsid w:val="00D909A0"/>
    <w:rsid w:val="00D90B0F"/>
    <w:rsid w:val="00D90BDE"/>
    <w:rsid w:val="00D90D54"/>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CD"/>
    <w:rsid w:val="00DA1512"/>
    <w:rsid w:val="00DA159C"/>
    <w:rsid w:val="00DA15D5"/>
    <w:rsid w:val="00DA161F"/>
    <w:rsid w:val="00DA1C02"/>
    <w:rsid w:val="00DA1E6C"/>
    <w:rsid w:val="00DA1E9D"/>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23"/>
    <w:rsid w:val="00DA4F20"/>
    <w:rsid w:val="00DA5149"/>
    <w:rsid w:val="00DA51D5"/>
    <w:rsid w:val="00DA55C6"/>
    <w:rsid w:val="00DA55E8"/>
    <w:rsid w:val="00DA5748"/>
    <w:rsid w:val="00DA5917"/>
    <w:rsid w:val="00DA595F"/>
    <w:rsid w:val="00DA5A52"/>
    <w:rsid w:val="00DA5B87"/>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99B"/>
    <w:rsid w:val="00DB1C3D"/>
    <w:rsid w:val="00DB1C3E"/>
    <w:rsid w:val="00DB1C99"/>
    <w:rsid w:val="00DB1CA2"/>
    <w:rsid w:val="00DB1CA6"/>
    <w:rsid w:val="00DB1D0D"/>
    <w:rsid w:val="00DB1D6D"/>
    <w:rsid w:val="00DB1EA9"/>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26F"/>
    <w:rsid w:val="00DB339D"/>
    <w:rsid w:val="00DB34A4"/>
    <w:rsid w:val="00DB34E0"/>
    <w:rsid w:val="00DB3537"/>
    <w:rsid w:val="00DB3592"/>
    <w:rsid w:val="00DB3670"/>
    <w:rsid w:val="00DB36B6"/>
    <w:rsid w:val="00DB36ED"/>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254"/>
    <w:rsid w:val="00DC1275"/>
    <w:rsid w:val="00DC136D"/>
    <w:rsid w:val="00DC14AD"/>
    <w:rsid w:val="00DC170C"/>
    <w:rsid w:val="00DC1720"/>
    <w:rsid w:val="00DC1790"/>
    <w:rsid w:val="00DC17C7"/>
    <w:rsid w:val="00DC1861"/>
    <w:rsid w:val="00DC18D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D5A"/>
    <w:rsid w:val="00DD0DD4"/>
    <w:rsid w:val="00DD0F2D"/>
    <w:rsid w:val="00DD0F67"/>
    <w:rsid w:val="00DD0FC9"/>
    <w:rsid w:val="00DD0FFC"/>
    <w:rsid w:val="00DD1060"/>
    <w:rsid w:val="00DD12A1"/>
    <w:rsid w:val="00DD12F6"/>
    <w:rsid w:val="00DD135C"/>
    <w:rsid w:val="00DD14C7"/>
    <w:rsid w:val="00DD14F1"/>
    <w:rsid w:val="00DD1716"/>
    <w:rsid w:val="00DD1921"/>
    <w:rsid w:val="00DD194B"/>
    <w:rsid w:val="00DD1B3F"/>
    <w:rsid w:val="00DD1BF1"/>
    <w:rsid w:val="00DD1D1F"/>
    <w:rsid w:val="00DD1EAA"/>
    <w:rsid w:val="00DD2028"/>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486"/>
    <w:rsid w:val="00DF1506"/>
    <w:rsid w:val="00DF15F6"/>
    <w:rsid w:val="00DF1666"/>
    <w:rsid w:val="00DF1813"/>
    <w:rsid w:val="00DF18A3"/>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C6"/>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F28"/>
    <w:rsid w:val="00DF70AD"/>
    <w:rsid w:val="00DF7154"/>
    <w:rsid w:val="00DF71D9"/>
    <w:rsid w:val="00DF7388"/>
    <w:rsid w:val="00DF746E"/>
    <w:rsid w:val="00DF7527"/>
    <w:rsid w:val="00DF7576"/>
    <w:rsid w:val="00DF7656"/>
    <w:rsid w:val="00DF76A5"/>
    <w:rsid w:val="00DF7897"/>
    <w:rsid w:val="00DF7AB4"/>
    <w:rsid w:val="00DF7B6C"/>
    <w:rsid w:val="00DF7C10"/>
    <w:rsid w:val="00DF7DBD"/>
    <w:rsid w:val="00DF7E73"/>
    <w:rsid w:val="00DF7EB0"/>
    <w:rsid w:val="00DF7F5C"/>
    <w:rsid w:val="00E005AA"/>
    <w:rsid w:val="00E005CF"/>
    <w:rsid w:val="00E00702"/>
    <w:rsid w:val="00E00775"/>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C0F"/>
    <w:rsid w:val="00E05E72"/>
    <w:rsid w:val="00E0609C"/>
    <w:rsid w:val="00E06135"/>
    <w:rsid w:val="00E0619B"/>
    <w:rsid w:val="00E061CA"/>
    <w:rsid w:val="00E061F8"/>
    <w:rsid w:val="00E0626C"/>
    <w:rsid w:val="00E0632C"/>
    <w:rsid w:val="00E0633F"/>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5F"/>
    <w:rsid w:val="00E078D3"/>
    <w:rsid w:val="00E079F0"/>
    <w:rsid w:val="00E07B03"/>
    <w:rsid w:val="00E07BA2"/>
    <w:rsid w:val="00E10077"/>
    <w:rsid w:val="00E103AF"/>
    <w:rsid w:val="00E105C7"/>
    <w:rsid w:val="00E106B1"/>
    <w:rsid w:val="00E10724"/>
    <w:rsid w:val="00E107FB"/>
    <w:rsid w:val="00E109A4"/>
    <w:rsid w:val="00E10AC1"/>
    <w:rsid w:val="00E10E12"/>
    <w:rsid w:val="00E10F34"/>
    <w:rsid w:val="00E10FAD"/>
    <w:rsid w:val="00E110B2"/>
    <w:rsid w:val="00E1121F"/>
    <w:rsid w:val="00E1135E"/>
    <w:rsid w:val="00E1136E"/>
    <w:rsid w:val="00E113A6"/>
    <w:rsid w:val="00E113D0"/>
    <w:rsid w:val="00E1144C"/>
    <w:rsid w:val="00E114D9"/>
    <w:rsid w:val="00E11779"/>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E5B"/>
    <w:rsid w:val="00E13EA0"/>
    <w:rsid w:val="00E13F4E"/>
    <w:rsid w:val="00E13FD1"/>
    <w:rsid w:val="00E1406B"/>
    <w:rsid w:val="00E140F2"/>
    <w:rsid w:val="00E1421D"/>
    <w:rsid w:val="00E14510"/>
    <w:rsid w:val="00E14559"/>
    <w:rsid w:val="00E14674"/>
    <w:rsid w:val="00E146EB"/>
    <w:rsid w:val="00E1494E"/>
    <w:rsid w:val="00E14A96"/>
    <w:rsid w:val="00E14A9B"/>
    <w:rsid w:val="00E14ACD"/>
    <w:rsid w:val="00E14B16"/>
    <w:rsid w:val="00E14C98"/>
    <w:rsid w:val="00E14C9A"/>
    <w:rsid w:val="00E14D78"/>
    <w:rsid w:val="00E14E1E"/>
    <w:rsid w:val="00E14F7C"/>
    <w:rsid w:val="00E15016"/>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60E4"/>
    <w:rsid w:val="00E161CA"/>
    <w:rsid w:val="00E161F0"/>
    <w:rsid w:val="00E16217"/>
    <w:rsid w:val="00E16468"/>
    <w:rsid w:val="00E164A8"/>
    <w:rsid w:val="00E16517"/>
    <w:rsid w:val="00E16568"/>
    <w:rsid w:val="00E168A8"/>
    <w:rsid w:val="00E168D8"/>
    <w:rsid w:val="00E1690A"/>
    <w:rsid w:val="00E16968"/>
    <w:rsid w:val="00E16992"/>
    <w:rsid w:val="00E16A0A"/>
    <w:rsid w:val="00E16F8D"/>
    <w:rsid w:val="00E1715C"/>
    <w:rsid w:val="00E17275"/>
    <w:rsid w:val="00E17461"/>
    <w:rsid w:val="00E174E2"/>
    <w:rsid w:val="00E1771E"/>
    <w:rsid w:val="00E1783C"/>
    <w:rsid w:val="00E17975"/>
    <w:rsid w:val="00E17A38"/>
    <w:rsid w:val="00E17A65"/>
    <w:rsid w:val="00E17C6F"/>
    <w:rsid w:val="00E17CD4"/>
    <w:rsid w:val="00E17FD1"/>
    <w:rsid w:val="00E2008F"/>
    <w:rsid w:val="00E201CF"/>
    <w:rsid w:val="00E20269"/>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8C"/>
    <w:rsid w:val="00E20DA2"/>
    <w:rsid w:val="00E20DCA"/>
    <w:rsid w:val="00E20DE0"/>
    <w:rsid w:val="00E20F14"/>
    <w:rsid w:val="00E20FD3"/>
    <w:rsid w:val="00E20FDA"/>
    <w:rsid w:val="00E2107B"/>
    <w:rsid w:val="00E21099"/>
    <w:rsid w:val="00E21152"/>
    <w:rsid w:val="00E211D9"/>
    <w:rsid w:val="00E212E3"/>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5BE"/>
    <w:rsid w:val="00E2562B"/>
    <w:rsid w:val="00E2562C"/>
    <w:rsid w:val="00E256AB"/>
    <w:rsid w:val="00E25994"/>
    <w:rsid w:val="00E25A57"/>
    <w:rsid w:val="00E25C18"/>
    <w:rsid w:val="00E25D83"/>
    <w:rsid w:val="00E25E59"/>
    <w:rsid w:val="00E25EDB"/>
    <w:rsid w:val="00E25F0C"/>
    <w:rsid w:val="00E25F62"/>
    <w:rsid w:val="00E25FF6"/>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B"/>
    <w:rsid w:val="00E35D6B"/>
    <w:rsid w:val="00E35F10"/>
    <w:rsid w:val="00E360E6"/>
    <w:rsid w:val="00E36162"/>
    <w:rsid w:val="00E36211"/>
    <w:rsid w:val="00E36214"/>
    <w:rsid w:val="00E36461"/>
    <w:rsid w:val="00E364A5"/>
    <w:rsid w:val="00E364B3"/>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4008F"/>
    <w:rsid w:val="00E402A2"/>
    <w:rsid w:val="00E40371"/>
    <w:rsid w:val="00E40372"/>
    <w:rsid w:val="00E4037B"/>
    <w:rsid w:val="00E40382"/>
    <w:rsid w:val="00E4054B"/>
    <w:rsid w:val="00E405C3"/>
    <w:rsid w:val="00E4064F"/>
    <w:rsid w:val="00E4097E"/>
    <w:rsid w:val="00E409FB"/>
    <w:rsid w:val="00E40BC1"/>
    <w:rsid w:val="00E40CA5"/>
    <w:rsid w:val="00E40CC5"/>
    <w:rsid w:val="00E40D63"/>
    <w:rsid w:val="00E40DB5"/>
    <w:rsid w:val="00E40DB7"/>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FD"/>
    <w:rsid w:val="00E430CB"/>
    <w:rsid w:val="00E4310E"/>
    <w:rsid w:val="00E43568"/>
    <w:rsid w:val="00E43670"/>
    <w:rsid w:val="00E436FD"/>
    <w:rsid w:val="00E4376B"/>
    <w:rsid w:val="00E438B6"/>
    <w:rsid w:val="00E43C28"/>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A55"/>
    <w:rsid w:val="00E46AC4"/>
    <w:rsid w:val="00E46B3C"/>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4E"/>
    <w:rsid w:val="00E54295"/>
    <w:rsid w:val="00E543BB"/>
    <w:rsid w:val="00E544ED"/>
    <w:rsid w:val="00E54650"/>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BD4"/>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501"/>
    <w:rsid w:val="00E62545"/>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1281"/>
    <w:rsid w:val="00E71282"/>
    <w:rsid w:val="00E712C7"/>
    <w:rsid w:val="00E713BF"/>
    <w:rsid w:val="00E714EA"/>
    <w:rsid w:val="00E714F9"/>
    <w:rsid w:val="00E71907"/>
    <w:rsid w:val="00E719F3"/>
    <w:rsid w:val="00E71AFA"/>
    <w:rsid w:val="00E71B6B"/>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AA"/>
    <w:rsid w:val="00E816AC"/>
    <w:rsid w:val="00E817B2"/>
    <w:rsid w:val="00E817FB"/>
    <w:rsid w:val="00E819BD"/>
    <w:rsid w:val="00E819DF"/>
    <w:rsid w:val="00E81A4E"/>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6F"/>
    <w:rsid w:val="00E83C4B"/>
    <w:rsid w:val="00E83C69"/>
    <w:rsid w:val="00E83E2A"/>
    <w:rsid w:val="00E83E8D"/>
    <w:rsid w:val="00E84187"/>
    <w:rsid w:val="00E8434F"/>
    <w:rsid w:val="00E8443A"/>
    <w:rsid w:val="00E8448A"/>
    <w:rsid w:val="00E844D5"/>
    <w:rsid w:val="00E8451E"/>
    <w:rsid w:val="00E84648"/>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E2E"/>
    <w:rsid w:val="00E85F1F"/>
    <w:rsid w:val="00E85F88"/>
    <w:rsid w:val="00E85FD3"/>
    <w:rsid w:val="00E86008"/>
    <w:rsid w:val="00E86022"/>
    <w:rsid w:val="00E860B6"/>
    <w:rsid w:val="00E861B2"/>
    <w:rsid w:val="00E8624D"/>
    <w:rsid w:val="00E8634B"/>
    <w:rsid w:val="00E86377"/>
    <w:rsid w:val="00E863E4"/>
    <w:rsid w:val="00E8655A"/>
    <w:rsid w:val="00E865F2"/>
    <w:rsid w:val="00E8680C"/>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7D8"/>
    <w:rsid w:val="00E87807"/>
    <w:rsid w:val="00E87895"/>
    <w:rsid w:val="00E87A52"/>
    <w:rsid w:val="00E87A88"/>
    <w:rsid w:val="00E87B11"/>
    <w:rsid w:val="00E87B6F"/>
    <w:rsid w:val="00E87B85"/>
    <w:rsid w:val="00E87ED7"/>
    <w:rsid w:val="00E87F2C"/>
    <w:rsid w:val="00E90065"/>
    <w:rsid w:val="00E901CC"/>
    <w:rsid w:val="00E902E3"/>
    <w:rsid w:val="00E9042B"/>
    <w:rsid w:val="00E904E9"/>
    <w:rsid w:val="00E9059C"/>
    <w:rsid w:val="00E90614"/>
    <w:rsid w:val="00E9063D"/>
    <w:rsid w:val="00E90807"/>
    <w:rsid w:val="00E90A52"/>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DBC"/>
    <w:rsid w:val="00E94EE9"/>
    <w:rsid w:val="00E94F29"/>
    <w:rsid w:val="00E9501A"/>
    <w:rsid w:val="00E951B7"/>
    <w:rsid w:val="00E9527C"/>
    <w:rsid w:val="00E9533A"/>
    <w:rsid w:val="00E95459"/>
    <w:rsid w:val="00E95765"/>
    <w:rsid w:val="00E957A6"/>
    <w:rsid w:val="00E958ED"/>
    <w:rsid w:val="00E9596B"/>
    <w:rsid w:val="00E95A78"/>
    <w:rsid w:val="00E95B4A"/>
    <w:rsid w:val="00E95C3C"/>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E0"/>
    <w:rsid w:val="00EA0003"/>
    <w:rsid w:val="00EA0103"/>
    <w:rsid w:val="00EA032A"/>
    <w:rsid w:val="00EA04CC"/>
    <w:rsid w:val="00EA04E6"/>
    <w:rsid w:val="00EA04FF"/>
    <w:rsid w:val="00EA05BC"/>
    <w:rsid w:val="00EA06A8"/>
    <w:rsid w:val="00EA09EF"/>
    <w:rsid w:val="00EA09F6"/>
    <w:rsid w:val="00EA0BA5"/>
    <w:rsid w:val="00EA0C10"/>
    <w:rsid w:val="00EA0C11"/>
    <w:rsid w:val="00EA0D10"/>
    <w:rsid w:val="00EA0D9E"/>
    <w:rsid w:val="00EA0EDD"/>
    <w:rsid w:val="00EA10CC"/>
    <w:rsid w:val="00EA1187"/>
    <w:rsid w:val="00EA1233"/>
    <w:rsid w:val="00EA1387"/>
    <w:rsid w:val="00EA151E"/>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466"/>
    <w:rsid w:val="00EA24C8"/>
    <w:rsid w:val="00EA262C"/>
    <w:rsid w:val="00EA2705"/>
    <w:rsid w:val="00EA27E7"/>
    <w:rsid w:val="00EA29E7"/>
    <w:rsid w:val="00EA2BF7"/>
    <w:rsid w:val="00EA2CB9"/>
    <w:rsid w:val="00EA2E84"/>
    <w:rsid w:val="00EA2E97"/>
    <w:rsid w:val="00EA3238"/>
    <w:rsid w:val="00EA3344"/>
    <w:rsid w:val="00EA3439"/>
    <w:rsid w:val="00EA3447"/>
    <w:rsid w:val="00EA3484"/>
    <w:rsid w:val="00EA3502"/>
    <w:rsid w:val="00EA3578"/>
    <w:rsid w:val="00EA3582"/>
    <w:rsid w:val="00EA3705"/>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CF"/>
    <w:rsid w:val="00EA576A"/>
    <w:rsid w:val="00EA590C"/>
    <w:rsid w:val="00EA591F"/>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244"/>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D61"/>
    <w:rsid w:val="00EB4DEB"/>
    <w:rsid w:val="00EB4F56"/>
    <w:rsid w:val="00EB5026"/>
    <w:rsid w:val="00EB50D8"/>
    <w:rsid w:val="00EB52A5"/>
    <w:rsid w:val="00EB52C3"/>
    <w:rsid w:val="00EB52C6"/>
    <w:rsid w:val="00EB54BA"/>
    <w:rsid w:val="00EB54C1"/>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58"/>
    <w:rsid w:val="00EB6258"/>
    <w:rsid w:val="00EB636A"/>
    <w:rsid w:val="00EB637D"/>
    <w:rsid w:val="00EB6392"/>
    <w:rsid w:val="00EB63A9"/>
    <w:rsid w:val="00EB64C5"/>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E1"/>
    <w:rsid w:val="00EC1468"/>
    <w:rsid w:val="00EC147B"/>
    <w:rsid w:val="00EC14A4"/>
    <w:rsid w:val="00EC15CE"/>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501"/>
    <w:rsid w:val="00EC65BD"/>
    <w:rsid w:val="00EC675F"/>
    <w:rsid w:val="00EC686B"/>
    <w:rsid w:val="00EC68A7"/>
    <w:rsid w:val="00EC68C7"/>
    <w:rsid w:val="00EC6A3E"/>
    <w:rsid w:val="00EC6C01"/>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41B"/>
    <w:rsid w:val="00ED14BE"/>
    <w:rsid w:val="00ED14C3"/>
    <w:rsid w:val="00ED1504"/>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8C"/>
    <w:rsid w:val="00ED33F8"/>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CD"/>
    <w:rsid w:val="00ED4B45"/>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119"/>
    <w:rsid w:val="00EE0277"/>
    <w:rsid w:val="00EE03FF"/>
    <w:rsid w:val="00EE066B"/>
    <w:rsid w:val="00EE0841"/>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42E"/>
    <w:rsid w:val="00EE545F"/>
    <w:rsid w:val="00EE54ED"/>
    <w:rsid w:val="00EE5558"/>
    <w:rsid w:val="00EE5721"/>
    <w:rsid w:val="00EE585B"/>
    <w:rsid w:val="00EE59B7"/>
    <w:rsid w:val="00EE5A76"/>
    <w:rsid w:val="00EE5B1A"/>
    <w:rsid w:val="00EE5C36"/>
    <w:rsid w:val="00EE5C52"/>
    <w:rsid w:val="00EE5C89"/>
    <w:rsid w:val="00EE612F"/>
    <w:rsid w:val="00EE613A"/>
    <w:rsid w:val="00EE61DA"/>
    <w:rsid w:val="00EE620C"/>
    <w:rsid w:val="00EE6323"/>
    <w:rsid w:val="00EE64CB"/>
    <w:rsid w:val="00EE64D2"/>
    <w:rsid w:val="00EE6520"/>
    <w:rsid w:val="00EE6570"/>
    <w:rsid w:val="00EE6616"/>
    <w:rsid w:val="00EE6663"/>
    <w:rsid w:val="00EE67BF"/>
    <w:rsid w:val="00EE69AF"/>
    <w:rsid w:val="00EE69C5"/>
    <w:rsid w:val="00EE6A73"/>
    <w:rsid w:val="00EE6B86"/>
    <w:rsid w:val="00EE6BCC"/>
    <w:rsid w:val="00EE6D2C"/>
    <w:rsid w:val="00EE6D82"/>
    <w:rsid w:val="00EE6E15"/>
    <w:rsid w:val="00EE6EC2"/>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653"/>
    <w:rsid w:val="00EF1654"/>
    <w:rsid w:val="00EF165B"/>
    <w:rsid w:val="00EF1699"/>
    <w:rsid w:val="00EF172A"/>
    <w:rsid w:val="00EF17A8"/>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517"/>
    <w:rsid w:val="00EF5610"/>
    <w:rsid w:val="00EF5654"/>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F00126"/>
    <w:rsid w:val="00F00138"/>
    <w:rsid w:val="00F0015B"/>
    <w:rsid w:val="00F002DD"/>
    <w:rsid w:val="00F0048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307A"/>
    <w:rsid w:val="00F03488"/>
    <w:rsid w:val="00F03690"/>
    <w:rsid w:val="00F036BC"/>
    <w:rsid w:val="00F038BC"/>
    <w:rsid w:val="00F0393C"/>
    <w:rsid w:val="00F03A11"/>
    <w:rsid w:val="00F03B4A"/>
    <w:rsid w:val="00F03BA6"/>
    <w:rsid w:val="00F03C08"/>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83"/>
    <w:rsid w:val="00F054A9"/>
    <w:rsid w:val="00F055FE"/>
    <w:rsid w:val="00F056B9"/>
    <w:rsid w:val="00F057EB"/>
    <w:rsid w:val="00F0580E"/>
    <w:rsid w:val="00F0586E"/>
    <w:rsid w:val="00F058B9"/>
    <w:rsid w:val="00F05917"/>
    <w:rsid w:val="00F0591A"/>
    <w:rsid w:val="00F05A2C"/>
    <w:rsid w:val="00F05A4E"/>
    <w:rsid w:val="00F05ABD"/>
    <w:rsid w:val="00F05C92"/>
    <w:rsid w:val="00F05DE3"/>
    <w:rsid w:val="00F06008"/>
    <w:rsid w:val="00F06027"/>
    <w:rsid w:val="00F06174"/>
    <w:rsid w:val="00F06328"/>
    <w:rsid w:val="00F063A5"/>
    <w:rsid w:val="00F064CF"/>
    <w:rsid w:val="00F065A5"/>
    <w:rsid w:val="00F065D6"/>
    <w:rsid w:val="00F066D5"/>
    <w:rsid w:val="00F0678E"/>
    <w:rsid w:val="00F0685B"/>
    <w:rsid w:val="00F06919"/>
    <w:rsid w:val="00F069E6"/>
    <w:rsid w:val="00F06B22"/>
    <w:rsid w:val="00F06BA2"/>
    <w:rsid w:val="00F06C55"/>
    <w:rsid w:val="00F06C62"/>
    <w:rsid w:val="00F06F7D"/>
    <w:rsid w:val="00F07007"/>
    <w:rsid w:val="00F07220"/>
    <w:rsid w:val="00F07383"/>
    <w:rsid w:val="00F073A6"/>
    <w:rsid w:val="00F07434"/>
    <w:rsid w:val="00F07462"/>
    <w:rsid w:val="00F07465"/>
    <w:rsid w:val="00F0756E"/>
    <w:rsid w:val="00F07608"/>
    <w:rsid w:val="00F07863"/>
    <w:rsid w:val="00F07905"/>
    <w:rsid w:val="00F07926"/>
    <w:rsid w:val="00F07A8A"/>
    <w:rsid w:val="00F07ADA"/>
    <w:rsid w:val="00F07AE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1F"/>
    <w:rsid w:val="00F2253D"/>
    <w:rsid w:val="00F226A5"/>
    <w:rsid w:val="00F227B1"/>
    <w:rsid w:val="00F227D6"/>
    <w:rsid w:val="00F227E9"/>
    <w:rsid w:val="00F2280D"/>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98C"/>
    <w:rsid w:val="00F24C20"/>
    <w:rsid w:val="00F24C9E"/>
    <w:rsid w:val="00F24CFF"/>
    <w:rsid w:val="00F24F24"/>
    <w:rsid w:val="00F25043"/>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F3F"/>
    <w:rsid w:val="00F31FF9"/>
    <w:rsid w:val="00F32081"/>
    <w:rsid w:val="00F3226E"/>
    <w:rsid w:val="00F322E7"/>
    <w:rsid w:val="00F322EC"/>
    <w:rsid w:val="00F324D4"/>
    <w:rsid w:val="00F325AD"/>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512B"/>
    <w:rsid w:val="00F35340"/>
    <w:rsid w:val="00F3556F"/>
    <w:rsid w:val="00F3557C"/>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F0"/>
    <w:rsid w:val="00F451BA"/>
    <w:rsid w:val="00F4535C"/>
    <w:rsid w:val="00F454AE"/>
    <w:rsid w:val="00F456F5"/>
    <w:rsid w:val="00F4580D"/>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46"/>
    <w:rsid w:val="00F4667E"/>
    <w:rsid w:val="00F46864"/>
    <w:rsid w:val="00F469AB"/>
    <w:rsid w:val="00F46B63"/>
    <w:rsid w:val="00F46C14"/>
    <w:rsid w:val="00F46CEB"/>
    <w:rsid w:val="00F46E1B"/>
    <w:rsid w:val="00F46E9C"/>
    <w:rsid w:val="00F47083"/>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3F"/>
    <w:rsid w:val="00F47BD5"/>
    <w:rsid w:val="00F47DC3"/>
    <w:rsid w:val="00F47FE6"/>
    <w:rsid w:val="00F50017"/>
    <w:rsid w:val="00F5002A"/>
    <w:rsid w:val="00F500AF"/>
    <w:rsid w:val="00F5022D"/>
    <w:rsid w:val="00F50424"/>
    <w:rsid w:val="00F5059F"/>
    <w:rsid w:val="00F5062C"/>
    <w:rsid w:val="00F5068A"/>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99"/>
    <w:rsid w:val="00F5336F"/>
    <w:rsid w:val="00F534FC"/>
    <w:rsid w:val="00F53637"/>
    <w:rsid w:val="00F5372D"/>
    <w:rsid w:val="00F53817"/>
    <w:rsid w:val="00F53873"/>
    <w:rsid w:val="00F53A0B"/>
    <w:rsid w:val="00F53A7C"/>
    <w:rsid w:val="00F53AA2"/>
    <w:rsid w:val="00F53B61"/>
    <w:rsid w:val="00F53C23"/>
    <w:rsid w:val="00F53C89"/>
    <w:rsid w:val="00F53D68"/>
    <w:rsid w:val="00F53E0E"/>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4C43"/>
    <w:rsid w:val="00F551BA"/>
    <w:rsid w:val="00F55320"/>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7065"/>
    <w:rsid w:val="00F573DC"/>
    <w:rsid w:val="00F5745C"/>
    <w:rsid w:val="00F5769B"/>
    <w:rsid w:val="00F577AF"/>
    <w:rsid w:val="00F57838"/>
    <w:rsid w:val="00F5785F"/>
    <w:rsid w:val="00F578DB"/>
    <w:rsid w:val="00F57975"/>
    <w:rsid w:val="00F57BE9"/>
    <w:rsid w:val="00F57C3B"/>
    <w:rsid w:val="00F57C6B"/>
    <w:rsid w:val="00F57CC5"/>
    <w:rsid w:val="00F57CE1"/>
    <w:rsid w:val="00F57CE4"/>
    <w:rsid w:val="00F57D9B"/>
    <w:rsid w:val="00F57DBC"/>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9F"/>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82"/>
    <w:rsid w:val="00F715CB"/>
    <w:rsid w:val="00F7165B"/>
    <w:rsid w:val="00F716EA"/>
    <w:rsid w:val="00F71725"/>
    <w:rsid w:val="00F71772"/>
    <w:rsid w:val="00F717E4"/>
    <w:rsid w:val="00F717F8"/>
    <w:rsid w:val="00F71976"/>
    <w:rsid w:val="00F71C86"/>
    <w:rsid w:val="00F71D7D"/>
    <w:rsid w:val="00F72003"/>
    <w:rsid w:val="00F721AD"/>
    <w:rsid w:val="00F72491"/>
    <w:rsid w:val="00F7249C"/>
    <w:rsid w:val="00F72671"/>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4"/>
    <w:rsid w:val="00F7321B"/>
    <w:rsid w:val="00F73287"/>
    <w:rsid w:val="00F73393"/>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5C"/>
    <w:rsid w:val="00F74542"/>
    <w:rsid w:val="00F74619"/>
    <w:rsid w:val="00F74719"/>
    <w:rsid w:val="00F7474B"/>
    <w:rsid w:val="00F74810"/>
    <w:rsid w:val="00F74839"/>
    <w:rsid w:val="00F7488A"/>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87"/>
    <w:rsid w:val="00F763C0"/>
    <w:rsid w:val="00F76438"/>
    <w:rsid w:val="00F764A0"/>
    <w:rsid w:val="00F765CD"/>
    <w:rsid w:val="00F769F3"/>
    <w:rsid w:val="00F76CEF"/>
    <w:rsid w:val="00F76ECC"/>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ED"/>
    <w:rsid w:val="00F80EFC"/>
    <w:rsid w:val="00F80FC0"/>
    <w:rsid w:val="00F8140C"/>
    <w:rsid w:val="00F81483"/>
    <w:rsid w:val="00F815F2"/>
    <w:rsid w:val="00F816B2"/>
    <w:rsid w:val="00F81960"/>
    <w:rsid w:val="00F81A28"/>
    <w:rsid w:val="00F81BD6"/>
    <w:rsid w:val="00F81CBA"/>
    <w:rsid w:val="00F81E7C"/>
    <w:rsid w:val="00F82036"/>
    <w:rsid w:val="00F82085"/>
    <w:rsid w:val="00F820CC"/>
    <w:rsid w:val="00F821E8"/>
    <w:rsid w:val="00F821F3"/>
    <w:rsid w:val="00F822AC"/>
    <w:rsid w:val="00F822D7"/>
    <w:rsid w:val="00F82330"/>
    <w:rsid w:val="00F8240E"/>
    <w:rsid w:val="00F8242A"/>
    <w:rsid w:val="00F826BE"/>
    <w:rsid w:val="00F82A1C"/>
    <w:rsid w:val="00F82AC8"/>
    <w:rsid w:val="00F82C47"/>
    <w:rsid w:val="00F82CA6"/>
    <w:rsid w:val="00F82CD9"/>
    <w:rsid w:val="00F82D86"/>
    <w:rsid w:val="00F82F1A"/>
    <w:rsid w:val="00F82F48"/>
    <w:rsid w:val="00F83038"/>
    <w:rsid w:val="00F83157"/>
    <w:rsid w:val="00F8321B"/>
    <w:rsid w:val="00F834FE"/>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D40"/>
    <w:rsid w:val="00F84F2E"/>
    <w:rsid w:val="00F84F71"/>
    <w:rsid w:val="00F85218"/>
    <w:rsid w:val="00F8524F"/>
    <w:rsid w:val="00F8532A"/>
    <w:rsid w:val="00F85533"/>
    <w:rsid w:val="00F85549"/>
    <w:rsid w:val="00F8562A"/>
    <w:rsid w:val="00F85733"/>
    <w:rsid w:val="00F857FD"/>
    <w:rsid w:val="00F8580B"/>
    <w:rsid w:val="00F85871"/>
    <w:rsid w:val="00F858A9"/>
    <w:rsid w:val="00F858FF"/>
    <w:rsid w:val="00F8590E"/>
    <w:rsid w:val="00F85966"/>
    <w:rsid w:val="00F85ABB"/>
    <w:rsid w:val="00F86061"/>
    <w:rsid w:val="00F8609B"/>
    <w:rsid w:val="00F8613F"/>
    <w:rsid w:val="00F862CB"/>
    <w:rsid w:val="00F8631E"/>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91"/>
    <w:rsid w:val="00F876BA"/>
    <w:rsid w:val="00F876E7"/>
    <w:rsid w:val="00F87718"/>
    <w:rsid w:val="00F87A67"/>
    <w:rsid w:val="00F87AD3"/>
    <w:rsid w:val="00F87BD7"/>
    <w:rsid w:val="00F87C79"/>
    <w:rsid w:val="00F87CB9"/>
    <w:rsid w:val="00F87F8D"/>
    <w:rsid w:val="00F900BB"/>
    <w:rsid w:val="00F9018B"/>
    <w:rsid w:val="00F903E0"/>
    <w:rsid w:val="00F90493"/>
    <w:rsid w:val="00F905F1"/>
    <w:rsid w:val="00F9061F"/>
    <w:rsid w:val="00F90633"/>
    <w:rsid w:val="00F9084E"/>
    <w:rsid w:val="00F90893"/>
    <w:rsid w:val="00F90A80"/>
    <w:rsid w:val="00F90A94"/>
    <w:rsid w:val="00F90B37"/>
    <w:rsid w:val="00F90BE5"/>
    <w:rsid w:val="00F90EE8"/>
    <w:rsid w:val="00F90F94"/>
    <w:rsid w:val="00F912FD"/>
    <w:rsid w:val="00F912FF"/>
    <w:rsid w:val="00F91383"/>
    <w:rsid w:val="00F913D7"/>
    <w:rsid w:val="00F913F2"/>
    <w:rsid w:val="00F91461"/>
    <w:rsid w:val="00F914BC"/>
    <w:rsid w:val="00F9159E"/>
    <w:rsid w:val="00F916B3"/>
    <w:rsid w:val="00F91751"/>
    <w:rsid w:val="00F91767"/>
    <w:rsid w:val="00F91AA5"/>
    <w:rsid w:val="00F91B76"/>
    <w:rsid w:val="00F91D06"/>
    <w:rsid w:val="00F91D49"/>
    <w:rsid w:val="00F91D51"/>
    <w:rsid w:val="00F91F36"/>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B44"/>
    <w:rsid w:val="00F94C25"/>
    <w:rsid w:val="00F94C8A"/>
    <w:rsid w:val="00F94CCB"/>
    <w:rsid w:val="00F94DD9"/>
    <w:rsid w:val="00F94E44"/>
    <w:rsid w:val="00F94E5B"/>
    <w:rsid w:val="00F94EC3"/>
    <w:rsid w:val="00F94EFA"/>
    <w:rsid w:val="00F9503C"/>
    <w:rsid w:val="00F95270"/>
    <w:rsid w:val="00F952C5"/>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F10"/>
    <w:rsid w:val="00F96FED"/>
    <w:rsid w:val="00F96FF7"/>
    <w:rsid w:val="00F9703B"/>
    <w:rsid w:val="00F97146"/>
    <w:rsid w:val="00F9714D"/>
    <w:rsid w:val="00F9726E"/>
    <w:rsid w:val="00F973DD"/>
    <w:rsid w:val="00F974AC"/>
    <w:rsid w:val="00F9756D"/>
    <w:rsid w:val="00F977AD"/>
    <w:rsid w:val="00F97808"/>
    <w:rsid w:val="00F97829"/>
    <w:rsid w:val="00F9782E"/>
    <w:rsid w:val="00F978D5"/>
    <w:rsid w:val="00F978FB"/>
    <w:rsid w:val="00F97955"/>
    <w:rsid w:val="00F97BE2"/>
    <w:rsid w:val="00F97C71"/>
    <w:rsid w:val="00F97E9C"/>
    <w:rsid w:val="00F97F68"/>
    <w:rsid w:val="00FA0171"/>
    <w:rsid w:val="00FA01CB"/>
    <w:rsid w:val="00FA02EE"/>
    <w:rsid w:val="00FA08AB"/>
    <w:rsid w:val="00FA099A"/>
    <w:rsid w:val="00FA0BCE"/>
    <w:rsid w:val="00FA0D18"/>
    <w:rsid w:val="00FA0F76"/>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75"/>
    <w:rsid w:val="00FA79A2"/>
    <w:rsid w:val="00FA7C15"/>
    <w:rsid w:val="00FA7CA7"/>
    <w:rsid w:val="00FA7CAA"/>
    <w:rsid w:val="00FA7EB8"/>
    <w:rsid w:val="00FA7F63"/>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CC5"/>
    <w:rsid w:val="00FB3DC0"/>
    <w:rsid w:val="00FB3DDB"/>
    <w:rsid w:val="00FB3ECB"/>
    <w:rsid w:val="00FB3EE4"/>
    <w:rsid w:val="00FB4025"/>
    <w:rsid w:val="00FB441A"/>
    <w:rsid w:val="00FB4455"/>
    <w:rsid w:val="00FB45D5"/>
    <w:rsid w:val="00FB4690"/>
    <w:rsid w:val="00FB4699"/>
    <w:rsid w:val="00FB479B"/>
    <w:rsid w:val="00FB491C"/>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6F"/>
    <w:rsid w:val="00FB6482"/>
    <w:rsid w:val="00FB666E"/>
    <w:rsid w:val="00FB672E"/>
    <w:rsid w:val="00FB6785"/>
    <w:rsid w:val="00FB695E"/>
    <w:rsid w:val="00FB698E"/>
    <w:rsid w:val="00FB6B59"/>
    <w:rsid w:val="00FB6CD8"/>
    <w:rsid w:val="00FB6DB1"/>
    <w:rsid w:val="00FB6E03"/>
    <w:rsid w:val="00FB6E97"/>
    <w:rsid w:val="00FB7163"/>
    <w:rsid w:val="00FB7327"/>
    <w:rsid w:val="00FB73BA"/>
    <w:rsid w:val="00FB7429"/>
    <w:rsid w:val="00FB759C"/>
    <w:rsid w:val="00FB7640"/>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202"/>
    <w:rsid w:val="00FC1290"/>
    <w:rsid w:val="00FC12EA"/>
    <w:rsid w:val="00FC15A2"/>
    <w:rsid w:val="00FC15D5"/>
    <w:rsid w:val="00FC17C7"/>
    <w:rsid w:val="00FC17D5"/>
    <w:rsid w:val="00FC17DE"/>
    <w:rsid w:val="00FC17EB"/>
    <w:rsid w:val="00FC17F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D43"/>
    <w:rsid w:val="00FC2D4A"/>
    <w:rsid w:val="00FC2DD0"/>
    <w:rsid w:val="00FC2E7F"/>
    <w:rsid w:val="00FC2F3A"/>
    <w:rsid w:val="00FC2FCB"/>
    <w:rsid w:val="00FC2FF7"/>
    <w:rsid w:val="00FC3026"/>
    <w:rsid w:val="00FC3093"/>
    <w:rsid w:val="00FC327F"/>
    <w:rsid w:val="00FC346B"/>
    <w:rsid w:val="00FC3473"/>
    <w:rsid w:val="00FC351D"/>
    <w:rsid w:val="00FC367F"/>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F11"/>
    <w:rsid w:val="00FC7FDC"/>
    <w:rsid w:val="00FD002F"/>
    <w:rsid w:val="00FD0064"/>
    <w:rsid w:val="00FD014C"/>
    <w:rsid w:val="00FD0347"/>
    <w:rsid w:val="00FD04F9"/>
    <w:rsid w:val="00FD0607"/>
    <w:rsid w:val="00FD0738"/>
    <w:rsid w:val="00FD0756"/>
    <w:rsid w:val="00FD078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EAF"/>
    <w:rsid w:val="00FD5F24"/>
    <w:rsid w:val="00FD6128"/>
    <w:rsid w:val="00FD61A7"/>
    <w:rsid w:val="00FD61D8"/>
    <w:rsid w:val="00FD629C"/>
    <w:rsid w:val="00FD661A"/>
    <w:rsid w:val="00FD6620"/>
    <w:rsid w:val="00FD66CD"/>
    <w:rsid w:val="00FD676B"/>
    <w:rsid w:val="00FD67A1"/>
    <w:rsid w:val="00FD6937"/>
    <w:rsid w:val="00FD69A0"/>
    <w:rsid w:val="00FD6C04"/>
    <w:rsid w:val="00FD6C54"/>
    <w:rsid w:val="00FD6C7A"/>
    <w:rsid w:val="00FD6D11"/>
    <w:rsid w:val="00FD6F00"/>
    <w:rsid w:val="00FD6FFB"/>
    <w:rsid w:val="00FD7102"/>
    <w:rsid w:val="00FD716A"/>
    <w:rsid w:val="00FD731B"/>
    <w:rsid w:val="00FD73EE"/>
    <w:rsid w:val="00FD75FA"/>
    <w:rsid w:val="00FD768B"/>
    <w:rsid w:val="00FD76CC"/>
    <w:rsid w:val="00FD77E8"/>
    <w:rsid w:val="00FD79CB"/>
    <w:rsid w:val="00FD7AE7"/>
    <w:rsid w:val="00FD7B45"/>
    <w:rsid w:val="00FD7B85"/>
    <w:rsid w:val="00FE0143"/>
    <w:rsid w:val="00FE0168"/>
    <w:rsid w:val="00FE01A0"/>
    <w:rsid w:val="00FE0205"/>
    <w:rsid w:val="00FE0326"/>
    <w:rsid w:val="00FE0334"/>
    <w:rsid w:val="00FE03C6"/>
    <w:rsid w:val="00FE03D6"/>
    <w:rsid w:val="00FE0454"/>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20D"/>
    <w:rsid w:val="00FF12D2"/>
    <w:rsid w:val="00FF1386"/>
    <w:rsid w:val="00FF138A"/>
    <w:rsid w:val="00FF1748"/>
    <w:rsid w:val="00FF176D"/>
    <w:rsid w:val="00FF1881"/>
    <w:rsid w:val="00FF18F6"/>
    <w:rsid w:val="00FF1A5E"/>
    <w:rsid w:val="00FF1BB7"/>
    <w:rsid w:val="00FF1D46"/>
    <w:rsid w:val="00FF1D70"/>
    <w:rsid w:val="00FF1F36"/>
    <w:rsid w:val="00FF203E"/>
    <w:rsid w:val="00FF22F3"/>
    <w:rsid w:val="00FF2584"/>
    <w:rsid w:val="00FF25B7"/>
    <w:rsid w:val="00FF2678"/>
    <w:rsid w:val="00FF27A9"/>
    <w:rsid w:val="00FF2892"/>
    <w:rsid w:val="00FF295A"/>
    <w:rsid w:val="00FF2A33"/>
    <w:rsid w:val="00FF2AE1"/>
    <w:rsid w:val="00FF2DDA"/>
    <w:rsid w:val="00FF2E7D"/>
    <w:rsid w:val="00FF2E95"/>
    <w:rsid w:val="00FF2F46"/>
    <w:rsid w:val="00FF32A1"/>
    <w:rsid w:val="00FF3569"/>
    <w:rsid w:val="00FF3726"/>
    <w:rsid w:val="00FF375A"/>
    <w:rsid w:val="00FF3782"/>
    <w:rsid w:val="00FF3838"/>
    <w:rsid w:val="00FF3A35"/>
    <w:rsid w:val="00FF3B49"/>
    <w:rsid w:val="00FF3BCC"/>
    <w:rsid w:val="00FF3C89"/>
    <w:rsid w:val="00FF3DB0"/>
    <w:rsid w:val="00FF3E8E"/>
    <w:rsid w:val="00FF3F56"/>
    <w:rsid w:val="00FF3FB2"/>
    <w:rsid w:val="00FF4004"/>
    <w:rsid w:val="00FF41E2"/>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92"/>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90"/>
    <o:shapelayout v:ext="edit">
      <o:idmap v:ext="edit" data="1"/>
    </o:shapelayout>
  </w:shapeDefaults>
  <w:doNotEmbedSmartTags/>
  <w:decimalSymbol w:val=","/>
  <w:listSeparator w:val=";"/>
  <w15:docId w15:val="{F9740E26-250B-4D68-A9B2-AB40407EC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nhideWhenUsed="1"/>
    <w:lsdException w:name="toc 5" w:semiHidden="1"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uiPriority w:val="99"/>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uiPriority w:val="99"/>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uiPriority w:val="99"/>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uiPriority w:val="99"/>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uiPriority w:val="99"/>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uiPriority w:val="99"/>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sChild>
        <w:div w:id="1817258314">
          <w:marLeft w:val="0"/>
          <w:marRight w:val="0"/>
          <w:marTop w:val="0"/>
          <w:marBottom w:val="0"/>
          <w:divBdr>
            <w:top w:val="none" w:sz="0" w:space="0" w:color="auto"/>
            <w:left w:val="none" w:sz="0" w:space="0" w:color="auto"/>
            <w:bottom w:val="none" w:sz="0" w:space="0" w:color="auto"/>
            <w:right w:val="none" w:sz="0" w:space="0" w:color="auto"/>
          </w:divBdr>
          <w:divsChild>
            <w:div w:id="202173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sChild>
        <w:div w:id="798643102">
          <w:marLeft w:val="0"/>
          <w:marRight w:val="0"/>
          <w:marTop w:val="0"/>
          <w:marBottom w:val="0"/>
          <w:divBdr>
            <w:top w:val="none" w:sz="0" w:space="0" w:color="auto"/>
            <w:left w:val="none" w:sz="0" w:space="0" w:color="auto"/>
            <w:bottom w:val="none" w:sz="0" w:space="0" w:color="auto"/>
            <w:right w:val="none" w:sz="0" w:space="0" w:color="auto"/>
          </w:divBdr>
          <w:divsChild>
            <w:div w:id="18687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sChild>
        <w:div w:id="882332060">
          <w:marLeft w:val="0"/>
          <w:marRight w:val="0"/>
          <w:marTop w:val="0"/>
          <w:marBottom w:val="0"/>
          <w:divBdr>
            <w:top w:val="none" w:sz="0" w:space="0" w:color="auto"/>
            <w:left w:val="none" w:sz="0" w:space="0" w:color="auto"/>
            <w:bottom w:val="none" w:sz="0" w:space="0" w:color="auto"/>
            <w:right w:val="none" w:sz="0" w:space="0" w:color="auto"/>
          </w:divBdr>
        </w:div>
        <w:div w:id="1374889233">
          <w:marLeft w:val="0"/>
          <w:marRight w:val="0"/>
          <w:marTop w:val="0"/>
          <w:marBottom w:val="0"/>
          <w:divBdr>
            <w:top w:val="none" w:sz="0" w:space="0" w:color="auto"/>
            <w:left w:val="none" w:sz="0" w:space="0" w:color="auto"/>
            <w:bottom w:val="none" w:sz="0" w:space="0" w:color="auto"/>
            <w:right w:val="none" w:sz="0" w:space="0" w:color="auto"/>
          </w:divBdr>
          <w:divsChild>
            <w:div w:id="1617637891">
              <w:marLeft w:val="0"/>
              <w:marRight w:val="0"/>
              <w:marTop w:val="0"/>
              <w:marBottom w:val="0"/>
              <w:divBdr>
                <w:top w:val="none" w:sz="0" w:space="0" w:color="auto"/>
                <w:left w:val="none" w:sz="0" w:space="0" w:color="auto"/>
                <w:bottom w:val="none" w:sz="0" w:space="0" w:color="auto"/>
                <w:right w:val="none" w:sz="0" w:space="0" w:color="auto"/>
              </w:divBdr>
              <w:divsChild>
                <w:div w:id="228423417">
                  <w:marLeft w:val="0"/>
                  <w:marRight w:val="0"/>
                  <w:marTop w:val="0"/>
                  <w:marBottom w:val="584"/>
                  <w:divBdr>
                    <w:top w:val="none" w:sz="0" w:space="0" w:color="auto"/>
                    <w:left w:val="none" w:sz="0" w:space="0" w:color="auto"/>
                    <w:bottom w:val="none" w:sz="0" w:space="0" w:color="auto"/>
                    <w:right w:val="none" w:sz="0" w:space="0" w:color="auto"/>
                  </w:divBdr>
                  <w:divsChild>
                    <w:div w:id="1505121183">
                      <w:marLeft w:val="0"/>
                      <w:marRight w:val="0"/>
                      <w:marTop w:val="0"/>
                      <w:marBottom w:val="0"/>
                      <w:divBdr>
                        <w:top w:val="none" w:sz="0" w:space="0" w:color="auto"/>
                        <w:left w:val="none" w:sz="0" w:space="0" w:color="auto"/>
                        <w:bottom w:val="none" w:sz="0" w:space="0" w:color="auto"/>
                        <w:right w:val="none" w:sz="0" w:space="0" w:color="auto"/>
                      </w:divBdr>
                      <w:divsChild>
                        <w:div w:id="1744790674">
                          <w:marLeft w:val="0"/>
                          <w:marRight w:val="0"/>
                          <w:marTop w:val="0"/>
                          <w:marBottom w:val="0"/>
                          <w:divBdr>
                            <w:top w:val="none" w:sz="0" w:space="0" w:color="auto"/>
                            <w:left w:val="none" w:sz="0" w:space="0" w:color="auto"/>
                            <w:bottom w:val="none" w:sz="0" w:space="0" w:color="auto"/>
                            <w:right w:val="none" w:sz="0" w:space="0" w:color="auto"/>
                          </w:divBdr>
                          <w:divsChild>
                            <w:div w:id="903754078">
                              <w:marLeft w:val="0"/>
                              <w:marRight w:val="0"/>
                              <w:marTop w:val="136"/>
                              <w:marBottom w:val="0"/>
                              <w:divBdr>
                                <w:top w:val="none" w:sz="0" w:space="0" w:color="auto"/>
                                <w:left w:val="none" w:sz="0" w:space="0" w:color="auto"/>
                                <w:bottom w:val="none" w:sz="0" w:space="0" w:color="auto"/>
                                <w:right w:val="none" w:sz="0" w:space="0" w:color="auto"/>
                              </w:divBdr>
                              <w:divsChild>
                                <w:div w:id="954361614">
                                  <w:marLeft w:val="0"/>
                                  <w:marRight w:val="0"/>
                                  <w:marTop w:val="0"/>
                                  <w:marBottom w:val="0"/>
                                  <w:divBdr>
                                    <w:top w:val="none" w:sz="0" w:space="0" w:color="auto"/>
                                    <w:left w:val="none" w:sz="0" w:space="0" w:color="auto"/>
                                    <w:bottom w:val="none" w:sz="0" w:space="0" w:color="auto"/>
                                    <w:right w:val="none" w:sz="0" w:space="0" w:color="auto"/>
                                  </w:divBdr>
                                  <w:divsChild>
                                    <w:div w:id="16170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89709">
              <w:marLeft w:val="0"/>
              <w:marRight w:val="0"/>
              <w:marTop w:val="0"/>
              <w:marBottom w:val="0"/>
              <w:divBdr>
                <w:top w:val="none" w:sz="0" w:space="0" w:color="auto"/>
                <w:left w:val="none" w:sz="0" w:space="0" w:color="auto"/>
                <w:bottom w:val="none" w:sz="0" w:space="0" w:color="auto"/>
                <w:right w:val="none" w:sz="0" w:space="0" w:color="auto"/>
              </w:divBdr>
              <w:divsChild>
                <w:div w:id="750277733">
                  <w:marLeft w:val="0"/>
                  <w:marRight w:val="0"/>
                  <w:marTop w:val="0"/>
                  <w:marBottom w:val="0"/>
                  <w:divBdr>
                    <w:top w:val="none" w:sz="0" w:space="0" w:color="auto"/>
                    <w:left w:val="none" w:sz="0" w:space="0" w:color="auto"/>
                    <w:bottom w:val="none" w:sz="0" w:space="0" w:color="auto"/>
                    <w:right w:val="none" w:sz="0" w:space="0" w:color="auto"/>
                  </w:divBdr>
                </w:div>
                <w:div w:id="1095706593">
                  <w:marLeft w:val="0"/>
                  <w:marRight w:val="0"/>
                  <w:marTop w:val="0"/>
                  <w:marBottom w:val="0"/>
                  <w:divBdr>
                    <w:top w:val="none" w:sz="0" w:space="0" w:color="auto"/>
                    <w:left w:val="none" w:sz="0" w:space="0" w:color="auto"/>
                    <w:bottom w:val="none" w:sz="0" w:space="0" w:color="auto"/>
                    <w:right w:val="none" w:sz="0" w:space="0" w:color="auto"/>
                  </w:divBdr>
                  <w:divsChild>
                    <w:div w:id="11904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sChild>
        <w:div w:id="2137215779">
          <w:marLeft w:val="0"/>
          <w:marRight w:val="0"/>
          <w:marTop w:val="0"/>
          <w:marBottom w:val="0"/>
          <w:divBdr>
            <w:top w:val="none" w:sz="0" w:space="0" w:color="auto"/>
            <w:left w:val="none" w:sz="0" w:space="0" w:color="auto"/>
            <w:bottom w:val="none" w:sz="0" w:space="0" w:color="auto"/>
            <w:right w:val="none" w:sz="0" w:space="0" w:color="auto"/>
          </w:divBdr>
          <w:divsChild>
            <w:div w:id="152929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sChild>
            <w:div w:id="66316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sChild>
        <w:div w:id="1506244209">
          <w:marLeft w:val="0"/>
          <w:marRight w:val="0"/>
          <w:marTop w:val="0"/>
          <w:marBottom w:val="0"/>
          <w:divBdr>
            <w:top w:val="none" w:sz="0" w:space="0" w:color="auto"/>
            <w:left w:val="none" w:sz="0" w:space="0" w:color="auto"/>
            <w:bottom w:val="none" w:sz="0" w:space="0" w:color="auto"/>
            <w:right w:val="none" w:sz="0" w:space="0" w:color="auto"/>
          </w:divBdr>
          <w:divsChild>
            <w:div w:id="117214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sChild>
        <w:div w:id="2073383225">
          <w:marLeft w:val="0"/>
          <w:marRight w:val="0"/>
          <w:marTop w:val="0"/>
          <w:marBottom w:val="0"/>
          <w:divBdr>
            <w:top w:val="none" w:sz="0" w:space="0" w:color="auto"/>
            <w:left w:val="none" w:sz="0" w:space="0" w:color="auto"/>
            <w:bottom w:val="none" w:sz="0" w:space="0" w:color="auto"/>
            <w:right w:val="none" w:sz="0" w:space="0" w:color="auto"/>
          </w:divBdr>
          <w:divsChild>
            <w:div w:id="84694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1123033254">
          <w:marLeft w:val="0"/>
          <w:marRight w:val="0"/>
          <w:marTop w:val="0"/>
          <w:marBottom w:val="0"/>
          <w:divBdr>
            <w:top w:val="none" w:sz="0" w:space="0" w:color="auto"/>
            <w:left w:val="none" w:sz="0" w:space="0" w:color="auto"/>
            <w:bottom w:val="none" w:sz="0" w:space="0" w:color="auto"/>
            <w:right w:val="none" w:sz="0" w:space="0" w:color="auto"/>
          </w:divBdr>
        </w:div>
        <w:div w:id="95561409">
          <w:marLeft w:val="0"/>
          <w:marRight w:val="0"/>
          <w:marTop w:val="0"/>
          <w:marBottom w:val="0"/>
          <w:divBdr>
            <w:top w:val="none" w:sz="0" w:space="0" w:color="auto"/>
            <w:left w:val="none" w:sz="0" w:space="0" w:color="auto"/>
            <w:bottom w:val="none" w:sz="0" w:space="0" w:color="auto"/>
            <w:right w:val="none" w:sz="0" w:space="0" w:color="auto"/>
          </w:divBdr>
        </w:div>
        <w:div w:id="1375428577">
          <w:marLeft w:val="0"/>
          <w:marRight w:val="0"/>
          <w:marTop w:val="0"/>
          <w:marBottom w:val="0"/>
          <w:divBdr>
            <w:top w:val="none" w:sz="0" w:space="0" w:color="auto"/>
            <w:left w:val="none" w:sz="0" w:space="0" w:color="auto"/>
            <w:bottom w:val="none" w:sz="0" w:space="0" w:color="auto"/>
            <w:right w:val="none" w:sz="0" w:space="0" w:color="auto"/>
          </w:divBdr>
        </w:div>
        <w:div w:id="1623000921">
          <w:marLeft w:val="0"/>
          <w:marRight w:val="0"/>
          <w:marTop w:val="0"/>
          <w:marBottom w:val="0"/>
          <w:divBdr>
            <w:top w:val="none" w:sz="0" w:space="0" w:color="auto"/>
            <w:left w:val="none" w:sz="0" w:space="0" w:color="auto"/>
            <w:bottom w:val="none" w:sz="0" w:space="0" w:color="auto"/>
            <w:right w:val="none" w:sz="0" w:space="0" w:color="auto"/>
          </w:divBdr>
        </w:div>
        <w:div w:id="1719890528">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sChild>
        <w:div w:id="626394529">
          <w:marLeft w:val="0"/>
          <w:marRight w:val="0"/>
          <w:marTop w:val="0"/>
          <w:marBottom w:val="0"/>
          <w:divBdr>
            <w:top w:val="none" w:sz="0" w:space="0" w:color="auto"/>
            <w:left w:val="none" w:sz="0" w:space="0" w:color="auto"/>
            <w:bottom w:val="none" w:sz="0" w:space="0" w:color="auto"/>
            <w:right w:val="none" w:sz="0" w:space="0" w:color="auto"/>
          </w:divBdr>
          <w:divsChild>
            <w:div w:id="15287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sChild>
        <w:div w:id="723716407">
          <w:marLeft w:val="0"/>
          <w:marRight w:val="0"/>
          <w:marTop w:val="0"/>
          <w:marBottom w:val="0"/>
          <w:divBdr>
            <w:top w:val="none" w:sz="0" w:space="0" w:color="auto"/>
            <w:left w:val="none" w:sz="0" w:space="0" w:color="auto"/>
            <w:bottom w:val="none" w:sz="0" w:space="0" w:color="auto"/>
            <w:right w:val="none" w:sz="0" w:space="0" w:color="auto"/>
          </w:divBdr>
          <w:divsChild>
            <w:div w:id="23011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
    <w:div w:id="189148784">
      <w:bodyDiv w:val="1"/>
      <w:marLeft w:val="0"/>
      <w:marRight w:val="0"/>
      <w:marTop w:val="0"/>
      <w:marBottom w:val="0"/>
      <w:divBdr>
        <w:top w:val="none" w:sz="0" w:space="0" w:color="auto"/>
        <w:left w:val="none" w:sz="0" w:space="0" w:color="auto"/>
        <w:bottom w:val="none" w:sz="0" w:space="0" w:color="auto"/>
        <w:right w:val="none" w:sz="0" w:space="0" w:color="auto"/>
      </w:divBdr>
    </w:div>
    <w:div w:id="189688564">
      <w:bodyDiv w:val="1"/>
      <w:marLeft w:val="0"/>
      <w:marRight w:val="0"/>
      <w:marTop w:val="0"/>
      <w:marBottom w:val="0"/>
      <w:divBdr>
        <w:top w:val="none" w:sz="0" w:space="0" w:color="auto"/>
        <w:left w:val="none" w:sz="0" w:space="0" w:color="auto"/>
        <w:bottom w:val="none" w:sz="0" w:space="0" w:color="auto"/>
        <w:right w:val="none" w:sz="0" w:space="0" w:color="auto"/>
      </w:divBdr>
    </w:div>
    <w:div w:id="189688751">
      <w:bodyDiv w:val="1"/>
      <w:marLeft w:val="0"/>
      <w:marRight w:val="0"/>
      <w:marTop w:val="0"/>
      <w:marBottom w:val="0"/>
      <w:divBdr>
        <w:top w:val="none" w:sz="0" w:space="0" w:color="auto"/>
        <w:left w:val="none" w:sz="0" w:space="0" w:color="auto"/>
        <w:bottom w:val="none" w:sz="0" w:space="0" w:color="auto"/>
        <w:right w:val="none" w:sz="0" w:space="0" w:color="auto"/>
      </w:divBdr>
    </w:div>
    <w:div w:id="190074910">
      <w:bodyDiv w:val="1"/>
      <w:marLeft w:val="0"/>
      <w:marRight w:val="0"/>
      <w:marTop w:val="0"/>
      <w:marBottom w:val="0"/>
      <w:divBdr>
        <w:top w:val="none" w:sz="0" w:space="0" w:color="auto"/>
        <w:left w:val="none" w:sz="0" w:space="0" w:color="auto"/>
        <w:bottom w:val="none" w:sz="0" w:space="0" w:color="auto"/>
        <w:right w:val="none" w:sz="0" w:space="0" w:color="auto"/>
      </w:divBdr>
    </w:div>
    <w:div w:id="190580554">
      <w:bodyDiv w:val="1"/>
      <w:marLeft w:val="0"/>
      <w:marRight w:val="0"/>
      <w:marTop w:val="0"/>
      <w:marBottom w:val="0"/>
      <w:divBdr>
        <w:top w:val="none" w:sz="0" w:space="0" w:color="auto"/>
        <w:left w:val="none" w:sz="0" w:space="0" w:color="auto"/>
        <w:bottom w:val="none" w:sz="0" w:space="0" w:color="auto"/>
        <w:right w:val="none" w:sz="0" w:space="0" w:color="auto"/>
      </w:divBdr>
    </w:div>
    <w:div w:id="190798614">
      <w:bodyDiv w:val="1"/>
      <w:marLeft w:val="0"/>
      <w:marRight w:val="0"/>
      <w:marTop w:val="0"/>
      <w:marBottom w:val="0"/>
      <w:divBdr>
        <w:top w:val="none" w:sz="0" w:space="0" w:color="auto"/>
        <w:left w:val="none" w:sz="0" w:space="0" w:color="auto"/>
        <w:bottom w:val="none" w:sz="0" w:space="0" w:color="auto"/>
        <w:right w:val="none" w:sz="0" w:space="0" w:color="auto"/>
      </w:divBdr>
    </w:div>
    <w:div w:id="190801776">
      <w:bodyDiv w:val="1"/>
      <w:marLeft w:val="0"/>
      <w:marRight w:val="0"/>
      <w:marTop w:val="0"/>
      <w:marBottom w:val="0"/>
      <w:divBdr>
        <w:top w:val="none" w:sz="0" w:space="0" w:color="auto"/>
        <w:left w:val="none" w:sz="0" w:space="0" w:color="auto"/>
        <w:bottom w:val="none" w:sz="0" w:space="0" w:color="auto"/>
        <w:right w:val="none" w:sz="0" w:space="0" w:color="auto"/>
      </w:divBdr>
    </w:div>
    <w:div w:id="191000493">
      <w:bodyDiv w:val="1"/>
      <w:marLeft w:val="0"/>
      <w:marRight w:val="0"/>
      <w:marTop w:val="0"/>
      <w:marBottom w:val="0"/>
      <w:divBdr>
        <w:top w:val="none" w:sz="0" w:space="0" w:color="auto"/>
        <w:left w:val="none" w:sz="0" w:space="0" w:color="auto"/>
        <w:bottom w:val="none" w:sz="0" w:space="0" w:color="auto"/>
        <w:right w:val="none" w:sz="0" w:space="0" w:color="auto"/>
      </w:divBdr>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1526">
      <w:bodyDiv w:val="1"/>
      <w:marLeft w:val="0"/>
      <w:marRight w:val="0"/>
      <w:marTop w:val="0"/>
      <w:marBottom w:val="0"/>
      <w:divBdr>
        <w:top w:val="none" w:sz="0" w:space="0" w:color="auto"/>
        <w:left w:val="none" w:sz="0" w:space="0" w:color="auto"/>
        <w:bottom w:val="none" w:sz="0" w:space="0" w:color="auto"/>
        <w:right w:val="none" w:sz="0" w:space="0" w:color="auto"/>
      </w:divBdr>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6029">
      <w:bodyDiv w:val="1"/>
      <w:marLeft w:val="0"/>
      <w:marRight w:val="0"/>
      <w:marTop w:val="0"/>
      <w:marBottom w:val="0"/>
      <w:divBdr>
        <w:top w:val="none" w:sz="0" w:space="0" w:color="auto"/>
        <w:left w:val="none" w:sz="0" w:space="0" w:color="auto"/>
        <w:bottom w:val="none" w:sz="0" w:space="0" w:color="auto"/>
        <w:right w:val="none" w:sz="0" w:space="0" w:color="auto"/>
      </w:divBdr>
    </w:div>
    <w:div w:id="191723902">
      <w:bodyDiv w:val="1"/>
      <w:marLeft w:val="0"/>
      <w:marRight w:val="0"/>
      <w:marTop w:val="0"/>
      <w:marBottom w:val="0"/>
      <w:divBdr>
        <w:top w:val="none" w:sz="0" w:space="0" w:color="auto"/>
        <w:left w:val="none" w:sz="0" w:space="0" w:color="auto"/>
        <w:bottom w:val="none" w:sz="0" w:space="0" w:color="auto"/>
        <w:right w:val="none" w:sz="0" w:space="0" w:color="auto"/>
      </w:divBdr>
    </w:div>
    <w:div w:id="191846328">
      <w:bodyDiv w:val="1"/>
      <w:marLeft w:val="0"/>
      <w:marRight w:val="0"/>
      <w:marTop w:val="0"/>
      <w:marBottom w:val="0"/>
      <w:divBdr>
        <w:top w:val="none" w:sz="0" w:space="0" w:color="auto"/>
        <w:left w:val="none" w:sz="0" w:space="0" w:color="auto"/>
        <w:bottom w:val="none" w:sz="0" w:space="0" w:color="auto"/>
        <w:right w:val="none" w:sz="0" w:space="0" w:color="auto"/>
      </w:divBdr>
    </w:div>
    <w:div w:id="191848667">
      <w:bodyDiv w:val="1"/>
      <w:marLeft w:val="0"/>
      <w:marRight w:val="0"/>
      <w:marTop w:val="0"/>
      <w:marBottom w:val="0"/>
      <w:divBdr>
        <w:top w:val="none" w:sz="0" w:space="0" w:color="auto"/>
        <w:left w:val="none" w:sz="0" w:space="0" w:color="auto"/>
        <w:bottom w:val="none" w:sz="0" w:space="0" w:color="auto"/>
        <w:right w:val="none" w:sz="0" w:space="0" w:color="auto"/>
      </w:divBdr>
    </w:div>
    <w:div w:id="191919726">
      <w:bodyDiv w:val="1"/>
      <w:marLeft w:val="0"/>
      <w:marRight w:val="0"/>
      <w:marTop w:val="0"/>
      <w:marBottom w:val="0"/>
      <w:divBdr>
        <w:top w:val="none" w:sz="0" w:space="0" w:color="auto"/>
        <w:left w:val="none" w:sz="0" w:space="0" w:color="auto"/>
        <w:bottom w:val="none" w:sz="0" w:space="0" w:color="auto"/>
        <w:right w:val="none" w:sz="0" w:space="0" w:color="auto"/>
      </w:divBdr>
    </w:div>
    <w:div w:id="192035671">
      <w:bodyDiv w:val="1"/>
      <w:marLeft w:val="0"/>
      <w:marRight w:val="0"/>
      <w:marTop w:val="0"/>
      <w:marBottom w:val="0"/>
      <w:divBdr>
        <w:top w:val="none" w:sz="0" w:space="0" w:color="auto"/>
        <w:left w:val="none" w:sz="0" w:space="0" w:color="auto"/>
        <w:bottom w:val="none" w:sz="0" w:space="0" w:color="auto"/>
        <w:right w:val="none" w:sz="0" w:space="0" w:color="auto"/>
      </w:divBdr>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5681">
      <w:bodyDiv w:val="1"/>
      <w:marLeft w:val="0"/>
      <w:marRight w:val="0"/>
      <w:marTop w:val="0"/>
      <w:marBottom w:val="0"/>
      <w:divBdr>
        <w:top w:val="none" w:sz="0" w:space="0" w:color="auto"/>
        <w:left w:val="none" w:sz="0" w:space="0" w:color="auto"/>
        <w:bottom w:val="none" w:sz="0" w:space="0" w:color="auto"/>
        <w:right w:val="none" w:sz="0" w:space="0" w:color="auto"/>
      </w:divBdr>
    </w:div>
    <w:div w:id="192116329">
      <w:bodyDiv w:val="1"/>
      <w:marLeft w:val="0"/>
      <w:marRight w:val="0"/>
      <w:marTop w:val="0"/>
      <w:marBottom w:val="0"/>
      <w:divBdr>
        <w:top w:val="none" w:sz="0" w:space="0" w:color="auto"/>
        <w:left w:val="none" w:sz="0" w:space="0" w:color="auto"/>
        <w:bottom w:val="none" w:sz="0" w:space="0" w:color="auto"/>
        <w:right w:val="none" w:sz="0" w:space="0" w:color="auto"/>
      </w:divBdr>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2882228">
      <w:bodyDiv w:val="1"/>
      <w:marLeft w:val="0"/>
      <w:marRight w:val="0"/>
      <w:marTop w:val="0"/>
      <w:marBottom w:val="0"/>
      <w:divBdr>
        <w:top w:val="none" w:sz="0" w:space="0" w:color="auto"/>
        <w:left w:val="none" w:sz="0" w:space="0" w:color="auto"/>
        <w:bottom w:val="none" w:sz="0" w:space="0" w:color="auto"/>
        <w:right w:val="none" w:sz="0" w:space="0" w:color="auto"/>
      </w:divBdr>
    </w:div>
    <w:div w:id="192958776">
      <w:bodyDiv w:val="1"/>
      <w:marLeft w:val="0"/>
      <w:marRight w:val="0"/>
      <w:marTop w:val="0"/>
      <w:marBottom w:val="0"/>
      <w:divBdr>
        <w:top w:val="none" w:sz="0" w:space="0" w:color="auto"/>
        <w:left w:val="none" w:sz="0" w:space="0" w:color="auto"/>
        <w:bottom w:val="none" w:sz="0" w:space="0" w:color="auto"/>
        <w:right w:val="none" w:sz="0" w:space="0" w:color="auto"/>
      </w:divBdr>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52776">
      <w:bodyDiv w:val="1"/>
      <w:marLeft w:val="0"/>
      <w:marRight w:val="0"/>
      <w:marTop w:val="0"/>
      <w:marBottom w:val="0"/>
      <w:divBdr>
        <w:top w:val="none" w:sz="0" w:space="0" w:color="auto"/>
        <w:left w:val="none" w:sz="0" w:space="0" w:color="auto"/>
        <w:bottom w:val="none" w:sz="0" w:space="0" w:color="auto"/>
        <w:right w:val="none" w:sz="0" w:space="0" w:color="auto"/>
      </w:divBdr>
    </w:div>
    <w:div w:id="193351557">
      <w:bodyDiv w:val="1"/>
      <w:marLeft w:val="0"/>
      <w:marRight w:val="0"/>
      <w:marTop w:val="0"/>
      <w:marBottom w:val="0"/>
      <w:divBdr>
        <w:top w:val="none" w:sz="0" w:space="0" w:color="auto"/>
        <w:left w:val="none" w:sz="0" w:space="0" w:color="auto"/>
        <w:bottom w:val="none" w:sz="0" w:space="0" w:color="auto"/>
        <w:right w:val="none" w:sz="0" w:space="0" w:color="auto"/>
      </w:divBdr>
    </w:div>
    <w:div w:id="193351927">
      <w:bodyDiv w:val="1"/>
      <w:marLeft w:val="0"/>
      <w:marRight w:val="0"/>
      <w:marTop w:val="0"/>
      <w:marBottom w:val="0"/>
      <w:divBdr>
        <w:top w:val="none" w:sz="0" w:space="0" w:color="auto"/>
        <w:left w:val="none" w:sz="0" w:space="0" w:color="auto"/>
        <w:bottom w:val="none" w:sz="0" w:space="0" w:color="auto"/>
        <w:right w:val="none" w:sz="0" w:space="0" w:color="auto"/>
      </w:divBdr>
    </w:div>
    <w:div w:id="193539203">
      <w:bodyDiv w:val="1"/>
      <w:marLeft w:val="0"/>
      <w:marRight w:val="0"/>
      <w:marTop w:val="0"/>
      <w:marBottom w:val="0"/>
      <w:divBdr>
        <w:top w:val="none" w:sz="0" w:space="0" w:color="auto"/>
        <w:left w:val="none" w:sz="0" w:space="0" w:color="auto"/>
        <w:bottom w:val="none" w:sz="0" w:space="0" w:color="auto"/>
        <w:right w:val="none" w:sz="0" w:space="0" w:color="auto"/>
      </w:divBdr>
    </w:div>
    <w:div w:id="193539975">
      <w:bodyDiv w:val="1"/>
      <w:marLeft w:val="0"/>
      <w:marRight w:val="0"/>
      <w:marTop w:val="0"/>
      <w:marBottom w:val="0"/>
      <w:divBdr>
        <w:top w:val="none" w:sz="0" w:space="0" w:color="auto"/>
        <w:left w:val="none" w:sz="0" w:space="0" w:color="auto"/>
        <w:bottom w:val="none" w:sz="0" w:space="0" w:color="auto"/>
        <w:right w:val="none" w:sz="0" w:space="0" w:color="auto"/>
      </w:divBdr>
    </w:div>
    <w:div w:id="193614876">
      <w:bodyDiv w:val="1"/>
      <w:marLeft w:val="0"/>
      <w:marRight w:val="0"/>
      <w:marTop w:val="0"/>
      <w:marBottom w:val="0"/>
      <w:divBdr>
        <w:top w:val="none" w:sz="0" w:space="0" w:color="auto"/>
        <w:left w:val="none" w:sz="0" w:space="0" w:color="auto"/>
        <w:bottom w:val="none" w:sz="0" w:space="0" w:color="auto"/>
        <w:right w:val="none" w:sz="0" w:space="0" w:color="auto"/>
      </w:divBdr>
    </w:div>
    <w:div w:id="193734139">
      <w:bodyDiv w:val="1"/>
      <w:marLeft w:val="0"/>
      <w:marRight w:val="0"/>
      <w:marTop w:val="0"/>
      <w:marBottom w:val="0"/>
      <w:divBdr>
        <w:top w:val="none" w:sz="0" w:space="0" w:color="auto"/>
        <w:left w:val="none" w:sz="0" w:space="0" w:color="auto"/>
        <w:bottom w:val="none" w:sz="0" w:space="0" w:color="auto"/>
        <w:right w:val="none" w:sz="0" w:space="0" w:color="auto"/>
      </w:divBdr>
    </w:div>
    <w:div w:id="193735006">
      <w:bodyDiv w:val="1"/>
      <w:marLeft w:val="0"/>
      <w:marRight w:val="0"/>
      <w:marTop w:val="0"/>
      <w:marBottom w:val="0"/>
      <w:divBdr>
        <w:top w:val="none" w:sz="0" w:space="0" w:color="auto"/>
        <w:left w:val="none" w:sz="0" w:space="0" w:color="auto"/>
        <w:bottom w:val="none" w:sz="0" w:space="0" w:color="auto"/>
        <w:right w:val="none" w:sz="0" w:space="0" w:color="auto"/>
      </w:divBdr>
    </w:div>
    <w:div w:id="193736310">
      <w:bodyDiv w:val="1"/>
      <w:marLeft w:val="0"/>
      <w:marRight w:val="0"/>
      <w:marTop w:val="0"/>
      <w:marBottom w:val="0"/>
      <w:divBdr>
        <w:top w:val="none" w:sz="0" w:space="0" w:color="auto"/>
        <w:left w:val="none" w:sz="0" w:space="0" w:color="auto"/>
        <w:bottom w:val="none" w:sz="0" w:space="0" w:color="auto"/>
        <w:right w:val="none" w:sz="0" w:space="0" w:color="auto"/>
      </w:divBdr>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3693">
      <w:bodyDiv w:val="1"/>
      <w:marLeft w:val="0"/>
      <w:marRight w:val="0"/>
      <w:marTop w:val="0"/>
      <w:marBottom w:val="0"/>
      <w:divBdr>
        <w:top w:val="none" w:sz="0" w:space="0" w:color="auto"/>
        <w:left w:val="none" w:sz="0" w:space="0" w:color="auto"/>
        <w:bottom w:val="none" w:sz="0" w:space="0" w:color="auto"/>
        <w:right w:val="none" w:sz="0" w:space="0" w:color="auto"/>
      </w:divBdr>
    </w:div>
    <w:div w:id="193931972">
      <w:bodyDiv w:val="1"/>
      <w:marLeft w:val="0"/>
      <w:marRight w:val="0"/>
      <w:marTop w:val="0"/>
      <w:marBottom w:val="0"/>
      <w:divBdr>
        <w:top w:val="none" w:sz="0" w:space="0" w:color="auto"/>
        <w:left w:val="none" w:sz="0" w:space="0" w:color="auto"/>
        <w:bottom w:val="none" w:sz="0" w:space="0" w:color="auto"/>
        <w:right w:val="none" w:sz="0" w:space="0" w:color="auto"/>
      </w:divBdr>
    </w:div>
    <w:div w:id="194004844">
      <w:bodyDiv w:val="1"/>
      <w:marLeft w:val="0"/>
      <w:marRight w:val="0"/>
      <w:marTop w:val="0"/>
      <w:marBottom w:val="0"/>
      <w:divBdr>
        <w:top w:val="none" w:sz="0" w:space="0" w:color="auto"/>
        <w:left w:val="none" w:sz="0" w:space="0" w:color="auto"/>
        <w:bottom w:val="none" w:sz="0" w:space="0" w:color="auto"/>
        <w:right w:val="none" w:sz="0" w:space="0" w:color="auto"/>
      </w:divBdr>
    </w:div>
    <w:div w:id="194083668">
      <w:bodyDiv w:val="1"/>
      <w:marLeft w:val="0"/>
      <w:marRight w:val="0"/>
      <w:marTop w:val="0"/>
      <w:marBottom w:val="0"/>
      <w:divBdr>
        <w:top w:val="none" w:sz="0" w:space="0" w:color="auto"/>
        <w:left w:val="none" w:sz="0" w:space="0" w:color="auto"/>
        <w:bottom w:val="none" w:sz="0" w:space="0" w:color="auto"/>
        <w:right w:val="none" w:sz="0" w:space="0" w:color="auto"/>
      </w:divBdr>
    </w:div>
    <w:div w:id="194202409">
      <w:bodyDiv w:val="1"/>
      <w:marLeft w:val="0"/>
      <w:marRight w:val="0"/>
      <w:marTop w:val="0"/>
      <w:marBottom w:val="0"/>
      <w:divBdr>
        <w:top w:val="none" w:sz="0" w:space="0" w:color="auto"/>
        <w:left w:val="none" w:sz="0" w:space="0" w:color="auto"/>
        <w:bottom w:val="none" w:sz="0" w:space="0" w:color="auto"/>
        <w:right w:val="none" w:sz="0" w:space="0" w:color="auto"/>
      </w:divBdr>
    </w:div>
    <w:div w:id="194346595">
      <w:bodyDiv w:val="1"/>
      <w:marLeft w:val="0"/>
      <w:marRight w:val="0"/>
      <w:marTop w:val="0"/>
      <w:marBottom w:val="0"/>
      <w:divBdr>
        <w:top w:val="none" w:sz="0" w:space="0" w:color="auto"/>
        <w:left w:val="none" w:sz="0" w:space="0" w:color="auto"/>
        <w:bottom w:val="none" w:sz="0" w:space="0" w:color="auto"/>
        <w:right w:val="none" w:sz="0" w:space="0" w:color="auto"/>
      </w:divBdr>
    </w:div>
    <w:div w:id="194392703">
      <w:bodyDiv w:val="1"/>
      <w:marLeft w:val="0"/>
      <w:marRight w:val="0"/>
      <w:marTop w:val="0"/>
      <w:marBottom w:val="0"/>
      <w:divBdr>
        <w:top w:val="none" w:sz="0" w:space="0" w:color="auto"/>
        <w:left w:val="none" w:sz="0" w:space="0" w:color="auto"/>
        <w:bottom w:val="none" w:sz="0" w:space="0" w:color="auto"/>
        <w:right w:val="none" w:sz="0" w:space="0" w:color="auto"/>
      </w:divBdr>
    </w:div>
    <w:div w:id="194392781">
      <w:bodyDiv w:val="1"/>
      <w:marLeft w:val="0"/>
      <w:marRight w:val="0"/>
      <w:marTop w:val="0"/>
      <w:marBottom w:val="0"/>
      <w:divBdr>
        <w:top w:val="none" w:sz="0" w:space="0" w:color="auto"/>
        <w:left w:val="none" w:sz="0" w:space="0" w:color="auto"/>
        <w:bottom w:val="none" w:sz="0" w:space="0" w:color="auto"/>
        <w:right w:val="none" w:sz="0" w:space="0" w:color="auto"/>
      </w:divBdr>
    </w:div>
    <w:div w:id="194464301">
      <w:bodyDiv w:val="1"/>
      <w:marLeft w:val="0"/>
      <w:marRight w:val="0"/>
      <w:marTop w:val="0"/>
      <w:marBottom w:val="0"/>
      <w:divBdr>
        <w:top w:val="none" w:sz="0" w:space="0" w:color="auto"/>
        <w:left w:val="none" w:sz="0" w:space="0" w:color="auto"/>
        <w:bottom w:val="none" w:sz="0" w:space="0" w:color="auto"/>
        <w:right w:val="none" w:sz="0" w:space="0" w:color="auto"/>
      </w:divBdr>
    </w:div>
    <w:div w:id="194655249">
      <w:bodyDiv w:val="1"/>
      <w:marLeft w:val="0"/>
      <w:marRight w:val="0"/>
      <w:marTop w:val="0"/>
      <w:marBottom w:val="0"/>
      <w:divBdr>
        <w:top w:val="none" w:sz="0" w:space="0" w:color="auto"/>
        <w:left w:val="none" w:sz="0" w:space="0" w:color="auto"/>
        <w:bottom w:val="none" w:sz="0" w:space="0" w:color="auto"/>
        <w:right w:val="none" w:sz="0" w:space="0" w:color="auto"/>
      </w:divBdr>
    </w:div>
    <w:div w:id="194732364">
      <w:bodyDiv w:val="1"/>
      <w:marLeft w:val="0"/>
      <w:marRight w:val="0"/>
      <w:marTop w:val="0"/>
      <w:marBottom w:val="0"/>
      <w:divBdr>
        <w:top w:val="none" w:sz="0" w:space="0" w:color="auto"/>
        <w:left w:val="none" w:sz="0" w:space="0" w:color="auto"/>
        <w:bottom w:val="none" w:sz="0" w:space="0" w:color="auto"/>
        <w:right w:val="none" w:sz="0" w:space="0" w:color="auto"/>
      </w:divBdr>
    </w:div>
    <w:div w:id="194927234">
      <w:bodyDiv w:val="1"/>
      <w:marLeft w:val="0"/>
      <w:marRight w:val="0"/>
      <w:marTop w:val="0"/>
      <w:marBottom w:val="0"/>
      <w:divBdr>
        <w:top w:val="none" w:sz="0" w:space="0" w:color="auto"/>
        <w:left w:val="none" w:sz="0" w:space="0" w:color="auto"/>
        <w:bottom w:val="none" w:sz="0" w:space="0" w:color="auto"/>
        <w:right w:val="none" w:sz="0" w:space="0" w:color="auto"/>
      </w:divBdr>
    </w:div>
    <w:div w:id="194930328">
      <w:bodyDiv w:val="1"/>
      <w:marLeft w:val="0"/>
      <w:marRight w:val="0"/>
      <w:marTop w:val="0"/>
      <w:marBottom w:val="0"/>
      <w:divBdr>
        <w:top w:val="none" w:sz="0" w:space="0" w:color="auto"/>
        <w:left w:val="none" w:sz="0" w:space="0" w:color="auto"/>
        <w:bottom w:val="none" w:sz="0" w:space="0" w:color="auto"/>
        <w:right w:val="none" w:sz="0" w:space="0" w:color="auto"/>
      </w:divBdr>
    </w:div>
    <w:div w:id="195168235">
      <w:bodyDiv w:val="1"/>
      <w:marLeft w:val="0"/>
      <w:marRight w:val="0"/>
      <w:marTop w:val="0"/>
      <w:marBottom w:val="0"/>
      <w:divBdr>
        <w:top w:val="none" w:sz="0" w:space="0" w:color="auto"/>
        <w:left w:val="none" w:sz="0" w:space="0" w:color="auto"/>
        <w:bottom w:val="none" w:sz="0" w:space="0" w:color="auto"/>
        <w:right w:val="none" w:sz="0" w:space="0" w:color="auto"/>
      </w:divBdr>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971214">
      <w:bodyDiv w:val="1"/>
      <w:marLeft w:val="0"/>
      <w:marRight w:val="0"/>
      <w:marTop w:val="0"/>
      <w:marBottom w:val="0"/>
      <w:divBdr>
        <w:top w:val="none" w:sz="0" w:space="0" w:color="auto"/>
        <w:left w:val="none" w:sz="0" w:space="0" w:color="auto"/>
        <w:bottom w:val="none" w:sz="0" w:space="0" w:color="auto"/>
        <w:right w:val="none" w:sz="0" w:space="0" w:color="auto"/>
      </w:divBdr>
    </w:div>
    <w:div w:id="196086220">
      <w:bodyDiv w:val="1"/>
      <w:marLeft w:val="0"/>
      <w:marRight w:val="0"/>
      <w:marTop w:val="0"/>
      <w:marBottom w:val="0"/>
      <w:divBdr>
        <w:top w:val="none" w:sz="0" w:space="0" w:color="auto"/>
        <w:left w:val="none" w:sz="0" w:space="0" w:color="auto"/>
        <w:bottom w:val="none" w:sz="0" w:space="0" w:color="auto"/>
        <w:right w:val="none" w:sz="0" w:space="0" w:color="auto"/>
      </w:divBdr>
    </w:div>
    <w:div w:id="196358451">
      <w:bodyDiv w:val="1"/>
      <w:marLeft w:val="0"/>
      <w:marRight w:val="0"/>
      <w:marTop w:val="0"/>
      <w:marBottom w:val="0"/>
      <w:divBdr>
        <w:top w:val="none" w:sz="0" w:space="0" w:color="auto"/>
        <w:left w:val="none" w:sz="0" w:space="0" w:color="auto"/>
        <w:bottom w:val="none" w:sz="0" w:space="0" w:color="auto"/>
        <w:right w:val="none" w:sz="0" w:space="0" w:color="auto"/>
      </w:divBdr>
    </w:div>
    <w:div w:id="196358815">
      <w:bodyDiv w:val="1"/>
      <w:marLeft w:val="0"/>
      <w:marRight w:val="0"/>
      <w:marTop w:val="0"/>
      <w:marBottom w:val="0"/>
      <w:divBdr>
        <w:top w:val="none" w:sz="0" w:space="0" w:color="auto"/>
        <w:left w:val="none" w:sz="0" w:space="0" w:color="auto"/>
        <w:bottom w:val="none" w:sz="0" w:space="0" w:color="auto"/>
        <w:right w:val="none" w:sz="0" w:space="0" w:color="auto"/>
      </w:divBdr>
    </w:div>
    <w:div w:id="196429921">
      <w:bodyDiv w:val="1"/>
      <w:marLeft w:val="0"/>
      <w:marRight w:val="0"/>
      <w:marTop w:val="0"/>
      <w:marBottom w:val="0"/>
      <w:divBdr>
        <w:top w:val="none" w:sz="0" w:space="0" w:color="auto"/>
        <w:left w:val="none" w:sz="0" w:space="0" w:color="auto"/>
        <w:bottom w:val="none" w:sz="0" w:space="0" w:color="auto"/>
        <w:right w:val="none" w:sz="0" w:space="0" w:color="auto"/>
      </w:divBdr>
    </w:div>
    <w:div w:id="196554489">
      <w:bodyDiv w:val="1"/>
      <w:marLeft w:val="0"/>
      <w:marRight w:val="0"/>
      <w:marTop w:val="0"/>
      <w:marBottom w:val="0"/>
      <w:divBdr>
        <w:top w:val="none" w:sz="0" w:space="0" w:color="auto"/>
        <w:left w:val="none" w:sz="0" w:space="0" w:color="auto"/>
        <w:bottom w:val="none" w:sz="0" w:space="0" w:color="auto"/>
        <w:right w:val="none" w:sz="0" w:space="0" w:color="auto"/>
      </w:divBdr>
    </w:div>
    <w:div w:id="196627174">
      <w:bodyDiv w:val="1"/>
      <w:marLeft w:val="0"/>
      <w:marRight w:val="0"/>
      <w:marTop w:val="0"/>
      <w:marBottom w:val="0"/>
      <w:divBdr>
        <w:top w:val="none" w:sz="0" w:space="0" w:color="auto"/>
        <w:left w:val="none" w:sz="0" w:space="0" w:color="auto"/>
        <w:bottom w:val="none" w:sz="0" w:space="0" w:color="auto"/>
        <w:right w:val="none" w:sz="0" w:space="0" w:color="auto"/>
      </w:divBdr>
    </w:div>
    <w:div w:id="196741397">
      <w:bodyDiv w:val="1"/>
      <w:marLeft w:val="0"/>
      <w:marRight w:val="0"/>
      <w:marTop w:val="0"/>
      <w:marBottom w:val="0"/>
      <w:divBdr>
        <w:top w:val="none" w:sz="0" w:space="0" w:color="auto"/>
        <w:left w:val="none" w:sz="0" w:space="0" w:color="auto"/>
        <w:bottom w:val="none" w:sz="0" w:space="0" w:color="auto"/>
        <w:right w:val="none" w:sz="0" w:space="0" w:color="auto"/>
      </w:divBdr>
    </w:div>
    <w:div w:id="196745787">
      <w:bodyDiv w:val="1"/>
      <w:marLeft w:val="0"/>
      <w:marRight w:val="0"/>
      <w:marTop w:val="0"/>
      <w:marBottom w:val="0"/>
      <w:divBdr>
        <w:top w:val="none" w:sz="0" w:space="0" w:color="auto"/>
        <w:left w:val="none" w:sz="0" w:space="0" w:color="auto"/>
        <w:bottom w:val="none" w:sz="0" w:space="0" w:color="auto"/>
        <w:right w:val="none" w:sz="0" w:space="0" w:color="auto"/>
      </w:divBdr>
    </w:div>
    <w:div w:id="197083556">
      <w:bodyDiv w:val="1"/>
      <w:marLeft w:val="0"/>
      <w:marRight w:val="0"/>
      <w:marTop w:val="0"/>
      <w:marBottom w:val="0"/>
      <w:divBdr>
        <w:top w:val="none" w:sz="0" w:space="0" w:color="auto"/>
        <w:left w:val="none" w:sz="0" w:space="0" w:color="auto"/>
        <w:bottom w:val="none" w:sz="0" w:space="0" w:color="auto"/>
        <w:right w:val="none" w:sz="0" w:space="0" w:color="auto"/>
      </w:divBdr>
    </w:div>
    <w:div w:id="197084766">
      <w:bodyDiv w:val="1"/>
      <w:marLeft w:val="0"/>
      <w:marRight w:val="0"/>
      <w:marTop w:val="0"/>
      <w:marBottom w:val="0"/>
      <w:divBdr>
        <w:top w:val="none" w:sz="0" w:space="0" w:color="auto"/>
        <w:left w:val="none" w:sz="0" w:space="0" w:color="auto"/>
        <w:bottom w:val="none" w:sz="0" w:space="0" w:color="auto"/>
        <w:right w:val="none" w:sz="0" w:space="0" w:color="auto"/>
      </w:divBdr>
    </w:div>
    <w:div w:id="197133001">
      <w:bodyDiv w:val="1"/>
      <w:marLeft w:val="0"/>
      <w:marRight w:val="0"/>
      <w:marTop w:val="0"/>
      <w:marBottom w:val="0"/>
      <w:divBdr>
        <w:top w:val="none" w:sz="0" w:space="0" w:color="auto"/>
        <w:left w:val="none" w:sz="0" w:space="0" w:color="auto"/>
        <w:bottom w:val="none" w:sz="0" w:space="0" w:color="auto"/>
        <w:right w:val="none" w:sz="0" w:space="0" w:color="auto"/>
      </w:divBdr>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7072">
      <w:bodyDiv w:val="1"/>
      <w:marLeft w:val="0"/>
      <w:marRight w:val="0"/>
      <w:marTop w:val="0"/>
      <w:marBottom w:val="0"/>
      <w:divBdr>
        <w:top w:val="none" w:sz="0" w:space="0" w:color="auto"/>
        <w:left w:val="none" w:sz="0" w:space="0" w:color="auto"/>
        <w:bottom w:val="none" w:sz="0" w:space="0" w:color="auto"/>
        <w:right w:val="none" w:sz="0" w:space="0" w:color="auto"/>
      </w:divBdr>
    </w:div>
    <w:div w:id="197594061">
      <w:bodyDiv w:val="1"/>
      <w:marLeft w:val="0"/>
      <w:marRight w:val="0"/>
      <w:marTop w:val="0"/>
      <w:marBottom w:val="0"/>
      <w:divBdr>
        <w:top w:val="none" w:sz="0" w:space="0" w:color="auto"/>
        <w:left w:val="none" w:sz="0" w:space="0" w:color="auto"/>
        <w:bottom w:val="none" w:sz="0" w:space="0" w:color="auto"/>
        <w:right w:val="none" w:sz="0" w:space="0" w:color="auto"/>
      </w:divBdr>
    </w:div>
    <w:div w:id="197622074">
      <w:bodyDiv w:val="1"/>
      <w:marLeft w:val="0"/>
      <w:marRight w:val="0"/>
      <w:marTop w:val="0"/>
      <w:marBottom w:val="0"/>
      <w:divBdr>
        <w:top w:val="none" w:sz="0" w:space="0" w:color="auto"/>
        <w:left w:val="none" w:sz="0" w:space="0" w:color="auto"/>
        <w:bottom w:val="none" w:sz="0" w:space="0" w:color="auto"/>
        <w:right w:val="none" w:sz="0" w:space="0" w:color="auto"/>
      </w:divBdr>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14515">
      <w:bodyDiv w:val="1"/>
      <w:marLeft w:val="0"/>
      <w:marRight w:val="0"/>
      <w:marTop w:val="0"/>
      <w:marBottom w:val="0"/>
      <w:divBdr>
        <w:top w:val="none" w:sz="0" w:space="0" w:color="auto"/>
        <w:left w:val="none" w:sz="0" w:space="0" w:color="auto"/>
        <w:bottom w:val="none" w:sz="0" w:space="0" w:color="auto"/>
        <w:right w:val="none" w:sz="0" w:space="0" w:color="auto"/>
      </w:divBdr>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198278443">
      <w:bodyDiv w:val="1"/>
      <w:marLeft w:val="0"/>
      <w:marRight w:val="0"/>
      <w:marTop w:val="0"/>
      <w:marBottom w:val="0"/>
      <w:divBdr>
        <w:top w:val="none" w:sz="0" w:space="0" w:color="auto"/>
        <w:left w:val="none" w:sz="0" w:space="0" w:color="auto"/>
        <w:bottom w:val="none" w:sz="0" w:space="0" w:color="auto"/>
        <w:right w:val="none" w:sz="0" w:space="0" w:color="auto"/>
      </w:divBdr>
    </w:div>
    <w:div w:id="198712078">
      <w:bodyDiv w:val="1"/>
      <w:marLeft w:val="0"/>
      <w:marRight w:val="0"/>
      <w:marTop w:val="0"/>
      <w:marBottom w:val="0"/>
      <w:divBdr>
        <w:top w:val="none" w:sz="0" w:space="0" w:color="auto"/>
        <w:left w:val="none" w:sz="0" w:space="0" w:color="auto"/>
        <w:bottom w:val="none" w:sz="0" w:space="0" w:color="auto"/>
        <w:right w:val="none" w:sz="0" w:space="0" w:color="auto"/>
      </w:divBdr>
    </w:div>
    <w:div w:id="198934164">
      <w:bodyDiv w:val="1"/>
      <w:marLeft w:val="0"/>
      <w:marRight w:val="0"/>
      <w:marTop w:val="0"/>
      <w:marBottom w:val="0"/>
      <w:divBdr>
        <w:top w:val="none" w:sz="0" w:space="0" w:color="auto"/>
        <w:left w:val="none" w:sz="0" w:space="0" w:color="auto"/>
        <w:bottom w:val="none" w:sz="0" w:space="0" w:color="auto"/>
        <w:right w:val="none" w:sz="0" w:space="0" w:color="auto"/>
      </w:divBdr>
    </w:div>
    <w:div w:id="199249276">
      <w:bodyDiv w:val="1"/>
      <w:marLeft w:val="0"/>
      <w:marRight w:val="0"/>
      <w:marTop w:val="0"/>
      <w:marBottom w:val="0"/>
      <w:divBdr>
        <w:top w:val="none" w:sz="0" w:space="0" w:color="auto"/>
        <w:left w:val="none" w:sz="0" w:space="0" w:color="auto"/>
        <w:bottom w:val="none" w:sz="0" w:space="0" w:color="auto"/>
        <w:right w:val="none" w:sz="0" w:space="0" w:color="auto"/>
      </w:divBdr>
    </w:div>
    <w:div w:id="199319562">
      <w:bodyDiv w:val="1"/>
      <w:marLeft w:val="0"/>
      <w:marRight w:val="0"/>
      <w:marTop w:val="0"/>
      <w:marBottom w:val="0"/>
      <w:divBdr>
        <w:top w:val="none" w:sz="0" w:space="0" w:color="auto"/>
        <w:left w:val="none" w:sz="0" w:space="0" w:color="auto"/>
        <w:bottom w:val="none" w:sz="0" w:space="0" w:color="auto"/>
        <w:right w:val="none" w:sz="0" w:space="0" w:color="auto"/>
      </w:divBdr>
    </w:div>
    <w:div w:id="199319597">
      <w:bodyDiv w:val="1"/>
      <w:marLeft w:val="0"/>
      <w:marRight w:val="0"/>
      <w:marTop w:val="0"/>
      <w:marBottom w:val="0"/>
      <w:divBdr>
        <w:top w:val="none" w:sz="0" w:space="0" w:color="auto"/>
        <w:left w:val="none" w:sz="0" w:space="0" w:color="auto"/>
        <w:bottom w:val="none" w:sz="0" w:space="0" w:color="auto"/>
        <w:right w:val="none" w:sz="0" w:space="0" w:color="auto"/>
      </w:divBdr>
    </w:div>
    <w:div w:id="199320994">
      <w:bodyDiv w:val="1"/>
      <w:marLeft w:val="0"/>
      <w:marRight w:val="0"/>
      <w:marTop w:val="0"/>
      <w:marBottom w:val="0"/>
      <w:divBdr>
        <w:top w:val="none" w:sz="0" w:space="0" w:color="auto"/>
        <w:left w:val="none" w:sz="0" w:space="0" w:color="auto"/>
        <w:bottom w:val="none" w:sz="0" w:space="0" w:color="auto"/>
        <w:right w:val="none" w:sz="0" w:space="0" w:color="auto"/>
      </w:divBdr>
    </w:div>
    <w:div w:id="199366766">
      <w:bodyDiv w:val="1"/>
      <w:marLeft w:val="0"/>
      <w:marRight w:val="0"/>
      <w:marTop w:val="0"/>
      <w:marBottom w:val="0"/>
      <w:divBdr>
        <w:top w:val="none" w:sz="0" w:space="0" w:color="auto"/>
        <w:left w:val="none" w:sz="0" w:space="0" w:color="auto"/>
        <w:bottom w:val="none" w:sz="0" w:space="0" w:color="auto"/>
        <w:right w:val="none" w:sz="0" w:space="0" w:color="auto"/>
      </w:divBdr>
    </w:div>
    <w:div w:id="199589624">
      <w:bodyDiv w:val="1"/>
      <w:marLeft w:val="0"/>
      <w:marRight w:val="0"/>
      <w:marTop w:val="0"/>
      <w:marBottom w:val="0"/>
      <w:divBdr>
        <w:top w:val="none" w:sz="0" w:space="0" w:color="auto"/>
        <w:left w:val="none" w:sz="0" w:space="0" w:color="auto"/>
        <w:bottom w:val="none" w:sz="0" w:space="0" w:color="auto"/>
        <w:right w:val="none" w:sz="0" w:space="0" w:color="auto"/>
      </w:divBdr>
    </w:div>
    <w:div w:id="199781655">
      <w:bodyDiv w:val="1"/>
      <w:marLeft w:val="0"/>
      <w:marRight w:val="0"/>
      <w:marTop w:val="0"/>
      <w:marBottom w:val="0"/>
      <w:divBdr>
        <w:top w:val="none" w:sz="0" w:space="0" w:color="auto"/>
        <w:left w:val="none" w:sz="0" w:space="0" w:color="auto"/>
        <w:bottom w:val="none" w:sz="0" w:space="0" w:color="auto"/>
        <w:right w:val="none" w:sz="0" w:space="0" w:color="auto"/>
      </w:divBdr>
    </w:div>
    <w:div w:id="199824439">
      <w:bodyDiv w:val="1"/>
      <w:marLeft w:val="0"/>
      <w:marRight w:val="0"/>
      <w:marTop w:val="0"/>
      <w:marBottom w:val="0"/>
      <w:divBdr>
        <w:top w:val="none" w:sz="0" w:space="0" w:color="auto"/>
        <w:left w:val="none" w:sz="0" w:space="0" w:color="auto"/>
        <w:bottom w:val="none" w:sz="0" w:space="0" w:color="auto"/>
        <w:right w:val="none" w:sz="0" w:space="0" w:color="auto"/>
      </w:divBdr>
    </w:div>
    <w:div w:id="199977568">
      <w:bodyDiv w:val="1"/>
      <w:marLeft w:val="0"/>
      <w:marRight w:val="0"/>
      <w:marTop w:val="0"/>
      <w:marBottom w:val="0"/>
      <w:divBdr>
        <w:top w:val="none" w:sz="0" w:space="0" w:color="auto"/>
        <w:left w:val="none" w:sz="0" w:space="0" w:color="auto"/>
        <w:bottom w:val="none" w:sz="0" w:space="0" w:color="auto"/>
        <w:right w:val="none" w:sz="0" w:space="0" w:color="auto"/>
      </w:divBdr>
    </w:div>
    <w:div w:id="200018689">
      <w:bodyDiv w:val="1"/>
      <w:marLeft w:val="0"/>
      <w:marRight w:val="0"/>
      <w:marTop w:val="0"/>
      <w:marBottom w:val="0"/>
      <w:divBdr>
        <w:top w:val="none" w:sz="0" w:space="0" w:color="auto"/>
        <w:left w:val="none" w:sz="0" w:space="0" w:color="auto"/>
        <w:bottom w:val="none" w:sz="0" w:space="0" w:color="auto"/>
        <w:right w:val="none" w:sz="0" w:space="0" w:color="auto"/>
      </w:divBdr>
    </w:div>
    <w:div w:id="200438851">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703644">
      <w:bodyDiv w:val="1"/>
      <w:marLeft w:val="0"/>
      <w:marRight w:val="0"/>
      <w:marTop w:val="0"/>
      <w:marBottom w:val="0"/>
      <w:divBdr>
        <w:top w:val="none" w:sz="0" w:space="0" w:color="auto"/>
        <w:left w:val="none" w:sz="0" w:space="0" w:color="auto"/>
        <w:bottom w:val="none" w:sz="0" w:space="0" w:color="auto"/>
        <w:right w:val="none" w:sz="0" w:space="0" w:color="auto"/>
      </w:divBdr>
    </w:div>
    <w:div w:id="200747167">
      <w:bodyDiv w:val="1"/>
      <w:marLeft w:val="0"/>
      <w:marRight w:val="0"/>
      <w:marTop w:val="0"/>
      <w:marBottom w:val="0"/>
      <w:divBdr>
        <w:top w:val="none" w:sz="0" w:space="0" w:color="auto"/>
        <w:left w:val="none" w:sz="0" w:space="0" w:color="auto"/>
        <w:bottom w:val="none" w:sz="0" w:space="0" w:color="auto"/>
        <w:right w:val="none" w:sz="0" w:space="0" w:color="auto"/>
      </w:divBdr>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47801">
      <w:bodyDiv w:val="1"/>
      <w:marLeft w:val="0"/>
      <w:marRight w:val="0"/>
      <w:marTop w:val="0"/>
      <w:marBottom w:val="0"/>
      <w:divBdr>
        <w:top w:val="none" w:sz="0" w:space="0" w:color="auto"/>
        <w:left w:val="none" w:sz="0" w:space="0" w:color="auto"/>
        <w:bottom w:val="none" w:sz="0" w:space="0" w:color="auto"/>
        <w:right w:val="none" w:sz="0" w:space="0" w:color="auto"/>
      </w:divBdr>
    </w:div>
    <w:div w:id="201135564">
      <w:bodyDiv w:val="1"/>
      <w:marLeft w:val="0"/>
      <w:marRight w:val="0"/>
      <w:marTop w:val="0"/>
      <w:marBottom w:val="0"/>
      <w:divBdr>
        <w:top w:val="none" w:sz="0" w:space="0" w:color="auto"/>
        <w:left w:val="none" w:sz="0" w:space="0" w:color="auto"/>
        <w:bottom w:val="none" w:sz="0" w:space="0" w:color="auto"/>
        <w:right w:val="none" w:sz="0" w:space="0" w:color="auto"/>
      </w:divBdr>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83446">
      <w:bodyDiv w:val="1"/>
      <w:marLeft w:val="0"/>
      <w:marRight w:val="0"/>
      <w:marTop w:val="0"/>
      <w:marBottom w:val="0"/>
      <w:divBdr>
        <w:top w:val="none" w:sz="0" w:space="0" w:color="auto"/>
        <w:left w:val="none" w:sz="0" w:space="0" w:color="auto"/>
        <w:bottom w:val="none" w:sz="0" w:space="0" w:color="auto"/>
        <w:right w:val="none" w:sz="0" w:space="0" w:color="auto"/>
      </w:divBdr>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327103">
      <w:bodyDiv w:val="1"/>
      <w:marLeft w:val="0"/>
      <w:marRight w:val="0"/>
      <w:marTop w:val="0"/>
      <w:marBottom w:val="0"/>
      <w:divBdr>
        <w:top w:val="none" w:sz="0" w:space="0" w:color="auto"/>
        <w:left w:val="none" w:sz="0" w:space="0" w:color="auto"/>
        <w:bottom w:val="none" w:sz="0" w:space="0" w:color="auto"/>
        <w:right w:val="none" w:sz="0" w:space="0" w:color="auto"/>
      </w:divBdr>
    </w:div>
    <w:div w:id="201406463">
      <w:bodyDiv w:val="1"/>
      <w:marLeft w:val="0"/>
      <w:marRight w:val="0"/>
      <w:marTop w:val="0"/>
      <w:marBottom w:val="0"/>
      <w:divBdr>
        <w:top w:val="none" w:sz="0" w:space="0" w:color="auto"/>
        <w:left w:val="none" w:sz="0" w:space="0" w:color="auto"/>
        <w:bottom w:val="none" w:sz="0" w:space="0" w:color="auto"/>
        <w:right w:val="none" w:sz="0" w:space="0" w:color="auto"/>
      </w:divBdr>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78670">
      <w:bodyDiv w:val="1"/>
      <w:marLeft w:val="0"/>
      <w:marRight w:val="0"/>
      <w:marTop w:val="0"/>
      <w:marBottom w:val="0"/>
      <w:divBdr>
        <w:top w:val="none" w:sz="0" w:space="0" w:color="auto"/>
        <w:left w:val="none" w:sz="0" w:space="0" w:color="auto"/>
        <w:bottom w:val="none" w:sz="0" w:space="0" w:color="auto"/>
        <w:right w:val="none" w:sz="0" w:space="0" w:color="auto"/>
      </w:divBdr>
    </w:div>
    <w:div w:id="202252052">
      <w:bodyDiv w:val="1"/>
      <w:marLeft w:val="0"/>
      <w:marRight w:val="0"/>
      <w:marTop w:val="0"/>
      <w:marBottom w:val="0"/>
      <w:divBdr>
        <w:top w:val="none" w:sz="0" w:space="0" w:color="auto"/>
        <w:left w:val="none" w:sz="0" w:space="0" w:color="auto"/>
        <w:bottom w:val="none" w:sz="0" w:space="0" w:color="auto"/>
        <w:right w:val="none" w:sz="0" w:space="0" w:color="auto"/>
      </w:divBdr>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2720646">
      <w:bodyDiv w:val="1"/>
      <w:marLeft w:val="0"/>
      <w:marRight w:val="0"/>
      <w:marTop w:val="0"/>
      <w:marBottom w:val="0"/>
      <w:divBdr>
        <w:top w:val="none" w:sz="0" w:space="0" w:color="auto"/>
        <w:left w:val="none" w:sz="0" w:space="0" w:color="auto"/>
        <w:bottom w:val="none" w:sz="0" w:space="0" w:color="auto"/>
        <w:right w:val="none" w:sz="0" w:space="0" w:color="auto"/>
      </w:divBdr>
    </w:div>
    <w:div w:id="202862236">
      <w:bodyDiv w:val="1"/>
      <w:marLeft w:val="0"/>
      <w:marRight w:val="0"/>
      <w:marTop w:val="0"/>
      <w:marBottom w:val="0"/>
      <w:divBdr>
        <w:top w:val="none" w:sz="0" w:space="0" w:color="auto"/>
        <w:left w:val="none" w:sz="0" w:space="0" w:color="auto"/>
        <w:bottom w:val="none" w:sz="0" w:space="0" w:color="auto"/>
        <w:right w:val="none" w:sz="0" w:space="0" w:color="auto"/>
      </w:divBdr>
    </w:div>
    <w:div w:id="202862534">
      <w:bodyDiv w:val="1"/>
      <w:marLeft w:val="0"/>
      <w:marRight w:val="0"/>
      <w:marTop w:val="0"/>
      <w:marBottom w:val="0"/>
      <w:divBdr>
        <w:top w:val="none" w:sz="0" w:space="0" w:color="auto"/>
        <w:left w:val="none" w:sz="0" w:space="0" w:color="auto"/>
        <w:bottom w:val="none" w:sz="0" w:space="0" w:color="auto"/>
        <w:right w:val="none" w:sz="0" w:space="0" w:color="auto"/>
      </w:divBdr>
    </w:div>
    <w:div w:id="202912564">
      <w:bodyDiv w:val="1"/>
      <w:marLeft w:val="0"/>
      <w:marRight w:val="0"/>
      <w:marTop w:val="0"/>
      <w:marBottom w:val="0"/>
      <w:divBdr>
        <w:top w:val="none" w:sz="0" w:space="0" w:color="auto"/>
        <w:left w:val="none" w:sz="0" w:space="0" w:color="auto"/>
        <w:bottom w:val="none" w:sz="0" w:space="0" w:color="auto"/>
        <w:right w:val="none" w:sz="0" w:space="0" w:color="auto"/>
      </w:divBdr>
    </w:div>
    <w:div w:id="202987986">
      <w:bodyDiv w:val="1"/>
      <w:marLeft w:val="0"/>
      <w:marRight w:val="0"/>
      <w:marTop w:val="0"/>
      <w:marBottom w:val="0"/>
      <w:divBdr>
        <w:top w:val="none" w:sz="0" w:space="0" w:color="auto"/>
        <w:left w:val="none" w:sz="0" w:space="0" w:color="auto"/>
        <w:bottom w:val="none" w:sz="0" w:space="0" w:color="auto"/>
        <w:right w:val="none" w:sz="0" w:space="0" w:color="auto"/>
      </w:divBdr>
    </w:div>
    <w:div w:id="203174150">
      <w:bodyDiv w:val="1"/>
      <w:marLeft w:val="0"/>
      <w:marRight w:val="0"/>
      <w:marTop w:val="0"/>
      <w:marBottom w:val="0"/>
      <w:divBdr>
        <w:top w:val="none" w:sz="0" w:space="0" w:color="auto"/>
        <w:left w:val="none" w:sz="0" w:space="0" w:color="auto"/>
        <w:bottom w:val="none" w:sz="0" w:space="0" w:color="auto"/>
        <w:right w:val="none" w:sz="0" w:space="0" w:color="auto"/>
      </w:divBdr>
    </w:div>
    <w:div w:id="203249711">
      <w:bodyDiv w:val="1"/>
      <w:marLeft w:val="0"/>
      <w:marRight w:val="0"/>
      <w:marTop w:val="0"/>
      <w:marBottom w:val="0"/>
      <w:divBdr>
        <w:top w:val="none" w:sz="0" w:space="0" w:color="auto"/>
        <w:left w:val="none" w:sz="0" w:space="0" w:color="auto"/>
        <w:bottom w:val="none" w:sz="0" w:space="0" w:color="auto"/>
        <w:right w:val="none" w:sz="0" w:space="0" w:color="auto"/>
      </w:divBdr>
    </w:div>
    <w:div w:id="203296286">
      <w:bodyDiv w:val="1"/>
      <w:marLeft w:val="0"/>
      <w:marRight w:val="0"/>
      <w:marTop w:val="0"/>
      <w:marBottom w:val="0"/>
      <w:divBdr>
        <w:top w:val="none" w:sz="0" w:space="0" w:color="auto"/>
        <w:left w:val="none" w:sz="0" w:space="0" w:color="auto"/>
        <w:bottom w:val="none" w:sz="0" w:space="0" w:color="auto"/>
        <w:right w:val="none" w:sz="0" w:space="0" w:color="auto"/>
      </w:divBdr>
    </w:div>
    <w:div w:id="203296651">
      <w:bodyDiv w:val="1"/>
      <w:marLeft w:val="0"/>
      <w:marRight w:val="0"/>
      <w:marTop w:val="0"/>
      <w:marBottom w:val="0"/>
      <w:divBdr>
        <w:top w:val="none" w:sz="0" w:space="0" w:color="auto"/>
        <w:left w:val="none" w:sz="0" w:space="0" w:color="auto"/>
        <w:bottom w:val="none" w:sz="0" w:space="0" w:color="auto"/>
        <w:right w:val="none" w:sz="0" w:space="0" w:color="auto"/>
      </w:divBdr>
    </w:div>
    <w:div w:id="203373771">
      <w:bodyDiv w:val="1"/>
      <w:marLeft w:val="0"/>
      <w:marRight w:val="0"/>
      <w:marTop w:val="0"/>
      <w:marBottom w:val="0"/>
      <w:divBdr>
        <w:top w:val="none" w:sz="0" w:space="0" w:color="auto"/>
        <w:left w:val="none" w:sz="0" w:space="0" w:color="auto"/>
        <w:bottom w:val="none" w:sz="0" w:space="0" w:color="auto"/>
        <w:right w:val="none" w:sz="0" w:space="0" w:color="auto"/>
      </w:divBdr>
    </w:div>
    <w:div w:id="203563951">
      <w:bodyDiv w:val="1"/>
      <w:marLeft w:val="0"/>
      <w:marRight w:val="0"/>
      <w:marTop w:val="0"/>
      <w:marBottom w:val="0"/>
      <w:divBdr>
        <w:top w:val="none" w:sz="0" w:space="0" w:color="auto"/>
        <w:left w:val="none" w:sz="0" w:space="0" w:color="auto"/>
        <w:bottom w:val="none" w:sz="0" w:space="0" w:color="auto"/>
        <w:right w:val="none" w:sz="0" w:space="0" w:color="auto"/>
      </w:divBdr>
    </w:div>
    <w:div w:id="203642252">
      <w:bodyDiv w:val="1"/>
      <w:marLeft w:val="0"/>
      <w:marRight w:val="0"/>
      <w:marTop w:val="0"/>
      <w:marBottom w:val="0"/>
      <w:divBdr>
        <w:top w:val="none" w:sz="0" w:space="0" w:color="auto"/>
        <w:left w:val="none" w:sz="0" w:space="0" w:color="auto"/>
        <w:bottom w:val="none" w:sz="0" w:space="0" w:color="auto"/>
        <w:right w:val="none" w:sz="0" w:space="0" w:color="auto"/>
      </w:divBdr>
    </w:div>
    <w:div w:id="203714596">
      <w:bodyDiv w:val="1"/>
      <w:marLeft w:val="0"/>
      <w:marRight w:val="0"/>
      <w:marTop w:val="0"/>
      <w:marBottom w:val="0"/>
      <w:divBdr>
        <w:top w:val="none" w:sz="0" w:space="0" w:color="auto"/>
        <w:left w:val="none" w:sz="0" w:space="0" w:color="auto"/>
        <w:bottom w:val="none" w:sz="0" w:space="0" w:color="auto"/>
        <w:right w:val="none" w:sz="0" w:space="0" w:color="auto"/>
      </w:divBdr>
    </w:div>
    <w:div w:id="203836150">
      <w:bodyDiv w:val="1"/>
      <w:marLeft w:val="0"/>
      <w:marRight w:val="0"/>
      <w:marTop w:val="0"/>
      <w:marBottom w:val="0"/>
      <w:divBdr>
        <w:top w:val="none" w:sz="0" w:space="0" w:color="auto"/>
        <w:left w:val="none" w:sz="0" w:space="0" w:color="auto"/>
        <w:bottom w:val="none" w:sz="0" w:space="0" w:color="auto"/>
        <w:right w:val="none" w:sz="0" w:space="0" w:color="auto"/>
      </w:divBdr>
    </w:div>
    <w:div w:id="203907938">
      <w:bodyDiv w:val="1"/>
      <w:marLeft w:val="0"/>
      <w:marRight w:val="0"/>
      <w:marTop w:val="0"/>
      <w:marBottom w:val="0"/>
      <w:divBdr>
        <w:top w:val="none" w:sz="0" w:space="0" w:color="auto"/>
        <w:left w:val="none" w:sz="0" w:space="0" w:color="auto"/>
        <w:bottom w:val="none" w:sz="0" w:space="0" w:color="auto"/>
        <w:right w:val="none" w:sz="0" w:space="0" w:color="auto"/>
      </w:divBdr>
    </w:div>
    <w:div w:id="204105554">
      <w:bodyDiv w:val="1"/>
      <w:marLeft w:val="0"/>
      <w:marRight w:val="0"/>
      <w:marTop w:val="0"/>
      <w:marBottom w:val="0"/>
      <w:divBdr>
        <w:top w:val="none" w:sz="0" w:space="0" w:color="auto"/>
        <w:left w:val="none" w:sz="0" w:space="0" w:color="auto"/>
        <w:bottom w:val="none" w:sz="0" w:space="0" w:color="auto"/>
        <w:right w:val="none" w:sz="0" w:space="0" w:color="auto"/>
      </w:divBdr>
    </w:div>
    <w:div w:id="204293300">
      <w:bodyDiv w:val="1"/>
      <w:marLeft w:val="0"/>
      <w:marRight w:val="0"/>
      <w:marTop w:val="0"/>
      <w:marBottom w:val="0"/>
      <w:divBdr>
        <w:top w:val="none" w:sz="0" w:space="0" w:color="auto"/>
        <w:left w:val="none" w:sz="0" w:space="0" w:color="auto"/>
        <w:bottom w:val="none" w:sz="0" w:space="0" w:color="auto"/>
        <w:right w:val="none" w:sz="0" w:space="0" w:color="auto"/>
      </w:divBdr>
    </w:div>
    <w:div w:id="204296459">
      <w:bodyDiv w:val="1"/>
      <w:marLeft w:val="0"/>
      <w:marRight w:val="0"/>
      <w:marTop w:val="0"/>
      <w:marBottom w:val="0"/>
      <w:divBdr>
        <w:top w:val="none" w:sz="0" w:space="0" w:color="auto"/>
        <w:left w:val="none" w:sz="0" w:space="0" w:color="auto"/>
        <w:bottom w:val="none" w:sz="0" w:space="0" w:color="auto"/>
        <w:right w:val="none" w:sz="0" w:space="0" w:color="auto"/>
      </w:divBdr>
    </w:div>
    <w:div w:id="204488726">
      <w:bodyDiv w:val="1"/>
      <w:marLeft w:val="0"/>
      <w:marRight w:val="0"/>
      <w:marTop w:val="0"/>
      <w:marBottom w:val="0"/>
      <w:divBdr>
        <w:top w:val="none" w:sz="0" w:space="0" w:color="auto"/>
        <w:left w:val="none" w:sz="0" w:space="0" w:color="auto"/>
        <w:bottom w:val="none" w:sz="0" w:space="0" w:color="auto"/>
        <w:right w:val="none" w:sz="0" w:space="0" w:color="auto"/>
      </w:divBdr>
    </w:div>
    <w:div w:id="204949781">
      <w:bodyDiv w:val="1"/>
      <w:marLeft w:val="0"/>
      <w:marRight w:val="0"/>
      <w:marTop w:val="0"/>
      <w:marBottom w:val="0"/>
      <w:divBdr>
        <w:top w:val="none" w:sz="0" w:space="0" w:color="auto"/>
        <w:left w:val="none" w:sz="0" w:space="0" w:color="auto"/>
        <w:bottom w:val="none" w:sz="0" w:space="0" w:color="auto"/>
        <w:right w:val="none" w:sz="0" w:space="0" w:color="auto"/>
      </w:divBdr>
    </w:div>
    <w:div w:id="205026968">
      <w:bodyDiv w:val="1"/>
      <w:marLeft w:val="0"/>
      <w:marRight w:val="0"/>
      <w:marTop w:val="0"/>
      <w:marBottom w:val="0"/>
      <w:divBdr>
        <w:top w:val="none" w:sz="0" w:space="0" w:color="auto"/>
        <w:left w:val="none" w:sz="0" w:space="0" w:color="auto"/>
        <w:bottom w:val="none" w:sz="0" w:space="0" w:color="auto"/>
        <w:right w:val="none" w:sz="0" w:space="0" w:color="auto"/>
      </w:divBdr>
    </w:div>
    <w:div w:id="205065168">
      <w:bodyDiv w:val="1"/>
      <w:marLeft w:val="0"/>
      <w:marRight w:val="0"/>
      <w:marTop w:val="0"/>
      <w:marBottom w:val="0"/>
      <w:divBdr>
        <w:top w:val="none" w:sz="0" w:space="0" w:color="auto"/>
        <w:left w:val="none" w:sz="0" w:space="0" w:color="auto"/>
        <w:bottom w:val="none" w:sz="0" w:space="0" w:color="auto"/>
        <w:right w:val="none" w:sz="0" w:space="0" w:color="auto"/>
      </w:divBdr>
    </w:div>
    <w:div w:id="205290979">
      <w:bodyDiv w:val="1"/>
      <w:marLeft w:val="0"/>
      <w:marRight w:val="0"/>
      <w:marTop w:val="0"/>
      <w:marBottom w:val="0"/>
      <w:divBdr>
        <w:top w:val="none" w:sz="0" w:space="0" w:color="auto"/>
        <w:left w:val="none" w:sz="0" w:space="0" w:color="auto"/>
        <w:bottom w:val="none" w:sz="0" w:space="0" w:color="auto"/>
        <w:right w:val="none" w:sz="0" w:space="0" w:color="auto"/>
      </w:divBdr>
    </w:div>
    <w:div w:id="205408631">
      <w:bodyDiv w:val="1"/>
      <w:marLeft w:val="0"/>
      <w:marRight w:val="0"/>
      <w:marTop w:val="0"/>
      <w:marBottom w:val="0"/>
      <w:divBdr>
        <w:top w:val="none" w:sz="0" w:space="0" w:color="auto"/>
        <w:left w:val="none" w:sz="0" w:space="0" w:color="auto"/>
        <w:bottom w:val="none" w:sz="0" w:space="0" w:color="auto"/>
        <w:right w:val="none" w:sz="0" w:space="0" w:color="auto"/>
      </w:divBdr>
    </w:div>
    <w:div w:id="205415750">
      <w:bodyDiv w:val="1"/>
      <w:marLeft w:val="0"/>
      <w:marRight w:val="0"/>
      <w:marTop w:val="0"/>
      <w:marBottom w:val="0"/>
      <w:divBdr>
        <w:top w:val="none" w:sz="0" w:space="0" w:color="auto"/>
        <w:left w:val="none" w:sz="0" w:space="0" w:color="auto"/>
        <w:bottom w:val="none" w:sz="0" w:space="0" w:color="auto"/>
        <w:right w:val="none" w:sz="0" w:space="0" w:color="auto"/>
      </w:divBdr>
    </w:div>
    <w:div w:id="205531749">
      <w:bodyDiv w:val="1"/>
      <w:marLeft w:val="0"/>
      <w:marRight w:val="0"/>
      <w:marTop w:val="0"/>
      <w:marBottom w:val="0"/>
      <w:divBdr>
        <w:top w:val="none" w:sz="0" w:space="0" w:color="auto"/>
        <w:left w:val="none" w:sz="0" w:space="0" w:color="auto"/>
        <w:bottom w:val="none" w:sz="0" w:space="0" w:color="auto"/>
        <w:right w:val="none" w:sz="0" w:space="0" w:color="auto"/>
      </w:divBdr>
    </w:div>
    <w:div w:id="205609942">
      <w:bodyDiv w:val="1"/>
      <w:marLeft w:val="0"/>
      <w:marRight w:val="0"/>
      <w:marTop w:val="0"/>
      <w:marBottom w:val="0"/>
      <w:divBdr>
        <w:top w:val="none" w:sz="0" w:space="0" w:color="auto"/>
        <w:left w:val="none" w:sz="0" w:space="0" w:color="auto"/>
        <w:bottom w:val="none" w:sz="0" w:space="0" w:color="auto"/>
        <w:right w:val="none" w:sz="0" w:space="0" w:color="auto"/>
      </w:divBdr>
    </w:div>
    <w:div w:id="205681622">
      <w:bodyDiv w:val="1"/>
      <w:marLeft w:val="0"/>
      <w:marRight w:val="0"/>
      <w:marTop w:val="0"/>
      <w:marBottom w:val="0"/>
      <w:divBdr>
        <w:top w:val="none" w:sz="0" w:space="0" w:color="auto"/>
        <w:left w:val="none" w:sz="0" w:space="0" w:color="auto"/>
        <w:bottom w:val="none" w:sz="0" w:space="0" w:color="auto"/>
        <w:right w:val="none" w:sz="0" w:space="0" w:color="auto"/>
      </w:divBdr>
    </w:div>
    <w:div w:id="205871307">
      <w:bodyDiv w:val="1"/>
      <w:marLeft w:val="0"/>
      <w:marRight w:val="0"/>
      <w:marTop w:val="0"/>
      <w:marBottom w:val="0"/>
      <w:divBdr>
        <w:top w:val="none" w:sz="0" w:space="0" w:color="auto"/>
        <w:left w:val="none" w:sz="0" w:space="0" w:color="auto"/>
        <w:bottom w:val="none" w:sz="0" w:space="0" w:color="auto"/>
        <w:right w:val="none" w:sz="0" w:space="0" w:color="auto"/>
      </w:divBdr>
    </w:div>
    <w:div w:id="205872739">
      <w:bodyDiv w:val="1"/>
      <w:marLeft w:val="0"/>
      <w:marRight w:val="0"/>
      <w:marTop w:val="0"/>
      <w:marBottom w:val="0"/>
      <w:divBdr>
        <w:top w:val="none" w:sz="0" w:space="0" w:color="auto"/>
        <w:left w:val="none" w:sz="0" w:space="0" w:color="auto"/>
        <w:bottom w:val="none" w:sz="0" w:space="0" w:color="auto"/>
        <w:right w:val="none" w:sz="0" w:space="0" w:color="auto"/>
      </w:divBdr>
    </w:div>
    <w:div w:id="205877822">
      <w:bodyDiv w:val="1"/>
      <w:marLeft w:val="0"/>
      <w:marRight w:val="0"/>
      <w:marTop w:val="0"/>
      <w:marBottom w:val="0"/>
      <w:divBdr>
        <w:top w:val="none" w:sz="0" w:space="0" w:color="auto"/>
        <w:left w:val="none" w:sz="0" w:space="0" w:color="auto"/>
        <w:bottom w:val="none" w:sz="0" w:space="0" w:color="auto"/>
        <w:right w:val="none" w:sz="0" w:space="0" w:color="auto"/>
      </w:divBdr>
    </w:div>
    <w:div w:id="206769117">
      <w:bodyDiv w:val="1"/>
      <w:marLeft w:val="0"/>
      <w:marRight w:val="0"/>
      <w:marTop w:val="0"/>
      <w:marBottom w:val="0"/>
      <w:divBdr>
        <w:top w:val="none" w:sz="0" w:space="0" w:color="auto"/>
        <w:left w:val="none" w:sz="0" w:space="0" w:color="auto"/>
        <w:bottom w:val="none" w:sz="0" w:space="0" w:color="auto"/>
        <w:right w:val="none" w:sz="0" w:space="0" w:color="auto"/>
      </w:divBdr>
    </w:div>
    <w:div w:id="206839380">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32181">
      <w:bodyDiv w:val="1"/>
      <w:marLeft w:val="0"/>
      <w:marRight w:val="0"/>
      <w:marTop w:val="0"/>
      <w:marBottom w:val="0"/>
      <w:divBdr>
        <w:top w:val="none" w:sz="0" w:space="0" w:color="auto"/>
        <w:left w:val="none" w:sz="0" w:space="0" w:color="auto"/>
        <w:bottom w:val="none" w:sz="0" w:space="0" w:color="auto"/>
        <w:right w:val="none" w:sz="0" w:space="0" w:color="auto"/>
      </w:divBdr>
    </w:div>
    <w:div w:id="207033605">
      <w:bodyDiv w:val="1"/>
      <w:marLeft w:val="0"/>
      <w:marRight w:val="0"/>
      <w:marTop w:val="0"/>
      <w:marBottom w:val="0"/>
      <w:divBdr>
        <w:top w:val="none" w:sz="0" w:space="0" w:color="auto"/>
        <w:left w:val="none" w:sz="0" w:space="0" w:color="auto"/>
        <w:bottom w:val="none" w:sz="0" w:space="0" w:color="auto"/>
        <w:right w:val="none" w:sz="0" w:space="0" w:color="auto"/>
      </w:divBdr>
    </w:div>
    <w:div w:id="207034201">
      <w:bodyDiv w:val="1"/>
      <w:marLeft w:val="0"/>
      <w:marRight w:val="0"/>
      <w:marTop w:val="0"/>
      <w:marBottom w:val="0"/>
      <w:divBdr>
        <w:top w:val="none" w:sz="0" w:space="0" w:color="auto"/>
        <w:left w:val="none" w:sz="0" w:space="0" w:color="auto"/>
        <w:bottom w:val="none" w:sz="0" w:space="0" w:color="auto"/>
        <w:right w:val="none" w:sz="0" w:space="0" w:color="auto"/>
      </w:divBdr>
    </w:div>
    <w:div w:id="207185476">
      <w:bodyDiv w:val="1"/>
      <w:marLeft w:val="0"/>
      <w:marRight w:val="0"/>
      <w:marTop w:val="0"/>
      <w:marBottom w:val="0"/>
      <w:divBdr>
        <w:top w:val="none" w:sz="0" w:space="0" w:color="auto"/>
        <w:left w:val="none" w:sz="0" w:space="0" w:color="auto"/>
        <w:bottom w:val="none" w:sz="0" w:space="0" w:color="auto"/>
        <w:right w:val="none" w:sz="0" w:space="0" w:color="auto"/>
      </w:divBdr>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376438">
      <w:bodyDiv w:val="1"/>
      <w:marLeft w:val="0"/>
      <w:marRight w:val="0"/>
      <w:marTop w:val="0"/>
      <w:marBottom w:val="0"/>
      <w:divBdr>
        <w:top w:val="none" w:sz="0" w:space="0" w:color="auto"/>
        <w:left w:val="none" w:sz="0" w:space="0" w:color="auto"/>
        <w:bottom w:val="none" w:sz="0" w:space="0" w:color="auto"/>
        <w:right w:val="none" w:sz="0" w:space="0" w:color="auto"/>
      </w:divBdr>
    </w:div>
    <w:div w:id="207499777">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959311">
      <w:bodyDiv w:val="1"/>
      <w:marLeft w:val="0"/>
      <w:marRight w:val="0"/>
      <w:marTop w:val="0"/>
      <w:marBottom w:val="0"/>
      <w:divBdr>
        <w:top w:val="none" w:sz="0" w:space="0" w:color="auto"/>
        <w:left w:val="none" w:sz="0" w:space="0" w:color="auto"/>
        <w:bottom w:val="none" w:sz="0" w:space="0" w:color="auto"/>
        <w:right w:val="none" w:sz="0" w:space="0" w:color="auto"/>
      </w:divBdr>
    </w:div>
    <w:div w:id="207962079">
      <w:bodyDiv w:val="1"/>
      <w:marLeft w:val="0"/>
      <w:marRight w:val="0"/>
      <w:marTop w:val="0"/>
      <w:marBottom w:val="0"/>
      <w:divBdr>
        <w:top w:val="none" w:sz="0" w:space="0" w:color="auto"/>
        <w:left w:val="none" w:sz="0" w:space="0" w:color="auto"/>
        <w:bottom w:val="none" w:sz="0" w:space="0" w:color="auto"/>
        <w:right w:val="none" w:sz="0" w:space="0" w:color="auto"/>
      </w:divBdr>
    </w:div>
    <w:div w:id="208032289">
      <w:bodyDiv w:val="1"/>
      <w:marLeft w:val="0"/>
      <w:marRight w:val="0"/>
      <w:marTop w:val="0"/>
      <w:marBottom w:val="0"/>
      <w:divBdr>
        <w:top w:val="none" w:sz="0" w:space="0" w:color="auto"/>
        <w:left w:val="none" w:sz="0" w:space="0" w:color="auto"/>
        <w:bottom w:val="none" w:sz="0" w:space="0" w:color="auto"/>
        <w:right w:val="none" w:sz="0" w:space="0" w:color="auto"/>
      </w:divBdr>
    </w:div>
    <w:div w:id="208151892">
      <w:bodyDiv w:val="1"/>
      <w:marLeft w:val="0"/>
      <w:marRight w:val="0"/>
      <w:marTop w:val="0"/>
      <w:marBottom w:val="0"/>
      <w:divBdr>
        <w:top w:val="none" w:sz="0" w:space="0" w:color="auto"/>
        <w:left w:val="none" w:sz="0" w:space="0" w:color="auto"/>
        <w:bottom w:val="none" w:sz="0" w:space="0" w:color="auto"/>
        <w:right w:val="none" w:sz="0" w:space="0" w:color="auto"/>
      </w:divBdr>
    </w:div>
    <w:div w:id="208155484">
      <w:bodyDiv w:val="1"/>
      <w:marLeft w:val="0"/>
      <w:marRight w:val="0"/>
      <w:marTop w:val="0"/>
      <w:marBottom w:val="0"/>
      <w:divBdr>
        <w:top w:val="none" w:sz="0" w:space="0" w:color="auto"/>
        <w:left w:val="none" w:sz="0" w:space="0" w:color="auto"/>
        <w:bottom w:val="none" w:sz="0" w:space="0" w:color="auto"/>
        <w:right w:val="none" w:sz="0" w:space="0" w:color="auto"/>
      </w:divBdr>
    </w:div>
    <w:div w:id="208499315">
      <w:bodyDiv w:val="1"/>
      <w:marLeft w:val="0"/>
      <w:marRight w:val="0"/>
      <w:marTop w:val="0"/>
      <w:marBottom w:val="0"/>
      <w:divBdr>
        <w:top w:val="none" w:sz="0" w:space="0" w:color="auto"/>
        <w:left w:val="none" w:sz="0" w:space="0" w:color="auto"/>
        <w:bottom w:val="none" w:sz="0" w:space="0" w:color="auto"/>
        <w:right w:val="none" w:sz="0" w:space="0" w:color="auto"/>
      </w:divBdr>
    </w:div>
    <w:div w:id="208808911">
      <w:bodyDiv w:val="1"/>
      <w:marLeft w:val="0"/>
      <w:marRight w:val="0"/>
      <w:marTop w:val="0"/>
      <w:marBottom w:val="0"/>
      <w:divBdr>
        <w:top w:val="none" w:sz="0" w:space="0" w:color="auto"/>
        <w:left w:val="none" w:sz="0" w:space="0" w:color="auto"/>
        <w:bottom w:val="none" w:sz="0" w:space="0" w:color="auto"/>
        <w:right w:val="none" w:sz="0" w:space="0" w:color="auto"/>
      </w:divBdr>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9404">
      <w:bodyDiv w:val="1"/>
      <w:marLeft w:val="0"/>
      <w:marRight w:val="0"/>
      <w:marTop w:val="0"/>
      <w:marBottom w:val="0"/>
      <w:divBdr>
        <w:top w:val="none" w:sz="0" w:space="0" w:color="auto"/>
        <w:left w:val="none" w:sz="0" w:space="0" w:color="auto"/>
        <w:bottom w:val="none" w:sz="0" w:space="0" w:color="auto"/>
        <w:right w:val="none" w:sz="0" w:space="0" w:color="auto"/>
      </w:divBdr>
    </w:div>
    <w:div w:id="208953647">
      <w:bodyDiv w:val="1"/>
      <w:marLeft w:val="0"/>
      <w:marRight w:val="0"/>
      <w:marTop w:val="0"/>
      <w:marBottom w:val="0"/>
      <w:divBdr>
        <w:top w:val="none" w:sz="0" w:space="0" w:color="auto"/>
        <w:left w:val="none" w:sz="0" w:space="0" w:color="auto"/>
        <w:bottom w:val="none" w:sz="0" w:space="0" w:color="auto"/>
        <w:right w:val="none" w:sz="0" w:space="0" w:color="auto"/>
      </w:divBdr>
    </w:div>
    <w:div w:id="209268292">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09272227">
      <w:bodyDiv w:val="1"/>
      <w:marLeft w:val="0"/>
      <w:marRight w:val="0"/>
      <w:marTop w:val="0"/>
      <w:marBottom w:val="0"/>
      <w:divBdr>
        <w:top w:val="none" w:sz="0" w:space="0" w:color="auto"/>
        <w:left w:val="none" w:sz="0" w:space="0" w:color="auto"/>
        <w:bottom w:val="none" w:sz="0" w:space="0" w:color="auto"/>
        <w:right w:val="none" w:sz="0" w:space="0" w:color="auto"/>
      </w:divBdr>
    </w:div>
    <w:div w:id="209346804">
      <w:bodyDiv w:val="1"/>
      <w:marLeft w:val="0"/>
      <w:marRight w:val="0"/>
      <w:marTop w:val="0"/>
      <w:marBottom w:val="0"/>
      <w:divBdr>
        <w:top w:val="none" w:sz="0" w:space="0" w:color="auto"/>
        <w:left w:val="none" w:sz="0" w:space="0" w:color="auto"/>
        <w:bottom w:val="none" w:sz="0" w:space="0" w:color="auto"/>
        <w:right w:val="none" w:sz="0" w:space="0" w:color="auto"/>
      </w:divBdr>
    </w:div>
    <w:div w:id="209458479">
      <w:bodyDiv w:val="1"/>
      <w:marLeft w:val="0"/>
      <w:marRight w:val="0"/>
      <w:marTop w:val="0"/>
      <w:marBottom w:val="0"/>
      <w:divBdr>
        <w:top w:val="none" w:sz="0" w:space="0" w:color="auto"/>
        <w:left w:val="none" w:sz="0" w:space="0" w:color="auto"/>
        <w:bottom w:val="none" w:sz="0" w:space="0" w:color="auto"/>
        <w:right w:val="none" w:sz="0" w:space="0" w:color="auto"/>
      </w:divBdr>
    </w:div>
    <w:div w:id="209461148">
      <w:bodyDiv w:val="1"/>
      <w:marLeft w:val="0"/>
      <w:marRight w:val="0"/>
      <w:marTop w:val="0"/>
      <w:marBottom w:val="0"/>
      <w:divBdr>
        <w:top w:val="none" w:sz="0" w:space="0" w:color="auto"/>
        <w:left w:val="none" w:sz="0" w:space="0" w:color="auto"/>
        <w:bottom w:val="none" w:sz="0" w:space="0" w:color="auto"/>
        <w:right w:val="none" w:sz="0" w:space="0" w:color="auto"/>
      </w:divBdr>
    </w:div>
    <w:div w:id="209608889">
      <w:bodyDiv w:val="1"/>
      <w:marLeft w:val="0"/>
      <w:marRight w:val="0"/>
      <w:marTop w:val="0"/>
      <w:marBottom w:val="0"/>
      <w:divBdr>
        <w:top w:val="none" w:sz="0" w:space="0" w:color="auto"/>
        <w:left w:val="none" w:sz="0" w:space="0" w:color="auto"/>
        <w:bottom w:val="none" w:sz="0" w:space="0" w:color="auto"/>
        <w:right w:val="none" w:sz="0" w:space="0" w:color="auto"/>
      </w:divBdr>
    </w:div>
    <w:div w:id="209732728">
      <w:bodyDiv w:val="1"/>
      <w:marLeft w:val="0"/>
      <w:marRight w:val="0"/>
      <w:marTop w:val="0"/>
      <w:marBottom w:val="0"/>
      <w:divBdr>
        <w:top w:val="none" w:sz="0" w:space="0" w:color="auto"/>
        <w:left w:val="none" w:sz="0" w:space="0" w:color="auto"/>
        <w:bottom w:val="none" w:sz="0" w:space="0" w:color="auto"/>
        <w:right w:val="none" w:sz="0" w:space="0" w:color="auto"/>
      </w:divBdr>
    </w:div>
    <w:div w:id="209734660">
      <w:bodyDiv w:val="1"/>
      <w:marLeft w:val="0"/>
      <w:marRight w:val="0"/>
      <w:marTop w:val="0"/>
      <w:marBottom w:val="0"/>
      <w:divBdr>
        <w:top w:val="none" w:sz="0" w:space="0" w:color="auto"/>
        <w:left w:val="none" w:sz="0" w:space="0" w:color="auto"/>
        <w:bottom w:val="none" w:sz="0" w:space="0" w:color="auto"/>
        <w:right w:val="none" w:sz="0" w:space="0" w:color="auto"/>
      </w:divBdr>
    </w:div>
    <w:div w:id="209806703">
      <w:bodyDiv w:val="1"/>
      <w:marLeft w:val="0"/>
      <w:marRight w:val="0"/>
      <w:marTop w:val="0"/>
      <w:marBottom w:val="0"/>
      <w:divBdr>
        <w:top w:val="none" w:sz="0" w:space="0" w:color="auto"/>
        <w:left w:val="none" w:sz="0" w:space="0" w:color="auto"/>
        <w:bottom w:val="none" w:sz="0" w:space="0" w:color="auto"/>
        <w:right w:val="none" w:sz="0" w:space="0" w:color="auto"/>
      </w:divBdr>
    </w:div>
    <w:div w:id="209846650">
      <w:bodyDiv w:val="1"/>
      <w:marLeft w:val="0"/>
      <w:marRight w:val="0"/>
      <w:marTop w:val="0"/>
      <w:marBottom w:val="0"/>
      <w:divBdr>
        <w:top w:val="none" w:sz="0" w:space="0" w:color="auto"/>
        <w:left w:val="none" w:sz="0" w:space="0" w:color="auto"/>
        <w:bottom w:val="none" w:sz="0" w:space="0" w:color="auto"/>
        <w:right w:val="none" w:sz="0" w:space="0" w:color="auto"/>
      </w:divBdr>
    </w:div>
    <w:div w:id="210075550">
      <w:bodyDiv w:val="1"/>
      <w:marLeft w:val="0"/>
      <w:marRight w:val="0"/>
      <w:marTop w:val="0"/>
      <w:marBottom w:val="0"/>
      <w:divBdr>
        <w:top w:val="none" w:sz="0" w:space="0" w:color="auto"/>
        <w:left w:val="none" w:sz="0" w:space="0" w:color="auto"/>
        <w:bottom w:val="none" w:sz="0" w:space="0" w:color="auto"/>
        <w:right w:val="none" w:sz="0" w:space="0" w:color="auto"/>
      </w:divBdr>
    </w:div>
    <w:div w:id="210196959">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02181">
      <w:bodyDiv w:val="1"/>
      <w:marLeft w:val="0"/>
      <w:marRight w:val="0"/>
      <w:marTop w:val="0"/>
      <w:marBottom w:val="0"/>
      <w:divBdr>
        <w:top w:val="none" w:sz="0" w:space="0" w:color="auto"/>
        <w:left w:val="none" w:sz="0" w:space="0" w:color="auto"/>
        <w:bottom w:val="none" w:sz="0" w:space="0" w:color="auto"/>
        <w:right w:val="none" w:sz="0" w:space="0" w:color="auto"/>
      </w:divBdr>
    </w:div>
    <w:div w:id="210583994">
      <w:bodyDiv w:val="1"/>
      <w:marLeft w:val="0"/>
      <w:marRight w:val="0"/>
      <w:marTop w:val="0"/>
      <w:marBottom w:val="0"/>
      <w:divBdr>
        <w:top w:val="none" w:sz="0" w:space="0" w:color="auto"/>
        <w:left w:val="none" w:sz="0" w:space="0" w:color="auto"/>
        <w:bottom w:val="none" w:sz="0" w:space="0" w:color="auto"/>
        <w:right w:val="none" w:sz="0" w:space="0" w:color="auto"/>
      </w:divBdr>
    </w:div>
    <w:div w:id="210649975">
      <w:bodyDiv w:val="1"/>
      <w:marLeft w:val="0"/>
      <w:marRight w:val="0"/>
      <w:marTop w:val="0"/>
      <w:marBottom w:val="0"/>
      <w:divBdr>
        <w:top w:val="none" w:sz="0" w:space="0" w:color="auto"/>
        <w:left w:val="none" w:sz="0" w:space="0" w:color="auto"/>
        <w:bottom w:val="none" w:sz="0" w:space="0" w:color="auto"/>
        <w:right w:val="none" w:sz="0" w:space="0" w:color="auto"/>
      </w:divBdr>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919699">
      <w:bodyDiv w:val="1"/>
      <w:marLeft w:val="0"/>
      <w:marRight w:val="0"/>
      <w:marTop w:val="0"/>
      <w:marBottom w:val="0"/>
      <w:divBdr>
        <w:top w:val="none" w:sz="0" w:space="0" w:color="auto"/>
        <w:left w:val="none" w:sz="0" w:space="0" w:color="auto"/>
        <w:bottom w:val="none" w:sz="0" w:space="0" w:color="auto"/>
        <w:right w:val="none" w:sz="0" w:space="0" w:color="auto"/>
      </w:divBdr>
    </w:div>
    <w:div w:id="210926641">
      <w:bodyDiv w:val="1"/>
      <w:marLeft w:val="0"/>
      <w:marRight w:val="0"/>
      <w:marTop w:val="0"/>
      <w:marBottom w:val="0"/>
      <w:divBdr>
        <w:top w:val="none" w:sz="0" w:space="0" w:color="auto"/>
        <w:left w:val="none" w:sz="0" w:space="0" w:color="auto"/>
        <w:bottom w:val="none" w:sz="0" w:space="0" w:color="auto"/>
        <w:right w:val="none" w:sz="0" w:space="0" w:color="auto"/>
      </w:divBdr>
    </w:div>
    <w:div w:id="210926728">
      <w:bodyDiv w:val="1"/>
      <w:marLeft w:val="0"/>
      <w:marRight w:val="0"/>
      <w:marTop w:val="0"/>
      <w:marBottom w:val="0"/>
      <w:divBdr>
        <w:top w:val="none" w:sz="0" w:space="0" w:color="auto"/>
        <w:left w:val="none" w:sz="0" w:space="0" w:color="auto"/>
        <w:bottom w:val="none" w:sz="0" w:space="0" w:color="auto"/>
        <w:right w:val="none" w:sz="0" w:space="0" w:color="auto"/>
      </w:divBdr>
    </w:div>
    <w:div w:id="211117224">
      <w:bodyDiv w:val="1"/>
      <w:marLeft w:val="0"/>
      <w:marRight w:val="0"/>
      <w:marTop w:val="0"/>
      <w:marBottom w:val="0"/>
      <w:divBdr>
        <w:top w:val="none" w:sz="0" w:space="0" w:color="auto"/>
        <w:left w:val="none" w:sz="0" w:space="0" w:color="auto"/>
        <w:bottom w:val="none" w:sz="0" w:space="0" w:color="auto"/>
        <w:right w:val="none" w:sz="0" w:space="0" w:color="auto"/>
      </w:divBdr>
    </w:div>
    <w:div w:id="211158029">
      <w:bodyDiv w:val="1"/>
      <w:marLeft w:val="0"/>
      <w:marRight w:val="0"/>
      <w:marTop w:val="0"/>
      <w:marBottom w:val="0"/>
      <w:divBdr>
        <w:top w:val="none" w:sz="0" w:space="0" w:color="auto"/>
        <w:left w:val="none" w:sz="0" w:space="0" w:color="auto"/>
        <w:bottom w:val="none" w:sz="0" w:space="0" w:color="auto"/>
        <w:right w:val="none" w:sz="0" w:space="0" w:color="auto"/>
      </w:divBdr>
    </w:div>
    <w:div w:id="211161465">
      <w:bodyDiv w:val="1"/>
      <w:marLeft w:val="0"/>
      <w:marRight w:val="0"/>
      <w:marTop w:val="0"/>
      <w:marBottom w:val="0"/>
      <w:divBdr>
        <w:top w:val="none" w:sz="0" w:space="0" w:color="auto"/>
        <w:left w:val="none" w:sz="0" w:space="0" w:color="auto"/>
        <w:bottom w:val="none" w:sz="0" w:space="0" w:color="auto"/>
        <w:right w:val="none" w:sz="0" w:space="0" w:color="auto"/>
      </w:divBdr>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1385384">
      <w:bodyDiv w:val="1"/>
      <w:marLeft w:val="0"/>
      <w:marRight w:val="0"/>
      <w:marTop w:val="0"/>
      <w:marBottom w:val="0"/>
      <w:divBdr>
        <w:top w:val="none" w:sz="0" w:space="0" w:color="auto"/>
        <w:left w:val="none" w:sz="0" w:space="0" w:color="auto"/>
        <w:bottom w:val="none" w:sz="0" w:space="0" w:color="auto"/>
        <w:right w:val="none" w:sz="0" w:space="0" w:color="auto"/>
      </w:divBdr>
    </w:div>
    <w:div w:id="211432072">
      <w:bodyDiv w:val="1"/>
      <w:marLeft w:val="0"/>
      <w:marRight w:val="0"/>
      <w:marTop w:val="0"/>
      <w:marBottom w:val="0"/>
      <w:divBdr>
        <w:top w:val="none" w:sz="0" w:space="0" w:color="auto"/>
        <w:left w:val="none" w:sz="0" w:space="0" w:color="auto"/>
        <w:bottom w:val="none" w:sz="0" w:space="0" w:color="auto"/>
        <w:right w:val="none" w:sz="0" w:space="0" w:color="auto"/>
      </w:divBdr>
    </w:div>
    <w:div w:id="211625498">
      <w:bodyDiv w:val="1"/>
      <w:marLeft w:val="0"/>
      <w:marRight w:val="0"/>
      <w:marTop w:val="0"/>
      <w:marBottom w:val="0"/>
      <w:divBdr>
        <w:top w:val="none" w:sz="0" w:space="0" w:color="auto"/>
        <w:left w:val="none" w:sz="0" w:space="0" w:color="auto"/>
        <w:bottom w:val="none" w:sz="0" w:space="0" w:color="auto"/>
        <w:right w:val="none" w:sz="0" w:space="0" w:color="auto"/>
      </w:divBdr>
    </w:div>
    <w:div w:id="212041343">
      <w:bodyDiv w:val="1"/>
      <w:marLeft w:val="0"/>
      <w:marRight w:val="0"/>
      <w:marTop w:val="0"/>
      <w:marBottom w:val="0"/>
      <w:divBdr>
        <w:top w:val="none" w:sz="0" w:space="0" w:color="auto"/>
        <w:left w:val="none" w:sz="0" w:space="0" w:color="auto"/>
        <w:bottom w:val="none" w:sz="0" w:space="0" w:color="auto"/>
        <w:right w:val="none" w:sz="0" w:space="0" w:color="auto"/>
      </w:divBdr>
    </w:div>
    <w:div w:id="212273927">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5006">
      <w:bodyDiv w:val="1"/>
      <w:marLeft w:val="0"/>
      <w:marRight w:val="0"/>
      <w:marTop w:val="0"/>
      <w:marBottom w:val="0"/>
      <w:divBdr>
        <w:top w:val="none" w:sz="0" w:space="0" w:color="auto"/>
        <w:left w:val="none" w:sz="0" w:space="0" w:color="auto"/>
        <w:bottom w:val="none" w:sz="0" w:space="0" w:color="auto"/>
        <w:right w:val="none" w:sz="0" w:space="0" w:color="auto"/>
      </w:divBdr>
    </w:div>
    <w:div w:id="212426638">
      <w:bodyDiv w:val="1"/>
      <w:marLeft w:val="0"/>
      <w:marRight w:val="0"/>
      <w:marTop w:val="0"/>
      <w:marBottom w:val="0"/>
      <w:divBdr>
        <w:top w:val="none" w:sz="0" w:space="0" w:color="auto"/>
        <w:left w:val="none" w:sz="0" w:space="0" w:color="auto"/>
        <w:bottom w:val="none" w:sz="0" w:space="0" w:color="auto"/>
        <w:right w:val="none" w:sz="0" w:space="0" w:color="auto"/>
      </w:divBdr>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99507">
      <w:bodyDiv w:val="1"/>
      <w:marLeft w:val="0"/>
      <w:marRight w:val="0"/>
      <w:marTop w:val="0"/>
      <w:marBottom w:val="0"/>
      <w:divBdr>
        <w:top w:val="none" w:sz="0" w:space="0" w:color="auto"/>
        <w:left w:val="none" w:sz="0" w:space="0" w:color="auto"/>
        <w:bottom w:val="none" w:sz="0" w:space="0" w:color="auto"/>
        <w:right w:val="none" w:sz="0" w:space="0" w:color="auto"/>
      </w:divBdr>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891064">
      <w:bodyDiv w:val="1"/>
      <w:marLeft w:val="0"/>
      <w:marRight w:val="0"/>
      <w:marTop w:val="0"/>
      <w:marBottom w:val="0"/>
      <w:divBdr>
        <w:top w:val="none" w:sz="0" w:space="0" w:color="auto"/>
        <w:left w:val="none" w:sz="0" w:space="0" w:color="auto"/>
        <w:bottom w:val="none" w:sz="0" w:space="0" w:color="auto"/>
        <w:right w:val="none" w:sz="0" w:space="0" w:color="auto"/>
      </w:divBdr>
    </w:div>
    <w:div w:id="212929391">
      <w:bodyDiv w:val="1"/>
      <w:marLeft w:val="0"/>
      <w:marRight w:val="0"/>
      <w:marTop w:val="0"/>
      <w:marBottom w:val="0"/>
      <w:divBdr>
        <w:top w:val="none" w:sz="0" w:space="0" w:color="auto"/>
        <w:left w:val="none" w:sz="0" w:space="0" w:color="auto"/>
        <w:bottom w:val="none" w:sz="0" w:space="0" w:color="auto"/>
        <w:right w:val="none" w:sz="0" w:space="0" w:color="auto"/>
      </w:divBdr>
    </w:div>
    <w:div w:id="212933946">
      <w:bodyDiv w:val="1"/>
      <w:marLeft w:val="0"/>
      <w:marRight w:val="0"/>
      <w:marTop w:val="0"/>
      <w:marBottom w:val="0"/>
      <w:divBdr>
        <w:top w:val="none" w:sz="0" w:space="0" w:color="auto"/>
        <w:left w:val="none" w:sz="0" w:space="0" w:color="auto"/>
        <w:bottom w:val="none" w:sz="0" w:space="0" w:color="auto"/>
        <w:right w:val="none" w:sz="0" w:space="0" w:color="auto"/>
      </w:divBdr>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124916">
      <w:bodyDiv w:val="1"/>
      <w:marLeft w:val="0"/>
      <w:marRight w:val="0"/>
      <w:marTop w:val="0"/>
      <w:marBottom w:val="0"/>
      <w:divBdr>
        <w:top w:val="none" w:sz="0" w:space="0" w:color="auto"/>
        <w:left w:val="none" w:sz="0" w:space="0" w:color="auto"/>
        <w:bottom w:val="none" w:sz="0" w:space="0" w:color="auto"/>
        <w:right w:val="none" w:sz="0" w:space="0" w:color="auto"/>
      </w:divBdr>
    </w:div>
    <w:div w:id="213155688">
      <w:bodyDiv w:val="1"/>
      <w:marLeft w:val="0"/>
      <w:marRight w:val="0"/>
      <w:marTop w:val="0"/>
      <w:marBottom w:val="0"/>
      <w:divBdr>
        <w:top w:val="none" w:sz="0" w:space="0" w:color="auto"/>
        <w:left w:val="none" w:sz="0" w:space="0" w:color="auto"/>
        <w:bottom w:val="none" w:sz="0" w:space="0" w:color="auto"/>
        <w:right w:val="none" w:sz="0" w:space="0" w:color="auto"/>
      </w:divBdr>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49890">
      <w:bodyDiv w:val="1"/>
      <w:marLeft w:val="0"/>
      <w:marRight w:val="0"/>
      <w:marTop w:val="0"/>
      <w:marBottom w:val="0"/>
      <w:divBdr>
        <w:top w:val="none" w:sz="0" w:space="0" w:color="auto"/>
        <w:left w:val="none" w:sz="0" w:space="0" w:color="auto"/>
        <w:bottom w:val="none" w:sz="0" w:space="0" w:color="auto"/>
        <w:right w:val="none" w:sz="0" w:space="0" w:color="auto"/>
      </w:divBdr>
    </w:div>
    <w:div w:id="213351934">
      <w:bodyDiv w:val="1"/>
      <w:marLeft w:val="0"/>
      <w:marRight w:val="0"/>
      <w:marTop w:val="0"/>
      <w:marBottom w:val="0"/>
      <w:divBdr>
        <w:top w:val="none" w:sz="0" w:space="0" w:color="auto"/>
        <w:left w:val="none" w:sz="0" w:space="0" w:color="auto"/>
        <w:bottom w:val="none" w:sz="0" w:space="0" w:color="auto"/>
        <w:right w:val="none" w:sz="0" w:space="0" w:color="auto"/>
      </w:divBdr>
    </w:div>
    <w:div w:id="213588570">
      <w:bodyDiv w:val="1"/>
      <w:marLeft w:val="0"/>
      <w:marRight w:val="0"/>
      <w:marTop w:val="0"/>
      <w:marBottom w:val="0"/>
      <w:divBdr>
        <w:top w:val="none" w:sz="0" w:space="0" w:color="auto"/>
        <w:left w:val="none" w:sz="0" w:space="0" w:color="auto"/>
        <w:bottom w:val="none" w:sz="0" w:space="0" w:color="auto"/>
        <w:right w:val="none" w:sz="0" w:space="0" w:color="auto"/>
      </w:divBdr>
    </w:div>
    <w:div w:id="213589541">
      <w:bodyDiv w:val="1"/>
      <w:marLeft w:val="0"/>
      <w:marRight w:val="0"/>
      <w:marTop w:val="0"/>
      <w:marBottom w:val="0"/>
      <w:divBdr>
        <w:top w:val="none" w:sz="0" w:space="0" w:color="auto"/>
        <w:left w:val="none" w:sz="0" w:space="0" w:color="auto"/>
        <w:bottom w:val="none" w:sz="0" w:space="0" w:color="auto"/>
        <w:right w:val="none" w:sz="0" w:space="0" w:color="auto"/>
      </w:divBdr>
    </w:div>
    <w:div w:id="213665159">
      <w:bodyDiv w:val="1"/>
      <w:marLeft w:val="0"/>
      <w:marRight w:val="0"/>
      <w:marTop w:val="0"/>
      <w:marBottom w:val="0"/>
      <w:divBdr>
        <w:top w:val="none" w:sz="0" w:space="0" w:color="auto"/>
        <w:left w:val="none" w:sz="0" w:space="0" w:color="auto"/>
        <w:bottom w:val="none" w:sz="0" w:space="0" w:color="auto"/>
        <w:right w:val="none" w:sz="0" w:space="0" w:color="auto"/>
      </w:divBdr>
    </w:div>
    <w:div w:id="213740164">
      <w:bodyDiv w:val="1"/>
      <w:marLeft w:val="0"/>
      <w:marRight w:val="0"/>
      <w:marTop w:val="0"/>
      <w:marBottom w:val="0"/>
      <w:divBdr>
        <w:top w:val="none" w:sz="0" w:space="0" w:color="auto"/>
        <w:left w:val="none" w:sz="0" w:space="0" w:color="auto"/>
        <w:bottom w:val="none" w:sz="0" w:space="0" w:color="auto"/>
        <w:right w:val="none" w:sz="0" w:space="0" w:color="auto"/>
      </w:divBdr>
    </w:div>
    <w:div w:id="213781730">
      <w:bodyDiv w:val="1"/>
      <w:marLeft w:val="0"/>
      <w:marRight w:val="0"/>
      <w:marTop w:val="0"/>
      <w:marBottom w:val="0"/>
      <w:divBdr>
        <w:top w:val="none" w:sz="0" w:space="0" w:color="auto"/>
        <w:left w:val="none" w:sz="0" w:space="0" w:color="auto"/>
        <w:bottom w:val="none" w:sz="0" w:space="0" w:color="auto"/>
        <w:right w:val="none" w:sz="0" w:space="0" w:color="auto"/>
      </w:divBdr>
    </w:div>
    <w:div w:id="214391258">
      <w:bodyDiv w:val="1"/>
      <w:marLeft w:val="0"/>
      <w:marRight w:val="0"/>
      <w:marTop w:val="0"/>
      <w:marBottom w:val="0"/>
      <w:divBdr>
        <w:top w:val="none" w:sz="0" w:space="0" w:color="auto"/>
        <w:left w:val="none" w:sz="0" w:space="0" w:color="auto"/>
        <w:bottom w:val="none" w:sz="0" w:space="0" w:color="auto"/>
        <w:right w:val="none" w:sz="0" w:space="0" w:color="auto"/>
      </w:divBdr>
    </w:div>
    <w:div w:id="214515263">
      <w:bodyDiv w:val="1"/>
      <w:marLeft w:val="0"/>
      <w:marRight w:val="0"/>
      <w:marTop w:val="0"/>
      <w:marBottom w:val="0"/>
      <w:divBdr>
        <w:top w:val="none" w:sz="0" w:space="0" w:color="auto"/>
        <w:left w:val="none" w:sz="0" w:space="0" w:color="auto"/>
        <w:bottom w:val="none" w:sz="0" w:space="0" w:color="auto"/>
        <w:right w:val="none" w:sz="0" w:space="0" w:color="auto"/>
      </w:divBdr>
    </w:div>
    <w:div w:id="214780175">
      <w:bodyDiv w:val="1"/>
      <w:marLeft w:val="0"/>
      <w:marRight w:val="0"/>
      <w:marTop w:val="0"/>
      <w:marBottom w:val="0"/>
      <w:divBdr>
        <w:top w:val="none" w:sz="0" w:space="0" w:color="auto"/>
        <w:left w:val="none" w:sz="0" w:space="0" w:color="auto"/>
        <w:bottom w:val="none" w:sz="0" w:space="0" w:color="auto"/>
        <w:right w:val="none" w:sz="0" w:space="0" w:color="auto"/>
      </w:divBdr>
    </w:div>
    <w:div w:id="214858728">
      <w:bodyDiv w:val="1"/>
      <w:marLeft w:val="0"/>
      <w:marRight w:val="0"/>
      <w:marTop w:val="0"/>
      <w:marBottom w:val="0"/>
      <w:divBdr>
        <w:top w:val="none" w:sz="0" w:space="0" w:color="auto"/>
        <w:left w:val="none" w:sz="0" w:space="0" w:color="auto"/>
        <w:bottom w:val="none" w:sz="0" w:space="0" w:color="auto"/>
        <w:right w:val="none" w:sz="0" w:space="0" w:color="auto"/>
      </w:divBdr>
    </w:div>
    <w:div w:id="214893238">
      <w:bodyDiv w:val="1"/>
      <w:marLeft w:val="0"/>
      <w:marRight w:val="0"/>
      <w:marTop w:val="0"/>
      <w:marBottom w:val="0"/>
      <w:divBdr>
        <w:top w:val="none" w:sz="0" w:space="0" w:color="auto"/>
        <w:left w:val="none" w:sz="0" w:space="0" w:color="auto"/>
        <w:bottom w:val="none" w:sz="0" w:space="0" w:color="auto"/>
        <w:right w:val="none" w:sz="0" w:space="0" w:color="auto"/>
      </w:divBdr>
    </w:div>
    <w:div w:id="214976593">
      <w:bodyDiv w:val="1"/>
      <w:marLeft w:val="0"/>
      <w:marRight w:val="0"/>
      <w:marTop w:val="0"/>
      <w:marBottom w:val="0"/>
      <w:divBdr>
        <w:top w:val="none" w:sz="0" w:space="0" w:color="auto"/>
        <w:left w:val="none" w:sz="0" w:space="0" w:color="auto"/>
        <w:bottom w:val="none" w:sz="0" w:space="0" w:color="auto"/>
        <w:right w:val="none" w:sz="0" w:space="0" w:color="auto"/>
      </w:divBdr>
    </w:div>
    <w:div w:id="215048997">
      <w:bodyDiv w:val="1"/>
      <w:marLeft w:val="0"/>
      <w:marRight w:val="0"/>
      <w:marTop w:val="0"/>
      <w:marBottom w:val="0"/>
      <w:divBdr>
        <w:top w:val="none" w:sz="0" w:space="0" w:color="auto"/>
        <w:left w:val="none" w:sz="0" w:space="0" w:color="auto"/>
        <w:bottom w:val="none" w:sz="0" w:space="0" w:color="auto"/>
        <w:right w:val="none" w:sz="0" w:space="0" w:color="auto"/>
      </w:divBdr>
    </w:div>
    <w:div w:id="215356141">
      <w:bodyDiv w:val="1"/>
      <w:marLeft w:val="0"/>
      <w:marRight w:val="0"/>
      <w:marTop w:val="0"/>
      <w:marBottom w:val="0"/>
      <w:divBdr>
        <w:top w:val="none" w:sz="0" w:space="0" w:color="auto"/>
        <w:left w:val="none" w:sz="0" w:space="0" w:color="auto"/>
        <w:bottom w:val="none" w:sz="0" w:space="0" w:color="auto"/>
        <w:right w:val="none" w:sz="0" w:space="0" w:color="auto"/>
      </w:divBdr>
    </w:div>
    <w:div w:id="215556414">
      <w:bodyDiv w:val="1"/>
      <w:marLeft w:val="0"/>
      <w:marRight w:val="0"/>
      <w:marTop w:val="0"/>
      <w:marBottom w:val="0"/>
      <w:divBdr>
        <w:top w:val="none" w:sz="0" w:space="0" w:color="auto"/>
        <w:left w:val="none" w:sz="0" w:space="0" w:color="auto"/>
        <w:bottom w:val="none" w:sz="0" w:space="0" w:color="auto"/>
        <w:right w:val="none" w:sz="0" w:space="0" w:color="auto"/>
      </w:divBdr>
    </w:div>
    <w:div w:id="215700976">
      <w:bodyDiv w:val="1"/>
      <w:marLeft w:val="0"/>
      <w:marRight w:val="0"/>
      <w:marTop w:val="0"/>
      <w:marBottom w:val="0"/>
      <w:divBdr>
        <w:top w:val="none" w:sz="0" w:space="0" w:color="auto"/>
        <w:left w:val="none" w:sz="0" w:space="0" w:color="auto"/>
        <w:bottom w:val="none" w:sz="0" w:space="0" w:color="auto"/>
        <w:right w:val="none" w:sz="0" w:space="0" w:color="auto"/>
      </w:divBdr>
    </w:div>
    <w:div w:id="215824250">
      <w:bodyDiv w:val="1"/>
      <w:marLeft w:val="0"/>
      <w:marRight w:val="0"/>
      <w:marTop w:val="0"/>
      <w:marBottom w:val="0"/>
      <w:divBdr>
        <w:top w:val="none" w:sz="0" w:space="0" w:color="auto"/>
        <w:left w:val="none" w:sz="0" w:space="0" w:color="auto"/>
        <w:bottom w:val="none" w:sz="0" w:space="0" w:color="auto"/>
        <w:right w:val="none" w:sz="0" w:space="0" w:color="auto"/>
      </w:divBdr>
    </w:div>
    <w:div w:id="216162198">
      <w:bodyDiv w:val="1"/>
      <w:marLeft w:val="0"/>
      <w:marRight w:val="0"/>
      <w:marTop w:val="0"/>
      <w:marBottom w:val="0"/>
      <w:divBdr>
        <w:top w:val="none" w:sz="0" w:space="0" w:color="auto"/>
        <w:left w:val="none" w:sz="0" w:space="0" w:color="auto"/>
        <w:bottom w:val="none" w:sz="0" w:space="0" w:color="auto"/>
        <w:right w:val="none" w:sz="0" w:space="0" w:color="auto"/>
      </w:divBdr>
    </w:div>
    <w:div w:id="216170032">
      <w:bodyDiv w:val="1"/>
      <w:marLeft w:val="0"/>
      <w:marRight w:val="0"/>
      <w:marTop w:val="0"/>
      <w:marBottom w:val="0"/>
      <w:divBdr>
        <w:top w:val="none" w:sz="0" w:space="0" w:color="auto"/>
        <w:left w:val="none" w:sz="0" w:space="0" w:color="auto"/>
        <w:bottom w:val="none" w:sz="0" w:space="0" w:color="auto"/>
        <w:right w:val="none" w:sz="0" w:space="0" w:color="auto"/>
      </w:divBdr>
    </w:div>
    <w:div w:id="216208443">
      <w:bodyDiv w:val="1"/>
      <w:marLeft w:val="0"/>
      <w:marRight w:val="0"/>
      <w:marTop w:val="0"/>
      <w:marBottom w:val="0"/>
      <w:divBdr>
        <w:top w:val="none" w:sz="0" w:space="0" w:color="auto"/>
        <w:left w:val="none" w:sz="0" w:space="0" w:color="auto"/>
        <w:bottom w:val="none" w:sz="0" w:space="0" w:color="auto"/>
        <w:right w:val="none" w:sz="0" w:space="0" w:color="auto"/>
      </w:divBdr>
    </w:div>
    <w:div w:id="216280873">
      <w:bodyDiv w:val="1"/>
      <w:marLeft w:val="0"/>
      <w:marRight w:val="0"/>
      <w:marTop w:val="0"/>
      <w:marBottom w:val="0"/>
      <w:divBdr>
        <w:top w:val="none" w:sz="0" w:space="0" w:color="auto"/>
        <w:left w:val="none" w:sz="0" w:space="0" w:color="auto"/>
        <w:bottom w:val="none" w:sz="0" w:space="0" w:color="auto"/>
        <w:right w:val="none" w:sz="0" w:space="0" w:color="auto"/>
      </w:divBdr>
    </w:div>
    <w:div w:id="216480858">
      <w:bodyDiv w:val="1"/>
      <w:marLeft w:val="0"/>
      <w:marRight w:val="0"/>
      <w:marTop w:val="0"/>
      <w:marBottom w:val="0"/>
      <w:divBdr>
        <w:top w:val="none" w:sz="0" w:space="0" w:color="auto"/>
        <w:left w:val="none" w:sz="0" w:space="0" w:color="auto"/>
        <w:bottom w:val="none" w:sz="0" w:space="0" w:color="auto"/>
        <w:right w:val="none" w:sz="0" w:space="0" w:color="auto"/>
      </w:divBdr>
    </w:div>
    <w:div w:id="216598512">
      <w:bodyDiv w:val="1"/>
      <w:marLeft w:val="0"/>
      <w:marRight w:val="0"/>
      <w:marTop w:val="0"/>
      <w:marBottom w:val="0"/>
      <w:divBdr>
        <w:top w:val="none" w:sz="0" w:space="0" w:color="auto"/>
        <w:left w:val="none" w:sz="0" w:space="0" w:color="auto"/>
        <w:bottom w:val="none" w:sz="0" w:space="0" w:color="auto"/>
        <w:right w:val="none" w:sz="0" w:space="0" w:color="auto"/>
      </w:divBdr>
    </w:div>
    <w:div w:id="216670572">
      <w:bodyDiv w:val="1"/>
      <w:marLeft w:val="0"/>
      <w:marRight w:val="0"/>
      <w:marTop w:val="0"/>
      <w:marBottom w:val="0"/>
      <w:divBdr>
        <w:top w:val="none" w:sz="0" w:space="0" w:color="auto"/>
        <w:left w:val="none" w:sz="0" w:space="0" w:color="auto"/>
        <w:bottom w:val="none" w:sz="0" w:space="0" w:color="auto"/>
        <w:right w:val="none" w:sz="0" w:space="0" w:color="auto"/>
      </w:divBdr>
    </w:div>
    <w:div w:id="216823219">
      <w:bodyDiv w:val="1"/>
      <w:marLeft w:val="0"/>
      <w:marRight w:val="0"/>
      <w:marTop w:val="0"/>
      <w:marBottom w:val="0"/>
      <w:divBdr>
        <w:top w:val="none" w:sz="0" w:space="0" w:color="auto"/>
        <w:left w:val="none" w:sz="0" w:space="0" w:color="auto"/>
        <w:bottom w:val="none" w:sz="0" w:space="0" w:color="auto"/>
        <w:right w:val="none" w:sz="0" w:space="0" w:color="auto"/>
      </w:divBdr>
      <w:divsChild>
        <w:div w:id="982202025">
          <w:marLeft w:val="0"/>
          <w:marRight w:val="0"/>
          <w:marTop w:val="0"/>
          <w:marBottom w:val="0"/>
          <w:divBdr>
            <w:top w:val="none" w:sz="0" w:space="0" w:color="auto"/>
            <w:left w:val="none" w:sz="0" w:space="0" w:color="auto"/>
            <w:bottom w:val="none" w:sz="0" w:space="0" w:color="auto"/>
            <w:right w:val="none" w:sz="0" w:space="0" w:color="auto"/>
          </w:divBdr>
          <w:divsChild>
            <w:div w:id="38884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78112">
      <w:bodyDiv w:val="1"/>
      <w:marLeft w:val="0"/>
      <w:marRight w:val="0"/>
      <w:marTop w:val="0"/>
      <w:marBottom w:val="0"/>
      <w:divBdr>
        <w:top w:val="none" w:sz="0" w:space="0" w:color="auto"/>
        <w:left w:val="none" w:sz="0" w:space="0" w:color="auto"/>
        <w:bottom w:val="none" w:sz="0" w:space="0" w:color="auto"/>
        <w:right w:val="none" w:sz="0" w:space="0" w:color="auto"/>
      </w:divBdr>
    </w:div>
    <w:div w:id="217403742">
      <w:bodyDiv w:val="1"/>
      <w:marLeft w:val="0"/>
      <w:marRight w:val="0"/>
      <w:marTop w:val="0"/>
      <w:marBottom w:val="0"/>
      <w:divBdr>
        <w:top w:val="none" w:sz="0" w:space="0" w:color="auto"/>
        <w:left w:val="none" w:sz="0" w:space="0" w:color="auto"/>
        <w:bottom w:val="none" w:sz="0" w:space="0" w:color="auto"/>
        <w:right w:val="none" w:sz="0" w:space="0" w:color="auto"/>
      </w:divBdr>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86130">
      <w:bodyDiv w:val="1"/>
      <w:marLeft w:val="0"/>
      <w:marRight w:val="0"/>
      <w:marTop w:val="0"/>
      <w:marBottom w:val="0"/>
      <w:divBdr>
        <w:top w:val="none" w:sz="0" w:space="0" w:color="auto"/>
        <w:left w:val="none" w:sz="0" w:space="0" w:color="auto"/>
        <w:bottom w:val="none" w:sz="0" w:space="0" w:color="auto"/>
        <w:right w:val="none" w:sz="0" w:space="0" w:color="auto"/>
      </w:divBdr>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38515">
      <w:bodyDiv w:val="1"/>
      <w:marLeft w:val="0"/>
      <w:marRight w:val="0"/>
      <w:marTop w:val="0"/>
      <w:marBottom w:val="0"/>
      <w:divBdr>
        <w:top w:val="none" w:sz="0" w:space="0" w:color="auto"/>
        <w:left w:val="none" w:sz="0" w:space="0" w:color="auto"/>
        <w:bottom w:val="none" w:sz="0" w:space="0" w:color="auto"/>
        <w:right w:val="none" w:sz="0" w:space="0" w:color="auto"/>
      </w:divBdr>
    </w:div>
    <w:div w:id="218054459">
      <w:bodyDiv w:val="1"/>
      <w:marLeft w:val="0"/>
      <w:marRight w:val="0"/>
      <w:marTop w:val="0"/>
      <w:marBottom w:val="0"/>
      <w:divBdr>
        <w:top w:val="none" w:sz="0" w:space="0" w:color="auto"/>
        <w:left w:val="none" w:sz="0" w:space="0" w:color="auto"/>
        <w:bottom w:val="none" w:sz="0" w:space="0" w:color="auto"/>
        <w:right w:val="none" w:sz="0" w:space="0" w:color="auto"/>
      </w:divBdr>
    </w:div>
    <w:div w:id="218056349">
      <w:bodyDiv w:val="1"/>
      <w:marLeft w:val="0"/>
      <w:marRight w:val="0"/>
      <w:marTop w:val="0"/>
      <w:marBottom w:val="0"/>
      <w:divBdr>
        <w:top w:val="none" w:sz="0" w:space="0" w:color="auto"/>
        <w:left w:val="none" w:sz="0" w:space="0" w:color="auto"/>
        <w:bottom w:val="none" w:sz="0" w:space="0" w:color="auto"/>
        <w:right w:val="none" w:sz="0" w:space="0" w:color="auto"/>
      </w:divBdr>
    </w:div>
    <w:div w:id="218059164">
      <w:bodyDiv w:val="1"/>
      <w:marLeft w:val="0"/>
      <w:marRight w:val="0"/>
      <w:marTop w:val="0"/>
      <w:marBottom w:val="0"/>
      <w:divBdr>
        <w:top w:val="none" w:sz="0" w:space="0" w:color="auto"/>
        <w:left w:val="none" w:sz="0" w:space="0" w:color="auto"/>
        <w:bottom w:val="none" w:sz="0" w:space="0" w:color="auto"/>
        <w:right w:val="none" w:sz="0" w:space="0" w:color="auto"/>
      </w:divBdr>
    </w:div>
    <w:div w:id="218328882">
      <w:bodyDiv w:val="1"/>
      <w:marLeft w:val="0"/>
      <w:marRight w:val="0"/>
      <w:marTop w:val="0"/>
      <w:marBottom w:val="0"/>
      <w:divBdr>
        <w:top w:val="none" w:sz="0" w:space="0" w:color="auto"/>
        <w:left w:val="none" w:sz="0" w:space="0" w:color="auto"/>
        <w:bottom w:val="none" w:sz="0" w:space="0" w:color="auto"/>
        <w:right w:val="none" w:sz="0" w:space="0" w:color="auto"/>
      </w:divBdr>
    </w:div>
    <w:div w:id="218366132">
      <w:bodyDiv w:val="1"/>
      <w:marLeft w:val="0"/>
      <w:marRight w:val="0"/>
      <w:marTop w:val="0"/>
      <w:marBottom w:val="0"/>
      <w:divBdr>
        <w:top w:val="none" w:sz="0" w:space="0" w:color="auto"/>
        <w:left w:val="none" w:sz="0" w:space="0" w:color="auto"/>
        <w:bottom w:val="none" w:sz="0" w:space="0" w:color="auto"/>
        <w:right w:val="none" w:sz="0" w:space="0" w:color="auto"/>
      </w:divBdr>
    </w:div>
    <w:div w:id="218825292">
      <w:bodyDiv w:val="1"/>
      <w:marLeft w:val="0"/>
      <w:marRight w:val="0"/>
      <w:marTop w:val="0"/>
      <w:marBottom w:val="0"/>
      <w:divBdr>
        <w:top w:val="none" w:sz="0" w:space="0" w:color="auto"/>
        <w:left w:val="none" w:sz="0" w:space="0" w:color="auto"/>
        <w:bottom w:val="none" w:sz="0" w:space="0" w:color="auto"/>
        <w:right w:val="none" w:sz="0" w:space="0" w:color="auto"/>
      </w:divBdr>
    </w:div>
    <w:div w:id="218906540">
      <w:bodyDiv w:val="1"/>
      <w:marLeft w:val="0"/>
      <w:marRight w:val="0"/>
      <w:marTop w:val="0"/>
      <w:marBottom w:val="0"/>
      <w:divBdr>
        <w:top w:val="none" w:sz="0" w:space="0" w:color="auto"/>
        <w:left w:val="none" w:sz="0" w:space="0" w:color="auto"/>
        <w:bottom w:val="none" w:sz="0" w:space="0" w:color="auto"/>
        <w:right w:val="none" w:sz="0" w:space="0" w:color="auto"/>
      </w:divBdr>
    </w:div>
    <w:div w:id="218982549">
      <w:bodyDiv w:val="1"/>
      <w:marLeft w:val="0"/>
      <w:marRight w:val="0"/>
      <w:marTop w:val="0"/>
      <w:marBottom w:val="0"/>
      <w:divBdr>
        <w:top w:val="none" w:sz="0" w:space="0" w:color="auto"/>
        <w:left w:val="none" w:sz="0" w:space="0" w:color="auto"/>
        <w:bottom w:val="none" w:sz="0" w:space="0" w:color="auto"/>
        <w:right w:val="none" w:sz="0" w:space="0" w:color="auto"/>
      </w:divBdr>
    </w:div>
    <w:div w:id="219176531">
      <w:bodyDiv w:val="1"/>
      <w:marLeft w:val="0"/>
      <w:marRight w:val="0"/>
      <w:marTop w:val="0"/>
      <w:marBottom w:val="0"/>
      <w:divBdr>
        <w:top w:val="none" w:sz="0" w:space="0" w:color="auto"/>
        <w:left w:val="none" w:sz="0" w:space="0" w:color="auto"/>
        <w:bottom w:val="none" w:sz="0" w:space="0" w:color="auto"/>
        <w:right w:val="none" w:sz="0" w:space="0" w:color="auto"/>
      </w:divBdr>
    </w:div>
    <w:div w:id="219366729">
      <w:bodyDiv w:val="1"/>
      <w:marLeft w:val="0"/>
      <w:marRight w:val="0"/>
      <w:marTop w:val="0"/>
      <w:marBottom w:val="0"/>
      <w:divBdr>
        <w:top w:val="none" w:sz="0" w:space="0" w:color="auto"/>
        <w:left w:val="none" w:sz="0" w:space="0" w:color="auto"/>
        <w:bottom w:val="none" w:sz="0" w:space="0" w:color="auto"/>
        <w:right w:val="none" w:sz="0" w:space="0" w:color="auto"/>
      </w:divBdr>
    </w:div>
    <w:div w:id="219485286">
      <w:bodyDiv w:val="1"/>
      <w:marLeft w:val="0"/>
      <w:marRight w:val="0"/>
      <w:marTop w:val="0"/>
      <w:marBottom w:val="0"/>
      <w:divBdr>
        <w:top w:val="none" w:sz="0" w:space="0" w:color="auto"/>
        <w:left w:val="none" w:sz="0" w:space="0" w:color="auto"/>
        <w:bottom w:val="none" w:sz="0" w:space="0" w:color="auto"/>
        <w:right w:val="none" w:sz="0" w:space="0" w:color="auto"/>
      </w:divBdr>
    </w:div>
    <w:div w:id="219707108">
      <w:bodyDiv w:val="1"/>
      <w:marLeft w:val="0"/>
      <w:marRight w:val="0"/>
      <w:marTop w:val="0"/>
      <w:marBottom w:val="0"/>
      <w:divBdr>
        <w:top w:val="none" w:sz="0" w:space="0" w:color="auto"/>
        <w:left w:val="none" w:sz="0" w:space="0" w:color="auto"/>
        <w:bottom w:val="none" w:sz="0" w:space="0" w:color="auto"/>
        <w:right w:val="none" w:sz="0" w:space="0" w:color="auto"/>
      </w:divBdr>
    </w:div>
    <w:div w:id="219901688">
      <w:bodyDiv w:val="1"/>
      <w:marLeft w:val="0"/>
      <w:marRight w:val="0"/>
      <w:marTop w:val="0"/>
      <w:marBottom w:val="0"/>
      <w:divBdr>
        <w:top w:val="none" w:sz="0" w:space="0" w:color="auto"/>
        <w:left w:val="none" w:sz="0" w:space="0" w:color="auto"/>
        <w:bottom w:val="none" w:sz="0" w:space="0" w:color="auto"/>
        <w:right w:val="none" w:sz="0" w:space="0" w:color="auto"/>
      </w:divBdr>
    </w:div>
    <w:div w:id="220021135">
      <w:bodyDiv w:val="1"/>
      <w:marLeft w:val="0"/>
      <w:marRight w:val="0"/>
      <w:marTop w:val="0"/>
      <w:marBottom w:val="0"/>
      <w:divBdr>
        <w:top w:val="none" w:sz="0" w:space="0" w:color="auto"/>
        <w:left w:val="none" w:sz="0" w:space="0" w:color="auto"/>
        <w:bottom w:val="none" w:sz="0" w:space="0" w:color="auto"/>
        <w:right w:val="none" w:sz="0" w:space="0" w:color="auto"/>
      </w:divBdr>
    </w:div>
    <w:div w:id="220025351">
      <w:bodyDiv w:val="1"/>
      <w:marLeft w:val="0"/>
      <w:marRight w:val="0"/>
      <w:marTop w:val="0"/>
      <w:marBottom w:val="0"/>
      <w:divBdr>
        <w:top w:val="none" w:sz="0" w:space="0" w:color="auto"/>
        <w:left w:val="none" w:sz="0" w:space="0" w:color="auto"/>
        <w:bottom w:val="none" w:sz="0" w:space="0" w:color="auto"/>
        <w:right w:val="none" w:sz="0" w:space="0" w:color="auto"/>
      </w:divBdr>
    </w:div>
    <w:div w:id="220213924">
      <w:bodyDiv w:val="1"/>
      <w:marLeft w:val="0"/>
      <w:marRight w:val="0"/>
      <w:marTop w:val="0"/>
      <w:marBottom w:val="0"/>
      <w:divBdr>
        <w:top w:val="none" w:sz="0" w:space="0" w:color="auto"/>
        <w:left w:val="none" w:sz="0" w:space="0" w:color="auto"/>
        <w:bottom w:val="none" w:sz="0" w:space="0" w:color="auto"/>
        <w:right w:val="none" w:sz="0" w:space="0" w:color="auto"/>
      </w:divBdr>
    </w:div>
    <w:div w:id="220334302">
      <w:bodyDiv w:val="1"/>
      <w:marLeft w:val="0"/>
      <w:marRight w:val="0"/>
      <w:marTop w:val="0"/>
      <w:marBottom w:val="0"/>
      <w:divBdr>
        <w:top w:val="none" w:sz="0" w:space="0" w:color="auto"/>
        <w:left w:val="none" w:sz="0" w:space="0" w:color="auto"/>
        <w:bottom w:val="none" w:sz="0" w:space="0" w:color="auto"/>
        <w:right w:val="none" w:sz="0" w:space="0" w:color="auto"/>
      </w:divBdr>
    </w:div>
    <w:div w:id="220411078">
      <w:bodyDiv w:val="1"/>
      <w:marLeft w:val="0"/>
      <w:marRight w:val="0"/>
      <w:marTop w:val="0"/>
      <w:marBottom w:val="0"/>
      <w:divBdr>
        <w:top w:val="none" w:sz="0" w:space="0" w:color="auto"/>
        <w:left w:val="none" w:sz="0" w:space="0" w:color="auto"/>
        <w:bottom w:val="none" w:sz="0" w:space="0" w:color="auto"/>
        <w:right w:val="none" w:sz="0" w:space="0" w:color="auto"/>
      </w:divBdr>
    </w:div>
    <w:div w:id="220557798">
      <w:bodyDiv w:val="1"/>
      <w:marLeft w:val="0"/>
      <w:marRight w:val="0"/>
      <w:marTop w:val="0"/>
      <w:marBottom w:val="0"/>
      <w:divBdr>
        <w:top w:val="none" w:sz="0" w:space="0" w:color="auto"/>
        <w:left w:val="none" w:sz="0" w:space="0" w:color="auto"/>
        <w:bottom w:val="none" w:sz="0" w:space="0" w:color="auto"/>
        <w:right w:val="none" w:sz="0" w:space="0" w:color="auto"/>
      </w:divBdr>
    </w:div>
    <w:div w:id="220559036">
      <w:bodyDiv w:val="1"/>
      <w:marLeft w:val="0"/>
      <w:marRight w:val="0"/>
      <w:marTop w:val="0"/>
      <w:marBottom w:val="0"/>
      <w:divBdr>
        <w:top w:val="none" w:sz="0" w:space="0" w:color="auto"/>
        <w:left w:val="none" w:sz="0" w:space="0" w:color="auto"/>
        <w:bottom w:val="none" w:sz="0" w:space="0" w:color="auto"/>
        <w:right w:val="none" w:sz="0" w:space="0" w:color="auto"/>
      </w:divBdr>
    </w:div>
    <w:div w:id="220560956">
      <w:bodyDiv w:val="1"/>
      <w:marLeft w:val="0"/>
      <w:marRight w:val="0"/>
      <w:marTop w:val="0"/>
      <w:marBottom w:val="0"/>
      <w:divBdr>
        <w:top w:val="none" w:sz="0" w:space="0" w:color="auto"/>
        <w:left w:val="none" w:sz="0" w:space="0" w:color="auto"/>
        <w:bottom w:val="none" w:sz="0" w:space="0" w:color="auto"/>
        <w:right w:val="none" w:sz="0" w:space="0" w:color="auto"/>
      </w:divBdr>
    </w:div>
    <w:div w:id="220750650">
      <w:bodyDiv w:val="1"/>
      <w:marLeft w:val="0"/>
      <w:marRight w:val="0"/>
      <w:marTop w:val="0"/>
      <w:marBottom w:val="0"/>
      <w:divBdr>
        <w:top w:val="none" w:sz="0" w:space="0" w:color="auto"/>
        <w:left w:val="none" w:sz="0" w:space="0" w:color="auto"/>
        <w:bottom w:val="none" w:sz="0" w:space="0" w:color="auto"/>
        <w:right w:val="none" w:sz="0" w:space="0" w:color="auto"/>
      </w:divBdr>
    </w:div>
    <w:div w:id="220755355">
      <w:bodyDiv w:val="1"/>
      <w:marLeft w:val="0"/>
      <w:marRight w:val="0"/>
      <w:marTop w:val="0"/>
      <w:marBottom w:val="0"/>
      <w:divBdr>
        <w:top w:val="none" w:sz="0" w:space="0" w:color="auto"/>
        <w:left w:val="none" w:sz="0" w:space="0" w:color="auto"/>
        <w:bottom w:val="none" w:sz="0" w:space="0" w:color="auto"/>
        <w:right w:val="none" w:sz="0" w:space="0" w:color="auto"/>
      </w:divBdr>
    </w:div>
    <w:div w:id="221134340">
      <w:bodyDiv w:val="1"/>
      <w:marLeft w:val="0"/>
      <w:marRight w:val="0"/>
      <w:marTop w:val="0"/>
      <w:marBottom w:val="0"/>
      <w:divBdr>
        <w:top w:val="none" w:sz="0" w:space="0" w:color="auto"/>
        <w:left w:val="none" w:sz="0" w:space="0" w:color="auto"/>
        <w:bottom w:val="none" w:sz="0" w:space="0" w:color="auto"/>
        <w:right w:val="none" w:sz="0" w:space="0" w:color="auto"/>
      </w:divBdr>
    </w:div>
    <w:div w:id="221136312">
      <w:bodyDiv w:val="1"/>
      <w:marLeft w:val="0"/>
      <w:marRight w:val="0"/>
      <w:marTop w:val="0"/>
      <w:marBottom w:val="0"/>
      <w:divBdr>
        <w:top w:val="none" w:sz="0" w:space="0" w:color="auto"/>
        <w:left w:val="none" w:sz="0" w:space="0" w:color="auto"/>
        <w:bottom w:val="none" w:sz="0" w:space="0" w:color="auto"/>
        <w:right w:val="none" w:sz="0" w:space="0" w:color="auto"/>
      </w:divBdr>
    </w:div>
    <w:div w:id="221184964">
      <w:bodyDiv w:val="1"/>
      <w:marLeft w:val="0"/>
      <w:marRight w:val="0"/>
      <w:marTop w:val="0"/>
      <w:marBottom w:val="0"/>
      <w:divBdr>
        <w:top w:val="none" w:sz="0" w:space="0" w:color="auto"/>
        <w:left w:val="none" w:sz="0" w:space="0" w:color="auto"/>
        <w:bottom w:val="none" w:sz="0" w:space="0" w:color="auto"/>
        <w:right w:val="none" w:sz="0" w:space="0" w:color="auto"/>
      </w:divBdr>
    </w:div>
    <w:div w:id="221210780">
      <w:bodyDiv w:val="1"/>
      <w:marLeft w:val="0"/>
      <w:marRight w:val="0"/>
      <w:marTop w:val="0"/>
      <w:marBottom w:val="0"/>
      <w:divBdr>
        <w:top w:val="none" w:sz="0" w:space="0" w:color="auto"/>
        <w:left w:val="none" w:sz="0" w:space="0" w:color="auto"/>
        <w:bottom w:val="none" w:sz="0" w:space="0" w:color="auto"/>
        <w:right w:val="none" w:sz="0" w:space="0" w:color="auto"/>
      </w:divBdr>
    </w:div>
    <w:div w:id="221216627">
      <w:bodyDiv w:val="1"/>
      <w:marLeft w:val="0"/>
      <w:marRight w:val="0"/>
      <w:marTop w:val="0"/>
      <w:marBottom w:val="0"/>
      <w:divBdr>
        <w:top w:val="none" w:sz="0" w:space="0" w:color="auto"/>
        <w:left w:val="none" w:sz="0" w:space="0" w:color="auto"/>
        <w:bottom w:val="none" w:sz="0" w:space="0" w:color="auto"/>
        <w:right w:val="none" w:sz="0" w:space="0" w:color="auto"/>
      </w:divBdr>
    </w:div>
    <w:div w:id="221524488">
      <w:bodyDiv w:val="1"/>
      <w:marLeft w:val="0"/>
      <w:marRight w:val="0"/>
      <w:marTop w:val="0"/>
      <w:marBottom w:val="0"/>
      <w:divBdr>
        <w:top w:val="none" w:sz="0" w:space="0" w:color="auto"/>
        <w:left w:val="none" w:sz="0" w:space="0" w:color="auto"/>
        <w:bottom w:val="none" w:sz="0" w:space="0" w:color="auto"/>
        <w:right w:val="none" w:sz="0" w:space="0" w:color="auto"/>
      </w:divBdr>
    </w:div>
    <w:div w:id="221524560">
      <w:bodyDiv w:val="1"/>
      <w:marLeft w:val="0"/>
      <w:marRight w:val="0"/>
      <w:marTop w:val="0"/>
      <w:marBottom w:val="0"/>
      <w:divBdr>
        <w:top w:val="none" w:sz="0" w:space="0" w:color="auto"/>
        <w:left w:val="none" w:sz="0" w:space="0" w:color="auto"/>
        <w:bottom w:val="none" w:sz="0" w:space="0" w:color="auto"/>
        <w:right w:val="none" w:sz="0" w:space="0" w:color="auto"/>
      </w:divBdr>
    </w:div>
    <w:div w:id="221527812">
      <w:bodyDiv w:val="1"/>
      <w:marLeft w:val="0"/>
      <w:marRight w:val="0"/>
      <w:marTop w:val="0"/>
      <w:marBottom w:val="0"/>
      <w:divBdr>
        <w:top w:val="none" w:sz="0" w:space="0" w:color="auto"/>
        <w:left w:val="none" w:sz="0" w:space="0" w:color="auto"/>
        <w:bottom w:val="none" w:sz="0" w:space="0" w:color="auto"/>
        <w:right w:val="none" w:sz="0" w:space="0" w:color="auto"/>
      </w:divBdr>
    </w:div>
    <w:div w:id="221604243">
      <w:bodyDiv w:val="1"/>
      <w:marLeft w:val="0"/>
      <w:marRight w:val="0"/>
      <w:marTop w:val="0"/>
      <w:marBottom w:val="0"/>
      <w:divBdr>
        <w:top w:val="none" w:sz="0" w:space="0" w:color="auto"/>
        <w:left w:val="none" w:sz="0" w:space="0" w:color="auto"/>
        <w:bottom w:val="none" w:sz="0" w:space="0" w:color="auto"/>
        <w:right w:val="none" w:sz="0" w:space="0" w:color="auto"/>
      </w:divBdr>
    </w:div>
    <w:div w:id="221717134">
      <w:bodyDiv w:val="1"/>
      <w:marLeft w:val="0"/>
      <w:marRight w:val="0"/>
      <w:marTop w:val="0"/>
      <w:marBottom w:val="0"/>
      <w:divBdr>
        <w:top w:val="none" w:sz="0" w:space="0" w:color="auto"/>
        <w:left w:val="none" w:sz="0" w:space="0" w:color="auto"/>
        <w:bottom w:val="none" w:sz="0" w:space="0" w:color="auto"/>
        <w:right w:val="none" w:sz="0" w:space="0" w:color="auto"/>
      </w:divBdr>
    </w:div>
    <w:div w:id="221793528">
      <w:bodyDiv w:val="1"/>
      <w:marLeft w:val="0"/>
      <w:marRight w:val="0"/>
      <w:marTop w:val="0"/>
      <w:marBottom w:val="0"/>
      <w:divBdr>
        <w:top w:val="none" w:sz="0" w:space="0" w:color="auto"/>
        <w:left w:val="none" w:sz="0" w:space="0" w:color="auto"/>
        <w:bottom w:val="none" w:sz="0" w:space="0" w:color="auto"/>
        <w:right w:val="none" w:sz="0" w:space="0" w:color="auto"/>
      </w:divBdr>
    </w:div>
    <w:div w:id="221798342">
      <w:bodyDiv w:val="1"/>
      <w:marLeft w:val="0"/>
      <w:marRight w:val="0"/>
      <w:marTop w:val="0"/>
      <w:marBottom w:val="0"/>
      <w:divBdr>
        <w:top w:val="none" w:sz="0" w:space="0" w:color="auto"/>
        <w:left w:val="none" w:sz="0" w:space="0" w:color="auto"/>
        <w:bottom w:val="none" w:sz="0" w:space="0" w:color="auto"/>
        <w:right w:val="none" w:sz="0" w:space="0" w:color="auto"/>
      </w:divBdr>
    </w:div>
    <w:div w:id="222255247">
      <w:bodyDiv w:val="1"/>
      <w:marLeft w:val="0"/>
      <w:marRight w:val="0"/>
      <w:marTop w:val="0"/>
      <w:marBottom w:val="0"/>
      <w:divBdr>
        <w:top w:val="none" w:sz="0" w:space="0" w:color="auto"/>
        <w:left w:val="none" w:sz="0" w:space="0" w:color="auto"/>
        <w:bottom w:val="none" w:sz="0" w:space="0" w:color="auto"/>
        <w:right w:val="none" w:sz="0" w:space="0" w:color="auto"/>
      </w:divBdr>
    </w:div>
    <w:div w:id="222327269">
      <w:bodyDiv w:val="1"/>
      <w:marLeft w:val="0"/>
      <w:marRight w:val="0"/>
      <w:marTop w:val="0"/>
      <w:marBottom w:val="0"/>
      <w:divBdr>
        <w:top w:val="none" w:sz="0" w:space="0" w:color="auto"/>
        <w:left w:val="none" w:sz="0" w:space="0" w:color="auto"/>
        <w:bottom w:val="none" w:sz="0" w:space="0" w:color="auto"/>
        <w:right w:val="none" w:sz="0" w:space="0" w:color="auto"/>
      </w:divBdr>
    </w:div>
    <w:div w:id="222375614">
      <w:bodyDiv w:val="1"/>
      <w:marLeft w:val="0"/>
      <w:marRight w:val="0"/>
      <w:marTop w:val="0"/>
      <w:marBottom w:val="0"/>
      <w:divBdr>
        <w:top w:val="none" w:sz="0" w:space="0" w:color="auto"/>
        <w:left w:val="none" w:sz="0" w:space="0" w:color="auto"/>
        <w:bottom w:val="none" w:sz="0" w:space="0" w:color="auto"/>
        <w:right w:val="none" w:sz="0" w:space="0" w:color="auto"/>
      </w:divBdr>
    </w:div>
    <w:div w:id="222714678">
      <w:bodyDiv w:val="1"/>
      <w:marLeft w:val="0"/>
      <w:marRight w:val="0"/>
      <w:marTop w:val="0"/>
      <w:marBottom w:val="0"/>
      <w:divBdr>
        <w:top w:val="none" w:sz="0" w:space="0" w:color="auto"/>
        <w:left w:val="none" w:sz="0" w:space="0" w:color="auto"/>
        <w:bottom w:val="none" w:sz="0" w:space="0" w:color="auto"/>
        <w:right w:val="none" w:sz="0" w:space="0" w:color="auto"/>
      </w:divBdr>
    </w:div>
    <w:div w:id="222906774">
      <w:bodyDiv w:val="1"/>
      <w:marLeft w:val="0"/>
      <w:marRight w:val="0"/>
      <w:marTop w:val="0"/>
      <w:marBottom w:val="0"/>
      <w:divBdr>
        <w:top w:val="none" w:sz="0" w:space="0" w:color="auto"/>
        <w:left w:val="none" w:sz="0" w:space="0" w:color="auto"/>
        <w:bottom w:val="none" w:sz="0" w:space="0" w:color="auto"/>
        <w:right w:val="none" w:sz="0" w:space="0" w:color="auto"/>
      </w:divBdr>
    </w:div>
    <w:div w:id="223223826">
      <w:bodyDiv w:val="1"/>
      <w:marLeft w:val="0"/>
      <w:marRight w:val="0"/>
      <w:marTop w:val="0"/>
      <w:marBottom w:val="0"/>
      <w:divBdr>
        <w:top w:val="none" w:sz="0" w:space="0" w:color="auto"/>
        <w:left w:val="none" w:sz="0" w:space="0" w:color="auto"/>
        <w:bottom w:val="none" w:sz="0" w:space="0" w:color="auto"/>
        <w:right w:val="none" w:sz="0" w:space="0" w:color="auto"/>
      </w:divBdr>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299791">
      <w:bodyDiv w:val="1"/>
      <w:marLeft w:val="0"/>
      <w:marRight w:val="0"/>
      <w:marTop w:val="0"/>
      <w:marBottom w:val="0"/>
      <w:divBdr>
        <w:top w:val="none" w:sz="0" w:space="0" w:color="auto"/>
        <w:left w:val="none" w:sz="0" w:space="0" w:color="auto"/>
        <w:bottom w:val="none" w:sz="0" w:space="0" w:color="auto"/>
        <w:right w:val="none" w:sz="0" w:space="0" w:color="auto"/>
      </w:divBdr>
    </w:div>
    <w:div w:id="223377591">
      <w:bodyDiv w:val="1"/>
      <w:marLeft w:val="0"/>
      <w:marRight w:val="0"/>
      <w:marTop w:val="0"/>
      <w:marBottom w:val="0"/>
      <w:divBdr>
        <w:top w:val="none" w:sz="0" w:space="0" w:color="auto"/>
        <w:left w:val="none" w:sz="0" w:space="0" w:color="auto"/>
        <w:bottom w:val="none" w:sz="0" w:space="0" w:color="auto"/>
        <w:right w:val="none" w:sz="0" w:space="0" w:color="auto"/>
      </w:divBdr>
    </w:div>
    <w:div w:id="223417399">
      <w:bodyDiv w:val="1"/>
      <w:marLeft w:val="0"/>
      <w:marRight w:val="0"/>
      <w:marTop w:val="0"/>
      <w:marBottom w:val="0"/>
      <w:divBdr>
        <w:top w:val="none" w:sz="0" w:space="0" w:color="auto"/>
        <w:left w:val="none" w:sz="0" w:space="0" w:color="auto"/>
        <w:bottom w:val="none" w:sz="0" w:space="0" w:color="auto"/>
        <w:right w:val="none" w:sz="0" w:space="0" w:color="auto"/>
      </w:divBdr>
    </w:div>
    <w:div w:id="223758817">
      <w:bodyDiv w:val="1"/>
      <w:marLeft w:val="0"/>
      <w:marRight w:val="0"/>
      <w:marTop w:val="0"/>
      <w:marBottom w:val="0"/>
      <w:divBdr>
        <w:top w:val="none" w:sz="0" w:space="0" w:color="auto"/>
        <w:left w:val="none" w:sz="0" w:space="0" w:color="auto"/>
        <w:bottom w:val="none" w:sz="0" w:space="0" w:color="auto"/>
        <w:right w:val="none" w:sz="0" w:space="0" w:color="auto"/>
      </w:divBdr>
    </w:div>
    <w:div w:id="223762702">
      <w:bodyDiv w:val="1"/>
      <w:marLeft w:val="0"/>
      <w:marRight w:val="0"/>
      <w:marTop w:val="0"/>
      <w:marBottom w:val="0"/>
      <w:divBdr>
        <w:top w:val="none" w:sz="0" w:space="0" w:color="auto"/>
        <w:left w:val="none" w:sz="0" w:space="0" w:color="auto"/>
        <w:bottom w:val="none" w:sz="0" w:space="0" w:color="auto"/>
        <w:right w:val="none" w:sz="0" w:space="0" w:color="auto"/>
      </w:divBdr>
    </w:div>
    <w:div w:id="223831638">
      <w:bodyDiv w:val="1"/>
      <w:marLeft w:val="0"/>
      <w:marRight w:val="0"/>
      <w:marTop w:val="0"/>
      <w:marBottom w:val="0"/>
      <w:divBdr>
        <w:top w:val="none" w:sz="0" w:space="0" w:color="auto"/>
        <w:left w:val="none" w:sz="0" w:space="0" w:color="auto"/>
        <w:bottom w:val="none" w:sz="0" w:space="0" w:color="auto"/>
        <w:right w:val="none" w:sz="0" w:space="0" w:color="auto"/>
      </w:divBdr>
    </w:div>
    <w:div w:id="223876084">
      <w:bodyDiv w:val="1"/>
      <w:marLeft w:val="0"/>
      <w:marRight w:val="0"/>
      <w:marTop w:val="0"/>
      <w:marBottom w:val="0"/>
      <w:divBdr>
        <w:top w:val="none" w:sz="0" w:space="0" w:color="auto"/>
        <w:left w:val="none" w:sz="0" w:space="0" w:color="auto"/>
        <w:bottom w:val="none" w:sz="0" w:space="0" w:color="auto"/>
        <w:right w:val="none" w:sz="0" w:space="0" w:color="auto"/>
      </w:divBdr>
    </w:div>
    <w:div w:id="224027595">
      <w:bodyDiv w:val="1"/>
      <w:marLeft w:val="0"/>
      <w:marRight w:val="0"/>
      <w:marTop w:val="0"/>
      <w:marBottom w:val="0"/>
      <w:divBdr>
        <w:top w:val="none" w:sz="0" w:space="0" w:color="auto"/>
        <w:left w:val="none" w:sz="0" w:space="0" w:color="auto"/>
        <w:bottom w:val="none" w:sz="0" w:space="0" w:color="auto"/>
        <w:right w:val="none" w:sz="0" w:space="0" w:color="auto"/>
      </w:divBdr>
    </w:div>
    <w:div w:id="224028623">
      <w:bodyDiv w:val="1"/>
      <w:marLeft w:val="0"/>
      <w:marRight w:val="0"/>
      <w:marTop w:val="0"/>
      <w:marBottom w:val="0"/>
      <w:divBdr>
        <w:top w:val="none" w:sz="0" w:space="0" w:color="auto"/>
        <w:left w:val="none" w:sz="0" w:space="0" w:color="auto"/>
        <w:bottom w:val="none" w:sz="0" w:space="0" w:color="auto"/>
        <w:right w:val="none" w:sz="0" w:space="0" w:color="auto"/>
      </w:divBdr>
    </w:div>
    <w:div w:id="224534514">
      <w:bodyDiv w:val="1"/>
      <w:marLeft w:val="0"/>
      <w:marRight w:val="0"/>
      <w:marTop w:val="0"/>
      <w:marBottom w:val="0"/>
      <w:divBdr>
        <w:top w:val="none" w:sz="0" w:space="0" w:color="auto"/>
        <w:left w:val="none" w:sz="0" w:space="0" w:color="auto"/>
        <w:bottom w:val="none" w:sz="0" w:space="0" w:color="auto"/>
        <w:right w:val="none" w:sz="0" w:space="0" w:color="auto"/>
      </w:divBdr>
    </w:div>
    <w:div w:id="224536134">
      <w:bodyDiv w:val="1"/>
      <w:marLeft w:val="0"/>
      <w:marRight w:val="0"/>
      <w:marTop w:val="0"/>
      <w:marBottom w:val="0"/>
      <w:divBdr>
        <w:top w:val="none" w:sz="0" w:space="0" w:color="auto"/>
        <w:left w:val="none" w:sz="0" w:space="0" w:color="auto"/>
        <w:bottom w:val="none" w:sz="0" w:space="0" w:color="auto"/>
        <w:right w:val="none" w:sz="0" w:space="0" w:color="auto"/>
      </w:divBdr>
    </w:div>
    <w:div w:id="224805452">
      <w:bodyDiv w:val="1"/>
      <w:marLeft w:val="0"/>
      <w:marRight w:val="0"/>
      <w:marTop w:val="0"/>
      <w:marBottom w:val="0"/>
      <w:divBdr>
        <w:top w:val="none" w:sz="0" w:space="0" w:color="auto"/>
        <w:left w:val="none" w:sz="0" w:space="0" w:color="auto"/>
        <w:bottom w:val="none" w:sz="0" w:space="0" w:color="auto"/>
        <w:right w:val="none" w:sz="0" w:space="0" w:color="auto"/>
      </w:divBdr>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072480">
      <w:bodyDiv w:val="1"/>
      <w:marLeft w:val="0"/>
      <w:marRight w:val="0"/>
      <w:marTop w:val="0"/>
      <w:marBottom w:val="0"/>
      <w:divBdr>
        <w:top w:val="none" w:sz="0" w:space="0" w:color="auto"/>
        <w:left w:val="none" w:sz="0" w:space="0" w:color="auto"/>
        <w:bottom w:val="none" w:sz="0" w:space="0" w:color="auto"/>
        <w:right w:val="none" w:sz="0" w:space="0" w:color="auto"/>
      </w:divBdr>
    </w:div>
    <w:div w:id="225142419">
      <w:bodyDiv w:val="1"/>
      <w:marLeft w:val="0"/>
      <w:marRight w:val="0"/>
      <w:marTop w:val="0"/>
      <w:marBottom w:val="0"/>
      <w:divBdr>
        <w:top w:val="none" w:sz="0" w:space="0" w:color="auto"/>
        <w:left w:val="none" w:sz="0" w:space="0" w:color="auto"/>
        <w:bottom w:val="none" w:sz="0" w:space="0" w:color="auto"/>
        <w:right w:val="none" w:sz="0" w:space="0" w:color="auto"/>
      </w:divBdr>
      <w:divsChild>
        <w:div w:id="2136750605">
          <w:marLeft w:val="0"/>
          <w:marRight w:val="0"/>
          <w:marTop w:val="0"/>
          <w:marBottom w:val="0"/>
          <w:divBdr>
            <w:top w:val="none" w:sz="0" w:space="0" w:color="auto"/>
            <w:left w:val="none" w:sz="0" w:space="0" w:color="auto"/>
            <w:bottom w:val="none" w:sz="0" w:space="0" w:color="auto"/>
            <w:right w:val="none" w:sz="0" w:space="0" w:color="auto"/>
          </w:divBdr>
          <w:divsChild>
            <w:div w:id="132608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5334832">
      <w:bodyDiv w:val="1"/>
      <w:marLeft w:val="0"/>
      <w:marRight w:val="0"/>
      <w:marTop w:val="0"/>
      <w:marBottom w:val="0"/>
      <w:divBdr>
        <w:top w:val="none" w:sz="0" w:space="0" w:color="auto"/>
        <w:left w:val="none" w:sz="0" w:space="0" w:color="auto"/>
        <w:bottom w:val="none" w:sz="0" w:space="0" w:color="auto"/>
        <w:right w:val="none" w:sz="0" w:space="0" w:color="auto"/>
      </w:divBdr>
    </w:div>
    <w:div w:id="225382309">
      <w:bodyDiv w:val="1"/>
      <w:marLeft w:val="0"/>
      <w:marRight w:val="0"/>
      <w:marTop w:val="0"/>
      <w:marBottom w:val="0"/>
      <w:divBdr>
        <w:top w:val="none" w:sz="0" w:space="0" w:color="auto"/>
        <w:left w:val="none" w:sz="0" w:space="0" w:color="auto"/>
        <w:bottom w:val="none" w:sz="0" w:space="0" w:color="auto"/>
        <w:right w:val="none" w:sz="0" w:space="0" w:color="auto"/>
      </w:divBdr>
    </w:div>
    <w:div w:id="225527781">
      <w:bodyDiv w:val="1"/>
      <w:marLeft w:val="0"/>
      <w:marRight w:val="0"/>
      <w:marTop w:val="0"/>
      <w:marBottom w:val="0"/>
      <w:divBdr>
        <w:top w:val="none" w:sz="0" w:space="0" w:color="auto"/>
        <w:left w:val="none" w:sz="0" w:space="0" w:color="auto"/>
        <w:bottom w:val="none" w:sz="0" w:space="0" w:color="auto"/>
        <w:right w:val="none" w:sz="0" w:space="0" w:color="auto"/>
      </w:divBdr>
    </w:div>
    <w:div w:id="225771618">
      <w:bodyDiv w:val="1"/>
      <w:marLeft w:val="0"/>
      <w:marRight w:val="0"/>
      <w:marTop w:val="0"/>
      <w:marBottom w:val="0"/>
      <w:divBdr>
        <w:top w:val="none" w:sz="0" w:space="0" w:color="auto"/>
        <w:left w:val="none" w:sz="0" w:space="0" w:color="auto"/>
        <w:bottom w:val="none" w:sz="0" w:space="0" w:color="auto"/>
        <w:right w:val="none" w:sz="0" w:space="0" w:color="auto"/>
      </w:divBdr>
    </w:div>
    <w:div w:id="225804149">
      <w:bodyDiv w:val="1"/>
      <w:marLeft w:val="0"/>
      <w:marRight w:val="0"/>
      <w:marTop w:val="0"/>
      <w:marBottom w:val="0"/>
      <w:divBdr>
        <w:top w:val="none" w:sz="0" w:space="0" w:color="auto"/>
        <w:left w:val="none" w:sz="0" w:space="0" w:color="auto"/>
        <w:bottom w:val="none" w:sz="0" w:space="0" w:color="auto"/>
        <w:right w:val="none" w:sz="0" w:space="0" w:color="auto"/>
      </w:divBdr>
    </w:div>
    <w:div w:id="225993822">
      <w:bodyDiv w:val="1"/>
      <w:marLeft w:val="0"/>
      <w:marRight w:val="0"/>
      <w:marTop w:val="0"/>
      <w:marBottom w:val="0"/>
      <w:divBdr>
        <w:top w:val="none" w:sz="0" w:space="0" w:color="auto"/>
        <w:left w:val="none" w:sz="0" w:space="0" w:color="auto"/>
        <w:bottom w:val="none" w:sz="0" w:space="0" w:color="auto"/>
        <w:right w:val="none" w:sz="0" w:space="0" w:color="auto"/>
      </w:divBdr>
    </w:div>
    <w:div w:id="226185671">
      <w:bodyDiv w:val="1"/>
      <w:marLeft w:val="0"/>
      <w:marRight w:val="0"/>
      <w:marTop w:val="0"/>
      <w:marBottom w:val="0"/>
      <w:divBdr>
        <w:top w:val="none" w:sz="0" w:space="0" w:color="auto"/>
        <w:left w:val="none" w:sz="0" w:space="0" w:color="auto"/>
        <w:bottom w:val="none" w:sz="0" w:space="0" w:color="auto"/>
        <w:right w:val="none" w:sz="0" w:space="0" w:color="auto"/>
      </w:divBdr>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571317">
      <w:bodyDiv w:val="1"/>
      <w:marLeft w:val="0"/>
      <w:marRight w:val="0"/>
      <w:marTop w:val="0"/>
      <w:marBottom w:val="0"/>
      <w:divBdr>
        <w:top w:val="none" w:sz="0" w:space="0" w:color="auto"/>
        <w:left w:val="none" w:sz="0" w:space="0" w:color="auto"/>
        <w:bottom w:val="none" w:sz="0" w:space="0" w:color="auto"/>
        <w:right w:val="none" w:sz="0" w:space="0" w:color="auto"/>
      </w:divBdr>
    </w:div>
    <w:div w:id="226578320">
      <w:bodyDiv w:val="1"/>
      <w:marLeft w:val="0"/>
      <w:marRight w:val="0"/>
      <w:marTop w:val="0"/>
      <w:marBottom w:val="0"/>
      <w:divBdr>
        <w:top w:val="none" w:sz="0" w:space="0" w:color="auto"/>
        <w:left w:val="none" w:sz="0" w:space="0" w:color="auto"/>
        <w:bottom w:val="none" w:sz="0" w:space="0" w:color="auto"/>
        <w:right w:val="none" w:sz="0" w:space="0" w:color="auto"/>
      </w:divBdr>
    </w:div>
    <w:div w:id="226697171">
      <w:bodyDiv w:val="1"/>
      <w:marLeft w:val="0"/>
      <w:marRight w:val="0"/>
      <w:marTop w:val="0"/>
      <w:marBottom w:val="0"/>
      <w:divBdr>
        <w:top w:val="none" w:sz="0" w:space="0" w:color="auto"/>
        <w:left w:val="none" w:sz="0" w:space="0" w:color="auto"/>
        <w:bottom w:val="none" w:sz="0" w:space="0" w:color="auto"/>
        <w:right w:val="none" w:sz="0" w:space="0" w:color="auto"/>
      </w:divBdr>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886781">
      <w:bodyDiv w:val="1"/>
      <w:marLeft w:val="0"/>
      <w:marRight w:val="0"/>
      <w:marTop w:val="0"/>
      <w:marBottom w:val="0"/>
      <w:divBdr>
        <w:top w:val="none" w:sz="0" w:space="0" w:color="auto"/>
        <w:left w:val="none" w:sz="0" w:space="0" w:color="auto"/>
        <w:bottom w:val="none" w:sz="0" w:space="0" w:color="auto"/>
        <w:right w:val="none" w:sz="0" w:space="0" w:color="auto"/>
      </w:divBdr>
    </w:div>
    <w:div w:id="227038668">
      <w:bodyDiv w:val="1"/>
      <w:marLeft w:val="0"/>
      <w:marRight w:val="0"/>
      <w:marTop w:val="0"/>
      <w:marBottom w:val="0"/>
      <w:divBdr>
        <w:top w:val="none" w:sz="0" w:space="0" w:color="auto"/>
        <w:left w:val="none" w:sz="0" w:space="0" w:color="auto"/>
        <w:bottom w:val="none" w:sz="0" w:space="0" w:color="auto"/>
        <w:right w:val="none" w:sz="0" w:space="0" w:color="auto"/>
      </w:divBdr>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234122">
      <w:bodyDiv w:val="1"/>
      <w:marLeft w:val="0"/>
      <w:marRight w:val="0"/>
      <w:marTop w:val="0"/>
      <w:marBottom w:val="0"/>
      <w:divBdr>
        <w:top w:val="none" w:sz="0" w:space="0" w:color="auto"/>
        <w:left w:val="none" w:sz="0" w:space="0" w:color="auto"/>
        <w:bottom w:val="none" w:sz="0" w:space="0" w:color="auto"/>
        <w:right w:val="none" w:sz="0" w:space="0" w:color="auto"/>
      </w:divBdr>
    </w:div>
    <w:div w:id="227301638">
      <w:bodyDiv w:val="1"/>
      <w:marLeft w:val="0"/>
      <w:marRight w:val="0"/>
      <w:marTop w:val="0"/>
      <w:marBottom w:val="0"/>
      <w:divBdr>
        <w:top w:val="none" w:sz="0" w:space="0" w:color="auto"/>
        <w:left w:val="none" w:sz="0" w:space="0" w:color="auto"/>
        <w:bottom w:val="none" w:sz="0" w:space="0" w:color="auto"/>
        <w:right w:val="none" w:sz="0" w:space="0" w:color="auto"/>
      </w:divBdr>
    </w:div>
    <w:div w:id="227351531">
      <w:bodyDiv w:val="1"/>
      <w:marLeft w:val="0"/>
      <w:marRight w:val="0"/>
      <w:marTop w:val="0"/>
      <w:marBottom w:val="0"/>
      <w:divBdr>
        <w:top w:val="none" w:sz="0" w:space="0" w:color="auto"/>
        <w:left w:val="none" w:sz="0" w:space="0" w:color="auto"/>
        <w:bottom w:val="none" w:sz="0" w:space="0" w:color="auto"/>
        <w:right w:val="none" w:sz="0" w:space="0" w:color="auto"/>
      </w:divBdr>
    </w:div>
    <w:div w:id="227351900">
      <w:bodyDiv w:val="1"/>
      <w:marLeft w:val="0"/>
      <w:marRight w:val="0"/>
      <w:marTop w:val="0"/>
      <w:marBottom w:val="0"/>
      <w:divBdr>
        <w:top w:val="none" w:sz="0" w:space="0" w:color="auto"/>
        <w:left w:val="none" w:sz="0" w:space="0" w:color="auto"/>
        <w:bottom w:val="none" w:sz="0" w:space="0" w:color="auto"/>
        <w:right w:val="none" w:sz="0" w:space="0" w:color="auto"/>
      </w:divBdr>
    </w:div>
    <w:div w:id="227573299">
      <w:bodyDiv w:val="1"/>
      <w:marLeft w:val="0"/>
      <w:marRight w:val="0"/>
      <w:marTop w:val="0"/>
      <w:marBottom w:val="0"/>
      <w:divBdr>
        <w:top w:val="none" w:sz="0" w:space="0" w:color="auto"/>
        <w:left w:val="none" w:sz="0" w:space="0" w:color="auto"/>
        <w:bottom w:val="none" w:sz="0" w:space="0" w:color="auto"/>
        <w:right w:val="none" w:sz="0" w:space="0" w:color="auto"/>
      </w:divBdr>
    </w:div>
    <w:div w:id="227696286">
      <w:bodyDiv w:val="1"/>
      <w:marLeft w:val="0"/>
      <w:marRight w:val="0"/>
      <w:marTop w:val="0"/>
      <w:marBottom w:val="0"/>
      <w:divBdr>
        <w:top w:val="none" w:sz="0" w:space="0" w:color="auto"/>
        <w:left w:val="none" w:sz="0" w:space="0" w:color="auto"/>
        <w:bottom w:val="none" w:sz="0" w:space="0" w:color="auto"/>
        <w:right w:val="none" w:sz="0" w:space="0" w:color="auto"/>
      </w:divBdr>
    </w:div>
    <w:div w:id="227764922">
      <w:bodyDiv w:val="1"/>
      <w:marLeft w:val="0"/>
      <w:marRight w:val="0"/>
      <w:marTop w:val="0"/>
      <w:marBottom w:val="0"/>
      <w:divBdr>
        <w:top w:val="none" w:sz="0" w:space="0" w:color="auto"/>
        <w:left w:val="none" w:sz="0" w:space="0" w:color="auto"/>
        <w:bottom w:val="none" w:sz="0" w:space="0" w:color="auto"/>
        <w:right w:val="none" w:sz="0" w:space="0" w:color="auto"/>
      </w:divBdr>
    </w:div>
    <w:div w:id="227962792">
      <w:bodyDiv w:val="1"/>
      <w:marLeft w:val="0"/>
      <w:marRight w:val="0"/>
      <w:marTop w:val="0"/>
      <w:marBottom w:val="0"/>
      <w:divBdr>
        <w:top w:val="none" w:sz="0" w:space="0" w:color="auto"/>
        <w:left w:val="none" w:sz="0" w:space="0" w:color="auto"/>
        <w:bottom w:val="none" w:sz="0" w:space="0" w:color="auto"/>
        <w:right w:val="none" w:sz="0" w:space="0" w:color="auto"/>
      </w:divBdr>
    </w:div>
    <w:div w:id="228006026">
      <w:bodyDiv w:val="1"/>
      <w:marLeft w:val="0"/>
      <w:marRight w:val="0"/>
      <w:marTop w:val="0"/>
      <w:marBottom w:val="0"/>
      <w:divBdr>
        <w:top w:val="none" w:sz="0" w:space="0" w:color="auto"/>
        <w:left w:val="none" w:sz="0" w:space="0" w:color="auto"/>
        <w:bottom w:val="none" w:sz="0" w:space="0" w:color="auto"/>
        <w:right w:val="none" w:sz="0" w:space="0" w:color="auto"/>
      </w:divBdr>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662019">
      <w:bodyDiv w:val="1"/>
      <w:marLeft w:val="0"/>
      <w:marRight w:val="0"/>
      <w:marTop w:val="0"/>
      <w:marBottom w:val="0"/>
      <w:divBdr>
        <w:top w:val="none" w:sz="0" w:space="0" w:color="auto"/>
        <w:left w:val="none" w:sz="0" w:space="0" w:color="auto"/>
        <w:bottom w:val="none" w:sz="0" w:space="0" w:color="auto"/>
        <w:right w:val="none" w:sz="0" w:space="0" w:color="auto"/>
      </w:divBdr>
    </w:div>
    <w:div w:id="228855178">
      <w:bodyDiv w:val="1"/>
      <w:marLeft w:val="0"/>
      <w:marRight w:val="0"/>
      <w:marTop w:val="0"/>
      <w:marBottom w:val="0"/>
      <w:divBdr>
        <w:top w:val="none" w:sz="0" w:space="0" w:color="auto"/>
        <w:left w:val="none" w:sz="0" w:space="0" w:color="auto"/>
        <w:bottom w:val="none" w:sz="0" w:space="0" w:color="auto"/>
        <w:right w:val="none" w:sz="0" w:space="0" w:color="auto"/>
      </w:divBdr>
    </w:div>
    <w:div w:id="228881762">
      <w:bodyDiv w:val="1"/>
      <w:marLeft w:val="0"/>
      <w:marRight w:val="0"/>
      <w:marTop w:val="0"/>
      <w:marBottom w:val="0"/>
      <w:divBdr>
        <w:top w:val="none" w:sz="0" w:space="0" w:color="auto"/>
        <w:left w:val="none" w:sz="0" w:space="0" w:color="auto"/>
        <w:bottom w:val="none" w:sz="0" w:space="0" w:color="auto"/>
        <w:right w:val="none" w:sz="0" w:space="0" w:color="auto"/>
      </w:divBdr>
    </w:div>
    <w:div w:id="229000562">
      <w:bodyDiv w:val="1"/>
      <w:marLeft w:val="0"/>
      <w:marRight w:val="0"/>
      <w:marTop w:val="0"/>
      <w:marBottom w:val="0"/>
      <w:divBdr>
        <w:top w:val="none" w:sz="0" w:space="0" w:color="auto"/>
        <w:left w:val="none" w:sz="0" w:space="0" w:color="auto"/>
        <w:bottom w:val="none" w:sz="0" w:space="0" w:color="auto"/>
        <w:right w:val="none" w:sz="0" w:space="0" w:color="auto"/>
      </w:divBdr>
    </w:div>
    <w:div w:id="229391404">
      <w:bodyDiv w:val="1"/>
      <w:marLeft w:val="0"/>
      <w:marRight w:val="0"/>
      <w:marTop w:val="0"/>
      <w:marBottom w:val="0"/>
      <w:divBdr>
        <w:top w:val="none" w:sz="0" w:space="0" w:color="auto"/>
        <w:left w:val="none" w:sz="0" w:space="0" w:color="auto"/>
        <w:bottom w:val="none" w:sz="0" w:space="0" w:color="auto"/>
        <w:right w:val="none" w:sz="0" w:space="0" w:color="auto"/>
      </w:divBdr>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35203">
      <w:bodyDiv w:val="1"/>
      <w:marLeft w:val="0"/>
      <w:marRight w:val="0"/>
      <w:marTop w:val="0"/>
      <w:marBottom w:val="0"/>
      <w:divBdr>
        <w:top w:val="none" w:sz="0" w:space="0" w:color="auto"/>
        <w:left w:val="none" w:sz="0" w:space="0" w:color="auto"/>
        <w:bottom w:val="none" w:sz="0" w:space="0" w:color="auto"/>
        <w:right w:val="none" w:sz="0" w:space="0" w:color="auto"/>
      </w:divBdr>
    </w:div>
    <w:div w:id="229730120">
      <w:bodyDiv w:val="1"/>
      <w:marLeft w:val="0"/>
      <w:marRight w:val="0"/>
      <w:marTop w:val="0"/>
      <w:marBottom w:val="0"/>
      <w:divBdr>
        <w:top w:val="none" w:sz="0" w:space="0" w:color="auto"/>
        <w:left w:val="none" w:sz="0" w:space="0" w:color="auto"/>
        <w:bottom w:val="none" w:sz="0" w:space="0" w:color="auto"/>
        <w:right w:val="none" w:sz="0" w:space="0" w:color="auto"/>
      </w:divBdr>
    </w:div>
    <w:div w:id="229773845">
      <w:bodyDiv w:val="1"/>
      <w:marLeft w:val="0"/>
      <w:marRight w:val="0"/>
      <w:marTop w:val="0"/>
      <w:marBottom w:val="0"/>
      <w:divBdr>
        <w:top w:val="none" w:sz="0" w:space="0" w:color="auto"/>
        <w:left w:val="none" w:sz="0" w:space="0" w:color="auto"/>
        <w:bottom w:val="none" w:sz="0" w:space="0" w:color="auto"/>
        <w:right w:val="none" w:sz="0" w:space="0" w:color="auto"/>
      </w:divBdr>
    </w:div>
    <w:div w:id="229855040">
      <w:bodyDiv w:val="1"/>
      <w:marLeft w:val="0"/>
      <w:marRight w:val="0"/>
      <w:marTop w:val="0"/>
      <w:marBottom w:val="0"/>
      <w:divBdr>
        <w:top w:val="none" w:sz="0" w:space="0" w:color="auto"/>
        <w:left w:val="none" w:sz="0" w:space="0" w:color="auto"/>
        <w:bottom w:val="none" w:sz="0" w:space="0" w:color="auto"/>
        <w:right w:val="none" w:sz="0" w:space="0" w:color="auto"/>
      </w:divBdr>
    </w:div>
    <w:div w:id="230041956">
      <w:bodyDiv w:val="1"/>
      <w:marLeft w:val="0"/>
      <w:marRight w:val="0"/>
      <w:marTop w:val="0"/>
      <w:marBottom w:val="0"/>
      <w:divBdr>
        <w:top w:val="none" w:sz="0" w:space="0" w:color="auto"/>
        <w:left w:val="none" w:sz="0" w:space="0" w:color="auto"/>
        <w:bottom w:val="none" w:sz="0" w:space="0" w:color="auto"/>
        <w:right w:val="none" w:sz="0" w:space="0" w:color="auto"/>
      </w:divBdr>
    </w:div>
    <w:div w:id="230047197">
      <w:bodyDiv w:val="1"/>
      <w:marLeft w:val="0"/>
      <w:marRight w:val="0"/>
      <w:marTop w:val="0"/>
      <w:marBottom w:val="0"/>
      <w:divBdr>
        <w:top w:val="none" w:sz="0" w:space="0" w:color="auto"/>
        <w:left w:val="none" w:sz="0" w:space="0" w:color="auto"/>
        <w:bottom w:val="none" w:sz="0" w:space="0" w:color="auto"/>
        <w:right w:val="none" w:sz="0" w:space="0" w:color="auto"/>
      </w:divBdr>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194752">
      <w:bodyDiv w:val="1"/>
      <w:marLeft w:val="0"/>
      <w:marRight w:val="0"/>
      <w:marTop w:val="0"/>
      <w:marBottom w:val="0"/>
      <w:divBdr>
        <w:top w:val="none" w:sz="0" w:space="0" w:color="auto"/>
        <w:left w:val="none" w:sz="0" w:space="0" w:color="auto"/>
        <w:bottom w:val="none" w:sz="0" w:space="0" w:color="auto"/>
        <w:right w:val="none" w:sz="0" w:space="0" w:color="auto"/>
      </w:divBdr>
    </w:div>
    <w:div w:id="230387726">
      <w:bodyDiv w:val="1"/>
      <w:marLeft w:val="0"/>
      <w:marRight w:val="0"/>
      <w:marTop w:val="0"/>
      <w:marBottom w:val="0"/>
      <w:divBdr>
        <w:top w:val="none" w:sz="0" w:space="0" w:color="auto"/>
        <w:left w:val="none" w:sz="0" w:space="0" w:color="auto"/>
        <w:bottom w:val="none" w:sz="0" w:space="0" w:color="auto"/>
        <w:right w:val="none" w:sz="0" w:space="0" w:color="auto"/>
      </w:divBdr>
    </w:div>
    <w:div w:id="230390208">
      <w:bodyDiv w:val="1"/>
      <w:marLeft w:val="0"/>
      <w:marRight w:val="0"/>
      <w:marTop w:val="0"/>
      <w:marBottom w:val="0"/>
      <w:divBdr>
        <w:top w:val="none" w:sz="0" w:space="0" w:color="auto"/>
        <w:left w:val="none" w:sz="0" w:space="0" w:color="auto"/>
        <w:bottom w:val="none" w:sz="0" w:space="0" w:color="auto"/>
        <w:right w:val="none" w:sz="0" w:space="0" w:color="auto"/>
      </w:divBdr>
    </w:div>
    <w:div w:id="230576999">
      <w:bodyDiv w:val="1"/>
      <w:marLeft w:val="0"/>
      <w:marRight w:val="0"/>
      <w:marTop w:val="0"/>
      <w:marBottom w:val="0"/>
      <w:divBdr>
        <w:top w:val="none" w:sz="0" w:space="0" w:color="auto"/>
        <w:left w:val="none" w:sz="0" w:space="0" w:color="auto"/>
        <w:bottom w:val="none" w:sz="0" w:space="0" w:color="auto"/>
        <w:right w:val="none" w:sz="0" w:space="0" w:color="auto"/>
      </w:divBdr>
    </w:div>
    <w:div w:id="230582762">
      <w:bodyDiv w:val="1"/>
      <w:marLeft w:val="0"/>
      <w:marRight w:val="0"/>
      <w:marTop w:val="0"/>
      <w:marBottom w:val="0"/>
      <w:divBdr>
        <w:top w:val="none" w:sz="0" w:space="0" w:color="auto"/>
        <w:left w:val="none" w:sz="0" w:space="0" w:color="auto"/>
        <w:bottom w:val="none" w:sz="0" w:space="0" w:color="auto"/>
        <w:right w:val="none" w:sz="0" w:space="0" w:color="auto"/>
      </w:divBdr>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820999">
      <w:bodyDiv w:val="1"/>
      <w:marLeft w:val="0"/>
      <w:marRight w:val="0"/>
      <w:marTop w:val="0"/>
      <w:marBottom w:val="0"/>
      <w:divBdr>
        <w:top w:val="none" w:sz="0" w:space="0" w:color="auto"/>
        <w:left w:val="none" w:sz="0" w:space="0" w:color="auto"/>
        <w:bottom w:val="none" w:sz="0" w:space="0" w:color="auto"/>
        <w:right w:val="none" w:sz="0" w:space="0" w:color="auto"/>
      </w:divBdr>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58568">
      <w:bodyDiv w:val="1"/>
      <w:marLeft w:val="0"/>
      <w:marRight w:val="0"/>
      <w:marTop w:val="0"/>
      <w:marBottom w:val="0"/>
      <w:divBdr>
        <w:top w:val="none" w:sz="0" w:space="0" w:color="auto"/>
        <w:left w:val="none" w:sz="0" w:space="0" w:color="auto"/>
        <w:bottom w:val="none" w:sz="0" w:space="0" w:color="auto"/>
        <w:right w:val="none" w:sz="0" w:space="0" w:color="auto"/>
      </w:divBdr>
    </w:div>
    <w:div w:id="231281032">
      <w:bodyDiv w:val="1"/>
      <w:marLeft w:val="0"/>
      <w:marRight w:val="0"/>
      <w:marTop w:val="0"/>
      <w:marBottom w:val="0"/>
      <w:divBdr>
        <w:top w:val="none" w:sz="0" w:space="0" w:color="auto"/>
        <w:left w:val="none" w:sz="0" w:space="0" w:color="auto"/>
        <w:bottom w:val="none" w:sz="0" w:space="0" w:color="auto"/>
        <w:right w:val="none" w:sz="0" w:space="0" w:color="auto"/>
      </w:divBdr>
    </w:div>
    <w:div w:id="231502000">
      <w:bodyDiv w:val="1"/>
      <w:marLeft w:val="0"/>
      <w:marRight w:val="0"/>
      <w:marTop w:val="0"/>
      <w:marBottom w:val="0"/>
      <w:divBdr>
        <w:top w:val="none" w:sz="0" w:space="0" w:color="auto"/>
        <w:left w:val="none" w:sz="0" w:space="0" w:color="auto"/>
        <w:bottom w:val="none" w:sz="0" w:space="0" w:color="auto"/>
        <w:right w:val="none" w:sz="0" w:space="0" w:color="auto"/>
      </w:divBdr>
    </w:div>
    <w:div w:id="231887295">
      <w:bodyDiv w:val="1"/>
      <w:marLeft w:val="0"/>
      <w:marRight w:val="0"/>
      <w:marTop w:val="0"/>
      <w:marBottom w:val="0"/>
      <w:divBdr>
        <w:top w:val="none" w:sz="0" w:space="0" w:color="auto"/>
        <w:left w:val="none" w:sz="0" w:space="0" w:color="auto"/>
        <w:bottom w:val="none" w:sz="0" w:space="0" w:color="auto"/>
        <w:right w:val="none" w:sz="0" w:space="0" w:color="auto"/>
      </w:divBdr>
    </w:div>
    <w:div w:id="231937550">
      <w:bodyDiv w:val="1"/>
      <w:marLeft w:val="0"/>
      <w:marRight w:val="0"/>
      <w:marTop w:val="0"/>
      <w:marBottom w:val="0"/>
      <w:divBdr>
        <w:top w:val="none" w:sz="0" w:space="0" w:color="auto"/>
        <w:left w:val="none" w:sz="0" w:space="0" w:color="auto"/>
        <w:bottom w:val="none" w:sz="0" w:space="0" w:color="auto"/>
        <w:right w:val="none" w:sz="0" w:space="0" w:color="auto"/>
      </w:divBdr>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75706">
      <w:bodyDiv w:val="1"/>
      <w:marLeft w:val="0"/>
      <w:marRight w:val="0"/>
      <w:marTop w:val="0"/>
      <w:marBottom w:val="0"/>
      <w:divBdr>
        <w:top w:val="none" w:sz="0" w:space="0" w:color="auto"/>
        <w:left w:val="none" w:sz="0" w:space="0" w:color="auto"/>
        <w:bottom w:val="none" w:sz="0" w:space="0" w:color="auto"/>
        <w:right w:val="none" w:sz="0" w:space="0" w:color="auto"/>
      </w:divBdr>
    </w:div>
    <w:div w:id="232276171">
      <w:bodyDiv w:val="1"/>
      <w:marLeft w:val="0"/>
      <w:marRight w:val="0"/>
      <w:marTop w:val="0"/>
      <w:marBottom w:val="0"/>
      <w:divBdr>
        <w:top w:val="none" w:sz="0" w:space="0" w:color="auto"/>
        <w:left w:val="none" w:sz="0" w:space="0" w:color="auto"/>
        <w:bottom w:val="none" w:sz="0" w:space="0" w:color="auto"/>
        <w:right w:val="none" w:sz="0" w:space="0" w:color="auto"/>
      </w:divBdr>
    </w:div>
    <w:div w:id="232854186">
      <w:bodyDiv w:val="1"/>
      <w:marLeft w:val="0"/>
      <w:marRight w:val="0"/>
      <w:marTop w:val="0"/>
      <w:marBottom w:val="0"/>
      <w:divBdr>
        <w:top w:val="none" w:sz="0" w:space="0" w:color="auto"/>
        <w:left w:val="none" w:sz="0" w:space="0" w:color="auto"/>
        <w:bottom w:val="none" w:sz="0" w:space="0" w:color="auto"/>
        <w:right w:val="none" w:sz="0" w:space="0" w:color="auto"/>
      </w:divBdr>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2980988">
      <w:bodyDiv w:val="1"/>
      <w:marLeft w:val="0"/>
      <w:marRight w:val="0"/>
      <w:marTop w:val="0"/>
      <w:marBottom w:val="0"/>
      <w:divBdr>
        <w:top w:val="none" w:sz="0" w:space="0" w:color="auto"/>
        <w:left w:val="none" w:sz="0" w:space="0" w:color="auto"/>
        <w:bottom w:val="none" w:sz="0" w:space="0" w:color="auto"/>
        <w:right w:val="none" w:sz="0" w:space="0" w:color="auto"/>
      </w:divBdr>
    </w:div>
    <w:div w:id="233130487">
      <w:bodyDiv w:val="1"/>
      <w:marLeft w:val="0"/>
      <w:marRight w:val="0"/>
      <w:marTop w:val="0"/>
      <w:marBottom w:val="0"/>
      <w:divBdr>
        <w:top w:val="none" w:sz="0" w:space="0" w:color="auto"/>
        <w:left w:val="none" w:sz="0" w:space="0" w:color="auto"/>
        <w:bottom w:val="none" w:sz="0" w:space="0" w:color="auto"/>
        <w:right w:val="none" w:sz="0" w:space="0" w:color="auto"/>
      </w:divBdr>
    </w:div>
    <w:div w:id="233395351">
      <w:bodyDiv w:val="1"/>
      <w:marLeft w:val="0"/>
      <w:marRight w:val="0"/>
      <w:marTop w:val="0"/>
      <w:marBottom w:val="0"/>
      <w:divBdr>
        <w:top w:val="none" w:sz="0" w:space="0" w:color="auto"/>
        <w:left w:val="none" w:sz="0" w:space="0" w:color="auto"/>
        <w:bottom w:val="none" w:sz="0" w:space="0" w:color="auto"/>
        <w:right w:val="none" w:sz="0" w:space="0" w:color="auto"/>
      </w:divBdr>
    </w:div>
    <w:div w:id="233397129">
      <w:bodyDiv w:val="1"/>
      <w:marLeft w:val="0"/>
      <w:marRight w:val="0"/>
      <w:marTop w:val="0"/>
      <w:marBottom w:val="0"/>
      <w:divBdr>
        <w:top w:val="none" w:sz="0" w:space="0" w:color="auto"/>
        <w:left w:val="none" w:sz="0" w:space="0" w:color="auto"/>
        <w:bottom w:val="none" w:sz="0" w:space="0" w:color="auto"/>
        <w:right w:val="none" w:sz="0" w:space="0" w:color="auto"/>
      </w:divBdr>
    </w:div>
    <w:div w:id="233510376">
      <w:bodyDiv w:val="1"/>
      <w:marLeft w:val="0"/>
      <w:marRight w:val="0"/>
      <w:marTop w:val="0"/>
      <w:marBottom w:val="0"/>
      <w:divBdr>
        <w:top w:val="none" w:sz="0" w:space="0" w:color="auto"/>
        <w:left w:val="none" w:sz="0" w:space="0" w:color="auto"/>
        <w:bottom w:val="none" w:sz="0" w:space="0" w:color="auto"/>
        <w:right w:val="none" w:sz="0" w:space="0" w:color="auto"/>
      </w:divBdr>
    </w:div>
    <w:div w:id="233662295">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3710128">
      <w:bodyDiv w:val="1"/>
      <w:marLeft w:val="0"/>
      <w:marRight w:val="0"/>
      <w:marTop w:val="0"/>
      <w:marBottom w:val="0"/>
      <w:divBdr>
        <w:top w:val="none" w:sz="0" w:space="0" w:color="auto"/>
        <w:left w:val="none" w:sz="0" w:space="0" w:color="auto"/>
        <w:bottom w:val="none" w:sz="0" w:space="0" w:color="auto"/>
        <w:right w:val="none" w:sz="0" w:space="0" w:color="auto"/>
      </w:divBdr>
    </w:div>
    <w:div w:id="233784480">
      <w:bodyDiv w:val="1"/>
      <w:marLeft w:val="0"/>
      <w:marRight w:val="0"/>
      <w:marTop w:val="0"/>
      <w:marBottom w:val="0"/>
      <w:divBdr>
        <w:top w:val="none" w:sz="0" w:space="0" w:color="auto"/>
        <w:left w:val="none" w:sz="0" w:space="0" w:color="auto"/>
        <w:bottom w:val="none" w:sz="0" w:space="0" w:color="auto"/>
        <w:right w:val="none" w:sz="0" w:space="0" w:color="auto"/>
      </w:divBdr>
    </w:div>
    <w:div w:id="233900375">
      <w:bodyDiv w:val="1"/>
      <w:marLeft w:val="0"/>
      <w:marRight w:val="0"/>
      <w:marTop w:val="0"/>
      <w:marBottom w:val="0"/>
      <w:divBdr>
        <w:top w:val="none" w:sz="0" w:space="0" w:color="auto"/>
        <w:left w:val="none" w:sz="0" w:space="0" w:color="auto"/>
        <w:bottom w:val="none" w:sz="0" w:space="0" w:color="auto"/>
        <w:right w:val="none" w:sz="0" w:space="0" w:color="auto"/>
      </w:divBdr>
    </w:div>
    <w:div w:id="234359153">
      <w:bodyDiv w:val="1"/>
      <w:marLeft w:val="0"/>
      <w:marRight w:val="0"/>
      <w:marTop w:val="0"/>
      <w:marBottom w:val="0"/>
      <w:divBdr>
        <w:top w:val="none" w:sz="0" w:space="0" w:color="auto"/>
        <w:left w:val="none" w:sz="0" w:space="0" w:color="auto"/>
        <w:bottom w:val="none" w:sz="0" w:space="0" w:color="auto"/>
        <w:right w:val="none" w:sz="0" w:space="0" w:color="auto"/>
      </w:divBdr>
    </w:div>
    <w:div w:id="234435424">
      <w:bodyDiv w:val="1"/>
      <w:marLeft w:val="0"/>
      <w:marRight w:val="0"/>
      <w:marTop w:val="0"/>
      <w:marBottom w:val="0"/>
      <w:divBdr>
        <w:top w:val="none" w:sz="0" w:space="0" w:color="auto"/>
        <w:left w:val="none" w:sz="0" w:space="0" w:color="auto"/>
        <w:bottom w:val="none" w:sz="0" w:space="0" w:color="auto"/>
        <w:right w:val="none" w:sz="0" w:space="0" w:color="auto"/>
      </w:divBdr>
    </w:div>
    <w:div w:id="234508557">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4703279">
      <w:bodyDiv w:val="1"/>
      <w:marLeft w:val="0"/>
      <w:marRight w:val="0"/>
      <w:marTop w:val="0"/>
      <w:marBottom w:val="0"/>
      <w:divBdr>
        <w:top w:val="none" w:sz="0" w:space="0" w:color="auto"/>
        <w:left w:val="none" w:sz="0" w:space="0" w:color="auto"/>
        <w:bottom w:val="none" w:sz="0" w:space="0" w:color="auto"/>
        <w:right w:val="none" w:sz="0" w:space="0" w:color="auto"/>
      </w:divBdr>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06670">
      <w:bodyDiv w:val="1"/>
      <w:marLeft w:val="0"/>
      <w:marRight w:val="0"/>
      <w:marTop w:val="0"/>
      <w:marBottom w:val="0"/>
      <w:divBdr>
        <w:top w:val="none" w:sz="0" w:space="0" w:color="auto"/>
        <w:left w:val="none" w:sz="0" w:space="0" w:color="auto"/>
        <w:bottom w:val="none" w:sz="0" w:space="0" w:color="auto"/>
        <w:right w:val="none" w:sz="0" w:space="0" w:color="auto"/>
      </w:divBdr>
    </w:div>
    <w:div w:id="235747788">
      <w:bodyDiv w:val="1"/>
      <w:marLeft w:val="0"/>
      <w:marRight w:val="0"/>
      <w:marTop w:val="0"/>
      <w:marBottom w:val="0"/>
      <w:divBdr>
        <w:top w:val="none" w:sz="0" w:space="0" w:color="auto"/>
        <w:left w:val="none" w:sz="0" w:space="0" w:color="auto"/>
        <w:bottom w:val="none" w:sz="0" w:space="0" w:color="auto"/>
        <w:right w:val="none" w:sz="0" w:space="0" w:color="auto"/>
      </w:divBdr>
    </w:div>
    <w:div w:id="235941407">
      <w:bodyDiv w:val="1"/>
      <w:marLeft w:val="0"/>
      <w:marRight w:val="0"/>
      <w:marTop w:val="0"/>
      <w:marBottom w:val="0"/>
      <w:divBdr>
        <w:top w:val="none" w:sz="0" w:space="0" w:color="auto"/>
        <w:left w:val="none" w:sz="0" w:space="0" w:color="auto"/>
        <w:bottom w:val="none" w:sz="0" w:space="0" w:color="auto"/>
        <w:right w:val="none" w:sz="0" w:space="0" w:color="auto"/>
      </w:divBdr>
    </w:div>
    <w:div w:id="235941709">
      <w:bodyDiv w:val="1"/>
      <w:marLeft w:val="0"/>
      <w:marRight w:val="0"/>
      <w:marTop w:val="0"/>
      <w:marBottom w:val="0"/>
      <w:divBdr>
        <w:top w:val="none" w:sz="0" w:space="0" w:color="auto"/>
        <w:left w:val="none" w:sz="0" w:space="0" w:color="auto"/>
        <w:bottom w:val="none" w:sz="0" w:space="0" w:color="auto"/>
        <w:right w:val="none" w:sz="0" w:space="0" w:color="auto"/>
      </w:divBdr>
    </w:div>
    <w:div w:id="236020113">
      <w:bodyDiv w:val="1"/>
      <w:marLeft w:val="0"/>
      <w:marRight w:val="0"/>
      <w:marTop w:val="0"/>
      <w:marBottom w:val="0"/>
      <w:divBdr>
        <w:top w:val="none" w:sz="0" w:space="0" w:color="auto"/>
        <w:left w:val="none" w:sz="0" w:space="0" w:color="auto"/>
        <w:bottom w:val="none" w:sz="0" w:space="0" w:color="auto"/>
        <w:right w:val="none" w:sz="0" w:space="0" w:color="auto"/>
      </w:divBdr>
    </w:div>
    <w:div w:id="236062131">
      <w:bodyDiv w:val="1"/>
      <w:marLeft w:val="0"/>
      <w:marRight w:val="0"/>
      <w:marTop w:val="0"/>
      <w:marBottom w:val="0"/>
      <w:divBdr>
        <w:top w:val="none" w:sz="0" w:space="0" w:color="auto"/>
        <w:left w:val="none" w:sz="0" w:space="0" w:color="auto"/>
        <w:bottom w:val="none" w:sz="0" w:space="0" w:color="auto"/>
        <w:right w:val="none" w:sz="0" w:space="0" w:color="auto"/>
      </w:divBdr>
    </w:div>
    <w:div w:id="236130152">
      <w:bodyDiv w:val="1"/>
      <w:marLeft w:val="0"/>
      <w:marRight w:val="0"/>
      <w:marTop w:val="0"/>
      <w:marBottom w:val="0"/>
      <w:divBdr>
        <w:top w:val="none" w:sz="0" w:space="0" w:color="auto"/>
        <w:left w:val="none" w:sz="0" w:space="0" w:color="auto"/>
        <w:bottom w:val="none" w:sz="0" w:space="0" w:color="auto"/>
        <w:right w:val="none" w:sz="0" w:space="0" w:color="auto"/>
      </w:divBdr>
    </w:div>
    <w:div w:id="236139432">
      <w:bodyDiv w:val="1"/>
      <w:marLeft w:val="0"/>
      <w:marRight w:val="0"/>
      <w:marTop w:val="0"/>
      <w:marBottom w:val="0"/>
      <w:divBdr>
        <w:top w:val="none" w:sz="0" w:space="0" w:color="auto"/>
        <w:left w:val="none" w:sz="0" w:space="0" w:color="auto"/>
        <w:bottom w:val="none" w:sz="0" w:space="0" w:color="auto"/>
        <w:right w:val="none" w:sz="0" w:space="0" w:color="auto"/>
      </w:divBdr>
    </w:div>
    <w:div w:id="236329083">
      <w:bodyDiv w:val="1"/>
      <w:marLeft w:val="0"/>
      <w:marRight w:val="0"/>
      <w:marTop w:val="0"/>
      <w:marBottom w:val="0"/>
      <w:divBdr>
        <w:top w:val="none" w:sz="0" w:space="0" w:color="auto"/>
        <w:left w:val="none" w:sz="0" w:space="0" w:color="auto"/>
        <w:bottom w:val="none" w:sz="0" w:space="0" w:color="auto"/>
        <w:right w:val="none" w:sz="0" w:space="0" w:color="auto"/>
      </w:divBdr>
    </w:div>
    <w:div w:id="236482290">
      <w:bodyDiv w:val="1"/>
      <w:marLeft w:val="0"/>
      <w:marRight w:val="0"/>
      <w:marTop w:val="0"/>
      <w:marBottom w:val="0"/>
      <w:divBdr>
        <w:top w:val="none" w:sz="0" w:space="0" w:color="auto"/>
        <w:left w:val="none" w:sz="0" w:space="0" w:color="auto"/>
        <w:bottom w:val="none" w:sz="0" w:space="0" w:color="auto"/>
        <w:right w:val="none" w:sz="0" w:space="0" w:color="auto"/>
      </w:divBdr>
    </w:div>
    <w:div w:id="236550069">
      <w:bodyDiv w:val="1"/>
      <w:marLeft w:val="0"/>
      <w:marRight w:val="0"/>
      <w:marTop w:val="0"/>
      <w:marBottom w:val="0"/>
      <w:divBdr>
        <w:top w:val="none" w:sz="0" w:space="0" w:color="auto"/>
        <w:left w:val="none" w:sz="0" w:space="0" w:color="auto"/>
        <w:bottom w:val="none" w:sz="0" w:space="0" w:color="auto"/>
        <w:right w:val="none" w:sz="0" w:space="0" w:color="auto"/>
      </w:divBdr>
    </w:div>
    <w:div w:id="236747944">
      <w:bodyDiv w:val="1"/>
      <w:marLeft w:val="0"/>
      <w:marRight w:val="0"/>
      <w:marTop w:val="0"/>
      <w:marBottom w:val="0"/>
      <w:divBdr>
        <w:top w:val="none" w:sz="0" w:space="0" w:color="auto"/>
        <w:left w:val="none" w:sz="0" w:space="0" w:color="auto"/>
        <w:bottom w:val="none" w:sz="0" w:space="0" w:color="auto"/>
        <w:right w:val="none" w:sz="0" w:space="0" w:color="auto"/>
      </w:divBdr>
    </w:div>
    <w:div w:id="237133816">
      <w:bodyDiv w:val="1"/>
      <w:marLeft w:val="0"/>
      <w:marRight w:val="0"/>
      <w:marTop w:val="0"/>
      <w:marBottom w:val="0"/>
      <w:divBdr>
        <w:top w:val="none" w:sz="0" w:space="0" w:color="auto"/>
        <w:left w:val="none" w:sz="0" w:space="0" w:color="auto"/>
        <w:bottom w:val="none" w:sz="0" w:space="0" w:color="auto"/>
        <w:right w:val="none" w:sz="0" w:space="0" w:color="auto"/>
      </w:divBdr>
    </w:div>
    <w:div w:id="237135590">
      <w:bodyDiv w:val="1"/>
      <w:marLeft w:val="0"/>
      <w:marRight w:val="0"/>
      <w:marTop w:val="0"/>
      <w:marBottom w:val="0"/>
      <w:divBdr>
        <w:top w:val="none" w:sz="0" w:space="0" w:color="auto"/>
        <w:left w:val="none" w:sz="0" w:space="0" w:color="auto"/>
        <w:bottom w:val="none" w:sz="0" w:space="0" w:color="auto"/>
        <w:right w:val="none" w:sz="0" w:space="0" w:color="auto"/>
      </w:divBdr>
    </w:div>
    <w:div w:id="237253970">
      <w:bodyDiv w:val="1"/>
      <w:marLeft w:val="0"/>
      <w:marRight w:val="0"/>
      <w:marTop w:val="0"/>
      <w:marBottom w:val="0"/>
      <w:divBdr>
        <w:top w:val="none" w:sz="0" w:space="0" w:color="auto"/>
        <w:left w:val="none" w:sz="0" w:space="0" w:color="auto"/>
        <w:bottom w:val="none" w:sz="0" w:space="0" w:color="auto"/>
        <w:right w:val="none" w:sz="0" w:space="0" w:color="auto"/>
      </w:divBdr>
    </w:div>
    <w:div w:id="237324438">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7597708">
      <w:bodyDiv w:val="1"/>
      <w:marLeft w:val="0"/>
      <w:marRight w:val="0"/>
      <w:marTop w:val="0"/>
      <w:marBottom w:val="0"/>
      <w:divBdr>
        <w:top w:val="none" w:sz="0" w:space="0" w:color="auto"/>
        <w:left w:val="none" w:sz="0" w:space="0" w:color="auto"/>
        <w:bottom w:val="none" w:sz="0" w:space="0" w:color="auto"/>
        <w:right w:val="none" w:sz="0" w:space="0" w:color="auto"/>
      </w:divBdr>
    </w:div>
    <w:div w:id="237600576">
      <w:bodyDiv w:val="1"/>
      <w:marLeft w:val="0"/>
      <w:marRight w:val="0"/>
      <w:marTop w:val="0"/>
      <w:marBottom w:val="0"/>
      <w:divBdr>
        <w:top w:val="none" w:sz="0" w:space="0" w:color="auto"/>
        <w:left w:val="none" w:sz="0" w:space="0" w:color="auto"/>
        <w:bottom w:val="none" w:sz="0" w:space="0" w:color="auto"/>
        <w:right w:val="none" w:sz="0" w:space="0" w:color="auto"/>
      </w:divBdr>
    </w:div>
    <w:div w:id="237830732">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8103489">
      <w:bodyDiv w:val="1"/>
      <w:marLeft w:val="0"/>
      <w:marRight w:val="0"/>
      <w:marTop w:val="0"/>
      <w:marBottom w:val="0"/>
      <w:divBdr>
        <w:top w:val="none" w:sz="0" w:space="0" w:color="auto"/>
        <w:left w:val="none" w:sz="0" w:space="0" w:color="auto"/>
        <w:bottom w:val="none" w:sz="0" w:space="0" w:color="auto"/>
        <w:right w:val="none" w:sz="0" w:space="0" w:color="auto"/>
      </w:divBdr>
    </w:div>
    <w:div w:id="238177825">
      <w:bodyDiv w:val="1"/>
      <w:marLeft w:val="0"/>
      <w:marRight w:val="0"/>
      <w:marTop w:val="0"/>
      <w:marBottom w:val="0"/>
      <w:divBdr>
        <w:top w:val="none" w:sz="0" w:space="0" w:color="auto"/>
        <w:left w:val="none" w:sz="0" w:space="0" w:color="auto"/>
        <w:bottom w:val="none" w:sz="0" w:space="0" w:color="auto"/>
        <w:right w:val="none" w:sz="0" w:space="0" w:color="auto"/>
      </w:divBdr>
    </w:div>
    <w:div w:id="238516003">
      <w:bodyDiv w:val="1"/>
      <w:marLeft w:val="0"/>
      <w:marRight w:val="0"/>
      <w:marTop w:val="0"/>
      <w:marBottom w:val="0"/>
      <w:divBdr>
        <w:top w:val="none" w:sz="0" w:space="0" w:color="auto"/>
        <w:left w:val="none" w:sz="0" w:space="0" w:color="auto"/>
        <w:bottom w:val="none" w:sz="0" w:space="0" w:color="auto"/>
        <w:right w:val="none" w:sz="0" w:space="0" w:color="auto"/>
      </w:divBdr>
    </w:div>
    <w:div w:id="238565526">
      <w:bodyDiv w:val="1"/>
      <w:marLeft w:val="0"/>
      <w:marRight w:val="0"/>
      <w:marTop w:val="0"/>
      <w:marBottom w:val="0"/>
      <w:divBdr>
        <w:top w:val="none" w:sz="0" w:space="0" w:color="auto"/>
        <w:left w:val="none" w:sz="0" w:space="0" w:color="auto"/>
        <w:bottom w:val="none" w:sz="0" w:space="0" w:color="auto"/>
        <w:right w:val="none" w:sz="0" w:space="0" w:color="auto"/>
      </w:divBdr>
    </w:div>
    <w:div w:id="238633269">
      <w:bodyDiv w:val="1"/>
      <w:marLeft w:val="0"/>
      <w:marRight w:val="0"/>
      <w:marTop w:val="0"/>
      <w:marBottom w:val="0"/>
      <w:divBdr>
        <w:top w:val="none" w:sz="0" w:space="0" w:color="auto"/>
        <w:left w:val="none" w:sz="0" w:space="0" w:color="auto"/>
        <w:bottom w:val="none" w:sz="0" w:space="0" w:color="auto"/>
        <w:right w:val="none" w:sz="0" w:space="0" w:color="auto"/>
      </w:divBdr>
    </w:div>
    <w:div w:id="238949230">
      <w:bodyDiv w:val="1"/>
      <w:marLeft w:val="0"/>
      <w:marRight w:val="0"/>
      <w:marTop w:val="0"/>
      <w:marBottom w:val="0"/>
      <w:divBdr>
        <w:top w:val="none" w:sz="0" w:space="0" w:color="auto"/>
        <w:left w:val="none" w:sz="0" w:space="0" w:color="auto"/>
        <w:bottom w:val="none" w:sz="0" w:space="0" w:color="auto"/>
        <w:right w:val="none" w:sz="0" w:space="0" w:color="auto"/>
      </w:divBdr>
    </w:div>
    <w:div w:id="239101850">
      <w:bodyDiv w:val="1"/>
      <w:marLeft w:val="0"/>
      <w:marRight w:val="0"/>
      <w:marTop w:val="0"/>
      <w:marBottom w:val="0"/>
      <w:divBdr>
        <w:top w:val="none" w:sz="0" w:space="0" w:color="auto"/>
        <w:left w:val="none" w:sz="0" w:space="0" w:color="auto"/>
        <w:bottom w:val="none" w:sz="0" w:space="0" w:color="auto"/>
        <w:right w:val="none" w:sz="0" w:space="0" w:color="auto"/>
      </w:divBdr>
    </w:div>
    <w:div w:id="239337518">
      <w:bodyDiv w:val="1"/>
      <w:marLeft w:val="0"/>
      <w:marRight w:val="0"/>
      <w:marTop w:val="0"/>
      <w:marBottom w:val="0"/>
      <w:divBdr>
        <w:top w:val="none" w:sz="0" w:space="0" w:color="auto"/>
        <w:left w:val="none" w:sz="0" w:space="0" w:color="auto"/>
        <w:bottom w:val="none" w:sz="0" w:space="0" w:color="auto"/>
        <w:right w:val="none" w:sz="0" w:space="0" w:color="auto"/>
      </w:divBdr>
    </w:div>
    <w:div w:id="239605894">
      <w:bodyDiv w:val="1"/>
      <w:marLeft w:val="0"/>
      <w:marRight w:val="0"/>
      <w:marTop w:val="0"/>
      <w:marBottom w:val="0"/>
      <w:divBdr>
        <w:top w:val="none" w:sz="0" w:space="0" w:color="auto"/>
        <w:left w:val="none" w:sz="0" w:space="0" w:color="auto"/>
        <w:bottom w:val="none" w:sz="0" w:space="0" w:color="auto"/>
        <w:right w:val="none" w:sz="0" w:space="0" w:color="auto"/>
      </w:divBdr>
    </w:div>
    <w:div w:id="239681574">
      <w:bodyDiv w:val="1"/>
      <w:marLeft w:val="0"/>
      <w:marRight w:val="0"/>
      <w:marTop w:val="0"/>
      <w:marBottom w:val="0"/>
      <w:divBdr>
        <w:top w:val="none" w:sz="0" w:space="0" w:color="auto"/>
        <w:left w:val="none" w:sz="0" w:space="0" w:color="auto"/>
        <w:bottom w:val="none" w:sz="0" w:space="0" w:color="auto"/>
        <w:right w:val="none" w:sz="0" w:space="0" w:color="auto"/>
      </w:divBdr>
    </w:div>
    <w:div w:id="240142959">
      <w:bodyDiv w:val="1"/>
      <w:marLeft w:val="0"/>
      <w:marRight w:val="0"/>
      <w:marTop w:val="0"/>
      <w:marBottom w:val="0"/>
      <w:divBdr>
        <w:top w:val="none" w:sz="0" w:space="0" w:color="auto"/>
        <w:left w:val="none" w:sz="0" w:space="0" w:color="auto"/>
        <w:bottom w:val="none" w:sz="0" w:space="0" w:color="auto"/>
        <w:right w:val="none" w:sz="0" w:space="0" w:color="auto"/>
      </w:divBdr>
    </w:div>
    <w:div w:id="240144170">
      <w:bodyDiv w:val="1"/>
      <w:marLeft w:val="0"/>
      <w:marRight w:val="0"/>
      <w:marTop w:val="0"/>
      <w:marBottom w:val="0"/>
      <w:divBdr>
        <w:top w:val="none" w:sz="0" w:space="0" w:color="auto"/>
        <w:left w:val="none" w:sz="0" w:space="0" w:color="auto"/>
        <w:bottom w:val="none" w:sz="0" w:space="0" w:color="auto"/>
        <w:right w:val="none" w:sz="0" w:space="0" w:color="auto"/>
      </w:divBdr>
    </w:div>
    <w:div w:id="240220751">
      <w:bodyDiv w:val="1"/>
      <w:marLeft w:val="0"/>
      <w:marRight w:val="0"/>
      <w:marTop w:val="0"/>
      <w:marBottom w:val="0"/>
      <w:divBdr>
        <w:top w:val="none" w:sz="0" w:space="0" w:color="auto"/>
        <w:left w:val="none" w:sz="0" w:space="0" w:color="auto"/>
        <w:bottom w:val="none" w:sz="0" w:space="0" w:color="auto"/>
        <w:right w:val="none" w:sz="0" w:space="0" w:color="auto"/>
      </w:divBdr>
    </w:div>
    <w:div w:id="240334638">
      <w:bodyDiv w:val="1"/>
      <w:marLeft w:val="0"/>
      <w:marRight w:val="0"/>
      <w:marTop w:val="0"/>
      <w:marBottom w:val="0"/>
      <w:divBdr>
        <w:top w:val="none" w:sz="0" w:space="0" w:color="auto"/>
        <w:left w:val="none" w:sz="0" w:space="0" w:color="auto"/>
        <w:bottom w:val="none" w:sz="0" w:space="0" w:color="auto"/>
        <w:right w:val="none" w:sz="0" w:space="0" w:color="auto"/>
      </w:divBdr>
    </w:div>
    <w:div w:id="240679595">
      <w:bodyDiv w:val="1"/>
      <w:marLeft w:val="0"/>
      <w:marRight w:val="0"/>
      <w:marTop w:val="0"/>
      <w:marBottom w:val="0"/>
      <w:divBdr>
        <w:top w:val="none" w:sz="0" w:space="0" w:color="auto"/>
        <w:left w:val="none" w:sz="0" w:space="0" w:color="auto"/>
        <w:bottom w:val="none" w:sz="0" w:space="0" w:color="auto"/>
        <w:right w:val="none" w:sz="0" w:space="0" w:color="auto"/>
      </w:divBdr>
    </w:div>
    <w:div w:id="240722735">
      <w:bodyDiv w:val="1"/>
      <w:marLeft w:val="0"/>
      <w:marRight w:val="0"/>
      <w:marTop w:val="0"/>
      <w:marBottom w:val="0"/>
      <w:divBdr>
        <w:top w:val="none" w:sz="0" w:space="0" w:color="auto"/>
        <w:left w:val="none" w:sz="0" w:space="0" w:color="auto"/>
        <w:bottom w:val="none" w:sz="0" w:space="0" w:color="auto"/>
        <w:right w:val="none" w:sz="0" w:space="0" w:color="auto"/>
      </w:divBdr>
    </w:div>
    <w:div w:id="240867847">
      <w:bodyDiv w:val="1"/>
      <w:marLeft w:val="0"/>
      <w:marRight w:val="0"/>
      <w:marTop w:val="0"/>
      <w:marBottom w:val="0"/>
      <w:divBdr>
        <w:top w:val="none" w:sz="0" w:space="0" w:color="auto"/>
        <w:left w:val="none" w:sz="0" w:space="0" w:color="auto"/>
        <w:bottom w:val="none" w:sz="0" w:space="0" w:color="auto"/>
        <w:right w:val="none" w:sz="0" w:space="0" w:color="auto"/>
      </w:divBdr>
    </w:div>
    <w:div w:id="241107561">
      <w:bodyDiv w:val="1"/>
      <w:marLeft w:val="0"/>
      <w:marRight w:val="0"/>
      <w:marTop w:val="0"/>
      <w:marBottom w:val="0"/>
      <w:divBdr>
        <w:top w:val="none" w:sz="0" w:space="0" w:color="auto"/>
        <w:left w:val="none" w:sz="0" w:space="0" w:color="auto"/>
        <w:bottom w:val="none" w:sz="0" w:space="0" w:color="auto"/>
        <w:right w:val="none" w:sz="0" w:space="0" w:color="auto"/>
      </w:divBdr>
    </w:div>
    <w:div w:id="241137430">
      <w:bodyDiv w:val="1"/>
      <w:marLeft w:val="0"/>
      <w:marRight w:val="0"/>
      <w:marTop w:val="0"/>
      <w:marBottom w:val="0"/>
      <w:divBdr>
        <w:top w:val="none" w:sz="0" w:space="0" w:color="auto"/>
        <w:left w:val="none" w:sz="0" w:space="0" w:color="auto"/>
        <w:bottom w:val="none" w:sz="0" w:space="0" w:color="auto"/>
        <w:right w:val="none" w:sz="0" w:space="0" w:color="auto"/>
      </w:divBdr>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527288">
      <w:bodyDiv w:val="1"/>
      <w:marLeft w:val="0"/>
      <w:marRight w:val="0"/>
      <w:marTop w:val="0"/>
      <w:marBottom w:val="0"/>
      <w:divBdr>
        <w:top w:val="none" w:sz="0" w:space="0" w:color="auto"/>
        <w:left w:val="none" w:sz="0" w:space="0" w:color="auto"/>
        <w:bottom w:val="none" w:sz="0" w:space="0" w:color="auto"/>
        <w:right w:val="none" w:sz="0" w:space="0" w:color="auto"/>
      </w:divBdr>
    </w:div>
    <w:div w:id="241641297">
      <w:bodyDiv w:val="1"/>
      <w:marLeft w:val="0"/>
      <w:marRight w:val="0"/>
      <w:marTop w:val="0"/>
      <w:marBottom w:val="0"/>
      <w:divBdr>
        <w:top w:val="none" w:sz="0" w:space="0" w:color="auto"/>
        <w:left w:val="none" w:sz="0" w:space="0" w:color="auto"/>
        <w:bottom w:val="none" w:sz="0" w:space="0" w:color="auto"/>
        <w:right w:val="none" w:sz="0" w:space="0" w:color="auto"/>
      </w:divBdr>
    </w:div>
    <w:div w:id="241721162">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85501">
      <w:bodyDiv w:val="1"/>
      <w:marLeft w:val="0"/>
      <w:marRight w:val="0"/>
      <w:marTop w:val="0"/>
      <w:marBottom w:val="0"/>
      <w:divBdr>
        <w:top w:val="none" w:sz="0" w:space="0" w:color="auto"/>
        <w:left w:val="none" w:sz="0" w:space="0" w:color="auto"/>
        <w:bottom w:val="none" w:sz="0" w:space="0" w:color="auto"/>
        <w:right w:val="none" w:sz="0" w:space="0" w:color="auto"/>
      </w:divBdr>
    </w:div>
    <w:div w:id="242224290">
      <w:bodyDiv w:val="1"/>
      <w:marLeft w:val="0"/>
      <w:marRight w:val="0"/>
      <w:marTop w:val="0"/>
      <w:marBottom w:val="0"/>
      <w:divBdr>
        <w:top w:val="none" w:sz="0" w:space="0" w:color="auto"/>
        <w:left w:val="none" w:sz="0" w:space="0" w:color="auto"/>
        <w:bottom w:val="none" w:sz="0" w:space="0" w:color="auto"/>
        <w:right w:val="none" w:sz="0" w:space="0" w:color="auto"/>
      </w:divBdr>
    </w:div>
    <w:div w:id="242228664">
      <w:bodyDiv w:val="1"/>
      <w:marLeft w:val="0"/>
      <w:marRight w:val="0"/>
      <w:marTop w:val="0"/>
      <w:marBottom w:val="0"/>
      <w:divBdr>
        <w:top w:val="none" w:sz="0" w:space="0" w:color="auto"/>
        <w:left w:val="none" w:sz="0" w:space="0" w:color="auto"/>
        <w:bottom w:val="none" w:sz="0" w:space="0" w:color="auto"/>
        <w:right w:val="none" w:sz="0" w:space="0" w:color="auto"/>
      </w:divBdr>
    </w:div>
    <w:div w:id="242298606">
      <w:bodyDiv w:val="1"/>
      <w:marLeft w:val="0"/>
      <w:marRight w:val="0"/>
      <w:marTop w:val="0"/>
      <w:marBottom w:val="0"/>
      <w:divBdr>
        <w:top w:val="none" w:sz="0" w:space="0" w:color="auto"/>
        <w:left w:val="none" w:sz="0" w:space="0" w:color="auto"/>
        <w:bottom w:val="none" w:sz="0" w:space="0" w:color="auto"/>
        <w:right w:val="none" w:sz="0" w:space="0" w:color="auto"/>
      </w:divBdr>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2302868">
      <w:bodyDiv w:val="1"/>
      <w:marLeft w:val="0"/>
      <w:marRight w:val="0"/>
      <w:marTop w:val="0"/>
      <w:marBottom w:val="0"/>
      <w:divBdr>
        <w:top w:val="none" w:sz="0" w:space="0" w:color="auto"/>
        <w:left w:val="none" w:sz="0" w:space="0" w:color="auto"/>
        <w:bottom w:val="none" w:sz="0" w:space="0" w:color="auto"/>
        <w:right w:val="none" w:sz="0" w:space="0" w:color="auto"/>
      </w:divBdr>
    </w:div>
    <w:div w:id="242373159">
      <w:bodyDiv w:val="1"/>
      <w:marLeft w:val="0"/>
      <w:marRight w:val="0"/>
      <w:marTop w:val="0"/>
      <w:marBottom w:val="0"/>
      <w:divBdr>
        <w:top w:val="none" w:sz="0" w:space="0" w:color="auto"/>
        <w:left w:val="none" w:sz="0" w:space="0" w:color="auto"/>
        <w:bottom w:val="none" w:sz="0" w:space="0" w:color="auto"/>
        <w:right w:val="none" w:sz="0" w:space="0" w:color="auto"/>
      </w:divBdr>
    </w:div>
    <w:div w:id="242495019">
      <w:bodyDiv w:val="1"/>
      <w:marLeft w:val="0"/>
      <w:marRight w:val="0"/>
      <w:marTop w:val="0"/>
      <w:marBottom w:val="0"/>
      <w:divBdr>
        <w:top w:val="none" w:sz="0" w:space="0" w:color="auto"/>
        <w:left w:val="none" w:sz="0" w:space="0" w:color="auto"/>
        <w:bottom w:val="none" w:sz="0" w:space="0" w:color="auto"/>
        <w:right w:val="none" w:sz="0" w:space="0" w:color="auto"/>
      </w:divBdr>
    </w:div>
    <w:div w:id="242689067">
      <w:bodyDiv w:val="1"/>
      <w:marLeft w:val="0"/>
      <w:marRight w:val="0"/>
      <w:marTop w:val="0"/>
      <w:marBottom w:val="0"/>
      <w:divBdr>
        <w:top w:val="none" w:sz="0" w:space="0" w:color="auto"/>
        <w:left w:val="none" w:sz="0" w:space="0" w:color="auto"/>
        <w:bottom w:val="none" w:sz="0" w:space="0" w:color="auto"/>
        <w:right w:val="none" w:sz="0" w:space="0" w:color="auto"/>
      </w:divBdr>
    </w:div>
    <w:div w:id="242842334">
      <w:bodyDiv w:val="1"/>
      <w:marLeft w:val="0"/>
      <w:marRight w:val="0"/>
      <w:marTop w:val="0"/>
      <w:marBottom w:val="0"/>
      <w:divBdr>
        <w:top w:val="none" w:sz="0" w:space="0" w:color="auto"/>
        <w:left w:val="none" w:sz="0" w:space="0" w:color="auto"/>
        <w:bottom w:val="none" w:sz="0" w:space="0" w:color="auto"/>
        <w:right w:val="none" w:sz="0" w:space="0" w:color="auto"/>
      </w:divBdr>
    </w:div>
    <w:div w:id="243033071">
      <w:bodyDiv w:val="1"/>
      <w:marLeft w:val="0"/>
      <w:marRight w:val="0"/>
      <w:marTop w:val="0"/>
      <w:marBottom w:val="0"/>
      <w:divBdr>
        <w:top w:val="none" w:sz="0" w:space="0" w:color="auto"/>
        <w:left w:val="none" w:sz="0" w:space="0" w:color="auto"/>
        <w:bottom w:val="none" w:sz="0" w:space="0" w:color="auto"/>
        <w:right w:val="none" w:sz="0" w:space="0" w:color="auto"/>
      </w:divBdr>
    </w:div>
    <w:div w:id="243144917">
      <w:bodyDiv w:val="1"/>
      <w:marLeft w:val="0"/>
      <w:marRight w:val="0"/>
      <w:marTop w:val="0"/>
      <w:marBottom w:val="0"/>
      <w:divBdr>
        <w:top w:val="none" w:sz="0" w:space="0" w:color="auto"/>
        <w:left w:val="none" w:sz="0" w:space="0" w:color="auto"/>
        <w:bottom w:val="none" w:sz="0" w:space="0" w:color="auto"/>
        <w:right w:val="none" w:sz="0" w:space="0" w:color="auto"/>
      </w:divBdr>
    </w:div>
    <w:div w:id="243418932">
      <w:bodyDiv w:val="1"/>
      <w:marLeft w:val="0"/>
      <w:marRight w:val="0"/>
      <w:marTop w:val="0"/>
      <w:marBottom w:val="0"/>
      <w:divBdr>
        <w:top w:val="none" w:sz="0" w:space="0" w:color="auto"/>
        <w:left w:val="none" w:sz="0" w:space="0" w:color="auto"/>
        <w:bottom w:val="none" w:sz="0" w:space="0" w:color="auto"/>
        <w:right w:val="none" w:sz="0" w:space="0" w:color="auto"/>
      </w:divBdr>
    </w:div>
    <w:div w:id="243422368">
      <w:bodyDiv w:val="1"/>
      <w:marLeft w:val="0"/>
      <w:marRight w:val="0"/>
      <w:marTop w:val="0"/>
      <w:marBottom w:val="0"/>
      <w:divBdr>
        <w:top w:val="none" w:sz="0" w:space="0" w:color="auto"/>
        <w:left w:val="none" w:sz="0" w:space="0" w:color="auto"/>
        <w:bottom w:val="none" w:sz="0" w:space="0" w:color="auto"/>
        <w:right w:val="none" w:sz="0" w:space="0" w:color="auto"/>
      </w:divBdr>
    </w:div>
    <w:div w:id="243492940">
      <w:bodyDiv w:val="1"/>
      <w:marLeft w:val="0"/>
      <w:marRight w:val="0"/>
      <w:marTop w:val="0"/>
      <w:marBottom w:val="0"/>
      <w:divBdr>
        <w:top w:val="none" w:sz="0" w:space="0" w:color="auto"/>
        <w:left w:val="none" w:sz="0" w:space="0" w:color="auto"/>
        <w:bottom w:val="none" w:sz="0" w:space="0" w:color="auto"/>
        <w:right w:val="none" w:sz="0" w:space="0" w:color="auto"/>
      </w:divBdr>
    </w:div>
    <w:div w:id="243493832">
      <w:bodyDiv w:val="1"/>
      <w:marLeft w:val="0"/>
      <w:marRight w:val="0"/>
      <w:marTop w:val="0"/>
      <w:marBottom w:val="0"/>
      <w:divBdr>
        <w:top w:val="none" w:sz="0" w:space="0" w:color="auto"/>
        <w:left w:val="none" w:sz="0" w:space="0" w:color="auto"/>
        <w:bottom w:val="none" w:sz="0" w:space="0" w:color="auto"/>
        <w:right w:val="none" w:sz="0" w:space="0" w:color="auto"/>
      </w:divBdr>
    </w:div>
    <w:div w:id="243606533">
      <w:bodyDiv w:val="1"/>
      <w:marLeft w:val="0"/>
      <w:marRight w:val="0"/>
      <w:marTop w:val="0"/>
      <w:marBottom w:val="0"/>
      <w:divBdr>
        <w:top w:val="none" w:sz="0" w:space="0" w:color="auto"/>
        <w:left w:val="none" w:sz="0" w:space="0" w:color="auto"/>
        <w:bottom w:val="none" w:sz="0" w:space="0" w:color="auto"/>
        <w:right w:val="none" w:sz="0" w:space="0" w:color="auto"/>
      </w:divBdr>
    </w:div>
    <w:div w:id="243730390">
      <w:bodyDiv w:val="1"/>
      <w:marLeft w:val="0"/>
      <w:marRight w:val="0"/>
      <w:marTop w:val="0"/>
      <w:marBottom w:val="0"/>
      <w:divBdr>
        <w:top w:val="none" w:sz="0" w:space="0" w:color="auto"/>
        <w:left w:val="none" w:sz="0" w:space="0" w:color="auto"/>
        <w:bottom w:val="none" w:sz="0" w:space="0" w:color="auto"/>
        <w:right w:val="none" w:sz="0" w:space="0" w:color="auto"/>
      </w:divBdr>
    </w:div>
    <w:div w:id="243759690">
      <w:bodyDiv w:val="1"/>
      <w:marLeft w:val="0"/>
      <w:marRight w:val="0"/>
      <w:marTop w:val="0"/>
      <w:marBottom w:val="0"/>
      <w:divBdr>
        <w:top w:val="none" w:sz="0" w:space="0" w:color="auto"/>
        <w:left w:val="none" w:sz="0" w:space="0" w:color="auto"/>
        <w:bottom w:val="none" w:sz="0" w:space="0" w:color="auto"/>
        <w:right w:val="none" w:sz="0" w:space="0" w:color="auto"/>
      </w:divBdr>
    </w:div>
    <w:div w:id="243880772">
      <w:bodyDiv w:val="1"/>
      <w:marLeft w:val="0"/>
      <w:marRight w:val="0"/>
      <w:marTop w:val="0"/>
      <w:marBottom w:val="0"/>
      <w:divBdr>
        <w:top w:val="none" w:sz="0" w:space="0" w:color="auto"/>
        <w:left w:val="none" w:sz="0" w:space="0" w:color="auto"/>
        <w:bottom w:val="none" w:sz="0" w:space="0" w:color="auto"/>
        <w:right w:val="none" w:sz="0" w:space="0" w:color="auto"/>
      </w:divBdr>
    </w:div>
    <w:div w:id="244002446">
      <w:bodyDiv w:val="1"/>
      <w:marLeft w:val="0"/>
      <w:marRight w:val="0"/>
      <w:marTop w:val="0"/>
      <w:marBottom w:val="0"/>
      <w:divBdr>
        <w:top w:val="none" w:sz="0" w:space="0" w:color="auto"/>
        <w:left w:val="none" w:sz="0" w:space="0" w:color="auto"/>
        <w:bottom w:val="none" w:sz="0" w:space="0" w:color="auto"/>
        <w:right w:val="none" w:sz="0" w:space="0" w:color="auto"/>
      </w:divBdr>
    </w:div>
    <w:div w:id="244074903">
      <w:bodyDiv w:val="1"/>
      <w:marLeft w:val="0"/>
      <w:marRight w:val="0"/>
      <w:marTop w:val="0"/>
      <w:marBottom w:val="0"/>
      <w:divBdr>
        <w:top w:val="none" w:sz="0" w:space="0" w:color="auto"/>
        <w:left w:val="none" w:sz="0" w:space="0" w:color="auto"/>
        <w:bottom w:val="none" w:sz="0" w:space="0" w:color="auto"/>
        <w:right w:val="none" w:sz="0" w:space="0" w:color="auto"/>
      </w:divBdr>
    </w:div>
    <w:div w:id="244219840">
      <w:bodyDiv w:val="1"/>
      <w:marLeft w:val="0"/>
      <w:marRight w:val="0"/>
      <w:marTop w:val="0"/>
      <w:marBottom w:val="0"/>
      <w:divBdr>
        <w:top w:val="none" w:sz="0" w:space="0" w:color="auto"/>
        <w:left w:val="none" w:sz="0" w:space="0" w:color="auto"/>
        <w:bottom w:val="none" w:sz="0" w:space="0" w:color="auto"/>
        <w:right w:val="none" w:sz="0" w:space="0" w:color="auto"/>
      </w:divBdr>
    </w:div>
    <w:div w:id="244346179">
      <w:bodyDiv w:val="1"/>
      <w:marLeft w:val="0"/>
      <w:marRight w:val="0"/>
      <w:marTop w:val="0"/>
      <w:marBottom w:val="0"/>
      <w:divBdr>
        <w:top w:val="none" w:sz="0" w:space="0" w:color="auto"/>
        <w:left w:val="none" w:sz="0" w:space="0" w:color="auto"/>
        <w:bottom w:val="none" w:sz="0" w:space="0" w:color="auto"/>
        <w:right w:val="none" w:sz="0" w:space="0" w:color="auto"/>
      </w:divBdr>
    </w:div>
    <w:div w:id="244457699">
      <w:bodyDiv w:val="1"/>
      <w:marLeft w:val="0"/>
      <w:marRight w:val="0"/>
      <w:marTop w:val="0"/>
      <w:marBottom w:val="0"/>
      <w:divBdr>
        <w:top w:val="none" w:sz="0" w:space="0" w:color="auto"/>
        <w:left w:val="none" w:sz="0" w:space="0" w:color="auto"/>
        <w:bottom w:val="none" w:sz="0" w:space="0" w:color="auto"/>
        <w:right w:val="none" w:sz="0" w:space="0" w:color="auto"/>
      </w:divBdr>
    </w:div>
    <w:div w:id="244460952">
      <w:bodyDiv w:val="1"/>
      <w:marLeft w:val="0"/>
      <w:marRight w:val="0"/>
      <w:marTop w:val="0"/>
      <w:marBottom w:val="0"/>
      <w:divBdr>
        <w:top w:val="none" w:sz="0" w:space="0" w:color="auto"/>
        <w:left w:val="none" w:sz="0" w:space="0" w:color="auto"/>
        <w:bottom w:val="none" w:sz="0" w:space="0" w:color="auto"/>
        <w:right w:val="none" w:sz="0" w:space="0" w:color="auto"/>
      </w:divBdr>
    </w:div>
    <w:div w:id="245000544">
      <w:bodyDiv w:val="1"/>
      <w:marLeft w:val="0"/>
      <w:marRight w:val="0"/>
      <w:marTop w:val="0"/>
      <w:marBottom w:val="0"/>
      <w:divBdr>
        <w:top w:val="none" w:sz="0" w:space="0" w:color="auto"/>
        <w:left w:val="none" w:sz="0" w:space="0" w:color="auto"/>
        <w:bottom w:val="none" w:sz="0" w:space="0" w:color="auto"/>
        <w:right w:val="none" w:sz="0" w:space="0" w:color="auto"/>
      </w:divBdr>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5462165">
      <w:bodyDiv w:val="1"/>
      <w:marLeft w:val="0"/>
      <w:marRight w:val="0"/>
      <w:marTop w:val="0"/>
      <w:marBottom w:val="0"/>
      <w:divBdr>
        <w:top w:val="none" w:sz="0" w:space="0" w:color="auto"/>
        <w:left w:val="none" w:sz="0" w:space="0" w:color="auto"/>
        <w:bottom w:val="none" w:sz="0" w:space="0" w:color="auto"/>
        <w:right w:val="none" w:sz="0" w:space="0" w:color="auto"/>
      </w:divBdr>
    </w:div>
    <w:div w:id="245725959">
      <w:bodyDiv w:val="1"/>
      <w:marLeft w:val="0"/>
      <w:marRight w:val="0"/>
      <w:marTop w:val="0"/>
      <w:marBottom w:val="0"/>
      <w:divBdr>
        <w:top w:val="none" w:sz="0" w:space="0" w:color="auto"/>
        <w:left w:val="none" w:sz="0" w:space="0" w:color="auto"/>
        <w:bottom w:val="none" w:sz="0" w:space="0" w:color="auto"/>
        <w:right w:val="none" w:sz="0" w:space="0" w:color="auto"/>
      </w:divBdr>
    </w:div>
    <w:div w:id="245770462">
      <w:bodyDiv w:val="1"/>
      <w:marLeft w:val="0"/>
      <w:marRight w:val="0"/>
      <w:marTop w:val="0"/>
      <w:marBottom w:val="0"/>
      <w:divBdr>
        <w:top w:val="none" w:sz="0" w:space="0" w:color="auto"/>
        <w:left w:val="none" w:sz="0" w:space="0" w:color="auto"/>
        <w:bottom w:val="none" w:sz="0" w:space="0" w:color="auto"/>
        <w:right w:val="none" w:sz="0" w:space="0" w:color="auto"/>
      </w:divBdr>
    </w:div>
    <w:div w:id="245840986">
      <w:bodyDiv w:val="1"/>
      <w:marLeft w:val="0"/>
      <w:marRight w:val="0"/>
      <w:marTop w:val="0"/>
      <w:marBottom w:val="0"/>
      <w:divBdr>
        <w:top w:val="none" w:sz="0" w:space="0" w:color="auto"/>
        <w:left w:val="none" w:sz="0" w:space="0" w:color="auto"/>
        <w:bottom w:val="none" w:sz="0" w:space="0" w:color="auto"/>
        <w:right w:val="none" w:sz="0" w:space="0" w:color="auto"/>
      </w:divBdr>
    </w:div>
    <w:div w:id="246379244">
      <w:bodyDiv w:val="1"/>
      <w:marLeft w:val="0"/>
      <w:marRight w:val="0"/>
      <w:marTop w:val="0"/>
      <w:marBottom w:val="0"/>
      <w:divBdr>
        <w:top w:val="none" w:sz="0" w:space="0" w:color="auto"/>
        <w:left w:val="none" w:sz="0" w:space="0" w:color="auto"/>
        <w:bottom w:val="none" w:sz="0" w:space="0" w:color="auto"/>
        <w:right w:val="none" w:sz="0" w:space="0" w:color="auto"/>
      </w:divBdr>
    </w:div>
    <w:div w:id="246499109">
      <w:bodyDiv w:val="1"/>
      <w:marLeft w:val="0"/>
      <w:marRight w:val="0"/>
      <w:marTop w:val="0"/>
      <w:marBottom w:val="0"/>
      <w:divBdr>
        <w:top w:val="none" w:sz="0" w:space="0" w:color="auto"/>
        <w:left w:val="none" w:sz="0" w:space="0" w:color="auto"/>
        <w:bottom w:val="none" w:sz="0" w:space="0" w:color="auto"/>
        <w:right w:val="none" w:sz="0" w:space="0" w:color="auto"/>
      </w:divBdr>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766901">
      <w:bodyDiv w:val="1"/>
      <w:marLeft w:val="0"/>
      <w:marRight w:val="0"/>
      <w:marTop w:val="0"/>
      <w:marBottom w:val="0"/>
      <w:divBdr>
        <w:top w:val="none" w:sz="0" w:space="0" w:color="auto"/>
        <w:left w:val="none" w:sz="0" w:space="0" w:color="auto"/>
        <w:bottom w:val="none" w:sz="0" w:space="0" w:color="auto"/>
        <w:right w:val="none" w:sz="0" w:space="0" w:color="auto"/>
      </w:divBdr>
    </w:div>
    <w:div w:id="246890089">
      <w:bodyDiv w:val="1"/>
      <w:marLeft w:val="0"/>
      <w:marRight w:val="0"/>
      <w:marTop w:val="0"/>
      <w:marBottom w:val="0"/>
      <w:divBdr>
        <w:top w:val="none" w:sz="0" w:space="0" w:color="auto"/>
        <w:left w:val="none" w:sz="0" w:space="0" w:color="auto"/>
        <w:bottom w:val="none" w:sz="0" w:space="0" w:color="auto"/>
        <w:right w:val="none" w:sz="0" w:space="0" w:color="auto"/>
      </w:divBdr>
    </w:div>
    <w:div w:id="247034452">
      <w:bodyDiv w:val="1"/>
      <w:marLeft w:val="0"/>
      <w:marRight w:val="0"/>
      <w:marTop w:val="0"/>
      <w:marBottom w:val="0"/>
      <w:divBdr>
        <w:top w:val="none" w:sz="0" w:space="0" w:color="auto"/>
        <w:left w:val="none" w:sz="0" w:space="0" w:color="auto"/>
        <w:bottom w:val="none" w:sz="0" w:space="0" w:color="auto"/>
        <w:right w:val="none" w:sz="0" w:space="0" w:color="auto"/>
      </w:divBdr>
    </w:div>
    <w:div w:id="247034961">
      <w:bodyDiv w:val="1"/>
      <w:marLeft w:val="0"/>
      <w:marRight w:val="0"/>
      <w:marTop w:val="0"/>
      <w:marBottom w:val="0"/>
      <w:divBdr>
        <w:top w:val="none" w:sz="0" w:space="0" w:color="auto"/>
        <w:left w:val="none" w:sz="0" w:space="0" w:color="auto"/>
        <w:bottom w:val="none" w:sz="0" w:space="0" w:color="auto"/>
        <w:right w:val="none" w:sz="0" w:space="0" w:color="auto"/>
      </w:divBdr>
    </w:div>
    <w:div w:id="247347392">
      <w:bodyDiv w:val="1"/>
      <w:marLeft w:val="0"/>
      <w:marRight w:val="0"/>
      <w:marTop w:val="0"/>
      <w:marBottom w:val="0"/>
      <w:divBdr>
        <w:top w:val="none" w:sz="0" w:space="0" w:color="auto"/>
        <w:left w:val="none" w:sz="0" w:space="0" w:color="auto"/>
        <w:bottom w:val="none" w:sz="0" w:space="0" w:color="auto"/>
        <w:right w:val="none" w:sz="0" w:space="0" w:color="auto"/>
      </w:divBdr>
    </w:div>
    <w:div w:id="247465400">
      <w:bodyDiv w:val="1"/>
      <w:marLeft w:val="0"/>
      <w:marRight w:val="0"/>
      <w:marTop w:val="0"/>
      <w:marBottom w:val="0"/>
      <w:divBdr>
        <w:top w:val="none" w:sz="0" w:space="0" w:color="auto"/>
        <w:left w:val="none" w:sz="0" w:space="0" w:color="auto"/>
        <w:bottom w:val="none" w:sz="0" w:space="0" w:color="auto"/>
        <w:right w:val="none" w:sz="0" w:space="0" w:color="auto"/>
      </w:divBdr>
    </w:div>
    <w:div w:id="247466751">
      <w:bodyDiv w:val="1"/>
      <w:marLeft w:val="0"/>
      <w:marRight w:val="0"/>
      <w:marTop w:val="0"/>
      <w:marBottom w:val="0"/>
      <w:divBdr>
        <w:top w:val="none" w:sz="0" w:space="0" w:color="auto"/>
        <w:left w:val="none" w:sz="0" w:space="0" w:color="auto"/>
        <w:bottom w:val="none" w:sz="0" w:space="0" w:color="auto"/>
        <w:right w:val="none" w:sz="0" w:space="0" w:color="auto"/>
      </w:divBdr>
    </w:div>
    <w:div w:id="247813864">
      <w:bodyDiv w:val="1"/>
      <w:marLeft w:val="0"/>
      <w:marRight w:val="0"/>
      <w:marTop w:val="0"/>
      <w:marBottom w:val="0"/>
      <w:divBdr>
        <w:top w:val="none" w:sz="0" w:space="0" w:color="auto"/>
        <w:left w:val="none" w:sz="0" w:space="0" w:color="auto"/>
        <w:bottom w:val="none" w:sz="0" w:space="0" w:color="auto"/>
        <w:right w:val="none" w:sz="0" w:space="0" w:color="auto"/>
      </w:divBdr>
    </w:div>
    <w:div w:id="247885515">
      <w:bodyDiv w:val="1"/>
      <w:marLeft w:val="0"/>
      <w:marRight w:val="0"/>
      <w:marTop w:val="0"/>
      <w:marBottom w:val="0"/>
      <w:divBdr>
        <w:top w:val="none" w:sz="0" w:space="0" w:color="auto"/>
        <w:left w:val="none" w:sz="0" w:space="0" w:color="auto"/>
        <w:bottom w:val="none" w:sz="0" w:space="0" w:color="auto"/>
        <w:right w:val="none" w:sz="0" w:space="0" w:color="auto"/>
      </w:divBdr>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127258">
      <w:bodyDiv w:val="1"/>
      <w:marLeft w:val="0"/>
      <w:marRight w:val="0"/>
      <w:marTop w:val="0"/>
      <w:marBottom w:val="0"/>
      <w:divBdr>
        <w:top w:val="none" w:sz="0" w:space="0" w:color="auto"/>
        <w:left w:val="none" w:sz="0" w:space="0" w:color="auto"/>
        <w:bottom w:val="none" w:sz="0" w:space="0" w:color="auto"/>
        <w:right w:val="none" w:sz="0" w:space="0" w:color="auto"/>
      </w:divBdr>
    </w:div>
    <w:div w:id="248275450">
      <w:bodyDiv w:val="1"/>
      <w:marLeft w:val="0"/>
      <w:marRight w:val="0"/>
      <w:marTop w:val="0"/>
      <w:marBottom w:val="0"/>
      <w:divBdr>
        <w:top w:val="none" w:sz="0" w:space="0" w:color="auto"/>
        <w:left w:val="none" w:sz="0" w:space="0" w:color="auto"/>
        <w:bottom w:val="none" w:sz="0" w:space="0" w:color="auto"/>
        <w:right w:val="none" w:sz="0" w:space="0" w:color="auto"/>
      </w:divBdr>
    </w:div>
    <w:div w:id="248463535">
      <w:bodyDiv w:val="1"/>
      <w:marLeft w:val="0"/>
      <w:marRight w:val="0"/>
      <w:marTop w:val="0"/>
      <w:marBottom w:val="0"/>
      <w:divBdr>
        <w:top w:val="none" w:sz="0" w:space="0" w:color="auto"/>
        <w:left w:val="none" w:sz="0" w:space="0" w:color="auto"/>
        <w:bottom w:val="none" w:sz="0" w:space="0" w:color="auto"/>
        <w:right w:val="none" w:sz="0" w:space="0" w:color="auto"/>
      </w:divBdr>
    </w:div>
    <w:div w:id="248542418">
      <w:bodyDiv w:val="1"/>
      <w:marLeft w:val="0"/>
      <w:marRight w:val="0"/>
      <w:marTop w:val="0"/>
      <w:marBottom w:val="0"/>
      <w:divBdr>
        <w:top w:val="none" w:sz="0" w:space="0" w:color="auto"/>
        <w:left w:val="none" w:sz="0" w:space="0" w:color="auto"/>
        <w:bottom w:val="none" w:sz="0" w:space="0" w:color="auto"/>
        <w:right w:val="none" w:sz="0" w:space="0" w:color="auto"/>
      </w:divBdr>
    </w:div>
    <w:div w:id="248777341">
      <w:bodyDiv w:val="1"/>
      <w:marLeft w:val="0"/>
      <w:marRight w:val="0"/>
      <w:marTop w:val="0"/>
      <w:marBottom w:val="0"/>
      <w:divBdr>
        <w:top w:val="none" w:sz="0" w:space="0" w:color="auto"/>
        <w:left w:val="none" w:sz="0" w:space="0" w:color="auto"/>
        <w:bottom w:val="none" w:sz="0" w:space="0" w:color="auto"/>
        <w:right w:val="none" w:sz="0" w:space="0" w:color="auto"/>
      </w:divBdr>
    </w:div>
    <w:div w:id="248779289">
      <w:bodyDiv w:val="1"/>
      <w:marLeft w:val="0"/>
      <w:marRight w:val="0"/>
      <w:marTop w:val="0"/>
      <w:marBottom w:val="0"/>
      <w:divBdr>
        <w:top w:val="none" w:sz="0" w:space="0" w:color="auto"/>
        <w:left w:val="none" w:sz="0" w:space="0" w:color="auto"/>
        <w:bottom w:val="none" w:sz="0" w:space="0" w:color="auto"/>
        <w:right w:val="none" w:sz="0" w:space="0" w:color="auto"/>
      </w:divBdr>
    </w:div>
    <w:div w:id="248781127">
      <w:bodyDiv w:val="1"/>
      <w:marLeft w:val="0"/>
      <w:marRight w:val="0"/>
      <w:marTop w:val="0"/>
      <w:marBottom w:val="0"/>
      <w:divBdr>
        <w:top w:val="none" w:sz="0" w:space="0" w:color="auto"/>
        <w:left w:val="none" w:sz="0" w:space="0" w:color="auto"/>
        <w:bottom w:val="none" w:sz="0" w:space="0" w:color="auto"/>
        <w:right w:val="none" w:sz="0" w:space="0" w:color="auto"/>
      </w:divBdr>
    </w:div>
    <w:div w:id="248807112">
      <w:bodyDiv w:val="1"/>
      <w:marLeft w:val="0"/>
      <w:marRight w:val="0"/>
      <w:marTop w:val="0"/>
      <w:marBottom w:val="0"/>
      <w:divBdr>
        <w:top w:val="none" w:sz="0" w:space="0" w:color="auto"/>
        <w:left w:val="none" w:sz="0" w:space="0" w:color="auto"/>
        <w:bottom w:val="none" w:sz="0" w:space="0" w:color="auto"/>
        <w:right w:val="none" w:sz="0" w:space="0" w:color="auto"/>
      </w:divBdr>
    </w:div>
    <w:div w:id="249236039">
      <w:bodyDiv w:val="1"/>
      <w:marLeft w:val="0"/>
      <w:marRight w:val="0"/>
      <w:marTop w:val="0"/>
      <w:marBottom w:val="0"/>
      <w:divBdr>
        <w:top w:val="none" w:sz="0" w:space="0" w:color="auto"/>
        <w:left w:val="none" w:sz="0" w:space="0" w:color="auto"/>
        <w:bottom w:val="none" w:sz="0" w:space="0" w:color="auto"/>
        <w:right w:val="none" w:sz="0" w:space="0" w:color="auto"/>
      </w:divBdr>
    </w:div>
    <w:div w:id="249236481">
      <w:bodyDiv w:val="1"/>
      <w:marLeft w:val="0"/>
      <w:marRight w:val="0"/>
      <w:marTop w:val="0"/>
      <w:marBottom w:val="0"/>
      <w:divBdr>
        <w:top w:val="none" w:sz="0" w:space="0" w:color="auto"/>
        <w:left w:val="none" w:sz="0" w:space="0" w:color="auto"/>
        <w:bottom w:val="none" w:sz="0" w:space="0" w:color="auto"/>
        <w:right w:val="none" w:sz="0" w:space="0" w:color="auto"/>
      </w:divBdr>
    </w:div>
    <w:div w:id="249244665">
      <w:bodyDiv w:val="1"/>
      <w:marLeft w:val="0"/>
      <w:marRight w:val="0"/>
      <w:marTop w:val="0"/>
      <w:marBottom w:val="0"/>
      <w:divBdr>
        <w:top w:val="none" w:sz="0" w:space="0" w:color="auto"/>
        <w:left w:val="none" w:sz="0" w:space="0" w:color="auto"/>
        <w:bottom w:val="none" w:sz="0" w:space="0" w:color="auto"/>
        <w:right w:val="none" w:sz="0" w:space="0" w:color="auto"/>
      </w:divBdr>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850582">
      <w:bodyDiv w:val="1"/>
      <w:marLeft w:val="0"/>
      <w:marRight w:val="0"/>
      <w:marTop w:val="0"/>
      <w:marBottom w:val="0"/>
      <w:divBdr>
        <w:top w:val="none" w:sz="0" w:space="0" w:color="auto"/>
        <w:left w:val="none" w:sz="0" w:space="0" w:color="auto"/>
        <w:bottom w:val="none" w:sz="0" w:space="0" w:color="auto"/>
        <w:right w:val="none" w:sz="0" w:space="0" w:color="auto"/>
      </w:divBdr>
    </w:div>
    <w:div w:id="249854198">
      <w:bodyDiv w:val="1"/>
      <w:marLeft w:val="0"/>
      <w:marRight w:val="0"/>
      <w:marTop w:val="0"/>
      <w:marBottom w:val="0"/>
      <w:divBdr>
        <w:top w:val="none" w:sz="0" w:space="0" w:color="auto"/>
        <w:left w:val="none" w:sz="0" w:space="0" w:color="auto"/>
        <w:bottom w:val="none" w:sz="0" w:space="0" w:color="auto"/>
        <w:right w:val="none" w:sz="0" w:space="0" w:color="auto"/>
      </w:divBdr>
    </w:div>
    <w:div w:id="249896265">
      <w:bodyDiv w:val="1"/>
      <w:marLeft w:val="0"/>
      <w:marRight w:val="0"/>
      <w:marTop w:val="0"/>
      <w:marBottom w:val="0"/>
      <w:divBdr>
        <w:top w:val="none" w:sz="0" w:space="0" w:color="auto"/>
        <w:left w:val="none" w:sz="0" w:space="0" w:color="auto"/>
        <w:bottom w:val="none" w:sz="0" w:space="0" w:color="auto"/>
        <w:right w:val="none" w:sz="0" w:space="0" w:color="auto"/>
      </w:divBdr>
    </w:div>
    <w:div w:id="250431042">
      <w:bodyDiv w:val="1"/>
      <w:marLeft w:val="0"/>
      <w:marRight w:val="0"/>
      <w:marTop w:val="0"/>
      <w:marBottom w:val="0"/>
      <w:divBdr>
        <w:top w:val="none" w:sz="0" w:space="0" w:color="auto"/>
        <w:left w:val="none" w:sz="0" w:space="0" w:color="auto"/>
        <w:bottom w:val="none" w:sz="0" w:space="0" w:color="auto"/>
        <w:right w:val="none" w:sz="0" w:space="0" w:color="auto"/>
      </w:divBdr>
    </w:div>
    <w:div w:id="250622775">
      <w:bodyDiv w:val="1"/>
      <w:marLeft w:val="0"/>
      <w:marRight w:val="0"/>
      <w:marTop w:val="0"/>
      <w:marBottom w:val="0"/>
      <w:divBdr>
        <w:top w:val="none" w:sz="0" w:space="0" w:color="auto"/>
        <w:left w:val="none" w:sz="0" w:space="0" w:color="auto"/>
        <w:bottom w:val="none" w:sz="0" w:space="0" w:color="auto"/>
        <w:right w:val="none" w:sz="0" w:space="0" w:color="auto"/>
      </w:divBdr>
    </w:div>
    <w:div w:id="250891418">
      <w:bodyDiv w:val="1"/>
      <w:marLeft w:val="0"/>
      <w:marRight w:val="0"/>
      <w:marTop w:val="0"/>
      <w:marBottom w:val="0"/>
      <w:divBdr>
        <w:top w:val="none" w:sz="0" w:space="0" w:color="auto"/>
        <w:left w:val="none" w:sz="0" w:space="0" w:color="auto"/>
        <w:bottom w:val="none" w:sz="0" w:space="0" w:color="auto"/>
        <w:right w:val="none" w:sz="0" w:space="0" w:color="auto"/>
      </w:divBdr>
    </w:div>
    <w:div w:id="251083575">
      <w:bodyDiv w:val="1"/>
      <w:marLeft w:val="0"/>
      <w:marRight w:val="0"/>
      <w:marTop w:val="0"/>
      <w:marBottom w:val="0"/>
      <w:divBdr>
        <w:top w:val="none" w:sz="0" w:space="0" w:color="auto"/>
        <w:left w:val="none" w:sz="0" w:space="0" w:color="auto"/>
        <w:bottom w:val="none" w:sz="0" w:space="0" w:color="auto"/>
        <w:right w:val="none" w:sz="0" w:space="0" w:color="auto"/>
      </w:divBdr>
    </w:div>
    <w:div w:id="251280200">
      <w:bodyDiv w:val="1"/>
      <w:marLeft w:val="0"/>
      <w:marRight w:val="0"/>
      <w:marTop w:val="0"/>
      <w:marBottom w:val="0"/>
      <w:divBdr>
        <w:top w:val="none" w:sz="0" w:space="0" w:color="auto"/>
        <w:left w:val="none" w:sz="0" w:space="0" w:color="auto"/>
        <w:bottom w:val="none" w:sz="0" w:space="0" w:color="auto"/>
        <w:right w:val="none" w:sz="0" w:space="0" w:color="auto"/>
      </w:divBdr>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1284975">
      <w:bodyDiv w:val="1"/>
      <w:marLeft w:val="0"/>
      <w:marRight w:val="0"/>
      <w:marTop w:val="0"/>
      <w:marBottom w:val="0"/>
      <w:divBdr>
        <w:top w:val="none" w:sz="0" w:space="0" w:color="auto"/>
        <w:left w:val="none" w:sz="0" w:space="0" w:color="auto"/>
        <w:bottom w:val="none" w:sz="0" w:space="0" w:color="auto"/>
        <w:right w:val="none" w:sz="0" w:space="0" w:color="auto"/>
      </w:divBdr>
    </w:div>
    <w:div w:id="251352211">
      <w:bodyDiv w:val="1"/>
      <w:marLeft w:val="0"/>
      <w:marRight w:val="0"/>
      <w:marTop w:val="0"/>
      <w:marBottom w:val="0"/>
      <w:divBdr>
        <w:top w:val="none" w:sz="0" w:space="0" w:color="auto"/>
        <w:left w:val="none" w:sz="0" w:space="0" w:color="auto"/>
        <w:bottom w:val="none" w:sz="0" w:space="0" w:color="auto"/>
        <w:right w:val="none" w:sz="0" w:space="0" w:color="auto"/>
      </w:divBdr>
    </w:div>
    <w:div w:id="251354192">
      <w:bodyDiv w:val="1"/>
      <w:marLeft w:val="0"/>
      <w:marRight w:val="0"/>
      <w:marTop w:val="0"/>
      <w:marBottom w:val="0"/>
      <w:divBdr>
        <w:top w:val="none" w:sz="0" w:space="0" w:color="auto"/>
        <w:left w:val="none" w:sz="0" w:space="0" w:color="auto"/>
        <w:bottom w:val="none" w:sz="0" w:space="0" w:color="auto"/>
        <w:right w:val="none" w:sz="0" w:space="0" w:color="auto"/>
      </w:divBdr>
    </w:div>
    <w:div w:id="251789372">
      <w:bodyDiv w:val="1"/>
      <w:marLeft w:val="0"/>
      <w:marRight w:val="0"/>
      <w:marTop w:val="0"/>
      <w:marBottom w:val="0"/>
      <w:divBdr>
        <w:top w:val="none" w:sz="0" w:space="0" w:color="auto"/>
        <w:left w:val="none" w:sz="0" w:space="0" w:color="auto"/>
        <w:bottom w:val="none" w:sz="0" w:space="0" w:color="auto"/>
        <w:right w:val="none" w:sz="0" w:space="0" w:color="auto"/>
      </w:divBdr>
    </w:div>
    <w:div w:id="252789926">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2973996">
      <w:bodyDiv w:val="1"/>
      <w:marLeft w:val="0"/>
      <w:marRight w:val="0"/>
      <w:marTop w:val="0"/>
      <w:marBottom w:val="0"/>
      <w:divBdr>
        <w:top w:val="none" w:sz="0" w:space="0" w:color="auto"/>
        <w:left w:val="none" w:sz="0" w:space="0" w:color="auto"/>
        <w:bottom w:val="none" w:sz="0" w:space="0" w:color="auto"/>
        <w:right w:val="none" w:sz="0" w:space="0" w:color="auto"/>
      </w:divBdr>
    </w:div>
    <w:div w:id="252976840">
      <w:bodyDiv w:val="1"/>
      <w:marLeft w:val="0"/>
      <w:marRight w:val="0"/>
      <w:marTop w:val="0"/>
      <w:marBottom w:val="0"/>
      <w:divBdr>
        <w:top w:val="none" w:sz="0" w:space="0" w:color="auto"/>
        <w:left w:val="none" w:sz="0" w:space="0" w:color="auto"/>
        <w:bottom w:val="none" w:sz="0" w:space="0" w:color="auto"/>
        <w:right w:val="none" w:sz="0" w:space="0" w:color="auto"/>
      </w:divBdr>
    </w:div>
    <w:div w:id="252977575">
      <w:bodyDiv w:val="1"/>
      <w:marLeft w:val="0"/>
      <w:marRight w:val="0"/>
      <w:marTop w:val="0"/>
      <w:marBottom w:val="0"/>
      <w:divBdr>
        <w:top w:val="none" w:sz="0" w:space="0" w:color="auto"/>
        <w:left w:val="none" w:sz="0" w:space="0" w:color="auto"/>
        <w:bottom w:val="none" w:sz="0" w:space="0" w:color="auto"/>
        <w:right w:val="none" w:sz="0" w:space="0" w:color="auto"/>
      </w:divBdr>
    </w:div>
    <w:div w:id="253242844">
      <w:bodyDiv w:val="1"/>
      <w:marLeft w:val="0"/>
      <w:marRight w:val="0"/>
      <w:marTop w:val="0"/>
      <w:marBottom w:val="0"/>
      <w:divBdr>
        <w:top w:val="none" w:sz="0" w:space="0" w:color="auto"/>
        <w:left w:val="none" w:sz="0" w:space="0" w:color="auto"/>
        <w:bottom w:val="none" w:sz="0" w:space="0" w:color="auto"/>
        <w:right w:val="none" w:sz="0" w:space="0" w:color="auto"/>
      </w:divBdr>
    </w:div>
    <w:div w:id="253244476">
      <w:bodyDiv w:val="1"/>
      <w:marLeft w:val="0"/>
      <w:marRight w:val="0"/>
      <w:marTop w:val="0"/>
      <w:marBottom w:val="0"/>
      <w:divBdr>
        <w:top w:val="none" w:sz="0" w:space="0" w:color="auto"/>
        <w:left w:val="none" w:sz="0" w:space="0" w:color="auto"/>
        <w:bottom w:val="none" w:sz="0" w:space="0" w:color="auto"/>
        <w:right w:val="none" w:sz="0" w:space="0" w:color="auto"/>
      </w:divBdr>
    </w:div>
    <w:div w:id="253587127">
      <w:bodyDiv w:val="1"/>
      <w:marLeft w:val="0"/>
      <w:marRight w:val="0"/>
      <w:marTop w:val="0"/>
      <w:marBottom w:val="0"/>
      <w:divBdr>
        <w:top w:val="none" w:sz="0" w:space="0" w:color="auto"/>
        <w:left w:val="none" w:sz="0" w:space="0" w:color="auto"/>
        <w:bottom w:val="none" w:sz="0" w:space="0" w:color="auto"/>
        <w:right w:val="none" w:sz="0" w:space="0" w:color="auto"/>
      </w:divBdr>
    </w:div>
    <w:div w:id="253633301">
      <w:bodyDiv w:val="1"/>
      <w:marLeft w:val="0"/>
      <w:marRight w:val="0"/>
      <w:marTop w:val="0"/>
      <w:marBottom w:val="0"/>
      <w:divBdr>
        <w:top w:val="none" w:sz="0" w:space="0" w:color="auto"/>
        <w:left w:val="none" w:sz="0" w:space="0" w:color="auto"/>
        <w:bottom w:val="none" w:sz="0" w:space="0" w:color="auto"/>
        <w:right w:val="none" w:sz="0" w:space="0" w:color="auto"/>
      </w:divBdr>
    </w:div>
    <w:div w:id="253637814">
      <w:bodyDiv w:val="1"/>
      <w:marLeft w:val="0"/>
      <w:marRight w:val="0"/>
      <w:marTop w:val="0"/>
      <w:marBottom w:val="0"/>
      <w:divBdr>
        <w:top w:val="none" w:sz="0" w:space="0" w:color="auto"/>
        <w:left w:val="none" w:sz="0" w:space="0" w:color="auto"/>
        <w:bottom w:val="none" w:sz="0" w:space="0" w:color="auto"/>
        <w:right w:val="none" w:sz="0" w:space="0" w:color="auto"/>
      </w:divBdr>
    </w:div>
    <w:div w:id="253899687">
      <w:bodyDiv w:val="1"/>
      <w:marLeft w:val="0"/>
      <w:marRight w:val="0"/>
      <w:marTop w:val="0"/>
      <w:marBottom w:val="0"/>
      <w:divBdr>
        <w:top w:val="none" w:sz="0" w:space="0" w:color="auto"/>
        <w:left w:val="none" w:sz="0" w:space="0" w:color="auto"/>
        <w:bottom w:val="none" w:sz="0" w:space="0" w:color="auto"/>
        <w:right w:val="none" w:sz="0" w:space="0" w:color="auto"/>
      </w:divBdr>
    </w:div>
    <w:div w:id="253905803">
      <w:bodyDiv w:val="1"/>
      <w:marLeft w:val="0"/>
      <w:marRight w:val="0"/>
      <w:marTop w:val="0"/>
      <w:marBottom w:val="0"/>
      <w:divBdr>
        <w:top w:val="none" w:sz="0" w:space="0" w:color="auto"/>
        <w:left w:val="none" w:sz="0" w:space="0" w:color="auto"/>
        <w:bottom w:val="none" w:sz="0" w:space="0" w:color="auto"/>
        <w:right w:val="none" w:sz="0" w:space="0" w:color="auto"/>
      </w:divBdr>
    </w:div>
    <w:div w:id="253980636">
      <w:bodyDiv w:val="1"/>
      <w:marLeft w:val="0"/>
      <w:marRight w:val="0"/>
      <w:marTop w:val="0"/>
      <w:marBottom w:val="0"/>
      <w:divBdr>
        <w:top w:val="none" w:sz="0" w:space="0" w:color="auto"/>
        <w:left w:val="none" w:sz="0" w:space="0" w:color="auto"/>
        <w:bottom w:val="none" w:sz="0" w:space="0" w:color="auto"/>
        <w:right w:val="none" w:sz="0" w:space="0" w:color="auto"/>
      </w:divBdr>
    </w:div>
    <w:div w:id="253981842">
      <w:bodyDiv w:val="1"/>
      <w:marLeft w:val="0"/>
      <w:marRight w:val="0"/>
      <w:marTop w:val="0"/>
      <w:marBottom w:val="0"/>
      <w:divBdr>
        <w:top w:val="none" w:sz="0" w:space="0" w:color="auto"/>
        <w:left w:val="none" w:sz="0" w:space="0" w:color="auto"/>
        <w:bottom w:val="none" w:sz="0" w:space="0" w:color="auto"/>
        <w:right w:val="none" w:sz="0" w:space="0" w:color="auto"/>
      </w:divBdr>
    </w:div>
    <w:div w:id="254022590">
      <w:bodyDiv w:val="1"/>
      <w:marLeft w:val="0"/>
      <w:marRight w:val="0"/>
      <w:marTop w:val="0"/>
      <w:marBottom w:val="0"/>
      <w:divBdr>
        <w:top w:val="none" w:sz="0" w:space="0" w:color="auto"/>
        <w:left w:val="none" w:sz="0" w:space="0" w:color="auto"/>
        <w:bottom w:val="none" w:sz="0" w:space="0" w:color="auto"/>
        <w:right w:val="none" w:sz="0" w:space="0" w:color="auto"/>
      </w:divBdr>
    </w:div>
    <w:div w:id="254022697">
      <w:bodyDiv w:val="1"/>
      <w:marLeft w:val="0"/>
      <w:marRight w:val="0"/>
      <w:marTop w:val="0"/>
      <w:marBottom w:val="0"/>
      <w:divBdr>
        <w:top w:val="none" w:sz="0" w:space="0" w:color="auto"/>
        <w:left w:val="none" w:sz="0" w:space="0" w:color="auto"/>
        <w:bottom w:val="none" w:sz="0" w:space="0" w:color="auto"/>
        <w:right w:val="none" w:sz="0" w:space="0" w:color="auto"/>
      </w:divBdr>
    </w:div>
    <w:div w:id="254288608">
      <w:bodyDiv w:val="1"/>
      <w:marLeft w:val="0"/>
      <w:marRight w:val="0"/>
      <w:marTop w:val="0"/>
      <w:marBottom w:val="0"/>
      <w:divBdr>
        <w:top w:val="none" w:sz="0" w:space="0" w:color="auto"/>
        <w:left w:val="none" w:sz="0" w:space="0" w:color="auto"/>
        <w:bottom w:val="none" w:sz="0" w:space="0" w:color="auto"/>
        <w:right w:val="none" w:sz="0" w:space="0" w:color="auto"/>
      </w:divBdr>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4453">
      <w:bodyDiv w:val="1"/>
      <w:marLeft w:val="0"/>
      <w:marRight w:val="0"/>
      <w:marTop w:val="0"/>
      <w:marBottom w:val="0"/>
      <w:divBdr>
        <w:top w:val="none" w:sz="0" w:space="0" w:color="auto"/>
        <w:left w:val="none" w:sz="0" w:space="0" w:color="auto"/>
        <w:bottom w:val="none" w:sz="0" w:space="0" w:color="auto"/>
        <w:right w:val="none" w:sz="0" w:space="0" w:color="auto"/>
      </w:divBdr>
    </w:div>
    <w:div w:id="254630523">
      <w:bodyDiv w:val="1"/>
      <w:marLeft w:val="0"/>
      <w:marRight w:val="0"/>
      <w:marTop w:val="0"/>
      <w:marBottom w:val="0"/>
      <w:divBdr>
        <w:top w:val="none" w:sz="0" w:space="0" w:color="auto"/>
        <w:left w:val="none" w:sz="0" w:space="0" w:color="auto"/>
        <w:bottom w:val="none" w:sz="0" w:space="0" w:color="auto"/>
        <w:right w:val="none" w:sz="0" w:space="0" w:color="auto"/>
      </w:divBdr>
    </w:div>
    <w:div w:id="255020566">
      <w:bodyDiv w:val="1"/>
      <w:marLeft w:val="0"/>
      <w:marRight w:val="0"/>
      <w:marTop w:val="0"/>
      <w:marBottom w:val="0"/>
      <w:divBdr>
        <w:top w:val="none" w:sz="0" w:space="0" w:color="auto"/>
        <w:left w:val="none" w:sz="0" w:space="0" w:color="auto"/>
        <w:bottom w:val="none" w:sz="0" w:space="0" w:color="auto"/>
        <w:right w:val="none" w:sz="0" w:space="0" w:color="auto"/>
      </w:divBdr>
    </w:div>
    <w:div w:id="255097304">
      <w:bodyDiv w:val="1"/>
      <w:marLeft w:val="0"/>
      <w:marRight w:val="0"/>
      <w:marTop w:val="0"/>
      <w:marBottom w:val="0"/>
      <w:divBdr>
        <w:top w:val="none" w:sz="0" w:space="0" w:color="auto"/>
        <w:left w:val="none" w:sz="0" w:space="0" w:color="auto"/>
        <w:bottom w:val="none" w:sz="0" w:space="0" w:color="auto"/>
        <w:right w:val="none" w:sz="0" w:space="0" w:color="auto"/>
      </w:divBdr>
    </w:div>
    <w:div w:id="255795036">
      <w:bodyDiv w:val="1"/>
      <w:marLeft w:val="0"/>
      <w:marRight w:val="0"/>
      <w:marTop w:val="0"/>
      <w:marBottom w:val="0"/>
      <w:divBdr>
        <w:top w:val="none" w:sz="0" w:space="0" w:color="auto"/>
        <w:left w:val="none" w:sz="0" w:space="0" w:color="auto"/>
        <w:bottom w:val="none" w:sz="0" w:space="0" w:color="auto"/>
        <w:right w:val="none" w:sz="0" w:space="0" w:color="auto"/>
      </w:divBdr>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12703">
      <w:bodyDiv w:val="1"/>
      <w:marLeft w:val="0"/>
      <w:marRight w:val="0"/>
      <w:marTop w:val="0"/>
      <w:marBottom w:val="0"/>
      <w:divBdr>
        <w:top w:val="none" w:sz="0" w:space="0" w:color="auto"/>
        <w:left w:val="none" w:sz="0" w:space="0" w:color="auto"/>
        <w:bottom w:val="none" w:sz="0" w:space="0" w:color="auto"/>
        <w:right w:val="none" w:sz="0" w:space="0" w:color="auto"/>
      </w:divBdr>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7147">
      <w:bodyDiv w:val="1"/>
      <w:marLeft w:val="0"/>
      <w:marRight w:val="0"/>
      <w:marTop w:val="0"/>
      <w:marBottom w:val="0"/>
      <w:divBdr>
        <w:top w:val="none" w:sz="0" w:space="0" w:color="auto"/>
        <w:left w:val="none" w:sz="0" w:space="0" w:color="auto"/>
        <w:bottom w:val="none" w:sz="0" w:space="0" w:color="auto"/>
        <w:right w:val="none" w:sz="0" w:space="0" w:color="auto"/>
      </w:divBdr>
    </w:div>
    <w:div w:id="256257900">
      <w:bodyDiv w:val="1"/>
      <w:marLeft w:val="0"/>
      <w:marRight w:val="0"/>
      <w:marTop w:val="0"/>
      <w:marBottom w:val="0"/>
      <w:divBdr>
        <w:top w:val="none" w:sz="0" w:space="0" w:color="auto"/>
        <w:left w:val="none" w:sz="0" w:space="0" w:color="auto"/>
        <w:bottom w:val="none" w:sz="0" w:space="0" w:color="auto"/>
        <w:right w:val="none" w:sz="0" w:space="0" w:color="auto"/>
      </w:divBdr>
    </w:div>
    <w:div w:id="256525802">
      <w:bodyDiv w:val="1"/>
      <w:marLeft w:val="0"/>
      <w:marRight w:val="0"/>
      <w:marTop w:val="0"/>
      <w:marBottom w:val="0"/>
      <w:divBdr>
        <w:top w:val="none" w:sz="0" w:space="0" w:color="auto"/>
        <w:left w:val="none" w:sz="0" w:space="0" w:color="auto"/>
        <w:bottom w:val="none" w:sz="0" w:space="0" w:color="auto"/>
        <w:right w:val="none" w:sz="0" w:space="0" w:color="auto"/>
      </w:divBdr>
    </w:div>
    <w:div w:id="256527349">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6712938">
      <w:bodyDiv w:val="1"/>
      <w:marLeft w:val="0"/>
      <w:marRight w:val="0"/>
      <w:marTop w:val="0"/>
      <w:marBottom w:val="0"/>
      <w:divBdr>
        <w:top w:val="none" w:sz="0" w:space="0" w:color="auto"/>
        <w:left w:val="none" w:sz="0" w:space="0" w:color="auto"/>
        <w:bottom w:val="none" w:sz="0" w:space="0" w:color="auto"/>
        <w:right w:val="none" w:sz="0" w:space="0" w:color="auto"/>
      </w:divBdr>
    </w:div>
    <w:div w:id="256787652">
      <w:bodyDiv w:val="1"/>
      <w:marLeft w:val="0"/>
      <w:marRight w:val="0"/>
      <w:marTop w:val="0"/>
      <w:marBottom w:val="0"/>
      <w:divBdr>
        <w:top w:val="none" w:sz="0" w:space="0" w:color="auto"/>
        <w:left w:val="none" w:sz="0" w:space="0" w:color="auto"/>
        <w:bottom w:val="none" w:sz="0" w:space="0" w:color="auto"/>
        <w:right w:val="none" w:sz="0" w:space="0" w:color="auto"/>
      </w:divBdr>
    </w:div>
    <w:div w:id="256912545">
      <w:bodyDiv w:val="1"/>
      <w:marLeft w:val="0"/>
      <w:marRight w:val="0"/>
      <w:marTop w:val="0"/>
      <w:marBottom w:val="0"/>
      <w:divBdr>
        <w:top w:val="none" w:sz="0" w:space="0" w:color="auto"/>
        <w:left w:val="none" w:sz="0" w:space="0" w:color="auto"/>
        <w:bottom w:val="none" w:sz="0" w:space="0" w:color="auto"/>
        <w:right w:val="none" w:sz="0" w:space="0" w:color="auto"/>
      </w:divBdr>
    </w:div>
    <w:div w:id="256981880">
      <w:bodyDiv w:val="1"/>
      <w:marLeft w:val="0"/>
      <w:marRight w:val="0"/>
      <w:marTop w:val="0"/>
      <w:marBottom w:val="0"/>
      <w:divBdr>
        <w:top w:val="none" w:sz="0" w:space="0" w:color="auto"/>
        <w:left w:val="none" w:sz="0" w:space="0" w:color="auto"/>
        <w:bottom w:val="none" w:sz="0" w:space="0" w:color="auto"/>
        <w:right w:val="none" w:sz="0" w:space="0" w:color="auto"/>
      </w:divBdr>
    </w:div>
    <w:div w:id="257059467">
      <w:bodyDiv w:val="1"/>
      <w:marLeft w:val="0"/>
      <w:marRight w:val="0"/>
      <w:marTop w:val="0"/>
      <w:marBottom w:val="0"/>
      <w:divBdr>
        <w:top w:val="none" w:sz="0" w:space="0" w:color="auto"/>
        <w:left w:val="none" w:sz="0" w:space="0" w:color="auto"/>
        <w:bottom w:val="none" w:sz="0" w:space="0" w:color="auto"/>
        <w:right w:val="none" w:sz="0" w:space="0" w:color="auto"/>
      </w:divBdr>
    </w:div>
    <w:div w:id="257106849">
      <w:bodyDiv w:val="1"/>
      <w:marLeft w:val="0"/>
      <w:marRight w:val="0"/>
      <w:marTop w:val="0"/>
      <w:marBottom w:val="0"/>
      <w:divBdr>
        <w:top w:val="none" w:sz="0" w:space="0" w:color="auto"/>
        <w:left w:val="none" w:sz="0" w:space="0" w:color="auto"/>
        <w:bottom w:val="none" w:sz="0" w:space="0" w:color="auto"/>
        <w:right w:val="none" w:sz="0" w:space="0" w:color="auto"/>
      </w:divBdr>
    </w:div>
    <w:div w:id="257250812">
      <w:bodyDiv w:val="1"/>
      <w:marLeft w:val="0"/>
      <w:marRight w:val="0"/>
      <w:marTop w:val="0"/>
      <w:marBottom w:val="0"/>
      <w:divBdr>
        <w:top w:val="none" w:sz="0" w:space="0" w:color="auto"/>
        <w:left w:val="none" w:sz="0" w:space="0" w:color="auto"/>
        <w:bottom w:val="none" w:sz="0" w:space="0" w:color="auto"/>
        <w:right w:val="none" w:sz="0" w:space="0" w:color="auto"/>
      </w:divBdr>
    </w:div>
    <w:div w:id="257257248">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374528">
      <w:bodyDiv w:val="1"/>
      <w:marLeft w:val="0"/>
      <w:marRight w:val="0"/>
      <w:marTop w:val="0"/>
      <w:marBottom w:val="0"/>
      <w:divBdr>
        <w:top w:val="none" w:sz="0" w:space="0" w:color="auto"/>
        <w:left w:val="none" w:sz="0" w:space="0" w:color="auto"/>
        <w:bottom w:val="none" w:sz="0" w:space="0" w:color="auto"/>
        <w:right w:val="none" w:sz="0" w:space="0" w:color="auto"/>
      </w:divBdr>
      <w:divsChild>
        <w:div w:id="1793864601">
          <w:marLeft w:val="0"/>
          <w:marRight w:val="0"/>
          <w:marTop w:val="0"/>
          <w:marBottom w:val="0"/>
          <w:divBdr>
            <w:top w:val="none" w:sz="0" w:space="0" w:color="auto"/>
            <w:left w:val="none" w:sz="0" w:space="0" w:color="auto"/>
            <w:bottom w:val="none" w:sz="0" w:space="0" w:color="auto"/>
            <w:right w:val="none" w:sz="0" w:space="0" w:color="auto"/>
          </w:divBdr>
          <w:divsChild>
            <w:div w:id="138945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57567165">
      <w:bodyDiv w:val="1"/>
      <w:marLeft w:val="0"/>
      <w:marRight w:val="0"/>
      <w:marTop w:val="0"/>
      <w:marBottom w:val="0"/>
      <w:divBdr>
        <w:top w:val="none" w:sz="0" w:space="0" w:color="auto"/>
        <w:left w:val="none" w:sz="0" w:space="0" w:color="auto"/>
        <w:bottom w:val="none" w:sz="0" w:space="0" w:color="auto"/>
        <w:right w:val="none" w:sz="0" w:space="0" w:color="auto"/>
      </w:divBdr>
    </w:div>
    <w:div w:id="257637656">
      <w:bodyDiv w:val="1"/>
      <w:marLeft w:val="0"/>
      <w:marRight w:val="0"/>
      <w:marTop w:val="0"/>
      <w:marBottom w:val="0"/>
      <w:divBdr>
        <w:top w:val="none" w:sz="0" w:space="0" w:color="auto"/>
        <w:left w:val="none" w:sz="0" w:space="0" w:color="auto"/>
        <w:bottom w:val="none" w:sz="0" w:space="0" w:color="auto"/>
        <w:right w:val="none" w:sz="0" w:space="0" w:color="auto"/>
      </w:divBdr>
    </w:div>
    <w:div w:id="257638751">
      <w:bodyDiv w:val="1"/>
      <w:marLeft w:val="0"/>
      <w:marRight w:val="0"/>
      <w:marTop w:val="0"/>
      <w:marBottom w:val="0"/>
      <w:divBdr>
        <w:top w:val="none" w:sz="0" w:space="0" w:color="auto"/>
        <w:left w:val="none" w:sz="0" w:space="0" w:color="auto"/>
        <w:bottom w:val="none" w:sz="0" w:space="0" w:color="auto"/>
        <w:right w:val="none" w:sz="0" w:space="0" w:color="auto"/>
      </w:divBdr>
    </w:div>
    <w:div w:id="257712099">
      <w:bodyDiv w:val="1"/>
      <w:marLeft w:val="0"/>
      <w:marRight w:val="0"/>
      <w:marTop w:val="0"/>
      <w:marBottom w:val="0"/>
      <w:divBdr>
        <w:top w:val="none" w:sz="0" w:space="0" w:color="auto"/>
        <w:left w:val="none" w:sz="0" w:space="0" w:color="auto"/>
        <w:bottom w:val="none" w:sz="0" w:space="0" w:color="auto"/>
        <w:right w:val="none" w:sz="0" w:space="0" w:color="auto"/>
      </w:divBdr>
    </w:div>
    <w:div w:id="257757539">
      <w:bodyDiv w:val="1"/>
      <w:marLeft w:val="0"/>
      <w:marRight w:val="0"/>
      <w:marTop w:val="0"/>
      <w:marBottom w:val="0"/>
      <w:divBdr>
        <w:top w:val="none" w:sz="0" w:space="0" w:color="auto"/>
        <w:left w:val="none" w:sz="0" w:space="0" w:color="auto"/>
        <w:bottom w:val="none" w:sz="0" w:space="0" w:color="auto"/>
        <w:right w:val="none" w:sz="0" w:space="0" w:color="auto"/>
      </w:divBdr>
    </w:div>
    <w:div w:id="257909961">
      <w:bodyDiv w:val="1"/>
      <w:marLeft w:val="0"/>
      <w:marRight w:val="0"/>
      <w:marTop w:val="0"/>
      <w:marBottom w:val="0"/>
      <w:divBdr>
        <w:top w:val="none" w:sz="0" w:space="0" w:color="auto"/>
        <w:left w:val="none" w:sz="0" w:space="0" w:color="auto"/>
        <w:bottom w:val="none" w:sz="0" w:space="0" w:color="auto"/>
        <w:right w:val="none" w:sz="0" w:space="0" w:color="auto"/>
      </w:divBdr>
    </w:div>
    <w:div w:id="257912488">
      <w:bodyDiv w:val="1"/>
      <w:marLeft w:val="0"/>
      <w:marRight w:val="0"/>
      <w:marTop w:val="0"/>
      <w:marBottom w:val="0"/>
      <w:divBdr>
        <w:top w:val="none" w:sz="0" w:space="0" w:color="auto"/>
        <w:left w:val="none" w:sz="0" w:space="0" w:color="auto"/>
        <w:bottom w:val="none" w:sz="0" w:space="0" w:color="auto"/>
        <w:right w:val="none" w:sz="0" w:space="0" w:color="auto"/>
      </w:divBdr>
    </w:div>
    <w:div w:id="258027675">
      <w:bodyDiv w:val="1"/>
      <w:marLeft w:val="0"/>
      <w:marRight w:val="0"/>
      <w:marTop w:val="0"/>
      <w:marBottom w:val="0"/>
      <w:divBdr>
        <w:top w:val="none" w:sz="0" w:space="0" w:color="auto"/>
        <w:left w:val="none" w:sz="0" w:space="0" w:color="auto"/>
        <w:bottom w:val="none" w:sz="0" w:space="0" w:color="auto"/>
        <w:right w:val="none" w:sz="0" w:space="0" w:color="auto"/>
      </w:divBdr>
    </w:div>
    <w:div w:id="258029927">
      <w:bodyDiv w:val="1"/>
      <w:marLeft w:val="0"/>
      <w:marRight w:val="0"/>
      <w:marTop w:val="0"/>
      <w:marBottom w:val="0"/>
      <w:divBdr>
        <w:top w:val="none" w:sz="0" w:space="0" w:color="auto"/>
        <w:left w:val="none" w:sz="0" w:space="0" w:color="auto"/>
        <w:bottom w:val="none" w:sz="0" w:space="0" w:color="auto"/>
        <w:right w:val="none" w:sz="0" w:space="0" w:color="auto"/>
      </w:divBdr>
    </w:div>
    <w:div w:id="258173198">
      <w:bodyDiv w:val="1"/>
      <w:marLeft w:val="0"/>
      <w:marRight w:val="0"/>
      <w:marTop w:val="0"/>
      <w:marBottom w:val="0"/>
      <w:divBdr>
        <w:top w:val="none" w:sz="0" w:space="0" w:color="auto"/>
        <w:left w:val="none" w:sz="0" w:space="0" w:color="auto"/>
        <w:bottom w:val="none" w:sz="0" w:space="0" w:color="auto"/>
        <w:right w:val="none" w:sz="0" w:space="0" w:color="auto"/>
      </w:divBdr>
    </w:div>
    <w:div w:id="258372186">
      <w:bodyDiv w:val="1"/>
      <w:marLeft w:val="0"/>
      <w:marRight w:val="0"/>
      <w:marTop w:val="0"/>
      <w:marBottom w:val="0"/>
      <w:divBdr>
        <w:top w:val="none" w:sz="0" w:space="0" w:color="auto"/>
        <w:left w:val="none" w:sz="0" w:space="0" w:color="auto"/>
        <w:bottom w:val="none" w:sz="0" w:space="0" w:color="auto"/>
        <w:right w:val="none" w:sz="0" w:space="0" w:color="auto"/>
      </w:divBdr>
    </w:div>
    <w:div w:id="258373600">
      <w:bodyDiv w:val="1"/>
      <w:marLeft w:val="0"/>
      <w:marRight w:val="0"/>
      <w:marTop w:val="0"/>
      <w:marBottom w:val="0"/>
      <w:divBdr>
        <w:top w:val="none" w:sz="0" w:space="0" w:color="auto"/>
        <w:left w:val="none" w:sz="0" w:space="0" w:color="auto"/>
        <w:bottom w:val="none" w:sz="0" w:space="0" w:color="auto"/>
        <w:right w:val="none" w:sz="0" w:space="0" w:color="auto"/>
      </w:divBdr>
    </w:div>
    <w:div w:id="258413685">
      <w:bodyDiv w:val="1"/>
      <w:marLeft w:val="0"/>
      <w:marRight w:val="0"/>
      <w:marTop w:val="0"/>
      <w:marBottom w:val="0"/>
      <w:divBdr>
        <w:top w:val="none" w:sz="0" w:space="0" w:color="auto"/>
        <w:left w:val="none" w:sz="0" w:space="0" w:color="auto"/>
        <w:bottom w:val="none" w:sz="0" w:space="0" w:color="auto"/>
        <w:right w:val="none" w:sz="0" w:space="0" w:color="auto"/>
      </w:divBdr>
    </w:div>
    <w:div w:id="258560895">
      <w:bodyDiv w:val="1"/>
      <w:marLeft w:val="0"/>
      <w:marRight w:val="0"/>
      <w:marTop w:val="0"/>
      <w:marBottom w:val="0"/>
      <w:divBdr>
        <w:top w:val="none" w:sz="0" w:space="0" w:color="auto"/>
        <w:left w:val="none" w:sz="0" w:space="0" w:color="auto"/>
        <w:bottom w:val="none" w:sz="0" w:space="0" w:color="auto"/>
        <w:right w:val="none" w:sz="0" w:space="0" w:color="auto"/>
      </w:divBdr>
    </w:div>
    <w:div w:id="258563155">
      <w:bodyDiv w:val="1"/>
      <w:marLeft w:val="0"/>
      <w:marRight w:val="0"/>
      <w:marTop w:val="0"/>
      <w:marBottom w:val="0"/>
      <w:divBdr>
        <w:top w:val="none" w:sz="0" w:space="0" w:color="auto"/>
        <w:left w:val="none" w:sz="0" w:space="0" w:color="auto"/>
        <w:bottom w:val="none" w:sz="0" w:space="0" w:color="auto"/>
        <w:right w:val="none" w:sz="0" w:space="0" w:color="auto"/>
      </w:divBdr>
    </w:div>
    <w:div w:id="258564575">
      <w:bodyDiv w:val="1"/>
      <w:marLeft w:val="0"/>
      <w:marRight w:val="0"/>
      <w:marTop w:val="0"/>
      <w:marBottom w:val="0"/>
      <w:divBdr>
        <w:top w:val="none" w:sz="0" w:space="0" w:color="auto"/>
        <w:left w:val="none" w:sz="0" w:space="0" w:color="auto"/>
        <w:bottom w:val="none" w:sz="0" w:space="0" w:color="auto"/>
        <w:right w:val="none" w:sz="0" w:space="0" w:color="auto"/>
      </w:divBdr>
    </w:div>
    <w:div w:id="258802354">
      <w:bodyDiv w:val="1"/>
      <w:marLeft w:val="0"/>
      <w:marRight w:val="0"/>
      <w:marTop w:val="0"/>
      <w:marBottom w:val="0"/>
      <w:divBdr>
        <w:top w:val="none" w:sz="0" w:space="0" w:color="auto"/>
        <w:left w:val="none" w:sz="0" w:space="0" w:color="auto"/>
        <w:bottom w:val="none" w:sz="0" w:space="0" w:color="auto"/>
        <w:right w:val="none" w:sz="0" w:space="0" w:color="auto"/>
      </w:divBdr>
    </w:div>
    <w:div w:id="258828772">
      <w:bodyDiv w:val="1"/>
      <w:marLeft w:val="0"/>
      <w:marRight w:val="0"/>
      <w:marTop w:val="0"/>
      <w:marBottom w:val="0"/>
      <w:divBdr>
        <w:top w:val="none" w:sz="0" w:space="0" w:color="auto"/>
        <w:left w:val="none" w:sz="0" w:space="0" w:color="auto"/>
        <w:bottom w:val="none" w:sz="0" w:space="0" w:color="auto"/>
        <w:right w:val="none" w:sz="0" w:space="0" w:color="auto"/>
      </w:divBdr>
    </w:div>
    <w:div w:id="258833737">
      <w:bodyDiv w:val="1"/>
      <w:marLeft w:val="0"/>
      <w:marRight w:val="0"/>
      <w:marTop w:val="0"/>
      <w:marBottom w:val="0"/>
      <w:divBdr>
        <w:top w:val="none" w:sz="0" w:space="0" w:color="auto"/>
        <w:left w:val="none" w:sz="0" w:space="0" w:color="auto"/>
        <w:bottom w:val="none" w:sz="0" w:space="0" w:color="auto"/>
        <w:right w:val="none" w:sz="0" w:space="0" w:color="auto"/>
      </w:divBdr>
    </w:div>
    <w:div w:id="259068155">
      <w:bodyDiv w:val="1"/>
      <w:marLeft w:val="0"/>
      <w:marRight w:val="0"/>
      <w:marTop w:val="0"/>
      <w:marBottom w:val="0"/>
      <w:divBdr>
        <w:top w:val="none" w:sz="0" w:space="0" w:color="auto"/>
        <w:left w:val="none" w:sz="0" w:space="0" w:color="auto"/>
        <w:bottom w:val="none" w:sz="0" w:space="0" w:color="auto"/>
        <w:right w:val="none" w:sz="0" w:space="0" w:color="auto"/>
      </w:divBdr>
    </w:div>
    <w:div w:id="259261503">
      <w:bodyDiv w:val="1"/>
      <w:marLeft w:val="0"/>
      <w:marRight w:val="0"/>
      <w:marTop w:val="0"/>
      <w:marBottom w:val="0"/>
      <w:divBdr>
        <w:top w:val="none" w:sz="0" w:space="0" w:color="auto"/>
        <w:left w:val="none" w:sz="0" w:space="0" w:color="auto"/>
        <w:bottom w:val="none" w:sz="0" w:space="0" w:color="auto"/>
        <w:right w:val="none" w:sz="0" w:space="0" w:color="auto"/>
      </w:divBdr>
    </w:div>
    <w:div w:id="259341494">
      <w:bodyDiv w:val="1"/>
      <w:marLeft w:val="0"/>
      <w:marRight w:val="0"/>
      <w:marTop w:val="0"/>
      <w:marBottom w:val="0"/>
      <w:divBdr>
        <w:top w:val="none" w:sz="0" w:space="0" w:color="auto"/>
        <w:left w:val="none" w:sz="0" w:space="0" w:color="auto"/>
        <w:bottom w:val="none" w:sz="0" w:space="0" w:color="auto"/>
        <w:right w:val="none" w:sz="0" w:space="0" w:color="auto"/>
      </w:divBdr>
    </w:div>
    <w:div w:id="259411759">
      <w:bodyDiv w:val="1"/>
      <w:marLeft w:val="0"/>
      <w:marRight w:val="0"/>
      <w:marTop w:val="0"/>
      <w:marBottom w:val="0"/>
      <w:divBdr>
        <w:top w:val="none" w:sz="0" w:space="0" w:color="auto"/>
        <w:left w:val="none" w:sz="0" w:space="0" w:color="auto"/>
        <w:bottom w:val="none" w:sz="0" w:space="0" w:color="auto"/>
        <w:right w:val="none" w:sz="0" w:space="0" w:color="auto"/>
      </w:divBdr>
    </w:div>
    <w:div w:id="259530932">
      <w:bodyDiv w:val="1"/>
      <w:marLeft w:val="0"/>
      <w:marRight w:val="0"/>
      <w:marTop w:val="0"/>
      <w:marBottom w:val="0"/>
      <w:divBdr>
        <w:top w:val="none" w:sz="0" w:space="0" w:color="auto"/>
        <w:left w:val="none" w:sz="0" w:space="0" w:color="auto"/>
        <w:bottom w:val="none" w:sz="0" w:space="0" w:color="auto"/>
        <w:right w:val="none" w:sz="0" w:space="0" w:color="auto"/>
      </w:divBdr>
    </w:div>
    <w:div w:id="259534022">
      <w:bodyDiv w:val="1"/>
      <w:marLeft w:val="0"/>
      <w:marRight w:val="0"/>
      <w:marTop w:val="0"/>
      <w:marBottom w:val="0"/>
      <w:divBdr>
        <w:top w:val="none" w:sz="0" w:space="0" w:color="auto"/>
        <w:left w:val="none" w:sz="0" w:space="0" w:color="auto"/>
        <w:bottom w:val="none" w:sz="0" w:space="0" w:color="auto"/>
        <w:right w:val="none" w:sz="0" w:space="0" w:color="auto"/>
      </w:divBdr>
    </w:div>
    <w:div w:id="259678373">
      <w:bodyDiv w:val="1"/>
      <w:marLeft w:val="0"/>
      <w:marRight w:val="0"/>
      <w:marTop w:val="0"/>
      <w:marBottom w:val="0"/>
      <w:divBdr>
        <w:top w:val="none" w:sz="0" w:space="0" w:color="auto"/>
        <w:left w:val="none" w:sz="0" w:space="0" w:color="auto"/>
        <w:bottom w:val="none" w:sz="0" w:space="0" w:color="auto"/>
        <w:right w:val="none" w:sz="0" w:space="0" w:color="auto"/>
      </w:divBdr>
    </w:div>
    <w:div w:id="259870895">
      <w:bodyDiv w:val="1"/>
      <w:marLeft w:val="0"/>
      <w:marRight w:val="0"/>
      <w:marTop w:val="0"/>
      <w:marBottom w:val="0"/>
      <w:divBdr>
        <w:top w:val="none" w:sz="0" w:space="0" w:color="auto"/>
        <w:left w:val="none" w:sz="0" w:space="0" w:color="auto"/>
        <w:bottom w:val="none" w:sz="0" w:space="0" w:color="auto"/>
        <w:right w:val="none" w:sz="0" w:space="0" w:color="auto"/>
      </w:divBdr>
    </w:div>
    <w:div w:id="259876451">
      <w:bodyDiv w:val="1"/>
      <w:marLeft w:val="0"/>
      <w:marRight w:val="0"/>
      <w:marTop w:val="0"/>
      <w:marBottom w:val="0"/>
      <w:divBdr>
        <w:top w:val="none" w:sz="0" w:space="0" w:color="auto"/>
        <w:left w:val="none" w:sz="0" w:space="0" w:color="auto"/>
        <w:bottom w:val="none" w:sz="0" w:space="0" w:color="auto"/>
        <w:right w:val="none" w:sz="0" w:space="0" w:color="auto"/>
      </w:divBdr>
    </w:div>
    <w:div w:id="260336327">
      <w:bodyDiv w:val="1"/>
      <w:marLeft w:val="0"/>
      <w:marRight w:val="0"/>
      <w:marTop w:val="0"/>
      <w:marBottom w:val="0"/>
      <w:divBdr>
        <w:top w:val="none" w:sz="0" w:space="0" w:color="auto"/>
        <w:left w:val="none" w:sz="0" w:space="0" w:color="auto"/>
        <w:bottom w:val="none" w:sz="0" w:space="0" w:color="auto"/>
        <w:right w:val="none" w:sz="0" w:space="0" w:color="auto"/>
      </w:divBdr>
    </w:div>
    <w:div w:id="260459357">
      <w:bodyDiv w:val="1"/>
      <w:marLeft w:val="0"/>
      <w:marRight w:val="0"/>
      <w:marTop w:val="0"/>
      <w:marBottom w:val="0"/>
      <w:divBdr>
        <w:top w:val="none" w:sz="0" w:space="0" w:color="auto"/>
        <w:left w:val="none" w:sz="0" w:space="0" w:color="auto"/>
        <w:bottom w:val="none" w:sz="0" w:space="0" w:color="auto"/>
        <w:right w:val="none" w:sz="0" w:space="0" w:color="auto"/>
      </w:divBdr>
    </w:div>
    <w:div w:id="260528325">
      <w:bodyDiv w:val="1"/>
      <w:marLeft w:val="0"/>
      <w:marRight w:val="0"/>
      <w:marTop w:val="0"/>
      <w:marBottom w:val="0"/>
      <w:divBdr>
        <w:top w:val="none" w:sz="0" w:space="0" w:color="auto"/>
        <w:left w:val="none" w:sz="0" w:space="0" w:color="auto"/>
        <w:bottom w:val="none" w:sz="0" w:space="0" w:color="auto"/>
        <w:right w:val="none" w:sz="0" w:space="0" w:color="auto"/>
      </w:divBdr>
    </w:div>
    <w:div w:id="260646639">
      <w:bodyDiv w:val="1"/>
      <w:marLeft w:val="0"/>
      <w:marRight w:val="0"/>
      <w:marTop w:val="0"/>
      <w:marBottom w:val="0"/>
      <w:divBdr>
        <w:top w:val="none" w:sz="0" w:space="0" w:color="auto"/>
        <w:left w:val="none" w:sz="0" w:space="0" w:color="auto"/>
        <w:bottom w:val="none" w:sz="0" w:space="0" w:color="auto"/>
        <w:right w:val="none" w:sz="0" w:space="0" w:color="auto"/>
      </w:divBdr>
    </w:div>
    <w:div w:id="260794902">
      <w:bodyDiv w:val="1"/>
      <w:marLeft w:val="0"/>
      <w:marRight w:val="0"/>
      <w:marTop w:val="0"/>
      <w:marBottom w:val="0"/>
      <w:divBdr>
        <w:top w:val="none" w:sz="0" w:space="0" w:color="auto"/>
        <w:left w:val="none" w:sz="0" w:space="0" w:color="auto"/>
        <w:bottom w:val="none" w:sz="0" w:space="0" w:color="auto"/>
        <w:right w:val="none" w:sz="0" w:space="0" w:color="auto"/>
      </w:divBdr>
    </w:div>
    <w:div w:id="260845734">
      <w:bodyDiv w:val="1"/>
      <w:marLeft w:val="0"/>
      <w:marRight w:val="0"/>
      <w:marTop w:val="0"/>
      <w:marBottom w:val="0"/>
      <w:divBdr>
        <w:top w:val="none" w:sz="0" w:space="0" w:color="auto"/>
        <w:left w:val="none" w:sz="0" w:space="0" w:color="auto"/>
        <w:bottom w:val="none" w:sz="0" w:space="0" w:color="auto"/>
        <w:right w:val="none" w:sz="0" w:space="0" w:color="auto"/>
      </w:divBdr>
    </w:div>
    <w:div w:id="261037379">
      <w:bodyDiv w:val="1"/>
      <w:marLeft w:val="0"/>
      <w:marRight w:val="0"/>
      <w:marTop w:val="0"/>
      <w:marBottom w:val="0"/>
      <w:divBdr>
        <w:top w:val="none" w:sz="0" w:space="0" w:color="auto"/>
        <w:left w:val="none" w:sz="0" w:space="0" w:color="auto"/>
        <w:bottom w:val="none" w:sz="0" w:space="0" w:color="auto"/>
        <w:right w:val="none" w:sz="0" w:space="0" w:color="auto"/>
      </w:divBdr>
    </w:div>
    <w:div w:id="261228605">
      <w:bodyDiv w:val="1"/>
      <w:marLeft w:val="0"/>
      <w:marRight w:val="0"/>
      <w:marTop w:val="0"/>
      <w:marBottom w:val="0"/>
      <w:divBdr>
        <w:top w:val="none" w:sz="0" w:space="0" w:color="auto"/>
        <w:left w:val="none" w:sz="0" w:space="0" w:color="auto"/>
        <w:bottom w:val="none" w:sz="0" w:space="0" w:color="auto"/>
        <w:right w:val="none" w:sz="0" w:space="0" w:color="auto"/>
      </w:divBdr>
    </w:div>
    <w:div w:id="261379774">
      <w:bodyDiv w:val="1"/>
      <w:marLeft w:val="0"/>
      <w:marRight w:val="0"/>
      <w:marTop w:val="0"/>
      <w:marBottom w:val="0"/>
      <w:divBdr>
        <w:top w:val="none" w:sz="0" w:space="0" w:color="auto"/>
        <w:left w:val="none" w:sz="0" w:space="0" w:color="auto"/>
        <w:bottom w:val="none" w:sz="0" w:space="0" w:color="auto"/>
        <w:right w:val="none" w:sz="0" w:space="0" w:color="auto"/>
      </w:divBdr>
    </w:div>
    <w:div w:id="261694261">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841795">
      <w:bodyDiv w:val="1"/>
      <w:marLeft w:val="0"/>
      <w:marRight w:val="0"/>
      <w:marTop w:val="0"/>
      <w:marBottom w:val="0"/>
      <w:divBdr>
        <w:top w:val="none" w:sz="0" w:space="0" w:color="auto"/>
        <w:left w:val="none" w:sz="0" w:space="0" w:color="auto"/>
        <w:bottom w:val="none" w:sz="0" w:space="0" w:color="auto"/>
        <w:right w:val="none" w:sz="0" w:space="0" w:color="auto"/>
      </w:divBdr>
    </w:div>
    <w:div w:id="261911546">
      <w:bodyDiv w:val="1"/>
      <w:marLeft w:val="0"/>
      <w:marRight w:val="0"/>
      <w:marTop w:val="0"/>
      <w:marBottom w:val="0"/>
      <w:divBdr>
        <w:top w:val="none" w:sz="0" w:space="0" w:color="auto"/>
        <w:left w:val="none" w:sz="0" w:space="0" w:color="auto"/>
        <w:bottom w:val="none" w:sz="0" w:space="0" w:color="auto"/>
        <w:right w:val="none" w:sz="0" w:space="0" w:color="auto"/>
      </w:divBdr>
    </w:div>
    <w:div w:id="262033565">
      <w:bodyDiv w:val="1"/>
      <w:marLeft w:val="0"/>
      <w:marRight w:val="0"/>
      <w:marTop w:val="0"/>
      <w:marBottom w:val="0"/>
      <w:divBdr>
        <w:top w:val="none" w:sz="0" w:space="0" w:color="auto"/>
        <w:left w:val="none" w:sz="0" w:space="0" w:color="auto"/>
        <w:bottom w:val="none" w:sz="0" w:space="0" w:color="auto"/>
        <w:right w:val="none" w:sz="0" w:space="0" w:color="auto"/>
      </w:divBdr>
    </w:div>
    <w:div w:id="262154531">
      <w:bodyDiv w:val="1"/>
      <w:marLeft w:val="0"/>
      <w:marRight w:val="0"/>
      <w:marTop w:val="0"/>
      <w:marBottom w:val="0"/>
      <w:divBdr>
        <w:top w:val="none" w:sz="0" w:space="0" w:color="auto"/>
        <w:left w:val="none" w:sz="0" w:space="0" w:color="auto"/>
        <w:bottom w:val="none" w:sz="0" w:space="0" w:color="auto"/>
        <w:right w:val="none" w:sz="0" w:space="0" w:color="auto"/>
      </w:divBdr>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2419215">
      <w:bodyDiv w:val="1"/>
      <w:marLeft w:val="0"/>
      <w:marRight w:val="0"/>
      <w:marTop w:val="0"/>
      <w:marBottom w:val="0"/>
      <w:divBdr>
        <w:top w:val="none" w:sz="0" w:space="0" w:color="auto"/>
        <w:left w:val="none" w:sz="0" w:space="0" w:color="auto"/>
        <w:bottom w:val="none" w:sz="0" w:space="0" w:color="auto"/>
        <w:right w:val="none" w:sz="0" w:space="0" w:color="auto"/>
      </w:divBdr>
    </w:div>
    <w:div w:id="262499652">
      <w:bodyDiv w:val="1"/>
      <w:marLeft w:val="0"/>
      <w:marRight w:val="0"/>
      <w:marTop w:val="0"/>
      <w:marBottom w:val="0"/>
      <w:divBdr>
        <w:top w:val="none" w:sz="0" w:space="0" w:color="auto"/>
        <w:left w:val="none" w:sz="0" w:space="0" w:color="auto"/>
        <w:bottom w:val="none" w:sz="0" w:space="0" w:color="auto"/>
        <w:right w:val="none" w:sz="0" w:space="0" w:color="auto"/>
      </w:divBdr>
    </w:div>
    <w:div w:id="262500656">
      <w:bodyDiv w:val="1"/>
      <w:marLeft w:val="0"/>
      <w:marRight w:val="0"/>
      <w:marTop w:val="0"/>
      <w:marBottom w:val="0"/>
      <w:divBdr>
        <w:top w:val="none" w:sz="0" w:space="0" w:color="auto"/>
        <w:left w:val="none" w:sz="0" w:space="0" w:color="auto"/>
        <w:bottom w:val="none" w:sz="0" w:space="0" w:color="auto"/>
        <w:right w:val="none" w:sz="0" w:space="0" w:color="auto"/>
      </w:divBdr>
    </w:div>
    <w:div w:id="262568632">
      <w:bodyDiv w:val="1"/>
      <w:marLeft w:val="0"/>
      <w:marRight w:val="0"/>
      <w:marTop w:val="0"/>
      <w:marBottom w:val="0"/>
      <w:divBdr>
        <w:top w:val="none" w:sz="0" w:space="0" w:color="auto"/>
        <w:left w:val="none" w:sz="0" w:space="0" w:color="auto"/>
        <w:bottom w:val="none" w:sz="0" w:space="0" w:color="auto"/>
        <w:right w:val="none" w:sz="0" w:space="0" w:color="auto"/>
      </w:divBdr>
    </w:div>
    <w:div w:id="262686068">
      <w:bodyDiv w:val="1"/>
      <w:marLeft w:val="0"/>
      <w:marRight w:val="0"/>
      <w:marTop w:val="0"/>
      <w:marBottom w:val="0"/>
      <w:divBdr>
        <w:top w:val="none" w:sz="0" w:space="0" w:color="auto"/>
        <w:left w:val="none" w:sz="0" w:space="0" w:color="auto"/>
        <w:bottom w:val="none" w:sz="0" w:space="0" w:color="auto"/>
        <w:right w:val="none" w:sz="0" w:space="0" w:color="auto"/>
      </w:divBdr>
    </w:div>
    <w:div w:id="262763934">
      <w:bodyDiv w:val="1"/>
      <w:marLeft w:val="0"/>
      <w:marRight w:val="0"/>
      <w:marTop w:val="0"/>
      <w:marBottom w:val="0"/>
      <w:divBdr>
        <w:top w:val="none" w:sz="0" w:space="0" w:color="auto"/>
        <w:left w:val="none" w:sz="0" w:space="0" w:color="auto"/>
        <w:bottom w:val="none" w:sz="0" w:space="0" w:color="auto"/>
        <w:right w:val="none" w:sz="0" w:space="0" w:color="auto"/>
      </w:divBdr>
    </w:div>
    <w:div w:id="262884310">
      <w:bodyDiv w:val="1"/>
      <w:marLeft w:val="0"/>
      <w:marRight w:val="0"/>
      <w:marTop w:val="0"/>
      <w:marBottom w:val="0"/>
      <w:divBdr>
        <w:top w:val="none" w:sz="0" w:space="0" w:color="auto"/>
        <w:left w:val="none" w:sz="0" w:space="0" w:color="auto"/>
        <w:bottom w:val="none" w:sz="0" w:space="0" w:color="auto"/>
        <w:right w:val="none" w:sz="0" w:space="0" w:color="auto"/>
      </w:divBdr>
    </w:div>
    <w:div w:id="262953680">
      <w:bodyDiv w:val="1"/>
      <w:marLeft w:val="0"/>
      <w:marRight w:val="0"/>
      <w:marTop w:val="0"/>
      <w:marBottom w:val="0"/>
      <w:divBdr>
        <w:top w:val="none" w:sz="0" w:space="0" w:color="auto"/>
        <w:left w:val="none" w:sz="0" w:space="0" w:color="auto"/>
        <w:bottom w:val="none" w:sz="0" w:space="0" w:color="auto"/>
        <w:right w:val="none" w:sz="0" w:space="0" w:color="auto"/>
      </w:divBdr>
    </w:div>
    <w:div w:id="263148039">
      <w:bodyDiv w:val="1"/>
      <w:marLeft w:val="0"/>
      <w:marRight w:val="0"/>
      <w:marTop w:val="0"/>
      <w:marBottom w:val="0"/>
      <w:divBdr>
        <w:top w:val="none" w:sz="0" w:space="0" w:color="auto"/>
        <w:left w:val="none" w:sz="0" w:space="0" w:color="auto"/>
        <w:bottom w:val="none" w:sz="0" w:space="0" w:color="auto"/>
        <w:right w:val="none" w:sz="0" w:space="0" w:color="auto"/>
      </w:divBdr>
    </w:div>
    <w:div w:id="263195691">
      <w:bodyDiv w:val="1"/>
      <w:marLeft w:val="0"/>
      <w:marRight w:val="0"/>
      <w:marTop w:val="0"/>
      <w:marBottom w:val="0"/>
      <w:divBdr>
        <w:top w:val="none" w:sz="0" w:space="0" w:color="auto"/>
        <w:left w:val="none" w:sz="0" w:space="0" w:color="auto"/>
        <w:bottom w:val="none" w:sz="0" w:space="0" w:color="auto"/>
        <w:right w:val="none" w:sz="0" w:space="0" w:color="auto"/>
      </w:divBdr>
    </w:div>
    <w:div w:id="263197343">
      <w:bodyDiv w:val="1"/>
      <w:marLeft w:val="0"/>
      <w:marRight w:val="0"/>
      <w:marTop w:val="0"/>
      <w:marBottom w:val="0"/>
      <w:divBdr>
        <w:top w:val="none" w:sz="0" w:space="0" w:color="auto"/>
        <w:left w:val="none" w:sz="0" w:space="0" w:color="auto"/>
        <w:bottom w:val="none" w:sz="0" w:space="0" w:color="auto"/>
        <w:right w:val="none" w:sz="0" w:space="0" w:color="auto"/>
      </w:divBdr>
    </w:div>
    <w:div w:id="264263945">
      <w:bodyDiv w:val="1"/>
      <w:marLeft w:val="0"/>
      <w:marRight w:val="0"/>
      <w:marTop w:val="0"/>
      <w:marBottom w:val="0"/>
      <w:divBdr>
        <w:top w:val="none" w:sz="0" w:space="0" w:color="auto"/>
        <w:left w:val="none" w:sz="0" w:space="0" w:color="auto"/>
        <w:bottom w:val="none" w:sz="0" w:space="0" w:color="auto"/>
        <w:right w:val="none" w:sz="0" w:space="0" w:color="auto"/>
      </w:divBdr>
    </w:div>
    <w:div w:id="264578086">
      <w:bodyDiv w:val="1"/>
      <w:marLeft w:val="0"/>
      <w:marRight w:val="0"/>
      <w:marTop w:val="0"/>
      <w:marBottom w:val="0"/>
      <w:divBdr>
        <w:top w:val="none" w:sz="0" w:space="0" w:color="auto"/>
        <w:left w:val="none" w:sz="0" w:space="0" w:color="auto"/>
        <w:bottom w:val="none" w:sz="0" w:space="0" w:color="auto"/>
        <w:right w:val="none" w:sz="0" w:space="0" w:color="auto"/>
      </w:divBdr>
    </w:div>
    <w:div w:id="264726863">
      <w:bodyDiv w:val="1"/>
      <w:marLeft w:val="0"/>
      <w:marRight w:val="0"/>
      <w:marTop w:val="0"/>
      <w:marBottom w:val="0"/>
      <w:divBdr>
        <w:top w:val="none" w:sz="0" w:space="0" w:color="auto"/>
        <w:left w:val="none" w:sz="0" w:space="0" w:color="auto"/>
        <w:bottom w:val="none" w:sz="0" w:space="0" w:color="auto"/>
        <w:right w:val="none" w:sz="0" w:space="0" w:color="auto"/>
      </w:divBdr>
    </w:div>
    <w:div w:id="264730370">
      <w:bodyDiv w:val="1"/>
      <w:marLeft w:val="0"/>
      <w:marRight w:val="0"/>
      <w:marTop w:val="0"/>
      <w:marBottom w:val="0"/>
      <w:divBdr>
        <w:top w:val="none" w:sz="0" w:space="0" w:color="auto"/>
        <w:left w:val="none" w:sz="0" w:space="0" w:color="auto"/>
        <w:bottom w:val="none" w:sz="0" w:space="0" w:color="auto"/>
        <w:right w:val="none" w:sz="0" w:space="0" w:color="auto"/>
      </w:divBdr>
    </w:div>
    <w:div w:id="264769252">
      <w:bodyDiv w:val="1"/>
      <w:marLeft w:val="0"/>
      <w:marRight w:val="0"/>
      <w:marTop w:val="0"/>
      <w:marBottom w:val="0"/>
      <w:divBdr>
        <w:top w:val="none" w:sz="0" w:space="0" w:color="auto"/>
        <w:left w:val="none" w:sz="0" w:space="0" w:color="auto"/>
        <w:bottom w:val="none" w:sz="0" w:space="0" w:color="auto"/>
        <w:right w:val="none" w:sz="0" w:space="0" w:color="auto"/>
      </w:divBdr>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5118659">
      <w:bodyDiv w:val="1"/>
      <w:marLeft w:val="0"/>
      <w:marRight w:val="0"/>
      <w:marTop w:val="0"/>
      <w:marBottom w:val="0"/>
      <w:divBdr>
        <w:top w:val="none" w:sz="0" w:space="0" w:color="auto"/>
        <w:left w:val="none" w:sz="0" w:space="0" w:color="auto"/>
        <w:bottom w:val="none" w:sz="0" w:space="0" w:color="auto"/>
        <w:right w:val="none" w:sz="0" w:space="0" w:color="auto"/>
      </w:divBdr>
    </w:div>
    <w:div w:id="265387329">
      <w:bodyDiv w:val="1"/>
      <w:marLeft w:val="0"/>
      <w:marRight w:val="0"/>
      <w:marTop w:val="0"/>
      <w:marBottom w:val="0"/>
      <w:divBdr>
        <w:top w:val="none" w:sz="0" w:space="0" w:color="auto"/>
        <w:left w:val="none" w:sz="0" w:space="0" w:color="auto"/>
        <w:bottom w:val="none" w:sz="0" w:space="0" w:color="auto"/>
        <w:right w:val="none" w:sz="0" w:space="0" w:color="auto"/>
      </w:divBdr>
    </w:div>
    <w:div w:id="265433257">
      <w:bodyDiv w:val="1"/>
      <w:marLeft w:val="0"/>
      <w:marRight w:val="0"/>
      <w:marTop w:val="0"/>
      <w:marBottom w:val="0"/>
      <w:divBdr>
        <w:top w:val="none" w:sz="0" w:space="0" w:color="auto"/>
        <w:left w:val="none" w:sz="0" w:space="0" w:color="auto"/>
        <w:bottom w:val="none" w:sz="0" w:space="0" w:color="auto"/>
        <w:right w:val="none" w:sz="0" w:space="0" w:color="auto"/>
      </w:divBdr>
    </w:div>
    <w:div w:id="265507857">
      <w:bodyDiv w:val="1"/>
      <w:marLeft w:val="0"/>
      <w:marRight w:val="0"/>
      <w:marTop w:val="0"/>
      <w:marBottom w:val="0"/>
      <w:divBdr>
        <w:top w:val="none" w:sz="0" w:space="0" w:color="auto"/>
        <w:left w:val="none" w:sz="0" w:space="0" w:color="auto"/>
        <w:bottom w:val="none" w:sz="0" w:space="0" w:color="auto"/>
        <w:right w:val="none" w:sz="0" w:space="0" w:color="auto"/>
      </w:divBdr>
    </w:div>
    <w:div w:id="265697689">
      <w:bodyDiv w:val="1"/>
      <w:marLeft w:val="0"/>
      <w:marRight w:val="0"/>
      <w:marTop w:val="0"/>
      <w:marBottom w:val="0"/>
      <w:divBdr>
        <w:top w:val="none" w:sz="0" w:space="0" w:color="auto"/>
        <w:left w:val="none" w:sz="0" w:space="0" w:color="auto"/>
        <w:bottom w:val="none" w:sz="0" w:space="0" w:color="auto"/>
        <w:right w:val="none" w:sz="0" w:space="0" w:color="auto"/>
      </w:divBdr>
    </w:div>
    <w:div w:id="265777307">
      <w:bodyDiv w:val="1"/>
      <w:marLeft w:val="0"/>
      <w:marRight w:val="0"/>
      <w:marTop w:val="0"/>
      <w:marBottom w:val="0"/>
      <w:divBdr>
        <w:top w:val="none" w:sz="0" w:space="0" w:color="auto"/>
        <w:left w:val="none" w:sz="0" w:space="0" w:color="auto"/>
        <w:bottom w:val="none" w:sz="0" w:space="0" w:color="auto"/>
        <w:right w:val="none" w:sz="0" w:space="0" w:color="auto"/>
      </w:divBdr>
    </w:div>
    <w:div w:id="265962228">
      <w:bodyDiv w:val="1"/>
      <w:marLeft w:val="0"/>
      <w:marRight w:val="0"/>
      <w:marTop w:val="0"/>
      <w:marBottom w:val="0"/>
      <w:divBdr>
        <w:top w:val="none" w:sz="0" w:space="0" w:color="auto"/>
        <w:left w:val="none" w:sz="0" w:space="0" w:color="auto"/>
        <w:bottom w:val="none" w:sz="0" w:space="0" w:color="auto"/>
        <w:right w:val="none" w:sz="0" w:space="0" w:color="auto"/>
      </w:divBdr>
    </w:div>
    <w:div w:id="265963816">
      <w:bodyDiv w:val="1"/>
      <w:marLeft w:val="0"/>
      <w:marRight w:val="0"/>
      <w:marTop w:val="0"/>
      <w:marBottom w:val="0"/>
      <w:divBdr>
        <w:top w:val="none" w:sz="0" w:space="0" w:color="auto"/>
        <w:left w:val="none" w:sz="0" w:space="0" w:color="auto"/>
        <w:bottom w:val="none" w:sz="0" w:space="0" w:color="auto"/>
        <w:right w:val="none" w:sz="0" w:space="0" w:color="auto"/>
      </w:divBdr>
    </w:div>
    <w:div w:id="265966331">
      <w:bodyDiv w:val="1"/>
      <w:marLeft w:val="0"/>
      <w:marRight w:val="0"/>
      <w:marTop w:val="0"/>
      <w:marBottom w:val="0"/>
      <w:divBdr>
        <w:top w:val="none" w:sz="0" w:space="0" w:color="auto"/>
        <w:left w:val="none" w:sz="0" w:space="0" w:color="auto"/>
        <w:bottom w:val="none" w:sz="0" w:space="0" w:color="auto"/>
        <w:right w:val="none" w:sz="0" w:space="0" w:color="auto"/>
      </w:divBdr>
    </w:div>
    <w:div w:id="266080285">
      <w:bodyDiv w:val="1"/>
      <w:marLeft w:val="0"/>
      <w:marRight w:val="0"/>
      <w:marTop w:val="0"/>
      <w:marBottom w:val="0"/>
      <w:divBdr>
        <w:top w:val="none" w:sz="0" w:space="0" w:color="auto"/>
        <w:left w:val="none" w:sz="0" w:space="0" w:color="auto"/>
        <w:bottom w:val="none" w:sz="0" w:space="0" w:color="auto"/>
        <w:right w:val="none" w:sz="0" w:space="0" w:color="auto"/>
      </w:divBdr>
    </w:div>
    <w:div w:id="266161543">
      <w:bodyDiv w:val="1"/>
      <w:marLeft w:val="0"/>
      <w:marRight w:val="0"/>
      <w:marTop w:val="0"/>
      <w:marBottom w:val="0"/>
      <w:divBdr>
        <w:top w:val="none" w:sz="0" w:space="0" w:color="auto"/>
        <w:left w:val="none" w:sz="0" w:space="0" w:color="auto"/>
        <w:bottom w:val="none" w:sz="0" w:space="0" w:color="auto"/>
        <w:right w:val="none" w:sz="0" w:space="0" w:color="auto"/>
      </w:divBdr>
    </w:div>
    <w:div w:id="266429583">
      <w:bodyDiv w:val="1"/>
      <w:marLeft w:val="0"/>
      <w:marRight w:val="0"/>
      <w:marTop w:val="0"/>
      <w:marBottom w:val="0"/>
      <w:divBdr>
        <w:top w:val="none" w:sz="0" w:space="0" w:color="auto"/>
        <w:left w:val="none" w:sz="0" w:space="0" w:color="auto"/>
        <w:bottom w:val="none" w:sz="0" w:space="0" w:color="auto"/>
        <w:right w:val="none" w:sz="0" w:space="0" w:color="auto"/>
      </w:divBdr>
    </w:div>
    <w:div w:id="266693030">
      <w:bodyDiv w:val="1"/>
      <w:marLeft w:val="0"/>
      <w:marRight w:val="0"/>
      <w:marTop w:val="0"/>
      <w:marBottom w:val="0"/>
      <w:divBdr>
        <w:top w:val="none" w:sz="0" w:space="0" w:color="auto"/>
        <w:left w:val="none" w:sz="0" w:space="0" w:color="auto"/>
        <w:bottom w:val="none" w:sz="0" w:space="0" w:color="auto"/>
        <w:right w:val="none" w:sz="0" w:space="0" w:color="auto"/>
      </w:divBdr>
    </w:div>
    <w:div w:id="266698076">
      <w:bodyDiv w:val="1"/>
      <w:marLeft w:val="0"/>
      <w:marRight w:val="0"/>
      <w:marTop w:val="0"/>
      <w:marBottom w:val="0"/>
      <w:divBdr>
        <w:top w:val="none" w:sz="0" w:space="0" w:color="auto"/>
        <w:left w:val="none" w:sz="0" w:space="0" w:color="auto"/>
        <w:bottom w:val="none" w:sz="0" w:space="0" w:color="auto"/>
        <w:right w:val="none" w:sz="0" w:space="0" w:color="auto"/>
      </w:divBdr>
    </w:div>
    <w:div w:id="266740416">
      <w:bodyDiv w:val="1"/>
      <w:marLeft w:val="0"/>
      <w:marRight w:val="0"/>
      <w:marTop w:val="0"/>
      <w:marBottom w:val="0"/>
      <w:divBdr>
        <w:top w:val="none" w:sz="0" w:space="0" w:color="auto"/>
        <w:left w:val="none" w:sz="0" w:space="0" w:color="auto"/>
        <w:bottom w:val="none" w:sz="0" w:space="0" w:color="auto"/>
        <w:right w:val="none" w:sz="0" w:space="0" w:color="auto"/>
      </w:divBdr>
    </w:div>
    <w:div w:id="266815245">
      <w:bodyDiv w:val="1"/>
      <w:marLeft w:val="0"/>
      <w:marRight w:val="0"/>
      <w:marTop w:val="0"/>
      <w:marBottom w:val="0"/>
      <w:divBdr>
        <w:top w:val="none" w:sz="0" w:space="0" w:color="auto"/>
        <w:left w:val="none" w:sz="0" w:space="0" w:color="auto"/>
        <w:bottom w:val="none" w:sz="0" w:space="0" w:color="auto"/>
        <w:right w:val="none" w:sz="0" w:space="0" w:color="auto"/>
      </w:divBdr>
    </w:div>
    <w:div w:id="266929697">
      <w:bodyDiv w:val="1"/>
      <w:marLeft w:val="0"/>
      <w:marRight w:val="0"/>
      <w:marTop w:val="0"/>
      <w:marBottom w:val="0"/>
      <w:divBdr>
        <w:top w:val="none" w:sz="0" w:space="0" w:color="auto"/>
        <w:left w:val="none" w:sz="0" w:space="0" w:color="auto"/>
        <w:bottom w:val="none" w:sz="0" w:space="0" w:color="auto"/>
        <w:right w:val="none" w:sz="0" w:space="0" w:color="auto"/>
      </w:divBdr>
    </w:div>
    <w:div w:id="267005108">
      <w:bodyDiv w:val="1"/>
      <w:marLeft w:val="0"/>
      <w:marRight w:val="0"/>
      <w:marTop w:val="0"/>
      <w:marBottom w:val="0"/>
      <w:divBdr>
        <w:top w:val="none" w:sz="0" w:space="0" w:color="auto"/>
        <w:left w:val="none" w:sz="0" w:space="0" w:color="auto"/>
        <w:bottom w:val="none" w:sz="0" w:space="0" w:color="auto"/>
        <w:right w:val="none" w:sz="0" w:space="0" w:color="auto"/>
      </w:divBdr>
    </w:div>
    <w:div w:id="267082196">
      <w:bodyDiv w:val="1"/>
      <w:marLeft w:val="0"/>
      <w:marRight w:val="0"/>
      <w:marTop w:val="0"/>
      <w:marBottom w:val="0"/>
      <w:divBdr>
        <w:top w:val="none" w:sz="0" w:space="0" w:color="auto"/>
        <w:left w:val="none" w:sz="0" w:space="0" w:color="auto"/>
        <w:bottom w:val="none" w:sz="0" w:space="0" w:color="auto"/>
        <w:right w:val="none" w:sz="0" w:space="0" w:color="auto"/>
      </w:divBdr>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7199800">
      <w:bodyDiv w:val="1"/>
      <w:marLeft w:val="0"/>
      <w:marRight w:val="0"/>
      <w:marTop w:val="0"/>
      <w:marBottom w:val="0"/>
      <w:divBdr>
        <w:top w:val="none" w:sz="0" w:space="0" w:color="auto"/>
        <w:left w:val="none" w:sz="0" w:space="0" w:color="auto"/>
        <w:bottom w:val="none" w:sz="0" w:space="0" w:color="auto"/>
        <w:right w:val="none" w:sz="0" w:space="0" w:color="auto"/>
      </w:divBdr>
    </w:div>
    <w:div w:id="267276616">
      <w:bodyDiv w:val="1"/>
      <w:marLeft w:val="0"/>
      <w:marRight w:val="0"/>
      <w:marTop w:val="0"/>
      <w:marBottom w:val="0"/>
      <w:divBdr>
        <w:top w:val="none" w:sz="0" w:space="0" w:color="auto"/>
        <w:left w:val="none" w:sz="0" w:space="0" w:color="auto"/>
        <w:bottom w:val="none" w:sz="0" w:space="0" w:color="auto"/>
        <w:right w:val="none" w:sz="0" w:space="0" w:color="auto"/>
      </w:divBdr>
    </w:div>
    <w:div w:id="267391825">
      <w:bodyDiv w:val="1"/>
      <w:marLeft w:val="0"/>
      <w:marRight w:val="0"/>
      <w:marTop w:val="0"/>
      <w:marBottom w:val="0"/>
      <w:divBdr>
        <w:top w:val="none" w:sz="0" w:space="0" w:color="auto"/>
        <w:left w:val="none" w:sz="0" w:space="0" w:color="auto"/>
        <w:bottom w:val="none" w:sz="0" w:space="0" w:color="auto"/>
        <w:right w:val="none" w:sz="0" w:space="0" w:color="auto"/>
      </w:divBdr>
    </w:div>
    <w:div w:id="267735614">
      <w:bodyDiv w:val="1"/>
      <w:marLeft w:val="0"/>
      <w:marRight w:val="0"/>
      <w:marTop w:val="0"/>
      <w:marBottom w:val="0"/>
      <w:divBdr>
        <w:top w:val="none" w:sz="0" w:space="0" w:color="auto"/>
        <w:left w:val="none" w:sz="0" w:space="0" w:color="auto"/>
        <w:bottom w:val="none" w:sz="0" w:space="0" w:color="auto"/>
        <w:right w:val="none" w:sz="0" w:space="0" w:color="auto"/>
      </w:divBdr>
    </w:div>
    <w:div w:id="267811733">
      <w:bodyDiv w:val="1"/>
      <w:marLeft w:val="0"/>
      <w:marRight w:val="0"/>
      <w:marTop w:val="0"/>
      <w:marBottom w:val="0"/>
      <w:divBdr>
        <w:top w:val="none" w:sz="0" w:space="0" w:color="auto"/>
        <w:left w:val="none" w:sz="0" w:space="0" w:color="auto"/>
        <w:bottom w:val="none" w:sz="0" w:space="0" w:color="auto"/>
        <w:right w:val="none" w:sz="0" w:space="0" w:color="auto"/>
      </w:divBdr>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68046764">
      <w:bodyDiv w:val="1"/>
      <w:marLeft w:val="0"/>
      <w:marRight w:val="0"/>
      <w:marTop w:val="0"/>
      <w:marBottom w:val="0"/>
      <w:divBdr>
        <w:top w:val="none" w:sz="0" w:space="0" w:color="auto"/>
        <w:left w:val="none" w:sz="0" w:space="0" w:color="auto"/>
        <w:bottom w:val="none" w:sz="0" w:space="0" w:color="auto"/>
        <w:right w:val="none" w:sz="0" w:space="0" w:color="auto"/>
      </w:divBdr>
    </w:div>
    <w:div w:id="268051885">
      <w:bodyDiv w:val="1"/>
      <w:marLeft w:val="0"/>
      <w:marRight w:val="0"/>
      <w:marTop w:val="0"/>
      <w:marBottom w:val="0"/>
      <w:divBdr>
        <w:top w:val="none" w:sz="0" w:space="0" w:color="auto"/>
        <w:left w:val="none" w:sz="0" w:space="0" w:color="auto"/>
        <w:bottom w:val="none" w:sz="0" w:space="0" w:color="auto"/>
        <w:right w:val="none" w:sz="0" w:space="0" w:color="auto"/>
      </w:divBdr>
    </w:div>
    <w:div w:id="268506956">
      <w:bodyDiv w:val="1"/>
      <w:marLeft w:val="0"/>
      <w:marRight w:val="0"/>
      <w:marTop w:val="0"/>
      <w:marBottom w:val="0"/>
      <w:divBdr>
        <w:top w:val="none" w:sz="0" w:space="0" w:color="auto"/>
        <w:left w:val="none" w:sz="0" w:space="0" w:color="auto"/>
        <w:bottom w:val="none" w:sz="0" w:space="0" w:color="auto"/>
        <w:right w:val="none" w:sz="0" w:space="0" w:color="auto"/>
      </w:divBdr>
    </w:div>
    <w:div w:id="268513201">
      <w:bodyDiv w:val="1"/>
      <w:marLeft w:val="0"/>
      <w:marRight w:val="0"/>
      <w:marTop w:val="0"/>
      <w:marBottom w:val="0"/>
      <w:divBdr>
        <w:top w:val="none" w:sz="0" w:space="0" w:color="auto"/>
        <w:left w:val="none" w:sz="0" w:space="0" w:color="auto"/>
        <w:bottom w:val="none" w:sz="0" w:space="0" w:color="auto"/>
        <w:right w:val="none" w:sz="0" w:space="0" w:color="auto"/>
      </w:divBdr>
    </w:div>
    <w:div w:id="268784915">
      <w:bodyDiv w:val="1"/>
      <w:marLeft w:val="0"/>
      <w:marRight w:val="0"/>
      <w:marTop w:val="0"/>
      <w:marBottom w:val="0"/>
      <w:divBdr>
        <w:top w:val="none" w:sz="0" w:space="0" w:color="auto"/>
        <w:left w:val="none" w:sz="0" w:space="0" w:color="auto"/>
        <w:bottom w:val="none" w:sz="0" w:space="0" w:color="auto"/>
        <w:right w:val="none" w:sz="0" w:space="0" w:color="auto"/>
      </w:divBdr>
    </w:div>
    <w:div w:id="268926344">
      <w:bodyDiv w:val="1"/>
      <w:marLeft w:val="0"/>
      <w:marRight w:val="0"/>
      <w:marTop w:val="0"/>
      <w:marBottom w:val="0"/>
      <w:divBdr>
        <w:top w:val="none" w:sz="0" w:space="0" w:color="auto"/>
        <w:left w:val="none" w:sz="0" w:space="0" w:color="auto"/>
        <w:bottom w:val="none" w:sz="0" w:space="0" w:color="auto"/>
        <w:right w:val="none" w:sz="0" w:space="0" w:color="auto"/>
      </w:divBdr>
    </w:div>
    <w:div w:id="269047057">
      <w:bodyDiv w:val="1"/>
      <w:marLeft w:val="0"/>
      <w:marRight w:val="0"/>
      <w:marTop w:val="0"/>
      <w:marBottom w:val="0"/>
      <w:divBdr>
        <w:top w:val="none" w:sz="0" w:space="0" w:color="auto"/>
        <w:left w:val="none" w:sz="0" w:space="0" w:color="auto"/>
        <w:bottom w:val="none" w:sz="0" w:space="0" w:color="auto"/>
        <w:right w:val="none" w:sz="0" w:space="0" w:color="auto"/>
      </w:divBdr>
    </w:div>
    <w:div w:id="269093521">
      <w:bodyDiv w:val="1"/>
      <w:marLeft w:val="0"/>
      <w:marRight w:val="0"/>
      <w:marTop w:val="0"/>
      <w:marBottom w:val="0"/>
      <w:divBdr>
        <w:top w:val="none" w:sz="0" w:space="0" w:color="auto"/>
        <w:left w:val="none" w:sz="0" w:space="0" w:color="auto"/>
        <w:bottom w:val="none" w:sz="0" w:space="0" w:color="auto"/>
        <w:right w:val="none" w:sz="0" w:space="0" w:color="auto"/>
      </w:divBdr>
    </w:div>
    <w:div w:id="269165351">
      <w:bodyDiv w:val="1"/>
      <w:marLeft w:val="0"/>
      <w:marRight w:val="0"/>
      <w:marTop w:val="0"/>
      <w:marBottom w:val="0"/>
      <w:divBdr>
        <w:top w:val="none" w:sz="0" w:space="0" w:color="auto"/>
        <w:left w:val="none" w:sz="0" w:space="0" w:color="auto"/>
        <w:bottom w:val="none" w:sz="0" w:space="0" w:color="auto"/>
        <w:right w:val="none" w:sz="0" w:space="0" w:color="auto"/>
      </w:divBdr>
    </w:div>
    <w:div w:id="269169519">
      <w:bodyDiv w:val="1"/>
      <w:marLeft w:val="0"/>
      <w:marRight w:val="0"/>
      <w:marTop w:val="0"/>
      <w:marBottom w:val="0"/>
      <w:divBdr>
        <w:top w:val="none" w:sz="0" w:space="0" w:color="auto"/>
        <w:left w:val="none" w:sz="0" w:space="0" w:color="auto"/>
        <w:bottom w:val="none" w:sz="0" w:space="0" w:color="auto"/>
        <w:right w:val="none" w:sz="0" w:space="0" w:color="auto"/>
      </w:divBdr>
    </w:div>
    <w:div w:id="269242899">
      <w:bodyDiv w:val="1"/>
      <w:marLeft w:val="0"/>
      <w:marRight w:val="0"/>
      <w:marTop w:val="0"/>
      <w:marBottom w:val="0"/>
      <w:divBdr>
        <w:top w:val="none" w:sz="0" w:space="0" w:color="auto"/>
        <w:left w:val="none" w:sz="0" w:space="0" w:color="auto"/>
        <w:bottom w:val="none" w:sz="0" w:space="0" w:color="auto"/>
        <w:right w:val="none" w:sz="0" w:space="0" w:color="auto"/>
      </w:divBdr>
    </w:div>
    <w:div w:id="269435928">
      <w:bodyDiv w:val="1"/>
      <w:marLeft w:val="0"/>
      <w:marRight w:val="0"/>
      <w:marTop w:val="0"/>
      <w:marBottom w:val="0"/>
      <w:divBdr>
        <w:top w:val="none" w:sz="0" w:space="0" w:color="auto"/>
        <w:left w:val="none" w:sz="0" w:space="0" w:color="auto"/>
        <w:bottom w:val="none" w:sz="0" w:space="0" w:color="auto"/>
        <w:right w:val="none" w:sz="0" w:space="0" w:color="auto"/>
      </w:divBdr>
    </w:div>
    <w:div w:id="269896059">
      <w:bodyDiv w:val="1"/>
      <w:marLeft w:val="0"/>
      <w:marRight w:val="0"/>
      <w:marTop w:val="0"/>
      <w:marBottom w:val="0"/>
      <w:divBdr>
        <w:top w:val="none" w:sz="0" w:space="0" w:color="auto"/>
        <w:left w:val="none" w:sz="0" w:space="0" w:color="auto"/>
        <w:bottom w:val="none" w:sz="0" w:space="0" w:color="auto"/>
        <w:right w:val="none" w:sz="0" w:space="0" w:color="auto"/>
      </w:divBdr>
    </w:div>
    <w:div w:id="270086266">
      <w:bodyDiv w:val="1"/>
      <w:marLeft w:val="0"/>
      <w:marRight w:val="0"/>
      <w:marTop w:val="0"/>
      <w:marBottom w:val="0"/>
      <w:divBdr>
        <w:top w:val="none" w:sz="0" w:space="0" w:color="auto"/>
        <w:left w:val="none" w:sz="0" w:space="0" w:color="auto"/>
        <w:bottom w:val="none" w:sz="0" w:space="0" w:color="auto"/>
        <w:right w:val="none" w:sz="0" w:space="0" w:color="auto"/>
      </w:divBdr>
    </w:div>
    <w:div w:id="270089597">
      <w:bodyDiv w:val="1"/>
      <w:marLeft w:val="0"/>
      <w:marRight w:val="0"/>
      <w:marTop w:val="0"/>
      <w:marBottom w:val="0"/>
      <w:divBdr>
        <w:top w:val="none" w:sz="0" w:space="0" w:color="auto"/>
        <w:left w:val="none" w:sz="0" w:space="0" w:color="auto"/>
        <w:bottom w:val="none" w:sz="0" w:space="0" w:color="auto"/>
        <w:right w:val="none" w:sz="0" w:space="0" w:color="auto"/>
      </w:divBdr>
    </w:div>
    <w:div w:id="270168540">
      <w:bodyDiv w:val="1"/>
      <w:marLeft w:val="0"/>
      <w:marRight w:val="0"/>
      <w:marTop w:val="0"/>
      <w:marBottom w:val="0"/>
      <w:divBdr>
        <w:top w:val="none" w:sz="0" w:space="0" w:color="auto"/>
        <w:left w:val="none" w:sz="0" w:space="0" w:color="auto"/>
        <w:bottom w:val="none" w:sz="0" w:space="0" w:color="auto"/>
        <w:right w:val="none" w:sz="0" w:space="0" w:color="auto"/>
      </w:divBdr>
    </w:div>
    <w:div w:id="270211757">
      <w:bodyDiv w:val="1"/>
      <w:marLeft w:val="0"/>
      <w:marRight w:val="0"/>
      <w:marTop w:val="0"/>
      <w:marBottom w:val="0"/>
      <w:divBdr>
        <w:top w:val="none" w:sz="0" w:space="0" w:color="auto"/>
        <w:left w:val="none" w:sz="0" w:space="0" w:color="auto"/>
        <w:bottom w:val="none" w:sz="0" w:space="0" w:color="auto"/>
        <w:right w:val="none" w:sz="0" w:space="0" w:color="auto"/>
      </w:divBdr>
    </w:div>
    <w:div w:id="270288321">
      <w:bodyDiv w:val="1"/>
      <w:marLeft w:val="0"/>
      <w:marRight w:val="0"/>
      <w:marTop w:val="0"/>
      <w:marBottom w:val="0"/>
      <w:divBdr>
        <w:top w:val="none" w:sz="0" w:space="0" w:color="auto"/>
        <w:left w:val="none" w:sz="0" w:space="0" w:color="auto"/>
        <w:bottom w:val="none" w:sz="0" w:space="0" w:color="auto"/>
        <w:right w:val="none" w:sz="0" w:space="0" w:color="auto"/>
      </w:divBdr>
    </w:div>
    <w:div w:id="270361860">
      <w:bodyDiv w:val="1"/>
      <w:marLeft w:val="0"/>
      <w:marRight w:val="0"/>
      <w:marTop w:val="0"/>
      <w:marBottom w:val="0"/>
      <w:divBdr>
        <w:top w:val="none" w:sz="0" w:space="0" w:color="auto"/>
        <w:left w:val="none" w:sz="0" w:space="0" w:color="auto"/>
        <w:bottom w:val="none" w:sz="0" w:space="0" w:color="auto"/>
        <w:right w:val="none" w:sz="0" w:space="0" w:color="auto"/>
      </w:divBdr>
    </w:div>
    <w:div w:id="270429953">
      <w:bodyDiv w:val="1"/>
      <w:marLeft w:val="0"/>
      <w:marRight w:val="0"/>
      <w:marTop w:val="0"/>
      <w:marBottom w:val="0"/>
      <w:divBdr>
        <w:top w:val="none" w:sz="0" w:space="0" w:color="auto"/>
        <w:left w:val="none" w:sz="0" w:space="0" w:color="auto"/>
        <w:bottom w:val="none" w:sz="0" w:space="0" w:color="auto"/>
        <w:right w:val="none" w:sz="0" w:space="0" w:color="auto"/>
      </w:divBdr>
    </w:div>
    <w:div w:id="270430548">
      <w:bodyDiv w:val="1"/>
      <w:marLeft w:val="0"/>
      <w:marRight w:val="0"/>
      <w:marTop w:val="0"/>
      <w:marBottom w:val="0"/>
      <w:divBdr>
        <w:top w:val="none" w:sz="0" w:space="0" w:color="auto"/>
        <w:left w:val="none" w:sz="0" w:space="0" w:color="auto"/>
        <w:bottom w:val="none" w:sz="0" w:space="0" w:color="auto"/>
        <w:right w:val="none" w:sz="0" w:space="0" w:color="auto"/>
      </w:divBdr>
    </w:div>
    <w:div w:id="270433819">
      <w:bodyDiv w:val="1"/>
      <w:marLeft w:val="0"/>
      <w:marRight w:val="0"/>
      <w:marTop w:val="0"/>
      <w:marBottom w:val="0"/>
      <w:divBdr>
        <w:top w:val="none" w:sz="0" w:space="0" w:color="auto"/>
        <w:left w:val="none" w:sz="0" w:space="0" w:color="auto"/>
        <w:bottom w:val="none" w:sz="0" w:space="0" w:color="auto"/>
        <w:right w:val="none" w:sz="0" w:space="0" w:color="auto"/>
      </w:divBdr>
    </w:div>
    <w:div w:id="270672219">
      <w:bodyDiv w:val="1"/>
      <w:marLeft w:val="0"/>
      <w:marRight w:val="0"/>
      <w:marTop w:val="0"/>
      <w:marBottom w:val="0"/>
      <w:divBdr>
        <w:top w:val="none" w:sz="0" w:space="0" w:color="auto"/>
        <w:left w:val="none" w:sz="0" w:space="0" w:color="auto"/>
        <w:bottom w:val="none" w:sz="0" w:space="0" w:color="auto"/>
        <w:right w:val="none" w:sz="0" w:space="0" w:color="auto"/>
      </w:divBdr>
    </w:div>
    <w:div w:id="270748550">
      <w:bodyDiv w:val="1"/>
      <w:marLeft w:val="0"/>
      <w:marRight w:val="0"/>
      <w:marTop w:val="0"/>
      <w:marBottom w:val="0"/>
      <w:divBdr>
        <w:top w:val="none" w:sz="0" w:space="0" w:color="auto"/>
        <w:left w:val="none" w:sz="0" w:space="0" w:color="auto"/>
        <w:bottom w:val="none" w:sz="0" w:space="0" w:color="auto"/>
        <w:right w:val="none" w:sz="0" w:space="0" w:color="auto"/>
      </w:divBdr>
    </w:div>
    <w:div w:id="270824632">
      <w:bodyDiv w:val="1"/>
      <w:marLeft w:val="0"/>
      <w:marRight w:val="0"/>
      <w:marTop w:val="0"/>
      <w:marBottom w:val="0"/>
      <w:divBdr>
        <w:top w:val="none" w:sz="0" w:space="0" w:color="auto"/>
        <w:left w:val="none" w:sz="0" w:space="0" w:color="auto"/>
        <w:bottom w:val="none" w:sz="0" w:space="0" w:color="auto"/>
        <w:right w:val="none" w:sz="0" w:space="0" w:color="auto"/>
      </w:divBdr>
    </w:div>
    <w:div w:id="270936954">
      <w:bodyDiv w:val="1"/>
      <w:marLeft w:val="0"/>
      <w:marRight w:val="0"/>
      <w:marTop w:val="0"/>
      <w:marBottom w:val="0"/>
      <w:divBdr>
        <w:top w:val="none" w:sz="0" w:space="0" w:color="auto"/>
        <w:left w:val="none" w:sz="0" w:space="0" w:color="auto"/>
        <w:bottom w:val="none" w:sz="0" w:space="0" w:color="auto"/>
        <w:right w:val="none" w:sz="0" w:space="0" w:color="auto"/>
      </w:divBdr>
    </w:div>
    <w:div w:id="271209968">
      <w:bodyDiv w:val="1"/>
      <w:marLeft w:val="0"/>
      <w:marRight w:val="0"/>
      <w:marTop w:val="0"/>
      <w:marBottom w:val="0"/>
      <w:divBdr>
        <w:top w:val="none" w:sz="0" w:space="0" w:color="auto"/>
        <w:left w:val="none" w:sz="0" w:space="0" w:color="auto"/>
        <w:bottom w:val="none" w:sz="0" w:space="0" w:color="auto"/>
        <w:right w:val="none" w:sz="0" w:space="0" w:color="auto"/>
      </w:divBdr>
    </w:div>
    <w:div w:id="271668419">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1983644">
      <w:bodyDiv w:val="1"/>
      <w:marLeft w:val="0"/>
      <w:marRight w:val="0"/>
      <w:marTop w:val="0"/>
      <w:marBottom w:val="0"/>
      <w:divBdr>
        <w:top w:val="none" w:sz="0" w:space="0" w:color="auto"/>
        <w:left w:val="none" w:sz="0" w:space="0" w:color="auto"/>
        <w:bottom w:val="none" w:sz="0" w:space="0" w:color="auto"/>
        <w:right w:val="none" w:sz="0" w:space="0" w:color="auto"/>
      </w:divBdr>
    </w:div>
    <w:div w:id="272514375">
      <w:bodyDiv w:val="1"/>
      <w:marLeft w:val="0"/>
      <w:marRight w:val="0"/>
      <w:marTop w:val="0"/>
      <w:marBottom w:val="0"/>
      <w:divBdr>
        <w:top w:val="none" w:sz="0" w:space="0" w:color="auto"/>
        <w:left w:val="none" w:sz="0" w:space="0" w:color="auto"/>
        <w:bottom w:val="none" w:sz="0" w:space="0" w:color="auto"/>
        <w:right w:val="none" w:sz="0" w:space="0" w:color="auto"/>
      </w:divBdr>
    </w:div>
    <w:div w:id="272593437">
      <w:bodyDiv w:val="1"/>
      <w:marLeft w:val="0"/>
      <w:marRight w:val="0"/>
      <w:marTop w:val="0"/>
      <w:marBottom w:val="0"/>
      <w:divBdr>
        <w:top w:val="none" w:sz="0" w:space="0" w:color="auto"/>
        <w:left w:val="none" w:sz="0" w:space="0" w:color="auto"/>
        <w:bottom w:val="none" w:sz="0" w:space="0" w:color="auto"/>
        <w:right w:val="none" w:sz="0" w:space="0" w:color="auto"/>
      </w:divBdr>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09516">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828983">
      <w:bodyDiv w:val="1"/>
      <w:marLeft w:val="0"/>
      <w:marRight w:val="0"/>
      <w:marTop w:val="0"/>
      <w:marBottom w:val="0"/>
      <w:divBdr>
        <w:top w:val="none" w:sz="0" w:space="0" w:color="auto"/>
        <w:left w:val="none" w:sz="0" w:space="0" w:color="auto"/>
        <w:bottom w:val="none" w:sz="0" w:space="0" w:color="auto"/>
        <w:right w:val="none" w:sz="0" w:space="0" w:color="auto"/>
      </w:divBdr>
    </w:div>
    <w:div w:id="272834165">
      <w:bodyDiv w:val="1"/>
      <w:marLeft w:val="0"/>
      <w:marRight w:val="0"/>
      <w:marTop w:val="0"/>
      <w:marBottom w:val="0"/>
      <w:divBdr>
        <w:top w:val="none" w:sz="0" w:space="0" w:color="auto"/>
        <w:left w:val="none" w:sz="0" w:space="0" w:color="auto"/>
        <w:bottom w:val="none" w:sz="0" w:space="0" w:color="auto"/>
        <w:right w:val="none" w:sz="0" w:space="0" w:color="auto"/>
      </w:divBdr>
    </w:div>
    <w:div w:id="272905534">
      <w:bodyDiv w:val="1"/>
      <w:marLeft w:val="0"/>
      <w:marRight w:val="0"/>
      <w:marTop w:val="0"/>
      <w:marBottom w:val="0"/>
      <w:divBdr>
        <w:top w:val="none" w:sz="0" w:space="0" w:color="auto"/>
        <w:left w:val="none" w:sz="0" w:space="0" w:color="auto"/>
        <w:bottom w:val="none" w:sz="0" w:space="0" w:color="auto"/>
        <w:right w:val="none" w:sz="0" w:space="0" w:color="auto"/>
      </w:divBdr>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85380">
      <w:bodyDiv w:val="1"/>
      <w:marLeft w:val="0"/>
      <w:marRight w:val="0"/>
      <w:marTop w:val="0"/>
      <w:marBottom w:val="0"/>
      <w:divBdr>
        <w:top w:val="none" w:sz="0" w:space="0" w:color="auto"/>
        <w:left w:val="none" w:sz="0" w:space="0" w:color="auto"/>
        <w:bottom w:val="none" w:sz="0" w:space="0" w:color="auto"/>
        <w:right w:val="none" w:sz="0" w:space="0" w:color="auto"/>
      </w:divBdr>
    </w:div>
    <w:div w:id="273024116">
      <w:bodyDiv w:val="1"/>
      <w:marLeft w:val="0"/>
      <w:marRight w:val="0"/>
      <w:marTop w:val="0"/>
      <w:marBottom w:val="0"/>
      <w:divBdr>
        <w:top w:val="none" w:sz="0" w:space="0" w:color="auto"/>
        <w:left w:val="none" w:sz="0" w:space="0" w:color="auto"/>
        <w:bottom w:val="none" w:sz="0" w:space="0" w:color="auto"/>
        <w:right w:val="none" w:sz="0" w:space="0" w:color="auto"/>
      </w:divBdr>
    </w:div>
    <w:div w:id="273027265">
      <w:bodyDiv w:val="1"/>
      <w:marLeft w:val="0"/>
      <w:marRight w:val="0"/>
      <w:marTop w:val="0"/>
      <w:marBottom w:val="0"/>
      <w:divBdr>
        <w:top w:val="none" w:sz="0" w:space="0" w:color="auto"/>
        <w:left w:val="none" w:sz="0" w:space="0" w:color="auto"/>
        <w:bottom w:val="none" w:sz="0" w:space="0" w:color="auto"/>
        <w:right w:val="none" w:sz="0" w:space="0" w:color="auto"/>
      </w:divBdr>
    </w:div>
    <w:div w:id="273172380">
      <w:bodyDiv w:val="1"/>
      <w:marLeft w:val="0"/>
      <w:marRight w:val="0"/>
      <w:marTop w:val="0"/>
      <w:marBottom w:val="0"/>
      <w:divBdr>
        <w:top w:val="none" w:sz="0" w:space="0" w:color="auto"/>
        <w:left w:val="none" w:sz="0" w:space="0" w:color="auto"/>
        <w:bottom w:val="none" w:sz="0" w:space="0" w:color="auto"/>
        <w:right w:val="none" w:sz="0" w:space="0" w:color="auto"/>
      </w:divBdr>
    </w:div>
    <w:div w:id="273220318">
      <w:bodyDiv w:val="1"/>
      <w:marLeft w:val="0"/>
      <w:marRight w:val="0"/>
      <w:marTop w:val="0"/>
      <w:marBottom w:val="0"/>
      <w:divBdr>
        <w:top w:val="none" w:sz="0" w:space="0" w:color="auto"/>
        <w:left w:val="none" w:sz="0" w:space="0" w:color="auto"/>
        <w:bottom w:val="none" w:sz="0" w:space="0" w:color="auto"/>
        <w:right w:val="none" w:sz="0" w:space="0" w:color="auto"/>
      </w:divBdr>
    </w:div>
    <w:div w:id="273706892">
      <w:bodyDiv w:val="1"/>
      <w:marLeft w:val="0"/>
      <w:marRight w:val="0"/>
      <w:marTop w:val="0"/>
      <w:marBottom w:val="0"/>
      <w:divBdr>
        <w:top w:val="none" w:sz="0" w:space="0" w:color="auto"/>
        <w:left w:val="none" w:sz="0" w:space="0" w:color="auto"/>
        <w:bottom w:val="none" w:sz="0" w:space="0" w:color="auto"/>
        <w:right w:val="none" w:sz="0" w:space="0" w:color="auto"/>
      </w:divBdr>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826014">
      <w:bodyDiv w:val="1"/>
      <w:marLeft w:val="0"/>
      <w:marRight w:val="0"/>
      <w:marTop w:val="0"/>
      <w:marBottom w:val="0"/>
      <w:divBdr>
        <w:top w:val="none" w:sz="0" w:space="0" w:color="auto"/>
        <w:left w:val="none" w:sz="0" w:space="0" w:color="auto"/>
        <w:bottom w:val="none" w:sz="0" w:space="0" w:color="auto"/>
        <w:right w:val="none" w:sz="0" w:space="0" w:color="auto"/>
      </w:divBdr>
    </w:div>
    <w:div w:id="273828677">
      <w:bodyDiv w:val="1"/>
      <w:marLeft w:val="0"/>
      <w:marRight w:val="0"/>
      <w:marTop w:val="0"/>
      <w:marBottom w:val="0"/>
      <w:divBdr>
        <w:top w:val="none" w:sz="0" w:space="0" w:color="auto"/>
        <w:left w:val="none" w:sz="0" w:space="0" w:color="auto"/>
        <w:bottom w:val="none" w:sz="0" w:space="0" w:color="auto"/>
        <w:right w:val="none" w:sz="0" w:space="0" w:color="auto"/>
      </w:divBdr>
    </w:div>
    <w:div w:id="273829600">
      <w:bodyDiv w:val="1"/>
      <w:marLeft w:val="0"/>
      <w:marRight w:val="0"/>
      <w:marTop w:val="0"/>
      <w:marBottom w:val="0"/>
      <w:divBdr>
        <w:top w:val="none" w:sz="0" w:space="0" w:color="auto"/>
        <w:left w:val="none" w:sz="0" w:space="0" w:color="auto"/>
        <w:bottom w:val="none" w:sz="0" w:space="0" w:color="auto"/>
        <w:right w:val="none" w:sz="0" w:space="0" w:color="auto"/>
      </w:divBdr>
    </w:div>
    <w:div w:id="274022278">
      <w:bodyDiv w:val="1"/>
      <w:marLeft w:val="0"/>
      <w:marRight w:val="0"/>
      <w:marTop w:val="0"/>
      <w:marBottom w:val="0"/>
      <w:divBdr>
        <w:top w:val="none" w:sz="0" w:space="0" w:color="auto"/>
        <w:left w:val="none" w:sz="0" w:space="0" w:color="auto"/>
        <w:bottom w:val="none" w:sz="0" w:space="0" w:color="auto"/>
        <w:right w:val="none" w:sz="0" w:space="0" w:color="auto"/>
      </w:divBdr>
    </w:div>
    <w:div w:id="274094661">
      <w:bodyDiv w:val="1"/>
      <w:marLeft w:val="0"/>
      <w:marRight w:val="0"/>
      <w:marTop w:val="0"/>
      <w:marBottom w:val="0"/>
      <w:divBdr>
        <w:top w:val="none" w:sz="0" w:space="0" w:color="auto"/>
        <w:left w:val="none" w:sz="0" w:space="0" w:color="auto"/>
        <w:bottom w:val="none" w:sz="0" w:space="0" w:color="auto"/>
        <w:right w:val="none" w:sz="0" w:space="0" w:color="auto"/>
      </w:divBdr>
    </w:div>
    <w:div w:id="274338172">
      <w:bodyDiv w:val="1"/>
      <w:marLeft w:val="0"/>
      <w:marRight w:val="0"/>
      <w:marTop w:val="0"/>
      <w:marBottom w:val="0"/>
      <w:divBdr>
        <w:top w:val="none" w:sz="0" w:space="0" w:color="auto"/>
        <w:left w:val="none" w:sz="0" w:space="0" w:color="auto"/>
        <w:bottom w:val="none" w:sz="0" w:space="0" w:color="auto"/>
        <w:right w:val="none" w:sz="0" w:space="0" w:color="auto"/>
      </w:divBdr>
    </w:div>
    <w:div w:id="274749614">
      <w:bodyDiv w:val="1"/>
      <w:marLeft w:val="0"/>
      <w:marRight w:val="0"/>
      <w:marTop w:val="0"/>
      <w:marBottom w:val="0"/>
      <w:divBdr>
        <w:top w:val="none" w:sz="0" w:space="0" w:color="auto"/>
        <w:left w:val="none" w:sz="0" w:space="0" w:color="auto"/>
        <w:bottom w:val="none" w:sz="0" w:space="0" w:color="auto"/>
        <w:right w:val="none" w:sz="0" w:space="0" w:color="auto"/>
      </w:divBdr>
    </w:div>
    <w:div w:id="274947631">
      <w:bodyDiv w:val="1"/>
      <w:marLeft w:val="0"/>
      <w:marRight w:val="0"/>
      <w:marTop w:val="0"/>
      <w:marBottom w:val="0"/>
      <w:divBdr>
        <w:top w:val="none" w:sz="0" w:space="0" w:color="auto"/>
        <w:left w:val="none" w:sz="0" w:space="0" w:color="auto"/>
        <w:bottom w:val="none" w:sz="0" w:space="0" w:color="auto"/>
        <w:right w:val="none" w:sz="0" w:space="0" w:color="auto"/>
      </w:divBdr>
    </w:div>
    <w:div w:id="275256551">
      <w:bodyDiv w:val="1"/>
      <w:marLeft w:val="0"/>
      <w:marRight w:val="0"/>
      <w:marTop w:val="0"/>
      <w:marBottom w:val="0"/>
      <w:divBdr>
        <w:top w:val="none" w:sz="0" w:space="0" w:color="auto"/>
        <w:left w:val="none" w:sz="0" w:space="0" w:color="auto"/>
        <w:bottom w:val="none" w:sz="0" w:space="0" w:color="auto"/>
        <w:right w:val="none" w:sz="0" w:space="0" w:color="auto"/>
      </w:divBdr>
    </w:div>
    <w:div w:id="275258840">
      <w:bodyDiv w:val="1"/>
      <w:marLeft w:val="0"/>
      <w:marRight w:val="0"/>
      <w:marTop w:val="0"/>
      <w:marBottom w:val="0"/>
      <w:divBdr>
        <w:top w:val="none" w:sz="0" w:space="0" w:color="auto"/>
        <w:left w:val="none" w:sz="0" w:space="0" w:color="auto"/>
        <w:bottom w:val="none" w:sz="0" w:space="0" w:color="auto"/>
        <w:right w:val="none" w:sz="0" w:space="0" w:color="auto"/>
      </w:divBdr>
    </w:div>
    <w:div w:id="275258966">
      <w:bodyDiv w:val="1"/>
      <w:marLeft w:val="0"/>
      <w:marRight w:val="0"/>
      <w:marTop w:val="0"/>
      <w:marBottom w:val="0"/>
      <w:divBdr>
        <w:top w:val="none" w:sz="0" w:space="0" w:color="auto"/>
        <w:left w:val="none" w:sz="0" w:space="0" w:color="auto"/>
        <w:bottom w:val="none" w:sz="0" w:space="0" w:color="auto"/>
        <w:right w:val="none" w:sz="0" w:space="0" w:color="auto"/>
      </w:divBdr>
    </w:div>
    <w:div w:id="275987696">
      <w:bodyDiv w:val="1"/>
      <w:marLeft w:val="0"/>
      <w:marRight w:val="0"/>
      <w:marTop w:val="0"/>
      <w:marBottom w:val="0"/>
      <w:divBdr>
        <w:top w:val="none" w:sz="0" w:space="0" w:color="auto"/>
        <w:left w:val="none" w:sz="0" w:space="0" w:color="auto"/>
        <w:bottom w:val="none" w:sz="0" w:space="0" w:color="auto"/>
        <w:right w:val="none" w:sz="0" w:space="0" w:color="auto"/>
      </w:divBdr>
    </w:div>
    <w:div w:id="275988480">
      <w:bodyDiv w:val="1"/>
      <w:marLeft w:val="0"/>
      <w:marRight w:val="0"/>
      <w:marTop w:val="0"/>
      <w:marBottom w:val="0"/>
      <w:divBdr>
        <w:top w:val="none" w:sz="0" w:space="0" w:color="auto"/>
        <w:left w:val="none" w:sz="0" w:space="0" w:color="auto"/>
        <w:bottom w:val="none" w:sz="0" w:space="0" w:color="auto"/>
        <w:right w:val="none" w:sz="0" w:space="0" w:color="auto"/>
      </w:divBdr>
    </w:div>
    <w:div w:id="276180091">
      <w:bodyDiv w:val="1"/>
      <w:marLeft w:val="0"/>
      <w:marRight w:val="0"/>
      <w:marTop w:val="0"/>
      <w:marBottom w:val="0"/>
      <w:divBdr>
        <w:top w:val="none" w:sz="0" w:space="0" w:color="auto"/>
        <w:left w:val="none" w:sz="0" w:space="0" w:color="auto"/>
        <w:bottom w:val="none" w:sz="0" w:space="0" w:color="auto"/>
        <w:right w:val="none" w:sz="0" w:space="0" w:color="auto"/>
      </w:divBdr>
    </w:div>
    <w:div w:id="276257802">
      <w:bodyDiv w:val="1"/>
      <w:marLeft w:val="0"/>
      <w:marRight w:val="0"/>
      <w:marTop w:val="0"/>
      <w:marBottom w:val="0"/>
      <w:divBdr>
        <w:top w:val="none" w:sz="0" w:space="0" w:color="auto"/>
        <w:left w:val="none" w:sz="0" w:space="0" w:color="auto"/>
        <w:bottom w:val="none" w:sz="0" w:space="0" w:color="auto"/>
        <w:right w:val="none" w:sz="0" w:space="0" w:color="auto"/>
      </w:divBdr>
    </w:div>
    <w:div w:id="276520902">
      <w:bodyDiv w:val="1"/>
      <w:marLeft w:val="0"/>
      <w:marRight w:val="0"/>
      <w:marTop w:val="0"/>
      <w:marBottom w:val="0"/>
      <w:divBdr>
        <w:top w:val="none" w:sz="0" w:space="0" w:color="auto"/>
        <w:left w:val="none" w:sz="0" w:space="0" w:color="auto"/>
        <w:bottom w:val="none" w:sz="0" w:space="0" w:color="auto"/>
        <w:right w:val="none" w:sz="0" w:space="0" w:color="auto"/>
      </w:divBdr>
    </w:div>
    <w:div w:id="276910317">
      <w:bodyDiv w:val="1"/>
      <w:marLeft w:val="0"/>
      <w:marRight w:val="0"/>
      <w:marTop w:val="0"/>
      <w:marBottom w:val="0"/>
      <w:divBdr>
        <w:top w:val="none" w:sz="0" w:space="0" w:color="auto"/>
        <w:left w:val="none" w:sz="0" w:space="0" w:color="auto"/>
        <w:bottom w:val="none" w:sz="0" w:space="0" w:color="auto"/>
        <w:right w:val="none" w:sz="0" w:space="0" w:color="auto"/>
      </w:divBdr>
    </w:div>
    <w:div w:id="277029306">
      <w:bodyDiv w:val="1"/>
      <w:marLeft w:val="0"/>
      <w:marRight w:val="0"/>
      <w:marTop w:val="0"/>
      <w:marBottom w:val="0"/>
      <w:divBdr>
        <w:top w:val="none" w:sz="0" w:space="0" w:color="auto"/>
        <w:left w:val="none" w:sz="0" w:space="0" w:color="auto"/>
        <w:bottom w:val="none" w:sz="0" w:space="0" w:color="auto"/>
        <w:right w:val="none" w:sz="0" w:space="0" w:color="auto"/>
      </w:divBdr>
    </w:div>
    <w:div w:id="277101703">
      <w:bodyDiv w:val="1"/>
      <w:marLeft w:val="0"/>
      <w:marRight w:val="0"/>
      <w:marTop w:val="0"/>
      <w:marBottom w:val="0"/>
      <w:divBdr>
        <w:top w:val="none" w:sz="0" w:space="0" w:color="auto"/>
        <w:left w:val="none" w:sz="0" w:space="0" w:color="auto"/>
        <w:bottom w:val="none" w:sz="0" w:space="0" w:color="auto"/>
        <w:right w:val="none" w:sz="0" w:space="0" w:color="auto"/>
      </w:divBdr>
    </w:div>
    <w:div w:id="277107480">
      <w:bodyDiv w:val="1"/>
      <w:marLeft w:val="0"/>
      <w:marRight w:val="0"/>
      <w:marTop w:val="0"/>
      <w:marBottom w:val="0"/>
      <w:divBdr>
        <w:top w:val="none" w:sz="0" w:space="0" w:color="auto"/>
        <w:left w:val="none" w:sz="0" w:space="0" w:color="auto"/>
        <w:bottom w:val="none" w:sz="0" w:space="0" w:color="auto"/>
        <w:right w:val="none" w:sz="0" w:space="0" w:color="auto"/>
      </w:divBdr>
    </w:div>
    <w:div w:id="277297735">
      <w:bodyDiv w:val="1"/>
      <w:marLeft w:val="0"/>
      <w:marRight w:val="0"/>
      <w:marTop w:val="0"/>
      <w:marBottom w:val="0"/>
      <w:divBdr>
        <w:top w:val="none" w:sz="0" w:space="0" w:color="auto"/>
        <w:left w:val="none" w:sz="0" w:space="0" w:color="auto"/>
        <w:bottom w:val="none" w:sz="0" w:space="0" w:color="auto"/>
        <w:right w:val="none" w:sz="0" w:space="0" w:color="auto"/>
      </w:divBdr>
    </w:div>
    <w:div w:id="277301417">
      <w:bodyDiv w:val="1"/>
      <w:marLeft w:val="0"/>
      <w:marRight w:val="0"/>
      <w:marTop w:val="0"/>
      <w:marBottom w:val="0"/>
      <w:divBdr>
        <w:top w:val="none" w:sz="0" w:space="0" w:color="auto"/>
        <w:left w:val="none" w:sz="0" w:space="0" w:color="auto"/>
        <w:bottom w:val="none" w:sz="0" w:space="0" w:color="auto"/>
        <w:right w:val="none" w:sz="0" w:space="0" w:color="auto"/>
      </w:divBdr>
    </w:div>
    <w:div w:id="277416098">
      <w:bodyDiv w:val="1"/>
      <w:marLeft w:val="0"/>
      <w:marRight w:val="0"/>
      <w:marTop w:val="0"/>
      <w:marBottom w:val="0"/>
      <w:divBdr>
        <w:top w:val="none" w:sz="0" w:space="0" w:color="auto"/>
        <w:left w:val="none" w:sz="0" w:space="0" w:color="auto"/>
        <w:bottom w:val="none" w:sz="0" w:space="0" w:color="auto"/>
        <w:right w:val="none" w:sz="0" w:space="0" w:color="auto"/>
      </w:divBdr>
    </w:div>
    <w:div w:id="277489952">
      <w:bodyDiv w:val="1"/>
      <w:marLeft w:val="0"/>
      <w:marRight w:val="0"/>
      <w:marTop w:val="0"/>
      <w:marBottom w:val="0"/>
      <w:divBdr>
        <w:top w:val="none" w:sz="0" w:space="0" w:color="auto"/>
        <w:left w:val="none" w:sz="0" w:space="0" w:color="auto"/>
        <w:bottom w:val="none" w:sz="0" w:space="0" w:color="auto"/>
        <w:right w:val="none" w:sz="0" w:space="0" w:color="auto"/>
      </w:divBdr>
    </w:div>
    <w:div w:id="277571930">
      <w:bodyDiv w:val="1"/>
      <w:marLeft w:val="0"/>
      <w:marRight w:val="0"/>
      <w:marTop w:val="0"/>
      <w:marBottom w:val="0"/>
      <w:divBdr>
        <w:top w:val="none" w:sz="0" w:space="0" w:color="auto"/>
        <w:left w:val="none" w:sz="0" w:space="0" w:color="auto"/>
        <w:bottom w:val="none" w:sz="0" w:space="0" w:color="auto"/>
        <w:right w:val="none" w:sz="0" w:space="0" w:color="auto"/>
      </w:divBdr>
      <w:divsChild>
        <w:div w:id="504588212">
          <w:marLeft w:val="0"/>
          <w:marRight w:val="0"/>
          <w:marTop w:val="0"/>
          <w:marBottom w:val="0"/>
          <w:divBdr>
            <w:top w:val="none" w:sz="0" w:space="0" w:color="auto"/>
            <w:left w:val="none" w:sz="0" w:space="0" w:color="auto"/>
            <w:bottom w:val="none" w:sz="0" w:space="0" w:color="auto"/>
            <w:right w:val="none" w:sz="0" w:space="0" w:color="auto"/>
          </w:divBdr>
          <w:divsChild>
            <w:div w:id="4427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731">
      <w:bodyDiv w:val="1"/>
      <w:marLeft w:val="0"/>
      <w:marRight w:val="0"/>
      <w:marTop w:val="0"/>
      <w:marBottom w:val="0"/>
      <w:divBdr>
        <w:top w:val="none" w:sz="0" w:space="0" w:color="auto"/>
        <w:left w:val="none" w:sz="0" w:space="0" w:color="auto"/>
        <w:bottom w:val="none" w:sz="0" w:space="0" w:color="auto"/>
        <w:right w:val="none" w:sz="0" w:space="0" w:color="auto"/>
      </w:divBdr>
    </w:div>
    <w:div w:id="277882835">
      <w:bodyDiv w:val="1"/>
      <w:marLeft w:val="0"/>
      <w:marRight w:val="0"/>
      <w:marTop w:val="0"/>
      <w:marBottom w:val="0"/>
      <w:divBdr>
        <w:top w:val="none" w:sz="0" w:space="0" w:color="auto"/>
        <w:left w:val="none" w:sz="0" w:space="0" w:color="auto"/>
        <w:bottom w:val="none" w:sz="0" w:space="0" w:color="auto"/>
        <w:right w:val="none" w:sz="0" w:space="0" w:color="auto"/>
      </w:divBdr>
    </w:div>
    <w:div w:id="277952946">
      <w:bodyDiv w:val="1"/>
      <w:marLeft w:val="0"/>
      <w:marRight w:val="0"/>
      <w:marTop w:val="0"/>
      <w:marBottom w:val="0"/>
      <w:divBdr>
        <w:top w:val="none" w:sz="0" w:space="0" w:color="auto"/>
        <w:left w:val="none" w:sz="0" w:space="0" w:color="auto"/>
        <w:bottom w:val="none" w:sz="0" w:space="0" w:color="auto"/>
        <w:right w:val="none" w:sz="0" w:space="0" w:color="auto"/>
      </w:divBdr>
    </w:div>
    <w:div w:id="278027673">
      <w:bodyDiv w:val="1"/>
      <w:marLeft w:val="0"/>
      <w:marRight w:val="0"/>
      <w:marTop w:val="0"/>
      <w:marBottom w:val="0"/>
      <w:divBdr>
        <w:top w:val="none" w:sz="0" w:space="0" w:color="auto"/>
        <w:left w:val="none" w:sz="0" w:space="0" w:color="auto"/>
        <w:bottom w:val="none" w:sz="0" w:space="0" w:color="auto"/>
        <w:right w:val="none" w:sz="0" w:space="0" w:color="auto"/>
      </w:divBdr>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226339">
      <w:bodyDiv w:val="1"/>
      <w:marLeft w:val="0"/>
      <w:marRight w:val="0"/>
      <w:marTop w:val="0"/>
      <w:marBottom w:val="0"/>
      <w:divBdr>
        <w:top w:val="none" w:sz="0" w:space="0" w:color="auto"/>
        <w:left w:val="none" w:sz="0" w:space="0" w:color="auto"/>
        <w:bottom w:val="none" w:sz="0" w:space="0" w:color="auto"/>
        <w:right w:val="none" w:sz="0" w:space="0" w:color="auto"/>
      </w:divBdr>
    </w:div>
    <w:div w:id="278343175">
      <w:bodyDiv w:val="1"/>
      <w:marLeft w:val="0"/>
      <w:marRight w:val="0"/>
      <w:marTop w:val="0"/>
      <w:marBottom w:val="0"/>
      <w:divBdr>
        <w:top w:val="none" w:sz="0" w:space="0" w:color="auto"/>
        <w:left w:val="none" w:sz="0" w:space="0" w:color="auto"/>
        <w:bottom w:val="none" w:sz="0" w:space="0" w:color="auto"/>
        <w:right w:val="none" w:sz="0" w:space="0" w:color="auto"/>
      </w:divBdr>
    </w:div>
    <w:div w:id="278345075">
      <w:bodyDiv w:val="1"/>
      <w:marLeft w:val="0"/>
      <w:marRight w:val="0"/>
      <w:marTop w:val="0"/>
      <w:marBottom w:val="0"/>
      <w:divBdr>
        <w:top w:val="none" w:sz="0" w:space="0" w:color="auto"/>
        <w:left w:val="none" w:sz="0" w:space="0" w:color="auto"/>
        <w:bottom w:val="none" w:sz="0" w:space="0" w:color="auto"/>
        <w:right w:val="none" w:sz="0" w:space="0" w:color="auto"/>
      </w:divBdr>
    </w:div>
    <w:div w:id="278416741">
      <w:bodyDiv w:val="1"/>
      <w:marLeft w:val="0"/>
      <w:marRight w:val="0"/>
      <w:marTop w:val="0"/>
      <w:marBottom w:val="0"/>
      <w:divBdr>
        <w:top w:val="none" w:sz="0" w:space="0" w:color="auto"/>
        <w:left w:val="none" w:sz="0" w:space="0" w:color="auto"/>
        <w:bottom w:val="none" w:sz="0" w:space="0" w:color="auto"/>
        <w:right w:val="none" w:sz="0" w:space="0" w:color="auto"/>
      </w:divBdr>
    </w:div>
    <w:div w:id="278490056">
      <w:bodyDiv w:val="1"/>
      <w:marLeft w:val="0"/>
      <w:marRight w:val="0"/>
      <w:marTop w:val="0"/>
      <w:marBottom w:val="0"/>
      <w:divBdr>
        <w:top w:val="none" w:sz="0" w:space="0" w:color="auto"/>
        <w:left w:val="none" w:sz="0" w:space="0" w:color="auto"/>
        <w:bottom w:val="none" w:sz="0" w:space="0" w:color="auto"/>
        <w:right w:val="none" w:sz="0" w:space="0" w:color="auto"/>
      </w:divBdr>
    </w:div>
    <w:div w:id="278532828">
      <w:bodyDiv w:val="1"/>
      <w:marLeft w:val="0"/>
      <w:marRight w:val="0"/>
      <w:marTop w:val="0"/>
      <w:marBottom w:val="0"/>
      <w:divBdr>
        <w:top w:val="none" w:sz="0" w:space="0" w:color="auto"/>
        <w:left w:val="none" w:sz="0" w:space="0" w:color="auto"/>
        <w:bottom w:val="none" w:sz="0" w:space="0" w:color="auto"/>
        <w:right w:val="none" w:sz="0" w:space="0" w:color="auto"/>
      </w:divBdr>
    </w:div>
    <w:div w:id="278609486">
      <w:bodyDiv w:val="1"/>
      <w:marLeft w:val="0"/>
      <w:marRight w:val="0"/>
      <w:marTop w:val="0"/>
      <w:marBottom w:val="0"/>
      <w:divBdr>
        <w:top w:val="none" w:sz="0" w:space="0" w:color="auto"/>
        <w:left w:val="none" w:sz="0" w:space="0" w:color="auto"/>
        <w:bottom w:val="none" w:sz="0" w:space="0" w:color="auto"/>
        <w:right w:val="none" w:sz="0" w:space="0" w:color="auto"/>
      </w:divBdr>
    </w:div>
    <w:div w:id="278611061">
      <w:bodyDiv w:val="1"/>
      <w:marLeft w:val="0"/>
      <w:marRight w:val="0"/>
      <w:marTop w:val="0"/>
      <w:marBottom w:val="0"/>
      <w:divBdr>
        <w:top w:val="none" w:sz="0" w:space="0" w:color="auto"/>
        <w:left w:val="none" w:sz="0" w:space="0" w:color="auto"/>
        <w:bottom w:val="none" w:sz="0" w:space="0" w:color="auto"/>
        <w:right w:val="none" w:sz="0" w:space="0" w:color="auto"/>
      </w:divBdr>
    </w:div>
    <w:div w:id="278613440">
      <w:bodyDiv w:val="1"/>
      <w:marLeft w:val="0"/>
      <w:marRight w:val="0"/>
      <w:marTop w:val="0"/>
      <w:marBottom w:val="0"/>
      <w:divBdr>
        <w:top w:val="none" w:sz="0" w:space="0" w:color="auto"/>
        <w:left w:val="none" w:sz="0" w:space="0" w:color="auto"/>
        <w:bottom w:val="none" w:sz="0" w:space="0" w:color="auto"/>
        <w:right w:val="none" w:sz="0" w:space="0" w:color="auto"/>
      </w:divBdr>
    </w:div>
    <w:div w:id="278683542">
      <w:bodyDiv w:val="1"/>
      <w:marLeft w:val="0"/>
      <w:marRight w:val="0"/>
      <w:marTop w:val="0"/>
      <w:marBottom w:val="0"/>
      <w:divBdr>
        <w:top w:val="none" w:sz="0" w:space="0" w:color="auto"/>
        <w:left w:val="none" w:sz="0" w:space="0" w:color="auto"/>
        <w:bottom w:val="none" w:sz="0" w:space="0" w:color="auto"/>
        <w:right w:val="none" w:sz="0" w:space="0" w:color="auto"/>
      </w:divBdr>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57370">
      <w:bodyDiv w:val="1"/>
      <w:marLeft w:val="0"/>
      <w:marRight w:val="0"/>
      <w:marTop w:val="0"/>
      <w:marBottom w:val="0"/>
      <w:divBdr>
        <w:top w:val="none" w:sz="0" w:space="0" w:color="auto"/>
        <w:left w:val="none" w:sz="0" w:space="0" w:color="auto"/>
        <w:bottom w:val="none" w:sz="0" w:space="0" w:color="auto"/>
        <w:right w:val="none" w:sz="0" w:space="0" w:color="auto"/>
      </w:divBdr>
    </w:div>
    <w:div w:id="278799334">
      <w:bodyDiv w:val="1"/>
      <w:marLeft w:val="0"/>
      <w:marRight w:val="0"/>
      <w:marTop w:val="0"/>
      <w:marBottom w:val="0"/>
      <w:divBdr>
        <w:top w:val="none" w:sz="0" w:space="0" w:color="auto"/>
        <w:left w:val="none" w:sz="0" w:space="0" w:color="auto"/>
        <w:bottom w:val="none" w:sz="0" w:space="0" w:color="auto"/>
        <w:right w:val="none" w:sz="0" w:space="0" w:color="auto"/>
      </w:divBdr>
    </w:div>
    <w:div w:id="278948823">
      <w:bodyDiv w:val="1"/>
      <w:marLeft w:val="0"/>
      <w:marRight w:val="0"/>
      <w:marTop w:val="0"/>
      <w:marBottom w:val="0"/>
      <w:divBdr>
        <w:top w:val="none" w:sz="0" w:space="0" w:color="auto"/>
        <w:left w:val="none" w:sz="0" w:space="0" w:color="auto"/>
        <w:bottom w:val="none" w:sz="0" w:space="0" w:color="auto"/>
        <w:right w:val="none" w:sz="0" w:space="0" w:color="auto"/>
      </w:divBdr>
    </w:div>
    <w:div w:id="279262092">
      <w:bodyDiv w:val="1"/>
      <w:marLeft w:val="0"/>
      <w:marRight w:val="0"/>
      <w:marTop w:val="0"/>
      <w:marBottom w:val="0"/>
      <w:divBdr>
        <w:top w:val="none" w:sz="0" w:space="0" w:color="auto"/>
        <w:left w:val="none" w:sz="0" w:space="0" w:color="auto"/>
        <w:bottom w:val="none" w:sz="0" w:space="0" w:color="auto"/>
        <w:right w:val="none" w:sz="0" w:space="0" w:color="auto"/>
      </w:divBdr>
    </w:div>
    <w:div w:id="279578559">
      <w:bodyDiv w:val="1"/>
      <w:marLeft w:val="0"/>
      <w:marRight w:val="0"/>
      <w:marTop w:val="0"/>
      <w:marBottom w:val="0"/>
      <w:divBdr>
        <w:top w:val="none" w:sz="0" w:space="0" w:color="auto"/>
        <w:left w:val="none" w:sz="0" w:space="0" w:color="auto"/>
        <w:bottom w:val="none" w:sz="0" w:space="0" w:color="auto"/>
        <w:right w:val="none" w:sz="0" w:space="0" w:color="auto"/>
      </w:divBdr>
    </w:div>
    <w:div w:id="279603979">
      <w:bodyDiv w:val="1"/>
      <w:marLeft w:val="0"/>
      <w:marRight w:val="0"/>
      <w:marTop w:val="0"/>
      <w:marBottom w:val="0"/>
      <w:divBdr>
        <w:top w:val="none" w:sz="0" w:space="0" w:color="auto"/>
        <w:left w:val="none" w:sz="0" w:space="0" w:color="auto"/>
        <w:bottom w:val="none" w:sz="0" w:space="0" w:color="auto"/>
        <w:right w:val="none" w:sz="0" w:space="0" w:color="auto"/>
      </w:divBdr>
    </w:div>
    <w:div w:id="279724927">
      <w:bodyDiv w:val="1"/>
      <w:marLeft w:val="0"/>
      <w:marRight w:val="0"/>
      <w:marTop w:val="0"/>
      <w:marBottom w:val="0"/>
      <w:divBdr>
        <w:top w:val="none" w:sz="0" w:space="0" w:color="auto"/>
        <w:left w:val="none" w:sz="0" w:space="0" w:color="auto"/>
        <w:bottom w:val="none" w:sz="0" w:space="0" w:color="auto"/>
        <w:right w:val="none" w:sz="0" w:space="0" w:color="auto"/>
      </w:divBdr>
    </w:div>
    <w:div w:id="279800056">
      <w:bodyDiv w:val="1"/>
      <w:marLeft w:val="0"/>
      <w:marRight w:val="0"/>
      <w:marTop w:val="0"/>
      <w:marBottom w:val="0"/>
      <w:divBdr>
        <w:top w:val="none" w:sz="0" w:space="0" w:color="auto"/>
        <w:left w:val="none" w:sz="0" w:space="0" w:color="auto"/>
        <w:bottom w:val="none" w:sz="0" w:space="0" w:color="auto"/>
        <w:right w:val="none" w:sz="0" w:space="0" w:color="auto"/>
      </w:divBdr>
    </w:div>
    <w:div w:id="279805741">
      <w:bodyDiv w:val="1"/>
      <w:marLeft w:val="0"/>
      <w:marRight w:val="0"/>
      <w:marTop w:val="0"/>
      <w:marBottom w:val="0"/>
      <w:divBdr>
        <w:top w:val="none" w:sz="0" w:space="0" w:color="auto"/>
        <w:left w:val="none" w:sz="0" w:space="0" w:color="auto"/>
        <w:bottom w:val="none" w:sz="0" w:space="0" w:color="auto"/>
        <w:right w:val="none" w:sz="0" w:space="0" w:color="auto"/>
      </w:divBdr>
    </w:div>
    <w:div w:id="280306853">
      <w:bodyDiv w:val="1"/>
      <w:marLeft w:val="0"/>
      <w:marRight w:val="0"/>
      <w:marTop w:val="0"/>
      <w:marBottom w:val="0"/>
      <w:divBdr>
        <w:top w:val="none" w:sz="0" w:space="0" w:color="auto"/>
        <w:left w:val="none" w:sz="0" w:space="0" w:color="auto"/>
        <w:bottom w:val="none" w:sz="0" w:space="0" w:color="auto"/>
        <w:right w:val="none" w:sz="0" w:space="0" w:color="auto"/>
      </w:divBdr>
    </w:div>
    <w:div w:id="280578775">
      <w:bodyDiv w:val="1"/>
      <w:marLeft w:val="0"/>
      <w:marRight w:val="0"/>
      <w:marTop w:val="0"/>
      <w:marBottom w:val="0"/>
      <w:divBdr>
        <w:top w:val="none" w:sz="0" w:space="0" w:color="auto"/>
        <w:left w:val="none" w:sz="0" w:space="0" w:color="auto"/>
        <w:bottom w:val="none" w:sz="0" w:space="0" w:color="auto"/>
        <w:right w:val="none" w:sz="0" w:space="0" w:color="auto"/>
      </w:divBdr>
    </w:div>
    <w:div w:id="280769437">
      <w:bodyDiv w:val="1"/>
      <w:marLeft w:val="0"/>
      <w:marRight w:val="0"/>
      <w:marTop w:val="0"/>
      <w:marBottom w:val="0"/>
      <w:divBdr>
        <w:top w:val="none" w:sz="0" w:space="0" w:color="auto"/>
        <w:left w:val="none" w:sz="0" w:space="0" w:color="auto"/>
        <w:bottom w:val="none" w:sz="0" w:space="0" w:color="auto"/>
        <w:right w:val="none" w:sz="0" w:space="0" w:color="auto"/>
      </w:divBdr>
    </w:div>
    <w:div w:id="280843703">
      <w:bodyDiv w:val="1"/>
      <w:marLeft w:val="0"/>
      <w:marRight w:val="0"/>
      <w:marTop w:val="0"/>
      <w:marBottom w:val="0"/>
      <w:divBdr>
        <w:top w:val="none" w:sz="0" w:space="0" w:color="auto"/>
        <w:left w:val="none" w:sz="0" w:space="0" w:color="auto"/>
        <w:bottom w:val="none" w:sz="0" w:space="0" w:color="auto"/>
        <w:right w:val="none" w:sz="0" w:space="0" w:color="auto"/>
      </w:divBdr>
    </w:div>
    <w:div w:id="280891180">
      <w:bodyDiv w:val="1"/>
      <w:marLeft w:val="0"/>
      <w:marRight w:val="0"/>
      <w:marTop w:val="0"/>
      <w:marBottom w:val="0"/>
      <w:divBdr>
        <w:top w:val="none" w:sz="0" w:space="0" w:color="auto"/>
        <w:left w:val="none" w:sz="0" w:space="0" w:color="auto"/>
        <w:bottom w:val="none" w:sz="0" w:space="0" w:color="auto"/>
        <w:right w:val="none" w:sz="0" w:space="0" w:color="auto"/>
      </w:divBdr>
    </w:div>
    <w:div w:id="281112452">
      <w:bodyDiv w:val="1"/>
      <w:marLeft w:val="0"/>
      <w:marRight w:val="0"/>
      <w:marTop w:val="0"/>
      <w:marBottom w:val="0"/>
      <w:divBdr>
        <w:top w:val="none" w:sz="0" w:space="0" w:color="auto"/>
        <w:left w:val="none" w:sz="0" w:space="0" w:color="auto"/>
        <w:bottom w:val="none" w:sz="0" w:space="0" w:color="auto"/>
        <w:right w:val="none" w:sz="0" w:space="0" w:color="auto"/>
      </w:divBdr>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9870">
      <w:bodyDiv w:val="1"/>
      <w:marLeft w:val="0"/>
      <w:marRight w:val="0"/>
      <w:marTop w:val="0"/>
      <w:marBottom w:val="0"/>
      <w:divBdr>
        <w:top w:val="none" w:sz="0" w:space="0" w:color="auto"/>
        <w:left w:val="none" w:sz="0" w:space="0" w:color="auto"/>
        <w:bottom w:val="none" w:sz="0" w:space="0" w:color="auto"/>
        <w:right w:val="none" w:sz="0" w:space="0" w:color="auto"/>
      </w:divBdr>
    </w:div>
    <w:div w:id="281232565">
      <w:bodyDiv w:val="1"/>
      <w:marLeft w:val="0"/>
      <w:marRight w:val="0"/>
      <w:marTop w:val="0"/>
      <w:marBottom w:val="0"/>
      <w:divBdr>
        <w:top w:val="none" w:sz="0" w:space="0" w:color="auto"/>
        <w:left w:val="none" w:sz="0" w:space="0" w:color="auto"/>
        <w:bottom w:val="none" w:sz="0" w:space="0" w:color="auto"/>
        <w:right w:val="none" w:sz="0" w:space="0" w:color="auto"/>
      </w:divBdr>
    </w:div>
    <w:div w:id="281305417">
      <w:bodyDiv w:val="1"/>
      <w:marLeft w:val="0"/>
      <w:marRight w:val="0"/>
      <w:marTop w:val="0"/>
      <w:marBottom w:val="0"/>
      <w:divBdr>
        <w:top w:val="none" w:sz="0" w:space="0" w:color="auto"/>
        <w:left w:val="none" w:sz="0" w:space="0" w:color="auto"/>
        <w:bottom w:val="none" w:sz="0" w:space="0" w:color="auto"/>
        <w:right w:val="none" w:sz="0" w:space="0" w:color="auto"/>
      </w:divBdr>
    </w:div>
    <w:div w:id="281428422">
      <w:bodyDiv w:val="1"/>
      <w:marLeft w:val="0"/>
      <w:marRight w:val="0"/>
      <w:marTop w:val="0"/>
      <w:marBottom w:val="0"/>
      <w:divBdr>
        <w:top w:val="none" w:sz="0" w:space="0" w:color="auto"/>
        <w:left w:val="none" w:sz="0" w:space="0" w:color="auto"/>
        <w:bottom w:val="none" w:sz="0" w:space="0" w:color="auto"/>
        <w:right w:val="none" w:sz="0" w:space="0" w:color="auto"/>
      </w:divBdr>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1546323">
      <w:bodyDiv w:val="1"/>
      <w:marLeft w:val="0"/>
      <w:marRight w:val="0"/>
      <w:marTop w:val="0"/>
      <w:marBottom w:val="0"/>
      <w:divBdr>
        <w:top w:val="none" w:sz="0" w:space="0" w:color="auto"/>
        <w:left w:val="none" w:sz="0" w:space="0" w:color="auto"/>
        <w:bottom w:val="none" w:sz="0" w:space="0" w:color="auto"/>
        <w:right w:val="none" w:sz="0" w:space="0" w:color="auto"/>
      </w:divBdr>
    </w:div>
    <w:div w:id="281573756">
      <w:bodyDiv w:val="1"/>
      <w:marLeft w:val="0"/>
      <w:marRight w:val="0"/>
      <w:marTop w:val="0"/>
      <w:marBottom w:val="0"/>
      <w:divBdr>
        <w:top w:val="none" w:sz="0" w:space="0" w:color="auto"/>
        <w:left w:val="none" w:sz="0" w:space="0" w:color="auto"/>
        <w:bottom w:val="none" w:sz="0" w:space="0" w:color="auto"/>
        <w:right w:val="none" w:sz="0" w:space="0" w:color="auto"/>
      </w:divBdr>
    </w:div>
    <w:div w:id="281768093">
      <w:bodyDiv w:val="1"/>
      <w:marLeft w:val="0"/>
      <w:marRight w:val="0"/>
      <w:marTop w:val="0"/>
      <w:marBottom w:val="0"/>
      <w:divBdr>
        <w:top w:val="none" w:sz="0" w:space="0" w:color="auto"/>
        <w:left w:val="none" w:sz="0" w:space="0" w:color="auto"/>
        <w:bottom w:val="none" w:sz="0" w:space="0" w:color="auto"/>
        <w:right w:val="none" w:sz="0" w:space="0" w:color="auto"/>
      </w:divBdr>
    </w:div>
    <w:div w:id="282198579">
      <w:bodyDiv w:val="1"/>
      <w:marLeft w:val="0"/>
      <w:marRight w:val="0"/>
      <w:marTop w:val="0"/>
      <w:marBottom w:val="0"/>
      <w:divBdr>
        <w:top w:val="none" w:sz="0" w:space="0" w:color="auto"/>
        <w:left w:val="none" w:sz="0" w:space="0" w:color="auto"/>
        <w:bottom w:val="none" w:sz="0" w:space="0" w:color="auto"/>
        <w:right w:val="none" w:sz="0" w:space="0" w:color="auto"/>
      </w:divBdr>
    </w:div>
    <w:div w:id="282228302">
      <w:bodyDiv w:val="1"/>
      <w:marLeft w:val="0"/>
      <w:marRight w:val="0"/>
      <w:marTop w:val="0"/>
      <w:marBottom w:val="0"/>
      <w:divBdr>
        <w:top w:val="none" w:sz="0" w:space="0" w:color="auto"/>
        <w:left w:val="none" w:sz="0" w:space="0" w:color="auto"/>
        <w:bottom w:val="none" w:sz="0" w:space="0" w:color="auto"/>
        <w:right w:val="none" w:sz="0" w:space="0" w:color="auto"/>
      </w:divBdr>
    </w:div>
    <w:div w:id="282269595">
      <w:bodyDiv w:val="1"/>
      <w:marLeft w:val="0"/>
      <w:marRight w:val="0"/>
      <w:marTop w:val="0"/>
      <w:marBottom w:val="0"/>
      <w:divBdr>
        <w:top w:val="none" w:sz="0" w:space="0" w:color="auto"/>
        <w:left w:val="none" w:sz="0" w:space="0" w:color="auto"/>
        <w:bottom w:val="none" w:sz="0" w:space="0" w:color="auto"/>
        <w:right w:val="none" w:sz="0" w:space="0" w:color="auto"/>
      </w:divBdr>
    </w:div>
    <w:div w:id="282468550">
      <w:bodyDiv w:val="1"/>
      <w:marLeft w:val="0"/>
      <w:marRight w:val="0"/>
      <w:marTop w:val="0"/>
      <w:marBottom w:val="0"/>
      <w:divBdr>
        <w:top w:val="none" w:sz="0" w:space="0" w:color="auto"/>
        <w:left w:val="none" w:sz="0" w:space="0" w:color="auto"/>
        <w:bottom w:val="none" w:sz="0" w:space="0" w:color="auto"/>
        <w:right w:val="none" w:sz="0" w:space="0" w:color="auto"/>
      </w:divBdr>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3467229">
      <w:bodyDiv w:val="1"/>
      <w:marLeft w:val="0"/>
      <w:marRight w:val="0"/>
      <w:marTop w:val="0"/>
      <w:marBottom w:val="0"/>
      <w:divBdr>
        <w:top w:val="none" w:sz="0" w:space="0" w:color="auto"/>
        <w:left w:val="none" w:sz="0" w:space="0" w:color="auto"/>
        <w:bottom w:val="none" w:sz="0" w:space="0" w:color="auto"/>
        <w:right w:val="none" w:sz="0" w:space="0" w:color="auto"/>
      </w:divBdr>
    </w:div>
    <w:div w:id="283582076">
      <w:bodyDiv w:val="1"/>
      <w:marLeft w:val="0"/>
      <w:marRight w:val="0"/>
      <w:marTop w:val="0"/>
      <w:marBottom w:val="0"/>
      <w:divBdr>
        <w:top w:val="none" w:sz="0" w:space="0" w:color="auto"/>
        <w:left w:val="none" w:sz="0" w:space="0" w:color="auto"/>
        <w:bottom w:val="none" w:sz="0" w:space="0" w:color="auto"/>
        <w:right w:val="none" w:sz="0" w:space="0" w:color="auto"/>
      </w:divBdr>
    </w:div>
    <w:div w:id="283737156">
      <w:bodyDiv w:val="1"/>
      <w:marLeft w:val="0"/>
      <w:marRight w:val="0"/>
      <w:marTop w:val="0"/>
      <w:marBottom w:val="0"/>
      <w:divBdr>
        <w:top w:val="none" w:sz="0" w:space="0" w:color="auto"/>
        <w:left w:val="none" w:sz="0" w:space="0" w:color="auto"/>
        <w:bottom w:val="none" w:sz="0" w:space="0" w:color="auto"/>
        <w:right w:val="none" w:sz="0" w:space="0" w:color="auto"/>
      </w:divBdr>
    </w:div>
    <w:div w:id="283775000">
      <w:bodyDiv w:val="1"/>
      <w:marLeft w:val="0"/>
      <w:marRight w:val="0"/>
      <w:marTop w:val="0"/>
      <w:marBottom w:val="0"/>
      <w:divBdr>
        <w:top w:val="none" w:sz="0" w:space="0" w:color="auto"/>
        <w:left w:val="none" w:sz="0" w:space="0" w:color="auto"/>
        <w:bottom w:val="none" w:sz="0" w:space="0" w:color="auto"/>
        <w:right w:val="none" w:sz="0" w:space="0" w:color="auto"/>
      </w:divBdr>
    </w:div>
    <w:div w:id="284316691">
      <w:bodyDiv w:val="1"/>
      <w:marLeft w:val="0"/>
      <w:marRight w:val="0"/>
      <w:marTop w:val="0"/>
      <w:marBottom w:val="0"/>
      <w:divBdr>
        <w:top w:val="none" w:sz="0" w:space="0" w:color="auto"/>
        <w:left w:val="none" w:sz="0" w:space="0" w:color="auto"/>
        <w:bottom w:val="none" w:sz="0" w:space="0" w:color="auto"/>
        <w:right w:val="none" w:sz="0" w:space="0" w:color="auto"/>
      </w:divBdr>
    </w:div>
    <w:div w:id="284386950">
      <w:bodyDiv w:val="1"/>
      <w:marLeft w:val="0"/>
      <w:marRight w:val="0"/>
      <w:marTop w:val="0"/>
      <w:marBottom w:val="0"/>
      <w:divBdr>
        <w:top w:val="none" w:sz="0" w:space="0" w:color="auto"/>
        <w:left w:val="none" w:sz="0" w:space="0" w:color="auto"/>
        <w:bottom w:val="none" w:sz="0" w:space="0" w:color="auto"/>
        <w:right w:val="none" w:sz="0" w:space="0" w:color="auto"/>
      </w:divBdr>
    </w:div>
    <w:div w:id="284435313">
      <w:bodyDiv w:val="1"/>
      <w:marLeft w:val="0"/>
      <w:marRight w:val="0"/>
      <w:marTop w:val="0"/>
      <w:marBottom w:val="0"/>
      <w:divBdr>
        <w:top w:val="none" w:sz="0" w:space="0" w:color="auto"/>
        <w:left w:val="none" w:sz="0" w:space="0" w:color="auto"/>
        <w:bottom w:val="none" w:sz="0" w:space="0" w:color="auto"/>
        <w:right w:val="none" w:sz="0" w:space="0" w:color="auto"/>
      </w:divBdr>
    </w:div>
    <w:div w:id="284510231">
      <w:bodyDiv w:val="1"/>
      <w:marLeft w:val="0"/>
      <w:marRight w:val="0"/>
      <w:marTop w:val="0"/>
      <w:marBottom w:val="0"/>
      <w:divBdr>
        <w:top w:val="none" w:sz="0" w:space="0" w:color="auto"/>
        <w:left w:val="none" w:sz="0" w:space="0" w:color="auto"/>
        <w:bottom w:val="none" w:sz="0" w:space="0" w:color="auto"/>
        <w:right w:val="none" w:sz="0" w:space="0" w:color="auto"/>
      </w:divBdr>
    </w:div>
    <w:div w:id="284771608">
      <w:bodyDiv w:val="1"/>
      <w:marLeft w:val="0"/>
      <w:marRight w:val="0"/>
      <w:marTop w:val="0"/>
      <w:marBottom w:val="0"/>
      <w:divBdr>
        <w:top w:val="none" w:sz="0" w:space="0" w:color="auto"/>
        <w:left w:val="none" w:sz="0" w:space="0" w:color="auto"/>
        <w:bottom w:val="none" w:sz="0" w:space="0" w:color="auto"/>
        <w:right w:val="none" w:sz="0" w:space="0" w:color="auto"/>
      </w:divBdr>
    </w:div>
    <w:div w:id="284774701">
      <w:bodyDiv w:val="1"/>
      <w:marLeft w:val="0"/>
      <w:marRight w:val="0"/>
      <w:marTop w:val="0"/>
      <w:marBottom w:val="0"/>
      <w:divBdr>
        <w:top w:val="none" w:sz="0" w:space="0" w:color="auto"/>
        <w:left w:val="none" w:sz="0" w:space="0" w:color="auto"/>
        <w:bottom w:val="none" w:sz="0" w:space="0" w:color="auto"/>
        <w:right w:val="none" w:sz="0" w:space="0" w:color="auto"/>
      </w:divBdr>
    </w:div>
    <w:div w:id="284819477">
      <w:bodyDiv w:val="1"/>
      <w:marLeft w:val="0"/>
      <w:marRight w:val="0"/>
      <w:marTop w:val="0"/>
      <w:marBottom w:val="0"/>
      <w:divBdr>
        <w:top w:val="none" w:sz="0" w:space="0" w:color="auto"/>
        <w:left w:val="none" w:sz="0" w:space="0" w:color="auto"/>
        <w:bottom w:val="none" w:sz="0" w:space="0" w:color="auto"/>
        <w:right w:val="none" w:sz="0" w:space="0" w:color="auto"/>
      </w:divBdr>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4971825">
      <w:bodyDiv w:val="1"/>
      <w:marLeft w:val="0"/>
      <w:marRight w:val="0"/>
      <w:marTop w:val="0"/>
      <w:marBottom w:val="0"/>
      <w:divBdr>
        <w:top w:val="none" w:sz="0" w:space="0" w:color="auto"/>
        <w:left w:val="none" w:sz="0" w:space="0" w:color="auto"/>
        <w:bottom w:val="none" w:sz="0" w:space="0" w:color="auto"/>
        <w:right w:val="none" w:sz="0" w:space="0" w:color="auto"/>
      </w:divBdr>
    </w:div>
    <w:div w:id="285085449">
      <w:bodyDiv w:val="1"/>
      <w:marLeft w:val="0"/>
      <w:marRight w:val="0"/>
      <w:marTop w:val="0"/>
      <w:marBottom w:val="0"/>
      <w:divBdr>
        <w:top w:val="none" w:sz="0" w:space="0" w:color="auto"/>
        <w:left w:val="none" w:sz="0" w:space="0" w:color="auto"/>
        <w:bottom w:val="none" w:sz="0" w:space="0" w:color="auto"/>
        <w:right w:val="none" w:sz="0" w:space="0" w:color="auto"/>
      </w:divBdr>
    </w:div>
    <w:div w:id="285088888">
      <w:bodyDiv w:val="1"/>
      <w:marLeft w:val="0"/>
      <w:marRight w:val="0"/>
      <w:marTop w:val="0"/>
      <w:marBottom w:val="0"/>
      <w:divBdr>
        <w:top w:val="none" w:sz="0" w:space="0" w:color="auto"/>
        <w:left w:val="none" w:sz="0" w:space="0" w:color="auto"/>
        <w:bottom w:val="none" w:sz="0" w:space="0" w:color="auto"/>
        <w:right w:val="none" w:sz="0" w:space="0" w:color="auto"/>
      </w:divBdr>
    </w:div>
    <w:div w:id="285233067">
      <w:bodyDiv w:val="1"/>
      <w:marLeft w:val="0"/>
      <w:marRight w:val="0"/>
      <w:marTop w:val="0"/>
      <w:marBottom w:val="0"/>
      <w:divBdr>
        <w:top w:val="none" w:sz="0" w:space="0" w:color="auto"/>
        <w:left w:val="none" w:sz="0" w:space="0" w:color="auto"/>
        <w:bottom w:val="none" w:sz="0" w:space="0" w:color="auto"/>
        <w:right w:val="none" w:sz="0" w:space="0" w:color="auto"/>
      </w:divBdr>
    </w:div>
    <w:div w:id="285694926">
      <w:bodyDiv w:val="1"/>
      <w:marLeft w:val="0"/>
      <w:marRight w:val="0"/>
      <w:marTop w:val="0"/>
      <w:marBottom w:val="0"/>
      <w:divBdr>
        <w:top w:val="none" w:sz="0" w:space="0" w:color="auto"/>
        <w:left w:val="none" w:sz="0" w:space="0" w:color="auto"/>
        <w:bottom w:val="none" w:sz="0" w:space="0" w:color="auto"/>
        <w:right w:val="none" w:sz="0" w:space="0" w:color="auto"/>
      </w:divBdr>
    </w:div>
    <w:div w:id="285896659">
      <w:bodyDiv w:val="1"/>
      <w:marLeft w:val="0"/>
      <w:marRight w:val="0"/>
      <w:marTop w:val="0"/>
      <w:marBottom w:val="0"/>
      <w:divBdr>
        <w:top w:val="none" w:sz="0" w:space="0" w:color="auto"/>
        <w:left w:val="none" w:sz="0" w:space="0" w:color="auto"/>
        <w:bottom w:val="none" w:sz="0" w:space="0" w:color="auto"/>
        <w:right w:val="none" w:sz="0" w:space="0" w:color="auto"/>
      </w:divBdr>
    </w:div>
    <w:div w:id="286006843">
      <w:bodyDiv w:val="1"/>
      <w:marLeft w:val="0"/>
      <w:marRight w:val="0"/>
      <w:marTop w:val="0"/>
      <w:marBottom w:val="0"/>
      <w:divBdr>
        <w:top w:val="none" w:sz="0" w:space="0" w:color="auto"/>
        <w:left w:val="none" w:sz="0" w:space="0" w:color="auto"/>
        <w:bottom w:val="none" w:sz="0" w:space="0" w:color="auto"/>
        <w:right w:val="none" w:sz="0" w:space="0" w:color="auto"/>
      </w:divBdr>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6089373">
      <w:bodyDiv w:val="1"/>
      <w:marLeft w:val="0"/>
      <w:marRight w:val="0"/>
      <w:marTop w:val="0"/>
      <w:marBottom w:val="0"/>
      <w:divBdr>
        <w:top w:val="none" w:sz="0" w:space="0" w:color="auto"/>
        <w:left w:val="none" w:sz="0" w:space="0" w:color="auto"/>
        <w:bottom w:val="none" w:sz="0" w:space="0" w:color="auto"/>
        <w:right w:val="none" w:sz="0" w:space="0" w:color="auto"/>
      </w:divBdr>
    </w:div>
    <w:div w:id="286279225">
      <w:bodyDiv w:val="1"/>
      <w:marLeft w:val="0"/>
      <w:marRight w:val="0"/>
      <w:marTop w:val="0"/>
      <w:marBottom w:val="0"/>
      <w:divBdr>
        <w:top w:val="none" w:sz="0" w:space="0" w:color="auto"/>
        <w:left w:val="none" w:sz="0" w:space="0" w:color="auto"/>
        <w:bottom w:val="none" w:sz="0" w:space="0" w:color="auto"/>
        <w:right w:val="none" w:sz="0" w:space="0" w:color="auto"/>
      </w:divBdr>
    </w:div>
    <w:div w:id="286595223">
      <w:bodyDiv w:val="1"/>
      <w:marLeft w:val="0"/>
      <w:marRight w:val="0"/>
      <w:marTop w:val="0"/>
      <w:marBottom w:val="0"/>
      <w:divBdr>
        <w:top w:val="none" w:sz="0" w:space="0" w:color="auto"/>
        <w:left w:val="none" w:sz="0" w:space="0" w:color="auto"/>
        <w:bottom w:val="none" w:sz="0" w:space="0" w:color="auto"/>
        <w:right w:val="none" w:sz="0" w:space="0" w:color="auto"/>
      </w:divBdr>
    </w:div>
    <w:div w:id="286738944">
      <w:bodyDiv w:val="1"/>
      <w:marLeft w:val="0"/>
      <w:marRight w:val="0"/>
      <w:marTop w:val="0"/>
      <w:marBottom w:val="0"/>
      <w:divBdr>
        <w:top w:val="none" w:sz="0" w:space="0" w:color="auto"/>
        <w:left w:val="none" w:sz="0" w:space="0" w:color="auto"/>
        <w:bottom w:val="none" w:sz="0" w:space="0" w:color="auto"/>
        <w:right w:val="none" w:sz="0" w:space="0" w:color="auto"/>
      </w:divBdr>
    </w:div>
    <w:div w:id="286854601">
      <w:bodyDiv w:val="1"/>
      <w:marLeft w:val="0"/>
      <w:marRight w:val="0"/>
      <w:marTop w:val="0"/>
      <w:marBottom w:val="0"/>
      <w:divBdr>
        <w:top w:val="none" w:sz="0" w:space="0" w:color="auto"/>
        <w:left w:val="none" w:sz="0" w:space="0" w:color="auto"/>
        <w:bottom w:val="none" w:sz="0" w:space="0" w:color="auto"/>
        <w:right w:val="none" w:sz="0" w:space="0" w:color="auto"/>
      </w:divBdr>
    </w:div>
    <w:div w:id="286863561">
      <w:bodyDiv w:val="1"/>
      <w:marLeft w:val="0"/>
      <w:marRight w:val="0"/>
      <w:marTop w:val="0"/>
      <w:marBottom w:val="0"/>
      <w:divBdr>
        <w:top w:val="none" w:sz="0" w:space="0" w:color="auto"/>
        <w:left w:val="none" w:sz="0" w:space="0" w:color="auto"/>
        <w:bottom w:val="none" w:sz="0" w:space="0" w:color="auto"/>
        <w:right w:val="none" w:sz="0" w:space="0" w:color="auto"/>
      </w:divBdr>
    </w:div>
    <w:div w:id="287276233">
      <w:bodyDiv w:val="1"/>
      <w:marLeft w:val="0"/>
      <w:marRight w:val="0"/>
      <w:marTop w:val="0"/>
      <w:marBottom w:val="0"/>
      <w:divBdr>
        <w:top w:val="none" w:sz="0" w:space="0" w:color="auto"/>
        <w:left w:val="none" w:sz="0" w:space="0" w:color="auto"/>
        <w:bottom w:val="none" w:sz="0" w:space="0" w:color="auto"/>
        <w:right w:val="none" w:sz="0" w:space="0" w:color="auto"/>
      </w:divBdr>
    </w:div>
    <w:div w:id="287441568">
      <w:bodyDiv w:val="1"/>
      <w:marLeft w:val="0"/>
      <w:marRight w:val="0"/>
      <w:marTop w:val="0"/>
      <w:marBottom w:val="0"/>
      <w:divBdr>
        <w:top w:val="none" w:sz="0" w:space="0" w:color="auto"/>
        <w:left w:val="none" w:sz="0" w:space="0" w:color="auto"/>
        <w:bottom w:val="none" w:sz="0" w:space="0" w:color="auto"/>
        <w:right w:val="none" w:sz="0" w:space="0" w:color="auto"/>
      </w:divBdr>
    </w:div>
    <w:div w:id="287471913">
      <w:bodyDiv w:val="1"/>
      <w:marLeft w:val="0"/>
      <w:marRight w:val="0"/>
      <w:marTop w:val="0"/>
      <w:marBottom w:val="0"/>
      <w:divBdr>
        <w:top w:val="none" w:sz="0" w:space="0" w:color="auto"/>
        <w:left w:val="none" w:sz="0" w:space="0" w:color="auto"/>
        <w:bottom w:val="none" w:sz="0" w:space="0" w:color="auto"/>
        <w:right w:val="none" w:sz="0" w:space="0" w:color="auto"/>
      </w:divBdr>
    </w:div>
    <w:div w:id="287515090">
      <w:bodyDiv w:val="1"/>
      <w:marLeft w:val="0"/>
      <w:marRight w:val="0"/>
      <w:marTop w:val="0"/>
      <w:marBottom w:val="0"/>
      <w:divBdr>
        <w:top w:val="none" w:sz="0" w:space="0" w:color="auto"/>
        <w:left w:val="none" w:sz="0" w:space="0" w:color="auto"/>
        <w:bottom w:val="none" w:sz="0" w:space="0" w:color="auto"/>
        <w:right w:val="none" w:sz="0" w:space="0" w:color="auto"/>
      </w:divBdr>
    </w:div>
    <w:div w:id="287516500">
      <w:bodyDiv w:val="1"/>
      <w:marLeft w:val="0"/>
      <w:marRight w:val="0"/>
      <w:marTop w:val="0"/>
      <w:marBottom w:val="0"/>
      <w:divBdr>
        <w:top w:val="none" w:sz="0" w:space="0" w:color="auto"/>
        <w:left w:val="none" w:sz="0" w:space="0" w:color="auto"/>
        <w:bottom w:val="none" w:sz="0" w:space="0" w:color="auto"/>
        <w:right w:val="none" w:sz="0" w:space="0" w:color="auto"/>
      </w:divBdr>
    </w:div>
    <w:div w:id="287932297">
      <w:bodyDiv w:val="1"/>
      <w:marLeft w:val="0"/>
      <w:marRight w:val="0"/>
      <w:marTop w:val="0"/>
      <w:marBottom w:val="0"/>
      <w:divBdr>
        <w:top w:val="none" w:sz="0" w:space="0" w:color="auto"/>
        <w:left w:val="none" w:sz="0" w:space="0" w:color="auto"/>
        <w:bottom w:val="none" w:sz="0" w:space="0" w:color="auto"/>
        <w:right w:val="none" w:sz="0" w:space="0" w:color="auto"/>
      </w:divBdr>
    </w:div>
    <w:div w:id="287975691">
      <w:bodyDiv w:val="1"/>
      <w:marLeft w:val="0"/>
      <w:marRight w:val="0"/>
      <w:marTop w:val="0"/>
      <w:marBottom w:val="0"/>
      <w:divBdr>
        <w:top w:val="none" w:sz="0" w:space="0" w:color="auto"/>
        <w:left w:val="none" w:sz="0" w:space="0" w:color="auto"/>
        <w:bottom w:val="none" w:sz="0" w:space="0" w:color="auto"/>
        <w:right w:val="none" w:sz="0" w:space="0" w:color="auto"/>
      </w:divBdr>
    </w:div>
    <w:div w:id="287980102">
      <w:bodyDiv w:val="1"/>
      <w:marLeft w:val="0"/>
      <w:marRight w:val="0"/>
      <w:marTop w:val="0"/>
      <w:marBottom w:val="0"/>
      <w:divBdr>
        <w:top w:val="none" w:sz="0" w:space="0" w:color="auto"/>
        <w:left w:val="none" w:sz="0" w:space="0" w:color="auto"/>
        <w:bottom w:val="none" w:sz="0" w:space="0" w:color="auto"/>
        <w:right w:val="none" w:sz="0" w:space="0" w:color="auto"/>
      </w:divBdr>
    </w:div>
    <w:div w:id="288049485">
      <w:bodyDiv w:val="1"/>
      <w:marLeft w:val="0"/>
      <w:marRight w:val="0"/>
      <w:marTop w:val="0"/>
      <w:marBottom w:val="0"/>
      <w:divBdr>
        <w:top w:val="none" w:sz="0" w:space="0" w:color="auto"/>
        <w:left w:val="none" w:sz="0" w:space="0" w:color="auto"/>
        <w:bottom w:val="none" w:sz="0" w:space="0" w:color="auto"/>
        <w:right w:val="none" w:sz="0" w:space="0" w:color="auto"/>
      </w:divBdr>
    </w:div>
    <w:div w:id="288246726">
      <w:bodyDiv w:val="1"/>
      <w:marLeft w:val="0"/>
      <w:marRight w:val="0"/>
      <w:marTop w:val="0"/>
      <w:marBottom w:val="0"/>
      <w:divBdr>
        <w:top w:val="none" w:sz="0" w:space="0" w:color="auto"/>
        <w:left w:val="none" w:sz="0" w:space="0" w:color="auto"/>
        <w:bottom w:val="none" w:sz="0" w:space="0" w:color="auto"/>
        <w:right w:val="none" w:sz="0" w:space="0" w:color="auto"/>
      </w:divBdr>
    </w:div>
    <w:div w:id="288247981">
      <w:bodyDiv w:val="1"/>
      <w:marLeft w:val="0"/>
      <w:marRight w:val="0"/>
      <w:marTop w:val="0"/>
      <w:marBottom w:val="0"/>
      <w:divBdr>
        <w:top w:val="none" w:sz="0" w:space="0" w:color="auto"/>
        <w:left w:val="none" w:sz="0" w:space="0" w:color="auto"/>
        <w:bottom w:val="none" w:sz="0" w:space="0" w:color="auto"/>
        <w:right w:val="none" w:sz="0" w:space="0" w:color="auto"/>
      </w:divBdr>
    </w:div>
    <w:div w:id="288439387">
      <w:bodyDiv w:val="1"/>
      <w:marLeft w:val="0"/>
      <w:marRight w:val="0"/>
      <w:marTop w:val="0"/>
      <w:marBottom w:val="0"/>
      <w:divBdr>
        <w:top w:val="none" w:sz="0" w:space="0" w:color="auto"/>
        <w:left w:val="none" w:sz="0" w:space="0" w:color="auto"/>
        <w:bottom w:val="none" w:sz="0" w:space="0" w:color="auto"/>
        <w:right w:val="none" w:sz="0" w:space="0" w:color="auto"/>
      </w:divBdr>
    </w:div>
    <w:div w:id="288516777">
      <w:bodyDiv w:val="1"/>
      <w:marLeft w:val="0"/>
      <w:marRight w:val="0"/>
      <w:marTop w:val="0"/>
      <w:marBottom w:val="0"/>
      <w:divBdr>
        <w:top w:val="none" w:sz="0" w:space="0" w:color="auto"/>
        <w:left w:val="none" w:sz="0" w:space="0" w:color="auto"/>
        <w:bottom w:val="none" w:sz="0" w:space="0" w:color="auto"/>
        <w:right w:val="none" w:sz="0" w:space="0" w:color="auto"/>
      </w:divBdr>
    </w:div>
    <w:div w:id="288518441">
      <w:bodyDiv w:val="1"/>
      <w:marLeft w:val="0"/>
      <w:marRight w:val="0"/>
      <w:marTop w:val="0"/>
      <w:marBottom w:val="0"/>
      <w:divBdr>
        <w:top w:val="none" w:sz="0" w:space="0" w:color="auto"/>
        <w:left w:val="none" w:sz="0" w:space="0" w:color="auto"/>
        <w:bottom w:val="none" w:sz="0" w:space="0" w:color="auto"/>
        <w:right w:val="none" w:sz="0" w:space="0" w:color="auto"/>
      </w:divBdr>
    </w:div>
    <w:div w:id="288822781">
      <w:bodyDiv w:val="1"/>
      <w:marLeft w:val="0"/>
      <w:marRight w:val="0"/>
      <w:marTop w:val="0"/>
      <w:marBottom w:val="0"/>
      <w:divBdr>
        <w:top w:val="none" w:sz="0" w:space="0" w:color="auto"/>
        <w:left w:val="none" w:sz="0" w:space="0" w:color="auto"/>
        <w:bottom w:val="none" w:sz="0" w:space="0" w:color="auto"/>
        <w:right w:val="none" w:sz="0" w:space="0" w:color="auto"/>
      </w:divBdr>
    </w:div>
    <w:div w:id="289023011">
      <w:bodyDiv w:val="1"/>
      <w:marLeft w:val="0"/>
      <w:marRight w:val="0"/>
      <w:marTop w:val="0"/>
      <w:marBottom w:val="0"/>
      <w:divBdr>
        <w:top w:val="none" w:sz="0" w:space="0" w:color="auto"/>
        <w:left w:val="none" w:sz="0" w:space="0" w:color="auto"/>
        <w:bottom w:val="none" w:sz="0" w:space="0" w:color="auto"/>
        <w:right w:val="none" w:sz="0" w:space="0" w:color="auto"/>
      </w:divBdr>
    </w:div>
    <w:div w:id="289172551">
      <w:bodyDiv w:val="1"/>
      <w:marLeft w:val="0"/>
      <w:marRight w:val="0"/>
      <w:marTop w:val="0"/>
      <w:marBottom w:val="0"/>
      <w:divBdr>
        <w:top w:val="none" w:sz="0" w:space="0" w:color="auto"/>
        <w:left w:val="none" w:sz="0" w:space="0" w:color="auto"/>
        <w:bottom w:val="none" w:sz="0" w:space="0" w:color="auto"/>
        <w:right w:val="none" w:sz="0" w:space="0" w:color="auto"/>
      </w:divBdr>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63029">
      <w:bodyDiv w:val="1"/>
      <w:marLeft w:val="0"/>
      <w:marRight w:val="0"/>
      <w:marTop w:val="0"/>
      <w:marBottom w:val="0"/>
      <w:divBdr>
        <w:top w:val="none" w:sz="0" w:space="0" w:color="auto"/>
        <w:left w:val="none" w:sz="0" w:space="0" w:color="auto"/>
        <w:bottom w:val="none" w:sz="0" w:space="0" w:color="auto"/>
        <w:right w:val="none" w:sz="0" w:space="0" w:color="auto"/>
      </w:divBdr>
    </w:div>
    <w:div w:id="289365866">
      <w:bodyDiv w:val="1"/>
      <w:marLeft w:val="0"/>
      <w:marRight w:val="0"/>
      <w:marTop w:val="0"/>
      <w:marBottom w:val="0"/>
      <w:divBdr>
        <w:top w:val="none" w:sz="0" w:space="0" w:color="auto"/>
        <w:left w:val="none" w:sz="0" w:space="0" w:color="auto"/>
        <w:bottom w:val="none" w:sz="0" w:space="0" w:color="auto"/>
        <w:right w:val="none" w:sz="0" w:space="0" w:color="auto"/>
      </w:divBdr>
    </w:div>
    <w:div w:id="289556699">
      <w:bodyDiv w:val="1"/>
      <w:marLeft w:val="0"/>
      <w:marRight w:val="0"/>
      <w:marTop w:val="0"/>
      <w:marBottom w:val="0"/>
      <w:divBdr>
        <w:top w:val="none" w:sz="0" w:space="0" w:color="auto"/>
        <w:left w:val="none" w:sz="0" w:space="0" w:color="auto"/>
        <w:bottom w:val="none" w:sz="0" w:space="0" w:color="auto"/>
        <w:right w:val="none" w:sz="0" w:space="0" w:color="auto"/>
      </w:divBdr>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942404">
      <w:bodyDiv w:val="1"/>
      <w:marLeft w:val="0"/>
      <w:marRight w:val="0"/>
      <w:marTop w:val="0"/>
      <w:marBottom w:val="0"/>
      <w:divBdr>
        <w:top w:val="none" w:sz="0" w:space="0" w:color="auto"/>
        <w:left w:val="none" w:sz="0" w:space="0" w:color="auto"/>
        <w:bottom w:val="none" w:sz="0" w:space="0" w:color="auto"/>
        <w:right w:val="none" w:sz="0" w:space="0" w:color="auto"/>
      </w:divBdr>
    </w:div>
    <w:div w:id="290064436">
      <w:bodyDiv w:val="1"/>
      <w:marLeft w:val="0"/>
      <w:marRight w:val="0"/>
      <w:marTop w:val="0"/>
      <w:marBottom w:val="0"/>
      <w:divBdr>
        <w:top w:val="none" w:sz="0" w:space="0" w:color="auto"/>
        <w:left w:val="none" w:sz="0" w:space="0" w:color="auto"/>
        <w:bottom w:val="none" w:sz="0" w:space="0" w:color="auto"/>
        <w:right w:val="none" w:sz="0" w:space="0" w:color="auto"/>
      </w:divBdr>
    </w:div>
    <w:div w:id="290090010">
      <w:bodyDiv w:val="1"/>
      <w:marLeft w:val="0"/>
      <w:marRight w:val="0"/>
      <w:marTop w:val="0"/>
      <w:marBottom w:val="0"/>
      <w:divBdr>
        <w:top w:val="none" w:sz="0" w:space="0" w:color="auto"/>
        <w:left w:val="none" w:sz="0" w:space="0" w:color="auto"/>
        <w:bottom w:val="none" w:sz="0" w:space="0" w:color="auto"/>
        <w:right w:val="none" w:sz="0" w:space="0" w:color="auto"/>
      </w:divBdr>
    </w:div>
    <w:div w:id="290521649">
      <w:bodyDiv w:val="1"/>
      <w:marLeft w:val="0"/>
      <w:marRight w:val="0"/>
      <w:marTop w:val="0"/>
      <w:marBottom w:val="0"/>
      <w:divBdr>
        <w:top w:val="none" w:sz="0" w:space="0" w:color="auto"/>
        <w:left w:val="none" w:sz="0" w:space="0" w:color="auto"/>
        <w:bottom w:val="none" w:sz="0" w:space="0" w:color="auto"/>
        <w:right w:val="none" w:sz="0" w:space="0" w:color="auto"/>
      </w:divBdr>
    </w:div>
    <w:div w:id="290550598">
      <w:bodyDiv w:val="1"/>
      <w:marLeft w:val="0"/>
      <w:marRight w:val="0"/>
      <w:marTop w:val="0"/>
      <w:marBottom w:val="0"/>
      <w:divBdr>
        <w:top w:val="none" w:sz="0" w:space="0" w:color="auto"/>
        <w:left w:val="none" w:sz="0" w:space="0" w:color="auto"/>
        <w:bottom w:val="none" w:sz="0" w:space="0" w:color="auto"/>
        <w:right w:val="none" w:sz="0" w:space="0" w:color="auto"/>
      </w:divBdr>
    </w:div>
    <w:div w:id="290601744">
      <w:bodyDiv w:val="1"/>
      <w:marLeft w:val="0"/>
      <w:marRight w:val="0"/>
      <w:marTop w:val="0"/>
      <w:marBottom w:val="0"/>
      <w:divBdr>
        <w:top w:val="none" w:sz="0" w:space="0" w:color="auto"/>
        <w:left w:val="none" w:sz="0" w:space="0" w:color="auto"/>
        <w:bottom w:val="none" w:sz="0" w:space="0" w:color="auto"/>
        <w:right w:val="none" w:sz="0" w:space="0" w:color="auto"/>
      </w:divBdr>
    </w:div>
    <w:div w:id="290669212">
      <w:bodyDiv w:val="1"/>
      <w:marLeft w:val="0"/>
      <w:marRight w:val="0"/>
      <w:marTop w:val="0"/>
      <w:marBottom w:val="0"/>
      <w:divBdr>
        <w:top w:val="none" w:sz="0" w:space="0" w:color="auto"/>
        <w:left w:val="none" w:sz="0" w:space="0" w:color="auto"/>
        <w:bottom w:val="none" w:sz="0" w:space="0" w:color="auto"/>
        <w:right w:val="none" w:sz="0" w:space="0" w:color="auto"/>
      </w:divBdr>
    </w:div>
    <w:div w:id="290787461">
      <w:bodyDiv w:val="1"/>
      <w:marLeft w:val="0"/>
      <w:marRight w:val="0"/>
      <w:marTop w:val="0"/>
      <w:marBottom w:val="0"/>
      <w:divBdr>
        <w:top w:val="none" w:sz="0" w:space="0" w:color="auto"/>
        <w:left w:val="none" w:sz="0" w:space="0" w:color="auto"/>
        <w:bottom w:val="none" w:sz="0" w:space="0" w:color="auto"/>
        <w:right w:val="none" w:sz="0" w:space="0" w:color="auto"/>
      </w:divBdr>
    </w:div>
    <w:div w:id="290788900">
      <w:bodyDiv w:val="1"/>
      <w:marLeft w:val="0"/>
      <w:marRight w:val="0"/>
      <w:marTop w:val="0"/>
      <w:marBottom w:val="0"/>
      <w:divBdr>
        <w:top w:val="none" w:sz="0" w:space="0" w:color="auto"/>
        <w:left w:val="none" w:sz="0" w:space="0" w:color="auto"/>
        <w:bottom w:val="none" w:sz="0" w:space="0" w:color="auto"/>
        <w:right w:val="none" w:sz="0" w:space="0" w:color="auto"/>
      </w:divBdr>
      <w:divsChild>
        <w:div w:id="1565022328">
          <w:marLeft w:val="0"/>
          <w:marRight w:val="0"/>
          <w:marTop w:val="0"/>
          <w:marBottom w:val="0"/>
          <w:divBdr>
            <w:top w:val="none" w:sz="0" w:space="0" w:color="auto"/>
            <w:left w:val="none" w:sz="0" w:space="0" w:color="auto"/>
            <w:bottom w:val="none" w:sz="0" w:space="0" w:color="auto"/>
            <w:right w:val="none" w:sz="0" w:space="0" w:color="auto"/>
          </w:divBdr>
          <w:divsChild>
            <w:div w:id="144121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38374">
      <w:bodyDiv w:val="1"/>
      <w:marLeft w:val="0"/>
      <w:marRight w:val="0"/>
      <w:marTop w:val="0"/>
      <w:marBottom w:val="0"/>
      <w:divBdr>
        <w:top w:val="none" w:sz="0" w:space="0" w:color="auto"/>
        <w:left w:val="none" w:sz="0" w:space="0" w:color="auto"/>
        <w:bottom w:val="none" w:sz="0" w:space="0" w:color="auto"/>
        <w:right w:val="none" w:sz="0" w:space="0" w:color="auto"/>
      </w:divBdr>
    </w:div>
    <w:div w:id="290946294">
      <w:bodyDiv w:val="1"/>
      <w:marLeft w:val="0"/>
      <w:marRight w:val="0"/>
      <w:marTop w:val="0"/>
      <w:marBottom w:val="0"/>
      <w:divBdr>
        <w:top w:val="none" w:sz="0" w:space="0" w:color="auto"/>
        <w:left w:val="none" w:sz="0" w:space="0" w:color="auto"/>
        <w:bottom w:val="none" w:sz="0" w:space="0" w:color="auto"/>
        <w:right w:val="none" w:sz="0" w:space="0" w:color="auto"/>
      </w:divBdr>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80745">
      <w:bodyDiv w:val="1"/>
      <w:marLeft w:val="0"/>
      <w:marRight w:val="0"/>
      <w:marTop w:val="0"/>
      <w:marBottom w:val="0"/>
      <w:divBdr>
        <w:top w:val="none" w:sz="0" w:space="0" w:color="auto"/>
        <w:left w:val="none" w:sz="0" w:space="0" w:color="auto"/>
        <w:bottom w:val="none" w:sz="0" w:space="0" w:color="auto"/>
        <w:right w:val="none" w:sz="0" w:space="0" w:color="auto"/>
      </w:divBdr>
    </w:div>
    <w:div w:id="291326469">
      <w:bodyDiv w:val="1"/>
      <w:marLeft w:val="0"/>
      <w:marRight w:val="0"/>
      <w:marTop w:val="0"/>
      <w:marBottom w:val="0"/>
      <w:divBdr>
        <w:top w:val="none" w:sz="0" w:space="0" w:color="auto"/>
        <w:left w:val="none" w:sz="0" w:space="0" w:color="auto"/>
        <w:bottom w:val="none" w:sz="0" w:space="0" w:color="auto"/>
        <w:right w:val="none" w:sz="0" w:space="0" w:color="auto"/>
      </w:divBdr>
    </w:div>
    <w:div w:id="291329143">
      <w:bodyDiv w:val="1"/>
      <w:marLeft w:val="0"/>
      <w:marRight w:val="0"/>
      <w:marTop w:val="0"/>
      <w:marBottom w:val="0"/>
      <w:divBdr>
        <w:top w:val="none" w:sz="0" w:space="0" w:color="auto"/>
        <w:left w:val="none" w:sz="0" w:space="0" w:color="auto"/>
        <w:bottom w:val="none" w:sz="0" w:space="0" w:color="auto"/>
        <w:right w:val="none" w:sz="0" w:space="0" w:color="auto"/>
      </w:divBdr>
    </w:div>
    <w:div w:id="291403632">
      <w:bodyDiv w:val="1"/>
      <w:marLeft w:val="0"/>
      <w:marRight w:val="0"/>
      <w:marTop w:val="0"/>
      <w:marBottom w:val="0"/>
      <w:divBdr>
        <w:top w:val="none" w:sz="0" w:space="0" w:color="auto"/>
        <w:left w:val="none" w:sz="0" w:space="0" w:color="auto"/>
        <w:bottom w:val="none" w:sz="0" w:space="0" w:color="auto"/>
        <w:right w:val="none" w:sz="0" w:space="0" w:color="auto"/>
      </w:divBdr>
    </w:div>
    <w:div w:id="291520666">
      <w:bodyDiv w:val="1"/>
      <w:marLeft w:val="0"/>
      <w:marRight w:val="0"/>
      <w:marTop w:val="0"/>
      <w:marBottom w:val="0"/>
      <w:divBdr>
        <w:top w:val="none" w:sz="0" w:space="0" w:color="auto"/>
        <w:left w:val="none" w:sz="0" w:space="0" w:color="auto"/>
        <w:bottom w:val="none" w:sz="0" w:space="0" w:color="auto"/>
        <w:right w:val="none" w:sz="0" w:space="0" w:color="auto"/>
      </w:divBdr>
    </w:div>
    <w:div w:id="291597783">
      <w:bodyDiv w:val="1"/>
      <w:marLeft w:val="0"/>
      <w:marRight w:val="0"/>
      <w:marTop w:val="0"/>
      <w:marBottom w:val="0"/>
      <w:divBdr>
        <w:top w:val="none" w:sz="0" w:space="0" w:color="auto"/>
        <w:left w:val="none" w:sz="0" w:space="0" w:color="auto"/>
        <w:bottom w:val="none" w:sz="0" w:space="0" w:color="auto"/>
        <w:right w:val="none" w:sz="0" w:space="0" w:color="auto"/>
      </w:divBdr>
    </w:div>
    <w:div w:id="291717983">
      <w:bodyDiv w:val="1"/>
      <w:marLeft w:val="0"/>
      <w:marRight w:val="0"/>
      <w:marTop w:val="0"/>
      <w:marBottom w:val="0"/>
      <w:divBdr>
        <w:top w:val="none" w:sz="0" w:space="0" w:color="auto"/>
        <w:left w:val="none" w:sz="0" w:space="0" w:color="auto"/>
        <w:bottom w:val="none" w:sz="0" w:space="0" w:color="auto"/>
        <w:right w:val="none" w:sz="0" w:space="0" w:color="auto"/>
      </w:divBdr>
    </w:div>
    <w:div w:id="292029113">
      <w:bodyDiv w:val="1"/>
      <w:marLeft w:val="0"/>
      <w:marRight w:val="0"/>
      <w:marTop w:val="0"/>
      <w:marBottom w:val="0"/>
      <w:divBdr>
        <w:top w:val="none" w:sz="0" w:space="0" w:color="auto"/>
        <w:left w:val="none" w:sz="0" w:space="0" w:color="auto"/>
        <w:bottom w:val="none" w:sz="0" w:space="0" w:color="auto"/>
        <w:right w:val="none" w:sz="0" w:space="0" w:color="auto"/>
      </w:divBdr>
    </w:div>
    <w:div w:id="292054389">
      <w:bodyDiv w:val="1"/>
      <w:marLeft w:val="0"/>
      <w:marRight w:val="0"/>
      <w:marTop w:val="0"/>
      <w:marBottom w:val="0"/>
      <w:divBdr>
        <w:top w:val="none" w:sz="0" w:space="0" w:color="auto"/>
        <w:left w:val="none" w:sz="0" w:space="0" w:color="auto"/>
        <w:bottom w:val="none" w:sz="0" w:space="0" w:color="auto"/>
        <w:right w:val="none" w:sz="0" w:space="0" w:color="auto"/>
      </w:divBdr>
    </w:div>
    <w:div w:id="292177381">
      <w:bodyDiv w:val="1"/>
      <w:marLeft w:val="0"/>
      <w:marRight w:val="0"/>
      <w:marTop w:val="0"/>
      <w:marBottom w:val="0"/>
      <w:divBdr>
        <w:top w:val="none" w:sz="0" w:space="0" w:color="auto"/>
        <w:left w:val="none" w:sz="0" w:space="0" w:color="auto"/>
        <w:bottom w:val="none" w:sz="0" w:space="0" w:color="auto"/>
        <w:right w:val="none" w:sz="0" w:space="0" w:color="auto"/>
      </w:divBdr>
    </w:div>
    <w:div w:id="292256615">
      <w:bodyDiv w:val="1"/>
      <w:marLeft w:val="0"/>
      <w:marRight w:val="0"/>
      <w:marTop w:val="0"/>
      <w:marBottom w:val="0"/>
      <w:divBdr>
        <w:top w:val="none" w:sz="0" w:space="0" w:color="auto"/>
        <w:left w:val="none" w:sz="0" w:space="0" w:color="auto"/>
        <w:bottom w:val="none" w:sz="0" w:space="0" w:color="auto"/>
        <w:right w:val="none" w:sz="0" w:space="0" w:color="auto"/>
      </w:divBdr>
    </w:div>
    <w:div w:id="292641163">
      <w:bodyDiv w:val="1"/>
      <w:marLeft w:val="0"/>
      <w:marRight w:val="0"/>
      <w:marTop w:val="0"/>
      <w:marBottom w:val="0"/>
      <w:divBdr>
        <w:top w:val="none" w:sz="0" w:space="0" w:color="auto"/>
        <w:left w:val="none" w:sz="0" w:space="0" w:color="auto"/>
        <w:bottom w:val="none" w:sz="0" w:space="0" w:color="auto"/>
        <w:right w:val="none" w:sz="0" w:space="0" w:color="auto"/>
      </w:divBdr>
    </w:div>
    <w:div w:id="293021971">
      <w:bodyDiv w:val="1"/>
      <w:marLeft w:val="0"/>
      <w:marRight w:val="0"/>
      <w:marTop w:val="0"/>
      <w:marBottom w:val="0"/>
      <w:divBdr>
        <w:top w:val="none" w:sz="0" w:space="0" w:color="auto"/>
        <w:left w:val="none" w:sz="0" w:space="0" w:color="auto"/>
        <w:bottom w:val="none" w:sz="0" w:space="0" w:color="auto"/>
        <w:right w:val="none" w:sz="0" w:space="0" w:color="auto"/>
      </w:divBdr>
    </w:div>
    <w:div w:id="293025009">
      <w:bodyDiv w:val="1"/>
      <w:marLeft w:val="0"/>
      <w:marRight w:val="0"/>
      <w:marTop w:val="0"/>
      <w:marBottom w:val="0"/>
      <w:divBdr>
        <w:top w:val="none" w:sz="0" w:space="0" w:color="auto"/>
        <w:left w:val="none" w:sz="0" w:space="0" w:color="auto"/>
        <w:bottom w:val="none" w:sz="0" w:space="0" w:color="auto"/>
        <w:right w:val="none" w:sz="0" w:space="0" w:color="auto"/>
      </w:divBdr>
    </w:div>
    <w:div w:id="293294227">
      <w:bodyDiv w:val="1"/>
      <w:marLeft w:val="0"/>
      <w:marRight w:val="0"/>
      <w:marTop w:val="0"/>
      <w:marBottom w:val="0"/>
      <w:divBdr>
        <w:top w:val="none" w:sz="0" w:space="0" w:color="auto"/>
        <w:left w:val="none" w:sz="0" w:space="0" w:color="auto"/>
        <w:bottom w:val="none" w:sz="0" w:space="0" w:color="auto"/>
        <w:right w:val="none" w:sz="0" w:space="0" w:color="auto"/>
      </w:divBdr>
    </w:div>
    <w:div w:id="293563424">
      <w:bodyDiv w:val="1"/>
      <w:marLeft w:val="0"/>
      <w:marRight w:val="0"/>
      <w:marTop w:val="0"/>
      <w:marBottom w:val="0"/>
      <w:divBdr>
        <w:top w:val="none" w:sz="0" w:space="0" w:color="auto"/>
        <w:left w:val="none" w:sz="0" w:space="0" w:color="auto"/>
        <w:bottom w:val="none" w:sz="0" w:space="0" w:color="auto"/>
        <w:right w:val="none" w:sz="0" w:space="0" w:color="auto"/>
      </w:divBdr>
    </w:div>
    <w:div w:id="293872912">
      <w:bodyDiv w:val="1"/>
      <w:marLeft w:val="0"/>
      <w:marRight w:val="0"/>
      <w:marTop w:val="0"/>
      <w:marBottom w:val="0"/>
      <w:divBdr>
        <w:top w:val="none" w:sz="0" w:space="0" w:color="auto"/>
        <w:left w:val="none" w:sz="0" w:space="0" w:color="auto"/>
        <w:bottom w:val="none" w:sz="0" w:space="0" w:color="auto"/>
        <w:right w:val="none" w:sz="0" w:space="0" w:color="auto"/>
      </w:divBdr>
    </w:div>
    <w:div w:id="293951738">
      <w:bodyDiv w:val="1"/>
      <w:marLeft w:val="0"/>
      <w:marRight w:val="0"/>
      <w:marTop w:val="0"/>
      <w:marBottom w:val="0"/>
      <w:divBdr>
        <w:top w:val="none" w:sz="0" w:space="0" w:color="auto"/>
        <w:left w:val="none" w:sz="0" w:space="0" w:color="auto"/>
        <w:bottom w:val="none" w:sz="0" w:space="0" w:color="auto"/>
        <w:right w:val="none" w:sz="0" w:space="0" w:color="auto"/>
      </w:divBdr>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222630">
      <w:bodyDiv w:val="1"/>
      <w:marLeft w:val="0"/>
      <w:marRight w:val="0"/>
      <w:marTop w:val="0"/>
      <w:marBottom w:val="0"/>
      <w:divBdr>
        <w:top w:val="none" w:sz="0" w:space="0" w:color="auto"/>
        <w:left w:val="none" w:sz="0" w:space="0" w:color="auto"/>
        <w:bottom w:val="none" w:sz="0" w:space="0" w:color="auto"/>
        <w:right w:val="none" w:sz="0" w:space="0" w:color="auto"/>
      </w:divBdr>
    </w:div>
    <w:div w:id="294333080">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414942">
      <w:bodyDiv w:val="1"/>
      <w:marLeft w:val="0"/>
      <w:marRight w:val="0"/>
      <w:marTop w:val="0"/>
      <w:marBottom w:val="0"/>
      <w:divBdr>
        <w:top w:val="none" w:sz="0" w:space="0" w:color="auto"/>
        <w:left w:val="none" w:sz="0" w:space="0" w:color="auto"/>
        <w:bottom w:val="none" w:sz="0" w:space="0" w:color="auto"/>
        <w:right w:val="none" w:sz="0" w:space="0" w:color="auto"/>
      </w:divBdr>
    </w:div>
    <w:div w:id="294484725">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064051">
      <w:bodyDiv w:val="1"/>
      <w:marLeft w:val="0"/>
      <w:marRight w:val="0"/>
      <w:marTop w:val="0"/>
      <w:marBottom w:val="0"/>
      <w:divBdr>
        <w:top w:val="none" w:sz="0" w:space="0" w:color="auto"/>
        <w:left w:val="none" w:sz="0" w:space="0" w:color="auto"/>
        <w:bottom w:val="none" w:sz="0" w:space="0" w:color="auto"/>
        <w:right w:val="none" w:sz="0" w:space="0" w:color="auto"/>
      </w:divBdr>
    </w:div>
    <w:div w:id="295139741">
      <w:bodyDiv w:val="1"/>
      <w:marLeft w:val="0"/>
      <w:marRight w:val="0"/>
      <w:marTop w:val="0"/>
      <w:marBottom w:val="0"/>
      <w:divBdr>
        <w:top w:val="none" w:sz="0" w:space="0" w:color="auto"/>
        <w:left w:val="none" w:sz="0" w:space="0" w:color="auto"/>
        <w:bottom w:val="none" w:sz="0" w:space="0" w:color="auto"/>
        <w:right w:val="none" w:sz="0" w:space="0" w:color="auto"/>
      </w:divBdr>
    </w:div>
    <w:div w:id="295189039">
      <w:bodyDiv w:val="1"/>
      <w:marLeft w:val="0"/>
      <w:marRight w:val="0"/>
      <w:marTop w:val="0"/>
      <w:marBottom w:val="0"/>
      <w:divBdr>
        <w:top w:val="none" w:sz="0" w:space="0" w:color="auto"/>
        <w:left w:val="none" w:sz="0" w:space="0" w:color="auto"/>
        <w:bottom w:val="none" w:sz="0" w:space="0" w:color="auto"/>
        <w:right w:val="none" w:sz="0" w:space="0" w:color="auto"/>
      </w:divBdr>
    </w:div>
    <w:div w:id="295306056">
      <w:bodyDiv w:val="1"/>
      <w:marLeft w:val="0"/>
      <w:marRight w:val="0"/>
      <w:marTop w:val="0"/>
      <w:marBottom w:val="0"/>
      <w:divBdr>
        <w:top w:val="none" w:sz="0" w:space="0" w:color="auto"/>
        <w:left w:val="none" w:sz="0" w:space="0" w:color="auto"/>
        <w:bottom w:val="none" w:sz="0" w:space="0" w:color="auto"/>
        <w:right w:val="none" w:sz="0" w:space="0" w:color="auto"/>
      </w:divBdr>
    </w:div>
    <w:div w:id="295452496">
      <w:bodyDiv w:val="1"/>
      <w:marLeft w:val="0"/>
      <w:marRight w:val="0"/>
      <w:marTop w:val="0"/>
      <w:marBottom w:val="0"/>
      <w:divBdr>
        <w:top w:val="none" w:sz="0" w:space="0" w:color="auto"/>
        <w:left w:val="none" w:sz="0" w:space="0" w:color="auto"/>
        <w:bottom w:val="none" w:sz="0" w:space="0" w:color="auto"/>
        <w:right w:val="none" w:sz="0" w:space="0" w:color="auto"/>
      </w:divBdr>
    </w:div>
    <w:div w:id="295526204">
      <w:bodyDiv w:val="1"/>
      <w:marLeft w:val="0"/>
      <w:marRight w:val="0"/>
      <w:marTop w:val="0"/>
      <w:marBottom w:val="0"/>
      <w:divBdr>
        <w:top w:val="none" w:sz="0" w:space="0" w:color="auto"/>
        <w:left w:val="none" w:sz="0" w:space="0" w:color="auto"/>
        <w:bottom w:val="none" w:sz="0" w:space="0" w:color="auto"/>
        <w:right w:val="none" w:sz="0" w:space="0" w:color="auto"/>
      </w:divBdr>
    </w:div>
    <w:div w:id="295529839">
      <w:bodyDiv w:val="1"/>
      <w:marLeft w:val="0"/>
      <w:marRight w:val="0"/>
      <w:marTop w:val="0"/>
      <w:marBottom w:val="0"/>
      <w:divBdr>
        <w:top w:val="none" w:sz="0" w:space="0" w:color="auto"/>
        <w:left w:val="none" w:sz="0" w:space="0" w:color="auto"/>
        <w:bottom w:val="none" w:sz="0" w:space="0" w:color="auto"/>
        <w:right w:val="none" w:sz="0" w:space="0" w:color="auto"/>
      </w:divBdr>
    </w:div>
    <w:div w:id="295911436">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030218">
      <w:bodyDiv w:val="1"/>
      <w:marLeft w:val="0"/>
      <w:marRight w:val="0"/>
      <w:marTop w:val="0"/>
      <w:marBottom w:val="0"/>
      <w:divBdr>
        <w:top w:val="none" w:sz="0" w:space="0" w:color="auto"/>
        <w:left w:val="none" w:sz="0" w:space="0" w:color="auto"/>
        <w:bottom w:val="none" w:sz="0" w:space="0" w:color="auto"/>
        <w:right w:val="none" w:sz="0" w:space="0" w:color="auto"/>
      </w:divBdr>
    </w:div>
    <w:div w:id="296031212">
      <w:bodyDiv w:val="1"/>
      <w:marLeft w:val="0"/>
      <w:marRight w:val="0"/>
      <w:marTop w:val="0"/>
      <w:marBottom w:val="0"/>
      <w:divBdr>
        <w:top w:val="none" w:sz="0" w:space="0" w:color="auto"/>
        <w:left w:val="none" w:sz="0" w:space="0" w:color="auto"/>
        <w:bottom w:val="none" w:sz="0" w:space="0" w:color="auto"/>
        <w:right w:val="none" w:sz="0" w:space="0" w:color="auto"/>
      </w:divBdr>
    </w:div>
    <w:div w:id="296180758">
      <w:bodyDiv w:val="1"/>
      <w:marLeft w:val="0"/>
      <w:marRight w:val="0"/>
      <w:marTop w:val="0"/>
      <w:marBottom w:val="0"/>
      <w:divBdr>
        <w:top w:val="none" w:sz="0" w:space="0" w:color="auto"/>
        <w:left w:val="none" w:sz="0" w:space="0" w:color="auto"/>
        <w:bottom w:val="none" w:sz="0" w:space="0" w:color="auto"/>
        <w:right w:val="none" w:sz="0" w:space="0" w:color="auto"/>
      </w:divBdr>
    </w:div>
    <w:div w:id="296187558">
      <w:bodyDiv w:val="1"/>
      <w:marLeft w:val="0"/>
      <w:marRight w:val="0"/>
      <w:marTop w:val="0"/>
      <w:marBottom w:val="0"/>
      <w:divBdr>
        <w:top w:val="none" w:sz="0" w:space="0" w:color="auto"/>
        <w:left w:val="none" w:sz="0" w:space="0" w:color="auto"/>
        <w:bottom w:val="none" w:sz="0" w:space="0" w:color="auto"/>
        <w:right w:val="none" w:sz="0" w:space="0" w:color="auto"/>
      </w:divBdr>
    </w:div>
    <w:div w:id="296491125">
      <w:bodyDiv w:val="1"/>
      <w:marLeft w:val="0"/>
      <w:marRight w:val="0"/>
      <w:marTop w:val="0"/>
      <w:marBottom w:val="0"/>
      <w:divBdr>
        <w:top w:val="none" w:sz="0" w:space="0" w:color="auto"/>
        <w:left w:val="none" w:sz="0" w:space="0" w:color="auto"/>
        <w:bottom w:val="none" w:sz="0" w:space="0" w:color="auto"/>
        <w:right w:val="none" w:sz="0" w:space="0" w:color="auto"/>
      </w:divBdr>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34253">
      <w:bodyDiv w:val="1"/>
      <w:marLeft w:val="0"/>
      <w:marRight w:val="0"/>
      <w:marTop w:val="0"/>
      <w:marBottom w:val="0"/>
      <w:divBdr>
        <w:top w:val="none" w:sz="0" w:space="0" w:color="auto"/>
        <w:left w:val="none" w:sz="0" w:space="0" w:color="auto"/>
        <w:bottom w:val="none" w:sz="0" w:space="0" w:color="auto"/>
        <w:right w:val="none" w:sz="0" w:space="0" w:color="auto"/>
      </w:divBdr>
    </w:div>
    <w:div w:id="297077917">
      <w:bodyDiv w:val="1"/>
      <w:marLeft w:val="0"/>
      <w:marRight w:val="0"/>
      <w:marTop w:val="0"/>
      <w:marBottom w:val="0"/>
      <w:divBdr>
        <w:top w:val="none" w:sz="0" w:space="0" w:color="auto"/>
        <w:left w:val="none" w:sz="0" w:space="0" w:color="auto"/>
        <w:bottom w:val="none" w:sz="0" w:space="0" w:color="auto"/>
        <w:right w:val="none" w:sz="0" w:space="0" w:color="auto"/>
      </w:divBdr>
    </w:div>
    <w:div w:id="297151989">
      <w:bodyDiv w:val="1"/>
      <w:marLeft w:val="0"/>
      <w:marRight w:val="0"/>
      <w:marTop w:val="0"/>
      <w:marBottom w:val="0"/>
      <w:divBdr>
        <w:top w:val="none" w:sz="0" w:space="0" w:color="auto"/>
        <w:left w:val="none" w:sz="0" w:space="0" w:color="auto"/>
        <w:bottom w:val="none" w:sz="0" w:space="0" w:color="auto"/>
        <w:right w:val="none" w:sz="0" w:space="0" w:color="auto"/>
      </w:divBdr>
    </w:div>
    <w:div w:id="297230355">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7419680">
      <w:bodyDiv w:val="1"/>
      <w:marLeft w:val="0"/>
      <w:marRight w:val="0"/>
      <w:marTop w:val="0"/>
      <w:marBottom w:val="0"/>
      <w:divBdr>
        <w:top w:val="none" w:sz="0" w:space="0" w:color="auto"/>
        <w:left w:val="none" w:sz="0" w:space="0" w:color="auto"/>
        <w:bottom w:val="none" w:sz="0" w:space="0" w:color="auto"/>
        <w:right w:val="none" w:sz="0" w:space="0" w:color="auto"/>
      </w:divBdr>
    </w:div>
    <w:div w:id="297493916">
      <w:bodyDiv w:val="1"/>
      <w:marLeft w:val="0"/>
      <w:marRight w:val="0"/>
      <w:marTop w:val="0"/>
      <w:marBottom w:val="0"/>
      <w:divBdr>
        <w:top w:val="none" w:sz="0" w:space="0" w:color="auto"/>
        <w:left w:val="none" w:sz="0" w:space="0" w:color="auto"/>
        <w:bottom w:val="none" w:sz="0" w:space="0" w:color="auto"/>
        <w:right w:val="none" w:sz="0" w:space="0" w:color="auto"/>
      </w:divBdr>
    </w:div>
    <w:div w:id="297496764">
      <w:bodyDiv w:val="1"/>
      <w:marLeft w:val="0"/>
      <w:marRight w:val="0"/>
      <w:marTop w:val="0"/>
      <w:marBottom w:val="0"/>
      <w:divBdr>
        <w:top w:val="none" w:sz="0" w:space="0" w:color="auto"/>
        <w:left w:val="none" w:sz="0" w:space="0" w:color="auto"/>
        <w:bottom w:val="none" w:sz="0" w:space="0" w:color="auto"/>
        <w:right w:val="none" w:sz="0" w:space="0" w:color="auto"/>
      </w:divBdr>
    </w:div>
    <w:div w:id="297733696">
      <w:bodyDiv w:val="1"/>
      <w:marLeft w:val="0"/>
      <w:marRight w:val="0"/>
      <w:marTop w:val="0"/>
      <w:marBottom w:val="0"/>
      <w:divBdr>
        <w:top w:val="none" w:sz="0" w:space="0" w:color="auto"/>
        <w:left w:val="none" w:sz="0" w:space="0" w:color="auto"/>
        <w:bottom w:val="none" w:sz="0" w:space="0" w:color="auto"/>
        <w:right w:val="none" w:sz="0" w:space="0" w:color="auto"/>
      </w:divBdr>
    </w:div>
    <w:div w:id="297804383">
      <w:bodyDiv w:val="1"/>
      <w:marLeft w:val="0"/>
      <w:marRight w:val="0"/>
      <w:marTop w:val="0"/>
      <w:marBottom w:val="0"/>
      <w:divBdr>
        <w:top w:val="none" w:sz="0" w:space="0" w:color="auto"/>
        <w:left w:val="none" w:sz="0" w:space="0" w:color="auto"/>
        <w:bottom w:val="none" w:sz="0" w:space="0" w:color="auto"/>
        <w:right w:val="none" w:sz="0" w:space="0" w:color="auto"/>
      </w:divBdr>
    </w:div>
    <w:div w:id="298147472">
      <w:bodyDiv w:val="1"/>
      <w:marLeft w:val="0"/>
      <w:marRight w:val="0"/>
      <w:marTop w:val="0"/>
      <w:marBottom w:val="0"/>
      <w:divBdr>
        <w:top w:val="none" w:sz="0" w:space="0" w:color="auto"/>
        <w:left w:val="none" w:sz="0" w:space="0" w:color="auto"/>
        <w:bottom w:val="none" w:sz="0" w:space="0" w:color="auto"/>
        <w:right w:val="none" w:sz="0" w:space="0" w:color="auto"/>
      </w:divBdr>
    </w:div>
    <w:div w:id="298152646">
      <w:bodyDiv w:val="1"/>
      <w:marLeft w:val="0"/>
      <w:marRight w:val="0"/>
      <w:marTop w:val="0"/>
      <w:marBottom w:val="0"/>
      <w:divBdr>
        <w:top w:val="none" w:sz="0" w:space="0" w:color="auto"/>
        <w:left w:val="none" w:sz="0" w:space="0" w:color="auto"/>
        <w:bottom w:val="none" w:sz="0" w:space="0" w:color="auto"/>
        <w:right w:val="none" w:sz="0" w:space="0" w:color="auto"/>
      </w:divBdr>
    </w:div>
    <w:div w:id="298270114">
      <w:bodyDiv w:val="1"/>
      <w:marLeft w:val="0"/>
      <w:marRight w:val="0"/>
      <w:marTop w:val="0"/>
      <w:marBottom w:val="0"/>
      <w:divBdr>
        <w:top w:val="none" w:sz="0" w:space="0" w:color="auto"/>
        <w:left w:val="none" w:sz="0" w:space="0" w:color="auto"/>
        <w:bottom w:val="none" w:sz="0" w:space="0" w:color="auto"/>
        <w:right w:val="none" w:sz="0" w:space="0" w:color="auto"/>
      </w:divBdr>
    </w:div>
    <w:div w:id="298271470">
      <w:bodyDiv w:val="1"/>
      <w:marLeft w:val="0"/>
      <w:marRight w:val="0"/>
      <w:marTop w:val="0"/>
      <w:marBottom w:val="0"/>
      <w:divBdr>
        <w:top w:val="none" w:sz="0" w:space="0" w:color="auto"/>
        <w:left w:val="none" w:sz="0" w:space="0" w:color="auto"/>
        <w:bottom w:val="none" w:sz="0" w:space="0" w:color="auto"/>
        <w:right w:val="none" w:sz="0" w:space="0" w:color="auto"/>
      </w:divBdr>
    </w:div>
    <w:div w:id="298342084">
      <w:bodyDiv w:val="1"/>
      <w:marLeft w:val="0"/>
      <w:marRight w:val="0"/>
      <w:marTop w:val="0"/>
      <w:marBottom w:val="0"/>
      <w:divBdr>
        <w:top w:val="none" w:sz="0" w:space="0" w:color="auto"/>
        <w:left w:val="none" w:sz="0" w:space="0" w:color="auto"/>
        <w:bottom w:val="none" w:sz="0" w:space="0" w:color="auto"/>
        <w:right w:val="none" w:sz="0" w:space="0" w:color="auto"/>
      </w:divBdr>
    </w:div>
    <w:div w:id="298342127">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8385707">
      <w:bodyDiv w:val="1"/>
      <w:marLeft w:val="0"/>
      <w:marRight w:val="0"/>
      <w:marTop w:val="0"/>
      <w:marBottom w:val="0"/>
      <w:divBdr>
        <w:top w:val="none" w:sz="0" w:space="0" w:color="auto"/>
        <w:left w:val="none" w:sz="0" w:space="0" w:color="auto"/>
        <w:bottom w:val="none" w:sz="0" w:space="0" w:color="auto"/>
        <w:right w:val="none" w:sz="0" w:space="0" w:color="auto"/>
      </w:divBdr>
    </w:div>
    <w:div w:id="298461527">
      <w:bodyDiv w:val="1"/>
      <w:marLeft w:val="0"/>
      <w:marRight w:val="0"/>
      <w:marTop w:val="0"/>
      <w:marBottom w:val="0"/>
      <w:divBdr>
        <w:top w:val="none" w:sz="0" w:space="0" w:color="auto"/>
        <w:left w:val="none" w:sz="0" w:space="0" w:color="auto"/>
        <w:bottom w:val="none" w:sz="0" w:space="0" w:color="auto"/>
        <w:right w:val="none" w:sz="0" w:space="0" w:color="auto"/>
      </w:divBdr>
    </w:div>
    <w:div w:id="298464504">
      <w:bodyDiv w:val="1"/>
      <w:marLeft w:val="0"/>
      <w:marRight w:val="0"/>
      <w:marTop w:val="0"/>
      <w:marBottom w:val="0"/>
      <w:divBdr>
        <w:top w:val="none" w:sz="0" w:space="0" w:color="auto"/>
        <w:left w:val="none" w:sz="0" w:space="0" w:color="auto"/>
        <w:bottom w:val="none" w:sz="0" w:space="0" w:color="auto"/>
        <w:right w:val="none" w:sz="0" w:space="0" w:color="auto"/>
      </w:divBdr>
    </w:div>
    <w:div w:id="298808925">
      <w:bodyDiv w:val="1"/>
      <w:marLeft w:val="0"/>
      <w:marRight w:val="0"/>
      <w:marTop w:val="0"/>
      <w:marBottom w:val="0"/>
      <w:divBdr>
        <w:top w:val="none" w:sz="0" w:space="0" w:color="auto"/>
        <w:left w:val="none" w:sz="0" w:space="0" w:color="auto"/>
        <w:bottom w:val="none" w:sz="0" w:space="0" w:color="auto"/>
        <w:right w:val="none" w:sz="0" w:space="0" w:color="auto"/>
      </w:divBdr>
    </w:div>
    <w:div w:id="298848960">
      <w:bodyDiv w:val="1"/>
      <w:marLeft w:val="0"/>
      <w:marRight w:val="0"/>
      <w:marTop w:val="0"/>
      <w:marBottom w:val="0"/>
      <w:divBdr>
        <w:top w:val="none" w:sz="0" w:space="0" w:color="auto"/>
        <w:left w:val="none" w:sz="0" w:space="0" w:color="auto"/>
        <w:bottom w:val="none" w:sz="0" w:space="0" w:color="auto"/>
        <w:right w:val="none" w:sz="0" w:space="0" w:color="auto"/>
      </w:divBdr>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264323">
      <w:bodyDiv w:val="1"/>
      <w:marLeft w:val="0"/>
      <w:marRight w:val="0"/>
      <w:marTop w:val="0"/>
      <w:marBottom w:val="0"/>
      <w:divBdr>
        <w:top w:val="none" w:sz="0" w:space="0" w:color="auto"/>
        <w:left w:val="none" w:sz="0" w:space="0" w:color="auto"/>
        <w:bottom w:val="none" w:sz="0" w:space="0" w:color="auto"/>
        <w:right w:val="none" w:sz="0" w:space="0" w:color="auto"/>
      </w:divBdr>
    </w:div>
    <w:div w:id="299387673">
      <w:bodyDiv w:val="1"/>
      <w:marLeft w:val="0"/>
      <w:marRight w:val="0"/>
      <w:marTop w:val="0"/>
      <w:marBottom w:val="0"/>
      <w:divBdr>
        <w:top w:val="none" w:sz="0" w:space="0" w:color="auto"/>
        <w:left w:val="none" w:sz="0" w:space="0" w:color="auto"/>
        <w:bottom w:val="none" w:sz="0" w:space="0" w:color="auto"/>
        <w:right w:val="none" w:sz="0" w:space="0" w:color="auto"/>
      </w:divBdr>
    </w:div>
    <w:div w:id="299460983">
      <w:bodyDiv w:val="1"/>
      <w:marLeft w:val="0"/>
      <w:marRight w:val="0"/>
      <w:marTop w:val="0"/>
      <w:marBottom w:val="0"/>
      <w:divBdr>
        <w:top w:val="none" w:sz="0" w:space="0" w:color="auto"/>
        <w:left w:val="none" w:sz="0" w:space="0" w:color="auto"/>
        <w:bottom w:val="none" w:sz="0" w:space="0" w:color="auto"/>
        <w:right w:val="none" w:sz="0" w:space="0" w:color="auto"/>
      </w:divBdr>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726501">
      <w:bodyDiv w:val="1"/>
      <w:marLeft w:val="0"/>
      <w:marRight w:val="0"/>
      <w:marTop w:val="0"/>
      <w:marBottom w:val="0"/>
      <w:divBdr>
        <w:top w:val="none" w:sz="0" w:space="0" w:color="auto"/>
        <w:left w:val="none" w:sz="0" w:space="0" w:color="auto"/>
        <w:bottom w:val="none" w:sz="0" w:space="0" w:color="auto"/>
        <w:right w:val="none" w:sz="0" w:space="0" w:color="auto"/>
      </w:divBdr>
    </w:div>
    <w:div w:id="299766477">
      <w:bodyDiv w:val="1"/>
      <w:marLeft w:val="0"/>
      <w:marRight w:val="0"/>
      <w:marTop w:val="0"/>
      <w:marBottom w:val="0"/>
      <w:divBdr>
        <w:top w:val="none" w:sz="0" w:space="0" w:color="auto"/>
        <w:left w:val="none" w:sz="0" w:space="0" w:color="auto"/>
        <w:bottom w:val="none" w:sz="0" w:space="0" w:color="auto"/>
        <w:right w:val="none" w:sz="0" w:space="0" w:color="auto"/>
      </w:divBdr>
    </w:div>
    <w:div w:id="299842424">
      <w:bodyDiv w:val="1"/>
      <w:marLeft w:val="0"/>
      <w:marRight w:val="0"/>
      <w:marTop w:val="0"/>
      <w:marBottom w:val="0"/>
      <w:divBdr>
        <w:top w:val="none" w:sz="0" w:space="0" w:color="auto"/>
        <w:left w:val="none" w:sz="0" w:space="0" w:color="auto"/>
        <w:bottom w:val="none" w:sz="0" w:space="0" w:color="auto"/>
        <w:right w:val="none" w:sz="0" w:space="0" w:color="auto"/>
      </w:divBdr>
    </w:div>
    <w:div w:id="299963152">
      <w:bodyDiv w:val="1"/>
      <w:marLeft w:val="0"/>
      <w:marRight w:val="0"/>
      <w:marTop w:val="0"/>
      <w:marBottom w:val="0"/>
      <w:divBdr>
        <w:top w:val="none" w:sz="0" w:space="0" w:color="auto"/>
        <w:left w:val="none" w:sz="0" w:space="0" w:color="auto"/>
        <w:bottom w:val="none" w:sz="0" w:space="0" w:color="auto"/>
        <w:right w:val="none" w:sz="0" w:space="0" w:color="auto"/>
      </w:divBdr>
    </w:div>
    <w:div w:id="300157245">
      <w:bodyDiv w:val="1"/>
      <w:marLeft w:val="0"/>
      <w:marRight w:val="0"/>
      <w:marTop w:val="0"/>
      <w:marBottom w:val="0"/>
      <w:divBdr>
        <w:top w:val="none" w:sz="0" w:space="0" w:color="auto"/>
        <w:left w:val="none" w:sz="0" w:space="0" w:color="auto"/>
        <w:bottom w:val="none" w:sz="0" w:space="0" w:color="auto"/>
        <w:right w:val="none" w:sz="0" w:space="0" w:color="auto"/>
      </w:divBdr>
    </w:div>
    <w:div w:id="300232252">
      <w:bodyDiv w:val="1"/>
      <w:marLeft w:val="0"/>
      <w:marRight w:val="0"/>
      <w:marTop w:val="0"/>
      <w:marBottom w:val="0"/>
      <w:divBdr>
        <w:top w:val="none" w:sz="0" w:space="0" w:color="auto"/>
        <w:left w:val="none" w:sz="0" w:space="0" w:color="auto"/>
        <w:bottom w:val="none" w:sz="0" w:space="0" w:color="auto"/>
        <w:right w:val="none" w:sz="0" w:space="0" w:color="auto"/>
      </w:divBdr>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310386">
      <w:bodyDiv w:val="1"/>
      <w:marLeft w:val="0"/>
      <w:marRight w:val="0"/>
      <w:marTop w:val="0"/>
      <w:marBottom w:val="0"/>
      <w:divBdr>
        <w:top w:val="none" w:sz="0" w:space="0" w:color="auto"/>
        <w:left w:val="none" w:sz="0" w:space="0" w:color="auto"/>
        <w:bottom w:val="none" w:sz="0" w:space="0" w:color="auto"/>
        <w:right w:val="none" w:sz="0" w:space="0" w:color="auto"/>
      </w:divBdr>
    </w:div>
    <w:div w:id="300505211">
      <w:bodyDiv w:val="1"/>
      <w:marLeft w:val="0"/>
      <w:marRight w:val="0"/>
      <w:marTop w:val="0"/>
      <w:marBottom w:val="0"/>
      <w:divBdr>
        <w:top w:val="none" w:sz="0" w:space="0" w:color="auto"/>
        <w:left w:val="none" w:sz="0" w:space="0" w:color="auto"/>
        <w:bottom w:val="none" w:sz="0" w:space="0" w:color="auto"/>
        <w:right w:val="none" w:sz="0" w:space="0" w:color="auto"/>
      </w:divBdr>
    </w:div>
    <w:div w:id="300572617">
      <w:bodyDiv w:val="1"/>
      <w:marLeft w:val="0"/>
      <w:marRight w:val="0"/>
      <w:marTop w:val="0"/>
      <w:marBottom w:val="0"/>
      <w:divBdr>
        <w:top w:val="none" w:sz="0" w:space="0" w:color="auto"/>
        <w:left w:val="none" w:sz="0" w:space="0" w:color="auto"/>
        <w:bottom w:val="none" w:sz="0" w:space="0" w:color="auto"/>
        <w:right w:val="none" w:sz="0" w:space="0" w:color="auto"/>
      </w:divBdr>
    </w:div>
    <w:div w:id="300841970">
      <w:bodyDiv w:val="1"/>
      <w:marLeft w:val="0"/>
      <w:marRight w:val="0"/>
      <w:marTop w:val="0"/>
      <w:marBottom w:val="0"/>
      <w:divBdr>
        <w:top w:val="none" w:sz="0" w:space="0" w:color="auto"/>
        <w:left w:val="none" w:sz="0" w:space="0" w:color="auto"/>
        <w:bottom w:val="none" w:sz="0" w:space="0" w:color="auto"/>
        <w:right w:val="none" w:sz="0" w:space="0" w:color="auto"/>
      </w:divBdr>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1496885">
      <w:bodyDiv w:val="1"/>
      <w:marLeft w:val="0"/>
      <w:marRight w:val="0"/>
      <w:marTop w:val="0"/>
      <w:marBottom w:val="0"/>
      <w:divBdr>
        <w:top w:val="none" w:sz="0" w:space="0" w:color="auto"/>
        <w:left w:val="none" w:sz="0" w:space="0" w:color="auto"/>
        <w:bottom w:val="none" w:sz="0" w:space="0" w:color="auto"/>
        <w:right w:val="none" w:sz="0" w:space="0" w:color="auto"/>
      </w:divBdr>
    </w:div>
    <w:div w:id="301889929">
      <w:bodyDiv w:val="1"/>
      <w:marLeft w:val="0"/>
      <w:marRight w:val="0"/>
      <w:marTop w:val="0"/>
      <w:marBottom w:val="0"/>
      <w:divBdr>
        <w:top w:val="none" w:sz="0" w:space="0" w:color="auto"/>
        <w:left w:val="none" w:sz="0" w:space="0" w:color="auto"/>
        <w:bottom w:val="none" w:sz="0" w:space="0" w:color="auto"/>
        <w:right w:val="none" w:sz="0" w:space="0" w:color="auto"/>
      </w:divBdr>
    </w:div>
    <w:div w:id="302001074">
      <w:bodyDiv w:val="1"/>
      <w:marLeft w:val="0"/>
      <w:marRight w:val="0"/>
      <w:marTop w:val="0"/>
      <w:marBottom w:val="0"/>
      <w:divBdr>
        <w:top w:val="none" w:sz="0" w:space="0" w:color="auto"/>
        <w:left w:val="none" w:sz="0" w:space="0" w:color="auto"/>
        <w:bottom w:val="none" w:sz="0" w:space="0" w:color="auto"/>
        <w:right w:val="none" w:sz="0" w:space="0" w:color="auto"/>
      </w:divBdr>
    </w:div>
    <w:div w:id="302002194">
      <w:bodyDiv w:val="1"/>
      <w:marLeft w:val="0"/>
      <w:marRight w:val="0"/>
      <w:marTop w:val="0"/>
      <w:marBottom w:val="0"/>
      <w:divBdr>
        <w:top w:val="none" w:sz="0" w:space="0" w:color="auto"/>
        <w:left w:val="none" w:sz="0" w:space="0" w:color="auto"/>
        <w:bottom w:val="none" w:sz="0" w:space="0" w:color="auto"/>
        <w:right w:val="none" w:sz="0" w:space="0" w:color="auto"/>
      </w:divBdr>
    </w:div>
    <w:div w:id="302127082">
      <w:bodyDiv w:val="1"/>
      <w:marLeft w:val="0"/>
      <w:marRight w:val="0"/>
      <w:marTop w:val="0"/>
      <w:marBottom w:val="0"/>
      <w:divBdr>
        <w:top w:val="none" w:sz="0" w:space="0" w:color="auto"/>
        <w:left w:val="none" w:sz="0" w:space="0" w:color="auto"/>
        <w:bottom w:val="none" w:sz="0" w:space="0" w:color="auto"/>
        <w:right w:val="none" w:sz="0" w:space="0" w:color="auto"/>
      </w:divBdr>
    </w:div>
    <w:div w:id="302348152">
      <w:bodyDiv w:val="1"/>
      <w:marLeft w:val="0"/>
      <w:marRight w:val="0"/>
      <w:marTop w:val="0"/>
      <w:marBottom w:val="0"/>
      <w:divBdr>
        <w:top w:val="none" w:sz="0" w:space="0" w:color="auto"/>
        <w:left w:val="none" w:sz="0" w:space="0" w:color="auto"/>
        <w:bottom w:val="none" w:sz="0" w:space="0" w:color="auto"/>
        <w:right w:val="none" w:sz="0" w:space="0" w:color="auto"/>
      </w:divBdr>
    </w:div>
    <w:div w:id="302350244">
      <w:bodyDiv w:val="1"/>
      <w:marLeft w:val="0"/>
      <w:marRight w:val="0"/>
      <w:marTop w:val="0"/>
      <w:marBottom w:val="0"/>
      <w:divBdr>
        <w:top w:val="none" w:sz="0" w:space="0" w:color="auto"/>
        <w:left w:val="none" w:sz="0" w:space="0" w:color="auto"/>
        <w:bottom w:val="none" w:sz="0" w:space="0" w:color="auto"/>
        <w:right w:val="none" w:sz="0" w:space="0" w:color="auto"/>
      </w:divBdr>
    </w:div>
    <w:div w:id="302350299">
      <w:bodyDiv w:val="1"/>
      <w:marLeft w:val="0"/>
      <w:marRight w:val="0"/>
      <w:marTop w:val="0"/>
      <w:marBottom w:val="0"/>
      <w:divBdr>
        <w:top w:val="none" w:sz="0" w:space="0" w:color="auto"/>
        <w:left w:val="none" w:sz="0" w:space="0" w:color="auto"/>
        <w:bottom w:val="none" w:sz="0" w:space="0" w:color="auto"/>
        <w:right w:val="none" w:sz="0" w:space="0" w:color="auto"/>
      </w:divBdr>
    </w:div>
    <w:div w:id="302388000">
      <w:bodyDiv w:val="1"/>
      <w:marLeft w:val="0"/>
      <w:marRight w:val="0"/>
      <w:marTop w:val="0"/>
      <w:marBottom w:val="0"/>
      <w:divBdr>
        <w:top w:val="none" w:sz="0" w:space="0" w:color="auto"/>
        <w:left w:val="none" w:sz="0" w:space="0" w:color="auto"/>
        <w:bottom w:val="none" w:sz="0" w:space="0" w:color="auto"/>
        <w:right w:val="none" w:sz="0" w:space="0" w:color="auto"/>
      </w:divBdr>
    </w:div>
    <w:div w:id="302394999">
      <w:bodyDiv w:val="1"/>
      <w:marLeft w:val="0"/>
      <w:marRight w:val="0"/>
      <w:marTop w:val="0"/>
      <w:marBottom w:val="0"/>
      <w:divBdr>
        <w:top w:val="none" w:sz="0" w:space="0" w:color="auto"/>
        <w:left w:val="none" w:sz="0" w:space="0" w:color="auto"/>
        <w:bottom w:val="none" w:sz="0" w:space="0" w:color="auto"/>
        <w:right w:val="none" w:sz="0" w:space="0" w:color="auto"/>
      </w:divBdr>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2467394">
      <w:bodyDiv w:val="1"/>
      <w:marLeft w:val="0"/>
      <w:marRight w:val="0"/>
      <w:marTop w:val="0"/>
      <w:marBottom w:val="0"/>
      <w:divBdr>
        <w:top w:val="none" w:sz="0" w:space="0" w:color="auto"/>
        <w:left w:val="none" w:sz="0" w:space="0" w:color="auto"/>
        <w:bottom w:val="none" w:sz="0" w:space="0" w:color="auto"/>
        <w:right w:val="none" w:sz="0" w:space="0" w:color="auto"/>
      </w:divBdr>
    </w:div>
    <w:div w:id="302467511">
      <w:bodyDiv w:val="1"/>
      <w:marLeft w:val="0"/>
      <w:marRight w:val="0"/>
      <w:marTop w:val="0"/>
      <w:marBottom w:val="0"/>
      <w:divBdr>
        <w:top w:val="none" w:sz="0" w:space="0" w:color="auto"/>
        <w:left w:val="none" w:sz="0" w:space="0" w:color="auto"/>
        <w:bottom w:val="none" w:sz="0" w:space="0" w:color="auto"/>
        <w:right w:val="none" w:sz="0" w:space="0" w:color="auto"/>
      </w:divBdr>
    </w:div>
    <w:div w:id="302540545">
      <w:bodyDiv w:val="1"/>
      <w:marLeft w:val="0"/>
      <w:marRight w:val="0"/>
      <w:marTop w:val="0"/>
      <w:marBottom w:val="0"/>
      <w:divBdr>
        <w:top w:val="none" w:sz="0" w:space="0" w:color="auto"/>
        <w:left w:val="none" w:sz="0" w:space="0" w:color="auto"/>
        <w:bottom w:val="none" w:sz="0" w:space="0" w:color="auto"/>
        <w:right w:val="none" w:sz="0" w:space="0" w:color="auto"/>
      </w:divBdr>
    </w:div>
    <w:div w:id="302662566">
      <w:bodyDiv w:val="1"/>
      <w:marLeft w:val="0"/>
      <w:marRight w:val="0"/>
      <w:marTop w:val="0"/>
      <w:marBottom w:val="0"/>
      <w:divBdr>
        <w:top w:val="none" w:sz="0" w:space="0" w:color="auto"/>
        <w:left w:val="none" w:sz="0" w:space="0" w:color="auto"/>
        <w:bottom w:val="none" w:sz="0" w:space="0" w:color="auto"/>
        <w:right w:val="none" w:sz="0" w:space="0" w:color="auto"/>
      </w:divBdr>
    </w:div>
    <w:div w:id="302665407">
      <w:bodyDiv w:val="1"/>
      <w:marLeft w:val="0"/>
      <w:marRight w:val="0"/>
      <w:marTop w:val="0"/>
      <w:marBottom w:val="0"/>
      <w:divBdr>
        <w:top w:val="none" w:sz="0" w:space="0" w:color="auto"/>
        <w:left w:val="none" w:sz="0" w:space="0" w:color="auto"/>
        <w:bottom w:val="none" w:sz="0" w:space="0" w:color="auto"/>
        <w:right w:val="none" w:sz="0" w:space="0" w:color="auto"/>
      </w:divBdr>
    </w:div>
    <w:div w:id="302733213">
      <w:bodyDiv w:val="1"/>
      <w:marLeft w:val="0"/>
      <w:marRight w:val="0"/>
      <w:marTop w:val="0"/>
      <w:marBottom w:val="0"/>
      <w:divBdr>
        <w:top w:val="none" w:sz="0" w:space="0" w:color="auto"/>
        <w:left w:val="none" w:sz="0" w:space="0" w:color="auto"/>
        <w:bottom w:val="none" w:sz="0" w:space="0" w:color="auto"/>
        <w:right w:val="none" w:sz="0" w:space="0" w:color="auto"/>
      </w:divBdr>
    </w:div>
    <w:div w:id="302924796">
      <w:bodyDiv w:val="1"/>
      <w:marLeft w:val="0"/>
      <w:marRight w:val="0"/>
      <w:marTop w:val="0"/>
      <w:marBottom w:val="0"/>
      <w:divBdr>
        <w:top w:val="none" w:sz="0" w:space="0" w:color="auto"/>
        <w:left w:val="none" w:sz="0" w:space="0" w:color="auto"/>
        <w:bottom w:val="none" w:sz="0" w:space="0" w:color="auto"/>
        <w:right w:val="none" w:sz="0" w:space="0" w:color="auto"/>
      </w:divBdr>
    </w:div>
    <w:div w:id="303004078">
      <w:bodyDiv w:val="1"/>
      <w:marLeft w:val="0"/>
      <w:marRight w:val="0"/>
      <w:marTop w:val="0"/>
      <w:marBottom w:val="0"/>
      <w:divBdr>
        <w:top w:val="none" w:sz="0" w:space="0" w:color="auto"/>
        <w:left w:val="none" w:sz="0" w:space="0" w:color="auto"/>
        <w:bottom w:val="none" w:sz="0" w:space="0" w:color="auto"/>
        <w:right w:val="none" w:sz="0" w:space="0" w:color="auto"/>
      </w:divBdr>
    </w:div>
    <w:div w:id="303043272">
      <w:bodyDiv w:val="1"/>
      <w:marLeft w:val="0"/>
      <w:marRight w:val="0"/>
      <w:marTop w:val="0"/>
      <w:marBottom w:val="0"/>
      <w:divBdr>
        <w:top w:val="none" w:sz="0" w:space="0" w:color="auto"/>
        <w:left w:val="none" w:sz="0" w:space="0" w:color="auto"/>
        <w:bottom w:val="none" w:sz="0" w:space="0" w:color="auto"/>
        <w:right w:val="none" w:sz="0" w:space="0" w:color="auto"/>
      </w:divBdr>
    </w:div>
    <w:div w:id="303043710">
      <w:bodyDiv w:val="1"/>
      <w:marLeft w:val="0"/>
      <w:marRight w:val="0"/>
      <w:marTop w:val="0"/>
      <w:marBottom w:val="0"/>
      <w:divBdr>
        <w:top w:val="none" w:sz="0" w:space="0" w:color="auto"/>
        <w:left w:val="none" w:sz="0" w:space="0" w:color="auto"/>
        <w:bottom w:val="none" w:sz="0" w:space="0" w:color="auto"/>
        <w:right w:val="none" w:sz="0" w:space="0" w:color="auto"/>
      </w:divBdr>
    </w:div>
    <w:div w:id="303193628">
      <w:bodyDiv w:val="1"/>
      <w:marLeft w:val="0"/>
      <w:marRight w:val="0"/>
      <w:marTop w:val="0"/>
      <w:marBottom w:val="0"/>
      <w:divBdr>
        <w:top w:val="none" w:sz="0" w:space="0" w:color="auto"/>
        <w:left w:val="none" w:sz="0" w:space="0" w:color="auto"/>
        <w:bottom w:val="none" w:sz="0" w:space="0" w:color="auto"/>
        <w:right w:val="none" w:sz="0" w:space="0" w:color="auto"/>
      </w:divBdr>
    </w:div>
    <w:div w:id="303197033">
      <w:bodyDiv w:val="1"/>
      <w:marLeft w:val="0"/>
      <w:marRight w:val="0"/>
      <w:marTop w:val="0"/>
      <w:marBottom w:val="0"/>
      <w:divBdr>
        <w:top w:val="none" w:sz="0" w:space="0" w:color="auto"/>
        <w:left w:val="none" w:sz="0" w:space="0" w:color="auto"/>
        <w:bottom w:val="none" w:sz="0" w:space="0" w:color="auto"/>
        <w:right w:val="none" w:sz="0" w:space="0" w:color="auto"/>
      </w:divBdr>
    </w:div>
    <w:div w:id="303243972">
      <w:bodyDiv w:val="1"/>
      <w:marLeft w:val="0"/>
      <w:marRight w:val="0"/>
      <w:marTop w:val="0"/>
      <w:marBottom w:val="0"/>
      <w:divBdr>
        <w:top w:val="none" w:sz="0" w:space="0" w:color="auto"/>
        <w:left w:val="none" w:sz="0" w:space="0" w:color="auto"/>
        <w:bottom w:val="none" w:sz="0" w:space="0" w:color="auto"/>
        <w:right w:val="none" w:sz="0" w:space="0" w:color="auto"/>
      </w:divBdr>
    </w:div>
    <w:div w:id="303393946">
      <w:bodyDiv w:val="1"/>
      <w:marLeft w:val="0"/>
      <w:marRight w:val="0"/>
      <w:marTop w:val="0"/>
      <w:marBottom w:val="0"/>
      <w:divBdr>
        <w:top w:val="none" w:sz="0" w:space="0" w:color="auto"/>
        <w:left w:val="none" w:sz="0" w:space="0" w:color="auto"/>
        <w:bottom w:val="none" w:sz="0" w:space="0" w:color="auto"/>
        <w:right w:val="none" w:sz="0" w:space="0" w:color="auto"/>
      </w:divBdr>
    </w:div>
    <w:div w:id="303850353">
      <w:bodyDiv w:val="1"/>
      <w:marLeft w:val="0"/>
      <w:marRight w:val="0"/>
      <w:marTop w:val="0"/>
      <w:marBottom w:val="0"/>
      <w:divBdr>
        <w:top w:val="none" w:sz="0" w:space="0" w:color="auto"/>
        <w:left w:val="none" w:sz="0" w:space="0" w:color="auto"/>
        <w:bottom w:val="none" w:sz="0" w:space="0" w:color="auto"/>
        <w:right w:val="none" w:sz="0" w:space="0" w:color="auto"/>
      </w:divBdr>
    </w:div>
    <w:div w:id="304169088">
      <w:bodyDiv w:val="1"/>
      <w:marLeft w:val="0"/>
      <w:marRight w:val="0"/>
      <w:marTop w:val="0"/>
      <w:marBottom w:val="0"/>
      <w:divBdr>
        <w:top w:val="none" w:sz="0" w:space="0" w:color="auto"/>
        <w:left w:val="none" w:sz="0" w:space="0" w:color="auto"/>
        <w:bottom w:val="none" w:sz="0" w:space="0" w:color="auto"/>
        <w:right w:val="none" w:sz="0" w:space="0" w:color="auto"/>
      </w:divBdr>
    </w:div>
    <w:div w:id="304235849">
      <w:bodyDiv w:val="1"/>
      <w:marLeft w:val="0"/>
      <w:marRight w:val="0"/>
      <w:marTop w:val="0"/>
      <w:marBottom w:val="0"/>
      <w:divBdr>
        <w:top w:val="none" w:sz="0" w:space="0" w:color="auto"/>
        <w:left w:val="none" w:sz="0" w:space="0" w:color="auto"/>
        <w:bottom w:val="none" w:sz="0" w:space="0" w:color="auto"/>
        <w:right w:val="none" w:sz="0" w:space="0" w:color="auto"/>
      </w:divBdr>
    </w:div>
    <w:div w:id="304244651">
      <w:bodyDiv w:val="1"/>
      <w:marLeft w:val="0"/>
      <w:marRight w:val="0"/>
      <w:marTop w:val="0"/>
      <w:marBottom w:val="0"/>
      <w:divBdr>
        <w:top w:val="none" w:sz="0" w:space="0" w:color="auto"/>
        <w:left w:val="none" w:sz="0" w:space="0" w:color="auto"/>
        <w:bottom w:val="none" w:sz="0" w:space="0" w:color="auto"/>
        <w:right w:val="none" w:sz="0" w:space="0" w:color="auto"/>
      </w:divBdr>
    </w:div>
    <w:div w:id="304434615">
      <w:bodyDiv w:val="1"/>
      <w:marLeft w:val="0"/>
      <w:marRight w:val="0"/>
      <w:marTop w:val="0"/>
      <w:marBottom w:val="0"/>
      <w:divBdr>
        <w:top w:val="none" w:sz="0" w:space="0" w:color="auto"/>
        <w:left w:val="none" w:sz="0" w:space="0" w:color="auto"/>
        <w:bottom w:val="none" w:sz="0" w:space="0" w:color="auto"/>
        <w:right w:val="none" w:sz="0" w:space="0" w:color="auto"/>
      </w:divBdr>
    </w:div>
    <w:div w:id="304552839">
      <w:bodyDiv w:val="1"/>
      <w:marLeft w:val="0"/>
      <w:marRight w:val="0"/>
      <w:marTop w:val="0"/>
      <w:marBottom w:val="0"/>
      <w:divBdr>
        <w:top w:val="none" w:sz="0" w:space="0" w:color="auto"/>
        <w:left w:val="none" w:sz="0" w:space="0" w:color="auto"/>
        <w:bottom w:val="none" w:sz="0" w:space="0" w:color="auto"/>
        <w:right w:val="none" w:sz="0" w:space="0" w:color="auto"/>
      </w:divBdr>
    </w:div>
    <w:div w:id="304624497">
      <w:bodyDiv w:val="1"/>
      <w:marLeft w:val="0"/>
      <w:marRight w:val="0"/>
      <w:marTop w:val="0"/>
      <w:marBottom w:val="0"/>
      <w:divBdr>
        <w:top w:val="none" w:sz="0" w:space="0" w:color="auto"/>
        <w:left w:val="none" w:sz="0" w:space="0" w:color="auto"/>
        <w:bottom w:val="none" w:sz="0" w:space="0" w:color="auto"/>
        <w:right w:val="none" w:sz="0" w:space="0" w:color="auto"/>
      </w:divBdr>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271">
      <w:bodyDiv w:val="1"/>
      <w:marLeft w:val="0"/>
      <w:marRight w:val="0"/>
      <w:marTop w:val="0"/>
      <w:marBottom w:val="0"/>
      <w:divBdr>
        <w:top w:val="none" w:sz="0" w:space="0" w:color="auto"/>
        <w:left w:val="none" w:sz="0" w:space="0" w:color="auto"/>
        <w:bottom w:val="none" w:sz="0" w:space="0" w:color="auto"/>
        <w:right w:val="none" w:sz="0" w:space="0" w:color="auto"/>
      </w:divBdr>
    </w:div>
    <w:div w:id="304748893">
      <w:bodyDiv w:val="1"/>
      <w:marLeft w:val="0"/>
      <w:marRight w:val="0"/>
      <w:marTop w:val="0"/>
      <w:marBottom w:val="0"/>
      <w:divBdr>
        <w:top w:val="none" w:sz="0" w:space="0" w:color="auto"/>
        <w:left w:val="none" w:sz="0" w:space="0" w:color="auto"/>
        <w:bottom w:val="none" w:sz="0" w:space="0" w:color="auto"/>
        <w:right w:val="none" w:sz="0" w:space="0" w:color="auto"/>
      </w:divBdr>
    </w:div>
    <w:div w:id="304817759">
      <w:bodyDiv w:val="1"/>
      <w:marLeft w:val="0"/>
      <w:marRight w:val="0"/>
      <w:marTop w:val="0"/>
      <w:marBottom w:val="0"/>
      <w:divBdr>
        <w:top w:val="none" w:sz="0" w:space="0" w:color="auto"/>
        <w:left w:val="none" w:sz="0" w:space="0" w:color="auto"/>
        <w:bottom w:val="none" w:sz="0" w:space="0" w:color="auto"/>
        <w:right w:val="none" w:sz="0" w:space="0" w:color="auto"/>
      </w:divBdr>
    </w:div>
    <w:div w:id="304818202">
      <w:bodyDiv w:val="1"/>
      <w:marLeft w:val="0"/>
      <w:marRight w:val="0"/>
      <w:marTop w:val="0"/>
      <w:marBottom w:val="0"/>
      <w:divBdr>
        <w:top w:val="none" w:sz="0" w:space="0" w:color="auto"/>
        <w:left w:val="none" w:sz="0" w:space="0" w:color="auto"/>
        <w:bottom w:val="none" w:sz="0" w:space="0" w:color="auto"/>
        <w:right w:val="none" w:sz="0" w:space="0" w:color="auto"/>
      </w:divBdr>
    </w:div>
    <w:div w:id="304823525">
      <w:bodyDiv w:val="1"/>
      <w:marLeft w:val="0"/>
      <w:marRight w:val="0"/>
      <w:marTop w:val="0"/>
      <w:marBottom w:val="0"/>
      <w:divBdr>
        <w:top w:val="none" w:sz="0" w:space="0" w:color="auto"/>
        <w:left w:val="none" w:sz="0" w:space="0" w:color="auto"/>
        <w:bottom w:val="none" w:sz="0" w:space="0" w:color="auto"/>
        <w:right w:val="none" w:sz="0" w:space="0" w:color="auto"/>
      </w:divBdr>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009439">
      <w:bodyDiv w:val="1"/>
      <w:marLeft w:val="0"/>
      <w:marRight w:val="0"/>
      <w:marTop w:val="0"/>
      <w:marBottom w:val="0"/>
      <w:divBdr>
        <w:top w:val="none" w:sz="0" w:space="0" w:color="auto"/>
        <w:left w:val="none" w:sz="0" w:space="0" w:color="auto"/>
        <w:bottom w:val="none" w:sz="0" w:space="0" w:color="auto"/>
        <w:right w:val="none" w:sz="0" w:space="0" w:color="auto"/>
      </w:divBdr>
    </w:div>
    <w:div w:id="305360919">
      <w:bodyDiv w:val="1"/>
      <w:marLeft w:val="0"/>
      <w:marRight w:val="0"/>
      <w:marTop w:val="0"/>
      <w:marBottom w:val="0"/>
      <w:divBdr>
        <w:top w:val="none" w:sz="0" w:space="0" w:color="auto"/>
        <w:left w:val="none" w:sz="0" w:space="0" w:color="auto"/>
        <w:bottom w:val="none" w:sz="0" w:space="0" w:color="auto"/>
        <w:right w:val="none" w:sz="0" w:space="0" w:color="auto"/>
      </w:divBdr>
    </w:div>
    <w:div w:id="305361181">
      <w:bodyDiv w:val="1"/>
      <w:marLeft w:val="0"/>
      <w:marRight w:val="0"/>
      <w:marTop w:val="0"/>
      <w:marBottom w:val="0"/>
      <w:divBdr>
        <w:top w:val="none" w:sz="0" w:space="0" w:color="auto"/>
        <w:left w:val="none" w:sz="0" w:space="0" w:color="auto"/>
        <w:bottom w:val="none" w:sz="0" w:space="0" w:color="auto"/>
        <w:right w:val="none" w:sz="0" w:space="0" w:color="auto"/>
      </w:divBdr>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864163">
      <w:bodyDiv w:val="1"/>
      <w:marLeft w:val="0"/>
      <w:marRight w:val="0"/>
      <w:marTop w:val="0"/>
      <w:marBottom w:val="0"/>
      <w:divBdr>
        <w:top w:val="none" w:sz="0" w:space="0" w:color="auto"/>
        <w:left w:val="none" w:sz="0" w:space="0" w:color="auto"/>
        <w:bottom w:val="none" w:sz="0" w:space="0" w:color="auto"/>
        <w:right w:val="none" w:sz="0" w:space="0" w:color="auto"/>
      </w:divBdr>
    </w:div>
    <w:div w:id="306060096">
      <w:bodyDiv w:val="1"/>
      <w:marLeft w:val="0"/>
      <w:marRight w:val="0"/>
      <w:marTop w:val="0"/>
      <w:marBottom w:val="0"/>
      <w:divBdr>
        <w:top w:val="none" w:sz="0" w:space="0" w:color="auto"/>
        <w:left w:val="none" w:sz="0" w:space="0" w:color="auto"/>
        <w:bottom w:val="none" w:sz="0" w:space="0" w:color="auto"/>
        <w:right w:val="none" w:sz="0" w:space="0" w:color="auto"/>
      </w:divBdr>
    </w:div>
    <w:div w:id="306205282">
      <w:bodyDiv w:val="1"/>
      <w:marLeft w:val="0"/>
      <w:marRight w:val="0"/>
      <w:marTop w:val="0"/>
      <w:marBottom w:val="0"/>
      <w:divBdr>
        <w:top w:val="none" w:sz="0" w:space="0" w:color="auto"/>
        <w:left w:val="none" w:sz="0" w:space="0" w:color="auto"/>
        <w:bottom w:val="none" w:sz="0" w:space="0" w:color="auto"/>
        <w:right w:val="none" w:sz="0" w:space="0" w:color="auto"/>
      </w:divBdr>
    </w:div>
    <w:div w:id="306210462">
      <w:bodyDiv w:val="1"/>
      <w:marLeft w:val="0"/>
      <w:marRight w:val="0"/>
      <w:marTop w:val="0"/>
      <w:marBottom w:val="0"/>
      <w:divBdr>
        <w:top w:val="none" w:sz="0" w:space="0" w:color="auto"/>
        <w:left w:val="none" w:sz="0" w:space="0" w:color="auto"/>
        <w:bottom w:val="none" w:sz="0" w:space="0" w:color="auto"/>
        <w:right w:val="none" w:sz="0" w:space="0" w:color="auto"/>
      </w:divBdr>
    </w:div>
    <w:div w:id="306396480">
      <w:bodyDiv w:val="1"/>
      <w:marLeft w:val="0"/>
      <w:marRight w:val="0"/>
      <w:marTop w:val="0"/>
      <w:marBottom w:val="0"/>
      <w:divBdr>
        <w:top w:val="none" w:sz="0" w:space="0" w:color="auto"/>
        <w:left w:val="none" w:sz="0" w:space="0" w:color="auto"/>
        <w:bottom w:val="none" w:sz="0" w:space="0" w:color="auto"/>
        <w:right w:val="none" w:sz="0" w:space="0" w:color="auto"/>
      </w:divBdr>
    </w:div>
    <w:div w:id="306401234">
      <w:bodyDiv w:val="1"/>
      <w:marLeft w:val="0"/>
      <w:marRight w:val="0"/>
      <w:marTop w:val="0"/>
      <w:marBottom w:val="0"/>
      <w:divBdr>
        <w:top w:val="none" w:sz="0" w:space="0" w:color="auto"/>
        <w:left w:val="none" w:sz="0" w:space="0" w:color="auto"/>
        <w:bottom w:val="none" w:sz="0" w:space="0" w:color="auto"/>
        <w:right w:val="none" w:sz="0" w:space="0" w:color="auto"/>
      </w:divBdr>
    </w:div>
    <w:div w:id="306708516">
      <w:bodyDiv w:val="1"/>
      <w:marLeft w:val="0"/>
      <w:marRight w:val="0"/>
      <w:marTop w:val="0"/>
      <w:marBottom w:val="0"/>
      <w:divBdr>
        <w:top w:val="none" w:sz="0" w:space="0" w:color="auto"/>
        <w:left w:val="none" w:sz="0" w:space="0" w:color="auto"/>
        <w:bottom w:val="none" w:sz="0" w:space="0" w:color="auto"/>
        <w:right w:val="none" w:sz="0" w:space="0" w:color="auto"/>
      </w:divBdr>
    </w:div>
    <w:div w:id="306934414">
      <w:bodyDiv w:val="1"/>
      <w:marLeft w:val="0"/>
      <w:marRight w:val="0"/>
      <w:marTop w:val="0"/>
      <w:marBottom w:val="0"/>
      <w:divBdr>
        <w:top w:val="none" w:sz="0" w:space="0" w:color="auto"/>
        <w:left w:val="none" w:sz="0" w:space="0" w:color="auto"/>
        <w:bottom w:val="none" w:sz="0" w:space="0" w:color="auto"/>
        <w:right w:val="none" w:sz="0" w:space="0" w:color="auto"/>
      </w:divBdr>
    </w:div>
    <w:div w:id="307251187">
      <w:bodyDiv w:val="1"/>
      <w:marLeft w:val="0"/>
      <w:marRight w:val="0"/>
      <w:marTop w:val="0"/>
      <w:marBottom w:val="0"/>
      <w:divBdr>
        <w:top w:val="none" w:sz="0" w:space="0" w:color="auto"/>
        <w:left w:val="none" w:sz="0" w:space="0" w:color="auto"/>
        <w:bottom w:val="none" w:sz="0" w:space="0" w:color="auto"/>
        <w:right w:val="none" w:sz="0" w:space="0" w:color="auto"/>
      </w:divBdr>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67129">
      <w:bodyDiv w:val="1"/>
      <w:marLeft w:val="0"/>
      <w:marRight w:val="0"/>
      <w:marTop w:val="0"/>
      <w:marBottom w:val="0"/>
      <w:divBdr>
        <w:top w:val="none" w:sz="0" w:space="0" w:color="auto"/>
        <w:left w:val="none" w:sz="0" w:space="0" w:color="auto"/>
        <w:bottom w:val="none" w:sz="0" w:space="0" w:color="auto"/>
        <w:right w:val="none" w:sz="0" w:space="0" w:color="auto"/>
      </w:divBdr>
    </w:div>
    <w:div w:id="307513658">
      <w:bodyDiv w:val="1"/>
      <w:marLeft w:val="0"/>
      <w:marRight w:val="0"/>
      <w:marTop w:val="0"/>
      <w:marBottom w:val="0"/>
      <w:divBdr>
        <w:top w:val="none" w:sz="0" w:space="0" w:color="auto"/>
        <w:left w:val="none" w:sz="0" w:space="0" w:color="auto"/>
        <w:bottom w:val="none" w:sz="0" w:space="0" w:color="auto"/>
        <w:right w:val="none" w:sz="0" w:space="0" w:color="auto"/>
      </w:divBdr>
    </w:div>
    <w:div w:id="307514095">
      <w:bodyDiv w:val="1"/>
      <w:marLeft w:val="0"/>
      <w:marRight w:val="0"/>
      <w:marTop w:val="0"/>
      <w:marBottom w:val="0"/>
      <w:divBdr>
        <w:top w:val="none" w:sz="0" w:space="0" w:color="auto"/>
        <w:left w:val="none" w:sz="0" w:space="0" w:color="auto"/>
        <w:bottom w:val="none" w:sz="0" w:space="0" w:color="auto"/>
        <w:right w:val="none" w:sz="0" w:space="0" w:color="auto"/>
      </w:divBdr>
    </w:div>
    <w:div w:id="307588266">
      <w:bodyDiv w:val="1"/>
      <w:marLeft w:val="0"/>
      <w:marRight w:val="0"/>
      <w:marTop w:val="0"/>
      <w:marBottom w:val="0"/>
      <w:divBdr>
        <w:top w:val="none" w:sz="0" w:space="0" w:color="auto"/>
        <w:left w:val="none" w:sz="0" w:space="0" w:color="auto"/>
        <w:bottom w:val="none" w:sz="0" w:space="0" w:color="auto"/>
        <w:right w:val="none" w:sz="0" w:space="0" w:color="auto"/>
      </w:divBdr>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706786">
      <w:bodyDiv w:val="1"/>
      <w:marLeft w:val="0"/>
      <w:marRight w:val="0"/>
      <w:marTop w:val="0"/>
      <w:marBottom w:val="0"/>
      <w:divBdr>
        <w:top w:val="none" w:sz="0" w:space="0" w:color="auto"/>
        <w:left w:val="none" w:sz="0" w:space="0" w:color="auto"/>
        <w:bottom w:val="none" w:sz="0" w:space="0" w:color="auto"/>
        <w:right w:val="none" w:sz="0" w:space="0" w:color="auto"/>
      </w:divBdr>
    </w:div>
    <w:div w:id="307708252">
      <w:bodyDiv w:val="1"/>
      <w:marLeft w:val="0"/>
      <w:marRight w:val="0"/>
      <w:marTop w:val="0"/>
      <w:marBottom w:val="0"/>
      <w:divBdr>
        <w:top w:val="none" w:sz="0" w:space="0" w:color="auto"/>
        <w:left w:val="none" w:sz="0" w:space="0" w:color="auto"/>
        <w:bottom w:val="none" w:sz="0" w:space="0" w:color="auto"/>
        <w:right w:val="none" w:sz="0" w:space="0" w:color="auto"/>
      </w:divBdr>
    </w:div>
    <w:div w:id="307708509">
      <w:bodyDiv w:val="1"/>
      <w:marLeft w:val="0"/>
      <w:marRight w:val="0"/>
      <w:marTop w:val="0"/>
      <w:marBottom w:val="0"/>
      <w:divBdr>
        <w:top w:val="none" w:sz="0" w:space="0" w:color="auto"/>
        <w:left w:val="none" w:sz="0" w:space="0" w:color="auto"/>
        <w:bottom w:val="none" w:sz="0" w:space="0" w:color="auto"/>
        <w:right w:val="none" w:sz="0" w:space="0" w:color="auto"/>
      </w:divBdr>
    </w:div>
    <w:div w:id="307902524">
      <w:bodyDiv w:val="1"/>
      <w:marLeft w:val="0"/>
      <w:marRight w:val="0"/>
      <w:marTop w:val="0"/>
      <w:marBottom w:val="0"/>
      <w:divBdr>
        <w:top w:val="none" w:sz="0" w:space="0" w:color="auto"/>
        <w:left w:val="none" w:sz="0" w:space="0" w:color="auto"/>
        <w:bottom w:val="none" w:sz="0" w:space="0" w:color="auto"/>
        <w:right w:val="none" w:sz="0" w:space="0" w:color="auto"/>
      </w:divBdr>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8021517">
      <w:bodyDiv w:val="1"/>
      <w:marLeft w:val="0"/>
      <w:marRight w:val="0"/>
      <w:marTop w:val="0"/>
      <w:marBottom w:val="0"/>
      <w:divBdr>
        <w:top w:val="none" w:sz="0" w:space="0" w:color="auto"/>
        <w:left w:val="none" w:sz="0" w:space="0" w:color="auto"/>
        <w:bottom w:val="none" w:sz="0" w:space="0" w:color="auto"/>
        <w:right w:val="none" w:sz="0" w:space="0" w:color="auto"/>
      </w:divBdr>
    </w:div>
    <w:div w:id="308363494">
      <w:bodyDiv w:val="1"/>
      <w:marLeft w:val="0"/>
      <w:marRight w:val="0"/>
      <w:marTop w:val="0"/>
      <w:marBottom w:val="0"/>
      <w:divBdr>
        <w:top w:val="none" w:sz="0" w:space="0" w:color="auto"/>
        <w:left w:val="none" w:sz="0" w:space="0" w:color="auto"/>
        <w:bottom w:val="none" w:sz="0" w:space="0" w:color="auto"/>
        <w:right w:val="none" w:sz="0" w:space="0" w:color="auto"/>
      </w:divBdr>
    </w:div>
    <w:div w:id="308366520">
      <w:bodyDiv w:val="1"/>
      <w:marLeft w:val="0"/>
      <w:marRight w:val="0"/>
      <w:marTop w:val="0"/>
      <w:marBottom w:val="0"/>
      <w:divBdr>
        <w:top w:val="none" w:sz="0" w:space="0" w:color="auto"/>
        <w:left w:val="none" w:sz="0" w:space="0" w:color="auto"/>
        <w:bottom w:val="none" w:sz="0" w:space="0" w:color="auto"/>
        <w:right w:val="none" w:sz="0" w:space="0" w:color="auto"/>
      </w:divBdr>
    </w:div>
    <w:div w:id="308481697">
      <w:bodyDiv w:val="1"/>
      <w:marLeft w:val="0"/>
      <w:marRight w:val="0"/>
      <w:marTop w:val="0"/>
      <w:marBottom w:val="0"/>
      <w:divBdr>
        <w:top w:val="none" w:sz="0" w:space="0" w:color="auto"/>
        <w:left w:val="none" w:sz="0" w:space="0" w:color="auto"/>
        <w:bottom w:val="none" w:sz="0" w:space="0" w:color="auto"/>
        <w:right w:val="none" w:sz="0" w:space="0" w:color="auto"/>
      </w:divBdr>
    </w:div>
    <w:div w:id="308484816">
      <w:bodyDiv w:val="1"/>
      <w:marLeft w:val="0"/>
      <w:marRight w:val="0"/>
      <w:marTop w:val="0"/>
      <w:marBottom w:val="0"/>
      <w:divBdr>
        <w:top w:val="none" w:sz="0" w:space="0" w:color="auto"/>
        <w:left w:val="none" w:sz="0" w:space="0" w:color="auto"/>
        <w:bottom w:val="none" w:sz="0" w:space="0" w:color="auto"/>
        <w:right w:val="none" w:sz="0" w:space="0" w:color="auto"/>
      </w:divBdr>
    </w:div>
    <w:div w:id="308485207">
      <w:bodyDiv w:val="1"/>
      <w:marLeft w:val="0"/>
      <w:marRight w:val="0"/>
      <w:marTop w:val="0"/>
      <w:marBottom w:val="0"/>
      <w:divBdr>
        <w:top w:val="none" w:sz="0" w:space="0" w:color="auto"/>
        <w:left w:val="none" w:sz="0" w:space="0" w:color="auto"/>
        <w:bottom w:val="none" w:sz="0" w:space="0" w:color="auto"/>
        <w:right w:val="none" w:sz="0" w:space="0" w:color="auto"/>
      </w:divBdr>
    </w:div>
    <w:div w:id="308629115">
      <w:bodyDiv w:val="1"/>
      <w:marLeft w:val="0"/>
      <w:marRight w:val="0"/>
      <w:marTop w:val="0"/>
      <w:marBottom w:val="0"/>
      <w:divBdr>
        <w:top w:val="none" w:sz="0" w:space="0" w:color="auto"/>
        <w:left w:val="none" w:sz="0" w:space="0" w:color="auto"/>
        <w:bottom w:val="none" w:sz="0" w:space="0" w:color="auto"/>
        <w:right w:val="none" w:sz="0" w:space="0" w:color="auto"/>
      </w:divBdr>
    </w:div>
    <w:div w:id="308635563">
      <w:bodyDiv w:val="1"/>
      <w:marLeft w:val="0"/>
      <w:marRight w:val="0"/>
      <w:marTop w:val="0"/>
      <w:marBottom w:val="0"/>
      <w:divBdr>
        <w:top w:val="none" w:sz="0" w:space="0" w:color="auto"/>
        <w:left w:val="none" w:sz="0" w:space="0" w:color="auto"/>
        <w:bottom w:val="none" w:sz="0" w:space="0" w:color="auto"/>
        <w:right w:val="none" w:sz="0" w:space="0" w:color="auto"/>
      </w:divBdr>
    </w:div>
    <w:div w:id="308942133">
      <w:bodyDiv w:val="1"/>
      <w:marLeft w:val="0"/>
      <w:marRight w:val="0"/>
      <w:marTop w:val="0"/>
      <w:marBottom w:val="0"/>
      <w:divBdr>
        <w:top w:val="none" w:sz="0" w:space="0" w:color="auto"/>
        <w:left w:val="none" w:sz="0" w:space="0" w:color="auto"/>
        <w:bottom w:val="none" w:sz="0" w:space="0" w:color="auto"/>
        <w:right w:val="none" w:sz="0" w:space="0" w:color="auto"/>
      </w:divBdr>
    </w:div>
    <w:div w:id="309406854">
      <w:bodyDiv w:val="1"/>
      <w:marLeft w:val="0"/>
      <w:marRight w:val="0"/>
      <w:marTop w:val="0"/>
      <w:marBottom w:val="0"/>
      <w:divBdr>
        <w:top w:val="none" w:sz="0" w:space="0" w:color="auto"/>
        <w:left w:val="none" w:sz="0" w:space="0" w:color="auto"/>
        <w:bottom w:val="none" w:sz="0" w:space="0" w:color="auto"/>
        <w:right w:val="none" w:sz="0" w:space="0" w:color="auto"/>
      </w:divBdr>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0058493">
      <w:bodyDiv w:val="1"/>
      <w:marLeft w:val="0"/>
      <w:marRight w:val="0"/>
      <w:marTop w:val="0"/>
      <w:marBottom w:val="0"/>
      <w:divBdr>
        <w:top w:val="none" w:sz="0" w:space="0" w:color="auto"/>
        <w:left w:val="none" w:sz="0" w:space="0" w:color="auto"/>
        <w:bottom w:val="none" w:sz="0" w:space="0" w:color="auto"/>
        <w:right w:val="none" w:sz="0" w:space="0" w:color="auto"/>
      </w:divBdr>
    </w:div>
    <w:div w:id="310134236">
      <w:bodyDiv w:val="1"/>
      <w:marLeft w:val="0"/>
      <w:marRight w:val="0"/>
      <w:marTop w:val="0"/>
      <w:marBottom w:val="0"/>
      <w:divBdr>
        <w:top w:val="none" w:sz="0" w:space="0" w:color="auto"/>
        <w:left w:val="none" w:sz="0" w:space="0" w:color="auto"/>
        <w:bottom w:val="none" w:sz="0" w:space="0" w:color="auto"/>
        <w:right w:val="none" w:sz="0" w:space="0" w:color="auto"/>
      </w:divBdr>
    </w:div>
    <w:div w:id="310252571">
      <w:bodyDiv w:val="1"/>
      <w:marLeft w:val="0"/>
      <w:marRight w:val="0"/>
      <w:marTop w:val="0"/>
      <w:marBottom w:val="0"/>
      <w:divBdr>
        <w:top w:val="none" w:sz="0" w:space="0" w:color="auto"/>
        <w:left w:val="none" w:sz="0" w:space="0" w:color="auto"/>
        <w:bottom w:val="none" w:sz="0" w:space="0" w:color="auto"/>
        <w:right w:val="none" w:sz="0" w:space="0" w:color="auto"/>
      </w:divBdr>
    </w:div>
    <w:div w:id="310327409">
      <w:bodyDiv w:val="1"/>
      <w:marLeft w:val="0"/>
      <w:marRight w:val="0"/>
      <w:marTop w:val="0"/>
      <w:marBottom w:val="0"/>
      <w:divBdr>
        <w:top w:val="none" w:sz="0" w:space="0" w:color="auto"/>
        <w:left w:val="none" w:sz="0" w:space="0" w:color="auto"/>
        <w:bottom w:val="none" w:sz="0" w:space="0" w:color="auto"/>
        <w:right w:val="none" w:sz="0" w:space="0" w:color="auto"/>
      </w:divBdr>
    </w:div>
    <w:div w:id="310331670">
      <w:bodyDiv w:val="1"/>
      <w:marLeft w:val="0"/>
      <w:marRight w:val="0"/>
      <w:marTop w:val="0"/>
      <w:marBottom w:val="0"/>
      <w:divBdr>
        <w:top w:val="none" w:sz="0" w:space="0" w:color="auto"/>
        <w:left w:val="none" w:sz="0" w:space="0" w:color="auto"/>
        <w:bottom w:val="none" w:sz="0" w:space="0" w:color="auto"/>
        <w:right w:val="none" w:sz="0" w:space="0" w:color="auto"/>
      </w:divBdr>
    </w:div>
    <w:div w:id="310408914">
      <w:bodyDiv w:val="1"/>
      <w:marLeft w:val="0"/>
      <w:marRight w:val="0"/>
      <w:marTop w:val="0"/>
      <w:marBottom w:val="0"/>
      <w:divBdr>
        <w:top w:val="none" w:sz="0" w:space="0" w:color="auto"/>
        <w:left w:val="none" w:sz="0" w:space="0" w:color="auto"/>
        <w:bottom w:val="none" w:sz="0" w:space="0" w:color="auto"/>
        <w:right w:val="none" w:sz="0" w:space="0" w:color="auto"/>
      </w:divBdr>
    </w:div>
    <w:div w:id="310449912">
      <w:bodyDiv w:val="1"/>
      <w:marLeft w:val="0"/>
      <w:marRight w:val="0"/>
      <w:marTop w:val="0"/>
      <w:marBottom w:val="0"/>
      <w:divBdr>
        <w:top w:val="none" w:sz="0" w:space="0" w:color="auto"/>
        <w:left w:val="none" w:sz="0" w:space="0" w:color="auto"/>
        <w:bottom w:val="none" w:sz="0" w:space="0" w:color="auto"/>
        <w:right w:val="none" w:sz="0" w:space="0" w:color="auto"/>
      </w:divBdr>
    </w:div>
    <w:div w:id="310791665">
      <w:bodyDiv w:val="1"/>
      <w:marLeft w:val="0"/>
      <w:marRight w:val="0"/>
      <w:marTop w:val="0"/>
      <w:marBottom w:val="0"/>
      <w:divBdr>
        <w:top w:val="none" w:sz="0" w:space="0" w:color="auto"/>
        <w:left w:val="none" w:sz="0" w:space="0" w:color="auto"/>
        <w:bottom w:val="none" w:sz="0" w:space="0" w:color="auto"/>
        <w:right w:val="none" w:sz="0" w:space="0" w:color="auto"/>
      </w:divBdr>
    </w:div>
    <w:div w:id="310906774">
      <w:bodyDiv w:val="1"/>
      <w:marLeft w:val="0"/>
      <w:marRight w:val="0"/>
      <w:marTop w:val="0"/>
      <w:marBottom w:val="0"/>
      <w:divBdr>
        <w:top w:val="none" w:sz="0" w:space="0" w:color="auto"/>
        <w:left w:val="none" w:sz="0" w:space="0" w:color="auto"/>
        <w:bottom w:val="none" w:sz="0" w:space="0" w:color="auto"/>
        <w:right w:val="none" w:sz="0" w:space="0" w:color="auto"/>
      </w:divBdr>
    </w:div>
    <w:div w:id="311250008">
      <w:bodyDiv w:val="1"/>
      <w:marLeft w:val="0"/>
      <w:marRight w:val="0"/>
      <w:marTop w:val="0"/>
      <w:marBottom w:val="0"/>
      <w:divBdr>
        <w:top w:val="none" w:sz="0" w:space="0" w:color="auto"/>
        <w:left w:val="none" w:sz="0" w:space="0" w:color="auto"/>
        <w:bottom w:val="none" w:sz="0" w:space="0" w:color="auto"/>
        <w:right w:val="none" w:sz="0" w:space="0" w:color="auto"/>
      </w:divBdr>
    </w:div>
    <w:div w:id="311370088">
      <w:bodyDiv w:val="1"/>
      <w:marLeft w:val="0"/>
      <w:marRight w:val="0"/>
      <w:marTop w:val="0"/>
      <w:marBottom w:val="0"/>
      <w:divBdr>
        <w:top w:val="none" w:sz="0" w:space="0" w:color="auto"/>
        <w:left w:val="none" w:sz="0" w:space="0" w:color="auto"/>
        <w:bottom w:val="none" w:sz="0" w:space="0" w:color="auto"/>
        <w:right w:val="none" w:sz="0" w:space="0" w:color="auto"/>
      </w:divBdr>
    </w:div>
    <w:div w:id="311451839">
      <w:bodyDiv w:val="1"/>
      <w:marLeft w:val="0"/>
      <w:marRight w:val="0"/>
      <w:marTop w:val="0"/>
      <w:marBottom w:val="0"/>
      <w:divBdr>
        <w:top w:val="none" w:sz="0" w:space="0" w:color="auto"/>
        <w:left w:val="none" w:sz="0" w:space="0" w:color="auto"/>
        <w:bottom w:val="none" w:sz="0" w:space="0" w:color="auto"/>
        <w:right w:val="none" w:sz="0" w:space="0" w:color="auto"/>
      </w:divBdr>
    </w:div>
    <w:div w:id="311567211">
      <w:bodyDiv w:val="1"/>
      <w:marLeft w:val="0"/>
      <w:marRight w:val="0"/>
      <w:marTop w:val="0"/>
      <w:marBottom w:val="0"/>
      <w:divBdr>
        <w:top w:val="none" w:sz="0" w:space="0" w:color="auto"/>
        <w:left w:val="none" w:sz="0" w:space="0" w:color="auto"/>
        <w:bottom w:val="none" w:sz="0" w:space="0" w:color="auto"/>
        <w:right w:val="none" w:sz="0" w:space="0" w:color="auto"/>
      </w:divBdr>
    </w:div>
    <w:div w:id="311830317">
      <w:bodyDiv w:val="1"/>
      <w:marLeft w:val="0"/>
      <w:marRight w:val="0"/>
      <w:marTop w:val="0"/>
      <w:marBottom w:val="0"/>
      <w:divBdr>
        <w:top w:val="none" w:sz="0" w:space="0" w:color="auto"/>
        <w:left w:val="none" w:sz="0" w:space="0" w:color="auto"/>
        <w:bottom w:val="none" w:sz="0" w:space="0" w:color="auto"/>
        <w:right w:val="none" w:sz="0" w:space="0" w:color="auto"/>
      </w:divBdr>
    </w:div>
    <w:div w:id="312028746">
      <w:bodyDiv w:val="1"/>
      <w:marLeft w:val="0"/>
      <w:marRight w:val="0"/>
      <w:marTop w:val="0"/>
      <w:marBottom w:val="0"/>
      <w:divBdr>
        <w:top w:val="none" w:sz="0" w:space="0" w:color="auto"/>
        <w:left w:val="none" w:sz="0" w:space="0" w:color="auto"/>
        <w:bottom w:val="none" w:sz="0" w:space="0" w:color="auto"/>
        <w:right w:val="none" w:sz="0" w:space="0" w:color="auto"/>
      </w:divBdr>
    </w:div>
    <w:div w:id="312177802">
      <w:bodyDiv w:val="1"/>
      <w:marLeft w:val="0"/>
      <w:marRight w:val="0"/>
      <w:marTop w:val="0"/>
      <w:marBottom w:val="0"/>
      <w:divBdr>
        <w:top w:val="none" w:sz="0" w:space="0" w:color="auto"/>
        <w:left w:val="none" w:sz="0" w:space="0" w:color="auto"/>
        <w:bottom w:val="none" w:sz="0" w:space="0" w:color="auto"/>
        <w:right w:val="none" w:sz="0" w:space="0" w:color="auto"/>
      </w:divBdr>
    </w:div>
    <w:div w:id="312679194">
      <w:bodyDiv w:val="1"/>
      <w:marLeft w:val="0"/>
      <w:marRight w:val="0"/>
      <w:marTop w:val="0"/>
      <w:marBottom w:val="0"/>
      <w:divBdr>
        <w:top w:val="none" w:sz="0" w:space="0" w:color="auto"/>
        <w:left w:val="none" w:sz="0" w:space="0" w:color="auto"/>
        <w:bottom w:val="none" w:sz="0" w:space="0" w:color="auto"/>
        <w:right w:val="none" w:sz="0" w:space="0" w:color="auto"/>
      </w:divBdr>
    </w:div>
    <w:div w:id="312758586">
      <w:bodyDiv w:val="1"/>
      <w:marLeft w:val="0"/>
      <w:marRight w:val="0"/>
      <w:marTop w:val="0"/>
      <w:marBottom w:val="0"/>
      <w:divBdr>
        <w:top w:val="none" w:sz="0" w:space="0" w:color="auto"/>
        <w:left w:val="none" w:sz="0" w:space="0" w:color="auto"/>
        <w:bottom w:val="none" w:sz="0" w:space="0" w:color="auto"/>
        <w:right w:val="none" w:sz="0" w:space="0" w:color="auto"/>
      </w:divBdr>
    </w:div>
    <w:div w:id="312875467">
      <w:bodyDiv w:val="1"/>
      <w:marLeft w:val="0"/>
      <w:marRight w:val="0"/>
      <w:marTop w:val="0"/>
      <w:marBottom w:val="0"/>
      <w:divBdr>
        <w:top w:val="none" w:sz="0" w:space="0" w:color="auto"/>
        <w:left w:val="none" w:sz="0" w:space="0" w:color="auto"/>
        <w:bottom w:val="none" w:sz="0" w:space="0" w:color="auto"/>
        <w:right w:val="none" w:sz="0" w:space="0" w:color="auto"/>
      </w:divBdr>
    </w:div>
    <w:div w:id="312879535">
      <w:bodyDiv w:val="1"/>
      <w:marLeft w:val="0"/>
      <w:marRight w:val="0"/>
      <w:marTop w:val="0"/>
      <w:marBottom w:val="0"/>
      <w:divBdr>
        <w:top w:val="none" w:sz="0" w:space="0" w:color="auto"/>
        <w:left w:val="none" w:sz="0" w:space="0" w:color="auto"/>
        <w:bottom w:val="none" w:sz="0" w:space="0" w:color="auto"/>
        <w:right w:val="none" w:sz="0" w:space="0" w:color="auto"/>
      </w:divBdr>
    </w:div>
    <w:div w:id="312947853">
      <w:bodyDiv w:val="1"/>
      <w:marLeft w:val="0"/>
      <w:marRight w:val="0"/>
      <w:marTop w:val="0"/>
      <w:marBottom w:val="0"/>
      <w:divBdr>
        <w:top w:val="none" w:sz="0" w:space="0" w:color="auto"/>
        <w:left w:val="none" w:sz="0" w:space="0" w:color="auto"/>
        <w:bottom w:val="none" w:sz="0" w:space="0" w:color="auto"/>
        <w:right w:val="none" w:sz="0" w:space="0" w:color="auto"/>
      </w:divBdr>
    </w:div>
    <w:div w:id="313069963">
      <w:bodyDiv w:val="1"/>
      <w:marLeft w:val="0"/>
      <w:marRight w:val="0"/>
      <w:marTop w:val="0"/>
      <w:marBottom w:val="0"/>
      <w:divBdr>
        <w:top w:val="none" w:sz="0" w:space="0" w:color="auto"/>
        <w:left w:val="none" w:sz="0" w:space="0" w:color="auto"/>
        <w:bottom w:val="none" w:sz="0" w:space="0" w:color="auto"/>
        <w:right w:val="none" w:sz="0" w:space="0" w:color="auto"/>
      </w:divBdr>
    </w:div>
    <w:div w:id="313147965">
      <w:bodyDiv w:val="1"/>
      <w:marLeft w:val="0"/>
      <w:marRight w:val="0"/>
      <w:marTop w:val="0"/>
      <w:marBottom w:val="0"/>
      <w:divBdr>
        <w:top w:val="none" w:sz="0" w:space="0" w:color="auto"/>
        <w:left w:val="none" w:sz="0" w:space="0" w:color="auto"/>
        <w:bottom w:val="none" w:sz="0" w:space="0" w:color="auto"/>
        <w:right w:val="none" w:sz="0" w:space="0" w:color="auto"/>
      </w:divBdr>
    </w:div>
    <w:div w:id="313333671">
      <w:bodyDiv w:val="1"/>
      <w:marLeft w:val="0"/>
      <w:marRight w:val="0"/>
      <w:marTop w:val="0"/>
      <w:marBottom w:val="0"/>
      <w:divBdr>
        <w:top w:val="none" w:sz="0" w:space="0" w:color="auto"/>
        <w:left w:val="none" w:sz="0" w:space="0" w:color="auto"/>
        <w:bottom w:val="none" w:sz="0" w:space="0" w:color="auto"/>
        <w:right w:val="none" w:sz="0" w:space="0" w:color="auto"/>
      </w:divBdr>
    </w:div>
    <w:div w:id="313409231">
      <w:bodyDiv w:val="1"/>
      <w:marLeft w:val="0"/>
      <w:marRight w:val="0"/>
      <w:marTop w:val="0"/>
      <w:marBottom w:val="0"/>
      <w:divBdr>
        <w:top w:val="none" w:sz="0" w:space="0" w:color="auto"/>
        <w:left w:val="none" w:sz="0" w:space="0" w:color="auto"/>
        <w:bottom w:val="none" w:sz="0" w:space="0" w:color="auto"/>
        <w:right w:val="none" w:sz="0" w:space="0" w:color="auto"/>
      </w:divBdr>
    </w:div>
    <w:div w:id="313460208">
      <w:bodyDiv w:val="1"/>
      <w:marLeft w:val="0"/>
      <w:marRight w:val="0"/>
      <w:marTop w:val="0"/>
      <w:marBottom w:val="0"/>
      <w:divBdr>
        <w:top w:val="none" w:sz="0" w:space="0" w:color="auto"/>
        <w:left w:val="none" w:sz="0" w:space="0" w:color="auto"/>
        <w:bottom w:val="none" w:sz="0" w:space="0" w:color="auto"/>
        <w:right w:val="none" w:sz="0" w:space="0" w:color="auto"/>
      </w:divBdr>
    </w:div>
    <w:div w:id="313533334">
      <w:bodyDiv w:val="1"/>
      <w:marLeft w:val="0"/>
      <w:marRight w:val="0"/>
      <w:marTop w:val="0"/>
      <w:marBottom w:val="0"/>
      <w:divBdr>
        <w:top w:val="none" w:sz="0" w:space="0" w:color="auto"/>
        <w:left w:val="none" w:sz="0" w:space="0" w:color="auto"/>
        <w:bottom w:val="none" w:sz="0" w:space="0" w:color="auto"/>
        <w:right w:val="none" w:sz="0" w:space="0" w:color="auto"/>
      </w:divBdr>
    </w:div>
    <w:div w:id="313610667">
      <w:bodyDiv w:val="1"/>
      <w:marLeft w:val="0"/>
      <w:marRight w:val="0"/>
      <w:marTop w:val="0"/>
      <w:marBottom w:val="0"/>
      <w:divBdr>
        <w:top w:val="none" w:sz="0" w:space="0" w:color="auto"/>
        <w:left w:val="none" w:sz="0" w:space="0" w:color="auto"/>
        <w:bottom w:val="none" w:sz="0" w:space="0" w:color="auto"/>
        <w:right w:val="none" w:sz="0" w:space="0" w:color="auto"/>
      </w:divBdr>
    </w:div>
    <w:div w:id="313683041">
      <w:bodyDiv w:val="1"/>
      <w:marLeft w:val="0"/>
      <w:marRight w:val="0"/>
      <w:marTop w:val="0"/>
      <w:marBottom w:val="0"/>
      <w:divBdr>
        <w:top w:val="none" w:sz="0" w:space="0" w:color="auto"/>
        <w:left w:val="none" w:sz="0" w:space="0" w:color="auto"/>
        <w:bottom w:val="none" w:sz="0" w:space="0" w:color="auto"/>
        <w:right w:val="none" w:sz="0" w:space="0" w:color="auto"/>
      </w:divBdr>
    </w:div>
    <w:div w:id="313686303">
      <w:bodyDiv w:val="1"/>
      <w:marLeft w:val="0"/>
      <w:marRight w:val="0"/>
      <w:marTop w:val="0"/>
      <w:marBottom w:val="0"/>
      <w:divBdr>
        <w:top w:val="none" w:sz="0" w:space="0" w:color="auto"/>
        <w:left w:val="none" w:sz="0" w:space="0" w:color="auto"/>
        <w:bottom w:val="none" w:sz="0" w:space="0" w:color="auto"/>
        <w:right w:val="none" w:sz="0" w:space="0" w:color="auto"/>
      </w:divBdr>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797636">
      <w:bodyDiv w:val="1"/>
      <w:marLeft w:val="0"/>
      <w:marRight w:val="0"/>
      <w:marTop w:val="0"/>
      <w:marBottom w:val="0"/>
      <w:divBdr>
        <w:top w:val="none" w:sz="0" w:space="0" w:color="auto"/>
        <w:left w:val="none" w:sz="0" w:space="0" w:color="auto"/>
        <w:bottom w:val="none" w:sz="0" w:space="0" w:color="auto"/>
        <w:right w:val="none" w:sz="0" w:space="0" w:color="auto"/>
      </w:divBdr>
    </w:div>
    <w:div w:id="313800384">
      <w:bodyDiv w:val="1"/>
      <w:marLeft w:val="0"/>
      <w:marRight w:val="0"/>
      <w:marTop w:val="0"/>
      <w:marBottom w:val="0"/>
      <w:divBdr>
        <w:top w:val="none" w:sz="0" w:space="0" w:color="auto"/>
        <w:left w:val="none" w:sz="0" w:space="0" w:color="auto"/>
        <w:bottom w:val="none" w:sz="0" w:space="0" w:color="auto"/>
        <w:right w:val="none" w:sz="0" w:space="0" w:color="auto"/>
      </w:divBdr>
    </w:div>
    <w:div w:id="313949281">
      <w:bodyDiv w:val="1"/>
      <w:marLeft w:val="0"/>
      <w:marRight w:val="0"/>
      <w:marTop w:val="0"/>
      <w:marBottom w:val="0"/>
      <w:divBdr>
        <w:top w:val="none" w:sz="0" w:space="0" w:color="auto"/>
        <w:left w:val="none" w:sz="0" w:space="0" w:color="auto"/>
        <w:bottom w:val="none" w:sz="0" w:space="0" w:color="auto"/>
        <w:right w:val="none" w:sz="0" w:space="0" w:color="auto"/>
      </w:divBdr>
    </w:div>
    <w:div w:id="314071697">
      <w:bodyDiv w:val="1"/>
      <w:marLeft w:val="0"/>
      <w:marRight w:val="0"/>
      <w:marTop w:val="0"/>
      <w:marBottom w:val="0"/>
      <w:divBdr>
        <w:top w:val="none" w:sz="0" w:space="0" w:color="auto"/>
        <w:left w:val="none" w:sz="0" w:space="0" w:color="auto"/>
        <w:bottom w:val="none" w:sz="0" w:space="0" w:color="auto"/>
        <w:right w:val="none" w:sz="0" w:space="0" w:color="auto"/>
      </w:divBdr>
    </w:div>
    <w:div w:id="314184428">
      <w:bodyDiv w:val="1"/>
      <w:marLeft w:val="0"/>
      <w:marRight w:val="0"/>
      <w:marTop w:val="0"/>
      <w:marBottom w:val="0"/>
      <w:divBdr>
        <w:top w:val="none" w:sz="0" w:space="0" w:color="auto"/>
        <w:left w:val="none" w:sz="0" w:space="0" w:color="auto"/>
        <w:bottom w:val="none" w:sz="0" w:space="0" w:color="auto"/>
        <w:right w:val="none" w:sz="0" w:space="0" w:color="auto"/>
      </w:divBdr>
    </w:div>
    <w:div w:id="314260225">
      <w:bodyDiv w:val="1"/>
      <w:marLeft w:val="0"/>
      <w:marRight w:val="0"/>
      <w:marTop w:val="0"/>
      <w:marBottom w:val="0"/>
      <w:divBdr>
        <w:top w:val="none" w:sz="0" w:space="0" w:color="auto"/>
        <w:left w:val="none" w:sz="0" w:space="0" w:color="auto"/>
        <w:bottom w:val="none" w:sz="0" w:space="0" w:color="auto"/>
        <w:right w:val="none" w:sz="0" w:space="0" w:color="auto"/>
      </w:divBdr>
    </w:div>
    <w:div w:id="314341328">
      <w:bodyDiv w:val="1"/>
      <w:marLeft w:val="0"/>
      <w:marRight w:val="0"/>
      <w:marTop w:val="0"/>
      <w:marBottom w:val="0"/>
      <w:divBdr>
        <w:top w:val="none" w:sz="0" w:space="0" w:color="auto"/>
        <w:left w:val="none" w:sz="0" w:space="0" w:color="auto"/>
        <w:bottom w:val="none" w:sz="0" w:space="0" w:color="auto"/>
        <w:right w:val="none" w:sz="0" w:space="0" w:color="auto"/>
      </w:divBdr>
    </w:div>
    <w:div w:id="314722035">
      <w:bodyDiv w:val="1"/>
      <w:marLeft w:val="0"/>
      <w:marRight w:val="0"/>
      <w:marTop w:val="0"/>
      <w:marBottom w:val="0"/>
      <w:divBdr>
        <w:top w:val="none" w:sz="0" w:space="0" w:color="auto"/>
        <w:left w:val="none" w:sz="0" w:space="0" w:color="auto"/>
        <w:bottom w:val="none" w:sz="0" w:space="0" w:color="auto"/>
        <w:right w:val="none" w:sz="0" w:space="0" w:color="auto"/>
      </w:divBdr>
    </w:div>
    <w:div w:id="314722366">
      <w:bodyDiv w:val="1"/>
      <w:marLeft w:val="0"/>
      <w:marRight w:val="0"/>
      <w:marTop w:val="0"/>
      <w:marBottom w:val="0"/>
      <w:divBdr>
        <w:top w:val="none" w:sz="0" w:space="0" w:color="auto"/>
        <w:left w:val="none" w:sz="0" w:space="0" w:color="auto"/>
        <w:bottom w:val="none" w:sz="0" w:space="0" w:color="auto"/>
        <w:right w:val="none" w:sz="0" w:space="0" w:color="auto"/>
      </w:divBdr>
    </w:div>
    <w:div w:id="314770254">
      <w:bodyDiv w:val="1"/>
      <w:marLeft w:val="0"/>
      <w:marRight w:val="0"/>
      <w:marTop w:val="0"/>
      <w:marBottom w:val="0"/>
      <w:divBdr>
        <w:top w:val="none" w:sz="0" w:space="0" w:color="auto"/>
        <w:left w:val="none" w:sz="0" w:space="0" w:color="auto"/>
        <w:bottom w:val="none" w:sz="0" w:space="0" w:color="auto"/>
        <w:right w:val="none" w:sz="0" w:space="0" w:color="auto"/>
      </w:divBdr>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107732">
      <w:bodyDiv w:val="1"/>
      <w:marLeft w:val="0"/>
      <w:marRight w:val="0"/>
      <w:marTop w:val="0"/>
      <w:marBottom w:val="0"/>
      <w:divBdr>
        <w:top w:val="none" w:sz="0" w:space="0" w:color="auto"/>
        <w:left w:val="none" w:sz="0" w:space="0" w:color="auto"/>
        <w:bottom w:val="none" w:sz="0" w:space="0" w:color="auto"/>
        <w:right w:val="none" w:sz="0" w:space="0" w:color="auto"/>
      </w:divBdr>
    </w:div>
    <w:div w:id="315112567">
      <w:bodyDiv w:val="1"/>
      <w:marLeft w:val="0"/>
      <w:marRight w:val="0"/>
      <w:marTop w:val="0"/>
      <w:marBottom w:val="0"/>
      <w:divBdr>
        <w:top w:val="none" w:sz="0" w:space="0" w:color="auto"/>
        <w:left w:val="none" w:sz="0" w:space="0" w:color="auto"/>
        <w:bottom w:val="none" w:sz="0" w:space="0" w:color="auto"/>
        <w:right w:val="none" w:sz="0" w:space="0" w:color="auto"/>
      </w:divBdr>
    </w:div>
    <w:div w:id="315185141">
      <w:bodyDiv w:val="1"/>
      <w:marLeft w:val="0"/>
      <w:marRight w:val="0"/>
      <w:marTop w:val="0"/>
      <w:marBottom w:val="0"/>
      <w:divBdr>
        <w:top w:val="none" w:sz="0" w:space="0" w:color="auto"/>
        <w:left w:val="none" w:sz="0" w:space="0" w:color="auto"/>
        <w:bottom w:val="none" w:sz="0" w:space="0" w:color="auto"/>
        <w:right w:val="none" w:sz="0" w:space="0" w:color="auto"/>
      </w:divBdr>
    </w:div>
    <w:div w:id="315304026">
      <w:bodyDiv w:val="1"/>
      <w:marLeft w:val="0"/>
      <w:marRight w:val="0"/>
      <w:marTop w:val="0"/>
      <w:marBottom w:val="0"/>
      <w:divBdr>
        <w:top w:val="none" w:sz="0" w:space="0" w:color="auto"/>
        <w:left w:val="none" w:sz="0" w:space="0" w:color="auto"/>
        <w:bottom w:val="none" w:sz="0" w:space="0" w:color="auto"/>
        <w:right w:val="none" w:sz="0" w:space="0" w:color="auto"/>
      </w:divBdr>
    </w:div>
    <w:div w:id="315577494">
      <w:bodyDiv w:val="1"/>
      <w:marLeft w:val="0"/>
      <w:marRight w:val="0"/>
      <w:marTop w:val="0"/>
      <w:marBottom w:val="0"/>
      <w:divBdr>
        <w:top w:val="none" w:sz="0" w:space="0" w:color="auto"/>
        <w:left w:val="none" w:sz="0" w:space="0" w:color="auto"/>
        <w:bottom w:val="none" w:sz="0" w:space="0" w:color="auto"/>
        <w:right w:val="none" w:sz="0" w:space="0" w:color="auto"/>
      </w:divBdr>
    </w:div>
    <w:div w:id="315841231">
      <w:bodyDiv w:val="1"/>
      <w:marLeft w:val="0"/>
      <w:marRight w:val="0"/>
      <w:marTop w:val="0"/>
      <w:marBottom w:val="0"/>
      <w:divBdr>
        <w:top w:val="none" w:sz="0" w:space="0" w:color="auto"/>
        <w:left w:val="none" w:sz="0" w:space="0" w:color="auto"/>
        <w:bottom w:val="none" w:sz="0" w:space="0" w:color="auto"/>
        <w:right w:val="none" w:sz="0" w:space="0" w:color="auto"/>
      </w:divBdr>
    </w:div>
    <w:div w:id="316156519">
      <w:bodyDiv w:val="1"/>
      <w:marLeft w:val="0"/>
      <w:marRight w:val="0"/>
      <w:marTop w:val="0"/>
      <w:marBottom w:val="0"/>
      <w:divBdr>
        <w:top w:val="none" w:sz="0" w:space="0" w:color="auto"/>
        <w:left w:val="none" w:sz="0" w:space="0" w:color="auto"/>
        <w:bottom w:val="none" w:sz="0" w:space="0" w:color="auto"/>
        <w:right w:val="none" w:sz="0" w:space="0" w:color="auto"/>
      </w:divBdr>
    </w:div>
    <w:div w:id="316302801">
      <w:bodyDiv w:val="1"/>
      <w:marLeft w:val="0"/>
      <w:marRight w:val="0"/>
      <w:marTop w:val="0"/>
      <w:marBottom w:val="0"/>
      <w:divBdr>
        <w:top w:val="none" w:sz="0" w:space="0" w:color="auto"/>
        <w:left w:val="none" w:sz="0" w:space="0" w:color="auto"/>
        <w:bottom w:val="none" w:sz="0" w:space="0" w:color="auto"/>
        <w:right w:val="none" w:sz="0" w:space="0" w:color="auto"/>
      </w:divBdr>
    </w:div>
    <w:div w:id="316494453">
      <w:bodyDiv w:val="1"/>
      <w:marLeft w:val="0"/>
      <w:marRight w:val="0"/>
      <w:marTop w:val="0"/>
      <w:marBottom w:val="0"/>
      <w:divBdr>
        <w:top w:val="none" w:sz="0" w:space="0" w:color="auto"/>
        <w:left w:val="none" w:sz="0" w:space="0" w:color="auto"/>
        <w:bottom w:val="none" w:sz="0" w:space="0" w:color="auto"/>
        <w:right w:val="none" w:sz="0" w:space="0" w:color="auto"/>
      </w:divBdr>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685479">
      <w:bodyDiv w:val="1"/>
      <w:marLeft w:val="0"/>
      <w:marRight w:val="0"/>
      <w:marTop w:val="0"/>
      <w:marBottom w:val="0"/>
      <w:divBdr>
        <w:top w:val="none" w:sz="0" w:space="0" w:color="auto"/>
        <w:left w:val="none" w:sz="0" w:space="0" w:color="auto"/>
        <w:bottom w:val="none" w:sz="0" w:space="0" w:color="auto"/>
        <w:right w:val="none" w:sz="0" w:space="0" w:color="auto"/>
      </w:divBdr>
    </w:div>
    <w:div w:id="316693058">
      <w:bodyDiv w:val="1"/>
      <w:marLeft w:val="0"/>
      <w:marRight w:val="0"/>
      <w:marTop w:val="0"/>
      <w:marBottom w:val="0"/>
      <w:divBdr>
        <w:top w:val="none" w:sz="0" w:space="0" w:color="auto"/>
        <w:left w:val="none" w:sz="0" w:space="0" w:color="auto"/>
        <w:bottom w:val="none" w:sz="0" w:space="0" w:color="auto"/>
        <w:right w:val="none" w:sz="0" w:space="0" w:color="auto"/>
      </w:divBdr>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6242">
      <w:bodyDiv w:val="1"/>
      <w:marLeft w:val="0"/>
      <w:marRight w:val="0"/>
      <w:marTop w:val="0"/>
      <w:marBottom w:val="0"/>
      <w:divBdr>
        <w:top w:val="none" w:sz="0" w:space="0" w:color="auto"/>
        <w:left w:val="none" w:sz="0" w:space="0" w:color="auto"/>
        <w:bottom w:val="none" w:sz="0" w:space="0" w:color="auto"/>
        <w:right w:val="none" w:sz="0" w:space="0" w:color="auto"/>
      </w:divBdr>
    </w:div>
    <w:div w:id="316881018">
      <w:bodyDiv w:val="1"/>
      <w:marLeft w:val="0"/>
      <w:marRight w:val="0"/>
      <w:marTop w:val="0"/>
      <w:marBottom w:val="0"/>
      <w:divBdr>
        <w:top w:val="none" w:sz="0" w:space="0" w:color="auto"/>
        <w:left w:val="none" w:sz="0" w:space="0" w:color="auto"/>
        <w:bottom w:val="none" w:sz="0" w:space="0" w:color="auto"/>
        <w:right w:val="none" w:sz="0" w:space="0" w:color="auto"/>
      </w:divBdr>
    </w:div>
    <w:div w:id="317001440">
      <w:bodyDiv w:val="1"/>
      <w:marLeft w:val="0"/>
      <w:marRight w:val="0"/>
      <w:marTop w:val="0"/>
      <w:marBottom w:val="0"/>
      <w:divBdr>
        <w:top w:val="none" w:sz="0" w:space="0" w:color="auto"/>
        <w:left w:val="none" w:sz="0" w:space="0" w:color="auto"/>
        <w:bottom w:val="none" w:sz="0" w:space="0" w:color="auto"/>
        <w:right w:val="none" w:sz="0" w:space="0" w:color="auto"/>
      </w:divBdr>
    </w:div>
    <w:div w:id="317002022">
      <w:bodyDiv w:val="1"/>
      <w:marLeft w:val="0"/>
      <w:marRight w:val="0"/>
      <w:marTop w:val="0"/>
      <w:marBottom w:val="0"/>
      <w:divBdr>
        <w:top w:val="none" w:sz="0" w:space="0" w:color="auto"/>
        <w:left w:val="none" w:sz="0" w:space="0" w:color="auto"/>
        <w:bottom w:val="none" w:sz="0" w:space="0" w:color="auto"/>
        <w:right w:val="none" w:sz="0" w:space="0" w:color="auto"/>
      </w:divBdr>
    </w:div>
    <w:div w:id="317006282">
      <w:bodyDiv w:val="1"/>
      <w:marLeft w:val="0"/>
      <w:marRight w:val="0"/>
      <w:marTop w:val="0"/>
      <w:marBottom w:val="0"/>
      <w:divBdr>
        <w:top w:val="none" w:sz="0" w:space="0" w:color="auto"/>
        <w:left w:val="none" w:sz="0" w:space="0" w:color="auto"/>
        <w:bottom w:val="none" w:sz="0" w:space="0" w:color="auto"/>
        <w:right w:val="none" w:sz="0" w:space="0" w:color="auto"/>
      </w:divBdr>
    </w:div>
    <w:div w:id="317081287">
      <w:bodyDiv w:val="1"/>
      <w:marLeft w:val="0"/>
      <w:marRight w:val="0"/>
      <w:marTop w:val="0"/>
      <w:marBottom w:val="0"/>
      <w:divBdr>
        <w:top w:val="none" w:sz="0" w:space="0" w:color="auto"/>
        <w:left w:val="none" w:sz="0" w:space="0" w:color="auto"/>
        <w:bottom w:val="none" w:sz="0" w:space="0" w:color="auto"/>
        <w:right w:val="none" w:sz="0" w:space="0" w:color="auto"/>
      </w:divBdr>
    </w:div>
    <w:div w:id="317195508">
      <w:bodyDiv w:val="1"/>
      <w:marLeft w:val="0"/>
      <w:marRight w:val="0"/>
      <w:marTop w:val="0"/>
      <w:marBottom w:val="0"/>
      <w:divBdr>
        <w:top w:val="none" w:sz="0" w:space="0" w:color="auto"/>
        <w:left w:val="none" w:sz="0" w:space="0" w:color="auto"/>
        <w:bottom w:val="none" w:sz="0" w:space="0" w:color="auto"/>
        <w:right w:val="none" w:sz="0" w:space="0" w:color="auto"/>
      </w:divBdr>
    </w:div>
    <w:div w:id="317199141">
      <w:bodyDiv w:val="1"/>
      <w:marLeft w:val="0"/>
      <w:marRight w:val="0"/>
      <w:marTop w:val="0"/>
      <w:marBottom w:val="0"/>
      <w:divBdr>
        <w:top w:val="none" w:sz="0" w:space="0" w:color="auto"/>
        <w:left w:val="none" w:sz="0" w:space="0" w:color="auto"/>
        <w:bottom w:val="none" w:sz="0" w:space="0" w:color="auto"/>
        <w:right w:val="none" w:sz="0" w:space="0" w:color="auto"/>
      </w:divBdr>
    </w:div>
    <w:div w:id="317268885">
      <w:bodyDiv w:val="1"/>
      <w:marLeft w:val="0"/>
      <w:marRight w:val="0"/>
      <w:marTop w:val="0"/>
      <w:marBottom w:val="0"/>
      <w:divBdr>
        <w:top w:val="none" w:sz="0" w:space="0" w:color="auto"/>
        <w:left w:val="none" w:sz="0" w:space="0" w:color="auto"/>
        <w:bottom w:val="none" w:sz="0" w:space="0" w:color="auto"/>
        <w:right w:val="none" w:sz="0" w:space="0" w:color="auto"/>
      </w:divBdr>
    </w:div>
    <w:div w:id="317921040">
      <w:bodyDiv w:val="1"/>
      <w:marLeft w:val="0"/>
      <w:marRight w:val="0"/>
      <w:marTop w:val="0"/>
      <w:marBottom w:val="0"/>
      <w:divBdr>
        <w:top w:val="none" w:sz="0" w:space="0" w:color="auto"/>
        <w:left w:val="none" w:sz="0" w:space="0" w:color="auto"/>
        <w:bottom w:val="none" w:sz="0" w:space="0" w:color="auto"/>
        <w:right w:val="none" w:sz="0" w:space="0" w:color="auto"/>
      </w:divBdr>
    </w:div>
    <w:div w:id="318002362">
      <w:bodyDiv w:val="1"/>
      <w:marLeft w:val="0"/>
      <w:marRight w:val="0"/>
      <w:marTop w:val="0"/>
      <w:marBottom w:val="0"/>
      <w:divBdr>
        <w:top w:val="none" w:sz="0" w:space="0" w:color="auto"/>
        <w:left w:val="none" w:sz="0" w:space="0" w:color="auto"/>
        <w:bottom w:val="none" w:sz="0" w:space="0" w:color="auto"/>
        <w:right w:val="none" w:sz="0" w:space="0" w:color="auto"/>
      </w:divBdr>
    </w:div>
    <w:div w:id="318005608">
      <w:bodyDiv w:val="1"/>
      <w:marLeft w:val="0"/>
      <w:marRight w:val="0"/>
      <w:marTop w:val="0"/>
      <w:marBottom w:val="0"/>
      <w:divBdr>
        <w:top w:val="none" w:sz="0" w:space="0" w:color="auto"/>
        <w:left w:val="none" w:sz="0" w:space="0" w:color="auto"/>
        <w:bottom w:val="none" w:sz="0" w:space="0" w:color="auto"/>
        <w:right w:val="none" w:sz="0" w:space="0" w:color="auto"/>
      </w:divBdr>
    </w:div>
    <w:div w:id="318120081">
      <w:bodyDiv w:val="1"/>
      <w:marLeft w:val="0"/>
      <w:marRight w:val="0"/>
      <w:marTop w:val="0"/>
      <w:marBottom w:val="0"/>
      <w:divBdr>
        <w:top w:val="none" w:sz="0" w:space="0" w:color="auto"/>
        <w:left w:val="none" w:sz="0" w:space="0" w:color="auto"/>
        <w:bottom w:val="none" w:sz="0" w:space="0" w:color="auto"/>
        <w:right w:val="none" w:sz="0" w:space="0" w:color="auto"/>
      </w:divBdr>
    </w:div>
    <w:div w:id="318193006">
      <w:bodyDiv w:val="1"/>
      <w:marLeft w:val="0"/>
      <w:marRight w:val="0"/>
      <w:marTop w:val="0"/>
      <w:marBottom w:val="0"/>
      <w:divBdr>
        <w:top w:val="none" w:sz="0" w:space="0" w:color="auto"/>
        <w:left w:val="none" w:sz="0" w:space="0" w:color="auto"/>
        <w:bottom w:val="none" w:sz="0" w:space="0" w:color="auto"/>
        <w:right w:val="none" w:sz="0" w:space="0" w:color="auto"/>
      </w:divBdr>
    </w:div>
    <w:div w:id="318272841">
      <w:bodyDiv w:val="1"/>
      <w:marLeft w:val="0"/>
      <w:marRight w:val="0"/>
      <w:marTop w:val="0"/>
      <w:marBottom w:val="0"/>
      <w:divBdr>
        <w:top w:val="none" w:sz="0" w:space="0" w:color="auto"/>
        <w:left w:val="none" w:sz="0" w:space="0" w:color="auto"/>
        <w:bottom w:val="none" w:sz="0" w:space="0" w:color="auto"/>
        <w:right w:val="none" w:sz="0" w:space="0" w:color="auto"/>
      </w:divBdr>
    </w:div>
    <w:div w:id="318772707">
      <w:bodyDiv w:val="1"/>
      <w:marLeft w:val="0"/>
      <w:marRight w:val="0"/>
      <w:marTop w:val="0"/>
      <w:marBottom w:val="0"/>
      <w:divBdr>
        <w:top w:val="none" w:sz="0" w:space="0" w:color="auto"/>
        <w:left w:val="none" w:sz="0" w:space="0" w:color="auto"/>
        <w:bottom w:val="none" w:sz="0" w:space="0" w:color="auto"/>
        <w:right w:val="none" w:sz="0" w:space="0" w:color="auto"/>
      </w:divBdr>
    </w:div>
    <w:div w:id="318777755">
      <w:bodyDiv w:val="1"/>
      <w:marLeft w:val="0"/>
      <w:marRight w:val="0"/>
      <w:marTop w:val="0"/>
      <w:marBottom w:val="0"/>
      <w:divBdr>
        <w:top w:val="none" w:sz="0" w:space="0" w:color="auto"/>
        <w:left w:val="none" w:sz="0" w:space="0" w:color="auto"/>
        <w:bottom w:val="none" w:sz="0" w:space="0" w:color="auto"/>
        <w:right w:val="none" w:sz="0" w:space="0" w:color="auto"/>
      </w:divBdr>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852024">
      <w:bodyDiv w:val="1"/>
      <w:marLeft w:val="0"/>
      <w:marRight w:val="0"/>
      <w:marTop w:val="0"/>
      <w:marBottom w:val="0"/>
      <w:divBdr>
        <w:top w:val="none" w:sz="0" w:space="0" w:color="auto"/>
        <w:left w:val="none" w:sz="0" w:space="0" w:color="auto"/>
        <w:bottom w:val="none" w:sz="0" w:space="0" w:color="auto"/>
        <w:right w:val="none" w:sz="0" w:space="0" w:color="auto"/>
      </w:divBdr>
      <w:divsChild>
        <w:div w:id="998114902">
          <w:marLeft w:val="0"/>
          <w:marRight w:val="0"/>
          <w:marTop w:val="0"/>
          <w:marBottom w:val="0"/>
          <w:divBdr>
            <w:top w:val="none" w:sz="0" w:space="0" w:color="auto"/>
            <w:left w:val="none" w:sz="0" w:space="0" w:color="auto"/>
            <w:bottom w:val="none" w:sz="0" w:space="0" w:color="auto"/>
            <w:right w:val="none" w:sz="0" w:space="0" w:color="auto"/>
          </w:divBdr>
          <w:divsChild>
            <w:div w:id="132640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047">
      <w:bodyDiv w:val="1"/>
      <w:marLeft w:val="0"/>
      <w:marRight w:val="0"/>
      <w:marTop w:val="0"/>
      <w:marBottom w:val="0"/>
      <w:divBdr>
        <w:top w:val="none" w:sz="0" w:space="0" w:color="auto"/>
        <w:left w:val="none" w:sz="0" w:space="0" w:color="auto"/>
        <w:bottom w:val="none" w:sz="0" w:space="0" w:color="auto"/>
        <w:right w:val="none" w:sz="0" w:space="0" w:color="auto"/>
      </w:divBdr>
    </w:div>
    <w:div w:id="318965399">
      <w:bodyDiv w:val="1"/>
      <w:marLeft w:val="0"/>
      <w:marRight w:val="0"/>
      <w:marTop w:val="0"/>
      <w:marBottom w:val="0"/>
      <w:divBdr>
        <w:top w:val="none" w:sz="0" w:space="0" w:color="auto"/>
        <w:left w:val="none" w:sz="0" w:space="0" w:color="auto"/>
        <w:bottom w:val="none" w:sz="0" w:space="0" w:color="auto"/>
        <w:right w:val="none" w:sz="0" w:space="0" w:color="auto"/>
      </w:divBdr>
    </w:div>
    <w:div w:id="319385716">
      <w:bodyDiv w:val="1"/>
      <w:marLeft w:val="0"/>
      <w:marRight w:val="0"/>
      <w:marTop w:val="0"/>
      <w:marBottom w:val="0"/>
      <w:divBdr>
        <w:top w:val="none" w:sz="0" w:space="0" w:color="auto"/>
        <w:left w:val="none" w:sz="0" w:space="0" w:color="auto"/>
        <w:bottom w:val="none" w:sz="0" w:space="0" w:color="auto"/>
        <w:right w:val="none" w:sz="0" w:space="0" w:color="auto"/>
      </w:divBdr>
    </w:div>
    <w:div w:id="319507506">
      <w:bodyDiv w:val="1"/>
      <w:marLeft w:val="0"/>
      <w:marRight w:val="0"/>
      <w:marTop w:val="0"/>
      <w:marBottom w:val="0"/>
      <w:divBdr>
        <w:top w:val="none" w:sz="0" w:space="0" w:color="auto"/>
        <w:left w:val="none" w:sz="0" w:space="0" w:color="auto"/>
        <w:bottom w:val="none" w:sz="0" w:space="0" w:color="auto"/>
        <w:right w:val="none" w:sz="0" w:space="0" w:color="auto"/>
      </w:divBdr>
    </w:div>
    <w:div w:id="319619153">
      <w:bodyDiv w:val="1"/>
      <w:marLeft w:val="0"/>
      <w:marRight w:val="0"/>
      <w:marTop w:val="0"/>
      <w:marBottom w:val="0"/>
      <w:divBdr>
        <w:top w:val="none" w:sz="0" w:space="0" w:color="auto"/>
        <w:left w:val="none" w:sz="0" w:space="0" w:color="auto"/>
        <w:bottom w:val="none" w:sz="0" w:space="0" w:color="auto"/>
        <w:right w:val="none" w:sz="0" w:space="0" w:color="auto"/>
      </w:divBdr>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970883">
      <w:bodyDiv w:val="1"/>
      <w:marLeft w:val="0"/>
      <w:marRight w:val="0"/>
      <w:marTop w:val="0"/>
      <w:marBottom w:val="0"/>
      <w:divBdr>
        <w:top w:val="none" w:sz="0" w:space="0" w:color="auto"/>
        <w:left w:val="none" w:sz="0" w:space="0" w:color="auto"/>
        <w:bottom w:val="none" w:sz="0" w:space="0" w:color="auto"/>
        <w:right w:val="none" w:sz="0" w:space="0" w:color="auto"/>
      </w:divBdr>
    </w:div>
    <w:div w:id="320083271">
      <w:bodyDiv w:val="1"/>
      <w:marLeft w:val="0"/>
      <w:marRight w:val="0"/>
      <w:marTop w:val="0"/>
      <w:marBottom w:val="0"/>
      <w:divBdr>
        <w:top w:val="none" w:sz="0" w:space="0" w:color="auto"/>
        <w:left w:val="none" w:sz="0" w:space="0" w:color="auto"/>
        <w:bottom w:val="none" w:sz="0" w:space="0" w:color="auto"/>
        <w:right w:val="none" w:sz="0" w:space="0" w:color="auto"/>
      </w:divBdr>
    </w:div>
    <w:div w:id="320350797">
      <w:bodyDiv w:val="1"/>
      <w:marLeft w:val="0"/>
      <w:marRight w:val="0"/>
      <w:marTop w:val="0"/>
      <w:marBottom w:val="0"/>
      <w:divBdr>
        <w:top w:val="none" w:sz="0" w:space="0" w:color="auto"/>
        <w:left w:val="none" w:sz="0" w:space="0" w:color="auto"/>
        <w:bottom w:val="none" w:sz="0" w:space="0" w:color="auto"/>
        <w:right w:val="none" w:sz="0" w:space="0" w:color="auto"/>
      </w:divBdr>
    </w:div>
    <w:div w:id="320355950">
      <w:bodyDiv w:val="1"/>
      <w:marLeft w:val="0"/>
      <w:marRight w:val="0"/>
      <w:marTop w:val="0"/>
      <w:marBottom w:val="0"/>
      <w:divBdr>
        <w:top w:val="none" w:sz="0" w:space="0" w:color="auto"/>
        <w:left w:val="none" w:sz="0" w:space="0" w:color="auto"/>
        <w:bottom w:val="none" w:sz="0" w:space="0" w:color="auto"/>
        <w:right w:val="none" w:sz="0" w:space="0" w:color="auto"/>
      </w:divBdr>
    </w:div>
    <w:div w:id="320423784">
      <w:bodyDiv w:val="1"/>
      <w:marLeft w:val="0"/>
      <w:marRight w:val="0"/>
      <w:marTop w:val="0"/>
      <w:marBottom w:val="0"/>
      <w:divBdr>
        <w:top w:val="none" w:sz="0" w:space="0" w:color="auto"/>
        <w:left w:val="none" w:sz="0" w:space="0" w:color="auto"/>
        <w:bottom w:val="none" w:sz="0" w:space="0" w:color="auto"/>
        <w:right w:val="none" w:sz="0" w:space="0" w:color="auto"/>
      </w:divBdr>
      <w:divsChild>
        <w:div w:id="2135366388">
          <w:marLeft w:val="0"/>
          <w:marRight w:val="0"/>
          <w:marTop w:val="0"/>
          <w:marBottom w:val="0"/>
          <w:divBdr>
            <w:top w:val="none" w:sz="0" w:space="0" w:color="auto"/>
            <w:left w:val="none" w:sz="0" w:space="0" w:color="auto"/>
            <w:bottom w:val="none" w:sz="0" w:space="0" w:color="auto"/>
            <w:right w:val="none" w:sz="0" w:space="0" w:color="auto"/>
          </w:divBdr>
          <w:divsChild>
            <w:div w:id="211944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0618699">
      <w:bodyDiv w:val="1"/>
      <w:marLeft w:val="0"/>
      <w:marRight w:val="0"/>
      <w:marTop w:val="0"/>
      <w:marBottom w:val="0"/>
      <w:divBdr>
        <w:top w:val="none" w:sz="0" w:space="0" w:color="auto"/>
        <w:left w:val="none" w:sz="0" w:space="0" w:color="auto"/>
        <w:bottom w:val="none" w:sz="0" w:space="0" w:color="auto"/>
        <w:right w:val="none" w:sz="0" w:space="0" w:color="auto"/>
      </w:divBdr>
    </w:div>
    <w:div w:id="320692732">
      <w:bodyDiv w:val="1"/>
      <w:marLeft w:val="0"/>
      <w:marRight w:val="0"/>
      <w:marTop w:val="0"/>
      <w:marBottom w:val="0"/>
      <w:divBdr>
        <w:top w:val="none" w:sz="0" w:space="0" w:color="auto"/>
        <w:left w:val="none" w:sz="0" w:space="0" w:color="auto"/>
        <w:bottom w:val="none" w:sz="0" w:space="0" w:color="auto"/>
        <w:right w:val="none" w:sz="0" w:space="0" w:color="auto"/>
      </w:divBdr>
    </w:div>
    <w:div w:id="320698559">
      <w:bodyDiv w:val="1"/>
      <w:marLeft w:val="0"/>
      <w:marRight w:val="0"/>
      <w:marTop w:val="0"/>
      <w:marBottom w:val="0"/>
      <w:divBdr>
        <w:top w:val="none" w:sz="0" w:space="0" w:color="auto"/>
        <w:left w:val="none" w:sz="0" w:space="0" w:color="auto"/>
        <w:bottom w:val="none" w:sz="0" w:space="0" w:color="auto"/>
        <w:right w:val="none" w:sz="0" w:space="0" w:color="auto"/>
      </w:divBdr>
    </w:div>
    <w:div w:id="320743721">
      <w:bodyDiv w:val="1"/>
      <w:marLeft w:val="0"/>
      <w:marRight w:val="0"/>
      <w:marTop w:val="0"/>
      <w:marBottom w:val="0"/>
      <w:divBdr>
        <w:top w:val="none" w:sz="0" w:space="0" w:color="auto"/>
        <w:left w:val="none" w:sz="0" w:space="0" w:color="auto"/>
        <w:bottom w:val="none" w:sz="0" w:space="0" w:color="auto"/>
        <w:right w:val="none" w:sz="0" w:space="0" w:color="auto"/>
      </w:divBdr>
    </w:div>
    <w:div w:id="321011412">
      <w:bodyDiv w:val="1"/>
      <w:marLeft w:val="0"/>
      <w:marRight w:val="0"/>
      <w:marTop w:val="0"/>
      <w:marBottom w:val="0"/>
      <w:divBdr>
        <w:top w:val="none" w:sz="0" w:space="0" w:color="auto"/>
        <w:left w:val="none" w:sz="0" w:space="0" w:color="auto"/>
        <w:bottom w:val="none" w:sz="0" w:space="0" w:color="auto"/>
        <w:right w:val="none" w:sz="0" w:space="0" w:color="auto"/>
      </w:divBdr>
    </w:div>
    <w:div w:id="321204734">
      <w:bodyDiv w:val="1"/>
      <w:marLeft w:val="0"/>
      <w:marRight w:val="0"/>
      <w:marTop w:val="0"/>
      <w:marBottom w:val="0"/>
      <w:divBdr>
        <w:top w:val="none" w:sz="0" w:space="0" w:color="auto"/>
        <w:left w:val="none" w:sz="0" w:space="0" w:color="auto"/>
        <w:bottom w:val="none" w:sz="0" w:space="0" w:color="auto"/>
        <w:right w:val="none" w:sz="0" w:space="0" w:color="auto"/>
      </w:divBdr>
    </w:div>
    <w:div w:id="321280038">
      <w:bodyDiv w:val="1"/>
      <w:marLeft w:val="0"/>
      <w:marRight w:val="0"/>
      <w:marTop w:val="0"/>
      <w:marBottom w:val="0"/>
      <w:divBdr>
        <w:top w:val="none" w:sz="0" w:space="0" w:color="auto"/>
        <w:left w:val="none" w:sz="0" w:space="0" w:color="auto"/>
        <w:bottom w:val="none" w:sz="0" w:space="0" w:color="auto"/>
        <w:right w:val="none" w:sz="0" w:space="0" w:color="auto"/>
      </w:divBdr>
    </w:div>
    <w:div w:id="321352829">
      <w:bodyDiv w:val="1"/>
      <w:marLeft w:val="0"/>
      <w:marRight w:val="0"/>
      <w:marTop w:val="0"/>
      <w:marBottom w:val="0"/>
      <w:divBdr>
        <w:top w:val="none" w:sz="0" w:space="0" w:color="auto"/>
        <w:left w:val="none" w:sz="0" w:space="0" w:color="auto"/>
        <w:bottom w:val="none" w:sz="0" w:space="0" w:color="auto"/>
        <w:right w:val="none" w:sz="0" w:space="0" w:color="auto"/>
      </w:divBdr>
    </w:div>
    <w:div w:id="321739432">
      <w:bodyDiv w:val="1"/>
      <w:marLeft w:val="0"/>
      <w:marRight w:val="0"/>
      <w:marTop w:val="0"/>
      <w:marBottom w:val="0"/>
      <w:divBdr>
        <w:top w:val="none" w:sz="0" w:space="0" w:color="auto"/>
        <w:left w:val="none" w:sz="0" w:space="0" w:color="auto"/>
        <w:bottom w:val="none" w:sz="0" w:space="0" w:color="auto"/>
        <w:right w:val="none" w:sz="0" w:space="0" w:color="auto"/>
      </w:divBdr>
    </w:div>
    <w:div w:id="321740934">
      <w:bodyDiv w:val="1"/>
      <w:marLeft w:val="0"/>
      <w:marRight w:val="0"/>
      <w:marTop w:val="0"/>
      <w:marBottom w:val="0"/>
      <w:divBdr>
        <w:top w:val="none" w:sz="0" w:space="0" w:color="auto"/>
        <w:left w:val="none" w:sz="0" w:space="0" w:color="auto"/>
        <w:bottom w:val="none" w:sz="0" w:space="0" w:color="auto"/>
        <w:right w:val="none" w:sz="0" w:space="0" w:color="auto"/>
      </w:divBdr>
    </w:div>
    <w:div w:id="321786344">
      <w:bodyDiv w:val="1"/>
      <w:marLeft w:val="0"/>
      <w:marRight w:val="0"/>
      <w:marTop w:val="0"/>
      <w:marBottom w:val="0"/>
      <w:divBdr>
        <w:top w:val="none" w:sz="0" w:space="0" w:color="auto"/>
        <w:left w:val="none" w:sz="0" w:space="0" w:color="auto"/>
        <w:bottom w:val="none" w:sz="0" w:space="0" w:color="auto"/>
        <w:right w:val="none" w:sz="0" w:space="0" w:color="auto"/>
      </w:divBdr>
    </w:div>
    <w:div w:id="321857355">
      <w:bodyDiv w:val="1"/>
      <w:marLeft w:val="0"/>
      <w:marRight w:val="0"/>
      <w:marTop w:val="0"/>
      <w:marBottom w:val="0"/>
      <w:divBdr>
        <w:top w:val="none" w:sz="0" w:space="0" w:color="auto"/>
        <w:left w:val="none" w:sz="0" w:space="0" w:color="auto"/>
        <w:bottom w:val="none" w:sz="0" w:space="0" w:color="auto"/>
        <w:right w:val="none" w:sz="0" w:space="0" w:color="auto"/>
      </w:divBdr>
    </w:div>
    <w:div w:id="321929339">
      <w:bodyDiv w:val="1"/>
      <w:marLeft w:val="0"/>
      <w:marRight w:val="0"/>
      <w:marTop w:val="0"/>
      <w:marBottom w:val="0"/>
      <w:divBdr>
        <w:top w:val="none" w:sz="0" w:space="0" w:color="auto"/>
        <w:left w:val="none" w:sz="0" w:space="0" w:color="auto"/>
        <w:bottom w:val="none" w:sz="0" w:space="0" w:color="auto"/>
        <w:right w:val="none" w:sz="0" w:space="0" w:color="auto"/>
      </w:divBdr>
    </w:div>
    <w:div w:id="322199117">
      <w:bodyDiv w:val="1"/>
      <w:marLeft w:val="0"/>
      <w:marRight w:val="0"/>
      <w:marTop w:val="0"/>
      <w:marBottom w:val="0"/>
      <w:divBdr>
        <w:top w:val="none" w:sz="0" w:space="0" w:color="auto"/>
        <w:left w:val="none" w:sz="0" w:space="0" w:color="auto"/>
        <w:bottom w:val="none" w:sz="0" w:space="0" w:color="auto"/>
        <w:right w:val="none" w:sz="0" w:space="0" w:color="auto"/>
      </w:divBdr>
    </w:div>
    <w:div w:id="322467102">
      <w:bodyDiv w:val="1"/>
      <w:marLeft w:val="0"/>
      <w:marRight w:val="0"/>
      <w:marTop w:val="0"/>
      <w:marBottom w:val="0"/>
      <w:divBdr>
        <w:top w:val="none" w:sz="0" w:space="0" w:color="auto"/>
        <w:left w:val="none" w:sz="0" w:space="0" w:color="auto"/>
        <w:bottom w:val="none" w:sz="0" w:space="0" w:color="auto"/>
        <w:right w:val="none" w:sz="0" w:space="0" w:color="auto"/>
      </w:divBdr>
    </w:div>
    <w:div w:id="322469505">
      <w:bodyDiv w:val="1"/>
      <w:marLeft w:val="0"/>
      <w:marRight w:val="0"/>
      <w:marTop w:val="0"/>
      <w:marBottom w:val="0"/>
      <w:divBdr>
        <w:top w:val="none" w:sz="0" w:space="0" w:color="auto"/>
        <w:left w:val="none" w:sz="0" w:space="0" w:color="auto"/>
        <w:bottom w:val="none" w:sz="0" w:space="0" w:color="auto"/>
        <w:right w:val="none" w:sz="0" w:space="0" w:color="auto"/>
      </w:divBdr>
    </w:div>
    <w:div w:id="322509324">
      <w:bodyDiv w:val="1"/>
      <w:marLeft w:val="0"/>
      <w:marRight w:val="0"/>
      <w:marTop w:val="0"/>
      <w:marBottom w:val="0"/>
      <w:divBdr>
        <w:top w:val="none" w:sz="0" w:space="0" w:color="auto"/>
        <w:left w:val="none" w:sz="0" w:space="0" w:color="auto"/>
        <w:bottom w:val="none" w:sz="0" w:space="0" w:color="auto"/>
        <w:right w:val="none" w:sz="0" w:space="0" w:color="auto"/>
      </w:divBdr>
    </w:div>
    <w:div w:id="322860850">
      <w:bodyDiv w:val="1"/>
      <w:marLeft w:val="0"/>
      <w:marRight w:val="0"/>
      <w:marTop w:val="0"/>
      <w:marBottom w:val="0"/>
      <w:divBdr>
        <w:top w:val="none" w:sz="0" w:space="0" w:color="auto"/>
        <w:left w:val="none" w:sz="0" w:space="0" w:color="auto"/>
        <w:bottom w:val="none" w:sz="0" w:space="0" w:color="auto"/>
        <w:right w:val="none" w:sz="0" w:space="0" w:color="auto"/>
      </w:divBdr>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3239993">
      <w:bodyDiv w:val="1"/>
      <w:marLeft w:val="0"/>
      <w:marRight w:val="0"/>
      <w:marTop w:val="0"/>
      <w:marBottom w:val="0"/>
      <w:divBdr>
        <w:top w:val="none" w:sz="0" w:space="0" w:color="auto"/>
        <w:left w:val="none" w:sz="0" w:space="0" w:color="auto"/>
        <w:bottom w:val="none" w:sz="0" w:space="0" w:color="auto"/>
        <w:right w:val="none" w:sz="0" w:space="0" w:color="auto"/>
      </w:divBdr>
    </w:div>
    <w:div w:id="323316352">
      <w:bodyDiv w:val="1"/>
      <w:marLeft w:val="0"/>
      <w:marRight w:val="0"/>
      <w:marTop w:val="0"/>
      <w:marBottom w:val="0"/>
      <w:divBdr>
        <w:top w:val="none" w:sz="0" w:space="0" w:color="auto"/>
        <w:left w:val="none" w:sz="0" w:space="0" w:color="auto"/>
        <w:bottom w:val="none" w:sz="0" w:space="0" w:color="auto"/>
        <w:right w:val="none" w:sz="0" w:space="0" w:color="auto"/>
      </w:divBdr>
    </w:div>
    <w:div w:id="323433846">
      <w:bodyDiv w:val="1"/>
      <w:marLeft w:val="0"/>
      <w:marRight w:val="0"/>
      <w:marTop w:val="0"/>
      <w:marBottom w:val="0"/>
      <w:divBdr>
        <w:top w:val="none" w:sz="0" w:space="0" w:color="auto"/>
        <w:left w:val="none" w:sz="0" w:space="0" w:color="auto"/>
        <w:bottom w:val="none" w:sz="0" w:space="0" w:color="auto"/>
        <w:right w:val="none" w:sz="0" w:space="0" w:color="auto"/>
      </w:divBdr>
    </w:div>
    <w:div w:id="323511912">
      <w:bodyDiv w:val="1"/>
      <w:marLeft w:val="0"/>
      <w:marRight w:val="0"/>
      <w:marTop w:val="0"/>
      <w:marBottom w:val="0"/>
      <w:divBdr>
        <w:top w:val="none" w:sz="0" w:space="0" w:color="auto"/>
        <w:left w:val="none" w:sz="0" w:space="0" w:color="auto"/>
        <w:bottom w:val="none" w:sz="0" w:space="0" w:color="auto"/>
        <w:right w:val="none" w:sz="0" w:space="0" w:color="auto"/>
      </w:divBdr>
    </w:div>
    <w:div w:id="323778660">
      <w:bodyDiv w:val="1"/>
      <w:marLeft w:val="0"/>
      <w:marRight w:val="0"/>
      <w:marTop w:val="0"/>
      <w:marBottom w:val="0"/>
      <w:divBdr>
        <w:top w:val="none" w:sz="0" w:space="0" w:color="auto"/>
        <w:left w:val="none" w:sz="0" w:space="0" w:color="auto"/>
        <w:bottom w:val="none" w:sz="0" w:space="0" w:color="auto"/>
        <w:right w:val="none" w:sz="0" w:space="0" w:color="auto"/>
      </w:divBdr>
    </w:div>
    <w:div w:id="323821859">
      <w:bodyDiv w:val="1"/>
      <w:marLeft w:val="0"/>
      <w:marRight w:val="0"/>
      <w:marTop w:val="0"/>
      <w:marBottom w:val="0"/>
      <w:divBdr>
        <w:top w:val="none" w:sz="0" w:space="0" w:color="auto"/>
        <w:left w:val="none" w:sz="0" w:space="0" w:color="auto"/>
        <w:bottom w:val="none" w:sz="0" w:space="0" w:color="auto"/>
        <w:right w:val="none" w:sz="0" w:space="0" w:color="auto"/>
      </w:divBdr>
    </w:div>
    <w:div w:id="323826523">
      <w:bodyDiv w:val="1"/>
      <w:marLeft w:val="0"/>
      <w:marRight w:val="0"/>
      <w:marTop w:val="0"/>
      <w:marBottom w:val="0"/>
      <w:divBdr>
        <w:top w:val="none" w:sz="0" w:space="0" w:color="auto"/>
        <w:left w:val="none" w:sz="0" w:space="0" w:color="auto"/>
        <w:bottom w:val="none" w:sz="0" w:space="0" w:color="auto"/>
        <w:right w:val="none" w:sz="0" w:space="0" w:color="auto"/>
      </w:divBdr>
    </w:div>
    <w:div w:id="323899668">
      <w:bodyDiv w:val="1"/>
      <w:marLeft w:val="0"/>
      <w:marRight w:val="0"/>
      <w:marTop w:val="0"/>
      <w:marBottom w:val="0"/>
      <w:divBdr>
        <w:top w:val="none" w:sz="0" w:space="0" w:color="auto"/>
        <w:left w:val="none" w:sz="0" w:space="0" w:color="auto"/>
        <w:bottom w:val="none" w:sz="0" w:space="0" w:color="auto"/>
        <w:right w:val="none" w:sz="0" w:space="0" w:color="auto"/>
      </w:divBdr>
    </w:div>
    <w:div w:id="324018533">
      <w:bodyDiv w:val="1"/>
      <w:marLeft w:val="0"/>
      <w:marRight w:val="0"/>
      <w:marTop w:val="0"/>
      <w:marBottom w:val="0"/>
      <w:divBdr>
        <w:top w:val="none" w:sz="0" w:space="0" w:color="auto"/>
        <w:left w:val="none" w:sz="0" w:space="0" w:color="auto"/>
        <w:bottom w:val="none" w:sz="0" w:space="0" w:color="auto"/>
        <w:right w:val="none" w:sz="0" w:space="0" w:color="auto"/>
      </w:divBdr>
    </w:div>
    <w:div w:id="324165338">
      <w:bodyDiv w:val="1"/>
      <w:marLeft w:val="0"/>
      <w:marRight w:val="0"/>
      <w:marTop w:val="0"/>
      <w:marBottom w:val="0"/>
      <w:divBdr>
        <w:top w:val="none" w:sz="0" w:space="0" w:color="auto"/>
        <w:left w:val="none" w:sz="0" w:space="0" w:color="auto"/>
        <w:bottom w:val="none" w:sz="0" w:space="0" w:color="auto"/>
        <w:right w:val="none" w:sz="0" w:space="0" w:color="auto"/>
      </w:divBdr>
    </w:div>
    <w:div w:id="324283936">
      <w:bodyDiv w:val="1"/>
      <w:marLeft w:val="0"/>
      <w:marRight w:val="0"/>
      <w:marTop w:val="0"/>
      <w:marBottom w:val="0"/>
      <w:divBdr>
        <w:top w:val="none" w:sz="0" w:space="0" w:color="auto"/>
        <w:left w:val="none" w:sz="0" w:space="0" w:color="auto"/>
        <w:bottom w:val="none" w:sz="0" w:space="0" w:color="auto"/>
        <w:right w:val="none" w:sz="0" w:space="0" w:color="auto"/>
      </w:divBdr>
    </w:div>
    <w:div w:id="324287419">
      <w:bodyDiv w:val="1"/>
      <w:marLeft w:val="0"/>
      <w:marRight w:val="0"/>
      <w:marTop w:val="0"/>
      <w:marBottom w:val="0"/>
      <w:divBdr>
        <w:top w:val="none" w:sz="0" w:space="0" w:color="auto"/>
        <w:left w:val="none" w:sz="0" w:space="0" w:color="auto"/>
        <w:bottom w:val="none" w:sz="0" w:space="0" w:color="auto"/>
        <w:right w:val="none" w:sz="0" w:space="0" w:color="auto"/>
      </w:divBdr>
    </w:div>
    <w:div w:id="324356923">
      <w:bodyDiv w:val="1"/>
      <w:marLeft w:val="0"/>
      <w:marRight w:val="0"/>
      <w:marTop w:val="0"/>
      <w:marBottom w:val="0"/>
      <w:divBdr>
        <w:top w:val="none" w:sz="0" w:space="0" w:color="auto"/>
        <w:left w:val="none" w:sz="0" w:space="0" w:color="auto"/>
        <w:bottom w:val="none" w:sz="0" w:space="0" w:color="auto"/>
        <w:right w:val="none" w:sz="0" w:space="0" w:color="auto"/>
      </w:divBdr>
    </w:div>
    <w:div w:id="324435122">
      <w:bodyDiv w:val="1"/>
      <w:marLeft w:val="0"/>
      <w:marRight w:val="0"/>
      <w:marTop w:val="0"/>
      <w:marBottom w:val="0"/>
      <w:divBdr>
        <w:top w:val="none" w:sz="0" w:space="0" w:color="auto"/>
        <w:left w:val="none" w:sz="0" w:space="0" w:color="auto"/>
        <w:bottom w:val="none" w:sz="0" w:space="0" w:color="auto"/>
        <w:right w:val="none" w:sz="0" w:space="0" w:color="auto"/>
      </w:divBdr>
    </w:div>
    <w:div w:id="324627440">
      <w:bodyDiv w:val="1"/>
      <w:marLeft w:val="0"/>
      <w:marRight w:val="0"/>
      <w:marTop w:val="0"/>
      <w:marBottom w:val="0"/>
      <w:divBdr>
        <w:top w:val="none" w:sz="0" w:space="0" w:color="auto"/>
        <w:left w:val="none" w:sz="0" w:space="0" w:color="auto"/>
        <w:bottom w:val="none" w:sz="0" w:space="0" w:color="auto"/>
        <w:right w:val="none" w:sz="0" w:space="0" w:color="auto"/>
      </w:divBdr>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4818162">
      <w:bodyDiv w:val="1"/>
      <w:marLeft w:val="0"/>
      <w:marRight w:val="0"/>
      <w:marTop w:val="0"/>
      <w:marBottom w:val="0"/>
      <w:divBdr>
        <w:top w:val="none" w:sz="0" w:space="0" w:color="auto"/>
        <w:left w:val="none" w:sz="0" w:space="0" w:color="auto"/>
        <w:bottom w:val="none" w:sz="0" w:space="0" w:color="auto"/>
        <w:right w:val="none" w:sz="0" w:space="0" w:color="auto"/>
      </w:divBdr>
    </w:div>
    <w:div w:id="324826203">
      <w:bodyDiv w:val="1"/>
      <w:marLeft w:val="0"/>
      <w:marRight w:val="0"/>
      <w:marTop w:val="0"/>
      <w:marBottom w:val="0"/>
      <w:divBdr>
        <w:top w:val="none" w:sz="0" w:space="0" w:color="auto"/>
        <w:left w:val="none" w:sz="0" w:space="0" w:color="auto"/>
        <w:bottom w:val="none" w:sz="0" w:space="0" w:color="auto"/>
        <w:right w:val="none" w:sz="0" w:space="0" w:color="auto"/>
      </w:divBdr>
    </w:div>
    <w:div w:id="324893415">
      <w:bodyDiv w:val="1"/>
      <w:marLeft w:val="0"/>
      <w:marRight w:val="0"/>
      <w:marTop w:val="0"/>
      <w:marBottom w:val="0"/>
      <w:divBdr>
        <w:top w:val="none" w:sz="0" w:space="0" w:color="auto"/>
        <w:left w:val="none" w:sz="0" w:space="0" w:color="auto"/>
        <w:bottom w:val="none" w:sz="0" w:space="0" w:color="auto"/>
        <w:right w:val="none" w:sz="0" w:space="0" w:color="auto"/>
      </w:divBdr>
    </w:div>
    <w:div w:id="324941922">
      <w:bodyDiv w:val="1"/>
      <w:marLeft w:val="0"/>
      <w:marRight w:val="0"/>
      <w:marTop w:val="0"/>
      <w:marBottom w:val="0"/>
      <w:divBdr>
        <w:top w:val="none" w:sz="0" w:space="0" w:color="auto"/>
        <w:left w:val="none" w:sz="0" w:space="0" w:color="auto"/>
        <w:bottom w:val="none" w:sz="0" w:space="0" w:color="auto"/>
        <w:right w:val="none" w:sz="0" w:space="0" w:color="auto"/>
      </w:divBdr>
    </w:div>
    <w:div w:id="325137230">
      <w:bodyDiv w:val="1"/>
      <w:marLeft w:val="0"/>
      <w:marRight w:val="0"/>
      <w:marTop w:val="0"/>
      <w:marBottom w:val="0"/>
      <w:divBdr>
        <w:top w:val="none" w:sz="0" w:space="0" w:color="auto"/>
        <w:left w:val="none" w:sz="0" w:space="0" w:color="auto"/>
        <w:bottom w:val="none" w:sz="0" w:space="0" w:color="auto"/>
        <w:right w:val="none" w:sz="0" w:space="0" w:color="auto"/>
      </w:divBdr>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5285133">
      <w:bodyDiv w:val="1"/>
      <w:marLeft w:val="0"/>
      <w:marRight w:val="0"/>
      <w:marTop w:val="0"/>
      <w:marBottom w:val="0"/>
      <w:divBdr>
        <w:top w:val="none" w:sz="0" w:space="0" w:color="auto"/>
        <w:left w:val="none" w:sz="0" w:space="0" w:color="auto"/>
        <w:bottom w:val="none" w:sz="0" w:space="0" w:color="auto"/>
        <w:right w:val="none" w:sz="0" w:space="0" w:color="auto"/>
      </w:divBdr>
    </w:div>
    <w:div w:id="325321985">
      <w:bodyDiv w:val="1"/>
      <w:marLeft w:val="0"/>
      <w:marRight w:val="0"/>
      <w:marTop w:val="0"/>
      <w:marBottom w:val="0"/>
      <w:divBdr>
        <w:top w:val="none" w:sz="0" w:space="0" w:color="auto"/>
        <w:left w:val="none" w:sz="0" w:space="0" w:color="auto"/>
        <w:bottom w:val="none" w:sz="0" w:space="0" w:color="auto"/>
        <w:right w:val="none" w:sz="0" w:space="0" w:color="auto"/>
      </w:divBdr>
    </w:div>
    <w:div w:id="325403437">
      <w:bodyDiv w:val="1"/>
      <w:marLeft w:val="0"/>
      <w:marRight w:val="0"/>
      <w:marTop w:val="0"/>
      <w:marBottom w:val="0"/>
      <w:divBdr>
        <w:top w:val="none" w:sz="0" w:space="0" w:color="auto"/>
        <w:left w:val="none" w:sz="0" w:space="0" w:color="auto"/>
        <w:bottom w:val="none" w:sz="0" w:space="0" w:color="auto"/>
        <w:right w:val="none" w:sz="0" w:space="0" w:color="auto"/>
      </w:divBdr>
    </w:div>
    <w:div w:id="325521006">
      <w:bodyDiv w:val="1"/>
      <w:marLeft w:val="0"/>
      <w:marRight w:val="0"/>
      <w:marTop w:val="0"/>
      <w:marBottom w:val="0"/>
      <w:divBdr>
        <w:top w:val="none" w:sz="0" w:space="0" w:color="auto"/>
        <w:left w:val="none" w:sz="0" w:space="0" w:color="auto"/>
        <w:bottom w:val="none" w:sz="0" w:space="0" w:color="auto"/>
        <w:right w:val="none" w:sz="0" w:space="0" w:color="auto"/>
      </w:divBdr>
    </w:div>
    <w:div w:id="325789266">
      <w:bodyDiv w:val="1"/>
      <w:marLeft w:val="0"/>
      <w:marRight w:val="0"/>
      <w:marTop w:val="0"/>
      <w:marBottom w:val="0"/>
      <w:divBdr>
        <w:top w:val="none" w:sz="0" w:space="0" w:color="auto"/>
        <w:left w:val="none" w:sz="0" w:space="0" w:color="auto"/>
        <w:bottom w:val="none" w:sz="0" w:space="0" w:color="auto"/>
        <w:right w:val="none" w:sz="0" w:space="0" w:color="auto"/>
      </w:divBdr>
    </w:div>
    <w:div w:id="325862522">
      <w:bodyDiv w:val="1"/>
      <w:marLeft w:val="0"/>
      <w:marRight w:val="0"/>
      <w:marTop w:val="0"/>
      <w:marBottom w:val="0"/>
      <w:divBdr>
        <w:top w:val="none" w:sz="0" w:space="0" w:color="auto"/>
        <w:left w:val="none" w:sz="0" w:space="0" w:color="auto"/>
        <w:bottom w:val="none" w:sz="0" w:space="0" w:color="auto"/>
        <w:right w:val="none" w:sz="0" w:space="0" w:color="auto"/>
      </w:divBdr>
    </w:div>
    <w:div w:id="325864863">
      <w:bodyDiv w:val="1"/>
      <w:marLeft w:val="0"/>
      <w:marRight w:val="0"/>
      <w:marTop w:val="0"/>
      <w:marBottom w:val="0"/>
      <w:divBdr>
        <w:top w:val="none" w:sz="0" w:space="0" w:color="auto"/>
        <w:left w:val="none" w:sz="0" w:space="0" w:color="auto"/>
        <w:bottom w:val="none" w:sz="0" w:space="0" w:color="auto"/>
        <w:right w:val="none" w:sz="0" w:space="0" w:color="auto"/>
      </w:divBdr>
    </w:div>
    <w:div w:id="325984993">
      <w:bodyDiv w:val="1"/>
      <w:marLeft w:val="0"/>
      <w:marRight w:val="0"/>
      <w:marTop w:val="0"/>
      <w:marBottom w:val="0"/>
      <w:divBdr>
        <w:top w:val="none" w:sz="0" w:space="0" w:color="auto"/>
        <w:left w:val="none" w:sz="0" w:space="0" w:color="auto"/>
        <w:bottom w:val="none" w:sz="0" w:space="0" w:color="auto"/>
        <w:right w:val="none" w:sz="0" w:space="0" w:color="auto"/>
      </w:divBdr>
    </w:div>
    <w:div w:id="326055157">
      <w:bodyDiv w:val="1"/>
      <w:marLeft w:val="0"/>
      <w:marRight w:val="0"/>
      <w:marTop w:val="0"/>
      <w:marBottom w:val="0"/>
      <w:divBdr>
        <w:top w:val="none" w:sz="0" w:space="0" w:color="auto"/>
        <w:left w:val="none" w:sz="0" w:space="0" w:color="auto"/>
        <w:bottom w:val="none" w:sz="0" w:space="0" w:color="auto"/>
        <w:right w:val="none" w:sz="0" w:space="0" w:color="auto"/>
      </w:divBdr>
    </w:div>
    <w:div w:id="326783273">
      <w:bodyDiv w:val="1"/>
      <w:marLeft w:val="0"/>
      <w:marRight w:val="0"/>
      <w:marTop w:val="0"/>
      <w:marBottom w:val="0"/>
      <w:divBdr>
        <w:top w:val="none" w:sz="0" w:space="0" w:color="auto"/>
        <w:left w:val="none" w:sz="0" w:space="0" w:color="auto"/>
        <w:bottom w:val="none" w:sz="0" w:space="0" w:color="auto"/>
        <w:right w:val="none" w:sz="0" w:space="0" w:color="auto"/>
      </w:divBdr>
    </w:div>
    <w:div w:id="326908583">
      <w:bodyDiv w:val="1"/>
      <w:marLeft w:val="0"/>
      <w:marRight w:val="0"/>
      <w:marTop w:val="0"/>
      <w:marBottom w:val="0"/>
      <w:divBdr>
        <w:top w:val="none" w:sz="0" w:space="0" w:color="auto"/>
        <w:left w:val="none" w:sz="0" w:space="0" w:color="auto"/>
        <w:bottom w:val="none" w:sz="0" w:space="0" w:color="auto"/>
        <w:right w:val="none" w:sz="0" w:space="0" w:color="auto"/>
      </w:divBdr>
    </w:div>
    <w:div w:id="326909454">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028625">
      <w:bodyDiv w:val="1"/>
      <w:marLeft w:val="0"/>
      <w:marRight w:val="0"/>
      <w:marTop w:val="0"/>
      <w:marBottom w:val="0"/>
      <w:divBdr>
        <w:top w:val="none" w:sz="0" w:space="0" w:color="auto"/>
        <w:left w:val="none" w:sz="0" w:space="0" w:color="auto"/>
        <w:bottom w:val="none" w:sz="0" w:space="0" w:color="auto"/>
        <w:right w:val="none" w:sz="0" w:space="0" w:color="auto"/>
      </w:divBdr>
    </w:div>
    <w:div w:id="327100379">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485553">
      <w:bodyDiv w:val="1"/>
      <w:marLeft w:val="0"/>
      <w:marRight w:val="0"/>
      <w:marTop w:val="0"/>
      <w:marBottom w:val="0"/>
      <w:divBdr>
        <w:top w:val="none" w:sz="0" w:space="0" w:color="auto"/>
        <w:left w:val="none" w:sz="0" w:space="0" w:color="auto"/>
        <w:bottom w:val="none" w:sz="0" w:space="0" w:color="auto"/>
        <w:right w:val="none" w:sz="0" w:space="0" w:color="auto"/>
      </w:divBdr>
    </w:div>
    <w:div w:id="327710675">
      <w:bodyDiv w:val="1"/>
      <w:marLeft w:val="0"/>
      <w:marRight w:val="0"/>
      <w:marTop w:val="0"/>
      <w:marBottom w:val="0"/>
      <w:divBdr>
        <w:top w:val="none" w:sz="0" w:space="0" w:color="auto"/>
        <w:left w:val="none" w:sz="0" w:space="0" w:color="auto"/>
        <w:bottom w:val="none" w:sz="0" w:space="0" w:color="auto"/>
        <w:right w:val="none" w:sz="0" w:space="0" w:color="auto"/>
      </w:divBdr>
    </w:div>
    <w:div w:id="327906920">
      <w:bodyDiv w:val="1"/>
      <w:marLeft w:val="0"/>
      <w:marRight w:val="0"/>
      <w:marTop w:val="0"/>
      <w:marBottom w:val="0"/>
      <w:divBdr>
        <w:top w:val="none" w:sz="0" w:space="0" w:color="auto"/>
        <w:left w:val="none" w:sz="0" w:space="0" w:color="auto"/>
        <w:bottom w:val="none" w:sz="0" w:space="0" w:color="auto"/>
        <w:right w:val="none" w:sz="0" w:space="0" w:color="auto"/>
      </w:divBdr>
    </w:div>
    <w:div w:id="327907411">
      <w:bodyDiv w:val="1"/>
      <w:marLeft w:val="0"/>
      <w:marRight w:val="0"/>
      <w:marTop w:val="0"/>
      <w:marBottom w:val="0"/>
      <w:divBdr>
        <w:top w:val="none" w:sz="0" w:space="0" w:color="auto"/>
        <w:left w:val="none" w:sz="0" w:space="0" w:color="auto"/>
        <w:bottom w:val="none" w:sz="0" w:space="0" w:color="auto"/>
        <w:right w:val="none" w:sz="0" w:space="0" w:color="auto"/>
      </w:divBdr>
    </w:div>
    <w:div w:id="327908401">
      <w:bodyDiv w:val="1"/>
      <w:marLeft w:val="0"/>
      <w:marRight w:val="0"/>
      <w:marTop w:val="0"/>
      <w:marBottom w:val="0"/>
      <w:divBdr>
        <w:top w:val="none" w:sz="0" w:space="0" w:color="auto"/>
        <w:left w:val="none" w:sz="0" w:space="0" w:color="auto"/>
        <w:bottom w:val="none" w:sz="0" w:space="0" w:color="auto"/>
        <w:right w:val="none" w:sz="0" w:space="0" w:color="auto"/>
      </w:divBdr>
    </w:div>
    <w:div w:id="328103311">
      <w:bodyDiv w:val="1"/>
      <w:marLeft w:val="0"/>
      <w:marRight w:val="0"/>
      <w:marTop w:val="0"/>
      <w:marBottom w:val="0"/>
      <w:divBdr>
        <w:top w:val="none" w:sz="0" w:space="0" w:color="auto"/>
        <w:left w:val="none" w:sz="0" w:space="0" w:color="auto"/>
        <w:bottom w:val="none" w:sz="0" w:space="0" w:color="auto"/>
        <w:right w:val="none" w:sz="0" w:space="0" w:color="auto"/>
      </w:divBdr>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488062">
      <w:bodyDiv w:val="1"/>
      <w:marLeft w:val="0"/>
      <w:marRight w:val="0"/>
      <w:marTop w:val="0"/>
      <w:marBottom w:val="0"/>
      <w:divBdr>
        <w:top w:val="none" w:sz="0" w:space="0" w:color="auto"/>
        <w:left w:val="none" w:sz="0" w:space="0" w:color="auto"/>
        <w:bottom w:val="none" w:sz="0" w:space="0" w:color="auto"/>
        <w:right w:val="none" w:sz="0" w:space="0" w:color="auto"/>
      </w:divBdr>
    </w:div>
    <w:div w:id="328606986">
      <w:bodyDiv w:val="1"/>
      <w:marLeft w:val="0"/>
      <w:marRight w:val="0"/>
      <w:marTop w:val="0"/>
      <w:marBottom w:val="0"/>
      <w:divBdr>
        <w:top w:val="none" w:sz="0" w:space="0" w:color="auto"/>
        <w:left w:val="none" w:sz="0" w:space="0" w:color="auto"/>
        <w:bottom w:val="none" w:sz="0" w:space="0" w:color="auto"/>
        <w:right w:val="none" w:sz="0" w:space="0" w:color="auto"/>
      </w:divBdr>
    </w:div>
    <w:div w:id="328676916">
      <w:bodyDiv w:val="1"/>
      <w:marLeft w:val="0"/>
      <w:marRight w:val="0"/>
      <w:marTop w:val="0"/>
      <w:marBottom w:val="0"/>
      <w:divBdr>
        <w:top w:val="none" w:sz="0" w:space="0" w:color="auto"/>
        <w:left w:val="none" w:sz="0" w:space="0" w:color="auto"/>
        <w:bottom w:val="none" w:sz="0" w:space="0" w:color="auto"/>
        <w:right w:val="none" w:sz="0" w:space="0" w:color="auto"/>
      </w:divBdr>
    </w:div>
    <w:div w:id="328753786">
      <w:bodyDiv w:val="1"/>
      <w:marLeft w:val="0"/>
      <w:marRight w:val="0"/>
      <w:marTop w:val="0"/>
      <w:marBottom w:val="0"/>
      <w:divBdr>
        <w:top w:val="none" w:sz="0" w:space="0" w:color="auto"/>
        <w:left w:val="none" w:sz="0" w:space="0" w:color="auto"/>
        <w:bottom w:val="none" w:sz="0" w:space="0" w:color="auto"/>
        <w:right w:val="none" w:sz="0" w:space="0" w:color="auto"/>
      </w:divBdr>
    </w:div>
    <w:div w:id="329066177">
      <w:bodyDiv w:val="1"/>
      <w:marLeft w:val="0"/>
      <w:marRight w:val="0"/>
      <w:marTop w:val="0"/>
      <w:marBottom w:val="0"/>
      <w:divBdr>
        <w:top w:val="none" w:sz="0" w:space="0" w:color="auto"/>
        <w:left w:val="none" w:sz="0" w:space="0" w:color="auto"/>
        <w:bottom w:val="none" w:sz="0" w:space="0" w:color="auto"/>
        <w:right w:val="none" w:sz="0" w:space="0" w:color="auto"/>
      </w:divBdr>
    </w:div>
    <w:div w:id="329219266">
      <w:bodyDiv w:val="1"/>
      <w:marLeft w:val="0"/>
      <w:marRight w:val="0"/>
      <w:marTop w:val="0"/>
      <w:marBottom w:val="0"/>
      <w:divBdr>
        <w:top w:val="none" w:sz="0" w:space="0" w:color="auto"/>
        <w:left w:val="none" w:sz="0" w:space="0" w:color="auto"/>
        <w:bottom w:val="none" w:sz="0" w:space="0" w:color="auto"/>
        <w:right w:val="none" w:sz="0" w:space="0" w:color="auto"/>
      </w:divBdr>
    </w:div>
    <w:div w:id="329256830">
      <w:bodyDiv w:val="1"/>
      <w:marLeft w:val="0"/>
      <w:marRight w:val="0"/>
      <w:marTop w:val="0"/>
      <w:marBottom w:val="0"/>
      <w:divBdr>
        <w:top w:val="none" w:sz="0" w:space="0" w:color="auto"/>
        <w:left w:val="none" w:sz="0" w:space="0" w:color="auto"/>
        <w:bottom w:val="none" w:sz="0" w:space="0" w:color="auto"/>
        <w:right w:val="none" w:sz="0" w:space="0" w:color="auto"/>
      </w:divBdr>
    </w:div>
    <w:div w:id="329404607">
      <w:bodyDiv w:val="1"/>
      <w:marLeft w:val="0"/>
      <w:marRight w:val="0"/>
      <w:marTop w:val="0"/>
      <w:marBottom w:val="0"/>
      <w:divBdr>
        <w:top w:val="none" w:sz="0" w:space="0" w:color="auto"/>
        <w:left w:val="none" w:sz="0" w:space="0" w:color="auto"/>
        <w:bottom w:val="none" w:sz="0" w:space="0" w:color="auto"/>
        <w:right w:val="none" w:sz="0" w:space="0" w:color="auto"/>
      </w:divBdr>
    </w:div>
    <w:div w:id="329531290">
      <w:bodyDiv w:val="1"/>
      <w:marLeft w:val="0"/>
      <w:marRight w:val="0"/>
      <w:marTop w:val="0"/>
      <w:marBottom w:val="0"/>
      <w:divBdr>
        <w:top w:val="none" w:sz="0" w:space="0" w:color="auto"/>
        <w:left w:val="none" w:sz="0" w:space="0" w:color="auto"/>
        <w:bottom w:val="none" w:sz="0" w:space="0" w:color="auto"/>
        <w:right w:val="none" w:sz="0" w:space="0" w:color="auto"/>
      </w:divBdr>
    </w:div>
    <w:div w:id="329604981">
      <w:bodyDiv w:val="1"/>
      <w:marLeft w:val="0"/>
      <w:marRight w:val="0"/>
      <w:marTop w:val="0"/>
      <w:marBottom w:val="0"/>
      <w:divBdr>
        <w:top w:val="none" w:sz="0" w:space="0" w:color="auto"/>
        <w:left w:val="none" w:sz="0" w:space="0" w:color="auto"/>
        <w:bottom w:val="none" w:sz="0" w:space="0" w:color="auto"/>
        <w:right w:val="none" w:sz="0" w:space="0" w:color="auto"/>
      </w:divBdr>
    </w:div>
    <w:div w:id="329677320">
      <w:bodyDiv w:val="1"/>
      <w:marLeft w:val="0"/>
      <w:marRight w:val="0"/>
      <w:marTop w:val="0"/>
      <w:marBottom w:val="0"/>
      <w:divBdr>
        <w:top w:val="none" w:sz="0" w:space="0" w:color="auto"/>
        <w:left w:val="none" w:sz="0" w:space="0" w:color="auto"/>
        <w:bottom w:val="none" w:sz="0" w:space="0" w:color="auto"/>
        <w:right w:val="none" w:sz="0" w:space="0" w:color="auto"/>
      </w:divBdr>
    </w:div>
    <w:div w:id="329677908">
      <w:bodyDiv w:val="1"/>
      <w:marLeft w:val="0"/>
      <w:marRight w:val="0"/>
      <w:marTop w:val="0"/>
      <w:marBottom w:val="0"/>
      <w:divBdr>
        <w:top w:val="none" w:sz="0" w:space="0" w:color="auto"/>
        <w:left w:val="none" w:sz="0" w:space="0" w:color="auto"/>
        <w:bottom w:val="none" w:sz="0" w:space="0" w:color="auto"/>
        <w:right w:val="none" w:sz="0" w:space="0" w:color="auto"/>
      </w:divBdr>
    </w:div>
    <w:div w:id="329716365">
      <w:bodyDiv w:val="1"/>
      <w:marLeft w:val="0"/>
      <w:marRight w:val="0"/>
      <w:marTop w:val="0"/>
      <w:marBottom w:val="0"/>
      <w:divBdr>
        <w:top w:val="none" w:sz="0" w:space="0" w:color="auto"/>
        <w:left w:val="none" w:sz="0" w:space="0" w:color="auto"/>
        <w:bottom w:val="none" w:sz="0" w:space="0" w:color="auto"/>
        <w:right w:val="none" w:sz="0" w:space="0" w:color="auto"/>
      </w:divBdr>
    </w:div>
    <w:div w:id="329910594">
      <w:bodyDiv w:val="1"/>
      <w:marLeft w:val="0"/>
      <w:marRight w:val="0"/>
      <w:marTop w:val="0"/>
      <w:marBottom w:val="0"/>
      <w:divBdr>
        <w:top w:val="none" w:sz="0" w:space="0" w:color="auto"/>
        <w:left w:val="none" w:sz="0" w:space="0" w:color="auto"/>
        <w:bottom w:val="none" w:sz="0" w:space="0" w:color="auto"/>
        <w:right w:val="none" w:sz="0" w:space="0" w:color="auto"/>
      </w:divBdr>
    </w:div>
    <w:div w:id="329990607">
      <w:bodyDiv w:val="1"/>
      <w:marLeft w:val="0"/>
      <w:marRight w:val="0"/>
      <w:marTop w:val="0"/>
      <w:marBottom w:val="0"/>
      <w:divBdr>
        <w:top w:val="none" w:sz="0" w:space="0" w:color="auto"/>
        <w:left w:val="none" w:sz="0" w:space="0" w:color="auto"/>
        <w:bottom w:val="none" w:sz="0" w:space="0" w:color="auto"/>
        <w:right w:val="none" w:sz="0" w:space="0" w:color="auto"/>
      </w:divBdr>
    </w:div>
    <w:div w:id="330135191">
      <w:bodyDiv w:val="1"/>
      <w:marLeft w:val="0"/>
      <w:marRight w:val="0"/>
      <w:marTop w:val="0"/>
      <w:marBottom w:val="0"/>
      <w:divBdr>
        <w:top w:val="none" w:sz="0" w:space="0" w:color="auto"/>
        <w:left w:val="none" w:sz="0" w:space="0" w:color="auto"/>
        <w:bottom w:val="none" w:sz="0" w:space="0" w:color="auto"/>
        <w:right w:val="none" w:sz="0" w:space="0" w:color="auto"/>
      </w:divBdr>
    </w:div>
    <w:div w:id="330179624">
      <w:bodyDiv w:val="1"/>
      <w:marLeft w:val="0"/>
      <w:marRight w:val="0"/>
      <w:marTop w:val="0"/>
      <w:marBottom w:val="0"/>
      <w:divBdr>
        <w:top w:val="none" w:sz="0" w:space="0" w:color="auto"/>
        <w:left w:val="none" w:sz="0" w:space="0" w:color="auto"/>
        <w:bottom w:val="none" w:sz="0" w:space="0" w:color="auto"/>
        <w:right w:val="none" w:sz="0" w:space="0" w:color="auto"/>
      </w:divBdr>
    </w:div>
    <w:div w:id="330255040">
      <w:bodyDiv w:val="1"/>
      <w:marLeft w:val="0"/>
      <w:marRight w:val="0"/>
      <w:marTop w:val="0"/>
      <w:marBottom w:val="0"/>
      <w:divBdr>
        <w:top w:val="none" w:sz="0" w:space="0" w:color="auto"/>
        <w:left w:val="none" w:sz="0" w:space="0" w:color="auto"/>
        <w:bottom w:val="none" w:sz="0" w:space="0" w:color="auto"/>
        <w:right w:val="none" w:sz="0" w:space="0" w:color="auto"/>
      </w:divBdr>
    </w:div>
    <w:div w:id="330303219">
      <w:bodyDiv w:val="1"/>
      <w:marLeft w:val="0"/>
      <w:marRight w:val="0"/>
      <w:marTop w:val="0"/>
      <w:marBottom w:val="0"/>
      <w:divBdr>
        <w:top w:val="none" w:sz="0" w:space="0" w:color="auto"/>
        <w:left w:val="none" w:sz="0" w:space="0" w:color="auto"/>
        <w:bottom w:val="none" w:sz="0" w:space="0" w:color="auto"/>
        <w:right w:val="none" w:sz="0" w:space="0" w:color="auto"/>
      </w:divBdr>
    </w:div>
    <w:div w:id="330330950">
      <w:bodyDiv w:val="1"/>
      <w:marLeft w:val="0"/>
      <w:marRight w:val="0"/>
      <w:marTop w:val="0"/>
      <w:marBottom w:val="0"/>
      <w:divBdr>
        <w:top w:val="none" w:sz="0" w:space="0" w:color="auto"/>
        <w:left w:val="none" w:sz="0" w:space="0" w:color="auto"/>
        <w:bottom w:val="none" w:sz="0" w:space="0" w:color="auto"/>
        <w:right w:val="none" w:sz="0" w:space="0" w:color="auto"/>
      </w:divBdr>
    </w:div>
    <w:div w:id="330372572">
      <w:bodyDiv w:val="1"/>
      <w:marLeft w:val="0"/>
      <w:marRight w:val="0"/>
      <w:marTop w:val="0"/>
      <w:marBottom w:val="0"/>
      <w:divBdr>
        <w:top w:val="none" w:sz="0" w:space="0" w:color="auto"/>
        <w:left w:val="none" w:sz="0" w:space="0" w:color="auto"/>
        <w:bottom w:val="none" w:sz="0" w:space="0" w:color="auto"/>
        <w:right w:val="none" w:sz="0" w:space="0" w:color="auto"/>
      </w:divBdr>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791388">
      <w:bodyDiv w:val="1"/>
      <w:marLeft w:val="0"/>
      <w:marRight w:val="0"/>
      <w:marTop w:val="0"/>
      <w:marBottom w:val="0"/>
      <w:divBdr>
        <w:top w:val="none" w:sz="0" w:space="0" w:color="auto"/>
        <w:left w:val="none" w:sz="0" w:space="0" w:color="auto"/>
        <w:bottom w:val="none" w:sz="0" w:space="0" w:color="auto"/>
        <w:right w:val="none" w:sz="0" w:space="0" w:color="auto"/>
      </w:divBdr>
    </w:div>
    <w:div w:id="330841711">
      <w:bodyDiv w:val="1"/>
      <w:marLeft w:val="0"/>
      <w:marRight w:val="0"/>
      <w:marTop w:val="0"/>
      <w:marBottom w:val="0"/>
      <w:divBdr>
        <w:top w:val="none" w:sz="0" w:space="0" w:color="auto"/>
        <w:left w:val="none" w:sz="0" w:space="0" w:color="auto"/>
        <w:bottom w:val="none" w:sz="0" w:space="0" w:color="auto"/>
        <w:right w:val="none" w:sz="0" w:space="0" w:color="auto"/>
      </w:divBdr>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1102556">
      <w:bodyDiv w:val="1"/>
      <w:marLeft w:val="0"/>
      <w:marRight w:val="0"/>
      <w:marTop w:val="0"/>
      <w:marBottom w:val="0"/>
      <w:divBdr>
        <w:top w:val="none" w:sz="0" w:space="0" w:color="auto"/>
        <w:left w:val="none" w:sz="0" w:space="0" w:color="auto"/>
        <w:bottom w:val="none" w:sz="0" w:space="0" w:color="auto"/>
        <w:right w:val="none" w:sz="0" w:space="0" w:color="auto"/>
      </w:divBdr>
    </w:div>
    <w:div w:id="331494493">
      <w:bodyDiv w:val="1"/>
      <w:marLeft w:val="0"/>
      <w:marRight w:val="0"/>
      <w:marTop w:val="0"/>
      <w:marBottom w:val="0"/>
      <w:divBdr>
        <w:top w:val="none" w:sz="0" w:space="0" w:color="auto"/>
        <w:left w:val="none" w:sz="0" w:space="0" w:color="auto"/>
        <w:bottom w:val="none" w:sz="0" w:space="0" w:color="auto"/>
        <w:right w:val="none" w:sz="0" w:space="0" w:color="auto"/>
      </w:divBdr>
    </w:div>
    <w:div w:id="332026867">
      <w:bodyDiv w:val="1"/>
      <w:marLeft w:val="0"/>
      <w:marRight w:val="0"/>
      <w:marTop w:val="0"/>
      <w:marBottom w:val="0"/>
      <w:divBdr>
        <w:top w:val="none" w:sz="0" w:space="0" w:color="auto"/>
        <w:left w:val="none" w:sz="0" w:space="0" w:color="auto"/>
        <w:bottom w:val="none" w:sz="0" w:space="0" w:color="auto"/>
        <w:right w:val="none" w:sz="0" w:space="0" w:color="auto"/>
      </w:divBdr>
    </w:div>
    <w:div w:id="332027057">
      <w:bodyDiv w:val="1"/>
      <w:marLeft w:val="0"/>
      <w:marRight w:val="0"/>
      <w:marTop w:val="0"/>
      <w:marBottom w:val="0"/>
      <w:divBdr>
        <w:top w:val="none" w:sz="0" w:space="0" w:color="auto"/>
        <w:left w:val="none" w:sz="0" w:space="0" w:color="auto"/>
        <w:bottom w:val="none" w:sz="0" w:space="0" w:color="auto"/>
        <w:right w:val="none" w:sz="0" w:space="0" w:color="auto"/>
      </w:divBdr>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339264">
      <w:bodyDiv w:val="1"/>
      <w:marLeft w:val="0"/>
      <w:marRight w:val="0"/>
      <w:marTop w:val="0"/>
      <w:marBottom w:val="0"/>
      <w:divBdr>
        <w:top w:val="none" w:sz="0" w:space="0" w:color="auto"/>
        <w:left w:val="none" w:sz="0" w:space="0" w:color="auto"/>
        <w:bottom w:val="none" w:sz="0" w:space="0" w:color="auto"/>
        <w:right w:val="none" w:sz="0" w:space="0" w:color="auto"/>
      </w:divBdr>
    </w:div>
    <w:div w:id="332340162">
      <w:bodyDiv w:val="1"/>
      <w:marLeft w:val="0"/>
      <w:marRight w:val="0"/>
      <w:marTop w:val="0"/>
      <w:marBottom w:val="0"/>
      <w:divBdr>
        <w:top w:val="none" w:sz="0" w:space="0" w:color="auto"/>
        <w:left w:val="none" w:sz="0" w:space="0" w:color="auto"/>
        <w:bottom w:val="none" w:sz="0" w:space="0" w:color="auto"/>
        <w:right w:val="none" w:sz="0" w:space="0" w:color="auto"/>
      </w:divBdr>
    </w:div>
    <w:div w:id="332412726">
      <w:bodyDiv w:val="1"/>
      <w:marLeft w:val="0"/>
      <w:marRight w:val="0"/>
      <w:marTop w:val="0"/>
      <w:marBottom w:val="0"/>
      <w:divBdr>
        <w:top w:val="none" w:sz="0" w:space="0" w:color="auto"/>
        <w:left w:val="none" w:sz="0" w:space="0" w:color="auto"/>
        <w:bottom w:val="none" w:sz="0" w:space="0" w:color="auto"/>
        <w:right w:val="none" w:sz="0" w:space="0" w:color="auto"/>
      </w:divBdr>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801100">
      <w:bodyDiv w:val="1"/>
      <w:marLeft w:val="0"/>
      <w:marRight w:val="0"/>
      <w:marTop w:val="0"/>
      <w:marBottom w:val="0"/>
      <w:divBdr>
        <w:top w:val="none" w:sz="0" w:space="0" w:color="auto"/>
        <w:left w:val="none" w:sz="0" w:space="0" w:color="auto"/>
        <w:bottom w:val="none" w:sz="0" w:space="0" w:color="auto"/>
        <w:right w:val="none" w:sz="0" w:space="0" w:color="auto"/>
      </w:divBdr>
    </w:div>
    <w:div w:id="333073311">
      <w:bodyDiv w:val="1"/>
      <w:marLeft w:val="0"/>
      <w:marRight w:val="0"/>
      <w:marTop w:val="0"/>
      <w:marBottom w:val="0"/>
      <w:divBdr>
        <w:top w:val="none" w:sz="0" w:space="0" w:color="auto"/>
        <w:left w:val="none" w:sz="0" w:space="0" w:color="auto"/>
        <w:bottom w:val="none" w:sz="0" w:space="0" w:color="auto"/>
        <w:right w:val="none" w:sz="0" w:space="0" w:color="auto"/>
      </w:divBdr>
    </w:div>
    <w:div w:id="333270166">
      <w:bodyDiv w:val="1"/>
      <w:marLeft w:val="0"/>
      <w:marRight w:val="0"/>
      <w:marTop w:val="0"/>
      <w:marBottom w:val="0"/>
      <w:divBdr>
        <w:top w:val="none" w:sz="0" w:space="0" w:color="auto"/>
        <w:left w:val="none" w:sz="0" w:space="0" w:color="auto"/>
        <w:bottom w:val="none" w:sz="0" w:space="0" w:color="auto"/>
        <w:right w:val="none" w:sz="0" w:space="0" w:color="auto"/>
      </w:divBdr>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59853">
      <w:bodyDiv w:val="1"/>
      <w:marLeft w:val="0"/>
      <w:marRight w:val="0"/>
      <w:marTop w:val="0"/>
      <w:marBottom w:val="0"/>
      <w:divBdr>
        <w:top w:val="none" w:sz="0" w:space="0" w:color="auto"/>
        <w:left w:val="none" w:sz="0" w:space="0" w:color="auto"/>
        <w:bottom w:val="none" w:sz="0" w:space="0" w:color="auto"/>
        <w:right w:val="none" w:sz="0" w:space="0" w:color="auto"/>
      </w:divBdr>
    </w:div>
    <w:div w:id="333651586">
      <w:bodyDiv w:val="1"/>
      <w:marLeft w:val="0"/>
      <w:marRight w:val="0"/>
      <w:marTop w:val="0"/>
      <w:marBottom w:val="0"/>
      <w:divBdr>
        <w:top w:val="none" w:sz="0" w:space="0" w:color="auto"/>
        <w:left w:val="none" w:sz="0" w:space="0" w:color="auto"/>
        <w:bottom w:val="none" w:sz="0" w:space="0" w:color="auto"/>
        <w:right w:val="none" w:sz="0" w:space="0" w:color="auto"/>
      </w:divBdr>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3799919">
      <w:bodyDiv w:val="1"/>
      <w:marLeft w:val="0"/>
      <w:marRight w:val="0"/>
      <w:marTop w:val="0"/>
      <w:marBottom w:val="0"/>
      <w:divBdr>
        <w:top w:val="none" w:sz="0" w:space="0" w:color="auto"/>
        <w:left w:val="none" w:sz="0" w:space="0" w:color="auto"/>
        <w:bottom w:val="none" w:sz="0" w:space="0" w:color="auto"/>
        <w:right w:val="none" w:sz="0" w:space="0" w:color="auto"/>
      </w:divBdr>
    </w:div>
    <w:div w:id="333841804">
      <w:bodyDiv w:val="1"/>
      <w:marLeft w:val="0"/>
      <w:marRight w:val="0"/>
      <w:marTop w:val="0"/>
      <w:marBottom w:val="0"/>
      <w:divBdr>
        <w:top w:val="none" w:sz="0" w:space="0" w:color="auto"/>
        <w:left w:val="none" w:sz="0" w:space="0" w:color="auto"/>
        <w:bottom w:val="none" w:sz="0" w:space="0" w:color="auto"/>
        <w:right w:val="none" w:sz="0" w:space="0" w:color="auto"/>
      </w:divBdr>
    </w:div>
    <w:div w:id="334042371">
      <w:bodyDiv w:val="1"/>
      <w:marLeft w:val="0"/>
      <w:marRight w:val="0"/>
      <w:marTop w:val="0"/>
      <w:marBottom w:val="0"/>
      <w:divBdr>
        <w:top w:val="none" w:sz="0" w:space="0" w:color="auto"/>
        <w:left w:val="none" w:sz="0" w:space="0" w:color="auto"/>
        <w:bottom w:val="none" w:sz="0" w:space="0" w:color="auto"/>
        <w:right w:val="none" w:sz="0" w:space="0" w:color="auto"/>
      </w:divBdr>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4111136">
      <w:bodyDiv w:val="1"/>
      <w:marLeft w:val="0"/>
      <w:marRight w:val="0"/>
      <w:marTop w:val="0"/>
      <w:marBottom w:val="0"/>
      <w:divBdr>
        <w:top w:val="none" w:sz="0" w:space="0" w:color="auto"/>
        <w:left w:val="none" w:sz="0" w:space="0" w:color="auto"/>
        <w:bottom w:val="none" w:sz="0" w:space="0" w:color="auto"/>
        <w:right w:val="none" w:sz="0" w:space="0" w:color="auto"/>
      </w:divBdr>
    </w:div>
    <w:div w:id="334456234">
      <w:bodyDiv w:val="1"/>
      <w:marLeft w:val="0"/>
      <w:marRight w:val="0"/>
      <w:marTop w:val="0"/>
      <w:marBottom w:val="0"/>
      <w:divBdr>
        <w:top w:val="none" w:sz="0" w:space="0" w:color="auto"/>
        <w:left w:val="none" w:sz="0" w:space="0" w:color="auto"/>
        <w:bottom w:val="none" w:sz="0" w:space="0" w:color="auto"/>
        <w:right w:val="none" w:sz="0" w:space="0" w:color="auto"/>
      </w:divBdr>
    </w:div>
    <w:div w:id="334462523">
      <w:bodyDiv w:val="1"/>
      <w:marLeft w:val="0"/>
      <w:marRight w:val="0"/>
      <w:marTop w:val="0"/>
      <w:marBottom w:val="0"/>
      <w:divBdr>
        <w:top w:val="none" w:sz="0" w:space="0" w:color="auto"/>
        <w:left w:val="none" w:sz="0" w:space="0" w:color="auto"/>
        <w:bottom w:val="none" w:sz="0" w:space="0" w:color="auto"/>
        <w:right w:val="none" w:sz="0" w:space="0" w:color="auto"/>
      </w:divBdr>
    </w:div>
    <w:div w:id="334579180">
      <w:bodyDiv w:val="1"/>
      <w:marLeft w:val="0"/>
      <w:marRight w:val="0"/>
      <w:marTop w:val="0"/>
      <w:marBottom w:val="0"/>
      <w:divBdr>
        <w:top w:val="none" w:sz="0" w:space="0" w:color="auto"/>
        <w:left w:val="none" w:sz="0" w:space="0" w:color="auto"/>
        <w:bottom w:val="none" w:sz="0" w:space="0" w:color="auto"/>
        <w:right w:val="none" w:sz="0" w:space="0" w:color="auto"/>
      </w:divBdr>
    </w:div>
    <w:div w:id="334646302">
      <w:bodyDiv w:val="1"/>
      <w:marLeft w:val="0"/>
      <w:marRight w:val="0"/>
      <w:marTop w:val="0"/>
      <w:marBottom w:val="0"/>
      <w:divBdr>
        <w:top w:val="none" w:sz="0" w:space="0" w:color="auto"/>
        <w:left w:val="none" w:sz="0" w:space="0" w:color="auto"/>
        <w:bottom w:val="none" w:sz="0" w:space="0" w:color="auto"/>
        <w:right w:val="none" w:sz="0" w:space="0" w:color="auto"/>
      </w:divBdr>
    </w:div>
    <w:div w:id="334647770">
      <w:bodyDiv w:val="1"/>
      <w:marLeft w:val="0"/>
      <w:marRight w:val="0"/>
      <w:marTop w:val="0"/>
      <w:marBottom w:val="0"/>
      <w:divBdr>
        <w:top w:val="none" w:sz="0" w:space="0" w:color="auto"/>
        <w:left w:val="none" w:sz="0" w:space="0" w:color="auto"/>
        <w:bottom w:val="none" w:sz="0" w:space="0" w:color="auto"/>
        <w:right w:val="none" w:sz="0" w:space="0" w:color="auto"/>
      </w:divBdr>
    </w:div>
    <w:div w:id="334698390">
      <w:bodyDiv w:val="1"/>
      <w:marLeft w:val="0"/>
      <w:marRight w:val="0"/>
      <w:marTop w:val="0"/>
      <w:marBottom w:val="0"/>
      <w:divBdr>
        <w:top w:val="none" w:sz="0" w:space="0" w:color="auto"/>
        <w:left w:val="none" w:sz="0" w:space="0" w:color="auto"/>
        <w:bottom w:val="none" w:sz="0" w:space="0" w:color="auto"/>
        <w:right w:val="none" w:sz="0" w:space="0" w:color="auto"/>
      </w:divBdr>
    </w:div>
    <w:div w:id="334768804">
      <w:bodyDiv w:val="1"/>
      <w:marLeft w:val="0"/>
      <w:marRight w:val="0"/>
      <w:marTop w:val="0"/>
      <w:marBottom w:val="0"/>
      <w:divBdr>
        <w:top w:val="none" w:sz="0" w:space="0" w:color="auto"/>
        <w:left w:val="none" w:sz="0" w:space="0" w:color="auto"/>
        <w:bottom w:val="none" w:sz="0" w:space="0" w:color="auto"/>
        <w:right w:val="none" w:sz="0" w:space="0" w:color="auto"/>
      </w:divBdr>
    </w:div>
    <w:div w:id="334770318">
      <w:bodyDiv w:val="1"/>
      <w:marLeft w:val="0"/>
      <w:marRight w:val="0"/>
      <w:marTop w:val="0"/>
      <w:marBottom w:val="0"/>
      <w:divBdr>
        <w:top w:val="none" w:sz="0" w:space="0" w:color="auto"/>
        <w:left w:val="none" w:sz="0" w:space="0" w:color="auto"/>
        <w:bottom w:val="none" w:sz="0" w:space="0" w:color="auto"/>
        <w:right w:val="none" w:sz="0" w:space="0" w:color="auto"/>
      </w:divBdr>
    </w:div>
    <w:div w:id="335109059">
      <w:bodyDiv w:val="1"/>
      <w:marLeft w:val="0"/>
      <w:marRight w:val="0"/>
      <w:marTop w:val="0"/>
      <w:marBottom w:val="0"/>
      <w:divBdr>
        <w:top w:val="none" w:sz="0" w:space="0" w:color="auto"/>
        <w:left w:val="none" w:sz="0" w:space="0" w:color="auto"/>
        <w:bottom w:val="none" w:sz="0" w:space="0" w:color="auto"/>
        <w:right w:val="none" w:sz="0" w:space="0" w:color="auto"/>
      </w:divBdr>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226453">
      <w:bodyDiv w:val="1"/>
      <w:marLeft w:val="0"/>
      <w:marRight w:val="0"/>
      <w:marTop w:val="0"/>
      <w:marBottom w:val="0"/>
      <w:divBdr>
        <w:top w:val="none" w:sz="0" w:space="0" w:color="auto"/>
        <w:left w:val="none" w:sz="0" w:space="0" w:color="auto"/>
        <w:bottom w:val="none" w:sz="0" w:space="0" w:color="auto"/>
        <w:right w:val="none" w:sz="0" w:space="0" w:color="auto"/>
      </w:divBdr>
    </w:div>
    <w:div w:id="335232186">
      <w:bodyDiv w:val="1"/>
      <w:marLeft w:val="0"/>
      <w:marRight w:val="0"/>
      <w:marTop w:val="0"/>
      <w:marBottom w:val="0"/>
      <w:divBdr>
        <w:top w:val="none" w:sz="0" w:space="0" w:color="auto"/>
        <w:left w:val="none" w:sz="0" w:space="0" w:color="auto"/>
        <w:bottom w:val="none" w:sz="0" w:space="0" w:color="auto"/>
        <w:right w:val="none" w:sz="0" w:space="0" w:color="auto"/>
      </w:divBdr>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96270">
      <w:bodyDiv w:val="1"/>
      <w:marLeft w:val="0"/>
      <w:marRight w:val="0"/>
      <w:marTop w:val="0"/>
      <w:marBottom w:val="0"/>
      <w:divBdr>
        <w:top w:val="none" w:sz="0" w:space="0" w:color="auto"/>
        <w:left w:val="none" w:sz="0" w:space="0" w:color="auto"/>
        <w:bottom w:val="none" w:sz="0" w:space="0" w:color="auto"/>
        <w:right w:val="none" w:sz="0" w:space="0" w:color="auto"/>
      </w:divBdr>
    </w:div>
    <w:div w:id="335810677">
      <w:bodyDiv w:val="1"/>
      <w:marLeft w:val="0"/>
      <w:marRight w:val="0"/>
      <w:marTop w:val="0"/>
      <w:marBottom w:val="0"/>
      <w:divBdr>
        <w:top w:val="none" w:sz="0" w:space="0" w:color="auto"/>
        <w:left w:val="none" w:sz="0" w:space="0" w:color="auto"/>
        <w:bottom w:val="none" w:sz="0" w:space="0" w:color="auto"/>
        <w:right w:val="none" w:sz="0" w:space="0" w:color="auto"/>
      </w:divBdr>
    </w:div>
    <w:div w:id="335815664">
      <w:bodyDiv w:val="1"/>
      <w:marLeft w:val="0"/>
      <w:marRight w:val="0"/>
      <w:marTop w:val="0"/>
      <w:marBottom w:val="0"/>
      <w:divBdr>
        <w:top w:val="none" w:sz="0" w:space="0" w:color="auto"/>
        <w:left w:val="none" w:sz="0" w:space="0" w:color="auto"/>
        <w:bottom w:val="none" w:sz="0" w:space="0" w:color="auto"/>
        <w:right w:val="none" w:sz="0" w:space="0" w:color="auto"/>
      </w:divBdr>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962341">
      <w:bodyDiv w:val="1"/>
      <w:marLeft w:val="0"/>
      <w:marRight w:val="0"/>
      <w:marTop w:val="0"/>
      <w:marBottom w:val="0"/>
      <w:divBdr>
        <w:top w:val="none" w:sz="0" w:space="0" w:color="auto"/>
        <w:left w:val="none" w:sz="0" w:space="0" w:color="auto"/>
        <w:bottom w:val="none" w:sz="0" w:space="0" w:color="auto"/>
        <w:right w:val="none" w:sz="0" w:space="0" w:color="auto"/>
      </w:divBdr>
    </w:div>
    <w:div w:id="336005824">
      <w:bodyDiv w:val="1"/>
      <w:marLeft w:val="0"/>
      <w:marRight w:val="0"/>
      <w:marTop w:val="0"/>
      <w:marBottom w:val="0"/>
      <w:divBdr>
        <w:top w:val="none" w:sz="0" w:space="0" w:color="auto"/>
        <w:left w:val="none" w:sz="0" w:space="0" w:color="auto"/>
        <w:bottom w:val="none" w:sz="0" w:space="0" w:color="auto"/>
        <w:right w:val="none" w:sz="0" w:space="0" w:color="auto"/>
      </w:divBdr>
    </w:div>
    <w:div w:id="336153178">
      <w:bodyDiv w:val="1"/>
      <w:marLeft w:val="0"/>
      <w:marRight w:val="0"/>
      <w:marTop w:val="0"/>
      <w:marBottom w:val="0"/>
      <w:divBdr>
        <w:top w:val="none" w:sz="0" w:space="0" w:color="auto"/>
        <w:left w:val="none" w:sz="0" w:space="0" w:color="auto"/>
        <w:bottom w:val="none" w:sz="0" w:space="0" w:color="auto"/>
        <w:right w:val="none" w:sz="0" w:space="0" w:color="auto"/>
      </w:divBdr>
    </w:div>
    <w:div w:id="336351985">
      <w:bodyDiv w:val="1"/>
      <w:marLeft w:val="0"/>
      <w:marRight w:val="0"/>
      <w:marTop w:val="0"/>
      <w:marBottom w:val="0"/>
      <w:divBdr>
        <w:top w:val="none" w:sz="0" w:space="0" w:color="auto"/>
        <w:left w:val="none" w:sz="0" w:space="0" w:color="auto"/>
        <w:bottom w:val="none" w:sz="0" w:space="0" w:color="auto"/>
        <w:right w:val="none" w:sz="0" w:space="0" w:color="auto"/>
      </w:divBdr>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63760">
      <w:bodyDiv w:val="1"/>
      <w:marLeft w:val="0"/>
      <w:marRight w:val="0"/>
      <w:marTop w:val="0"/>
      <w:marBottom w:val="0"/>
      <w:divBdr>
        <w:top w:val="none" w:sz="0" w:space="0" w:color="auto"/>
        <w:left w:val="none" w:sz="0" w:space="0" w:color="auto"/>
        <w:bottom w:val="none" w:sz="0" w:space="0" w:color="auto"/>
        <w:right w:val="none" w:sz="0" w:space="0" w:color="auto"/>
      </w:divBdr>
    </w:div>
    <w:div w:id="336544454">
      <w:bodyDiv w:val="1"/>
      <w:marLeft w:val="0"/>
      <w:marRight w:val="0"/>
      <w:marTop w:val="0"/>
      <w:marBottom w:val="0"/>
      <w:divBdr>
        <w:top w:val="none" w:sz="0" w:space="0" w:color="auto"/>
        <w:left w:val="none" w:sz="0" w:space="0" w:color="auto"/>
        <w:bottom w:val="none" w:sz="0" w:space="0" w:color="auto"/>
        <w:right w:val="none" w:sz="0" w:space="0" w:color="auto"/>
      </w:divBdr>
    </w:div>
    <w:div w:id="336734939">
      <w:bodyDiv w:val="1"/>
      <w:marLeft w:val="0"/>
      <w:marRight w:val="0"/>
      <w:marTop w:val="0"/>
      <w:marBottom w:val="0"/>
      <w:divBdr>
        <w:top w:val="none" w:sz="0" w:space="0" w:color="auto"/>
        <w:left w:val="none" w:sz="0" w:space="0" w:color="auto"/>
        <w:bottom w:val="none" w:sz="0" w:space="0" w:color="auto"/>
        <w:right w:val="none" w:sz="0" w:space="0" w:color="auto"/>
      </w:divBdr>
    </w:div>
    <w:div w:id="336928499">
      <w:bodyDiv w:val="1"/>
      <w:marLeft w:val="0"/>
      <w:marRight w:val="0"/>
      <w:marTop w:val="0"/>
      <w:marBottom w:val="0"/>
      <w:divBdr>
        <w:top w:val="none" w:sz="0" w:space="0" w:color="auto"/>
        <w:left w:val="none" w:sz="0" w:space="0" w:color="auto"/>
        <w:bottom w:val="none" w:sz="0" w:space="0" w:color="auto"/>
        <w:right w:val="none" w:sz="0" w:space="0" w:color="auto"/>
      </w:divBdr>
    </w:div>
    <w:div w:id="336930763">
      <w:bodyDiv w:val="1"/>
      <w:marLeft w:val="0"/>
      <w:marRight w:val="0"/>
      <w:marTop w:val="0"/>
      <w:marBottom w:val="0"/>
      <w:divBdr>
        <w:top w:val="none" w:sz="0" w:space="0" w:color="auto"/>
        <w:left w:val="none" w:sz="0" w:space="0" w:color="auto"/>
        <w:bottom w:val="none" w:sz="0" w:space="0" w:color="auto"/>
        <w:right w:val="none" w:sz="0" w:space="0" w:color="auto"/>
      </w:divBdr>
    </w:div>
    <w:div w:id="337122972">
      <w:bodyDiv w:val="1"/>
      <w:marLeft w:val="0"/>
      <w:marRight w:val="0"/>
      <w:marTop w:val="0"/>
      <w:marBottom w:val="0"/>
      <w:divBdr>
        <w:top w:val="none" w:sz="0" w:space="0" w:color="auto"/>
        <w:left w:val="none" w:sz="0" w:space="0" w:color="auto"/>
        <w:bottom w:val="none" w:sz="0" w:space="0" w:color="auto"/>
        <w:right w:val="none" w:sz="0" w:space="0" w:color="auto"/>
      </w:divBdr>
    </w:div>
    <w:div w:id="337193256">
      <w:bodyDiv w:val="1"/>
      <w:marLeft w:val="0"/>
      <w:marRight w:val="0"/>
      <w:marTop w:val="0"/>
      <w:marBottom w:val="0"/>
      <w:divBdr>
        <w:top w:val="none" w:sz="0" w:space="0" w:color="auto"/>
        <w:left w:val="none" w:sz="0" w:space="0" w:color="auto"/>
        <w:bottom w:val="none" w:sz="0" w:space="0" w:color="auto"/>
        <w:right w:val="none" w:sz="0" w:space="0" w:color="auto"/>
      </w:divBdr>
    </w:div>
    <w:div w:id="337319586">
      <w:bodyDiv w:val="1"/>
      <w:marLeft w:val="0"/>
      <w:marRight w:val="0"/>
      <w:marTop w:val="0"/>
      <w:marBottom w:val="0"/>
      <w:divBdr>
        <w:top w:val="none" w:sz="0" w:space="0" w:color="auto"/>
        <w:left w:val="none" w:sz="0" w:space="0" w:color="auto"/>
        <w:bottom w:val="none" w:sz="0" w:space="0" w:color="auto"/>
        <w:right w:val="none" w:sz="0" w:space="0" w:color="auto"/>
      </w:divBdr>
    </w:div>
    <w:div w:id="337932252">
      <w:bodyDiv w:val="1"/>
      <w:marLeft w:val="0"/>
      <w:marRight w:val="0"/>
      <w:marTop w:val="0"/>
      <w:marBottom w:val="0"/>
      <w:divBdr>
        <w:top w:val="none" w:sz="0" w:space="0" w:color="auto"/>
        <w:left w:val="none" w:sz="0" w:space="0" w:color="auto"/>
        <w:bottom w:val="none" w:sz="0" w:space="0" w:color="auto"/>
        <w:right w:val="none" w:sz="0" w:space="0" w:color="auto"/>
      </w:divBdr>
    </w:div>
    <w:div w:id="337999916">
      <w:bodyDiv w:val="1"/>
      <w:marLeft w:val="0"/>
      <w:marRight w:val="0"/>
      <w:marTop w:val="0"/>
      <w:marBottom w:val="0"/>
      <w:divBdr>
        <w:top w:val="none" w:sz="0" w:space="0" w:color="auto"/>
        <w:left w:val="none" w:sz="0" w:space="0" w:color="auto"/>
        <w:bottom w:val="none" w:sz="0" w:space="0" w:color="auto"/>
        <w:right w:val="none" w:sz="0" w:space="0" w:color="auto"/>
      </w:divBdr>
    </w:div>
    <w:div w:id="338124363">
      <w:bodyDiv w:val="1"/>
      <w:marLeft w:val="0"/>
      <w:marRight w:val="0"/>
      <w:marTop w:val="0"/>
      <w:marBottom w:val="0"/>
      <w:divBdr>
        <w:top w:val="none" w:sz="0" w:space="0" w:color="auto"/>
        <w:left w:val="none" w:sz="0" w:space="0" w:color="auto"/>
        <w:bottom w:val="none" w:sz="0" w:space="0" w:color="auto"/>
        <w:right w:val="none" w:sz="0" w:space="0" w:color="auto"/>
      </w:divBdr>
    </w:div>
    <w:div w:id="338316975">
      <w:bodyDiv w:val="1"/>
      <w:marLeft w:val="0"/>
      <w:marRight w:val="0"/>
      <w:marTop w:val="0"/>
      <w:marBottom w:val="0"/>
      <w:divBdr>
        <w:top w:val="none" w:sz="0" w:space="0" w:color="auto"/>
        <w:left w:val="none" w:sz="0" w:space="0" w:color="auto"/>
        <w:bottom w:val="none" w:sz="0" w:space="0" w:color="auto"/>
        <w:right w:val="none" w:sz="0" w:space="0" w:color="auto"/>
      </w:divBdr>
    </w:div>
    <w:div w:id="338317567">
      <w:bodyDiv w:val="1"/>
      <w:marLeft w:val="0"/>
      <w:marRight w:val="0"/>
      <w:marTop w:val="0"/>
      <w:marBottom w:val="0"/>
      <w:divBdr>
        <w:top w:val="none" w:sz="0" w:space="0" w:color="auto"/>
        <w:left w:val="none" w:sz="0" w:space="0" w:color="auto"/>
        <w:bottom w:val="none" w:sz="0" w:space="0" w:color="auto"/>
        <w:right w:val="none" w:sz="0" w:space="0" w:color="auto"/>
      </w:divBdr>
    </w:div>
    <w:div w:id="338512220">
      <w:bodyDiv w:val="1"/>
      <w:marLeft w:val="0"/>
      <w:marRight w:val="0"/>
      <w:marTop w:val="0"/>
      <w:marBottom w:val="0"/>
      <w:divBdr>
        <w:top w:val="none" w:sz="0" w:space="0" w:color="auto"/>
        <w:left w:val="none" w:sz="0" w:space="0" w:color="auto"/>
        <w:bottom w:val="none" w:sz="0" w:space="0" w:color="auto"/>
        <w:right w:val="none" w:sz="0" w:space="0" w:color="auto"/>
      </w:divBdr>
    </w:div>
    <w:div w:id="338580826">
      <w:bodyDiv w:val="1"/>
      <w:marLeft w:val="0"/>
      <w:marRight w:val="0"/>
      <w:marTop w:val="0"/>
      <w:marBottom w:val="0"/>
      <w:divBdr>
        <w:top w:val="none" w:sz="0" w:space="0" w:color="auto"/>
        <w:left w:val="none" w:sz="0" w:space="0" w:color="auto"/>
        <w:bottom w:val="none" w:sz="0" w:space="0" w:color="auto"/>
        <w:right w:val="none" w:sz="0" w:space="0" w:color="auto"/>
      </w:divBdr>
    </w:div>
    <w:div w:id="338583003">
      <w:bodyDiv w:val="1"/>
      <w:marLeft w:val="0"/>
      <w:marRight w:val="0"/>
      <w:marTop w:val="0"/>
      <w:marBottom w:val="0"/>
      <w:divBdr>
        <w:top w:val="none" w:sz="0" w:space="0" w:color="auto"/>
        <w:left w:val="none" w:sz="0" w:space="0" w:color="auto"/>
        <w:bottom w:val="none" w:sz="0" w:space="0" w:color="auto"/>
        <w:right w:val="none" w:sz="0" w:space="0" w:color="auto"/>
      </w:divBdr>
    </w:div>
    <w:div w:id="338893708">
      <w:bodyDiv w:val="1"/>
      <w:marLeft w:val="0"/>
      <w:marRight w:val="0"/>
      <w:marTop w:val="0"/>
      <w:marBottom w:val="0"/>
      <w:divBdr>
        <w:top w:val="none" w:sz="0" w:space="0" w:color="auto"/>
        <w:left w:val="none" w:sz="0" w:space="0" w:color="auto"/>
        <w:bottom w:val="none" w:sz="0" w:space="0" w:color="auto"/>
        <w:right w:val="none" w:sz="0" w:space="0" w:color="auto"/>
      </w:divBdr>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285254">
      <w:bodyDiv w:val="1"/>
      <w:marLeft w:val="0"/>
      <w:marRight w:val="0"/>
      <w:marTop w:val="0"/>
      <w:marBottom w:val="0"/>
      <w:divBdr>
        <w:top w:val="none" w:sz="0" w:space="0" w:color="auto"/>
        <w:left w:val="none" w:sz="0" w:space="0" w:color="auto"/>
        <w:bottom w:val="none" w:sz="0" w:space="0" w:color="auto"/>
        <w:right w:val="none" w:sz="0" w:space="0" w:color="auto"/>
      </w:divBdr>
    </w:div>
    <w:div w:id="339893341">
      <w:bodyDiv w:val="1"/>
      <w:marLeft w:val="0"/>
      <w:marRight w:val="0"/>
      <w:marTop w:val="0"/>
      <w:marBottom w:val="0"/>
      <w:divBdr>
        <w:top w:val="none" w:sz="0" w:space="0" w:color="auto"/>
        <w:left w:val="none" w:sz="0" w:space="0" w:color="auto"/>
        <w:bottom w:val="none" w:sz="0" w:space="0" w:color="auto"/>
        <w:right w:val="none" w:sz="0" w:space="0" w:color="auto"/>
      </w:divBdr>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6994">
      <w:bodyDiv w:val="1"/>
      <w:marLeft w:val="0"/>
      <w:marRight w:val="0"/>
      <w:marTop w:val="0"/>
      <w:marBottom w:val="0"/>
      <w:divBdr>
        <w:top w:val="none" w:sz="0" w:space="0" w:color="auto"/>
        <w:left w:val="none" w:sz="0" w:space="0" w:color="auto"/>
        <w:bottom w:val="none" w:sz="0" w:space="0" w:color="auto"/>
        <w:right w:val="none" w:sz="0" w:space="0" w:color="auto"/>
      </w:divBdr>
    </w:div>
    <w:div w:id="340396124">
      <w:bodyDiv w:val="1"/>
      <w:marLeft w:val="0"/>
      <w:marRight w:val="0"/>
      <w:marTop w:val="0"/>
      <w:marBottom w:val="0"/>
      <w:divBdr>
        <w:top w:val="none" w:sz="0" w:space="0" w:color="auto"/>
        <w:left w:val="none" w:sz="0" w:space="0" w:color="auto"/>
        <w:bottom w:val="none" w:sz="0" w:space="0" w:color="auto"/>
        <w:right w:val="none" w:sz="0" w:space="0" w:color="auto"/>
      </w:divBdr>
    </w:div>
    <w:div w:id="340396352">
      <w:bodyDiv w:val="1"/>
      <w:marLeft w:val="0"/>
      <w:marRight w:val="0"/>
      <w:marTop w:val="0"/>
      <w:marBottom w:val="0"/>
      <w:divBdr>
        <w:top w:val="none" w:sz="0" w:space="0" w:color="auto"/>
        <w:left w:val="none" w:sz="0" w:space="0" w:color="auto"/>
        <w:bottom w:val="none" w:sz="0" w:space="0" w:color="auto"/>
        <w:right w:val="none" w:sz="0" w:space="0" w:color="auto"/>
      </w:divBdr>
    </w:div>
    <w:div w:id="340544437">
      <w:bodyDiv w:val="1"/>
      <w:marLeft w:val="0"/>
      <w:marRight w:val="0"/>
      <w:marTop w:val="0"/>
      <w:marBottom w:val="0"/>
      <w:divBdr>
        <w:top w:val="none" w:sz="0" w:space="0" w:color="auto"/>
        <w:left w:val="none" w:sz="0" w:space="0" w:color="auto"/>
        <w:bottom w:val="none" w:sz="0" w:space="0" w:color="auto"/>
        <w:right w:val="none" w:sz="0" w:space="0" w:color="auto"/>
      </w:divBdr>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0746034">
      <w:bodyDiv w:val="1"/>
      <w:marLeft w:val="0"/>
      <w:marRight w:val="0"/>
      <w:marTop w:val="0"/>
      <w:marBottom w:val="0"/>
      <w:divBdr>
        <w:top w:val="none" w:sz="0" w:space="0" w:color="auto"/>
        <w:left w:val="none" w:sz="0" w:space="0" w:color="auto"/>
        <w:bottom w:val="none" w:sz="0" w:space="0" w:color="auto"/>
        <w:right w:val="none" w:sz="0" w:space="0" w:color="auto"/>
      </w:divBdr>
    </w:div>
    <w:div w:id="340931412">
      <w:bodyDiv w:val="1"/>
      <w:marLeft w:val="0"/>
      <w:marRight w:val="0"/>
      <w:marTop w:val="0"/>
      <w:marBottom w:val="0"/>
      <w:divBdr>
        <w:top w:val="none" w:sz="0" w:space="0" w:color="auto"/>
        <w:left w:val="none" w:sz="0" w:space="0" w:color="auto"/>
        <w:bottom w:val="none" w:sz="0" w:space="0" w:color="auto"/>
        <w:right w:val="none" w:sz="0" w:space="0" w:color="auto"/>
      </w:divBdr>
    </w:div>
    <w:div w:id="341051120">
      <w:bodyDiv w:val="1"/>
      <w:marLeft w:val="0"/>
      <w:marRight w:val="0"/>
      <w:marTop w:val="0"/>
      <w:marBottom w:val="0"/>
      <w:divBdr>
        <w:top w:val="none" w:sz="0" w:space="0" w:color="auto"/>
        <w:left w:val="none" w:sz="0" w:space="0" w:color="auto"/>
        <w:bottom w:val="none" w:sz="0" w:space="0" w:color="auto"/>
        <w:right w:val="none" w:sz="0" w:space="0" w:color="auto"/>
      </w:divBdr>
    </w:div>
    <w:div w:id="341054079">
      <w:bodyDiv w:val="1"/>
      <w:marLeft w:val="0"/>
      <w:marRight w:val="0"/>
      <w:marTop w:val="0"/>
      <w:marBottom w:val="0"/>
      <w:divBdr>
        <w:top w:val="none" w:sz="0" w:space="0" w:color="auto"/>
        <w:left w:val="none" w:sz="0" w:space="0" w:color="auto"/>
        <w:bottom w:val="none" w:sz="0" w:space="0" w:color="auto"/>
        <w:right w:val="none" w:sz="0" w:space="0" w:color="auto"/>
      </w:divBdr>
    </w:div>
    <w:div w:id="341248065">
      <w:bodyDiv w:val="1"/>
      <w:marLeft w:val="0"/>
      <w:marRight w:val="0"/>
      <w:marTop w:val="0"/>
      <w:marBottom w:val="0"/>
      <w:divBdr>
        <w:top w:val="none" w:sz="0" w:space="0" w:color="auto"/>
        <w:left w:val="none" w:sz="0" w:space="0" w:color="auto"/>
        <w:bottom w:val="none" w:sz="0" w:space="0" w:color="auto"/>
        <w:right w:val="none" w:sz="0" w:space="0" w:color="auto"/>
      </w:divBdr>
    </w:div>
    <w:div w:id="341321671">
      <w:bodyDiv w:val="1"/>
      <w:marLeft w:val="0"/>
      <w:marRight w:val="0"/>
      <w:marTop w:val="0"/>
      <w:marBottom w:val="0"/>
      <w:divBdr>
        <w:top w:val="none" w:sz="0" w:space="0" w:color="auto"/>
        <w:left w:val="none" w:sz="0" w:space="0" w:color="auto"/>
        <w:bottom w:val="none" w:sz="0" w:space="0" w:color="auto"/>
        <w:right w:val="none" w:sz="0" w:space="0" w:color="auto"/>
      </w:divBdr>
    </w:div>
    <w:div w:id="341321977">
      <w:bodyDiv w:val="1"/>
      <w:marLeft w:val="0"/>
      <w:marRight w:val="0"/>
      <w:marTop w:val="0"/>
      <w:marBottom w:val="0"/>
      <w:divBdr>
        <w:top w:val="none" w:sz="0" w:space="0" w:color="auto"/>
        <w:left w:val="none" w:sz="0" w:space="0" w:color="auto"/>
        <w:bottom w:val="none" w:sz="0" w:space="0" w:color="auto"/>
        <w:right w:val="none" w:sz="0" w:space="0" w:color="auto"/>
      </w:divBdr>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1784487">
      <w:bodyDiv w:val="1"/>
      <w:marLeft w:val="0"/>
      <w:marRight w:val="0"/>
      <w:marTop w:val="0"/>
      <w:marBottom w:val="0"/>
      <w:divBdr>
        <w:top w:val="none" w:sz="0" w:space="0" w:color="auto"/>
        <w:left w:val="none" w:sz="0" w:space="0" w:color="auto"/>
        <w:bottom w:val="none" w:sz="0" w:space="0" w:color="auto"/>
        <w:right w:val="none" w:sz="0" w:space="0" w:color="auto"/>
      </w:divBdr>
    </w:div>
    <w:div w:id="341974630">
      <w:bodyDiv w:val="1"/>
      <w:marLeft w:val="0"/>
      <w:marRight w:val="0"/>
      <w:marTop w:val="0"/>
      <w:marBottom w:val="0"/>
      <w:divBdr>
        <w:top w:val="none" w:sz="0" w:space="0" w:color="auto"/>
        <w:left w:val="none" w:sz="0" w:space="0" w:color="auto"/>
        <w:bottom w:val="none" w:sz="0" w:space="0" w:color="auto"/>
        <w:right w:val="none" w:sz="0" w:space="0" w:color="auto"/>
      </w:divBdr>
    </w:div>
    <w:div w:id="342166432">
      <w:bodyDiv w:val="1"/>
      <w:marLeft w:val="0"/>
      <w:marRight w:val="0"/>
      <w:marTop w:val="0"/>
      <w:marBottom w:val="0"/>
      <w:divBdr>
        <w:top w:val="none" w:sz="0" w:space="0" w:color="auto"/>
        <w:left w:val="none" w:sz="0" w:space="0" w:color="auto"/>
        <w:bottom w:val="none" w:sz="0" w:space="0" w:color="auto"/>
        <w:right w:val="none" w:sz="0" w:space="0" w:color="auto"/>
      </w:divBdr>
    </w:div>
    <w:div w:id="342318258">
      <w:bodyDiv w:val="1"/>
      <w:marLeft w:val="0"/>
      <w:marRight w:val="0"/>
      <w:marTop w:val="0"/>
      <w:marBottom w:val="0"/>
      <w:divBdr>
        <w:top w:val="none" w:sz="0" w:space="0" w:color="auto"/>
        <w:left w:val="none" w:sz="0" w:space="0" w:color="auto"/>
        <w:bottom w:val="none" w:sz="0" w:space="0" w:color="auto"/>
        <w:right w:val="none" w:sz="0" w:space="0" w:color="auto"/>
      </w:divBdr>
    </w:div>
    <w:div w:id="342440420">
      <w:bodyDiv w:val="1"/>
      <w:marLeft w:val="0"/>
      <w:marRight w:val="0"/>
      <w:marTop w:val="0"/>
      <w:marBottom w:val="0"/>
      <w:divBdr>
        <w:top w:val="none" w:sz="0" w:space="0" w:color="auto"/>
        <w:left w:val="none" w:sz="0" w:space="0" w:color="auto"/>
        <w:bottom w:val="none" w:sz="0" w:space="0" w:color="auto"/>
        <w:right w:val="none" w:sz="0" w:space="0" w:color="auto"/>
      </w:divBdr>
    </w:div>
    <w:div w:id="342515064">
      <w:bodyDiv w:val="1"/>
      <w:marLeft w:val="0"/>
      <w:marRight w:val="0"/>
      <w:marTop w:val="0"/>
      <w:marBottom w:val="0"/>
      <w:divBdr>
        <w:top w:val="none" w:sz="0" w:space="0" w:color="auto"/>
        <w:left w:val="none" w:sz="0" w:space="0" w:color="auto"/>
        <w:bottom w:val="none" w:sz="0" w:space="0" w:color="auto"/>
        <w:right w:val="none" w:sz="0" w:space="0" w:color="auto"/>
      </w:divBdr>
    </w:div>
    <w:div w:id="342628364">
      <w:bodyDiv w:val="1"/>
      <w:marLeft w:val="0"/>
      <w:marRight w:val="0"/>
      <w:marTop w:val="0"/>
      <w:marBottom w:val="0"/>
      <w:divBdr>
        <w:top w:val="none" w:sz="0" w:space="0" w:color="auto"/>
        <w:left w:val="none" w:sz="0" w:space="0" w:color="auto"/>
        <w:bottom w:val="none" w:sz="0" w:space="0" w:color="auto"/>
        <w:right w:val="none" w:sz="0" w:space="0" w:color="auto"/>
      </w:divBdr>
    </w:div>
    <w:div w:id="342780980">
      <w:bodyDiv w:val="1"/>
      <w:marLeft w:val="0"/>
      <w:marRight w:val="0"/>
      <w:marTop w:val="0"/>
      <w:marBottom w:val="0"/>
      <w:divBdr>
        <w:top w:val="none" w:sz="0" w:space="0" w:color="auto"/>
        <w:left w:val="none" w:sz="0" w:space="0" w:color="auto"/>
        <w:bottom w:val="none" w:sz="0" w:space="0" w:color="auto"/>
        <w:right w:val="none" w:sz="0" w:space="0" w:color="auto"/>
      </w:divBdr>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2829064">
      <w:bodyDiv w:val="1"/>
      <w:marLeft w:val="0"/>
      <w:marRight w:val="0"/>
      <w:marTop w:val="0"/>
      <w:marBottom w:val="0"/>
      <w:divBdr>
        <w:top w:val="none" w:sz="0" w:space="0" w:color="auto"/>
        <w:left w:val="none" w:sz="0" w:space="0" w:color="auto"/>
        <w:bottom w:val="none" w:sz="0" w:space="0" w:color="auto"/>
        <w:right w:val="none" w:sz="0" w:space="0" w:color="auto"/>
      </w:divBdr>
    </w:div>
    <w:div w:id="343019326">
      <w:bodyDiv w:val="1"/>
      <w:marLeft w:val="0"/>
      <w:marRight w:val="0"/>
      <w:marTop w:val="0"/>
      <w:marBottom w:val="0"/>
      <w:divBdr>
        <w:top w:val="none" w:sz="0" w:space="0" w:color="auto"/>
        <w:left w:val="none" w:sz="0" w:space="0" w:color="auto"/>
        <w:bottom w:val="none" w:sz="0" w:space="0" w:color="auto"/>
        <w:right w:val="none" w:sz="0" w:space="0" w:color="auto"/>
      </w:divBdr>
    </w:div>
    <w:div w:id="343020449">
      <w:bodyDiv w:val="1"/>
      <w:marLeft w:val="0"/>
      <w:marRight w:val="0"/>
      <w:marTop w:val="0"/>
      <w:marBottom w:val="0"/>
      <w:divBdr>
        <w:top w:val="none" w:sz="0" w:space="0" w:color="auto"/>
        <w:left w:val="none" w:sz="0" w:space="0" w:color="auto"/>
        <w:bottom w:val="none" w:sz="0" w:space="0" w:color="auto"/>
        <w:right w:val="none" w:sz="0" w:space="0" w:color="auto"/>
      </w:divBdr>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363336">
      <w:bodyDiv w:val="1"/>
      <w:marLeft w:val="0"/>
      <w:marRight w:val="0"/>
      <w:marTop w:val="0"/>
      <w:marBottom w:val="0"/>
      <w:divBdr>
        <w:top w:val="none" w:sz="0" w:space="0" w:color="auto"/>
        <w:left w:val="none" w:sz="0" w:space="0" w:color="auto"/>
        <w:bottom w:val="none" w:sz="0" w:space="0" w:color="auto"/>
        <w:right w:val="none" w:sz="0" w:space="0" w:color="auto"/>
      </w:divBdr>
    </w:div>
    <w:div w:id="343632267">
      <w:bodyDiv w:val="1"/>
      <w:marLeft w:val="0"/>
      <w:marRight w:val="0"/>
      <w:marTop w:val="0"/>
      <w:marBottom w:val="0"/>
      <w:divBdr>
        <w:top w:val="none" w:sz="0" w:space="0" w:color="auto"/>
        <w:left w:val="none" w:sz="0" w:space="0" w:color="auto"/>
        <w:bottom w:val="none" w:sz="0" w:space="0" w:color="auto"/>
        <w:right w:val="none" w:sz="0" w:space="0" w:color="auto"/>
      </w:divBdr>
    </w:div>
    <w:div w:id="343634116">
      <w:bodyDiv w:val="1"/>
      <w:marLeft w:val="0"/>
      <w:marRight w:val="0"/>
      <w:marTop w:val="0"/>
      <w:marBottom w:val="0"/>
      <w:divBdr>
        <w:top w:val="none" w:sz="0" w:space="0" w:color="auto"/>
        <w:left w:val="none" w:sz="0" w:space="0" w:color="auto"/>
        <w:bottom w:val="none" w:sz="0" w:space="0" w:color="auto"/>
        <w:right w:val="none" w:sz="0" w:space="0" w:color="auto"/>
      </w:divBdr>
    </w:div>
    <w:div w:id="343825391">
      <w:bodyDiv w:val="1"/>
      <w:marLeft w:val="0"/>
      <w:marRight w:val="0"/>
      <w:marTop w:val="0"/>
      <w:marBottom w:val="0"/>
      <w:divBdr>
        <w:top w:val="none" w:sz="0" w:space="0" w:color="auto"/>
        <w:left w:val="none" w:sz="0" w:space="0" w:color="auto"/>
        <w:bottom w:val="none" w:sz="0" w:space="0" w:color="auto"/>
        <w:right w:val="none" w:sz="0" w:space="0" w:color="auto"/>
      </w:divBdr>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132286">
      <w:bodyDiv w:val="1"/>
      <w:marLeft w:val="0"/>
      <w:marRight w:val="0"/>
      <w:marTop w:val="0"/>
      <w:marBottom w:val="0"/>
      <w:divBdr>
        <w:top w:val="none" w:sz="0" w:space="0" w:color="auto"/>
        <w:left w:val="none" w:sz="0" w:space="0" w:color="auto"/>
        <w:bottom w:val="none" w:sz="0" w:space="0" w:color="auto"/>
        <w:right w:val="none" w:sz="0" w:space="0" w:color="auto"/>
      </w:divBdr>
    </w:div>
    <w:div w:id="344210391">
      <w:bodyDiv w:val="1"/>
      <w:marLeft w:val="0"/>
      <w:marRight w:val="0"/>
      <w:marTop w:val="0"/>
      <w:marBottom w:val="0"/>
      <w:divBdr>
        <w:top w:val="none" w:sz="0" w:space="0" w:color="auto"/>
        <w:left w:val="none" w:sz="0" w:space="0" w:color="auto"/>
        <w:bottom w:val="none" w:sz="0" w:space="0" w:color="auto"/>
        <w:right w:val="none" w:sz="0" w:space="0" w:color="auto"/>
      </w:divBdr>
    </w:div>
    <w:div w:id="344405147">
      <w:bodyDiv w:val="1"/>
      <w:marLeft w:val="0"/>
      <w:marRight w:val="0"/>
      <w:marTop w:val="0"/>
      <w:marBottom w:val="0"/>
      <w:divBdr>
        <w:top w:val="none" w:sz="0" w:space="0" w:color="auto"/>
        <w:left w:val="none" w:sz="0" w:space="0" w:color="auto"/>
        <w:bottom w:val="none" w:sz="0" w:space="0" w:color="auto"/>
        <w:right w:val="none" w:sz="0" w:space="0" w:color="auto"/>
      </w:divBdr>
    </w:div>
    <w:div w:id="344480183">
      <w:bodyDiv w:val="1"/>
      <w:marLeft w:val="0"/>
      <w:marRight w:val="0"/>
      <w:marTop w:val="0"/>
      <w:marBottom w:val="0"/>
      <w:divBdr>
        <w:top w:val="none" w:sz="0" w:space="0" w:color="auto"/>
        <w:left w:val="none" w:sz="0" w:space="0" w:color="auto"/>
        <w:bottom w:val="none" w:sz="0" w:space="0" w:color="auto"/>
        <w:right w:val="none" w:sz="0" w:space="0" w:color="auto"/>
      </w:divBdr>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525578">
      <w:bodyDiv w:val="1"/>
      <w:marLeft w:val="0"/>
      <w:marRight w:val="0"/>
      <w:marTop w:val="0"/>
      <w:marBottom w:val="0"/>
      <w:divBdr>
        <w:top w:val="none" w:sz="0" w:space="0" w:color="auto"/>
        <w:left w:val="none" w:sz="0" w:space="0" w:color="auto"/>
        <w:bottom w:val="none" w:sz="0" w:space="0" w:color="auto"/>
        <w:right w:val="none" w:sz="0" w:space="0" w:color="auto"/>
      </w:divBdr>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134005">
      <w:bodyDiv w:val="1"/>
      <w:marLeft w:val="0"/>
      <w:marRight w:val="0"/>
      <w:marTop w:val="0"/>
      <w:marBottom w:val="0"/>
      <w:divBdr>
        <w:top w:val="none" w:sz="0" w:space="0" w:color="auto"/>
        <w:left w:val="none" w:sz="0" w:space="0" w:color="auto"/>
        <w:bottom w:val="none" w:sz="0" w:space="0" w:color="auto"/>
        <w:right w:val="none" w:sz="0" w:space="0" w:color="auto"/>
      </w:divBdr>
    </w:div>
    <w:div w:id="345136946">
      <w:bodyDiv w:val="1"/>
      <w:marLeft w:val="0"/>
      <w:marRight w:val="0"/>
      <w:marTop w:val="0"/>
      <w:marBottom w:val="0"/>
      <w:divBdr>
        <w:top w:val="none" w:sz="0" w:space="0" w:color="auto"/>
        <w:left w:val="none" w:sz="0" w:space="0" w:color="auto"/>
        <w:bottom w:val="none" w:sz="0" w:space="0" w:color="auto"/>
        <w:right w:val="none" w:sz="0" w:space="0" w:color="auto"/>
      </w:divBdr>
    </w:div>
    <w:div w:id="345138406">
      <w:bodyDiv w:val="1"/>
      <w:marLeft w:val="0"/>
      <w:marRight w:val="0"/>
      <w:marTop w:val="0"/>
      <w:marBottom w:val="0"/>
      <w:divBdr>
        <w:top w:val="none" w:sz="0" w:space="0" w:color="auto"/>
        <w:left w:val="none" w:sz="0" w:space="0" w:color="auto"/>
        <w:bottom w:val="none" w:sz="0" w:space="0" w:color="auto"/>
        <w:right w:val="none" w:sz="0" w:space="0" w:color="auto"/>
      </w:divBdr>
    </w:div>
    <w:div w:id="345517570">
      <w:bodyDiv w:val="1"/>
      <w:marLeft w:val="0"/>
      <w:marRight w:val="0"/>
      <w:marTop w:val="0"/>
      <w:marBottom w:val="0"/>
      <w:divBdr>
        <w:top w:val="none" w:sz="0" w:space="0" w:color="auto"/>
        <w:left w:val="none" w:sz="0" w:space="0" w:color="auto"/>
        <w:bottom w:val="none" w:sz="0" w:space="0" w:color="auto"/>
        <w:right w:val="none" w:sz="0" w:space="0" w:color="auto"/>
      </w:divBdr>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1605">
      <w:bodyDiv w:val="1"/>
      <w:marLeft w:val="0"/>
      <w:marRight w:val="0"/>
      <w:marTop w:val="0"/>
      <w:marBottom w:val="0"/>
      <w:divBdr>
        <w:top w:val="none" w:sz="0" w:space="0" w:color="auto"/>
        <w:left w:val="none" w:sz="0" w:space="0" w:color="auto"/>
        <w:bottom w:val="none" w:sz="0" w:space="0" w:color="auto"/>
        <w:right w:val="none" w:sz="0" w:space="0" w:color="auto"/>
      </w:divBdr>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786648">
      <w:bodyDiv w:val="1"/>
      <w:marLeft w:val="0"/>
      <w:marRight w:val="0"/>
      <w:marTop w:val="0"/>
      <w:marBottom w:val="0"/>
      <w:divBdr>
        <w:top w:val="none" w:sz="0" w:space="0" w:color="auto"/>
        <w:left w:val="none" w:sz="0" w:space="0" w:color="auto"/>
        <w:bottom w:val="none" w:sz="0" w:space="0" w:color="auto"/>
        <w:right w:val="none" w:sz="0" w:space="0" w:color="auto"/>
      </w:divBdr>
    </w:div>
    <w:div w:id="346030836">
      <w:bodyDiv w:val="1"/>
      <w:marLeft w:val="0"/>
      <w:marRight w:val="0"/>
      <w:marTop w:val="0"/>
      <w:marBottom w:val="0"/>
      <w:divBdr>
        <w:top w:val="none" w:sz="0" w:space="0" w:color="auto"/>
        <w:left w:val="none" w:sz="0" w:space="0" w:color="auto"/>
        <w:bottom w:val="none" w:sz="0" w:space="0" w:color="auto"/>
        <w:right w:val="none" w:sz="0" w:space="0" w:color="auto"/>
      </w:divBdr>
    </w:div>
    <w:div w:id="346057963">
      <w:bodyDiv w:val="1"/>
      <w:marLeft w:val="0"/>
      <w:marRight w:val="0"/>
      <w:marTop w:val="0"/>
      <w:marBottom w:val="0"/>
      <w:divBdr>
        <w:top w:val="none" w:sz="0" w:space="0" w:color="auto"/>
        <w:left w:val="none" w:sz="0" w:space="0" w:color="auto"/>
        <w:bottom w:val="none" w:sz="0" w:space="0" w:color="auto"/>
        <w:right w:val="none" w:sz="0" w:space="0" w:color="auto"/>
      </w:divBdr>
    </w:div>
    <w:div w:id="346098184">
      <w:bodyDiv w:val="1"/>
      <w:marLeft w:val="0"/>
      <w:marRight w:val="0"/>
      <w:marTop w:val="0"/>
      <w:marBottom w:val="0"/>
      <w:divBdr>
        <w:top w:val="none" w:sz="0" w:space="0" w:color="auto"/>
        <w:left w:val="none" w:sz="0" w:space="0" w:color="auto"/>
        <w:bottom w:val="none" w:sz="0" w:space="0" w:color="auto"/>
        <w:right w:val="none" w:sz="0" w:space="0" w:color="auto"/>
      </w:divBdr>
    </w:div>
    <w:div w:id="346172571">
      <w:bodyDiv w:val="1"/>
      <w:marLeft w:val="0"/>
      <w:marRight w:val="0"/>
      <w:marTop w:val="0"/>
      <w:marBottom w:val="0"/>
      <w:divBdr>
        <w:top w:val="none" w:sz="0" w:space="0" w:color="auto"/>
        <w:left w:val="none" w:sz="0" w:space="0" w:color="auto"/>
        <w:bottom w:val="none" w:sz="0" w:space="0" w:color="auto"/>
        <w:right w:val="none" w:sz="0" w:space="0" w:color="auto"/>
      </w:divBdr>
    </w:div>
    <w:div w:id="346299095">
      <w:bodyDiv w:val="1"/>
      <w:marLeft w:val="0"/>
      <w:marRight w:val="0"/>
      <w:marTop w:val="0"/>
      <w:marBottom w:val="0"/>
      <w:divBdr>
        <w:top w:val="none" w:sz="0" w:space="0" w:color="auto"/>
        <w:left w:val="none" w:sz="0" w:space="0" w:color="auto"/>
        <w:bottom w:val="none" w:sz="0" w:space="0" w:color="auto"/>
        <w:right w:val="none" w:sz="0" w:space="0" w:color="auto"/>
      </w:divBdr>
    </w:div>
    <w:div w:id="346561957">
      <w:bodyDiv w:val="1"/>
      <w:marLeft w:val="0"/>
      <w:marRight w:val="0"/>
      <w:marTop w:val="0"/>
      <w:marBottom w:val="0"/>
      <w:divBdr>
        <w:top w:val="none" w:sz="0" w:space="0" w:color="auto"/>
        <w:left w:val="none" w:sz="0" w:space="0" w:color="auto"/>
        <w:bottom w:val="none" w:sz="0" w:space="0" w:color="auto"/>
        <w:right w:val="none" w:sz="0" w:space="0" w:color="auto"/>
      </w:divBdr>
    </w:div>
    <w:div w:id="346710935">
      <w:bodyDiv w:val="1"/>
      <w:marLeft w:val="0"/>
      <w:marRight w:val="0"/>
      <w:marTop w:val="0"/>
      <w:marBottom w:val="0"/>
      <w:divBdr>
        <w:top w:val="none" w:sz="0" w:space="0" w:color="auto"/>
        <w:left w:val="none" w:sz="0" w:space="0" w:color="auto"/>
        <w:bottom w:val="none" w:sz="0" w:space="0" w:color="auto"/>
        <w:right w:val="none" w:sz="0" w:space="0" w:color="auto"/>
      </w:divBdr>
    </w:div>
    <w:div w:id="346715079">
      <w:bodyDiv w:val="1"/>
      <w:marLeft w:val="0"/>
      <w:marRight w:val="0"/>
      <w:marTop w:val="0"/>
      <w:marBottom w:val="0"/>
      <w:divBdr>
        <w:top w:val="none" w:sz="0" w:space="0" w:color="auto"/>
        <w:left w:val="none" w:sz="0" w:space="0" w:color="auto"/>
        <w:bottom w:val="none" w:sz="0" w:space="0" w:color="auto"/>
        <w:right w:val="none" w:sz="0" w:space="0" w:color="auto"/>
      </w:divBdr>
    </w:div>
    <w:div w:id="346716123">
      <w:bodyDiv w:val="1"/>
      <w:marLeft w:val="0"/>
      <w:marRight w:val="0"/>
      <w:marTop w:val="0"/>
      <w:marBottom w:val="0"/>
      <w:divBdr>
        <w:top w:val="none" w:sz="0" w:space="0" w:color="auto"/>
        <w:left w:val="none" w:sz="0" w:space="0" w:color="auto"/>
        <w:bottom w:val="none" w:sz="0" w:space="0" w:color="auto"/>
        <w:right w:val="none" w:sz="0" w:space="0" w:color="auto"/>
      </w:divBdr>
    </w:div>
    <w:div w:id="346760893">
      <w:bodyDiv w:val="1"/>
      <w:marLeft w:val="0"/>
      <w:marRight w:val="0"/>
      <w:marTop w:val="0"/>
      <w:marBottom w:val="0"/>
      <w:divBdr>
        <w:top w:val="none" w:sz="0" w:space="0" w:color="auto"/>
        <w:left w:val="none" w:sz="0" w:space="0" w:color="auto"/>
        <w:bottom w:val="none" w:sz="0" w:space="0" w:color="auto"/>
        <w:right w:val="none" w:sz="0" w:space="0" w:color="auto"/>
      </w:divBdr>
    </w:div>
    <w:div w:id="346835619">
      <w:bodyDiv w:val="1"/>
      <w:marLeft w:val="0"/>
      <w:marRight w:val="0"/>
      <w:marTop w:val="0"/>
      <w:marBottom w:val="0"/>
      <w:divBdr>
        <w:top w:val="none" w:sz="0" w:space="0" w:color="auto"/>
        <w:left w:val="none" w:sz="0" w:space="0" w:color="auto"/>
        <w:bottom w:val="none" w:sz="0" w:space="0" w:color="auto"/>
        <w:right w:val="none" w:sz="0" w:space="0" w:color="auto"/>
      </w:divBdr>
    </w:div>
    <w:div w:id="347027709">
      <w:bodyDiv w:val="1"/>
      <w:marLeft w:val="0"/>
      <w:marRight w:val="0"/>
      <w:marTop w:val="0"/>
      <w:marBottom w:val="0"/>
      <w:divBdr>
        <w:top w:val="none" w:sz="0" w:space="0" w:color="auto"/>
        <w:left w:val="none" w:sz="0" w:space="0" w:color="auto"/>
        <w:bottom w:val="none" w:sz="0" w:space="0" w:color="auto"/>
        <w:right w:val="none" w:sz="0" w:space="0" w:color="auto"/>
      </w:divBdr>
    </w:div>
    <w:div w:id="347409297">
      <w:bodyDiv w:val="1"/>
      <w:marLeft w:val="0"/>
      <w:marRight w:val="0"/>
      <w:marTop w:val="0"/>
      <w:marBottom w:val="0"/>
      <w:divBdr>
        <w:top w:val="none" w:sz="0" w:space="0" w:color="auto"/>
        <w:left w:val="none" w:sz="0" w:space="0" w:color="auto"/>
        <w:bottom w:val="none" w:sz="0" w:space="0" w:color="auto"/>
        <w:right w:val="none" w:sz="0" w:space="0" w:color="auto"/>
      </w:divBdr>
    </w:div>
    <w:div w:id="347413499">
      <w:bodyDiv w:val="1"/>
      <w:marLeft w:val="0"/>
      <w:marRight w:val="0"/>
      <w:marTop w:val="0"/>
      <w:marBottom w:val="0"/>
      <w:divBdr>
        <w:top w:val="none" w:sz="0" w:space="0" w:color="auto"/>
        <w:left w:val="none" w:sz="0" w:space="0" w:color="auto"/>
        <w:bottom w:val="none" w:sz="0" w:space="0" w:color="auto"/>
        <w:right w:val="none" w:sz="0" w:space="0" w:color="auto"/>
      </w:divBdr>
    </w:div>
    <w:div w:id="347607328">
      <w:bodyDiv w:val="1"/>
      <w:marLeft w:val="0"/>
      <w:marRight w:val="0"/>
      <w:marTop w:val="0"/>
      <w:marBottom w:val="0"/>
      <w:divBdr>
        <w:top w:val="none" w:sz="0" w:space="0" w:color="auto"/>
        <w:left w:val="none" w:sz="0" w:space="0" w:color="auto"/>
        <w:bottom w:val="none" w:sz="0" w:space="0" w:color="auto"/>
        <w:right w:val="none" w:sz="0" w:space="0" w:color="auto"/>
      </w:divBdr>
    </w:div>
    <w:div w:id="347877295">
      <w:bodyDiv w:val="1"/>
      <w:marLeft w:val="0"/>
      <w:marRight w:val="0"/>
      <w:marTop w:val="0"/>
      <w:marBottom w:val="0"/>
      <w:divBdr>
        <w:top w:val="none" w:sz="0" w:space="0" w:color="auto"/>
        <w:left w:val="none" w:sz="0" w:space="0" w:color="auto"/>
        <w:bottom w:val="none" w:sz="0" w:space="0" w:color="auto"/>
        <w:right w:val="none" w:sz="0" w:space="0" w:color="auto"/>
      </w:divBdr>
    </w:div>
    <w:div w:id="348020416">
      <w:bodyDiv w:val="1"/>
      <w:marLeft w:val="0"/>
      <w:marRight w:val="0"/>
      <w:marTop w:val="0"/>
      <w:marBottom w:val="0"/>
      <w:divBdr>
        <w:top w:val="none" w:sz="0" w:space="0" w:color="auto"/>
        <w:left w:val="none" w:sz="0" w:space="0" w:color="auto"/>
        <w:bottom w:val="none" w:sz="0" w:space="0" w:color="auto"/>
        <w:right w:val="none" w:sz="0" w:space="0" w:color="auto"/>
      </w:divBdr>
    </w:div>
    <w:div w:id="348066476">
      <w:bodyDiv w:val="1"/>
      <w:marLeft w:val="0"/>
      <w:marRight w:val="0"/>
      <w:marTop w:val="0"/>
      <w:marBottom w:val="0"/>
      <w:divBdr>
        <w:top w:val="none" w:sz="0" w:space="0" w:color="auto"/>
        <w:left w:val="none" w:sz="0" w:space="0" w:color="auto"/>
        <w:bottom w:val="none" w:sz="0" w:space="0" w:color="auto"/>
        <w:right w:val="none" w:sz="0" w:space="0" w:color="auto"/>
      </w:divBdr>
    </w:div>
    <w:div w:id="348339120">
      <w:bodyDiv w:val="1"/>
      <w:marLeft w:val="0"/>
      <w:marRight w:val="0"/>
      <w:marTop w:val="0"/>
      <w:marBottom w:val="0"/>
      <w:divBdr>
        <w:top w:val="none" w:sz="0" w:space="0" w:color="auto"/>
        <w:left w:val="none" w:sz="0" w:space="0" w:color="auto"/>
        <w:bottom w:val="none" w:sz="0" w:space="0" w:color="auto"/>
        <w:right w:val="none" w:sz="0" w:space="0" w:color="auto"/>
      </w:divBdr>
    </w:div>
    <w:div w:id="348340657">
      <w:bodyDiv w:val="1"/>
      <w:marLeft w:val="0"/>
      <w:marRight w:val="0"/>
      <w:marTop w:val="0"/>
      <w:marBottom w:val="0"/>
      <w:divBdr>
        <w:top w:val="none" w:sz="0" w:space="0" w:color="auto"/>
        <w:left w:val="none" w:sz="0" w:space="0" w:color="auto"/>
        <w:bottom w:val="none" w:sz="0" w:space="0" w:color="auto"/>
        <w:right w:val="none" w:sz="0" w:space="0" w:color="auto"/>
      </w:divBdr>
    </w:div>
    <w:div w:id="348414990">
      <w:bodyDiv w:val="1"/>
      <w:marLeft w:val="0"/>
      <w:marRight w:val="0"/>
      <w:marTop w:val="0"/>
      <w:marBottom w:val="0"/>
      <w:divBdr>
        <w:top w:val="none" w:sz="0" w:space="0" w:color="auto"/>
        <w:left w:val="none" w:sz="0" w:space="0" w:color="auto"/>
        <w:bottom w:val="none" w:sz="0" w:space="0" w:color="auto"/>
        <w:right w:val="none" w:sz="0" w:space="0" w:color="auto"/>
      </w:divBdr>
    </w:div>
    <w:div w:id="348457995">
      <w:bodyDiv w:val="1"/>
      <w:marLeft w:val="0"/>
      <w:marRight w:val="0"/>
      <w:marTop w:val="0"/>
      <w:marBottom w:val="0"/>
      <w:divBdr>
        <w:top w:val="none" w:sz="0" w:space="0" w:color="auto"/>
        <w:left w:val="none" w:sz="0" w:space="0" w:color="auto"/>
        <w:bottom w:val="none" w:sz="0" w:space="0" w:color="auto"/>
        <w:right w:val="none" w:sz="0" w:space="0" w:color="auto"/>
      </w:divBdr>
    </w:div>
    <w:div w:id="348725807">
      <w:bodyDiv w:val="1"/>
      <w:marLeft w:val="0"/>
      <w:marRight w:val="0"/>
      <w:marTop w:val="0"/>
      <w:marBottom w:val="0"/>
      <w:divBdr>
        <w:top w:val="none" w:sz="0" w:space="0" w:color="auto"/>
        <w:left w:val="none" w:sz="0" w:space="0" w:color="auto"/>
        <w:bottom w:val="none" w:sz="0" w:space="0" w:color="auto"/>
        <w:right w:val="none" w:sz="0" w:space="0" w:color="auto"/>
      </w:divBdr>
    </w:div>
    <w:div w:id="349071979">
      <w:bodyDiv w:val="1"/>
      <w:marLeft w:val="0"/>
      <w:marRight w:val="0"/>
      <w:marTop w:val="0"/>
      <w:marBottom w:val="0"/>
      <w:divBdr>
        <w:top w:val="none" w:sz="0" w:space="0" w:color="auto"/>
        <w:left w:val="none" w:sz="0" w:space="0" w:color="auto"/>
        <w:bottom w:val="none" w:sz="0" w:space="0" w:color="auto"/>
        <w:right w:val="none" w:sz="0" w:space="0" w:color="auto"/>
      </w:divBdr>
    </w:div>
    <w:div w:id="349374361">
      <w:bodyDiv w:val="1"/>
      <w:marLeft w:val="0"/>
      <w:marRight w:val="0"/>
      <w:marTop w:val="0"/>
      <w:marBottom w:val="0"/>
      <w:divBdr>
        <w:top w:val="none" w:sz="0" w:space="0" w:color="auto"/>
        <w:left w:val="none" w:sz="0" w:space="0" w:color="auto"/>
        <w:bottom w:val="none" w:sz="0" w:space="0" w:color="auto"/>
        <w:right w:val="none" w:sz="0" w:space="0" w:color="auto"/>
      </w:divBdr>
    </w:div>
    <w:div w:id="349377131">
      <w:bodyDiv w:val="1"/>
      <w:marLeft w:val="0"/>
      <w:marRight w:val="0"/>
      <w:marTop w:val="0"/>
      <w:marBottom w:val="0"/>
      <w:divBdr>
        <w:top w:val="none" w:sz="0" w:space="0" w:color="auto"/>
        <w:left w:val="none" w:sz="0" w:space="0" w:color="auto"/>
        <w:bottom w:val="none" w:sz="0" w:space="0" w:color="auto"/>
        <w:right w:val="none" w:sz="0" w:space="0" w:color="auto"/>
      </w:divBdr>
    </w:div>
    <w:div w:id="349381816">
      <w:bodyDiv w:val="1"/>
      <w:marLeft w:val="0"/>
      <w:marRight w:val="0"/>
      <w:marTop w:val="0"/>
      <w:marBottom w:val="0"/>
      <w:divBdr>
        <w:top w:val="none" w:sz="0" w:space="0" w:color="auto"/>
        <w:left w:val="none" w:sz="0" w:space="0" w:color="auto"/>
        <w:bottom w:val="none" w:sz="0" w:space="0" w:color="auto"/>
        <w:right w:val="none" w:sz="0" w:space="0" w:color="auto"/>
      </w:divBdr>
    </w:div>
    <w:div w:id="349449697">
      <w:bodyDiv w:val="1"/>
      <w:marLeft w:val="0"/>
      <w:marRight w:val="0"/>
      <w:marTop w:val="0"/>
      <w:marBottom w:val="0"/>
      <w:divBdr>
        <w:top w:val="none" w:sz="0" w:space="0" w:color="auto"/>
        <w:left w:val="none" w:sz="0" w:space="0" w:color="auto"/>
        <w:bottom w:val="none" w:sz="0" w:space="0" w:color="auto"/>
        <w:right w:val="none" w:sz="0" w:space="0" w:color="auto"/>
      </w:divBdr>
    </w:div>
    <w:div w:id="349450964">
      <w:bodyDiv w:val="1"/>
      <w:marLeft w:val="0"/>
      <w:marRight w:val="0"/>
      <w:marTop w:val="0"/>
      <w:marBottom w:val="0"/>
      <w:divBdr>
        <w:top w:val="none" w:sz="0" w:space="0" w:color="auto"/>
        <w:left w:val="none" w:sz="0" w:space="0" w:color="auto"/>
        <w:bottom w:val="none" w:sz="0" w:space="0" w:color="auto"/>
        <w:right w:val="none" w:sz="0" w:space="0" w:color="auto"/>
      </w:divBdr>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644475">
      <w:bodyDiv w:val="1"/>
      <w:marLeft w:val="0"/>
      <w:marRight w:val="0"/>
      <w:marTop w:val="0"/>
      <w:marBottom w:val="0"/>
      <w:divBdr>
        <w:top w:val="none" w:sz="0" w:space="0" w:color="auto"/>
        <w:left w:val="none" w:sz="0" w:space="0" w:color="auto"/>
        <w:bottom w:val="none" w:sz="0" w:space="0" w:color="auto"/>
        <w:right w:val="none" w:sz="0" w:space="0" w:color="auto"/>
      </w:divBdr>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915378">
      <w:bodyDiv w:val="1"/>
      <w:marLeft w:val="0"/>
      <w:marRight w:val="0"/>
      <w:marTop w:val="0"/>
      <w:marBottom w:val="0"/>
      <w:divBdr>
        <w:top w:val="none" w:sz="0" w:space="0" w:color="auto"/>
        <w:left w:val="none" w:sz="0" w:space="0" w:color="auto"/>
        <w:bottom w:val="none" w:sz="0" w:space="0" w:color="auto"/>
        <w:right w:val="none" w:sz="0" w:space="0" w:color="auto"/>
      </w:divBdr>
    </w:div>
    <w:div w:id="349918386">
      <w:bodyDiv w:val="1"/>
      <w:marLeft w:val="0"/>
      <w:marRight w:val="0"/>
      <w:marTop w:val="0"/>
      <w:marBottom w:val="0"/>
      <w:divBdr>
        <w:top w:val="none" w:sz="0" w:space="0" w:color="auto"/>
        <w:left w:val="none" w:sz="0" w:space="0" w:color="auto"/>
        <w:bottom w:val="none" w:sz="0" w:space="0" w:color="auto"/>
        <w:right w:val="none" w:sz="0" w:space="0" w:color="auto"/>
      </w:divBdr>
    </w:div>
    <w:div w:id="349987772">
      <w:bodyDiv w:val="1"/>
      <w:marLeft w:val="0"/>
      <w:marRight w:val="0"/>
      <w:marTop w:val="0"/>
      <w:marBottom w:val="0"/>
      <w:divBdr>
        <w:top w:val="none" w:sz="0" w:space="0" w:color="auto"/>
        <w:left w:val="none" w:sz="0" w:space="0" w:color="auto"/>
        <w:bottom w:val="none" w:sz="0" w:space="0" w:color="auto"/>
        <w:right w:val="none" w:sz="0" w:space="0" w:color="auto"/>
      </w:divBdr>
    </w:div>
    <w:div w:id="350106266">
      <w:bodyDiv w:val="1"/>
      <w:marLeft w:val="0"/>
      <w:marRight w:val="0"/>
      <w:marTop w:val="0"/>
      <w:marBottom w:val="0"/>
      <w:divBdr>
        <w:top w:val="none" w:sz="0" w:space="0" w:color="auto"/>
        <w:left w:val="none" w:sz="0" w:space="0" w:color="auto"/>
        <w:bottom w:val="none" w:sz="0" w:space="0" w:color="auto"/>
        <w:right w:val="none" w:sz="0" w:space="0" w:color="auto"/>
      </w:divBdr>
    </w:div>
    <w:div w:id="350495190">
      <w:bodyDiv w:val="1"/>
      <w:marLeft w:val="0"/>
      <w:marRight w:val="0"/>
      <w:marTop w:val="0"/>
      <w:marBottom w:val="0"/>
      <w:divBdr>
        <w:top w:val="none" w:sz="0" w:space="0" w:color="auto"/>
        <w:left w:val="none" w:sz="0" w:space="0" w:color="auto"/>
        <w:bottom w:val="none" w:sz="0" w:space="0" w:color="auto"/>
        <w:right w:val="none" w:sz="0" w:space="0" w:color="auto"/>
      </w:divBdr>
    </w:div>
    <w:div w:id="350497511">
      <w:bodyDiv w:val="1"/>
      <w:marLeft w:val="0"/>
      <w:marRight w:val="0"/>
      <w:marTop w:val="0"/>
      <w:marBottom w:val="0"/>
      <w:divBdr>
        <w:top w:val="none" w:sz="0" w:space="0" w:color="auto"/>
        <w:left w:val="none" w:sz="0" w:space="0" w:color="auto"/>
        <w:bottom w:val="none" w:sz="0" w:space="0" w:color="auto"/>
        <w:right w:val="none" w:sz="0" w:space="0" w:color="auto"/>
      </w:divBdr>
    </w:div>
    <w:div w:id="350498836">
      <w:bodyDiv w:val="1"/>
      <w:marLeft w:val="0"/>
      <w:marRight w:val="0"/>
      <w:marTop w:val="0"/>
      <w:marBottom w:val="0"/>
      <w:divBdr>
        <w:top w:val="none" w:sz="0" w:space="0" w:color="auto"/>
        <w:left w:val="none" w:sz="0" w:space="0" w:color="auto"/>
        <w:bottom w:val="none" w:sz="0" w:space="0" w:color="auto"/>
        <w:right w:val="none" w:sz="0" w:space="0" w:color="auto"/>
      </w:divBdr>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911340">
      <w:bodyDiv w:val="1"/>
      <w:marLeft w:val="0"/>
      <w:marRight w:val="0"/>
      <w:marTop w:val="0"/>
      <w:marBottom w:val="0"/>
      <w:divBdr>
        <w:top w:val="none" w:sz="0" w:space="0" w:color="auto"/>
        <w:left w:val="none" w:sz="0" w:space="0" w:color="auto"/>
        <w:bottom w:val="none" w:sz="0" w:space="0" w:color="auto"/>
        <w:right w:val="none" w:sz="0" w:space="0" w:color="auto"/>
      </w:divBdr>
    </w:div>
    <w:div w:id="351146861">
      <w:bodyDiv w:val="1"/>
      <w:marLeft w:val="0"/>
      <w:marRight w:val="0"/>
      <w:marTop w:val="0"/>
      <w:marBottom w:val="0"/>
      <w:divBdr>
        <w:top w:val="none" w:sz="0" w:space="0" w:color="auto"/>
        <w:left w:val="none" w:sz="0" w:space="0" w:color="auto"/>
        <w:bottom w:val="none" w:sz="0" w:space="0" w:color="auto"/>
        <w:right w:val="none" w:sz="0" w:space="0" w:color="auto"/>
      </w:divBdr>
    </w:div>
    <w:div w:id="351228671">
      <w:bodyDiv w:val="1"/>
      <w:marLeft w:val="0"/>
      <w:marRight w:val="0"/>
      <w:marTop w:val="0"/>
      <w:marBottom w:val="0"/>
      <w:divBdr>
        <w:top w:val="none" w:sz="0" w:space="0" w:color="auto"/>
        <w:left w:val="none" w:sz="0" w:space="0" w:color="auto"/>
        <w:bottom w:val="none" w:sz="0" w:space="0" w:color="auto"/>
        <w:right w:val="none" w:sz="0" w:space="0" w:color="auto"/>
      </w:divBdr>
    </w:div>
    <w:div w:id="351491343">
      <w:bodyDiv w:val="1"/>
      <w:marLeft w:val="0"/>
      <w:marRight w:val="0"/>
      <w:marTop w:val="0"/>
      <w:marBottom w:val="0"/>
      <w:divBdr>
        <w:top w:val="none" w:sz="0" w:space="0" w:color="auto"/>
        <w:left w:val="none" w:sz="0" w:space="0" w:color="auto"/>
        <w:bottom w:val="none" w:sz="0" w:space="0" w:color="auto"/>
        <w:right w:val="none" w:sz="0" w:space="0" w:color="auto"/>
      </w:divBdr>
    </w:div>
    <w:div w:id="351733290">
      <w:bodyDiv w:val="1"/>
      <w:marLeft w:val="0"/>
      <w:marRight w:val="0"/>
      <w:marTop w:val="0"/>
      <w:marBottom w:val="0"/>
      <w:divBdr>
        <w:top w:val="none" w:sz="0" w:space="0" w:color="auto"/>
        <w:left w:val="none" w:sz="0" w:space="0" w:color="auto"/>
        <w:bottom w:val="none" w:sz="0" w:space="0" w:color="auto"/>
        <w:right w:val="none" w:sz="0" w:space="0" w:color="auto"/>
      </w:divBdr>
    </w:div>
    <w:div w:id="351808627">
      <w:bodyDiv w:val="1"/>
      <w:marLeft w:val="0"/>
      <w:marRight w:val="0"/>
      <w:marTop w:val="0"/>
      <w:marBottom w:val="0"/>
      <w:divBdr>
        <w:top w:val="none" w:sz="0" w:space="0" w:color="auto"/>
        <w:left w:val="none" w:sz="0" w:space="0" w:color="auto"/>
        <w:bottom w:val="none" w:sz="0" w:space="0" w:color="auto"/>
        <w:right w:val="none" w:sz="0" w:space="0" w:color="auto"/>
      </w:divBdr>
    </w:div>
    <w:div w:id="351877583">
      <w:bodyDiv w:val="1"/>
      <w:marLeft w:val="0"/>
      <w:marRight w:val="0"/>
      <w:marTop w:val="0"/>
      <w:marBottom w:val="0"/>
      <w:divBdr>
        <w:top w:val="none" w:sz="0" w:space="0" w:color="auto"/>
        <w:left w:val="none" w:sz="0" w:space="0" w:color="auto"/>
        <w:bottom w:val="none" w:sz="0" w:space="0" w:color="auto"/>
        <w:right w:val="none" w:sz="0" w:space="0" w:color="auto"/>
      </w:divBdr>
    </w:div>
    <w:div w:id="352146266">
      <w:bodyDiv w:val="1"/>
      <w:marLeft w:val="0"/>
      <w:marRight w:val="0"/>
      <w:marTop w:val="0"/>
      <w:marBottom w:val="0"/>
      <w:divBdr>
        <w:top w:val="none" w:sz="0" w:space="0" w:color="auto"/>
        <w:left w:val="none" w:sz="0" w:space="0" w:color="auto"/>
        <w:bottom w:val="none" w:sz="0" w:space="0" w:color="auto"/>
        <w:right w:val="none" w:sz="0" w:space="0" w:color="auto"/>
      </w:divBdr>
    </w:div>
    <w:div w:id="352194984">
      <w:bodyDiv w:val="1"/>
      <w:marLeft w:val="0"/>
      <w:marRight w:val="0"/>
      <w:marTop w:val="0"/>
      <w:marBottom w:val="0"/>
      <w:divBdr>
        <w:top w:val="none" w:sz="0" w:space="0" w:color="auto"/>
        <w:left w:val="none" w:sz="0" w:space="0" w:color="auto"/>
        <w:bottom w:val="none" w:sz="0" w:space="0" w:color="auto"/>
        <w:right w:val="none" w:sz="0" w:space="0" w:color="auto"/>
      </w:divBdr>
    </w:div>
    <w:div w:id="352340901">
      <w:bodyDiv w:val="1"/>
      <w:marLeft w:val="0"/>
      <w:marRight w:val="0"/>
      <w:marTop w:val="0"/>
      <w:marBottom w:val="0"/>
      <w:divBdr>
        <w:top w:val="none" w:sz="0" w:space="0" w:color="auto"/>
        <w:left w:val="none" w:sz="0" w:space="0" w:color="auto"/>
        <w:bottom w:val="none" w:sz="0" w:space="0" w:color="auto"/>
        <w:right w:val="none" w:sz="0" w:space="0" w:color="auto"/>
      </w:divBdr>
    </w:div>
    <w:div w:id="352347499">
      <w:bodyDiv w:val="1"/>
      <w:marLeft w:val="0"/>
      <w:marRight w:val="0"/>
      <w:marTop w:val="0"/>
      <w:marBottom w:val="0"/>
      <w:divBdr>
        <w:top w:val="none" w:sz="0" w:space="0" w:color="auto"/>
        <w:left w:val="none" w:sz="0" w:space="0" w:color="auto"/>
        <w:bottom w:val="none" w:sz="0" w:space="0" w:color="auto"/>
        <w:right w:val="none" w:sz="0" w:space="0" w:color="auto"/>
      </w:divBdr>
    </w:div>
    <w:div w:id="352390287">
      <w:bodyDiv w:val="1"/>
      <w:marLeft w:val="0"/>
      <w:marRight w:val="0"/>
      <w:marTop w:val="0"/>
      <w:marBottom w:val="0"/>
      <w:divBdr>
        <w:top w:val="none" w:sz="0" w:space="0" w:color="auto"/>
        <w:left w:val="none" w:sz="0" w:space="0" w:color="auto"/>
        <w:bottom w:val="none" w:sz="0" w:space="0" w:color="auto"/>
        <w:right w:val="none" w:sz="0" w:space="0" w:color="auto"/>
      </w:divBdr>
    </w:div>
    <w:div w:id="352415347">
      <w:bodyDiv w:val="1"/>
      <w:marLeft w:val="0"/>
      <w:marRight w:val="0"/>
      <w:marTop w:val="0"/>
      <w:marBottom w:val="0"/>
      <w:divBdr>
        <w:top w:val="none" w:sz="0" w:space="0" w:color="auto"/>
        <w:left w:val="none" w:sz="0" w:space="0" w:color="auto"/>
        <w:bottom w:val="none" w:sz="0" w:space="0" w:color="auto"/>
        <w:right w:val="none" w:sz="0" w:space="0" w:color="auto"/>
      </w:divBdr>
    </w:div>
    <w:div w:id="352418593">
      <w:bodyDiv w:val="1"/>
      <w:marLeft w:val="0"/>
      <w:marRight w:val="0"/>
      <w:marTop w:val="0"/>
      <w:marBottom w:val="0"/>
      <w:divBdr>
        <w:top w:val="none" w:sz="0" w:space="0" w:color="auto"/>
        <w:left w:val="none" w:sz="0" w:space="0" w:color="auto"/>
        <w:bottom w:val="none" w:sz="0" w:space="0" w:color="auto"/>
        <w:right w:val="none" w:sz="0" w:space="0" w:color="auto"/>
      </w:divBdr>
    </w:div>
    <w:div w:id="352461535">
      <w:bodyDiv w:val="1"/>
      <w:marLeft w:val="0"/>
      <w:marRight w:val="0"/>
      <w:marTop w:val="0"/>
      <w:marBottom w:val="0"/>
      <w:divBdr>
        <w:top w:val="none" w:sz="0" w:space="0" w:color="auto"/>
        <w:left w:val="none" w:sz="0" w:space="0" w:color="auto"/>
        <w:bottom w:val="none" w:sz="0" w:space="0" w:color="auto"/>
        <w:right w:val="none" w:sz="0" w:space="0" w:color="auto"/>
      </w:divBdr>
    </w:div>
    <w:div w:id="352465389">
      <w:bodyDiv w:val="1"/>
      <w:marLeft w:val="0"/>
      <w:marRight w:val="0"/>
      <w:marTop w:val="0"/>
      <w:marBottom w:val="0"/>
      <w:divBdr>
        <w:top w:val="none" w:sz="0" w:space="0" w:color="auto"/>
        <w:left w:val="none" w:sz="0" w:space="0" w:color="auto"/>
        <w:bottom w:val="none" w:sz="0" w:space="0" w:color="auto"/>
        <w:right w:val="none" w:sz="0" w:space="0" w:color="auto"/>
      </w:divBdr>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8221">
      <w:bodyDiv w:val="1"/>
      <w:marLeft w:val="0"/>
      <w:marRight w:val="0"/>
      <w:marTop w:val="0"/>
      <w:marBottom w:val="0"/>
      <w:divBdr>
        <w:top w:val="none" w:sz="0" w:space="0" w:color="auto"/>
        <w:left w:val="none" w:sz="0" w:space="0" w:color="auto"/>
        <w:bottom w:val="none" w:sz="0" w:space="0" w:color="auto"/>
        <w:right w:val="none" w:sz="0" w:space="0" w:color="auto"/>
      </w:divBdr>
    </w:div>
    <w:div w:id="352730011">
      <w:bodyDiv w:val="1"/>
      <w:marLeft w:val="0"/>
      <w:marRight w:val="0"/>
      <w:marTop w:val="0"/>
      <w:marBottom w:val="0"/>
      <w:divBdr>
        <w:top w:val="none" w:sz="0" w:space="0" w:color="auto"/>
        <w:left w:val="none" w:sz="0" w:space="0" w:color="auto"/>
        <w:bottom w:val="none" w:sz="0" w:space="0" w:color="auto"/>
        <w:right w:val="none" w:sz="0" w:space="0" w:color="auto"/>
      </w:divBdr>
    </w:div>
    <w:div w:id="353117692">
      <w:bodyDiv w:val="1"/>
      <w:marLeft w:val="0"/>
      <w:marRight w:val="0"/>
      <w:marTop w:val="0"/>
      <w:marBottom w:val="0"/>
      <w:divBdr>
        <w:top w:val="none" w:sz="0" w:space="0" w:color="auto"/>
        <w:left w:val="none" w:sz="0" w:space="0" w:color="auto"/>
        <w:bottom w:val="none" w:sz="0" w:space="0" w:color="auto"/>
        <w:right w:val="none" w:sz="0" w:space="0" w:color="auto"/>
      </w:divBdr>
    </w:div>
    <w:div w:id="353191513">
      <w:bodyDiv w:val="1"/>
      <w:marLeft w:val="0"/>
      <w:marRight w:val="0"/>
      <w:marTop w:val="0"/>
      <w:marBottom w:val="0"/>
      <w:divBdr>
        <w:top w:val="none" w:sz="0" w:space="0" w:color="auto"/>
        <w:left w:val="none" w:sz="0" w:space="0" w:color="auto"/>
        <w:bottom w:val="none" w:sz="0" w:space="0" w:color="auto"/>
        <w:right w:val="none" w:sz="0" w:space="0" w:color="auto"/>
      </w:divBdr>
    </w:div>
    <w:div w:id="353313315">
      <w:bodyDiv w:val="1"/>
      <w:marLeft w:val="0"/>
      <w:marRight w:val="0"/>
      <w:marTop w:val="0"/>
      <w:marBottom w:val="0"/>
      <w:divBdr>
        <w:top w:val="none" w:sz="0" w:space="0" w:color="auto"/>
        <w:left w:val="none" w:sz="0" w:space="0" w:color="auto"/>
        <w:bottom w:val="none" w:sz="0" w:space="0" w:color="auto"/>
        <w:right w:val="none" w:sz="0" w:space="0" w:color="auto"/>
      </w:divBdr>
    </w:div>
    <w:div w:id="354044949">
      <w:bodyDiv w:val="1"/>
      <w:marLeft w:val="0"/>
      <w:marRight w:val="0"/>
      <w:marTop w:val="0"/>
      <w:marBottom w:val="0"/>
      <w:divBdr>
        <w:top w:val="none" w:sz="0" w:space="0" w:color="auto"/>
        <w:left w:val="none" w:sz="0" w:space="0" w:color="auto"/>
        <w:bottom w:val="none" w:sz="0" w:space="0" w:color="auto"/>
        <w:right w:val="none" w:sz="0" w:space="0" w:color="auto"/>
      </w:divBdr>
    </w:div>
    <w:div w:id="354189275">
      <w:bodyDiv w:val="1"/>
      <w:marLeft w:val="0"/>
      <w:marRight w:val="0"/>
      <w:marTop w:val="0"/>
      <w:marBottom w:val="0"/>
      <w:divBdr>
        <w:top w:val="none" w:sz="0" w:space="0" w:color="auto"/>
        <w:left w:val="none" w:sz="0" w:space="0" w:color="auto"/>
        <w:bottom w:val="none" w:sz="0" w:space="0" w:color="auto"/>
        <w:right w:val="none" w:sz="0" w:space="0" w:color="auto"/>
      </w:divBdr>
    </w:div>
    <w:div w:id="354425620">
      <w:bodyDiv w:val="1"/>
      <w:marLeft w:val="0"/>
      <w:marRight w:val="0"/>
      <w:marTop w:val="0"/>
      <w:marBottom w:val="0"/>
      <w:divBdr>
        <w:top w:val="none" w:sz="0" w:space="0" w:color="auto"/>
        <w:left w:val="none" w:sz="0" w:space="0" w:color="auto"/>
        <w:bottom w:val="none" w:sz="0" w:space="0" w:color="auto"/>
        <w:right w:val="none" w:sz="0" w:space="0" w:color="auto"/>
      </w:divBdr>
    </w:div>
    <w:div w:id="354431505">
      <w:bodyDiv w:val="1"/>
      <w:marLeft w:val="0"/>
      <w:marRight w:val="0"/>
      <w:marTop w:val="0"/>
      <w:marBottom w:val="0"/>
      <w:divBdr>
        <w:top w:val="none" w:sz="0" w:space="0" w:color="auto"/>
        <w:left w:val="none" w:sz="0" w:space="0" w:color="auto"/>
        <w:bottom w:val="none" w:sz="0" w:space="0" w:color="auto"/>
        <w:right w:val="none" w:sz="0" w:space="0" w:color="auto"/>
      </w:divBdr>
    </w:div>
    <w:div w:id="354574904">
      <w:bodyDiv w:val="1"/>
      <w:marLeft w:val="0"/>
      <w:marRight w:val="0"/>
      <w:marTop w:val="0"/>
      <w:marBottom w:val="0"/>
      <w:divBdr>
        <w:top w:val="none" w:sz="0" w:space="0" w:color="auto"/>
        <w:left w:val="none" w:sz="0" w:space="0" w:color="auto"/>
        <w:bottom w:val="none" w:sz="0" w:space="0" w:color="auto"/>
        <w:right w:val="none" w:sz="0" w:space="0" w:color="auto"/>
      </w:divBdr>
    </w:div>
    <w:div w:id="354575010">
      <w:bodyDiv w:val="1"/>
      <w:marLeft w:val="0"/>
      <w:marRight w:val="0"/>
      <w:marTop w:val="0"/>
      <w:marBottom w:val="0"/>
      <w:divBdr>
        <w:top w:val="none" w:sz="0" w:space="0" w:color="auto"/>
        <w:left w:val="none" w:sz="0" w:space="0" w:color="auto"/>
        <w:bottom w:val="none" w:sz="0" w:space="0" w:color="auto"/>
        <w:right w:val="none" w:sz="0" w:space="0" w:color="auto"/>
      </w:divBdr>
    </w:div>
    <w:div w:id="354616607">
      <w:bodyDiv w:val="1"/>
      <w:marLeft w:val="0"/>
      <w:marRight w:val="0"/>
      <w:marTop w:val="0"/>
      <w:marBottom w:val="0"/>
      <w:divBdr>
        <w:top w:val="none" w:sz="0" w:space="0" w:color="auto"/>
        <w:left w:val="none" w:sz="0" w:space="0" w:color="auto"/>
        <w:bottom w:val="none" w:sz="0" w:space="0" w:color="auto"/>
        <w:right w:val="none" w:sz="0" w:space="0" w:color="auto"/>
      </w:divBdr>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772480">
      <w:bodyDiv w:val="1"/>
      <w:marLeft w:val="0"/>
      <w:marRight w:val="0"/>
      <w:marTop w:val="0"/>
      <w:marBottom w:val="0"/>
      <w:divBdr>
        <w:top w:val="none" w:sz="0" w:space="0" w:color="auto"/>
        <w:left w:val="none" w:sz="0" w:space="0" w:color="auto"/>
        <w:bottom w:val="none" w:sz="0" w:space="0" w:color="auto"/>
        <w:right w:val="none" w:sz="0" w:space="0" w:color="auto"/>
      </w:divBdr>
    </w:div>
    <w:div w:id="354814128">
      <w:bodyDiv w:val="1"/>
      <w:marLeft w:val="0"/>
      <w:marRight w:val="0"/>
      <w:marTop w:val="0"/>
      <w:marBottom w:val="0"/>
      <w:divBdr>
        <w:top w:val="none" w:sz="0" w:space="0" w:color="auto"/>
        <w:left w:val="none" w:sz="0" w:space="0" w:color="auto"/>
        <w:bottom w:val="none" w:sz="0" w:space="0" w:color="auto"/>
        <w:right w:val="none" w:sz="0" w:space="0" w:color="auto"/>
      </w:divBdr>
    </w:div>
    <w:div w:id="355040484">
      <w:bodyDiv w:val="1"/>
      <w:marLeft w:val="0"/>
      <w:marRight w:val="0"/>
      <w:marTop w:val="0"/>
      <w:marBottom w:val="0"/>
      <w:divBdr>
        <w:top w:val="none" w:sz="0" w:space="0" w:color="auto"/>
        <w:left w:val="none" w:sz="0" w:space="0" w:color="auto"/>
        <w:bottom w:val="none" w:sz="0" w:space="0" w:color="auto"/>
        <w:right w:val="none" w:sz="0" w:space="0" w:color="auto"/>
      </w:divBdr>
    </w:div>
    <w:div w:id="355161110">
      <w:bodyDiv w:val="1"/>
      <w:marLeft w:val="0"/>
      <w:marRight w:val="0"/>
      <w:marTop w:val="0"/>
      <w:marBottom w:val="0"/>
      <w:divBdr>
        <w:top w:val="none" w:sz="0" w:space="0" w:color="auto"/>
        <w:left w:val="none" w:sz="0" w:space="0" w:color="auto"/>
        <w:bottom w:val="none" w:sz="0" w:space="0" w:color="auto"/>
        <w:right w:val="none" w:sz="0" w:space="0" w:color="auto"/>
      </w:divBdr>
    </w:div>
    <w:div w:id="355279555">
      <w:bodyDiv w:val="1"/>
      <w:marLeft w:val="0"/>
      <w:marRight w:val="0"/>
      <w:marTop w:val="0"/>
      <w:marBottom w:val="0"/>
      <w:divBdr>
        <w:top w:val="none" w:sz="0" w:space="0" w:color="auto"/>
        <w:left w:val="none" w:sz="0" w:space="0" w:color="auto"/>
        <w:bottom w:val="none" w:sz="0" w:space="0" w:color="auto"/>
        <w:right w:val="none" w:sz="0" w:space="0" w:color="auto"/>
      </w:divBdr>
    </w:div>
    <w:div w:id="355468719">
      <w:bodyDiv w:val="1"/>
      <w:marLeft w:val="0"/>
      <w:marRight w:val="0"/>
      <w:marTop w:val="0"/>
      <w:marBottom w:val="0"/>
      <w:divBdr>
        <w:top w:val="none" w:sz="0" w:space="0" w:color="auto"/>
        <w:left w:val="none" w:sz="0" w:space="0" w:color="auto"/>
        <w:bottom w:val="none" w:sz="0" w:space="0" w:color="auto"/>
        <w:right w:val="none" w:sz="0" w:space="0" w:color="auto"/>
      </w:divBdr>
    </w:div>
    <w:div w:id="355498678">
      <w:bodyDiv w:val="1"/>
      <w:marLeft w:val="0"/>
      <w:marRight w:val="0"/>
      <w:marTop w:val="0"/>
      <w:marBottom w:val="0"/>
      <w:divBdr>
        <w:top w:val="none" w:sz="0" w:space="0" w:color="auto"/>
        <w:left w:val="none" w:sz="0" w:space="0" w:color="auto"/>
        <w:bottom w:val="none" w:sz="0" w:space="0" w:color="auto"/>
        <w:right w:val="none" w:sz="0" w:space="0" w:color="auto"/>
      </w:divBdr>
    </w:div>
    <w:div w:id="355735699">
      <w:bodyDiv w:val="1"/>
      <w:marLeft w:val="0"/>
      <w:marRight w:val="0"/>
      <w:marTop w:val="0"/>
      <w:marBottom w:val="0"/>
      <w:divBdr>
        <w:top w:val="none" w:sz="0" w:space="0" w:color="auto"/>
        <w:left w:val="none" w:sz="0" w:space="0" w:color="auto"/>
        <w:bottom w:val="none" w:sz="0" w:space="0" w:color="auto"/>
        <w:right w:val="none" w:sz="0" w:space="0" w:color="auto"/>
      </w:divBdr>
    </w:div>
    <w:div w:id="355740810">
      <w:bodyDiv w:val="1"/>
      <w:marLeft w:val="0"/>
      <w:marRight w:val="0"/>
      <w:marTop w:val="0"/>
      <w:marBottom w:val="0"/>
      <w:divBdr>
        <w:top w:val="none" w:sz="0" w:space="0" w:color="auto"/>
        <w:left w:val="none" w:sz="0" w:space="0" w:color="auto"/>
        <w:bottom w:val="none" w:sz="0" w:space="0" w:color="auto"/>
        <w:right w:val="none" w:sz="0" w:space="0" w:color="auto"/>
      </w:divBdr>
    </w:div>
    <w:div w:id="355889599">
      <w:bodyDiv w:val="1"/>
      <w:marLeft w:val="0"/>
      <w:marRight w:val="0"/>
      <w:marTop w:val="0"/>
      <w:marBottom w:val="0"/>
      <w:divBdr>
        <w:top w:val="none" w:sz="0" w:space="0" w:color="auto"/>
        <w:left w:val="none" w:sz="0" w:space="0" w:color="auto"/>
        <w:bottom w:val="none" w:sz="0" w:space="0" w:color="auto"/>
        <w:right w:val="none" w:sz="0" w:space="0" w:color="auto"/>
      </w:divBdr>
    </w:div>
    <w:div w:id="355890069">
      <w:bodyDiv w:val="1"/>
      <w:marLeft w:val="0"/>
      <w:marRight w:val="0"/>
      <w:marTop w:val="0"/>
      <w:marBottom w:val="0"/>
      <w:divBdr>
        <w:top w:val="none" w:sz="0" w:space="0" w:color="auto"/>
        <w:left w:val="none" w:sz="0" w:space="0" w:color="auto"/>
        <w:bottom w:val="none" w:sz="0" w:space="0" w:color="auto"/>
        <w:right w:val="none" w:sz="0" w:space="0" w:color="auto"/>
      </w:divBdr>
    </w:div>
    <w:div w:id="356001475">
      <w:bodyDiv w:val="1"/>
      <w:marLeft w:val="0"/>
      <w:marRight w:val="0"/>
      <w:marTop w:val="0"/>
      <w:marBottom w:val="0"/>
      <w:divBdr>
        <w:top w:val="none" w:sz="0" w:space="0" w:color="auto"/>
        <w:left w:val="none" w:sz="0" w:space="0" w:color="auto"/>
        <w:bottom w:val="none" w:sz="0" w:space="0" w:color="auto"/>
        <w:right w:val="none" w:sz="0" w:space="0" w:color="auto"/>
      </w:divBdr>
    </w:div>
    <w:div w:id="356203772">
      <w:bodyDiv w:val="1"/>
      <w:marLeft w:val="0"/>
      <w:marRight w:val="0"/>
      <w:marTop w:val="0"/>
      <w:marBottom w:val="0"/>
      <w:divBdr>
        <w:top w:val="none" w:sz="0" w:space="0" w:color="auto"/>
        <w:left w:val="none" w:sz="0" w:space="0" w:color="auto"/>
        <w:bottom w:val="none" w:sz="0" w:space="0" w:color="auto"/>
        <w:right w:val="none" w:sz="0" w:space="0" w:color="auto"/>
      </w:divBdr>
    </w:div>
    <w:div w:id="356278962">
      <w:bodyDiv w:val="1"/>
      <w:marLeft w:val="0"/>
      <w:marRight w:val="0"/>
      <w:marTop w:val="0"/>
      <w:marBottom w:val="0"/>
      <w:divBdr>
        <w:top w:val="none" w:sz="0" w:space="0" w:color="auto"/>
        <w:left w:val="none" w:sz="0" w:space="0" w:color="auto"/>
        <w:bottom w:val="none" w:sz="0" w:space="0" w:color="auto"/>
        <w:right w:val="none" w:sz="0" w:space="0" w:color="auto"/>
      </w:divBdr>
    </w:div>
    <w:div w:id="356349104">
      <w:bodyDiv w:val="1"/>
      <w:marLeft w:val="0"/>
      <w:marRight w:val="0"/>
      <w:marTop w:val="0"/>
      <w:marBottom w:val="0"/>
      <w:divBdr>
        <w:top w:val="none" w:sz="0" w:space="0" w:color="auto"/>
        <w:left w:val="none" w:sz="0" w:space="0" w:color="auto"/>
        <w:bottom w:val="none" w:sz="0" w:space="0" w:color="auto"/>
        <w:right w:val="none" w:sz="0" w:space="0" w:color="auto"/>
      </w:divBdr>
    </w:div>
    <w:div w:id="356395720">
      <w:bodyDiv w:val="1"/>
      <w:marLeft w:val="0"/>
      <w:marRight w:val="0"/>
      <w:marTop w:val="0"/>
      <w:marBottom w:val="0"/>
      <w:divBdr>
        <w:top w:val="none" w:sz="0" w:space="0" w:color="auto"/>
        <w:left w:val="none" w:sz="0" w:space="0" w:color="auto"/>
        <w:bottom w:val="none" w:sz="0" w:space="0" w:color="auto"/>
        <w:right w:val="none" w:sz="0" w:space="0" w:color="auto"/>
      </w:divBdr>
    </w:div>
    <w:div w:id="356546555">
      <w:bodyDiv w:val="1"/>
      <w:marLeft w:val="0"/>
      <w:marRight w:val="0"/>
      <w:marTop w:val="0"/>
      <w:marBottom w:val="0"/>
      <w:divBdr>
        <w:top w:val="none" w:sz="0" w:space="0" w:color="auto"/>
        <w:left w:val="none" w:sz="0" w:space="0" w:color="auto"/>
        <w:bottom w:val="none" w:sz="0" w:space="0" w:color="auto"/>
        <w:right w:val="none" w:sz="0" w:space="0" w:color="auto"/>
      </w:divBdr>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6784034">
      <w:bodyDiv w:val="1"/>
      <w:marLeft w:val="0"/>
      <w:marRight w:val="0"/>
      <w:marTop w:val="0"/>
      <w:marBottom w:val="0"/>
      <w:divBdr>
        <w:top w:val="none" w:sz="0" w:space="0" w:color="auto"/>
        <w:left w:val="none" w:sz="0" w:space="0" w:color="auto"/>
        <w:bottom w:val="none" w:sz="0" w:space="0" w:color="auto"/>
        <w:right w:val="none" w:sz="0" w:space="0" w:color="auto"/>
      </w:divBdr>
    </w:div>
    <w:div w:id="356851604">
      <w:bodyDiv w:val="1"/>
      <w:marLeft w:val="0"/>
      <w:marRight w:val="0"/>
      <w:marTop w:val="0"/>
      <w:marBottom w:val="0"/>
      <w:divBdr>
        <w:top w:val="none" w:sz="0" w:space="0" w:color="auto"/>
        <w:left w:val="none" w:sz="0" w:space="0" w:color="auto"/>
        <w:bottom w:val="none" w:sz="0" w:space="0" w:color="auto"/>
        <w:right w:val="none" w:sz="0" w:space="0" w:color="auto"/>
      </w:divBdr>
    </w:div>
    <w:div w:id="357003376">
      <w:bodyDiv w:val="1"/>
      <w:marLeft w:val="0"/>
      <w:marRight w:val="0"/>
      <w:marTop w:val="0"/>
      <w:marBottom w:val="0"/>
      <w:divBdr>
        <w:top w:val="none" w:sz="0" w:space="0" w:color="auto"/>
        <w:left w:val="none" w:sz="0" w:space="0" w:color="auto"/>
        <w:bottom w:val="none" w:sz="0" w:space="0" w:color="auto"/>
        <w:right w:val="none" w:sz="0" w:space="0" w:color="auto"/>
      </w:divBdr>
    </w:div>
    <w:div w:id="357046305">
      <w:bodyDiv w:val="1"/>
      <w:marLeft w:val="0"/>
      <w:marRight w:val="0"/>
      <w:marTop w:val="0"/>
      <w:marBottom w:val="0"/>
      <w:divBdr>
        <w:top w:val="none" w:sz="0" w:space="0" w:color="auto"/>
        <w:left w:val="none" w:sz="0" w:space="0" w:color="auto"/>
        <w:bottom w:val="none" w:sz="0" w:space="0" w:color="auto"/>
        <w:right w:val="none" w:sz="0" w:space="0" w:color="auto"/>
      </w:divBdr>
    </w:div>
    <w:div w:id="357239682">
      <w:bodyDiv w:val="1"/>
      <w:marLeft w:val="0"/>
      <w:marRight w:val="0"/>
      <w:marTop w:val="0"/>
      <w:marBottom w:val="0"/>
      <w:divBdr>
        <w:top w:val="none" w:sz="0" w:space="0" w:color="auto"/>
        <w:left w:val="none" w:sz="0" w:space="0" w:color="auto"/>
        <w:bottom w:val="none" w:sz="0" w:space="0" w:color="auto"/>
        <w:right w:val="none" w:sz="0" w:space="0" w:color="auto"/>
      </w:divBdr>
    </w:div>
    <w:div w:id="357437885">
      <w:bodyDiv w:val="1"/>
      <w:marLeft w:val="0"/>
      <w:marRight w:val="0"/>
      <w:marTop w:val="0"/>
      <w:marBottom w:val="0"/>
      <w:divBdr>
        <w:top w:val="none" w:sz="0" w:space="0" w:color="auto"/>
        <w:left w:val="none" w:sz="0" w:space="0" w:color="auto"/>
        <w:bottom w:val="none" w:sz="0" w:space="0" w:color="auto"/>
        <w:right w:val="none" w:sz="0" w:space="0" w:color="auto"/>
      </w:divBdr>
    </w:div>
    <w:div w:id="357506265">
      <w:bodyDiv w:val="1"/>
      <w:marLeft w:val="0"/>
      <w:marRight w:val="0"/>
      <w:marTop w:val="0"/>
      <w:marBottom w:val="0"/>
      <w:divBdr>
        <w:top w:val="none" w:sz="0" w:space="0" w:color="auto"/>
        <w:left w:val="none" w:sz="0" w:space="0" w:color="auto"/>
        <w:bottom w:val="none" w:sz="0" w:space="0" w:color="auto"/>
        <w:right w:val="none" w:sz="0" w:space="0" w:color="auto"/>
      </w:divBdr>
    </w:div>
    <w:div w:id="357662167">
      <w:bodyDiv w:val="1"/>
      <w:marLeft w:val="0"/>
      <w:marRight w:val="0"/>
      <w:marTop w:val="0"/>
      <w:marBottom w:val="0"/>
      <w:divBdr>
        <w:top w:val="none" w:sz="0" w:space="0" w:color="auto"/>
        <w:left w:val="none" w:sz="0" w:space="0" w:color="auto"/>
        <w:bottom w:val="none" w:sz="0" w:space="0" w:color="auto"/>
        <w:right w:val="none" w:sz="0" w:space="0" w:color="auto"/>
      </w:divBdr>
    </w:div>
    <w:div w:id="357855726">
      <w:bodyDiv w:val="1"/>
      <w:marLeft w:val="0"/>
      <w:marRight w:val="0"/>
      <w:marTop w:val="0"/>
      <w:marBottom w:val="0"/>
      <w:divBdr>
        <w:top w:val="none" w:sz="0" w:space="0" w:color="auto"/>
        <w:left w:val="none" w:sz="0" w:space="0" w:color="auto"/>
        <w:bottom w:val="none" w:sz="0" w:space="0" w:color="auto"/>
        <w:right w:val="none" w:sz="0" w:space="0" w:color="auto"/>
      </w:divBdr>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8622690">
      <w:bodyDiv w:val="1"/>
      <w:marLeft w:val="0"/>
      <w:marRight w:val="0"/>
      <w:marTop w:val="0"/>
      <w:marBottom w:val="0"/>
      <w:divBdr>
        <w:top w:val="none" w:sz="0" w:space="0" w:color="auto"/>
        <w:left w:val="none" w:sz="0" w:space="0" w:color="auto"/>
        <w:bottom w:val="none" w:sz="0" w:space="0" w:color="auto"/>
        <w:right w:val="none" w:sz="0" w:space="0" w:color="auto"/>
      </w:divBdr>
    </w:div>
    <w:div w:id="358703938">
      <w:bodyDiv w:val="1"/>
      <w:marLeft w:val="0"/>
      <w:marRight w:val="0"/>
      <w:marTop w:val="0"/>
      <w:marBottom w:val="0"/>
      <w:divBdr>
        <w:top w:val="none" w:sz="0" w:space="0" w:color="auto"/>
        <w:left w:val="none" w:sz="0" w:space="0" w:color="auto"/>
        <w:bottom w:val="none" w:sz="0" w:space="0" w:color="auto"/>
        <w:right w:val="none" w:sz="0" w:space="0" w:color="auto"/>
      </w:divBdr>
    </w:div>
    <w:div w:id="359011916">
      <w:bodyDiv w:val="1"/>
      <w:marLeft w:val="0"/>
      <w:marRight w:val="0"/>
      <w:marTop w:val="0"/>
      <w:marBottom w:val="0"/>
      <w:divBdr>
        <w:top w:val="none" w:sz="0" w:space="0" w:color="auto"/>
        <w:left w:val="none" w:sz="0" w:space="0" w:color="auto"/>
        <w:bottom w:val="none" w:sz="0" w:space="0" w:color="auto"/>
        <w:right w:val="none" w:sz="0" w:space="0" w:color="auto"/>
      </w:divBdr>
    </w:div>
    <w:div w:id="359013727">
      <w:bodyDiv w:val="1"/>
      <w:marLeft w:val="0"/>
      <w:marRight w:val="0"/>
      <w:marTop w:val="0"/>
      <w:marBottom w:val="0"/>
      <w:divBdr>
        <w:top w:val="none" w:sz="0" w:space="0" w:color="auto"/>
        <w:left w:val="none" w:sz="0" w:space="0" w:color="auto"/>
        <w:bottom w:val="none" w:sz="0" w:space="0" w:color="auto"/>
        <w:right w:val="none" w:sz="0" w:space="0" w:color="auto"/>
      </w:divBdr>
    </w:div>
    <w:div w:id="359164874">
      <w:bodyDiv w:val="1"/>
      <w:marLeft w:val="0"/>
      <w:marRight w:val="0"/>
      <w:marTop w:val="0"/>
      <w:marBottom w:val="0"/>
      <w:divBdr>
        <w:top w:val="none" w:sz="0" w:space="0" w:color="auto"/>
        <w:left w:val="none" w:sz="0" w:space="0" w:color="auto"/>
        <w:bottom w:val="none" w:sz="0" w:space="0" w:color="auto"/>
        <w:right w:val="none" w:sz="0" w:space="0" w:color="auto"/>
      </w:divBdr>
    </w:div>
    <w:div w:id="359167925">
      <w:bodyDiv w:val="1"/>
      <w:marLeft w:val="0"/>
      <w:marRight w:val="0"/>
      <w:marTop w:val="0"/>
      <w:marBottom w:val="0"/>
      <w:divBdr>
        <w:top w:val="none" w:sz="0" w:space="0" w:color="auto"/>
        <w:left w:val="none" w:sz="0" w:space="0" w:color="auto"/>
        <w:bottom w:val="none" w:sz="0" w:space="0" w:color="auto"/>
        <w:right w:val="none" w:sz="0" w:space="0" w:color="auto"/>
      </w:divBdr>
    </w:div>
    <w:div w:id="359206100">
      <w:bodyDiv w:val="1"/>
      <w:marLeft w:val="0"/>
      <w:marRight w:val="0"/>
      <w:marTop w:val="0"/>
      <w:marBottom w:val="0"/>
      <w:divBdr>
        <w:top w:val="none" w:sz="0" w:space="0" w:color="auto"/>
        <w:left w:val="none" w:sz="0" w:space="0" w:color="auto"/>
        <w:bottom w:val="none" w:sz="0" w:space="0" w:color="auto"/>
        <w:right w:val="none" w:sz="0" w:space="0" w:color="auto"/>
      </w:divBdr>
    </w:div>
    <w:div w:id="359283286">
      <w:bodyDiv w:val="1"/>
      <w:marLeft w:val="0"/>
      <w:marRight w:val="0"/>
      <w:marTop w:val="0"/>
      <w:marBottom w:val="0"/>
      <w:divBdr>
        <w:top w:val="none" w:sz="0" w:space="0" w:color="auto"/>
        <w:left w:val="none" w:sz="0" w:space="0" w:color="auto"/>
        <w:bottom w:val="none" w:sz="0" w:space="0" w:color="auto"/>
        <w:right w:val="none" w:sz="0" w:space="0" w:color="auto"/>
      </w:divBdr>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401274">
      <w:bodyDiv w:val="1"/>
      <w:marLeft w:val="0"/>
      <w:marRight w:val="0"/>
      <w:marTop w:val="0"/>
      <w:marBottom w:val="0"/>
      <w:divBdr>
        <w:top w:val="none" w:sz="0" w:space="0" w:color="auto"/>
        <w:left w:val="none" w:sz="0" w:space="0" w:color="auto"/>
        <w:bottom w:val="none" w:sz="0" w:space="0" w:color="auto"/>
        <w:right w:val="none" w:sz="0" w:space="0" w:color="auto"/>
      </w:divBdr>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745085">
      <w:bodyDiv w:val="1"/>
      <w:marLeft w:val="0"/>
      <w:marRight w:val="0"/>
      <w:marTop w:val="0"/>
      <w:marBottom w:val="0"/>
      <w:divBdr>
        <w:top w:val="none" w:sz="0" w:space="0" w:color="auto"/>
        <w:left w:val="none" w:sz="0" w:space="0" w:color="auto"/>
        <w:bottom w:val="none" w:sz="0" w:space="0" w:color="auto"/>
        <w:right w:val="none" w:sz="0" w:space="0" w:color="auto"/>
      </w:divBdr>
    </w:div>
    <w:div w:id="359746987">
      <w:bodyDiv w:val="1"/>
      <w:marLeft w:val="0"/>
      <w:marRight w:val="0"/>
      <w:marTop w:val="0"/>
      <w:marBottom w:val="0"/>
      <w:divBdr>
        <w:top w:val="none" w:sz="0" w:space="0" w:color="auto"/>
        <w:left w:val="none" w:sz="0" w:space="0" w:color="auto"/>
        <w:bottom w:val="none" w:sz="0" w:space="0" w:color="auto"/>
        <w:right w:val="none" w:sz="0" w:space="0" w:color="auto"/>
      </w:divBdr>
    </w:div>
    <w:div w:id="359859699">
      <w:bodyDiv w:val="1"/>
      <w:marLeft w:val="0"/>
      <w:marRight w:val="0"/>
      <w:marTop w:val="0"/>
      <w:marBottom w:val="0"/>
      <w:divBdr>
        <w:top w:val="none" w:sz="0" w:space="0" w:color="auto"/>
        <w:left w:val="none" w:sz="0" w:space="0" w:color="auto"/>
        <w:bottom w:val="none" w:sz="0" w:space="0" w:color="auto"/>
        <w:right w:val="none" w:sz="0" w:space="0" w:color="auto"/>
      </w:divBdr>
    </w:div>
    <w:div w:id="360127166">
      <w:bodyDiv w:val="1"/>
      <w:marLeft w:val="0"/>
      <w:marRight w:val="0"/>
      <w:marTop w:val="0"/>
      <w:marBottom w:val="0"/>
      <w:divBdr>
        <w:top w:val="none" w:sz="0" w:space="0" w:color="auto"/>
        <w:left w:val="none" w:sz="0" w:space="0" w:color="auto"/>
        <w:bottom w:val="none" w:sz="0" w:space="0" w:color="auto"/>
        <w:right w:val="none" w:sz="0" w:space="0" w:color="auto"/>
      </w:divBdr>
    </w:div>
    <w:div w:id="360130045">
      <w:bodyDiv w:val="1"/>
      <w:marLeft w:val="0"/>
      <w:marRight w:val="0"/>
      <w:marTop w:val="0"/>
      <w:marBottom w:val="0"/>
      <w:divBdr>
        <w:top w:val="none" w:sz="0" w:space="0" w:color="auto"/>
        <w:left w:val="none" w:sz="0" w:space="0" w:color="auto"/>
        <w:bottom w:val="none" w:sz="0" w:space="0" w:color="auto"/>
        <w:right w:val="none" w:sz="0" w:space="0" w:color="auto"/>
      </w:divBdr>
    </w:div>
    <w:div w:id="360133178">
      <w:bodyDiv w:val="1"/>
      <w:marLeft w:val="0"/>
      <w:marRight w:val="0"/>
      <w:marTop w:val="0"/>
      <w:marBottom w:val="0"/>
      <w:divBdr>
        <w:top w:val="none" w:sz="0" w:space="0" w:color="auto"/>
        <w:left w:val="none" w:sz="0" w:space="0" w:color="auto"/>
        <w:bottom w:val="none" w:sz="0" w:space="0" w:color="auto"/>
        <w:right w:val="none" w:sz="0" w:space="0" w:color="auto"/>
      </w:divBdr>
    </w:div>
    <w:div w:id="360253213">
      <w:bodyDiv w:val="1"/>
      <w:marLeft w:val="0"/>
      <w:marRight w:val="0"/>
      <w:marTop w:val="0"/>
      <w:marBottom w:val="0"/>
      <w:divBdr>
        <w:top w:val="none" w:sz="0" w:space="0" w:color="auto"/>
        <w:left w:val="none" w:sz="0" w:space="0" w:color="auto"/>
        <w:bottom w:val="none" w:sz="0" w:space="0" w:color="auto"/>
        <w:right w:val="none" w:sz="0" w:space="0" w:color="auto"/>
      </w:divBdr>
    </w:div>
    <w:div w:id="360514259">
      <w:bodyDiv w:val="1"/>
      <w:marLeft w:val="0"/>
      <w:marRight w:val="0"/>
      <w:marTop w:val="0"/>
      <w:marBottom w:val="0"/>
      <w:divBdr>
        <w:top w:val="none" w:sz="0" w:space="0" w:color="auto"/>
        <w:left w:val="none" w:sz="0" w:space="0" w:color="auto"/>
        <w:bottom w:val="none" w:sz="0" w:space="0" w:color="auto"/>
        <w:right w:val="none" w:sz="0" w:space="0" w:color="auto"/>
      </w:divBdr>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0935837">
      <w:bodyDiv w:val="1"/>
      <w:marLeft w:val="0"/>
      <w:marRight w:val="0"/>
      <w:marTop w:val="0"/>
      <w:marBottom w:val="0"/>
      <w:divBdr>
        <w:top w:val="none" w:sz="0" w:space="0" w:color="auto"/>
        <w:left w:val="none" w:sz="0" w:space="0" w:color="auto"/>
        <w:bottom w:val="none" w:sz="0" w:space="0" w:color="auto"/>
        <w:right w:val="none" w:sz="0" w:space="0" w:color="auto"/>
      </w:divBdr>
    </w:div>
    <w:div w:id="361052979">
      <w:bodyDiv w:val="1"/>
      <w:marLeft w:val="0"/>
      <w:marRight w:val="0"/>
      <w:marTop w:val="0"/>
      <w:marBottom w:val="0"/>
      <w:divBdr>
        <w:top w:val="none" w:sz="0" w:space="0" w:color="auto"/>
        <w:left w:val="none" w:sz="0" w:space="0" w:color="auto"/>
        <w:bottom w:val="none" w:sz="0" w:space="0" w:color="auto"/>
        <w:right w:val="none" w:sz="0" w:space="0" w:color="auto"/>
      </w:divBdr>
    </w:div>
    <w:div w:id="361053021">
      <w:bodyDiv w:val="1"/>
      <w:marLeft w:val="0"/>
      <w:marRight w:val="0"/>
      <w:marTop w:val="0"/>
      <w:marBottom w:val="0"/>
      <w:divBdr>
        <w:top w:val="none" w:sz="0" w:space="0" w:color="auto"/>
        <w:left w:val="none" w:sz="0" w:space="0" w:color="auto"/>
        <w:bottom w:val="none" w:sz="0" w:space="0" w:color="auto"/>
        <w:right w:val="none" w:sz="0" w:space="0" w:color="auto"/>
      </w:divBdr>
    </w:div>
    <w:div w:id="361368074">
      <w:bodyDiv w:val="1"/>
      <w:marLeft w:val="0"/>
      <w:marRight w:val="0"/>
      <w:marTop w:val="0"/>
      <w:marBottom w:val="0"/>
      <w:divBdr>
        <w:top w:val="none" w:sz="0" w:space="0" w:color="auto"/>
        <w:left w:val="none" w:sz="0" w:space="0" w:color="auto"/>
        <w:bottom w:val="none" w:sz="0" w:space="0" w:color="auto"/>
        <w:right w:val="none" w:sz="0" w:space="0" w:color="auto"/>
      </w:divBdr>
    </w:div>
    <w:div w:id="362172045">
      <w:bodyDiv w:val="1"/>
      <w:marLeft w:val="0"/>
      <w:marRight w:val="0"/>
      <w:marTop w:val="0"/>
      <w:marBottom w:val="0"/>
      <w:divBdr>
        <w:top w:val="none" w:sz="0" w:space="0" w:color="auto"/>
        <w:left w:val="none" w:sz="0" w:space="0" w:color="auto"/>
        <w:bottom w:val="none" w:sz="0" w:space="0" w:color="auto"/>
        <w:right w:val="none" w:sz="0" w:space="0" w:color="auto"/>
      </w:divBdr>
    </w:div>
    <w:div w:id="362367006">
      <w:bodyDiv w:val="1"/>
      <w:marLeft w:val="0"/>
      <w:marRight w:val="0"/>
      <w:marTop w:val="0"/>
      <w:marBottom w:val="0"/>
      <w:divBdr>
        <w:top w:val="none" w:sz="0" w:space="0" w:color="auto"/>
        <w:left w:val="none" w:sz="0" w:space="0" w:color="auto"/>
        <w:bottom w:val="none" w:sz="0" w:space="0" w:color="auto"/>
        <w:right w:val="none" w:sz="0" w:space="0" w:color="auto"/>
      </w:divBdr>
    </w:div>
    <w:div w:id="362638476">
      <w:bodyDiv w:val="1"/>
      <w:marLeft w:val="0"/>
      <w:marRight w:val="0"/>
      <w:marTop w:val="0"/>
      <w:marBottom w:val="0"/>
      <w:divBdr>
        <w:top w:val="none" w:sz="0" w:space="0" w:color="auto"/>
        <w:left w:val="none" w:sz="0" w:space="0" w:color="auto"/>
        <w:bottom w:val="none" w:sz="0" w:space="0" w:color="auto"/>
        <w:right w:val="none" w:sz="0" w:space="0" w:color="auto"/>
      </w:divBdr>
    </w:div>
    <w:div w:id="362679445">
      <w:bodyDiv w:val="1"/>
      <w:marLeft w:val="0"/>
      <w:marRight w:val="0"/>
      <w:marTop w:val="0"/>
      <w:marBottom w:val="0"/>
      <w:divBdr>
        <w:top w:val="none" w:sz="0" w:space="0" w:color="auto"/>
        <w:left w:val="none" w:sz="0" w:space="0" w:color="auto"/>
        <w:bottom w:val="none" w:sz="0" w:space="0" w:color="auto"/>
        <w:right w:val="none" w:sz="0" w:space="0" w:color="auto"/>
      </w:divBdr>
    </w:div>
    <w:div w:id="362707909">
      <w:bodyDiv w:val="1"/>
      <w:marLeft w:val="0"/>
      <w:marRight w:val="0"/>
      <w:marTop w:val="0"/>
      <w:marBottom w:val="0"/>
      <w:divBdr>
        <w:top w:val="none" w:sz="0" w:space="0" w:color="auto"/>
        <w:left w:val="none" w:sz="0" w:space="0" w:color="auto"/>
        <w:bottom w:val="none" w:sz="0" w:space="0" w:color="auto"/>
        <w:right w:val="none" w:sz="0" w:space="0" w:color="auto"/>
      </w:divBdr>
    </w:div>
    <w:div w:id="362823703">
      <w:bodyDiv w:val="1"/>
      <w:marLeft w:val="0"/>
      <w:marRight w:val="0"/>
      <w:marTop w:val="0"/>
      <w:marBottom w:val="0"/>
      <w:divBdr>
        <w:top w:val="none" w:sz="0" w:space="0" w:color="auto"/>
        <w:left w:val="none" w:sz="0" w:space="0" w:color="auto"/>
        <w:bottom w:val="none" w:sz="0" w:space="0" w:color="auto"/>
        <w:right w:val="none" w:sz="0" w:space="0" w:color="auto"/>
      </w:divBdr>
    </w:div>
    <w:div w:id="362902490">
      <w:bodyDiv w:val="1"/>
      <w:marLeft w:val="0"/>
      <w:marRight w:val="0"/>
      <w:marTop w:val="0"/>
      <w:marBottom w:val="0"/>
      <w:divBdr>
        <w:top w:val="none" w:sz="0" w:space="0" w:color="auto"/>
        <w:left w:val="none" w:sz="0" w:space="0" w:color="auto"/>
        <w:bottom w:val="none" w:sz="0" w:space="0" w:color="auto"/>
        <w:right w:val="none" w:sz="0" w:space="0" w:color="auto"/>
      </w:divBdr>
    </w:div>
    <w:div w:id="363023286">
      <w:bodyDiv w:val="1"/>
      <w:marLeft w:val="0"/>
      <w:marRight w:val="0"/>
      <w:marTop w:val="0"/>
      <w:marBottom w:val="0"/>
      <w:divBdr>
        <w:top w:val="none" w:sz="0" w:space="0" w:color="auto"/>
        <w:left w:val="none" w:sz="0" w:space="0" w:color="auto"/>
        <w:bottom w:val="none" w:sz="0" w:space="0" w:color="auto"/>
        <w:right w:val="none" w:sz="0" w:space="0" w:color="auto"/>
      </w:divBdr>
    </w:div>
    <w:div w:id="363024616">
      <w:bodyDiv w:val="1"/>
      <w:marLeft w:val="0"/>
      <w:marRight w:val="0"/>
      <w:marTop w:val="0"/>
      <w:marBottom w:val="0"/>
      <w:divBdr>
        <w:top w:val="none" w:sz="0" w:space="0" w:color="auto"/>
        <w:left w:val="none" w:sz="0" w:space="0" w:color="auto"/>
        <w:bottom w:val="none" w:sz="0" w:space="0" w:color="auto"/>
        <w:right w:val="none" w:sz="0" w:space="0" w:color="auto"/>
      </w:divBdr>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364149">
      <w:bodyDiv w:val="1"/>
      <w:marLeft w:val="0"/>
      <w:marRight w:val="0"/>
      <w:marTop w:val="0"/>
      <w:marBottom w:val="0"/>
      <w:divBdr>
        <w:top w:val="none" w:sz="0" w:space="0" w:color="auto"/>
        <w:left w:val="none" w:sz="0" w:space="0" w:color="auto"/>
        <w:bottom w:val="none" w:sz="0" w:space="0" w:color="auto"/>
        <w:right w:val="none" w:sz="0" w:space="0" w:color="auto"/>
      </w:divBdr>
    </w:div>
    <w:div w:id="363865501">
      <w:bodyDiv w:val="1"/>
      <w:marLeft w:val="0"/>
      <w:marRight w:val="0"/>
      <w:marTop w:val="0"/>
      <w:marBottom w:val="0"/>
      <w:divBdr>
        <w:top w:val="none" w:sz="0" w:space="0" w:color="auto"/>
        <w:left w:val="none" w:sz="0" w:space="0" w:color="auto"/>
        <w:bottom w:val="none" w:sz="0" w:space="0" w:color="auto"/>
        <w:right w:val="none" w:sz="0" w:space="0" w:color="auto"/>
      </w:divBdr>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3871034">
      <w:bodyDiv w:val="1"/>
      <w:marLeft w:val="0"/>
      <w:marRight w:val="0"/>
      <w:marTop w:val="0"/>
      <w:marBottom w:val="0"/>
      <w:divBdr>
        <w:top w:val="none" w:sz="0" w:space="0" w:color="auto"/>
        <w:left w:val="none" w:sz="0" w:space="0" w:color="auto"/>
        <w:bottom w:val="none" w:sz="0" w:space="0" w:color="auto"/>
        <w:right w:val="none" w:sz="0" w:space="0" w:color="auto"/>
      </w:divBdr>
    </w:div>
    <w:div w:id="364017044">
      <w:bodyDiv w:val="1"/>
      <w:marLeft w:val="0"/>
      <w:marRight w:val="0"/>
      <w:marTop w:val="0"/>
      <w:marBottom w:val="0"/>
      <w:divBdr>
        <w:top w:val="none" w:sz="0" w:space="0" w:color="auto"/>
        <w:left w:val="none" w:sz="0" w:space="0" w:color="auto"/>
        <w:bottom w:val="none" w:sz="0" w:space="0" w:color="auto"/>
        <w:right w:val="none" w:sz="0" w:space="0" w:color="auto"/>
      </w:divBdr>
    </w:div>
    <w:div w:id="364184537">
      <w:bodyDiv w:val="1"/>
      <w:marLeft w:val="0"/>
      <w:marRight w:val="0"/>
      <w:marTop w:val="0"/>
      <w:marBottom w:val="0"/>
      <w:divBdr>
        <w:top w:val="none" w:sz="0" w:space="0" w:color="auto"/>
        <w:left w:val="none" w:sz="0" w:space="0" w:color="auto"/>
        <w:bottom w:val="none" w:sz="0" w:space="0" w:color="auto"/>
        <w:right w:val="none" w:sz="0" w:space="0" w:color="auto"/>
      </w:divBdr>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4715404">
      <w:bodyDiv w:val="1"/>
      <w:marLeft w:val="0"/>
      <w:marRight w:val="0"/>
      <w:marTop w:val="0"/>
      <w:marBottom w:val="0"/>
      <w:divBdr>
        <w:top w:val="none" w:sz="0" w:space="0" w:color="auto"/>
        <w:left w:val="none" w:sz="0" w:space="0" w:color="auto"/>
        <w:bottom w:val="none" w:sz="0" w:space="0" w:color="auto"/>
        <w:right w:val="none" w:sz="0" w:space="0" w:color="auto"/>
      </w:divBdr>
    </w:div>
    <w:div w:id="364722087">
      <w:bodyDiv w:val="1"/>
      <w:marLeft w:val="0"/>
      <w:marRight w:val="0"/>
      <w:marTop w:val="0"/>
      <w:marBottom w:val="0"/>
      <w:divBdr>
        <w:top w:val="none" w:sz="0" w:space="0" w:color="auto"/>
        <w:left w:val="none" w:sz="0" w:space="0" w:color="auto"/>
        <w:bottom w:val="none" w:sz="0" w:space="0" w:color="auto"/>
        <w:right w:val="none" w:sz="0" w:space="0" w:color="auto"/>
      </w:divBdr>
    </w:div>
    <w:div w:id="364911623">
      <w:bodyDiv w:val="1"/>
      <w:marLeft w:val="0"/>
      <w:marRight w:val="0"/>
      <w:marTop w:val="0"/>
      <w:marBottom w:val="0"/>
      <w:divBdr>
        <w:top w:val="none" w:sz="0" w:space="0" w:color="auto"/>
        <w:left w:val="none" w:sz="0" w:space="0" w:color="auto"/>
        <w:bottom w:val="none" w:sz="0" w:space="0" w:color="auto"/>
        <w:right w:val="none" w:sz="0" w:space="0" w:color="auto"/>
      </w:divBdr>
    </w:div>
    <w:div w:id="364985678">
      <w:bodyDiv w:val="1"/>
      <w:marLeft w:val="0"/>
      <w:marRight w:val="0"/>
      <w:marTop w:val="0"/>
      <w:marBottom w:val="0"/>
      <w:divBdr>
        <w:top w:val="none" w:sz="0" w:space="0" w:color="auto"/>
        <w:left w:val="none" w:sz="0" w:space="0" w:color="auto"/>
        <w:bottom w:val="none" w:sz="0" w:space="0" w:color="auto"/>
        <w:right w:val="none" w:sz="0" w:space="0" w:color="auto"/>
      </w:divBdr>
    </w:div>
    <w:div w:id="365132806">
      <w:bodyDiv w:val="1"/>
      <w:marLeft w:val="0"/>
      <w:marRight w:val="0"/>
      <w:marTop w:val="0"/>
      <w:marBottom w:val="0"/>
      <w:divBdr>
        <w:top w:val="none" w:sz="0" w:space="0" w:color="auto"/>
        <w:left w:val="none" w:sz="0" w:space="0" w:color="auto"/>
        <w:bottom w:val="none" w:sz="0" w:space="0" w:color="auto"/>
        <w:right w:val="none" w:sz="0" w:space="0" w:color="auto"/>
      </w:divBdr>
    </w:div>
    <w:div w:id="365181170">
      <w:bodyDiv w:val="1"/>
      <w:marLeft w:val="0"/>
      <w:marRight w:val="0"/>
      <w:marTop w:val="0"/>
      <w:marBottom w:val="0"/>
      <w:divBdr>
        <w:top w:val="none" w:sz="0" w:space="0" w:color="auto"/>
        <w:left w:val="none" w:sz="0" w:space="0" w:color="auto"/>
        <w:bottom w:val="none" w:sz="0" w:space="0" w:color="auto"/>
        <w:right w:val="none" w:sz="0" w:space="0" w:color="auto"/>
      </w:divBdr>
    </w:div>
    <w:div w:id="365983287">
      <w:bodyDiv w:val="1"/>
      <w:marLeft w:val="0"/>
      <w:marRight w:val="0"/>
      <w:marTop w:val="0"/>
      <w:marBottom w:val="0"/>
      <w:divBdr>
        <w:top w:val="none" w:sz="0" w:space="0" w:color="auto"/>
        <w:left w:val="none" w:sz="0" w:space="0" w:color="auto"/>
        <w:bottom w:val="none" w:sz="0" w:space="0" w:color="auto"/>
        <w:right w:val="none" w:sz="0" w:space="0" w:color="auto"/>
      </w:divBdr>
    </w:div>
    <w:div w:id="366023904">
      <w:bodyDiv w:val="1"/>
      <w:marLeft w:val="0"/>
      <w:marRight w:val="0"/>
      <w:marTop w:val="0"/>
      <w:marBottom w:val="0"/>
      <w:divBdr>
        <w:top w:val="none" w:sz="0" w:space="0" w:color="auto"/>
        <w:left w:val="none" w:sz="0" w:space="0" w:color="auto"/>
        <w:bottom w:val="none" w:sz="0" w:space="0" w:color="auto"/>
        <w:right w:val="none" w:sz="0" w:space="0" w:color="auto"/>
      </w:divBdr>
    </w:div>
    <w:div w:id="366107980">
      <w:bodyDiv w:val="1"/>
      <w:marLeft w:val="0"/>
      <w:marRight w:val="0"/>
      <w:marTop w:val="0"/>
      <w:marBottom w:val="0"/>
      <w:divBdr>
        <w:top w:val="none" w:sz="0" w:space="0" w:color="auto"/>
        <w:left w:val="none" w:sz="0" w:space="0" w:color="auto"/>
        <w:bottom w:val="none" w:sz="0" w:space="0" w:color="auto"/>
        <w:right w:val="none" w:sz="0" w:space="0" w:color="auto"/>
      </w:divBdr>
    </w:div>
    <w:div w:id="366488982">
      <w:bodyDiv w:val="1"/>
      <w:marLeft w:val="0"/>
      <w:marRight w:val="0"/>
      <w:marTop w:val="0"/>
      <w:marBottom w:val="0"/>
      <w:divBdr>
        <w:top w:val="none" w:sz="0" w:space="0" w:color="auto"/>
        <w:left w:val="none" w:sz="0" w:space="0" w:color="auto"/>
        <w:bottom w:val="none" w:sz="0" w:space="0" w:color="auto"/>
        <w:right w:val="none" w:sz="0" w:space="0" w:color="auto"/>
      </w:divBdr>
    </w:div>
    <w:div w:id="366565526">
      <w:bodyDiv w:val="1"/>
      <w:marLeft w:val="0"/>
      <w:marRight w:val="0"/>
      <w:marTop w:val="0"/>
      <w:marBottom w:val="0"/>
      <w:divBdr>
        <w:top w:val="none" w:sz="0" w:space="0" w:color="auto"/>
        <w:left w:val="none" w:sz="0" w:space="0" w:color="auto"/>
        <w:bottom w:val="none" w:sz="0" w:space="0" w:color="auto"/>
        <w:right w:val="none" w:sz="0" w:space="0" w:color="auto"/>
      </w:divBdr>
    </w:div>
    <w:div w:id="366681617">
      <w:bodyDiv w:val="1"/>
      <w:marLeft w:val="0"/>
      <w:marRight w:val="0"/>
      <w:marTop w:val="0"/>
      <w:marBottom w:val="0"/>
      <w:divBdr>
        <w:top w:val="none" w:sz="0" w:space="0" w:color="auto"/>
        <w:left w:val="none" w:sz="0" w:space="0" w:color="auto"/>
        <w:bottom w:val="none" w:sz="0" w:space="0" w:color="auto"/>
        <w:right w:val="none" w:sz="0" w:space="0" w:color="auto"/>
      </w:divBdr>
    </w:div>
    <w:div w:id="367031299">
      <w:bodyDiv w:val="1"/>
      <w:marLeft w:val="0"/>
      <w:marRight w:val="0"/>
      <w:marTop w:val="0"/>
      <w:marBottom w:val="0"/>
      <w:divBdr>
        <w:top w:val="none" w:sz="0" w:space="0" w:color="auto"/>
        <w:left w:val="none" w:sz="0" w:space="0" w:color="auto"/>
        <w:bottom w:val="none" w:sz="0" w:space="0" w:color="auto"/>
        <w:right w:val="none" w:sz="0" w:space="0" w:color="auto"/>
      </w:divBdr>
    </w:div>
    <w:div w:id="367032425">
      <w:bodyDiv w:val="1"/>
      <w:marLeft w:val="0"/>
      <w:marRight w:val="0"/>
      <w:marTop w:val="0"/>
      <w:marBottom w:val="0"/>
      <w:divBdr>
        <w:top w:val="none" w:sz="0" w:space="0" w:color="auto"/>
        <w:left w:val="none" w:sz="0" w:space="0" w:color="auto"/>
        <w:bottom w:val="none" w:sz="0" w:space="0" w:color="auto"/>
        <w:right w:val="none" w:sz="0" w:space="0" w:color="auto"/>
      </w:divBdr>
    </w:div>
    <w:div w:id="367219832">
      <w:bodyDiv w:val="1"/>
      <w:marLeft w:val="0"/>
      <w:marRight w:val="0"/>
      <w:marTop w:val="0"/>
      <w:marBottom w:val="0"/>
      <w:divBdr>
        <w:top w:val="none" w:sz="0" w:space="0" w:color="auto"/>
        <w:left w:val="none" w:sz="0" w:space="0" w:color="auto"/>
        <w:bottom w:val="none" w:sz="0" w:space="0" w:color="auto"/>
        <w:right w:val="none" w:sz="0" w:space="0" w:color="auto"/>
      </w:divBdr>
    </w:div>
    <w:div w:id="36722503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7686827">
      <w:bodyDiv w:val="1"/>
      <w:marLeft w:val="0"/>
      <w:marRight w:val="0"/>
      <w:marTop w:val="0"/>
      <w:marBottom w:val="0"/>
      <w:divBdr>
        <w:top w:val="none" w:sz="0" w:space="0" w:color="auto"/>
        <w:left w:val="none" w:sz="0" w:space="0" w:color="auto"/>
        <w:bottom w:val="none" w:sz="0" w:space="0" w:color="auto"/>
        <w:right w:val="none" w:sz="0" w:space="0" w:color="auto"/>
      </w:divBdr>
    </w:div>
    <w:div w:id="367730279">
      <w:bodyDiv w:val="1"/>
      <w:marLeft w:val="0"/>
      <w:marRight w:val="0"/>
      <w:marTop w:val="0"/>
      <w:marBottom w:val="0"/>
      <w:divBdr>
        <w:top w:val="none" w:sz="0" w:space="0" w:color="auto"/>
        <w:left w:val="none" w:sz="0" w:space="0" w:color="auto"/>
        <w:bottom w:val="none" w:sz="0" w:space="0" w:color="auto"/>
        <w:right w:val="none" w:sz="0" w:space="0" w:color="auto"/>
      </w:divBdr>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919399">
      <w:bodyDiv w:val="1"/>
      <w:marLeft w:val="0"/>
      <w:marRight w:val="0"/>
      <w:marTop w:val="0"/>
      <w:marBottom w:val="0"/>
      <w:divBdr>
        <w:top w:val="none" w:sz="0" w:space="0" w:color="auto"/>
        <w:left w:val="none" w:sz="0" w:space="0" w:color="auto"/>
        <w:bottom w:val="none" w:sz="0" w:space="0" w:color="auto"/>
        <w:right w:val="none" w:sz="0" w:space="0" w:color="auto"/>
      </w:divBdr>
    </w:div>
    <w:div w:id="367951809">
      <w:bodyDiv w:val="1"/>
      <w:marLeft w:val="0"/>
      <w:marRight w:val="0"/>
      <w:marTop w:val="0"/>
      <w:marBottom w:val="0"/>
      <w:divBdr>
        <w:top w:val="none" w:sz="0" w:space="0" w:color="auto"/>
        <w:left w:val="none" w:sz="0" w:space="0" w:color="auto"/>
        <w:bottom w:val="none" w:sz="0" w:space="0" w:color="auto"/>
        <w:right w:val="none" w:sz="0" w:space="0" w:color="auto"/>
      </w:divBdr>
    </w:div>
    <w:div w:id="368065033">
      <w:bodyDiv w:val="1"/>
      <w:marLeft w:val="0"/>
      <w:marRight w:val="0"/>
      <w:marTop w:val="0"/>
      <w:marBottom w:val="0"/>
      <w:divBdr>
        <w:top w:val="none" w:sz="0" w:space="0" w:color="auto"/>
        <w:left w:val="none" w:sz="0" w:space="0" w:color="auto"/>
        <w:bottom w:val="none" w:sz="0" w:space="0" w:color="auto"/>
        <w:right w:val="none" w:sz="0" w:space="0" w:color="auto"/>
      </w:divBdr>
    </w:div>
    <w:div w:id="368266751">
      <w:bodyDiv w:val="1"/>
      <w:marLeft w:val="0"/>
      <w:marRight w:val="0"/>
      <w:marTop w:val="0"/>
      <w:marBottom w:val="0"/>
      <w:divBdr>
        <w:top w:val="none" w:sz="0" w:space="0" w:color="auto"/>
        <w:left w:val="none" w:sz="0" w:space="0" w:color="auto"/>
        <w:bottom w:val="none" w:sz="0" w:space="0" w:color="auto"/>
        <w:right w:val="none" w:sz="0" w:space="0" w:color="auto"/>
      </w:divBdr>
    </w:div>
    <w:div w:id="368382048">
      <w:bodyDiv w:val="1"/>
      <w:marLeft w:val="0"/>
      <w:marRight w:val="0"/>
      <w:marTop w:val="0"/>
      <w:marBottom w:val="0"/>
      <w:divBdr>
        <w:top w:val="none" w:sz="0" w:space="0" w:color="auto"/>
        <w:left w:val="none" w:sz="0" w:space="0" w:color="auto"/>
        <w:bottom w:val="none" w:sz="0" w:space="0" w:color="auto"/>
        <w:right w:val="none" w:sz="0" w:space="0" w:color="auto"/>
      </w:divBdr>
    </w:div>
    <w:div w:id="368645145">
      <w:bodyDiv w:val="1"/>
      <w:marLeft w:val="0"/>
      <w:marRight w:val="0"/>
      <w:marTop w:val="0"/>
      <w:marBottom w:val="0"/>
      <w:divBdr>
        <w:top w:val="none" w:sz="0" w:space="0" w:color="auto"/>
        <w:left w:val="none" w:sz="0" w:space="0" w:color="auto"/>
        <w:bottom w:val="none" w:sz="0" w:space="0" w:color="auto"/>
        <w:right w:val="none" w:sz="0" w:space="0" w:color="auto"/>
      </w:divBdr>
    </w:div>
    <w:div w:id="368648357">
      <w:bodyDiv w:val="1"/>
      <w:marLeft w:val="0"/>
      <w:marRight w:val="0"/>
      <w:marTop w:val="0"/>
      <w:marBottom w:val="0"/>
      <w:divBdr>
        <w:top w:val="none" w:sz="0" w:space="0" w:color="auto"/>
        <w:left w:val="none" w:sz="0" w:space="0" w:color="auto"/>
        <w:bottom w:val="none" w:sz="0" w:space="0" w:color="auto"/>
        <w:right w:val="none" w:sz="0" w:space="0" w:color="auto"/>
      </w:divBdr>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8840663">
      <w:bodyDiv w:val="1"/>
      <w:marLeft w:val="0"/>
      <w:marRight w:val="0"/>
      <w:marTop w:val="0"/>
      <w:marBottom w:val="0"/>
      <w:divBdr>
        <w:top w:val="none" w:sz="0" w:space="0" w:color="auto"/>
        <w:left w:val="none" w:sz="0" w:space="0" w:color="auto"/>
        <w:bottom w:val="none" w:sz="0" w:space="0" w:color="auto"/>
        <w:right w:val="none" w:sz="0" w:space="0" w:color="auto"/>
      </w:divBdr>
    </w:div>
    <w:div w:id="368916901">
      <w:bodyDiv w:val="1"/>
      <w:marLeft w:val="0"/>
      <w:marRight w:val="0"/>
      <w:marTop w:val="0"/>
      <w:marBottom w:val="0"/>
      <w:divBdr>
        <w:top w:val="none" w:sz="0" w:space="0" w:color="auto"/>
        <w:left w:val="none" w:sz="0" w:space="0" w:color="auto"/>
        <w:bottom w:val="none" w:sz="0" w:space="0" w:color="auto"/>
        <w:right w:val="none" w:sz="0" w:space="0" w:color="auto"/>
      </w:divBdr>
      <w:divsChild>
        <w:div w:id="376659795">
          <w:marLeft w:val="0"/>
          <w:marRight w:val="0"/>
          <w:marTop w:val="0"/>
          <w:marBottom w:val="0"/>
          <w:divBdr>
            <w:top w:val="none" w:sz="0" w:space="0" w:color="auto"/>
            <w:left w:val="none" w:sz="0" w:space="0" w:color="auto"/>
            <w:bottom w:val="none" w:sz="0" w:space="0" w:color="auto"/>
            <w:right w:val="none" w:sz="0" w:space="0" w:color="auto"/>
          </w:divBdr>
          <w:divsChild>
            <w:div w:id="15689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69301756">
      <w:bodyDiv w:val="1"/>
      <w:marLeft w:val="0"/>
      <w:marRight w:val="0"/>
      <w:marTop w:val="0"/>
      <w:marBottom w:val="0"/>
      <w:divBdr>
        <w:top w:val="none" w:sz="0" w:space="0" w:color="auto"/>
        <w:left w:val="none" w:sz="0" w:space="0" w:color="auto"/>
        <w:bottom w:val="none" w:sz="0" w:space="0" w:color="auto"/>
        <w:right w:val="none" w:sz="0" w:space="0" w:color="auto"/>
      </w:divBdr>
    </w:div>
    <w:div w:id="369377185">
      <w:bodyDiv w:val="1"/>
      <w:marLeft w:val="0"/>
      <w:marRight w:val="0"/>
      <w:marTop w:val="0"/>
      <w:marBottom w:val="0"/>
      <w:divBdr>
        <w:top w:val="none" w:sz="0" w:space="0" w:color="auto"/>
        <w:left w:val="none" w:sz="0" w:space="0" w:color="auto"/>
        <w:bottom w:val="none" w:sz="0" w:space="0" w:color="auto"/>
        <w:right w:val="none" w:sz="0" w:space="0" w:color="auto"/>
      </w:divBdr>
    </w:div>
    <w:div w:id="369501735">
      <w:bodyDiv w:val="1"/>
      <w:marLeft w:val="0"/>
      <w:marRight w:val="0"/>
      <w:marTop w:val="0"/>
      <w:marBottom w:val="0"/>
      <w:divBdr>
        <w:top w:val="none" w:sz="0" w:space="0" w:color="auto"/>
        <w:left w:val="none" w:sz="0" w:space="0" w:color="auto"/>
        <w:bottom w:val="none" w:sz="0" w:space="0" w:color="auto"/>
        <w:right w:val="none" w:sz="0" w:space="0" w:color="auto"/>
      </w:divBdr>
    </w:div>
    <w:div w:id="369568870">
      <w:bodyDiv w:val="1"/>
      <w:marLeft w:val="0"/>
      <w:marRight w:val="0"/>
      <w:marTop w:val="0"/>
      <w:marBottom w:val="0"/>
      <w:divBdr>
        <w:top w:val="none" w:sz="0" w:space="0" w:color="auto"/>
        <w:left w:val="none" w:sz="0" w:space="0" w:color="auto"/>
        <w:bottom w:val="none" w:sz="0" w:space="0" w:color="auto"/>
        <w:right w:val="none" w:sz="0" w:space="0" w:color="auto"/>
      </w:divBdr>
    </w:div>
    <w:div w:id="369569684">
      <w:bodyDiv w:val="1"/>
      <w:marLeft w:val="0"/>
      <w:marRight w:val="0"/>
      <w:marTop w:val="0"/>
      <w:marBottom w:val="0"/>
      <w:divBdr>
        <w:top w:val="none" w:sz="0" w:space="0" w:color="auto"/>
        <w:left w:val="none" w:sz="0" w:space="0" w:color="auto"/>
        <w:bottom w:val="none" w:sz="0" w:space="0" w:color="auto"/>
        <w:right w:val="none" w:sz="0" w:space="0" w:color="auto"/>
      </w:divBdr>
    </w:div>
    <w:div w:id="369720847">
      <w:bodyDiv w:val="1"/>
      <w:marLeft w:val="0"/>
      <w:marRight w:val="0"/>
      <w:marTop w:val="0"/>
      <w:marBottom w:val="0"/>
      <w:divBdr>
        <w:top w:val="none" w:sz="0" w:space="0" w:color="auto"/>
        <w:left w:val="none" w:sz="0" w:space="0" w:color="auto"/>
        <w:bottom w:val="none" w:sz="0" w:space="0" w:color="auto"/>
        <w:right w:val="none" w:sz="0" w:space="0" w:color="auto"/>
      </w:divBdr>
    </w:div>
    <w:div w:id="369839439">
      <w:bodyDiv w:val="1"/>
      <w:marLeft w:val="0"/>
      <w:marRight w:val="0"/>
      <w:marTop w:val="0"/>
      <w:marBottom w:val="0"/>
      <w:divBdr>
        <w:top w:val="none" w:sz="0" w:space="0" w:color="auto"/>
        <w:left w:val="none" w:sz="0" w:space="0" w:color="auto"/>
        <w:bottom w:val="none" w:sz="0" w:space="0" w:color="auto"/>
        <w:right w:val="none" w:sz="0" w:space="0" w:color="auto"/>
      </w:divBdr>
    </w:div>
    <w:div w:id="369847022">
      <w:bodyDiv w:val="1"/>
      <w:marLeft w:val="0"/>
      <w:marRight w:val="0"/>
      <w:marTop w:val="0"/>
      <w:marBottom w:val="0"/>
      <w:divBdr>
        <w:top w:val="none" w:sz="0" w:space="0" w:color="auto"/>
        <w:left w:val="none" w:sz="0" w:space="0" w:color="auto"/>
        <w:bottom w:val="none" w:sz="0" w:space="0" w:color="auto"/>
        <w:right w:val="none" w:sz="0" w:space="0" w:color="auto"/>
      </w:divBdr>
    </w:div>
    <w:div w:id="370300979">
      <w:bodyDiv w:val="1"/>
      <w:marLeft w:val="0"/>
      <w:marRight w:val="0"/>
      <w:marTop w:val="0"/>
      <w:marBottom w:val="0"/>
      <w:divBdr>
        <w:top w:val="none" w:sz="0" w:space="0" w:color="auto"/>
        <w:left w:val="none" w:sz="0" w:space="0" w:color="auto"/>
        <w:bottom w:val="none" w:sz="0" w:space="0" w:color="auto"/>
        <w:right w:val="none" w:sz="0" w:space="0" w:color="auto"/>
      </w:divBdr>
    </w:div>
    <w:div w:id="370497915">
      <w:bodyDiv w:val="1"/>
      <w:marLeft w:val="0"/>
      <w:marRight w:val="0"/>
      <w:marTop w:val="0"/>
      <w:marBottom w:val="0"/>
      <w:divBdr>
        <w:top w:val="none" w:sz="0" w:space="0" w:color="auto"/>
        <w:left w:val="none" w:sz="0" w:space="0" w:color="auto"/>
        <w:bottom w:val="none" w:sz="0" w:space="0" w:color="auto"/>
        <w:right w:val="none" w:sz="0" w:space="0" w:color="auto"/>
      </w:divBdr>
    </w:div>
    <w:div w:id="370570059">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005143">
      <w:bodyDiv w:val="1"/>
      <w:marLeft w:val="0"/>
      <w:marRight w:val="0"/>
      <w:marTop w:val="0"/>
      <w:marBottom w:val="0"/>
      <w:divBdr>
        <w:top w:val="none" w:sz="0" w:space="0" w:color="auto"/>
        <w:left w:val="none" w:sz="0" w:space="0" w:color="auto"/>
        <w:bottom w:val="none" w:sz="0" w:space="0" w:color="auto"/>
        <w:right w:val="none" w:sz="0" w:space="0" w:color="auto"/>
      </w:divBdr>
    </w:div>
    <w:div w:id="371005514">
      <w:bodyDiv w:val="1"/>
      <w:marLeft w:val="0"/>
      <w:marRight w:val="0"/>
      <w:marTop w:val="0"/>
      <w:marBottom w:val="0"/>
      <w:divBdr>
        <w:top w:val="none" w:sz="0" w:space="0" w:color="auto"/>
        <w:left w:val="none" w:sz="0" w:space="0" w:color="auto"/>
        <w:bottom w:val="none" w:sz="0" w:space="0" w:color="auto"/>
        <w:right w:val="none" w:sz="0" w:space="0" w:color="auto"/>
      </w:divBdr>
    </w:div>
    <w:div w:id="371030149">
      <w:bodyDiv w:val="1"/>
      <w:marLeft w:val="0"/>
      <w:marRight w:val="0"/>
      <w:marTop w:val="0"/>
      <w:marBottom w:val="0"/>
      <w:divBdr>
        <w:top w:val="none" w:sz="0" w:space="0" w:color="auto"/>
        <w:left w:val="none" w:sz="0" w:space="0" w:color="auto"/>
        <w:bottom w:val="none" w:sz="0" w:space="0" w:color="auto"/>
        <w:right w:val="none" w:sz="0" w:space="0" w:color="auto"/>
      </w:divBdr>
    </w:div>
    <w:div w:id="371030612">
      <w:bodyDiv w:val="1"/>
      <w:marLeft w:val="0"/>
      <w:marRight w:val="0"/>
      <w:marTop w:val="0"/>
      <w:marBottom w:val="0"/>
      <w:divBdr>
        <w:top w:val="none" w:sz="0" w:space="0" w:color="auto"/>
        <w:left w:val="none" w:sz="0" w:space="0" w:color="auto"/>
        <w:bottom w:val="none" w:sz="0" w:space="0" w:color="auto"/>
        <w:right w:val="none" w:sz="0" w:space="0" w:color="auto"/>
      </w:divBdr>
    </w:div>
    <w:div w:id="371272684">
      <w:bodyDiv w:val="1"/>
      <w:marLeft w:val="0"/>
      <w:marRight w:val="0"/>
      <w:marTop w:val="0"/>
      <w:marBottom w:val="0"/>
      <w:divBdr>
        <w:top w:val="none" w:sz="0" w:space="0" w:color="auto"/>
        <w:left w:val="none" w:sz="0" w:space="0" w:color="auto"/>
        <w:bottom w:val="none" w:sz="0" w:space="0" w:color="auto"/>
        <w:right w:val="none" w:sz="0" w:space="0" w:color="auto"/>
      </w:divBdr>
    </w:div>
    <w:div w:id="371273222">
      <w:bodyDiv w:val="1"/>
      <w:marLeft w:val="0"/>
      <w:marRight w:val="0"/>
      <w:marTop w:val="0"/>
      <w:marBottom w:val="0"/>
      <w:divBdr>
        <w:top w:val="none" w:sz="0" w:space="0" w:color="auto"/>
        <w:left w:val="none" w:sz="0" w:space="0" w:color="auto"/>
        <w:bottom w:val="none" w:sz="0" w:space="0" w:color="auto"/>
        <w:right w:val="none" w:sz="0" w:space="0" w:color="auto"/>
      </w:divBdr>
    </w:div>
    <w:div w:id="371424613">
      <w:bodyDiv w:val="1"/>
      <w:marLeft w:val="0"/>
      <w:marRight w:val="0"/>
      <w:marTop w:val="0"/>
      <w:marBottom w:val="0"/>
      <w:divBdr>
        <w:top w:val="none" w:sz="0" w:space="0" w:color="auto"/>
        <w:left w:val="none" w:sz="0" w:space="0" w:color="auto"/>
        <w:bottom w:val="none" w:sz="0" w:space="0" w:color="auto"/>
        <w:right w:val="none" w:sz="0" w:space="0" w:color="auto"/>
      </w:divBdr>
    </w:div>
    <w:div w:id="371466748">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810170">
      <w:bodyDiv w:val="1"/>
      <w:marLeft w:val="0"/>
      <w:marRight w:val="0"/>
      <w:marTop w:val="0"/>
      <w:marBottom w:val="0"/>
      <w:divBdr>
        <w:top w:val="none" w:sz="0" w:space="0" w:color="auto"/>
        <w:left w:val="none" w:sz="0" w:space="0" w:color="auto"/>
        <w:bottom w:val="none" w:sz="0" w:space="0" w:color="auto"/>
        <w:right w:val="none" w:sz="0" w:space="0" w:color="auto"/>
      </w:divBdr>
    </w:div>
    <w:div w:id="372000390">
      <w:bodyDiv w:val="1"/>
      <w:marLeft w:val="0"/>
      <w:marRight w:val="0"/>
      <w:marTop w:val="0"/>
      <w:marBottom w:val="0"/>
      <w:divBdr>
        <w:top w:val="none" w:sz="0" w:space="0" w:color="auto"/>
        <w:left w:val="none" w:sz="0" w:space="0" w:color="auto"/>
        <w:bottom w:val="none" w:sz="0" w:space="0" w:color="auto"/>
        <w:right w:val="none" w:sz="0" w:space="0" w:color="auto"/>
      </w:divBdr>
    </w:div>
    <w:div w:id="372005420">
      <w:bodyDiv w:val="1"/>
      <w:marLeft w:val="0"/>
      <w:marRight w:val="0"/>
      <w:marTop w:val="0"/>
      <w:marBottom w:val="0"/>
      <w:divBdr>
        <w:top w:val="none" w:sz="0" w:space="0" w:color="auto"/>
        <w:left w:val="none" w:sz="0" w:space="0" w:color="auto"/>
        <w:bottom w:val="none" w:sz="0" w:space="0" w:color="auto"/>
        <w:right w:val="none" w:sz="0" w:space="0" w:color="auto"/>
      </w:divBdr>
    </w:div>
    <w:div w:id="372118637">
      <w:bodyDiv w:val="1"/>
      <w:marLeft w:val="0"/>
      <w:marRight w:val="0"/>
      <w:marTop w:val="0"/>
      <w:marBottom w:val="0"/>
      <w:divBdr>
        <w:top w:val="none" w:sz="0" w:space="0" w:color="auto"/>
        <w:left w:val="none" w:sz="0" w:space="0" w:color="auto"/>
        <w:bottom w:val="none" w:sz="0" w:space="0" w:color="auto"/>
        <w:right w:val="none" w:sz="0" w:space="0" w:color="auto"/>
      </w:divBdr>
    </w:div>
    <w:div w:id="372583795">
      <w:bodyDiv w:val="1"/>
      <w:marLeft w:val="0"/>
      <w:marRight w:val="0"/>
      <w:marTop w:val="0"/>
      <w:marBottom w:val="0"/>
      <w:divBdr>
        <w:top w:val="none" w:sz="0" w:space="0" w:color="auto"/>
        <w:left w:val="none" w:sz="0" w:space="0" w:color="auto"/>
        <w:bottom w:val="none" w:sz="0" w:space="0" w:color="auto"/>
        <w:right w:val="none" w:sz="0" w:space="0" w:color="auto"/>
      </w:divBdr>
    </w:div>
    <w:div w:id="372772681">
      <w:bodyDiv w:val="1"/>
      <w:marLeft w:val="0"/>
      <w:marRight w:val="0"/>
      <w:marTop w:val="0"/>
      <w:marBottom w:val="0"/>
      <w:divBdr>
        <w:top w:val="none" w:sz="0" w:space="0" w:color="auto"/>
        <w:left w:val="none" w:sz="0" w:space="0" w:color="auto"/>
        <w:bottom w:val="none" w:sz="0" w:space="0" w:color="auto"/>
        <w:right w:val="none" w:sz="0" w:space="0" w:color="auto"/>
      </w:divBdr>
    </w:div>
    <w:div w:id="373626557">
      <w:bodyDiv w:val="1"/>
      <w:marLeft w:val="0"/>
      <w:marRight w:val="0"/>
      <w:marTop w:val="0"/>
      <w:marBottom w:val="0"/>
      <w:divBdr>
        <w:top w:val="none" w:sz="0" w:space="0" w:color="auto"/>
        <w:left w:val="none" w:sz="0" w:space="0" w:color="auto"/>
        <w:bottom w:val="none" w:sz="0" w:space="0" w:color="auto"/>
        <w:right w:val="none" w:sz="0" w:space="0" w:color="auto"/>
      </w:divBdr>
    </w:div>
    <w:div w:id="373702684">
      <w:bodyDiv w:val="1"/>
      <w:marLeft w:val="0"/>
      <w:marRight w:val="0"/>
      <w:marTop w:val="0"/>
      <w:marBottom w:val="0"/>
      <w:divBdr>
        <w:top w:val="none" w:sz="0" w:space="0" w:color="auto"/>
        <w:left w:val="none" w:sz="0" w:space="0" w:color="auto"/>
        <w:bottom w:val="none" w:sz="0" w:space="0" w:color="auto"/>
        <w:right w:val="none" w:sz="0" w:space="0" w:color="auto"/>
      </w:divBdr>
    </w:div>
    <w:div w:id="373963398">
      <w:bodyDiv w:val="1"/>
      <w:marLeft w:val="0"/>
      <w:marRight w:val="0"/>
      <w:marTop w:val="0"/>
      <w:marBottom w:val="0"/>
      <w:divBdr>
        <w:top w:val="none" w:sz="0" w:space="0" w:color="auto"/>
        <w:left w:val="none" w:sz="0" w:space="0" w:color="auto"/>
        <w:bottom w:val="none" w:sz="0" w:space="0" w:color="auto"/>
        <w:right w:val="none" w:sz="0" w:space="0" w:color="auto"/>
      </w:divBdr>
    </w:div>
    <w:div w:id="374042161">
      <w:bodyDiv w:val="1"/>
      <w:marLeft w:val="0"/>
      <w:marRight w:val="0"/>
      <w:marTop w:val="0"/>
      <w:marBottom w:val="0"/>
      <w:divBdr>
        <w:top w:val="none" w:sz="0" w:space="0" w:color="auto"/>
        <w:left w:val="none" w:sz="0" w:space="0" w:color="auto"/>
        <w:bottom w:val="none" w:sz="0" w:space="0" w:color="auto"/>
        <w:right w:val="none" w:sz="0" w:space="0" w:color="auto"/>
      </w:divBdr>
    </w:div>
    <w:div w:id="374082544">
      <w:bodyDiv w:val="1"/>
      <w:marLeft w:val="0"/>
      <w:marRight w:val="0"/>
      <w:marTop w:val="0"/>
      <w:marBottom w:val="0"/>
      <w:divBdr>
        <w:top w:val="none" w:sz="0" w:space="0" w:color="auto"/>
        <w:left w:val="none" w:sz="0" w:space="0" w:color="auto"/>
        <w:bottom w:val="none" w:sz="0" w:space="0" w:color="auto"/>
        <w:right w:val="none" w:sz="0" w:space="0" w:color="auto"/>
      </w:divBdr>
    </w:div>
    <w:div w:id="374157741">
      <w:bodyDiv w:val="1"/>
      <w:marLeft w:val="0"/>
      <w:marRight w:val="0"/>
      <w:marTop w:val="0"/>
      <w:marBottom w:val="0"/>
      <w:divBdr>
        <w:top w:val="none" w:sz="0" w:space="0" w:color="auto"/>
        <w:left w:val="none" w:sz="0" w:space="0" w:color="auto"/>
        <w:bottom w:val="none" w:sz="0" w:space="0" w:color="auto"/>
        <w:right w:val="none" w:sz="0" w:space="0" w:color="auto"/>
      </w:divBdr>
    </w:div>
    <w:div w:id="374158815">
      <w:bodyDiv w:val="1"/>
      <w:marLeft w:val="0"/>
      <w:marRight w:val="0"/>
      <w:marTop w:val="0"/>
      <w:marBottom w:val="0"/>
      <w:divBdr>
        <w:top w:val="none" w:sz="0" w:space="0" w:color="auto"/>
        <w:left w:val="none" w:sz="0" w:space="0" w:color="auto"/>
        <w:bottom w:val="none" w:sz="0" w:space="0" w:color="auto"/>
        <w:right w:val="none" w:sz="0" w:space="0" w:color="auto"/>
      </w:divBdr>
    </w:div>
    <w:div w:id="374164304">
      <w:bodyDiv w:val="1"/>
      <w:marLeft w:val="0"/>
      <w:marRight w:val="0"/>
      <w:marTop w:val="0"/>
      <w:marBottom w:val="0"/>
      <w:divBdr>
        <w:top w:val="none" w:sz="0" w:space="0" w:color="auto"/>
        <w:left w:val="none" w:sz="0" w:space="0" w:color="auto"/>
        <w:bottom w:val="none" w:sz="0" w:space="0" w:color="auto"/>
        <w:right w:val="none" w:sz="0" w:space="0" w:color="auto"/>
      </w:divBdr>
    </w:div>
    <w:div w:id="374352243">
      <w:bodyDiv w:val="1"/>
      <w:marLeft w:val="0"/>
      <w:marRight w:val="0"/>
      <w:marTop w:val="0"/>
      <w:marBottom w:val="0"/>
      <w:divBdr>
        <w:top w:val="none" w:sz="0" w:space="0" w:color="auto"/>
        <w:left w:val="none" w:sz="0" w:space="0" w:color="auto"/>
        <w:bottom w:val="none" w:sz="0" w:space="0" w:color="auto"/>
        <w:right w:val="none" w:sz="0" w:space="0" w:color="auto"/>
      </w:divBdr>
    </w:div>
    <w:div w:id="374425726">
      <w:bodyDiv w:val="1"/>
      <w:marLeft w:val="0"/>
      <w:marRight w:val="0"/>
      <w:marTop w:val="0"/>
      <w:marBottom w:val="0"/>
      <w:divBdr>
        <w:top w:val="none" w:sz="0" w:space="0" w:color="auto"/>
        <w:left w:val="none" w:sz="0" w:space="0" w:color="auto"/>
        <w:bottom w:val="none" w:sz="0" w:space="0" w:color="auto"/>
        <w:right w:val="none" w:sz="0" w:space="0" w:color="auto"/>
      </w:divBdr>
    </w:div>
    <w:div w:id="374500066">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4744290">
      <w:bodyDiv w:val="1"/>
      <w:marLeft w:val="0"/>
      <w:marRight w:val="0"/>
      <w:marTop w:val="0"/>
      <w:marBottom w:val="0"/>
      <w:divBdr>
        <w:top w:val="none" w:sz="0" w:space="0" w:color="auto"/>
        <w:left w:val="none" w:sz="0" w:space="0" w:color="auto"/>
        <w:bottom w:val="none" w:sz="0" w:space="0" w:color="auto"/>
        <w:right w:val="none" w:sz="0" w:space="0" w:color="auto"/>
      </w:divBdr>
    </w:div>
    <w:div w:id="374815871">
      <w:bodyDiv w:val="1"/>
      <w:marLeft w:val="0"/>
      <w:marRight w:val="0"/>
      <w:marTop w:val="0"/>
      <w:marBottom w:val="0"/>
      <w:divBdr>
        <w:top w:val="none" w:sz="0" w:space="0" w:color="auto"/>
        <w:left w:val="none" w:sz="0" w:space="0" w:color="auto"/>
        <w:bottom w:val="none" w:sz="0" w:space="0" w:color="auto"/>
        <w:right w:val="none" w:sz="0" w:space="0" w:color="auto"/>
      </w:divBdr>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277579">
      <w:bodyDiv w:val="1"/>
      <w:marLeft w:val="0"/>
      <w:marRight w:val="0"/>
      <w:marTop w:val="0"/>
      <w:marBottom w:val="0"/>
      <w:divBdr>
        <w:top w:val="none" w:sz="0" w:space="0" w:color="auto"/>
        <w:left w:val="none" w:sz="0" w:space="0" w:color="auto"/>
        <w:bottom w:val="none" w:sz="0" w:space="0" w:color="auto"/>
        <w:right w:val="none" w:sz="0" w:space="0" w:color="auto"/>
      </w:divBdr>
    </w:div>
    <w:div w:id="375392508">
      <w:bodyDiv w:val="1"/>
      <w:marLeft w:val="0"/>
      <w:marRight w:val="0"/>
      <w:marTop w:val="0"/>
      <w:marBottom w:val="0"/>
      <w:divBdr>
        <w:top w:val="none" w:sz="0" w:space="0" w:color="auto"/>
        <w:left w:val="none" w:sz="0" w:space="0" w:color="auto"/>
        <w:bottom w:val="none" w:sz="0" w:space="0" w:color="auto"/>
        <w:right w:val="none" w:sz="0" w:space="0" w:color="auto"/>
      </w:divBdr>
    </w:div>
    <w:div w:id="375551368">
      <w:bodyDiv w:val="1"/>
      <w:marLeft w:val="0"/>
      <w:marRight w:val="0"/>
      <w:marTop w:val="0"/>
      <w:marBottom w:val="0"/>
      <w:divBdr>
        <w:top w:val="none" w:sz="0" w:space="0" w:color="auto"/>
        <w:left w:val="none" w:sz="0" w:space="0" w:color="auto"/>
        <w:bottom w:val="none" w:sz="0" w:space="0" w:color="auto"/>
        <w:right w:val="none" w:sz="0" w:space="0" w:color="auto"/>
      </w:divBdr>
    </w:div>
    <w:div w:id="375618768">
      <w:bodyDiv w:val="1"/>
      <w:marLeft w:val="0"/>
      <w:marRight w:val="0"/>
      <w:marTop w:val="0"/>
      <w:marBottom w:val="0"/>
      <w:divBdr>
        <w:top w:val="none" w:sz="0" w:space="0" w:color="auto"/>
        <w:left w:val="none" w:sz="0" w:space="0" w:color="auto"/>
        <w:bottom w:val="none" w:sz="0" w:space="0" w:color="auto"/>
        <w:right w:val="none" w:sz="0" w:space="0" w:color="auto"/>
      </w:divBdr>
    </w:div>
    <w:div w:id="375661411">
      <w:bodyDiv w:val="1"/>
      <w:marLeft w:val="0"/>
      <w:marRight w:val="0"/>
      <w:marTop w:val="0"/>
      <w:marBottom w:val="0"/>
      <w:divBdr>
        <w:top w:val="none" w:sz="0" w:space="0" w:color="auto"/>
        <w:left w:val="none" w:sz="0" w:space="0" w:color="auto"/>
        <w:bottom w:val="none" w:sz="0" w:space="0" w:color="auto"/>
        <w:right w:val="none" w:sz="0" w:space="0" w:color="auto"/>
      </w:divBdr>
    </w:div>
    <w:div w:id="375810750">
      <w:bodyDiv w:val="1"/>
      <w:marLeft w:val="0"/>
      <w:marRight w:val="0"/>
      <w:marTop w:val="0"/>
      <w:marBottom w:val="0"/>
      <w:divBdr>
        <w:top w:val="none" w:sz="0" w:space="0" w:color="auto"/>
        <w:left w:val="none" w:sz="0" w:space="0" w:color="auto"/>
        <w:bottom w:val="none" w:sz="0" w:space="0" w:color="auto"/>
        <w:right w:val="none" w:sz="0" w:space="0" w:color="auto"/>
      </w:divBdr>
    </w:div>
    <w:div w:id="376125653">
      <w:bodyDiv w:val="1"/>
      <w:marLeft w:val="0"/>
      <w:marRight w:val="0"/>
      <w:marTop w:val="0"/>
      <w:marBottom w:val="0"/>
      <w:divBdr>
        <w:top w:val="none" w:sz="0" w:space="0" w:color="auto"/>
        <w:left w:val="none" w:sz="0" w:space="0" w:color="auto"/>
        <w:bottom w:val="none" w:sz="0" w:space="0" w:color="auto"/>
        <w:right w:val="none" w:sz="0" w:space="0" w:color="auto"/>
      </w:divBdr>
    </w:div>
    <w:div w:id="376244204">
      <w:bodyDiv w:val="1"/>
      <w:marLeft w:val="0"/>
      <w:marRight w:val="0"/>
      <w:marTop w:val="0"/>
      <w:marBottom w:val="0"/>
      <w:divBdr>
        <w:top w:val="none" w:sz="0" w:space="0" w:color="auto"/>
        <w:left w:val="none" w:sz="0" w:space="0" w:color="auto"/>
        <w:bottom w:val="none" w:sz="0" w:space="0" w:color="auto"/>
        <w:right w:val="none" w:sz="0" w:space="0" w:color="auto"/>
      </w:divBdr>
    </w:div>
    <w:div w:id="376321159">
      <w:bodyDiv w:val="1"/>
      <w:marLeft w:val="0"/>
      <w:marRight w:val="0"/>
      <w:marTop w:val="0"/>
      <w:marBottom w:val="0"/>
      <w:divBdr>
        <w:top w:val="none" w:sz="0" w:space="0" w:color="auto"/>
        <w:left w:val="none" w:sz="0" w:space="0" w:color="auto"/>
        <w:bottom w:val="none" w:sz="0" w:space="0" w:color="auto"/>
        <w:right w:val="none" w:sz="0" w:space="0" w:color="auto"/>
      </w:divBdr>
    </w:div>
    <w:div w:id="376397489">
      <w:bodyDiv w:val="1"/>
      <w:marLeft w:val="0"/>
      <w:marRight w:val="0"/>
      <w:marTop w:val="0"/>
      <w:marBottom w:val="0"/>
      <w:divBdr>
        <w:top w:val="none" w:sz="0" w:space="0" w:color="auto"/>
        <w:left w:val="none" w:sz="0" w:space="0" w:color="auto"/>
        <w:bottom w:val="none" w:sz="0" w:space="0" w:color="auto"/>
        <w:right w:val="none" w:sz="0" w:space="0" w:color="auto"/>
      </w:divBdr>
    </w:div>
    <w:div w:id="376471448">
      <w:bodyDiv w:val="1"/>
      <w:marLeft w:val="0"/>
      <w:marRight w:val="0"/>
      <w:marTop w:val="0"/>
      <w:marBottom w:val="0"/>
      <w:divBdr>
        <w:top w:val="none" w:sz="0" w:space="0" w:color="auto"/>
        <w:left w:val="none" w:sz="0" w:space="0" w:color="auto"/>
        <w:bottom w:val="none" w:sz="0" w:space="0" w:color="auto"/>
        <w:right w:val="none" w:sz="0" w:space="0" w:color="auto"/>
      </w:divBdr>
    </w:div>
    <w:div w:id="376511977">
      <w:bodyDiv w:val="1"/>
      <w:marLeft w:val="0"/>
      <w:marRight w:val="0"/>
      <w:marTop w:val="0"/>
      <w:marBottom w:val="0"/>
      <w:divBdr>
        <w:top w:val="none" w:sz="0" w:space="0" w:color="auto"/>
        <w:left w:val="none" w:sz="0" w:space="0" w:color="auto"/>
        <w:bottom w:val="none" w:sz="0" w:space="0" w:color="auto"/>
        <w:right w:val="none" w:sz="0" w:space="0" w:color="auto"/>
      </w:divBdr>
    </w:div>
    <w:div w:id="376586352">
      <w:bodyDiv w:val="1"/>
      <w:marLeft w:val="0"/>
      <w:marRight w:val="0"/>
      <w:marTop w:val="0"/>
      <w:marBottom w:val="0"/>
      <w:divBdr>
        <w:top w:val="none" w:sz="0" w:space="0" w:color="auto"/>
        <w:left w:val="none" w:sz="0" w:space="0" w:color="auto"/>
        <w:bottom w:val="none" w:sz="0" w:space="0" w:color="auto"/>
        <w:right w:val="none" w:sz="0" w:space="0" w:color="auto"/>
      </w:divBdr>
    </w:div>
    <w:div w:id="376659272">
      <w:bodyDiv w:val="1"/>
      <w:marLeft w:val="0"/>
      <w:marRight w:val="0"/>
      <w:marTop w:val="0"/>
      <w:marBottom w:val="0"/>
      <w:divBdr>
        <w:top w:val="none" w:sz="0" w:space="0" w:color="auto"/>
        <w:left w:val="none" w:sz="0" w:space="0" w:color="auto"/>
        <w:bottom w:val="none" w:sz="0" w:space="0" w:color="auto"/>
        <w:right w:val="none" w:sz="0" w:space="0" w:color="auto"/>
      </w:divBdr>
    </w:div>
    <w:div w:id="376667221">
      <w:bodyDiv w:val="1"/>
      <w:marLeft w:val="0"/>
      <w:marRight w:val="0"/>
      <w:marTop w:val="0"/>
      <w:marBottom w:val="0"/>
      <w:divBdr>
        <w:top w:val="none" w:sz="0" w:space="0" w:color="auto"/>
        <w:left w:val="none" w:sz="0" w:space="0" w:color="auto"/>
        <w:bottom w:val="none" w:sz="0" w:space="0" w:color="auto"/>
        <w:right w:val="none" w:sz="0" w:space="0" w:color="auto"/>
      </w:divBdr>
    </w:div>
    <w:div w:id="376701905">
      <w:bodyDiv w:val="1"/>
      <w:marLeft w:val="0"/>
      <w:marRight w:val="0"/>
      <w:marTop w:val="0"/>
      <w:marBottom w:val="0"/>
      <w:divBdr>
        <w:top w:val="none" w:sz="0" w:space="0" w:color="auto"/>
        <w:left w:val="none" w:sz="0" w:space="0" w:color="auto"/>
        <w:bottom w:val="none" w:sz="0" w:space="0" w:color="auto"/>
        <w:right w:val="none" w:sz="0" w:space="0" w:color="auto"/>
      </w:divBdr>
    </w:div>
    <w:div w:id="376852181">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75258">
      <w:bodyDiv w:val="1"/>
      <w:marLeft w:val="0"/>
      <w:marRight w:val="0"/>
      <w:marTop w:val="0"/>
      <w:marBottom w:val="0"/>
      <w:divBdr>
        <w:top w:val="none" w:sz="0" w:space="0" w:color="auto"/>
        <w:left w:val="none" w:sz="0" w:space="0" w:color="auto"/>
        <w:bottom w:val="none" w:sz="0" w:space="0" w:color="auto"/>
        <w:right w:val="none" w:sz="0" w:space="0" w:color="auto"/>
      </w:divBdr>
    </w:div>
    <w:div w:id="377051684">
      <w:bodyDiv w:val="1"/>
      <w:marLeft w:val="0"/>
      <w:marRight w:val="0"/>
      <w:marTop w:val="0"/>
      <w:marBottom w:val="0"/>
      <w:divBdr>
        <w:top w:val="none" w:sz="0" w:space="0" w:color="auto"/>
        <w:left w:val="none" w:sz="0" w:space="0" w:color="auto"/>
        <w:bottom w:val="none" w:sz="0" w:space="0" w:color="auto"/>
        <w:right w:val="none" w:sz="0" w:space="0" w:color="auto"/>
      </w:divBdr>
    </w:div>
    <w:div w:id="377169692">
      <w:bodyDiv w:val="1"/>
      <w:marLeft w:val="0"/>
      <w:marRight w:val="0"/>
      <w:marTop w:val="0"/>
      <w:marBottom w:val="0"/>
      <w:divBdr>
        <w:top w:val="none" w:sz="0" w:space="0" w:color="auto"/>
        <w:left w:val="none" w:sz="0" w:space="0" w:color="auto"/>
        <w:bottom w:val="none" w:sz="0" w:space="0" w:color="auto"/>
        <w:right w:val="none" w:sz="0" w:space="0" w:color="auto"/>
      </w:divBdr>
    </w:div>
    <w:div w:id="377510087">
      <w:bodyDiv w:val="1"/>
      <w:marLeft w:val="0"/>
      <w:marRight w:val="0"/>
      <w:marTop w:val="0"/>
      <w:marBottom w:val="0"/>
      <w:divBdr>
        <w:top w:val="none" w:sz="0" w:space="0" w:color="auto"/>
        <w:left w:val="none" w:sz="0" w:space="0" w:color="auto"/>
        <w:bottom w:val="none" w:sz="0" w:space="0" w:color="auto"/>
        <w:right w:val="none" w:sz="0" w:space="0" w:color="auto"/>
      </w:divBdr>
    </w:div>
    <w:div w:id="377625956">
      <w:bodyDiv w:val="1"/>
      <w:marLeft w:val="0"/>
      <w:marRight w:val="0"/>
      <w:marTop w:val="0"/>
      <w:marBottom w:val="0"/>
      <w:divBdr>
        <w:top w:val="none" w:sz="0" w:space="0" w:color="auto"/>
        <w:left w:val="none" w:sz="0" w:space="0" w:color="auto"/>
        <w:bottom w:val="none" w:sz="0" w:space="0" w:color="auto"/>
        <w:right w:val="none" w:sz="0" w:space="0" w:color="auto"/>
      </w:divBdr>
    </w:div>
    <w:div w:id="377634561">
      <w:bodyDiv w:val="1"/>
      <w:marLeft w:val="0"/>
      <w:marRight w:val="0"/>
      <w:marTop w:val="0"/>
      <w:marBottom w:val="0"/>
      <w:divBdr>
        <w:top w:val="none" w:sz="0" w:space="0" w:color="auto"/>
        <w:left w:val="none" w:sz="0" w:space="0" w:color="auto"/>
        <w:bottom w:val="none" w:sz="0" w:space="0" w:color="auto"/>
        <w:right w:val="none" w:sz="0" w:space="0" w:color="auto"/>
      </w:divBdr>
    </w:div>
    <w:div w:id="377702095">
      <w:bodyDiv w:val="1"/>
      <w:marLeft w:val="0"/>
      <w:marRight w:val="0"/>
      <w:marTop w:val="0"/>
      <w:marBottom w:val="0"/>
      <w:divBdr>
        <w:top w:val="none" w:sz="0" w:space="0" w:color="auto"/>
        <w:left w:val="none" w:sz="0" w:space="0" w:color="auto"/>
        <w:bottom w:val="none" w:sz="0" w:space="0" w:color="auto"/>
        <w:right w:val="none" w:sz="0" w:space="0" w:color="auto"/>
      </w:divBdr>
    </w:div>
    <w:div w:id="377781737">
      <w:bodyDiv w:val="1"/>
      <w:marLeft w:val="0"/>
      <w:marRight w:val="0"/>
      <w:marTop w:val="0"/>
      <w:marBottom w:val="0"/>
      <w:divBdr>
        <w:top w:val="none" w:sz="0" w:space="0" w:color="auto"/>
        <w:left w:val="none" w:sz="0" w:space="0" w:color="auto"/>
        <w:bottom w:val="none" w:sz="0" w:space="0" w:color="auto"/>
        <w:right w:val="none" w:sz="0" w:space="0" w:color="auto"/>
      </w:divBdr>
    </w:div>
    <w:div w:id="377975139">
      <w:bodyDiv w:val="1"/>
      <w:marLeft w:val="0"/>
      <w:marRight w:val="0"/>
      <w:marTop w:val="0"/>
      <w:marBottom w:val="0"/>
      <w:divBdr>
        <w:top w:val="none" w:sz="0" w:space="0" w:color="auto"/>
        <w:left w:val="none" w:sz="0" w:space="0" w:color="auto"/>
        <w:bottom w:val="none" w:sz="0" w:space="0" w:color="auto"/>
        <w:right w:val="none" w:sz="0" w:space="0" w:color="auto"/>
      </w:divBdr>
    </w:div>
    <w:div w:id="378167179">
      <w:bodyDiv w:val="1"/>
      <w:marLeft w:val="0"/>
      <w:marRight w:val="0"/>
      <w:marTop w:val="0"/>
      <w:marBottom w:val="0"/>
      <w:divBdr>
        <w:top w:val="none" w:sz="0" w:space="0" w:color="auto"/>
        <w:left w:val="none" w:sz="0" w:space="0" w:color="auto"/>
        <w:bottom w:val="none" w:sz="0" w:space="0" w:color="auto"/>
        <w:right w:val="none" w:sz="0" w:space="0" w:color="auto"/>
      </w:divBdr>
    </w:div>
    <w:div w:id="378212637">
      <w:bodyDiv w:val="1"/>
      <w:marLeft w:val="0"/>
      <w:marRight w:val="0"/>
      <w:marTop w:val="0"/>
      <w:marBottom w:val="0"/>
      <w:divBdr>
        <w:top w:val="none" w:sz="0" w:space="0" w:color="auto"/>
        <w:left w:val="none" w:sz="0" w:space="0" w:color="auto"/>
        <w:bottom w:val="none" w:sz="0" w:space="0" w:color="auto"/>
        <w:right w:val="none" w:sz="0" w:space="0" w:color="auto"/>
      </w:divBdr>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82129">
      <w:bodyDiv w:val="1"/>
      <w:marLeft w:val="0"/>
      <w:marRight w:val="0"/>
      <w:marTop w:val="0"/>
      <w:marBottom w:val="0"/>
      <w:divBdr>
        <w:top w:val="none" w:sz="0" w:space="0" w:color="auto"/>
        <w:left w:val="none" w:sz="0" w:space="0" w:color="auto"/>
        <w:bottom w:val="none" w:sz="0" w:space="0" w:color="auto"/>
        <w:right w:val="none" w:sz="0" w:space="0" w:color="auto"/>
      </w:divBdr>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206111">
      <w:bodyDiv w:val="1"/>
      <w:marLeft w:val="0"/>
      <w:marRight w:val="0"/>
      <w:marTop w:val="0"/>
      <w:marBottom w:val="0"/>
      <w:divBdr>
        <w:top w:val="none" w:sz="0" w:space="0" w:color="auto"/>
        <w:left w:val="none" w:sz="0" w:space="0" w:color="auto"/>
        <w:bottom w:val="none" w:sz="0" w:space="0" w:color="auto"/>
        <w:right w:val="none" w:sz="0" w:space="0" w:color="auto"/>
      </w:divBdr>
    </w:div>
    <w:div w:id="379477658">
      <w:bodyDiv w:val="1"/>
      <w:marLeft w:val="0"/>
      <w:marRight w:val="0"/>
      <w:marTop w:val="0"/>
      <w:marBottom w:val="0"/>
      <w:divBdr>
        <w:top w:val="none" w:sz="0" w:space="0" w:color="auto"/>
        <w:left w:val="none" w:sz="0" w:space="0" w:color="auto"/>
        <w:bottom w:val="none" w:sz="0" w:space="0" w:color="auto"/>
        <w:right w:val="none" w:sz="0" w:space="0" w:color="auto"/>
      </w:divBdr>
    </w:div>
    <w:div w:id="379477704">
      <w:bodyDiv w:val="1"/>
      <w:marLeft w:val="0"/>
      <w:marRight w:val="0"/>
      <w:marTop w:val="0"/>
      <w:marBottom w:val="0"/>
      <w:divBdr>
        <w:top w:val="none" w:sz="0" w:space="0" w:color="auto"/>
        <w:left w:val="none" w:sz="0" w:space="0" w:color="auto"/>
        <w:bottom w:val="none" w:sz="0" w:space="0" w:color="auto"/>
        <w:right w:val="none" w:sz="0" w:space="0" w:color="auto"/>
      </w:divBdr>
    </w:div>
    <w:div w:id="379595174">
      <w:bodyDiv w:val="1"/>
      <w:marLeft w:val="0"/>
      <w:marRight w:val="0"/>
      <w:marTop w:val="0"/>
      <w:marBottom w:val="0"/>
      <w:divBdr>
        <w:top w:val="none" w:sz="0" w:space="0" w:color="auto"/>
        <w:left w:val="none" w:sz="0" w:space="0" w:color="auto"/>
        <w:bottom w:val="none" w:sz="0" w:space="0" w:color="auto"/>
        <w:right w:val="none" w:sz="0" w:space="0" w:color="auto"/>
      </w:divBdr>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978211">
      <w:bodyDiv w:val="1"/>
      <w:marLeft w:val="0"/>
      <w:marRight w:val="0"/>
      <w:marTop w:val="0"/>
      <w:marBottom w:val="0"/>
      <w:divBdr>
        <w:top w:val="none" w:sz="0" w:space="0" w:color="auto"/>
        <w:left w:val="none" w:sz="0" w:space="0" w:color="auto"/>
        <w:bottom w:val="none" w:sz="0" w:space="0" w:color="auto"/>
        <w:right w:val="none" w:sz="0" w:space="0" w:color="auto"/>
      </w:divBdr>
    </w:div>
    <w:div w:id="380057706">
      <w:bodyDiv w:val="1"/>
      <w:marLeft w:val="0"/>
      <w:marRight w:val="0"/>
      <w:marTop w:val="0"/>
      <w:marBottom w:val="0"/>
      <w:divBdr>
        <w:top w:val="none" w:sz="0" w:space="0" w:color="auto"/>
        <w:left w:val="none" w:sz="0" w:space="0" w:color="auto"/>
        <w:bottom w:val="none" w:sz="0" w:space="0" w:color="auto"/>
        <w:right w:val="none" w:sz="0" w:space="0" w:color="auto"/>
      </w:divBdr>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134703">
      <w:bodyDiv w:val="1"/>
      <w:marLeft w:val="0"/>
      <w:marRight w:val="0"/>
      <w:marTop w:val="0"/>
      <w:marBottom w:val="0"/>
      <w:divBdr>
        <w:top w:val="none" w:sz="0" w:space="0" w:color="auto"/>
        <w:left w:val="none" w:sz="0" w:space="0" w:color="auto"/>
        <w:bottom w:val="none" w:sz="0" w:space="0" w:color="auto"/>
        <w:right w:val="none" w:sz="0" w:space="0" w:color="auto"/>
      </w:divBdr>
    </w:div>
    <w:div w:id="380136946">
      <w:bodyDiv w:val="1"/>
      <w:marLeft w:val="0"/>
      <w:marRight w:val="0"/>
      <w:marTop w:val="0"/>
      <w:marBottom w:val="0"/>
      <w:divBdr>
        <w:top w:val="none" w:sz="0" w:space="0" w:color="auto"/>
        <w:left w:val="none" w:sz="0" w:space="0" w:color="auto"/>
        <w:bottom w:val="none" w:sz="0" w:space="0" w:color="auto"/>
        <w:right w:val="none" w:sz="0" w:space="0" w:color="auto"/>
      </w:divBdr>
    </w:div>
    <w:div w:id="380179504">
      <w:bodyDiv w:val="1"/>
      <w:marLeft w:val="0"/>
      <w:marRight w:val="0"/>
      <w:marTop w:val="0"/>
      <w:marBottom w:val="0"/>
      <w:divBdr>
        <w:top w:val="none" w:sz="0" w:space="0" w:color="auto"/>
        <w:left w:val="none" w:sz="0" w:space="0" w:color="auto"/>
        <w:bottom w:val="none" w:sz="0" w:space="0" w:color="auto"/>
        <w:right w:val="none" w:sz="0" w:space="0" w:color="auto"/>
      </w:divBdr>
    </w:div>
    <w:div w:id="380371738">
      <w:bodyDiv w:val="1"/>
      <w:marLeft w:val="0"/>
      <w:marRight w:val="0"/>
      <w:marTop w:val="0"/>
      <w:marBottom w:val="0"/>
      <w:divBdr>
        <w:top w:val="none" w:sz="0" w:space="0" w:color="auto"/>
        <w:left w:val="none" w:sz="0" w:space="0" w:color="auto"/>
        <w:bottom w:val="none" w:sz="0" w:space="0" w:color="auto"/>
        <w:right w:val="none" w:sz="0" w:space="0" w:color="auto"/>
      </w:divBdr>
    </w:div>
    <w:div w:id="380445841">
      <w:bodyDiv w:val="1"/>
      <w:marLeft w:val="0"/>
      <w:marRight w:val="0"/>
      <w:marTop w:val="0"/>
      <w:marBottom w:val="0"/>
      <w:divBdr>
        <w:top w:val="none" w:sz="0" w:space="0" w:color="auto"/>
        <w:left w:val="none" w:sz="0" w:space="0" w:color="auto"/>
        <w:bottom w:val="none" w:sz="0" w:space="0" w:color="auto"/>
        <w:right w:val="none" w:sz="0" w:space="0" w:color="auto"/>
      </w:divBdr>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0977112">
      <w:bodyDiv w:val="1"/>
      <w:marLeft w:val="0"/>
      <w:marRight w:val="0"/>
      <w:marTop w:val="0"/>
      <w:marBottom w:val="0"/>
      <w:divBdr>
        <w:top w:val="none" w:sz="0" w:space="0" w:color="auto"/>
        <w:left w:val="none" w:sz="0" w:space="0" w:color="auto"/>
        <w:bottom w:val="none" w:sz="0" w:space="0" w:color="auto"/>
        <w:right w:val="none" w:sz="0" w:space="0" w:color="auto"/>
      </w:divBdr>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1683091">
      <w:bodyDiv w:val="1"/>
      <w:marLeft w:val="0"/>
      <w:marRight w:val="0"/>
      <w:marTop w:val="0"/>
      <w:marBottom w:val="0"/>
      <w:divBdr>
        <w:top w:val="none" w:sz="0" w:space="0" w:color="auto"/>
        <w:left w:val="none" w:sz="0" w:space="0" w:color="auto"/>
        <w:bottom w:val="none" w:sz="0" w:space="0" w:color="auto"/>
        <w:right w:val="none" w:sz="0" w:space="0" w:color="auto"/>
      </w:divBdr>
    </w:div>
    <w:div w:id="381711056">
      <w:bodyDiv w:val="1"/>
      <w:marLeft w:val="0"/>
      <w:marRight w:val="0"/>
      <w:marTop w:val="0"/>
      <w:marBottom w:val="0"/>
      <w:divBdr>
        <w:top w:val="none" w:sz="0" w:space="0" w:color="auto"/>
        <w:left w:val="none" w:sz="0" w:space="0" w:color="auto"/>
        <w:bottom w:val="none" w:sz="0" w:space="0" w:color="auto"/>
        <w:right w:val="none" w:sz="0" w:space="0" w:color="auto"/>
      </w:divBdr>
    </w:div>
    <w:div w:id="381828661">
      <w:bodyDiv w:val="1"/>
      <w:marLeft w:val="0"/>
      <w:marRight w:val="0"/>
      <w:marTop w:val="0"/>
      <w:marBottom w:val="0"/>
      <w:divBdr>
        <w:top w:val="none" w:sz="0" w:space="0" w:color="auto"/>
        <w:left w:val="none" w:sz="0" w:space="0" w:color="auto"/>
        <w:bottom w:val="none" w:sz="0" w:space="0" w:color="auto"/>
        <w:right w:val="none" w:sz="0" w:space="0" w:color="auto"/>
      </w:divBdr>
    </w:div>
    <w:div w:id="381951938">
      <w:bodyDiv w:val="1"/>
      <w:marLeft w:val="0"/>
      <w:marRight w:val="0"/>
      <w:marTop w:val="0"/>
      <w:marBottom w:val="0"/>
      <w:divBdr>
        <w:top w:val="none" w:sz="0" w:space="0" w:color="auto"/>
        <w:left w:val="none" w:sz="0" w:space="0" w:color="auto"/>
        <w:bottom w:val="none" w:sz="0" w:space="0" w:color="auto"/>
        <w:right w:val="none" w:sz="0" w:space="0" w:color="auto"/>
      </w:divBdr>
    </w:div>
    <w:div w:id="382557729">
      <w:bodyDiv w:val="1"/>
      <w:marLeft w:val="0"/>
      <w:marRight w:val="0"/>
      <w:marTop w:val="0"/>
      <w:marBottom w:val="0"/>
      <w:divBdr>
        <w:top w:val="none" w:sz="0" w:space="0" w:color="auto"/>
        <w:left w:val="none" w:sz="0" w:space="0" w:color="auto"/>
        <w:bottom w:val="none" w:sz="0" w:space="0" w:color="auto"/>
        <w:right w:val="none" w:sz="0" w:space="0" w:color="auto"/>
      </w:divBdr>
    </w:div>
    <w:div w:id="382674240">
      <w:bodyDiv w:val="1"/>
      <w:marLeft w:val="0"/>
      <w:marRight w:val="0"/>
      <w:marTop w:val="0"/>
      <w:marBottom w:val="0"/>
      <w:divBdr>
        <w:top w:val="none" w:sz="0" w:space="0" w:color="auto"/>
        <w:left w:val="none" w:sz="0" w:space="0" w:color="auto"/>
        <w:bottom w:val="none" w:sz="0" w:space="0" w:color="auto"/>
        <w:right w:val="none" w:sz="0" w:space="0" w:color="auto"/>
      </w:divBdr>
    </w:div>
    <w:div w:id="382674652">
      <w:bodyDiv w:val="1"/>
      <w:marLeft w:val="0"/>
      <w:marRight w:val="0"/>
      <w:marTop w:val="0"/>
      <w:marBottom w:val="0"/>
      <w:divBdr>
        <w:top w:val="none" w:sz="0" w:space="0" w:color="auto"/>
        <w:left w:val="none" w:sz="0" w:space="0" w:color="auto"/>
        <w:bottom w:val="none" w:sz="0" w:space="0" w:color="auto"/>
        <w:right w:val="none" w:sz="0" w:space="0" w:color="auto"/>
      </w:divBdr>
    </w:div>
    <w:div w:id="382678024">
      <w:bodyDiv w:val="1"/>
      <w:marLeft w:val="0"/>
      <w:marRight w:val="0"/>
      <w:marTop w:val="0"/>
      <w:marBottom w:val="0"/>
      <w:divBdr>
        <w:top w:val="none" w:sz="0" w:space="0" w:color="auto"/>
        <w:left w:val="none" w:sz="0" w:space="0" w:color="auto"/>
        <w:bottom w:val="none" w:sz="0" w:space="0" w:color="auto"/>
        <w:right w:val="none" w:sz="0" w:space="0" w:color="auto"/>
      </w:divBdr>
    </w:div>
    <w:div w:id="383021353">
      <w:bodyDiv w:val="1"/>
      <w:marLeft w:val="0"/>
      <w:marRight w:val="0"/>
      <w:marTop w:val="0"/>
      <w:marBottom w:val="0"/>
      <w:divBdr>
        <w:top w:val="none" w:sz="0" w:space="0" w:color="auto"/>
        <w:left w:val="none" w:sz="0" w:space="0" w:color="auto"/>
        <w:bottom w:val="none" w:sz="0" w:space="0" w:color="auto"/>
        <w:right w:val="none" w:sz="0" w:space="0" w:color="auto"/>
      </w:divBdr>
    </w:div>
    <w:div w:id="383139940">
      <w:bodyDiv w:val="1"/>
      <w:marLeft w:val="0"/>
      <w:marRight w:val="0"/>
      <w:marTop w:val="0"/>
      <w:marBottom w:val="0"/>
      <w:divBdr>
        <w:top w:val="none" w:sz="0" w:space="0" w:color="auto"/>
        <w:left w:val="none" w:sz="0" w:space="0" w:color="auto"/>
        <w:bottom w:val="none" w:sz="0" w:space="0" w:color="auto"/>
        <w:right w:val="none" w:sz="0" w:space="0" w:color="auto"/>
      </w:divBdr>
    </w:div>
    <w:div w:id="383140376">
      <w:bodyDiv w:val="1"/>
      <w:marLeft w:val="0"/>
      <w:marRight w:val="0"/>
      <w:marTop w:val="0"/>
      <w:marBottom w:val="0"/>
      <w:divBdr>
        <w:top w:val="none" w:sz="0" w:space="0" w:color="auto"/>
        <w:left w:val="none" w:sz="0" w:space="0" w:color="auto"/>
        <w:bottom w:val="none" w:sz="0" w:space="0" w:color="auto"/>
        <w:right w:val="none" w:sz="0" w:space="0" w:color="auto"/>
      </w:divBdr>
    </w:div>
    <w:div w:id="383216925">
      <w:bodyDiv w:val="1"/>
      <w:marLeft w:val="0"/>
      <w:marRight w:val="0"/>
      <w:marTop w:val="0"/>
      <w:marBottom w:val="0"/>
      <w:divBdr>
        <w:top w:val="none" w:sz="0" w:space="0" w:color="auto"/>
        <w:left w:val="none" w:sz="0" w:space="0" w:color="auto"/>
        <w:bottom w:val="none" w:sz="0" w:space="0" w:color="auto"/>
        <w:right w:val="none" w:sz="0" w:space="0" w:color="auto"/>
      </w:divBdr>
    </w:div>
    <w:div w:id="383257777">
      <w:bodyDiv w:val="1"/>
      <w:marLeft w:val="0"/>
      <w:marRight w:val="0"/>
      <w:marTop w:val="0"/>
      <w:marBottom w:val="0"/>
      <w:divBdr>
        <w:top w:val="none" w:sz="0" w:space="0" w:color="auto"/>
        <w:left w:val="none" w:sz="0" w:space="0" w:color="auto"/>
        <w:bottom w:val="none" w:sz="0" w:space="0" w:color="auto"/>
        <w:right w:val="none" w:sz="0" w:space="0" w:color="auto"/>
      </w:divBdr>
    </w:div>
    <w:div w:id="383455606">
      <w:bodyDiv w:val="1"/>
      <w:marLeft w:val="0"/>
      <w:marRight w:val="0"/>
      <w:marTop w:val="0"/>
      <w:marBottom w:val="0"/>
      <w:divBdr>
        <w:top w:val="none" w:sz="0" w:space="0" w:color="auto"/>
        <w:left w:val="none" w:sz="0" w:space="0" w:color="auto"/>
        <w:bottom w:val="none" w:sz="0" w:space="0" w:color="auto"/>
        <w:right w:val="none" w:sz="0" w:space="0" w:color="auto"/>
      </w:divBdr>
    </w:div>
    <w:div w:id="383723334">
      <w:bodyDiv w:val="1"/>
      <w:marLeft w:val="0"/>
      <w:marRight w:val="0"/>
      <w:marTop w:val="0"/>
      <w:marBottom w:val="0"/>
      <w:divBdr>
        <w:top w:val="none" w:sz="0" w:space="0" w:color="auto"/>
        <w:left w:val="none" w:sz="0" w:space="0" w:color="auto"/>
        <w:bottom w:val="none" w:sz="0" w:space="0" w:color="auto"/>
        <w:right w:val="none" w:sz="0" w:space="0" w:color="auto"/>
      </w:divBdr>
    </w:div>
    <w:div w:id="383871944">
      <w:bodyDiv w:val="1"/>
      <w:marLeft w:val="0"/>
      <w:marRight w:val="0"/>
      <w:marTop w:val="0"/>
      <w:marBottom w:val="0"/>
      <w:divBdr>
        <w:top w:val="none" w:sz="0" w:space="0" w:color="auto"/>
        <w:left w:val="none" w:sz="0" w:space="0" w:color="auto"/>
        <w:bottom w:val="none" w:sz="0" w:space="0" w:color="auto"/>
        <w:right w:val="none" w:sz="0" w:space="0" w:color="auto"/>
      </w:divBdr>
    </w:div>
    <w:div w:id="384911029">
      <w:bodyDiv w:val="1"/>
      <w:marLeft w:val="0"/>
      <w:marRight w:val="0"/>
      <w:marTop w:val="0"/>
      <w:marBottom w:val="0"/>
      <w:divBdr>
        <w:top w:val="none" w:sz="0" w:space="0" w:color="auto"/>
        <w:left w:val="none" w:sz="0" w:space="0" w:color="auto"/>
        <w:bottom w:val="none" w:sz="0" w:space="0" w:color="auto"/>
        <w:right w:val="none" w:sz="0" w:space="0" w:color="auto"/>
      </w:divBdr>
    </w:div>
    <w:div w:id="38491661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030280">
      <w:bodyDiv w:val="1"/>
      <w:marLeft w:val="0"/>
      <w:marRight w:val="0"/>
      <w:marTop w:val="0"/>
      <w:marBottom w:val="0"/>
      <w:divBdr>
        <w:top w:val="none" w:sz="0" w:space="0" w:color="auto"/>
        <w:left w:val="none" w:sz="0" w:space="0" w:color="auto"/>
        <w:bottom w:val="none" w:sz="0" w:space="0" w:color="auto"/>
        <w:right w:val="none" w:sz="0" w:space="0" w:color="auto"/>
      </w:divBdr>
    </w:div>
    <w:div w:id="385228873">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493837">
      <w:bodyDiv w:val="1"/>
      <w:marLeft w:val="0"/>
      <w:marRight w:val="0"/>
      <w:marTop w:val="0"/>
      <w:marBottom w:val="0"/>
      <w:divBdr>
        <w:top w:val="none" w:sz="0" w:space="0" w:color="auto"/>
        <w:left w:val="none" w:sz="0" w:space="0" w:color="auto"/>
        <w:bottom w:val="none" w:sz="0" w:space="0" w:color="auto"/>
        <w:right w:val="none" w:sz="0" w:space="0" w:color="auto"/>
      </w:divBdr>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70102">
      <w:bodyDiv w:val="1"/>
      <w:marLeft w:val="0"/>
      <w:marRight w:val="0"/>
      <w:marTop w:val="0"/>
      <w:marBottom w:val="0"/>
      <w:divBdr>
        <w:top w:val="none" w:sz="0" w:space="0" w:color="auto"/>
        <w:left w:val="none" w:sz="0" w:space="0" w:color="auto"/>
        <w:bottom w:val="none" w:sz="0" w:space="0" w:color="auto"/>
        <w:right w:val="none" w:sz="0" w:space="0" w:color="auto"/>
      </w:divBdr>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5687284">
      <w:bodyDiv w:val="1"/>
      <w:marLeft w:val="0"/>
      <w:marRight w:val="0"/>
      <w:marTop w:val="0"/>
      <w:marBottom w:val="0"/>
      <w:divBdr>
        <w:top w:val="none" w:sz="0" w:space="0" w:color="auto"/>
        <w:left w:val="none" w:sz="0" w:space="0" w:color="auto"/>
        <w:bottom w:val="none" w:sz="0" w:space="0" w:color="auto"/>
        <w:right w:val="none" w:sz="0" w:space="0" w:color="auto"/>
      </w:divBdr>
    </w:div>
    <w:div w:id="385878285">
      <w:bodyDiv w:val="1"/>
      <w:marLeft w:val="0"/>
      <w:marRight w:val="0"/>
      <w:marTop w:val="0"/>
      <w:marBottom w:val="0"/>
      <w:divBdr>
        <w:top w:val="none" w:sz="0" w:space="0" w:color="auto"/>
        <w:left w:val="none" w:sz="0" w:space="0" w:color="auto"/>
        <w:bottom w:val="none" w:sz="0" w:space="0" w:color="auto"/>
        <w:right w:val="none" w:sz="0" w:space="0" w:color="auto"/>
      </w:divBdr>
    </w:div>
    <w:div w:id="386033326">
      <w:bodyDiv w:val="1"/>
      <w:marLeft w:val="0"/>
      <w:marRight w:val="0"/>
      <w:marTop w:val="0"/>
      <w:marBottom w:val="0"/>
      <w:divBdr>
        <w:top w:val="none" w:sz="0" w:space="0" w:color="auto"/>
        <w:left w:val="none" w:sz="0" w:space="0" w:color="auto"/>
        <w:bottom w:val="none" w:sz="0" w:space="0" w:color="auto"/>
        <w:right w:val="none" w:sz="0" w:space="0" w:color="auto"/>
      </w:divBdr>
    </w:div>
    <w:div w:id="386489962">
      <w:bodyDiv w:val="1"/>
      <w:marLeft w:val="0"/>
      <w:marRight w:val="0"/>
      <w:marTop w:val="0"/>
      <w:marBottom w:val="0"/>
      <w:divBdr>
        <w:top w:val="none" w:sz="0" w:space="0" w:color="auto"/>
        <w:left w:val="none" w:sz="0" w:space="0" w:color="auto"/>
        <w:bottom w:val="none" w:sz="0" w:space="0" w:color="auto"/>
        <w:right w:val="none" w:sz="0" w:space="0" w:color="auto"/>
      </w:divBdr>
    </w:div>
    <w:div w:id="386685216">
      <w:bodyDiv w:val="1"/>
      <w:marLeft w:val="0"/>
      <w:marRight w:val="0"/>
      <w:marTop w:val="0"/>
      <w:marBottom w:val="0"/>
      <w:divBdr>
        <w:top w:val="none" w:sz="0" w:space="0" w:color="auto"/>
        <w:left w:val="none" w:sz="0" w:space="0" w:color="auto"/>
        <w:bottom w:val="none" w:sz="0" w:space="0" w:color="auto"/>
        <w:right w:val="none" w:sz="0" w:space="0" w:color="auto"/>
      </w:divBdr>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144674">
      <w:bodyDiv w:val="1"/>
      <w:marLeft w:val="0"/>
      <w:marRight w:val="0"/>
      <w:marTop w:val="0"/>
      <w:marBottom w:val="0"/>
      <w:divBdr>
        <w:top w:val="none" w:sz="0" w:space="0" w:color="auto"/>
        <w:left w:val="none" w:sz="0" w:space="0" w:color="auto"/>
        <w:bottom w:val="none" w:sz="0" w:space="0" w:color="auto"/>
        <w:right w:val="none" w:sz="0" w:space="0" w:color="auto"/>
      </w:divBdr>
    </w:div>
    <w:div w:id="387188331">
      <w:bodyDiv w:val="1"/>
      <w:marLeft w:val="0"/>
      <w:marRight w:val="0"/>
      <w:marTop w:val="0"/>
      <w:marBottom w:val="0"/>
      <w:divBdr>
        <w:top w:val="none" w:sz="0" w:space="0" w:color="auto"/>
        <w:left w:val="none" w:sz="0" w:space="0" w:color="auto"/>
        <w:bottom w:val="none" w:sz="0" w:space="0" w:color="auto"/>
        <w:right w:val="none" w:sz="0" w:space="0" w:color="auto"/>
      </w:divBdr>
    </w:div>
    <w:div w:id="387189545">
      <w:bodyDiv w:val="1"/>
      <w:marLeft w:val="0"/>
      <w:marRight w:val="0"/>
      <w:marTop w:val="0"/>
      <w:marBottom w:val="0"/>
      <w:divBdr>
        <w:top w:val="none" w:sz="0" w:space="0" w:color="auto"/>
        <w:left w:val="none" w:sz="0" w:space="0" w:color="auto"/>
        <w:bottom w:val="none" w:sz="0" w:space="0" w:color="auto"/>
        <w:right w:val="none" w:sz="0" w:space="0" w:color="auto"/>
      </w:divBdr>
    </w:div>
    <w:div w:id="387266423">
      <w:bodyDiv w:val="1"/>
      <w:marLeft w:val="0"/>
      <w:marRight w:val="0"/>
      <w:marTop w:val="0"/>
      <w:marBottom w:val="0"/>
      <w:divBdr>
        <w:top w:val="none" w:sz="0" w:space="0" w:color="auto"/>
        <w:left w:val="none" w:sz="0" w:space="0" w:color="auto"/>
        <w:bottom w:val="none" w:sz="0" w:space="0" w:color="auto"/>
        <w:right w:val="none" w:sz="0" w:space="0" w:color="auto"/>
      </w:divBdr>
    </w:div>
    <w:div w:id="387384595">
      <w:bodyDiv w:val="1"/>
      <w:marLeft w:val="0"/>
      <w:marRight w:val="0"/>
      <w:marTop w:val="0"/>
      <w:marBottom w:val="0"/>
      <w:divBdr>
        <w:top w:val="none" w:sz="0" w:space="0" w:color="auto"/>
        <w:left w:val="none" w:sz="0" w:space="0" w:color="auto"/>
        <w:bottom w:val="none" w:sz="0" w:space="0" w:color="auto"/>
        <w:right w:val="none" w:sz="0" w:space="0" w:color="auto"/>
      </w:divBdr>
    </w:div>
    <w:div w:id="387605528">
      <w:bodyDiv w:val="1"/>
      <w:marLeft w:val="0"/>
      <w:marRight w:val="0"/>
      <w:marTop w:val="0"/>
      <w:marBottom w:val="0"/>
      <w:divBdr>
        <w:top w:val="none" w:sz="0" w:space="0" w:color="auto"/>
        <w:left w:val="none" w:sz="0" w:space="0" w:color="auto"/>
        <w:bottom w:val="none" w:sz="0" w:space="0" w:color="auto"/>
        <w:right w:val="none" w:sz="0" w:space="0" w:color="auto"/>
      </w:divBdr>
    </w:div>
    <w:div w:id="387732225">
      <w:bodyDiv w:val="1"/>
      <w:marLeft w:val="0"/>
      <w:marRight w:val="0"/>
      <w:marTop w:val="0"/>
      <w:marBottom w:val="0"/>
      <w:divBdr>
        <w:top w:val="none" w:sz="0" w:space="0" w:color="auto"/>
        <w:left w:val="none" w:sz="0" w:space="0" w:color="auto"/>
        <w:bottom w:val="none" w:sz="0" w:space="0" w:color="auto"/>
        <w:right w:val="none" w:sz="0" w:space="0" w:color="auto"/>
      </w:divBdr>
    </w:div>
    <w:div w:id="387844064">
      <w:bodyDiv w:val="1"/>
      <w:marLeft w:val="0"/>
      <w:marRight w:val="0"/>
      <w:marTop w:val="0"/>
      <w:marBottom w:val="0"/>
      <w:divBdr>
        <w:top w:val="none" w:sz="0" w:space="0" w:color="auto"/>
        <w:left w:val="none" w:sz="0" w:space="0" w:color="auto"/>
        <w:bottom w:val="none" w:sz="0" w:space="0" w:color="auto"/>
        <w:right w:val="none" w:sz="0" w:space="0" w:color="auto"/>
      </w:divBdr>
    </w:div>
    <w:div w:id="387999813">
      <w:bodyDiv w:val="1"/>
      <w:marLeft w:val="0"/>
      <w:marRight w:val="0"/>
      <w:marTop w:val="0"/>
      <w:marBottom w:val="0"/>
      <w:divBdr>
        <w:top w:val="none" w:sz="0" w:space="0" w:color="auto"/>
        <w:left w:val="none" w:sz="0" w:space="0" w:color="auto"/>
        <w:bottom w:val="none" w:sz="0" w:space="0" w:color="auto"/>
        <w:right w:val="none" w:sz="0" w:space="0" w:color="auto"/>
      </w:divBdr>
    </w:div>
    <w:div w:id="388386811">
      <w:bodyDiv w:val="1"/>
      <w:marLeft w:val="0"/>
      <w:marRight w:val="0"/>
      <w:marTop w:val="0"/>
      <w:marBottom w:val="0"/>
      <w:divBdr>
        <w:top w:val="none" w:sz="0" w:space="0" w:color="auto"/>
        <w:left w:val="none" w:sz="0" w:space="0" w:color="auto"/>
        <w:bottom w:val="none" w:sz="0" w:space="0" w:color="auto"/>
        <w:right w:val="none" w:sz="0" w:space="0" w:color="auto"/>
      </w:divBdr>
    </w:div>
    <w:div w:id="388579201">
      <w:bodyDiv w:val="1"/>
      <w:marLeft w:val="0"/>
      <w:marRight w:val="0"/>
      <w:marTop w:val="0"/>
      <w:marBottom w:val="0"/>
      <w:divBdr>
        <w:top w:val="none" w:sz="0" w:space="0" w:color="auto"/>
        <w:left w:val="none" w:sz="0" w:space="0" w:color="auto"/>
        <w:bottom w:val="none" w:sz="0" w:space="0" w:color="auto"/>
        <w:right w:val="none" w:sz="0" w:space="0" w:color="auto"/>
      </w:divBdr>
    </w:div>
    <w:div w:id="388652109">
      <w:bodyDiv w:val="1"/>
      <w:marLeft w:val="0"/>
      <w:marRight w:val="0"/>
      <w:marTop w:val="0"/>
      <w:marBottom w:val="0"/>
      <w:divBdr>
        <w:top w:val="none" w:sz="0" w:space="0" w:color="auto"/>
        <w:left w:val="none" w:sz="0" w:space="0" w:color="auto"/>
        <w:bottom w:val="none" w:sz="0" w:space="0" w:color="auto"/>
        <w:right w:val="none" w:sz="0" w:space="0" w:color="auto"/>
      </w:divBdr>
    </w:div>
    <w:div w:id="388655327">
      <w:bodyDiv w:val="1"/>
      <w:marLeft w:val="0"/>
      <w:marRight w:val="0"/>
      <w:marTop w:val="0"/>
      <w:marBottom w:val="0"/>
      <w:divBdr>
        <w:top w:val="none" w:sz="0" w:space="0" w:color="auto"/>
        <w:left w:val="none" w:sz="0" w:space="0" w:color="auto"/>
        <w:bottom w:val="none" w:sz="0" w:space="0" w:color="auto"/>
        <w:right w:val="none" w:sz="0" w:space="0" w:color="auto"/>
      </w:divBdr>
    </w:div>
    <w:div w:id="388725311">
      <w:bodyDiv w:val="1"/>
      <w:marLeft w:val="0"/>
      <w:marRight w:val="0"/>
      <w:marTop w:val="0"/>
      <w:marBottom w:val="0"/>
      <w:divBdr>
        <w:top w:val="none" w:sz="0" w:space="0" w:color="auto"/>
        <w:left w:val="none" w:sz="0" w:space="0" w:color="auto"/>
        <w:bottom w:val="none" w:sz="0" w:space="0" w:color="auto"/>
        <w:right w:val="none" w:sz="0" w:space="0" w:color="auto"/>
      </w:divBdr>
    </w:div>
    <w:div w:id="388725584">
      <w:bodyDiv w:val="1"/>
      <w:marLeft w:val="0"/>
      <w:marRight w:val="0"/>
      <w:marTop w:val="0"/>
      <w:marBottom w:val="0"/>
      <w:divBdr>
        <w:top w:val="none" w:sz="0" w:space="0" w:color="auto"/>
        <w:left w:val="none" w:sz="0" w:space="0" w:color="auto"/>
        <w:bottom w:val="none" w:sz="0" w:space="0" w:color="auto"/>
        <w:right w:val="none" w:sz="0" w:space="0" w:color="auto"/>
      </w:divBdr>
    </w:div>
    <w:div w:id="389038606">
      <w:bodyDiv w:val="1"/>
      <w:marLeft w:val="0"/>
      <w:marRight w:val="0"/>
      <w:marTop w:val="0"/>
      <w:marBottom w:val="0"/>
      <w:divBdr>
        <w:top w:val="none" w:sz="0" w:space="0" w:color="auto"/>
        <w:left w:val="none" w:sz="0" w:space="0" w:color="auto"/>
        <w:bottom w:val="none" w:sz="0" w:space="0" w:color="auto"/>
        <w:right w:val="none" w:sz="0" w:space="0" w:color="auto"/>
      </w:divBdr>
    </w:div>
    <w:div w:id="389233524">
      <w:bodyDiv w:val="1"/>
      <w:marLeft w:val="0"/>
      <w:marRight w:val="0"/>
      <w:marTop w:val="0"/>
      <w:marBottom w:val="0"/>
      <w:divBdr>
        <w:top w:val="none" w:sz="0" w:space="0" w:color="auto"/>
        <w:left w:val="none" w:sz="0" w:space="0" w:color="auto"/>
        <w:bottom w:val="none" w:sz="0" w:space="0" w:color="auto"/>
        <w:right w:val="none" w:sz="0" w:space="0" w:color="auto"/>
      </w:divBdr>
    </w:div>
    <w:div w:id="389306191">
      <w:bodyDiv w:val="1"/>
      <w:marLeft w:val="0"/>
      <w:marRight w:val="0"/>
      <w:marTop w:val="0"/>
      <w:marBottom w:val="0"/>
      <w:divBdr>
        <w:top w:val="none" w:sz="0" w:space="0" w:color="auto"/>
        <w:left w:val="none" w:sz="0" w:space="0" w:color="auto"/>
        <w:bottom w:val="none" w:sz="0" w:space="0" w:color="auto"/>
        <w:right w:val="none" w:sz="0" w:space="0" w:color="auto"/>
      </w:divBdr>
    </w:div>
    <w:div w:id="389351660">
      <w:bodyDiv w:val="1"/>
      <w:marLeft w:val="0"/>
      <w:marRight w:val="0"/>
      <w:marTop w:val="0"/>
      <w:marBottom w:val="0"/>
      <w:divBdr>
        <w:top w:val="none" w:sz="0" w:space="0" w:color="auto"/>
        <w:left w:val="none" w:sz="0" w:space="0" w:color="auto"/>
        <w:bottom w:val="none" w:sz="0" w:space="0" w:color="auto"/>
        <w:right w:val="none" w:sz="0" w:space="0" w:color="auto"/>
      </w:divBdr>
    </w:div>
    <w:div w:id="389496908">
      <w:bodyDiv w:val="1"/>
      <w:marLeft w:val="0"/>
      <w:marRight w:val="0"/>
      <w:marTop w:val="0"/>
      <w:marBottom w:val="0"/>
      <w:divBdr>
        <w:top w:val="none" w:sz="0" w:space="0" w:color="auto"/>
        <w:left w:val="none" w:sz="0" w:space="0" w:color="auto"/>
        <w:bottom w:val="none" w:sz="0" w:space="0" w:color="auto"/>
        <w:right w:val="none" w:sz="0" w:space="0" w:color="auto"/>
      </w:divBdr>
    </w:div>
    <w:div w:id="389571078">
      <w:bodyDiv w:val="1"/>
      <w:marLeft w:val="0"/>
      <w:marRight w:val="0"/>
      <w:marTop w:val="0"/>
      <w:marBottom w:val="0"/>
      <w:divBdr>
        <w:top w:val="none" w:sz="0" w:space="0" w:color="auto"/>
        <w:left w:val="none" w:sz="0" w:space="0" w:color="auto"/>
        <w:bottom w:val="none" w:sz="0" w:space="0" w:color="auto"/>
        <w:right w:val="none" w:sz="0" w:space="0" w:color="auto"/>
      </w:divBdr>
    </w:div>
    <w:div w:id="389811311">
      <w:bodyDiv w:val="1"/>
      <w:marLeft w:val="0"/>
      <w:marRight w:val="0"/>
      <w:marTop w:val="0"/>
      <w:marBottom w:val="0"/>
      <w:divBdr>
        <w:top w:val="none" w:sz="0" w:space="0" w:color="auto"/>
        <w:left w:val="none" w:sz="0" w:space="0" w:color="auto"/>
        <w:bottom w:val="none" w:sz="0" w:space="0" w:color="auto"/>
        <w:right w:val="none" w:sz="0" w:space="0" w:color="auto"/>
      </w:divBdr>
    </w:div>
    <w:div w:id="390008147">
      <w:bodyDiv w:val="1"/>
      <w:marLeft w:val="0"/>
      <w:marRight w:val="0"/>
      <w:marTop w:val="0"/>
      <w:marBottom w:val="0"/>
      <w:divBdr>
        <w:top w:val="none" w:sz="0" w:space="0" w:color="auto"/>
        <w:left w:val="none" w:sz="0" w:space="0" w:color="auto"/>
        <w:bottom w:val="none" w:sz="0" w:space="0" w:color="auto"/>
        <w:right w:val="none" w:sz="0" w:space="0" w:color="auto"/>
      </w:divBdr>
    </w:div>
    <w:div w:id="390008207">
      <w:bodyDiv w:val="1"/>
      <w:marLeft w:val="0"/>
      <w:marRight w:val="0"/>
      <w:marTop w:val="0"/>
      <w:marBottom w:val="0"/>
      <w:divBdr>
        <w:top w:val="none" w:sz="0" w:space="0" w:color="auto"/>
        <w:left w:val="none" w:sz="0" w:space="0" w:color="auto"/>
        <w:bottom w:val="none" w:sz="0" w:space="0" w:color="auto"/>
        <w:right w:val="none" w:sz="0" w:space="0" w:color="auto"/>
      </w:divBdr>
    </w:div>
    <w:div w:id="390081010">
      <w:bodyDiv w:val="1"/>
      <w:marLeft w:val="0"/>
      <w:marRight w:val="0"/>
      <w:marTop w:val="0"/>
      <w:marBottom w:val="0"/>
      <w:divBdr>
        <w:top w:val="none" w:sz="0" w:space="0" w:color="auto"/>
        <w:left w:val="none" w:sz="0" w:space="0" w:color="auto"/>
        <w:bottom w:val="none" w:sz="0" w:space="0" w:color="auto"/>
        <w:right w:val="none" w:sz="0" w:space="0" w:color="auto"/>
      </w:divBdr>
    </w:div>
    <w:div w:id="390226201">
      <w:bodyDiv w:val="1"/>
      <w:marLeft w:val="0"/>
      <w:marRight w:val="0"/>
      <w:marTop w:val="0"/>
      <w:marBottom w:val="0"/>
      <w:divBdr>
        <w:top w:val="none" w:sz="0" w:space="0" w:color="auto"/>
        <w:left w:val="none" w:sz="0" w:space="0" w:color="auto"/>
        <w:bottom w:val="none" w:sz="0" w:space="0" w:color="auto"/>
        <w:right w:val="none" w:sz="0" w:space="0" w:color="auto"/>
      </w:divBdr>
    </w:div>
    <w:div w:id="390273532">
      <w:bodyDiv w:val="1"/>
      <w:marLeft w:val="0"/>
      <w:marRight w:val="0"/>
      <w:marTop w:val="0"/>
      <w:marBottom w:val="0"/>
      <w:divBdr>
        <w:top w:val="none" w:sz="0" w:space="0" w:color="auto"/>
        <w:left w:val="none" w:sz="0" w:space="0" w:color="auto"/>
        <w:bottom w:val="none" w:sz="0" w:space="0" w:color="auto"/>
        <w:right w:val="none" w:sz="0" w:space="0" w:color="auto"/>
      </w:divBdr>
    </w:div>
    <w:div w:id="390466532">
      <w:bodyDiv w:val="1"/>
      <w:marLeft w:val="0"/>
      <w:marRight w:val="0"/>
      <w:marTop w:val="0"/>
      <w:marBottom w:val="0"/>
      <w:divBdr>
        <w:top w:val="none" w:sz="0" w:space="0" w:color="auto"/>
        <w:left w:val="none" w:sz="0" w:space="0" w:color="auto"/>
        <w:bottom w:val="none" w:sz="0" w:space="0" w:color="auto"/>
        <w:right w:val="none" w:sz="0" w:space="0" w:color="auto"/>
      </w:divBdr>
    </w:div>
    <w:div w:id="390689866">
      <w:bodyDiv w:val="1"/>
      <w:marLeft w:val="0"/>
      <w:marRight w:val="0"/>
      <w:marTop w:val="0"/>
      <w:marBottom w:val="0"/>
      <w:divBdr>
        <w:top w:val="none" w:sz="0" w:space="0" w:color="auto"/>
        <w:left w:val="none" w:sz="0" w:space="0" w:color="auto"/>
        <w:bottom w:val="none" w:sz="0" w:space="0" w:color="auto"/>
        <w:right w:val="none" w:sz="0" w:space="0" w:color="auto"/>
      </w:divBdr>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1318344">
      <w:bodyDiv w:val="1"/>
      <w:marLeft w:val="0"/>
      <w:marRight w:val="0"/>
      <w:marTop w:val="0"/>
      <w:marBottom w:val="0"/>
      <w:divBdr>
        <w:top w:val="none" w:sz="0" w:space="0" w:color="auto"/>
        <w:left w:val="none" w:sz="0" w:space="0" w:color="auto"/>
        <w:bottom w:val="none" w:sz="0" w:space="0" w:color="auto"/>
        <w:right w:val="none" w:sz="0" w:space="0" w:color="auto"/>
      </w:divBdr>
    </w:div>
    <w:div w:id="391387460">
      <w:bodyDiv w:val="1"/>
      <w:marLeft w:val="0"/>
      <w:marRight w:val="0"/>
      <w:marTop w:val="0"/>
      <w:marBottom w:val="0"/>
      <w:divBdr>
        <w:top w:val="none" w:sz="0" w:space="0" w:color="auto"/>
        <w:left w:val="none" w:sz="0" w:space="0" w:color="auto"/>
        <w:bottom w:val="none" w:sz="0" w:space="0" w:color="auto"/>
        <w:right w:val="none" w:sz="0" w:space="0" w:color="auto"/>
      </w:divBdr>
    </w:div>
    <w:div w:id="391732290">
      <w:bodyDiv w:val="1"/>
      <w:marLeft w:val="0"/>
      <w:marRight w:val="0"/>
      <w:marTop w:val="0"/>
      <w:marBottom w:val="0"/>
      <w:divBdr>
        <w:top w:val="none" w:sz="0" w:space="0" w:color="auto"/>
        <w:left w:val="none" w:sz="0" w:space="0" w:color="auto"/>
        <w:bottom w:val="none" w:sz="0" w:space="0" w:color="auto"/>
        <w:right w:val="none" w:sz="0" w:space="0" w:color="auto"/>
      </w:divBdr>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240527">
      <w:bodyDiv w:val="1"/>
      <w:marLeft w:val="0"/>
      <w:marRight w:val="0"/>
      <w:marTop w:val="0"/>
      <w:marBottom w:val="0"/>
      <w:divBdr>
        <w:top w:val="none" w:sz="0" w:space="0" w:color="auto"/>
        <w:left w:val="none" w:sz="0" w:space="0" w:color="auto"/>
        <w:bottom w:val="none" w:sz="0" w:space="0" w:color="auto"/>
        <w:right w:val="none" w:sz="0" w:space="0" w:color="auto"/>
      </w:divBdr>
    </w:div>
    <w:div w:id="392392391">
      <w:bodyDiv w:val="1"/>
      <w:marLeft w:val="0"/>
      <w:marRight w:val="0"/>
      <w:marTop w:val="0"/>
      <w:marBottom w:val="0"/>
      <w:divBdr>
        <w:top w:val="none" w:sz="0" w:space="0" w:color="auto"/>
        <w:left w:val="none" w:sz="0" w:space="0" w:color="auto"/>
        <w:bottom w:val="none" w:sz="0" w:space="0" w:color="auto"/>
        <w:right w:val="none" w:sz="0" w:space="0" w:color="auto"/>
      </w:divBdr>
    </w:div>
    <w:div w:id="392655482">
      <w:bodyDiv w:val="1"/>
      <w:marLeft w:val="0"/>
      <w:marRight w:val="0"/>
      <w:marTop w:val="0"/>
      <w:marBottom w:val="0"/>
      <w:divBdr>
        <w:top w:val="none" w:sz="0" w:space="0" w:color="auto"/>
        <w:left w:val="none" w:sz="0" w:space="0" w:color="auto"/>
        <w:bottom w:val="none" w:sz="0" w:space="0" w:color="auto"/>
        <w:right w:val="none" w:sz="0" w:space="0" w:color="auto"/>
      </w:divBdr>
    </w:div>
    <w:div w:id="392699733">
      <w:bodyDiv w:val="1"/>
      <w:marLeft w:val="0"/>
      <w:marRight w:val="0"/>
      <w:marTop w:val="0"/>
      <w:marBottom w:val="0"/>
      <w:divBdr>
        <w:top w:val="none" w:sz="0" w:space="0" w:color="auto"/>
        <w:left w:val="none" w:sz="0" w:space="0" w:color="auto"/>
        <w:bottom w:val="none" w:sz="0" w:space="0" w:color="auto"/>
        <w:right w:val="none" w:sz="0" w:space="0" w:color="auto"/>
      </w:divBdr>
    </w:div>
    <w:div w:id="392705403">
      <w:bodyDiv w:val="1"/>
      <w:marLeft w:val="0"/>
      <w:marRight w:val="0"/>
      <w:marTop w:val="0"/>
      <w:marBottom w:val="0"/>
      <w:divBdr>
        <w:top w:val="none" w:sz="0" w:space="0" w:color="auto"/>
        <w:left w:val="none" w:sz="0" w:space="0" w:color="auto"/>
        <w:bottom w:val="none" w:sz="0" w:space="0" w:color="auto"/>
        <w:right w:val="none" w:sz="0" w:space="0" w:color="auto"/>
      </w:divBdr>
    </w:div>
    <w:div w:id="393356153">
      <w:bodyDiv w:val="1"/>
      <w:marLeft w:val="0"/>
      <w:marRight w:val="0"/>
      <w:marTop w:val="0"/>
      <w:marBottom w:val="0"/>
      <w:divBdr>
        <w:top w:val="none" w:sz="0" w:space="0" w:color="auto"/>
        <w:left w:val="none" w:sz="0" w:space="0" w:color="auto"/>
        <w:bottom w:val="none" w:sz="0" w:space="0" w:color="auto"/>
        <w:right w:val="none" w:sz="0" w:space="0" w:color="auto"/>
      </w:divBdr>
    </w:div>
    <w:div w:id="393546364">
      <w:bodyDiv w:val="1"/>
      <w:marLeft w:val="0"/>
      <w:marRight w:val="0"/>
      <w:marTop w:val="0"/>
      <w:marBottom w:val="0"/>
      <w:divBdr>
        <w:top w:val="none" w:sz="0" w:space="0" w:color="auto"/>
        <w:left w:val="none" w:sz="0" w:space="0" w:color="auto"/>
        <w:bottom w:val="none" w:sz="0" w:space="0" w:color="auto"/>
        <w:right w:val="none" w:sz="0" w:space="0" w:color="auto"/>
      </w:divBdr>
    </w:div>
    <w:div w:id="393550441">
      <w:bodyDiv w:val="1"/>
      <w:marLeft w:val="0"/>
      <w:marRight w:val="0"/>
      <w:marTop w:val="0"/>
      <w:marBottom w:val="0"/>
      <w:divBdr>
        <w:top w:val="none" w:sz="0" w:space="0" w:color="auto"/>
        <w:left w:val="none" w:sz="0" w:space="0" w:color="auto"/>
        <w:bottom w:val="none" w:sz="0" w:space="0" w:color="auto"/>
        <w:right w:val="none" w:sz="0" w:space="0" w:color="auto"/>
      </w:divBdr>
    </w:div>
    <w:div w:id="393552052">
      <w:bodyDiv w:val="1"/>
      <w:marLeft w:val="0"/>
      <w:marRight w:val="0"/>
      <w:marTop w:val="0"/>
      <w:marBottom w:val="0"/>
      <w:divBdr>
        <w:top w:val="none" w:sz="0" w:space="0" w:color="auto"/>
        <w:left w:val="none" w:sz="0" w:space="0" w:color="auto"/>
        <w:bottom w:val="none" w:sz="0" w:space="0" w:color="auto"/>
        <w:right w:val="none" w:sz="0" w:space="0" w:color="auto"/>
      </w:divBdr>
    </w:div>
    <w:div w:id="393626806">
      <w:bodyDiv w:val="1"/>
      <w:marLeft w:val="0"/>
      <w:marRight w:val="0"/>
      <w:marTop w:val="0"/>
      <w:marBottom w:val="0"/>
      <w:divBdr>
        <w:top w:val="none" w:sz="0" w:space="0" w:color="auto"/>
        <w:left w:val="none" w:sz="0" w:space="0" w:color="auto"/>
        <w:bottom w:val="none" w:sz="0" w:space="0" w:color="auto"/>
        <w:right w:val="none" w:sz="0" w:space="0" w:color="auto"/>
      </w:divBdr>
    </w:div>
    <w:div w:id="393740629">
      <w:bodyDiv w:val="1"/>
      <w:marLeft w:val="0"/>
      <w:marRight w:val="0"/>
      <w:marTop w:val="0"/>
      <w:marBottom w:val="0"/>
      <w:divBdr>
        <w:top w:val="none" w:sz="0" w:space="0" w:color="auto"/>
        <w:left w:val="none" w:sz="0" w:space="0" w:color="auto"/>
        <w:bottom w:val="none" w:sz="0" w:space="0" w:color="auto"/>
        <w:right w:val="none" w:sz="0" w:space="0" w:color="auto"/>
      </w:divBdr>
    </w:div>
    <w:div w:id="393816435">
      <w:bodyDiv w:val="1"/>
      <w:marLeft w:val="0"/>
      <w:marRight w:val="0"/>
      <w:marTop w:val="0"/>
      <w:marBottom w:val="0"/>
      <w:divBdr>
        <w:top w:val="none" w:sz="0" w:space="0" w:color="auto"/>
        <w:left w:val="none" w:sz="0" w:space="0" w:color="auto"/>
        <w:bottom w:val="none" w:sz="0" w:space="0" w:color="auto"/>
        <w:right w:val="none" w:sz="0" w:space="0" w:color="auto"/>
      </w:divBdr>
    </w:div>
    <w:div w:id="394399897">
      <w:bodyDiv w:val="1"/>
      <w:marLeft w:val="0"/>
      <w:marRight w:val="0"/>
      <w:marTop w:val="0"/>
      <w:marBottom w:val="0"/>
      <w:divBdr>
        <w:top w:val="none" w:sz="0" w:space="0" w:color="auto"/>
        <w:left w:val="none" w:sz="0" w:space="0" w:color="auto"/>
        <w:bottom w:val="none" w:sz="0" w:space="0" w:color="auto"/>
        <w:right w:val="none" w:sz="0" w:space="0" w:color="auto"/>
      </w:divBdr>
    </w:div>
    <w:div w:id="394744042">
      <w:bodyDiv w:val="1"/>
      <w:marLeft w:val="0"/>
      <w:marRight w:val="0"/>
      <w:marTop w:val="0"/>
      <w:marBottom w:val="0"/>
      <w:divBdr>
        <w:top w:val="none" w:sz="0" w:space="0" w:color="auto"/>
        <w:left w:val="none" w:sz="0" w:space="0" w:color="auto"/>
        <w:bottom w:val="none" w:sz="0" w:space="0" w:color="auto"/>
        <w:right w:val="none" w:sz="0" w:space="0" w:color="auto"/>
      </w:divBdr>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17032">
      <w:bodyDiv w:val="1"/>
      <w:marLeft w:val="0"/>
      <w:marRight w:val="0"/>
      <w:marTop w:val="0"/>
      <w:marBottom w:val="0"/>
      <w:divBdr>
        <w:top w:val="none" w:sz="0" w:space="0" w:color="auto"/>
        <w:left w:val="none" w:sz="0" w:space="0" w:color="auto"/>
        <w:bottom w:val="none" w:sz="0" w:space="0" w:color="auto"/>
        <w:right w:val="none" w:sz="0" w:space="0" w:color="auto"/>
      </w:divBdr>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932566">
      <w:bodyDiv w:val="1"/>
      <w:marLeft w:val="0"/>
      <w:marRight w:val="0"/>
      <w:marTop w:val="0"/>
      <w:marBottom w:val="0"/>
      <w:divBdr>
        <w:top w:val="none" w:sz="0" w:space="0" w:color="auto"/>
        <w:left w:val="none" w:sz="0" w:space="0" w:color="auto"/>
        <w:bottom w:val="none" w:sz="0" w:space="0" w:color="auto"/>
        <w:right w:val="none" w:sz="0" w:space="0" w:color="auto"/>
      </w:divBdr>
    </w:div>
    <w:div w:id="395009980">
      <w:bodyDiv w:val="1"/>
      <w:marLeft w:val="0"/>
      <w:marRight w:val="0"/>
      <w:marTop w:val="0"/>
      <w:marBottom w:val="0"/>
      <w:divBdr>
        <w:top w:val="none" w:sz="0" w:space="0" w:color="auto"/>
        <w:left w:val="none" w:sz="0" w:space="0" w:color="auto"/>
        <w:bottom w:val="none" w:sz="0" w:space="0" w:color="auto"/>
        <w:right w:val="none" w:sz="0" w:space="0" w:color="auto"/>
      </w:divBdr>
    </w:div>
    <w:div w:id="395280230">
      <w:bodyDiv w:val="1"/>
      <w:marLeft w:val="0"/>
      <w:marRight w:val="0"/>
      <w:marTop w:val="0"/>
      <w:marBottom w:val="0"/>
      <w:divBdr>
        <w:top w:val="none" w:sz="0" w:space="0" w:color="auto"/>
        <w:left w:val="none" w:sz="0" w:space="0" w:color="auto"/>
        <w:bottom w:val="none" w:sz="0" w:space="0" w:color="auto"/>
        <w:right w:val="none" w:sz="0" w:space="0" w:color="auto"/>
      </w:divBdr>
    </w:div>
    <w:div w:id="395787058">
      <w:bodyDiv w:val="1"/>
      <w:marLeft w:val="0"/>
      <w:marRight w:val="0"/>
      <w:marTop w:val="0"/>
      <w:marBottom w:val="0"/>
      <w:divBdr>
        <w:top w:val="none" w:sz="0" w:space="0" w:color="auto"/>
        <w:left w:val="none" w:sz="0" w:space="0" w:color="auto"/>
        <w:bottom w:val="none" w:sz="0" w:space="0" w:color="auto"/>
        <w:right w:val="none" w:sz="0" w:space="0" w:color="auto"/>
      </w:divBdr>
    </w:div>
    <w:div w:id="395935741">
      <w:bodyDiv w:val="1"/>
      <w:marLeft w:val="0"/>
      <w:marRight w:val="0"/>
      <w:marTop w:val="0"/>
      <w:marBottom w:val="0"/>
      <w:divBdr>
        <w:top w:val="none" w:sz="0" w:space="0" w:color="auto"/>
        <w:left w:val="none" w:sz="0" w:space="0" w:color="auto"/>
        <w:bottom w:val="none" w:sz="0" w:space="0" w:color="auto"/>
        <w:right w:val="none" w:sz="0" w:space="0" w:color="auto"/>
      </w:divBdr>
    </w:div>
    <w:div w:id="396127181">
      <w:bodyDiv w:val="1"/>
      <w:marLeft w:val="0"/>
      <w:marRight w:val="0"/>
      <w:marTop w:val="0"/>
      <w:marBottom w:val="0"/>
      <w:divBdr>
        <w:top w:val="none" w:sz="0" w:space="0" w:color="auto"/>
        <w:left w:val="none" w:sz="0" w:space="0" w:color="auto"/>
        <w:bottom w:val="none" w:sz="0" w:space="0" w:color="auto"/>
        <w:right w:val="none" w:sz="0" w:space="0" w:color="auto"/>
      </w:divBdr>
    </w:div>
    <w:div w:id="396172121">
      <w:bodyDiv w:val="1"/>
      <w:marLeft w:val="0"/>
      <w:marRight w:val="0"/>
      <w:marTop w:val="0"/>
      <w:marBottom w:val="0"/>
      <w:divBdr>
        <w:top w:val="none" w:sz="0" w:space="0" w:color="auto"/>
        <w:left w:val="none" w:sz="0" w:space="0" w:color="auto"/>
        <w:bottom w:val="none" w:sz="0" w:space="0" w:color="auto"/>
        <w:right w:val="none" w:sz="0" w:space="0" w:color="auto"/>
      </w:divBdr>
    </w:div>
    <w:div w:id="396435356">
      <w:bodyDiv w:val="1"/>
      <w:marLeft w:val="0"/>
      <w:marRight w:val="0"/>
      <w:marTop w:val="0"/>
      <w:marBottom w:val="0"/>
      <w:divBdr>
        <w:top w:val="none" w:sz="0" w:space="0" w:color="auto"/>
        <w:left w:val="none" w:sz="0" w:space="0" w:color="auto"/>
        <w:bottom w:val="none" w:sz="0" w:space="0" w:color="auto"/>
        <w:right w:val="none" w:sz="0" w:space="0" w:color="auto"/>
      </w:divBdr>
    </w:div>
    <w:div w:id="396511929">
      <w:bodyDiv w:val="1"/>
      <w:marLeft w:val="0"/>
      <w:marRight w:val="0"/>
      <w:marTop w:val="0"/>
      <w:marBottom w:val="0"/>
      <w:divBdr>
        <w:top w:val="none" w:sz="0" w:space="0" w:color="auto"/>
        <w:left w:val="none" w:sz="0" w:space="0" w:color="auto"/>
        <w:bottom w:val="none" w:sz="0" w:space="0" w:color="auto"/>
        <w:right w:val="none" w:sz="0" w:space="0" w:color="auto"/>
      </w:divBdr>
    </w:div>
    <w:div w:id="396706487">
      <w:bodyDiv w:val="1"/>
      <w:marLeft w:val="0"/>
      <w:marRight w:val="0"/>
      <w:marTop w:val="0"/>
      <w:marBottom w:val="0"/>
      <w:divBdr>
        <w:top w:val="none" w:sz="0" w:space="0" w:color="auto"/>
        <w:left w:val="none" w:sz="0" w:space="0" w:color="auto"/>
        <w:bottom w:val="none" w:sz="0" w:space="0" w:color="auto"/>
        <w:right w:val="none" w:sz="0" w:space="0" w:color="auto"/>
      </w:divBdr>
    </w:div>
    <w:div w:id="397096157">
      <w:bodyDiv w:val="1"/>
      <w:marLeft w:val="0"/>
      <w:marRight w:val="0"/>
      <w:marTop w:val="0"/>
      <w:marBottom w:val="0"/>
      <w:divBdr>
        <w:top w:val="none" w:sz="0" w:space="0" w:color="auto"/>
        <w:left w:val="none" w:sz="0" w:space="0" w:color="auto"/>
        <w:bottom w:val="none" w:sz="0" w:space="0" w:color="auto"/>
        <w:right w:val="none" w:sz="0" w:space="0" w:color="auto"/>
      </w:divBdr>
    </w:div>
    <w:div w:id="397241659">
      <w:bodyDiv w:val="1"/>
      <w:marLeft w:val="0"/>
      <w:marRight w:val="0"/>
      <w:marTop w:val="0"/>
      <w:marBottom w:val="0"/>
      <w:divBdr>
        <w:top w:val="none" w:sz="0" w:space="0" w:color="auto"/>
        <w:left w:val="none" w:sz="0" w:space="0" w:color="auto"/>
        <w:bottom w:val="none" w:sz="0" w:space="0" w:color="auto"/>
        <w:right w:val="none" w:sz="0" w:space="0" w:color="auto"/>
      </w:divBdr>
    </w:div>
    <w:div w:id="397478588">
      <w:bodyDiv w:val="1"/>
      <w:marLeft w:val="0"/>
      <w:marRight w:val="0"/>
      <w:marTop w:val="0"/>
      <w:marBottom w:val="0"/>
      <w:divBdr>
        <w:top w:val="none" w:sz="0" w:space="0" w:color="auto"/>
        <w:left w:val="none" w:sz="0" w:space="0" w:color="auto"/>
        <w:bottom w:val="none" w:sz="0" w:space="0" w:color="auto"/>
        <w:right w:val="none" w:sz="0" w:space="0" w:color="auto"/>
      </w:divBdr>
    </w:div>
    <w:div w:id="397674728">
      <w:bodyDiv w:val="1"/>
      <w:marLeft w:val="0"/>
      <w:marRight w:val="0"/>
      <w:marTop w:val="0"/>
      <w:marBottom w:val="0"/>
      <w:divBdr>
        <w:top w:val="none" w:sz="0" w:space="0" w:color="auto"/>
        <w:left w:val="none" w:sz="0" w:space="0" w:color="auto"/>
        <w:bottom w:val="none" w:sz="0" w:space="0" w:color="auto"/>
        <w:right w:val="none" w:sz="0" w:space="0" w:color="auto"/>
      </w:divBdr>
    </w:div>
    <w:div w:id="397827020">
      <w:bodyDiv w:val="1"/>
      <w:marLeft w:val="0"/>
      <w:marRight w:val="0"/>
      <w:marTop w:val="0"/>
      <w:marBottom w:val="0"/>
      <w:divBdr>
        <w:top w:val="none" w:sz="0" w:space="0" w:color="auto"/>
        <w:left w:val="none" w:sz="0" w:space="0" w:color="auto"/>
        <w:bottom w:val="none" w:sz="0" w:space="0" w:color="auto"/>
        <w:right w:val="none" w:sz="0" w:space="0" w:color="auto"/>
      </w:divBdr>
    </w:div>
    <w:div w:id="398282732">
      <w:bodyDiv w:val="1"/>
      <w:marLeft w:val="0"/>
      <w:marRight w:val="0"/>
      <w:marTop w:val="0"/>
      <w:marBottom w:val="0"/>
      <w:divBdr>
        <w:top w:val="none" w:sz="0" w:space="0" w:color="auto"/>
        <w:left w:val="none" w:sz="0" w:space="0" w:color="auto"/>
        <w:bottom w:val="none" w:sz="0" w:space="0" w:color="auto"/>
        <w:right w:val="none" w:sz="0" w:space="0" w:color="auto"/>
      </w:divBdr>
    </w:div>
    <w:div w:id="398675229">
      <w:bodyDiv w:val="1"/>
      <w:marLeft w:val="0"/>
      <w:marRight w:val="0"/>
      <w:marTop w:val="0"/>
      <w:marBottom w:val="0"/>
      <w:divBdr>
        <w:top w:val="none" w:sz="0" w:space="0" w:color="auto"/>
        <w:left w:val="none" w:sz="0" w:space="0" w:color="auto"/>
        <w:bottom w:val="none" w:sz="0" w:space="0" w:color="auto"/>
        <w:right w:val="none" w:sz="0" w:space="0" w:color="auto"/>
      </w:divBdr>
    </w:div>
    <w:div w:id="399056596">
      <w:bodyDiv w:val="1"/>
      <w:marLeft w:val="0"/>
      <w:marRight w:val="0"/>
      <w:marTop w:val="0"/>
      <w:marBottom w:val="0"/>
      <w:divBdr>
        <w:top w:val="none" w:sz="0" w:space="0" w:color="auto"/>
        <w:left w:val="none" w:sz="0" w:space="0" w:color="auto"/>
        <w:bottom w:val="none" w:sz="0" w:space="0" w:color="auto"/>
        <w:right w:val="none" w:sz="0" w:space="0" w:color="auto"/>
      </w:divBdr>
    </w:div>
    <w:div w:id="399058373">
      <w:bodyDiv w:val="1"/>
      <w:marLeft w:val="0"/>
      <w:marRight w:val="0"/>
      <w:marTop w:val="0"/>
      <w:marBottom w:val="0"/>
      <w:divBdr>
        <w:top w:val="none" w:sz="0" w:space="0" w:color="auto"/>
        <w:left w:val="none" w:sz="0" w:space="0" w:color="auto"/>
        <w:bottom w:val="none" w:sz="0" w:space="0" w:color="auto"/>
        <w:right w:val="none" w:sz="0" w:space="0" w:color="auto"/>
      </w:divBdr>
    </w:div>
    <w:div w:id="399139527">
      <w:bodyDiv w:val="1"/>
      <w:marLeft w:val="0"/>
      <w:marRight w:val="0"/>
      <w:marTop w:val="0"/>
      <w:marBottom w:val="0"/>
      <w:divBdr>
        <w:top w:val="none" w:sz="0" w:space="0" w:color="auto"/>
        <w:left w:val="none" w:sz="0" w:space="0" w:color="auto"/>
        <w:bottom w:val="none" w:sz="0" w:space="0" w:color="auto"/>
        <w:right w:val="none" w:sz="0" w:space="0" w:color="auto"/>
      </w:divBdr>
    </w:div>
    <w:div w:id="399251332">
      <w:bodyDiv w:val="1"/>
      <w:marLeft w:val="0"/>
      <w:marRight w:val="0"/>
      <w:marTop w:val="0"/>
      <w:marBottom w:val="0"/>
      <w:divBdr>
        <w:top w:val="none" w:sz="0" w:space="0" w:color="auto"/>
        <w:left w:val="none" w:sz="0" w:space="0" w:color="auto"/>
        <w:bottom w:val="none" w:sz="0" w:space="0" w:color="auto"/>
        <w:right w:val="none" w:sz="0" w:space="0" w:color="auto"/>
      </w:divBdr>
    </w:div>
    <w:div w:id="399602749">
      <w:bodyDiv w:val="1"/>
      <w:marLeft w:val="0"/>
      <w:marRight w:val="0"/>
      <w:marTop w:val="0"/>
      <w:marBottom w:val="0"/>
      <w:divBdr>
        <w:top w:val="none" w:sz="0" w:space="0" w:color="auto"/>
        <w:left w:val="none" w:sz="0" w:space="0" w:color="auto"/>
        <w:bottom w:val="none" w:sz="0" w:space="0" w:color="auto"/>
        <w:right w:val="none" w:sz="0" w:space="0" w:color="auto"/>
      </w:divBdr>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10559">
      <w:bodyDiv w:val="1"/>
      <w:marLeft w:val="0"/>
      <w:marRight w:val="0"/>
      <w:marTop w:val="0"/>
      <w:marBottom w:val="0"/>
      <w:divBdr>
        <w:top w:val="none" w:sz="0" w:space="0" w:color="auto"/>
        <w:left w:val="none" w:sz="0" w:space="0" w:color="auto"/>
        <w:bottom w:val="none" w:sz="0" w:space="0" w:color="auto"/>
        <w:right w:val="none" w:sz="0" w:space="0" w:color="auto"/>
      </w:divBdr>
    </w:div>
    <w:div w:id="399982114">
      <w:bodyDiv w:val="1"/>
      <w:marLeft w:val="0"/>
      <w:marRight w:val="0"/>
      <w:marTop w:val="0"/>
      <w:marBottom w:val="0"/>
      <w:divBdr>
        <w:top w:val="none" w:sz="0" w:space="0" w:color="auto"/>
        <w:left w:val="none" w:sz="0" w:space="0" w:color="auto"/>
        <w:bottom w:val="none" w:sz="0" w:space="0" w:color="auto"/>
        <w:right w:val="none" w:sz="0" w:space="0" w:color="auto"/>
      </w:divBdr>
    </w:div>
    <w:div w:id="400256436">
      <w:bodyDiv w:val="1"/>
      <w:marLeft w:val="0"/>
      <w:marRight w:val="0"/>
      <w:marTop w:val="0"/>
      <w:marBottom w:val="0"/>
      <w:divBdr>
        <w:top w:val="none" w:sz="0" w:space="0" w:color="auto"/>
        <w:left w:val="none" w:sz="0" w:space="0" w:color="auto"/>
        <w:bottom w:val="none" w:sz="0" w:space="0" w:color="auto"/>
        <w:right w:val="none" w:sz="0" w:space="0" w:color="auto"/>
      </w:divBdr>
    </w:div>
    <w:div w:id="400444717">
      <w:bodyDiv w:val="1"/>
      <w:marLeft w:val="0"/>
      <w:marRight w:val="0"/>
      <w:marTop w:val="0"/>
      <w:marBottom w:val="0"/>
      <w:divBdr>
        <w:top w:val="none" w:sz="0" w:space="0" w:color="auto"/>
        <w:left w:val="none" w:sz="0" w:space="0" w:color="auto"/>
        <w:bottom w:val="none" w:sz="0" w:space="0" w:color="auto"/>
        <w:right w:val="none" w:sz="0" w:space="0" w:color="auto"/>
      </w:divBdr>
    </w:div>
    <w:div w:id="400638359">
      <w:bodyDiv w:val="1"/>
      <w:marLeft w:val="0"/>
      <w:marRight w:val="0"/>
      <w:marTop w:val="0"/>
      <w:marBottom w:val="0"/>
      <w:divBdr>
        <w:top w:val="none" w:sz="0" w:space="0" w:color="auto"/>
        <w:left w:val="none" w:sz="0" w:space="0" w:color="auto"/>
        <w:bottom w:val="none" w:sz="0" w:space="0" w:color="auto"/>
        <w:right w:val="none" w:sz="0" w:space="0" w:color="auto"/>
      </w:divBdr>
    </w:div>
    <w:div w:id="400716842">
      <w:bodyDiv w:val="1"/>
      <w:marLeft w:val="0"/>
      <w:marRight w:val="0"/>
      <w:marTop w:val="0"/>
      <w:marBottom w:val="0"/>
      <w:divBdr>
        <w:top w:val="none" w:sz="0" w:space="0" w:color="auto"/>
        <w:left w:val="none" w:sz="0" w:space="0" w:color="auto"/>
        <w:bottom w:val="none" w:sz="0" w:space="0" w:color="auto"/>
        <w:right w:val="none" w:sz="0" w:space="0" w:color="auto"/>
      </w:divBdr>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101813">
      <w:bodyDiv w:val="1"/>
      <w:marLeft w:val="0"/>
      <w:marRight w:val="0"/>
      <w:marTop w:val="0"/>
      <w:marBottom w:val="0"/>
      <w:divBdr>
        <w:top w:val="none" w:sz="0" w:space="0" w:color="auto"/>
        <w:left w:val="none" w:sz="0" w:space="0" w:color="auto"/>
        <w:bottom w:val="none" w:sz="0" w:space="0" w:color="auto"/>
        <w:right w:val="none" w:sz="0" w:space="0" w:color="auto"/>
      </w:divBdr>
    </w:div>
    <w:div w:id="401216003">
      <w:bodyDiv w:val="1"/>
      <w:marLeft w:val="0"/>
      <w:marRight w:val="0"/>
      <w:marTop w:val="0"/>
      <w:marBottom w:val="0"/>
      <w:divBdr>
        <w:top w:val="none" w:sz="0" w:space="0" w:color="auto"/>
        <w:left w:val="none" w:sz="0" w:space="0" w:color="auto"/>
        <w:bottom w:val="none" w:sz="0" w:space="0" w:color="auto"/>
        <w:right w:val="none" w:sz="0" w:space="0" w:color="auto"/>
      </w:divBdr>
    </w:div>
    <w:div w:id="401374736">
      <w:bodyDiv w:val="1"/>
      <w:marLeft w:val="0"/>
      <w:marRight w:val="0"/>
      <w:marTop w:val="0"/>
      <w:marBottom w:val="0"/>
      <w:divBdr>
        <w:top w:val="none" w:sz="0" w:space="0" w:color="auto"/>
        <w:left w:val="none" w:sz="0" w:space="0" w:color="auto"/>
        <w:bottom w:val="none" w:sz="0" w:space="0" w:color="auto"/>
        <w:right w:val="none" w:sz="0" w:space="0" w:color="auto"/>
      </w:divBdr>
    </w:div>
    <w:div w:id="401758488">
      <w:bodyDiv w:val="1"/>
      <w:marLeft w:val="0"/>
      <w:marRight w:val="0"/>
      <w:marTop w:val="0"/>
      <w:marBottom w:val="0"/>
      <w:divBdr>
        <w:top w:val="none" w:sz="0" w:space="0" w:color="auto"/>
        <w:left w:val="none" w:sz="0" w:space="0" w:color="auto"/>
        <w:bottom w:val="none" w:sz="0" w:space="0" w:color="auto"/>
        <w:right w:val="none" w:sz="0" w:space="0" w:color="auto"/>
      </w:divBdr>
    </w:div>
    <w:div w:id="401760633">
      <w:bodyDiv w:val="1"/>
      <w:marLeft w:val="0"/>
      <w:marRight w:val="0"/>
      <w:marTop w:val="0"/>
      <w:marBottom w:val="0"/>
      <w:divBdr>
        <w:top w:val="none" w:sz="0" w:space="0" w:color="auto"/>
        <w:left w:val="none" w:sz="0" w:space="0" w:color="auto"/>
        <w:bottom w:val="none" w:sz="0" w:space="0" w:color="auto"/>
        <w:right w:val="none" w:sz="0" w:space="0" w:color="auto"/>
      </w:divBdr>
    </w:div>
    <w:div w:id="401761495">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1954461">
      <w:bodyDiv w:val="1"/>
      <w:marLeft w:val="0"/>
      <w:marRight w:val="0"/>
      <w:marTop w:val="0"/>
      <w:marBottom w:val="0"/>
      <w:divBdr>
        <w:top w:val="none" w:sz="0" w:space="0" w:color="auto"/>
        <w:left w:val="none" w:sz="0" w:space="0" w:color="auto"/>
        <w:bottom w:val="none" w:sz="0" w:space="0" w:color="auto"/>
        <w:right w:val="none" w:sz="0" w:space="0" w:color="auto"/>
      </w:divBdr>
    </w:div>
    <w:div w:id="402064430">
      <w:bodyDiv w:val="1"/>
      <w:marLeft w:val="0"/>
      <w:marRight w:val="0"/>
      <w:marTop w:val="0"/>
      <w:marBottom w:val="0"/>
      <w:divBdr>
        <w:top w:val="none" w:sz="0" w:space="0" w:color="auto"/>
        <w:left w:val="none" w:sz="0" w:space="0" w:color="auto"/>
        <w:bottom w:val="none" w:sz="0" w:space="0" w:color="auto"/>
        <w:right w:val="none" w:sz="0" w:space="0" w:color="auto"/>
      </w:divBdr>
    </w:div>
    <w:div w:id="402065144">
      <w:bodyDiv w:val="1"/>
      <w:marLeft w:val="0"/>
      <w:marRight w:val="0"/>
      <w:marTop w:val="0"/>
      <w:marBottom w:val="0"/>
      <w:divBdr>
        <w:top w:val="none" w:sz="0" w:space="0" w:color="auto"/>
        <w:left w:val="none" w:sz="0" w:space="0" w:color="auto"/>
        <w:bottom w:val="none" w:sz="0" w:space="0" w:color="auto"/>
        <w:right w:val="none" w:sz="0" w:space="0" w:color="auto"/>
      </w:divBdr>
    </w:div>
    <w:div w:id="402144237">
      <w:bodyDiv w:val="1"/>
      <w:marLeft w:val="0"/>
      <w:marRight w:val="0"/>
      <w:marTop w:val="0"/>
      <w:marBottom w:val="0"/>
      <w:divBdr>
        <w:top w:val="none" w:sz="0" w:space="0" w:color="auto"/>
        <w:left w:val="none" w:sz="0" w:space="0" w:color="auto"/>
        <w:bottom w:val="none" w:sz="0" w:space="0" w:color="auto"/>
        <w:right w:val="none" w:sz="0" w:space="0" w:color="auto"/>
      </w:divBdr>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32408">
      <w:bodyDiv w:val="1"/>
      <w:marLeft w:val="0"/>
      <w:marRight w:val="0"/>
      <w:marTop w:val="0"/>
      <w:marBottom w:val="0"/>
      <w:divBdr>
        <w:top w:val="none" w:sz="0" w:space="0" w:color="auto"/>
        <w:left w:val="none" w:sz="0" w:space="0" w:color="auto"/>
        <w:bottom w:val="none" w:sz="0" w:space="0" w:color="auto"/>
        <w:right w:val="none" w:sz="0" w:space="0" w:color="auto"/>
      </w:divBdr>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719780">
      <w:bodyDiv w:val="1"/>
      <w:marLeft w:val="0"/>
      <w:marRight w:val="0"/>
      <w:marTop w:val="0"/>
      <w:marBottom w:val="0"/>
      <w:divBdr>
        <w:top w:val="none" w:sz="0" w:space="0" w:color="auto"/>
        <w:left w:val="none" w:sz="0" w:space="0" w:color="auto"/>
        <w:bottom w:val="none" w:sz="0" w:space="0" w:color="auto"/>
        <w:right w:val="none" w:sz="0" w:space="0" w:color="auto"/>
      </w:divBdr>
    </w:div>
    <w:div w:id="402720586">
      <w:bodyDiv w:val="1"/>
      <w:marLeft w:val="0"/>
      <w:marRight w:val="0"/>
      <w:marTop w:val="0"/>
      <w:marBottom w:val="0"/>
      <w:divBdr>
        <w:top w:val="none" w:sz="0" w:space="0" w:color="auto"/>
        <w:left w:val="none" w:sz="0" w:space="0" w:color="auto"/>
        <w:bottom w:val="none" w:sz="0" w:space="0" w:color="auto"/>
        <w:right w:val="none" w:sz="0" w:space="0" w:color="auto"/>
      </w:divBdr>
    </w:div>
    <w:div w:id="402722583">
      <w:bodyDiv w:val="1"/>
      <w:marLeft w:val="0"/>
      <w:marRight w:val="0"/>
      <w:marTop w:val="0"/>
      <w:marBottom w:val="0"/>
      <w:divBdr>
        <w:top w:val="none" w:sz="0" w:space="0" w:color="auto"/>
        <w:left w:val="none" w:sz="0" w:space="0" w:color="auto"/>
        <w:bottom w:val="none" w:sz="0" w:space="0" w:color="auto"/>
        <w:right w:val="none" w:sz="0" w:space="0" w:color="auto"/>
      </w:divBdr>
    </w:div>
    <w:div w:id="402869685">
      <w:bodyDiv w:val="1"/>
      <w:marLeft w:val="0"/>
      <w:marRight w:val="0"/>
      <w:marTop w:val="0"/>
      <w:marBottom w:val="0"/>
      <w:divBdr>
        <w:top w:val="none" w:sz="0" w:space="0" w:color="auto"/>
        <w:left w:val="none" w:sz="0" w:space="0" w:color="auto"/>
        <w:bottom w:val="none" w:sz="0" w:space="0" w:color="auto"/>
        <w:right w:val="none" w:sz="0" w:space="0" w:color="auto"/>
      </w:divBdr>
    </w:div>
    <w:div w:id="402872144">
      <w:bodyDiv w:val="1"/>
      <w:marLeft w:val="0"/>
      <w:marRight w:val="0"/>
      <w:marTop w:val="0"/>
      <w:marBottom w:val="0"/>
      <w:divBdr>
        <w:top w:val="none" w:sz="0" w:space="0" w:color="auto"/>
        <w:left w:val="none" w:sz="0" w:space="0" w:color="auto"/>
        <w:bottom w:val="none" w:sz="0" w:space="0" w:color="auto"/>
        <w:right w:val="none" w:sz="0" w:space="0" w:color="auto"/>
      </w:divBdr>
    </w:div>
    <w:div w:id="402874332">
      <w:bodyDiv w:val="1"/>
      <w:marLeft w:val="0"/>
      <w:marRight w:val="0"/>
      <w:marTop w:val="0"/>
      <w:marBottom w:val="0"/>
      <w:divBdr>
        <w:top w:val="none" w:sz="0" w:space="0" w:color="auto"/>
        <w:left w:val="none" w:sz="0" w:space="0" w:color="auto"/>
        <w:bottom w:val="none" w:sz="0" w:space="0" w:color="auto"/>
        <w:right w:val="none" w:sz="0" w:space="0" w:color="auto"/>
      </w:divBdr>
    </w:div>
    <w:div w:id="403067343">
      <w:bodyDiv w:val="1"/>
      <w:marLeft w:val="0"/>
      <w:marRight w:val="0"/>
      <w:marTop w:val="0"/>
      <w:marBottom w:val="0"/>
      <w:divBdr>
        <w:top w:val="none" w:sz="0" w:space="0" w:color="auto"/>
        <w:left w:val="none" w:sz="0" w:space="0" w:color="auto"/>
        <w:bottom w:val="none" w:sz="0" w:space="0" w:color="auto"/>
        <w:right w:val="none" w:sz="0" w:space="0" w:color="auto"/>
      </w:divBdr>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529938">
      <w:bodyDiv w:val="1"/>
      <w:marLeft w:val="0"/>
      <w:marRight w:val="0"/>
      <w:marTop w:val="0"/>
      <w:marBottom w:val="0"/>
      <w:divBdr>
        <w:top w:val="none" w:sz="0" w:space="0" w:color="auto"/>
        <w:left w:val="none" w:sz="0" w:space="0" w:color="auto"/>
        <w:bottom w:val="none" w:sz="0" w:space="0" w:color="auto"/>
        <w:right w:val="none" w:sz="0" w:space="0" w:color="auto"/>
      </w:divBdr>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4304069">
      <w:bodyDiv w:val="1"/>
      <w:marLeft w:val="0"/>
      <w:marRight w:val="0"/>
      <w:marTop w:val="0"/>
      <w:marBottom w:val="0"/>
      <w:divBdr>
        <w:top w:val="none" w:sz="0" w:space="0" w:color="auto"/>
        <w:left w:val="none" w:sz="0" w:space="0" w:color="auto"/>
        <w:bottom w:val="none" w:sz="0" w:space="0" w:color="auto"/>
        <w:right w:val="none" w:sz="0" w:space="0" w:color="auto"/>
      </w:divBdr>
    </w:div>
    <w:div w:id="404498577">
      <w:bodyDiv w:val="1"/>
      <w:marLeft w:val="0"/>
      <w:marRight w:val="0"/>
      <w:marTop w:val="0"/>
      <w:marBottom w:val="0"/>
      <w:divBdr>
        <w:top w:val="none" w:sz="0" w:space="0" w:color="auto"/>
        <w:left w:val="none" w:sz="0" w:space="0" w:color="auto"/>
        <w:bottom w:val="none" w:sz="0" w:space="0" w:color="auto"/>
        <w:right w:val="none" w:sz="0" w:space="0" w:color="auto"/>
      </w:divBdr>
    </w:div>
    <w:div w:id="404687296">
      <w:bodyDiv w:val="1"/>
      <w:marLeft w:val="0"/>
      <w:marRight w:val="0"/>
      <w:marTop w:val="0"/>
      <w:marBottom w:val="0"/>
      <w:divBdr>
        <w:top w:val="none" w:sz="0" w:space="0" w:color="auto"/>
        <w:left w:val="none" w:sz="0" w:space="0" w:color="auto"/>
        <w:bottom w:val="none" w:sz="0" w:space="0" w:color="auto"/>
        <w:right w:val="none" w:sz="0" w:space="0" w:color="auto"/>
      </w:divBdr>
    </w:div>
    <w:div w:id="404842972">
      <w:bodyDiv w:val="1"/>
      <w:marLeft w:val="0"/>
      <w:marRight w:val="0"/>
      <w:marTop w:val="0"/>
      <w:marBottom w:val="0"/>
      <w:divBdr>
        <w:top w:val="none" w:sz="0" w:space="0" w:color="auto"/>
        <w:left w:val="none" w:sz="0" w:space="0" w:color="auto"/>
        <w:bottom w:val="none" w:sz="0" w:space="0" w:color="auto"/>
        <w:right w:val="none" w:sz="0" w:space="0" w:color="auto"/>
      </w:divBdr>
    </w:div>
    <w:div w:id="404882596">
      <w:bodyDiv w:val="1"/>
      <w:marLeft w:val="0"/>
      <w:marRight w:val="0"/>
      <w:marTop w:val="0"/>
      <w:marBottom w:val="0"/>
      <w:divBdr>
        <w:top w:val="none" w:sz="0" w:space="0" w:color="auto"/>
        <w:left w:val="none" w:sz="0" w:space="0" w:color="auto"/>
        <w:bottom w:val="none" w:sz="0" w:space="0" w:color="auto"/>
        <w:right w:val="none" w:sz="0" w:space="0" w:color="auto"/>
      </w:divBdr>
    </w:div>
    <w:div w:id="404887629">
      <w:bodyDiv w:val="1"/>
      <w:marLeft w:val="0"/>
      <w:marRight w:val="0"/>
      <w:marTop w:val="0"/>
      <w:marBottom w:val="0"/>
      <w:divBdr>
        <w:top w:val="none" w:sz="0" w:space="0" w:color="auto"/>
        <w:left w:val="none" w:sz="0" w:space="0" w:color="auto"/>
        <w:bottom w:val="none" w:sz="0" w:space="0" w:color="auto"/>
        <w:right w:val="none" w:sz="0" w:space="0" w:color="auto"/>
      </w:divBdr>
    </w:div>
    <w:div w:id="404913076">
      <w:bodyDiv w:val="1"/>
      <w:marLeft w:val="0"/>
      <w:marRight w:val="0"/>
      <w:marTop w:val="0"/>
      <w:marBottom w:val="0"/>
      <w:divBdr>
        <w:top w:val="none" w:sz="0" w:space="0" w:color="auto"/>
        <w:left w:val="none" w:sz="0" w:space="0" w:color="auto"/>
        <w:bottom w:val="none" w:sz="0" w:space="0" w:color="auto"/>
        <w:right w:val="none" w:sz="0" w:space="0" w:color="auto"/>
      </w:divBdr>
    </w:div>
    <w:div w:id="405029872">
      <w:bodyDiv w:val="1"/>
      <w:marLeft w:val="0"/>
      <w:marRight w:val="0"/>
      <w:marTop w:val="0"/>
      <w:marBottom w:val="0"/>
      <w:divBdr>
        <w:top w:val="none" w:sz="0" w:space="0" w:color="auto"/>
        <w:left w:val="none" w:sz="0" w:space="0" w:color="auto"/>
        <w:bottom w:val="none" w:sz="0" w:space="0" w:color="auto"/>
        <w:right w:val="none" w:sz="0" w:space="0" w:color="auto"/>
      </w:divBdr>
    </w:div>
    <w:div w:id="405156296">
      <w:bodyDiv w:val="1"/>
      <w:marLeft w:val="0"/>
      <w:marRight w:val="0"/>
      <w:marTop w:val="0"/>
      <w:marBottom w:val="0"/>
      <w:divBdr>
        <w:top w:val="none" w:sz="0" w:space="0" w:color="auto"/>
        <w:left w:val="none" w:sz="0" w:space="0" w:color="auto"/>
        <w:bottom w:val="none" w:sz="0" w:space="0" w:color="auto"/>
        <w:right w:val="none" w:sz="0" w:space="0" w:color="auto"/>
      </w:divBdr>
    </w:div>
    <w:div w:id="405230373">
      <w:bodyDiv w:val="1"/>
      <w:marLeft w:val="0"/>
      <w:marRight w:val="0"/>
      <w:marTop w:val="0"/>
      <w:marBottom w:val="0"/>
      <w:divBdr>
        <w:top w:val="none" w:sz="0" w:space="0" w:color="auto"/>
        <w:left w:val="none" w:sz="0" w:space="0" w:color="auto"/>
        <w:bottom w:val="none" w:sz="0" w:space="0" w:color="auto"/>
        <w:right w:val="none" w:sz="0" w:space="0" w:color="auto"/>
      </w:divBdr>
    </w:div>
    <w:div w:id="405299635">
      <w:bodyDiv w:val="1"/>
      <w:marLeft w:val="0"/>
      <w:marRight w:val="0"/>
      <w:marTop w:val="0"/>
      <w:marBottom w:val="0"/>
      <w:divBdr>
        <w:top w:val="none" w:sz="0" w:space="0" w:color="auto"/>
        <w:left w:val="none" w:sz="0" w:space="0" w:color="auto"/>
        <w:bottom w:val="none" w:sz="0" w:space="0" w:color="auto"/>
        <w:right w:val="none" w:sz="0" w:space="0" w:color="auto"/>
      </w:divBdr>
    </w:div>
    <w:div w:id="405304941">
      <w:bodyDiv w:val="1"/>
      <w:marLeft w:val="0"/>
      <w:marRight w:val="0"/>
      <w:marTop w:val="0"/>
      <w:marBottom w:val="0"/>
      <w:divBdr>
        <w:top w:val="none" w:sz="0" w:space="0" w:color="auto"/>
        <w:left w:val="none" w:sz="0" w:space="0" w:color="auto"/>
        <w:bottom w:val="none" w:sz="0" w:space="0" w:color="auto"/>
        <w:right w:val="none" w:sz="0" w:space="0" w:color="auto"/>
      </w:divBdr>
    </w:div>
    <w:div w:id="405540183">
      <w:bodyDiv w:val="1"/>
      <w:marLeft w:val="0"/>
      <w:marRight w:val="0"/>
      <w:marTop w:val="0"/>
      <w:marBottom w:val="0"/>
      <w:divBdr>
        <w:top w:val="none" w:sz="0" w:space="0" w:color="auto"/>
        <w:left w:val="none" w:sz="0" w:space="0" w:color="auto"/>
        <w:bottom w:val="none" w:sz="0" w:space="0" w:color="auto"/>
        <w:right w:val="none" w:sz="0" w:space="0" w:color="auto"/>
      </w:divBdr>
    </w:div>
    <w:div w:id="405879382">
      <w:bodyDiv w:val="1"/>
      <w:marLeft w:val="0"/>
      <w:marRight w:val="0"/>
      <w:marTop w:val="0"/>
      <w:marBottom w:val="0"/>
      <w:divBdr>
        <w:top w:val="none" w:sz="0" w:space="0" w:color="auto"/>
        <w:left w:val="none" w:sz="0" w:space="0" w:color="auto"/>
        <w:bottom w:val="none" w:sz="0" w:space="0" w:color="auto"/>
        <w:right w:val="none" w:sz="0" w:space="0" w:color="auto"/>
      </w:divBdr>
    </w:div>
    <w:div w:id="406072390">
      <w:bodyDiv w:val="1"/>
      <w:marLeft w:val="0"/>
      <w:marRight w:val="0"/>
      <w:marTop w:val="0"/>
      <w:marBottom w:val="0"/>
      <w:divBdr>
        <w:top w:val="none" w:sz="0" w:space="0" w:color="auto"/>
        <w:left w:val="none" w:sz="0" w:space="0" w:color="auto"/>
        <w:bottom w:val="none" w:sz="0" w:space="0" w:color="auto"/>
        <w:right w:val="none" w:sz="0" w:space="0" w:color="auto"/>
      </w:divBdr>
    </w:div>
    <w:div w:id="406077373">
      <w:bodyDiv w:val="1"/>
      <w:marLeft w:val="0"/>
      <w:marRight w:val="0"/>
      <w:marTop w:val="0"/>
      <w:marBottom w:val="0"/>
      <w:divBdr>
        <w:top w:val="none" w:sz="0" w:space="0" w:color="auto"/>
        <w:left w:val="none" w:sz="0" w:space="0" w:color="auto"/>
        <w:bottom w:val="none" w:sz="0" w:space="0" w:color="auto"/>
        <w:right w:val="none" w:sz="0" w:space="0" w:color="auto"/>
      </w:divBdr>
    </w:div>
    <w:div w:id="406192836">
      <w:bodyDiv w:val="1"/>
      <w:marLeft w:val="0"/>
      <w:marRight w:val="0"/>
      <w:marTop w:val="0"/>
      <w:marBottom w:val="0"/>
      <w:divBdr>
        <w:top w:val="none" w:sz="0" w:space="0" w:color="auto"/>
        <w:left w:val="none" w:sz="0" w:space="0" w:color="auto"/>
        <w:bottom w:val="none" w:sz="0" w:space="0" w:color="auto"/>
        <w:right w:val="none" w:sz="0" w:space="0" w:color="auto"/>
      </w:divBdr>
    </w:div>
    <w:div w:id="406389482">
      <w:bodyDiv w:val="1"/>
      <w:marLeft w:val="0"/>
      <w:marRight w:val="0"/>
      <w:marTop w:val="0"/>
      <w:marBottom w:val="0"/>
      <w:divBdr>
        <w:top w:val="none" w:sz="0" w:space="0" w:color="auto"/>
        <w:left w:val="none" w:sz="0" w:space="0" w:color="auto"/>
        <w:bottom w:val="none" w:sz="0" w:space="0" w:color="auto"/>
        <w:right w:val="none" w:sz="0" w:space="0" w:color="auto"/>
      </w:divBdr>
    </w:div>
    <w:div w:id="406390198">
      <w:bodyDiv w:val="1"/>
      <w:marLeft w:val="0"/>
      <w:marRight w:val="0"/>
      <w:marTop w:val="0"/>
      <w:marBottom w:val="0"/>
      <w:divBdr>
        <w:top w:val="none" w:sz="0" w:space="0" w:color="auto"/>
        <w:left w:val="none" w:sz="0" w:space="0" w:color="auto"/>
        <w:bottom w:val="none" w:sz="0" w:space="0" w:color="auto"/>
        <w:right w:val="none" w:sz="0" w:space="0" w:color="auto"/>
      </w:divBdr>
    </w:div>
    <w:div w:id="406920941">
      <w:bodyDiv w:val="1"/>
      <w:marLeft w:val="0"/>
      <w:marRight w:val="0"/>
      <w:marTop w:val="0"/>
      <w:marBottom w:val="0"/>
      <w:divBdr>
        <w:top w:val="none" w:sz="0" w:space="0" w:color="auto"/>
        <w:left w:val="none" w:sz="0" w:space="0" w:color="auto"/>
        <w:bottom w:val="none" w:sz="0" w:space="0" w:color="auto"/>
        <w:right w:val="none" w:sz="0" w:space="0" w:color="auto"/>
      </w:divBdr>
    </w:div>
    <w:div w:id="406999548">
      <w:bodyDiv w:val="1"/>
      <w:marLeft w:val="0"/>
      <w:marRight w:val="0"/>
      <w:marTop w:val="0"/>
      <w:marBottom w:val="0"/>
      <w:divBdr>
        <w:top w:val="none" w:sz="0" w:space="0" w:color="auto"/>
        <w:left w:val="none" w:sz="0" w:space="0" w:color="auto"/>
        <w:bottom w:val="none" w:sz="0" w:space="0" w:color="auto"/>
        <w:right w:val="none" w:sz="0" w:space="0" w:color="auto"/>
      </w:divBdr>
    </w:div>
    <w:div w:id="407192548">
      <w:bodyDiv w:val="1"/>
      <w:marLeft w:val="0"/>
      <w:marRight w:val="0"/>
      <w:marTop w:val="0"/>
      <w:marBottom w:val="0"/>
      <w:divBdr>
        <w:top w:val="none" w:sz="0" w:space="0" w:color="auto"/>
        <w:left w:val="none" w:sz="0" w:space="0" w:color="auto"/>
        <w:bottom w:val="none" w:sz="0" w:space="0" w:color="auto"/>
        <w:right w:val="none" w:sz="0" w:space="0" w:color="auto"/>
      </w:divBdr>
    </w:div>
    <w:div w:id="407309567">
      <w:bodyDiv w:val="1"/>
      <w:marLeft w:val="0"/>
      <w:marRight w:val="0"/>
      <w:marTop w:val="0"/>
      <w:marBottom w:val="0"/>
      <w:divBdr>
        <w:top w:val="none" w:sz="0" w:space="0" w:color="auto"/>
        <w:left w:val="none" w:sz="0" w:space="0" w:color="auto"/>
        <w:bottom w:val="none" w:sz="0" w:space="0" w:color="auto"/>
        <w:right w:val="none" w:sz="0" w:space="0" w:color="auto"/>
      </w:divBdr>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7383833">
      <w:bodyDiv w:val="1"/>
      <w:marLeft w:val="0"/>
      <w:marRight w:val="0"/>
      <w:marTop w:val="0"/>
      <w:marBottom w:val="0"/>
      <w:divBdr>
        <w:top w:val="none" w:sz="0" w:space="0" w:color="auto"/>
        <w:left w:val="none" w:sz="0" w:space="0" w:color="auto"/>
        <w:bottom w:val="none" w:sz="0" w:space="0" w:color="auto"/>
        <w:right w:val="none" w:sz="0" w:space="0" w:color="auto"/>
      </w:divBdr>
    </w:div>
    <w:div w:id="407652559">
      <w:bodyDiv w:val="1"/>
      <w:marLeft w:val="0"/>
      <w:marRight w:val="0"/>
      <w:marTop w:val="0"/>
      <w:marBottom w:val="0"/>
      <w:divBdr>
        <w:top w:val="none" w:sz="0" w:space="0" w:color="auto"/>
        <w:left w:val="none" w:sz="0" w:space="0" w:color="auto"/>
        <w:bottom w:val="none" w:sz="0" w:space="0" w:color="auto"/>
        <w:right w:val="none" w:sz="0" w:space="0" w:color="auto"/>
      </w:divBdr>
    </w:div>
    <w:div w:id="407653300">
      <w:bodyDiv w:val="1"/>
      <w:marLeft w:val="0"/>
      <w:marRight w:val="0"/>
      <w:marTop w:val="0"/>
      <w:marBottom w:val="0"/>
      <w:divBdr>
        <w:top w:val="none" w:sz="0" w:space="0" w:color="auto"/>
        <w:left w:val="none" w:sz="0" w:space="0" w:color="auto"/>
        <w:bottom w:val="none" w:sz="0" w:space="0" w:color="auto"/>
        <w:right w:val="none" w:sz="0" w:space="0" w:color="auto"/>
      </w:divBdr>
    </w:div>
    <w:div w:id="407659096">
      <w:bodyDiv w:val="1"/>
      <w:marLeft w:val="0"/>
      <w:marRight w:val="0"/>
      <w:marTop w:val="0"/>
      <w:marBottom w:val="0"/>
      <w:divBdr>
        <w:top w:val="none" w:sz="0" w:space="0" w:color="auto"/>
        <w:left w:val="none" w:sz="0" w:space="0" w:color="auto"/>
        <w:bottom w:val="none" w:sz="0" w:space="0" w:color="auto"/>
        <w:right w:val="none" w:sz="0" w:space="0" w:color="auto"/>
      </w:divBdr>
    </w:div>
    <w:div w:id="407727142">
      <w:bodyDiv w:val="1"/>
      <w:marLeft w:val="0"/>
      <w:marRight w:val="0"/>
      <w:marTop w:val="0"/>
      <w:marBottom w:val="0"/>
      <w:divBdr>
        <w:top w:val="none" w:sz="0" w:space="0" w:color="auto"/>
        <w:left w:val="none" w:sz="0" w:space="0" w:color="auto"/>
        <w:bottom w:val="none" w:sz="0" w:space="0" w:color="auto"/>
        <w:right w:val="none" w:sz="0" w:space="0" w:color="auto"/>
      </w:divBdr>
    </w:div>
    <w:div w:id="407770129">
      <w:bodyDiv w:val="1"/>
      <w:marLeft w:val="0"/>
      <w:marRight w:val="0"/>
      <w:marTop w:val="0"/>
      <w:marBottom w:val="0"/>
      <w:divBdr>
        <w:top w:val="none" w:sz="0" w:space="0" w:color="auto"/>
        <w:left w:val="none" w:sz="0" w:space="0" w:color="auto"/>
        <w:bottom w:val="none" w:sz="0" w:space="0" w:color="auto"/>
        <w:right w:val="none" w:sz="0" w:space="0" w:color="auto"/>
      </w:divBdr>
    </w:div>
    <w:div w:id="407846181">
      <w:bodyDiv w:val="1"/>
      <w:marLeft w:val="0"/>
      <w:marRight w:val="0"/>
      <w:marTop w:val="0"/>
      <w:marBottom w:val="0"/>
      <w:divBdr>
        <w:top w:val="none" w:sz="0" w:space="0" w:color="auto"/>
        <w:left w:val="none" w:sz="0" w:space="0" w:color="auto"/>
        <w:bottom w:val="none" w:sz="0" w:space="0" w:color="auto"/>
        <w:right w:val="none" w:sz="0" w:space="0" w:color="auto"/>
      </w:divBdr>
    </w:div>
    <w:div w:id="408040870">
      <w:bodyDiv w:val="1"/>
      <w:marLeft w:val="0"/>
      <w:marRight w:val="0"/>
      <w:marTop w:val="0"/>
      <w:marBottom w:val="0"/>
      <w:divBdr>
        <w:top w:val="none" w:sz="0" w:space="0" w:color="auto"/>
        <w:left w:val="none" w:sz="0" w:space="0" w:color="auto"/>
        <w:bottom w:val="none" w:sz="0" w:space="0" w:color="auto"/>
        <w:right w:val="none" w:sz="0" w:space="0" w:color="auto"/>
      </w:divBdr>
    </w:div>
    <w:div w:id="408189618">
      <w:bodyDiv w:val="1"/>
      <w:marLeft w:val="0"/>
      <w:marRight w:val="0"/>
      <w:marTop w:val="0"/>
      <w:marBottom w:val="0"/>
      <w:divBdr>
        <w:top w:val="none" w:sz="0" w:space="0" w:color="auto"/>
        <w:left w:val="none" w:sz="0" w:space="0" w:color="auto"/>
        <w:bottom w:val="none" w:sz="0" w:space="0" w:color="auto"/>
        <w:right w:val="none" w:sz="0" w:space="0" w:color="auto"/>
      </w:divBdr>
    </w:div>
    <w:div w:id="408384308">
      <w:bodyDiv w:val="1"/>
      <w:marLeft w:val="0"/>
      <w:marRight w:val="0"/>
      <w:marTop w:val="0"/>
      <w:marBottom w:val="0"/>
      <w:divBdr>
        <w:top w:val="none" w:sz="0" w:space="0" w:color="auto"/>
        <w:left w:val="none" w:sz="0" w:space="0" w:color="auto"/>
        <w:bottom w:val="none" w:sz="0" w:space="0" w:color="auto"/>
        <w:right w:val="none" w:sz="0" w:space="0" w:color="auto"/>
      </w:divBdr>
    </w:div>
    <w:div w:id="408693864">
      <w:bodyDiv w:val="1"/>
      <w:marLeft w:val="0"/>
      <w:marRight w:val="0"/>
      <w:marTop w:val="0"/>
      <w:marBottom w:val="0"/>
      <w:divBdr>
        <w:top w:val="none" w:sz="0" w:space="0" w:color="auto"/>
        <w:left w:val="none" w:sz="0" w:space="0" w:color="auto"/>
        <w:bottom w:val="none" w:sz="0" w:space="0" w:color="auto"/>
        <w:right w:val="none" w:sz="0" w:space="0" w:color="auto"/>
      </w:divBdr>
    </w:div>
    <w:div w:id="408819051">
      <w:bodyDiv w:val="1"/>
      <w:marLeft w:val="0"/>
      <w:marRight w:val="0"/>
      <w:marTop w:val="0"/>
      <w:marBottom w:val="0"/>
      <w:divBdr>
        <w:top w:val="none" w:sz="0" w:space="0" w:color="auto"/>
        <w:left w:val="none" w:sz="0" w:space="0" w:color="auto"/>
        <w:bottom w:val="none" w:sz="0" w:space="0" w:color="auto"/>
        <w:right w:val="none" w:sz="0" w:space="0" w:color="auto"/>
      </w:divBdr>
    </w:div>
    <w:div w:id="408890133">
      <w:bodyDiv w:val="1"/>
      <w:marLeft w:val="0"/>
      <w:marRight w:val="0"/>
      <w:marTop w:val="0"/>
      <w:marBottom w:val="0"/>
      <w:divBdr>
        <w:top w:val="none" w:sz="0" w:space="0" w:color="auto"/>
        <w:left w:val="none" w:sz="0" w:space="0" w:color="auto"/>
        <w:bottom w:val="none" w:sz="0" w:space="0" w:color="auto"/>
        <w:right w:val="none" w:sz="0" w:space="0" w:color="auto"/>
      </w:divBdr>
    </w:div>
    <w:div w:id="409082113">
      <w:bodyDiv w:val="1"/>
      <w:marLeft w:val="0"/>
      <w:marRight w:val="0"/>
      <w:marTop w:val="0"/>
      <w:marBottom w:val="0"/>
      <w:divBdr>
        <w:top w:val="none" w:sz="0" w:space="0" w:color="auto"/>
        <w:left w:val="none" w:sz="0" w:space="0" w:color="auto"/>
        <w:bottom w:val="none" w:sz="0" w:space="0" w:color="auto"/>
        <w:right w:val="none" w:sz="0" w:space="0" w:color="auto"/>
      </w:divBdr>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9356231">
      <w:bodyDiv w:val="1"/>
      <w:marLeft w:val="0"/>
      <w:marRight w:val="0"/>
      <w:marTop w:val="0"/>
      <w:marBottom w:val="0"/>
      <w:divBdr>
        <w:top w:val="none" w:sz="0" w:space="0" w:color="auto"/>
        <w:left w:val="none" w:sz="0" w:space="0" w:color="auto"/>
        <w:bottom w:val="none" w:sz="0" w:space="0" w:color="auto"/>
        <w:right w:val="none" w:sz="0" w:space="0" w:color="auto"/>
      </w:divBdr>
    </w:div>
    <w:div w:id="409813140">
      <w:bodyDiv w:val="1"/>
      <w:marLeft w:val="0"/>
      <w:marRight w:val="0"/>
      <w:marTop w:val="0"/>
      <w:marBottom w:val="0"/>
      <w:divBdr>
        <w:top w:val="none" w:sz="0" w:space="0" w:color="auto"/>
        <w:left w:val="none" w:sz="0" w:space="0" w:color="auto"/>
        <w:bottom w:val="none" w:sz="0" w:space="0" w:color="auto"/>
        <w:right w:val="none" w:sz="0" w:space="0" w:color="auto"/>
      </w:divBdr>
    </w:div>
    <w:div w:id="410129837">
      <w:bodyDiv w:val="1"/>
      <w:marLeft w:val="0"/>
      <w:marRight w:val="0"/>
      <w:marTop w:val="0"/>
      <w:marBottom w:val="0"/>
      <w:divBdr>
        <w:top w:val="none" w:sz="0" w:space="0" w:color="auto"/>
        <w:left w:val="none" w:sz="0" w:space="0" w:color="auto"/>
        <w:bottom w:val="none" w:sz="0" w:space="0" w:color="auto"/>
        <w:right w:val="none" w:sz="0" w:space="0" w:color="auto"/>
      </w:divBdr>
    </w:div>
    <w:div w:id="410196629">
      <w:bodyDiv w:val="1"/>
      <w:marLeft w:val="0"/>
      <w:marRight w:val="0"/>
      <w:marTop w:val="0"/>
      <w:marBottom w:val="0"/>
      <w:divBdr>
        <w:top w:val="none" w:sz="0" w:space="0" w:color="auto"/>
        <w:left w:val="none" w:sz="0" w:space="0" w:color="auto"/>
        <w:bottom w:val="none" w:sz="0" w:space="0" w:color="auto"/>
        <w:right w:val="none" w:sz="0" w:space="0" w:color="auto"/>
      </w:divBdr>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857003">
      <w:bodyDiv w:val="1"/>
      <w:marLeft w:val="0"/>
      <w:marRight w:val="0"/>
      <w:marTop w:val="0"/>
      <w:marBottom w:val="0"/>
      <w:divBdr>
        <w:top w:val="none" w:sz="0" w:space="0" w:color="auto"/>
        <w:left w:val="none" w:sz="0" w:space="0" w:color="auto"/>
        <w:bottom w:val="none" w:sz="0" w:space="0" w:color="auto"/>
        <w:right w:val="none" w:sz="0" w:space="0" w:color="auto"/>
      </w:divBdr>
    </w:div>
    <w:div w:id="410857340">
      <w:bodyDiv w:val="1"/>
      <w:marLeft w:val="0"/>
      <w:marRight w:val="0"/>
      <w:marTop w:val="0"/>
      <w:marBottom w:val="0"/>
      <w:divBdr>
        <w:top w:val="none" w:sz="0" w:space="0" w:color="auto"/>
        <w:left w:val="none" w:sz="0" w:space="0" w:color="auto"/>
        <w:bottom w:val="none" w:sz="0" w:space="0" w:color="auto"/>
        <w:right w:val="none" w:sz="0" w:space="0" w:color="auto"/>
      </w:divBdr>
    </w:div>
    <w:div w:id="411002389">
      <w:bodyDiv w:val="1"/>
      <w:marLeft w:val="0"/>
      <w:marRight w:val="0"/>
      <w:marTop w:val="0"/>
      <w:marBottom w:val="0"/>
      <w:divBdr>
        <w:top w:val="none" w:sz="0" w:space="0" w:color="auto"/>
        <w:left w:val="none" w:sz="0" w:space="0" w:color="auto"/>
        <w:bottom w:val="none" w:sz="0" w:space="0" w:color="auto"/>
        <w:right w:val="none" w:sz="0" w:space="0" w:color="auto"/>
      </w:divBdr>
    </w:div>
    <w:div w:id="411051657">
      <w:bodyDiv w:val="1"/>
      <w:marLeft w:val="0"/>
      <w:marRight w:val="0"/>
      <w:marTop w:val="0"/>
      <w:marBottom w:val="0"/>
      <w:divBdr>
        <w:top w:val="none" w:sz="0" w:space="0" w:color="auto"/>
        <w:left w:val="none" w:sz="0" w:space="0" w:color="auto"/>
        <w:bottom w:val="none" w:sz="0" w:space="0" w:color="auto"/>
        <w:right w:val="none" w:sz="0" w:space="0" w:color="auto"/>
      </w:divBdr>
    </w:div>
    <w:div w:id="411239698">
      <w:bodyDiv w:val="1"/>
      <w:marLeft w:val="0"/>
      <w:marRight w:val="0"/>
      <w:marTop w:val="0"/>
      <w:marBottom w:val="0"/>
      <w:divBdr>
        <w:top w:val="none" w:sz="0" w:space="0" w:color="auto"/>
        <w:left w:val="none" w:sz="0" w:space="0" w:color="auto"/>
        <w:bottom w:val="none" w:sz="0" w:space="0" w:color="auto"/>
        <w:right w:val="none" w:sz="0" w:space="0" w:color="auto"/>
      </w:divBdr>
    </w:div>
    <w:div w:id="411388948">
      <w:bodyDiv w:val="1"/>
      <w:marLeft w:val="0"/>
      <w:marRight w:val="0"/>
      <w:marTop w:val="0"/>
      <w:marBottom w:val="0"/>
      <w:divBdr>
        <w:top w:val="none" w:sz="0" w:space="0" w:color="auto"/>
        <w:left w:val="none" w:sz="0" w:space="0" w:color="auto"/>
        <w:bottom w:val="none" w:sz="0" w:space="0" w:color="auto"/>
        <w:right w:val="none" w:sz="0" w:space="0" w:color="auto"/>
      </w:divBdr>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508509">
      <w:bodyDiv w:val="1"/>
      <w:marLeft w:val="0"/>
      <w:marRight w:val="0"/>
      <w:marTop w:val="0"/>
      <w:marBottom w:val="0"/>
      <w:divBdr>
        <w:top w:val="none" w:sz="0" w:space="0" w:color="auto"/>
        <w:left w:val="none" w:sz="0" w:space="0" w:color="auto"/>
        <w:bottom w:val="none" w:sz="0" w:space="0" w:color="auto"/>
        <w:right w:val="none" w:sz="0" w:space="0" w:color="auto"/>
      </w:divBdr>
    </w:div>
    <w:div w:id="411588442">
      <w:bodyDiv w:val="1"/>
      <w:marLeft w:val="0"/>
      <w:marRight w:val="0"/>
      <w:marTop w:val="0"/>
      <w:marBottom w:val="0"/>
      <w:divBdr>
        <w:top w:val="none" w:sz="0" w:space="0" w:color="auto"/>
        <w:left w:val="none" w:sz="0" w:space="0" w:color="auto"/>
        <w:bottom w:val="none" w:sz="0" w:space="0" w:color="auto"/>
        <w:right w:val="none" w:sz="0" w:space="0" w:color="auto"/>
      </w:divBdr>
    </w:div>
    <w:div w:id="411850341">
      <w:bodyDiv w:val="1"/>
      <w:marLeft w:val="0"/>
      <w:marRight w:val="0"/>
      <w:marTop w:val="0"/>
      <w:marBottom w:val="0"/>
      <w:divBdr>
        <w:top w:val="none" w:sz="0" w:space="0" w:color="auto"/>
        <w:left w:val="none" w:sz="0" w:space="0" w:color="auto"/>
        <w:bottom w:val="none" w:sz="0" w:space="0" w:color="auto"/>
        <w:right w:val="none" w:sz="0" w:space="0" w:color="auto"/>
      </w:divBdr>
    </w:div>
    <w:div w:id="411857759">
      <w:bodyDiv w:val="1"/>
      <w:marLeft w:val="0"/>
      <w:marRight w:val="0"/>
      <w:marTop w:val="0"/>
      <w:marBottom w:val="0"/>
      <w:divBdr>
        <w:top w:val="none" w:sz="0" w:space="0" w:color="auto"/>
        <w:left w:val="none" w:sz="0" w:space="0" w:color="auto"/>
        <w:bottom w:val="none" w:sz="0" w:space="0" w:color="auto"/>
        <w:right w:val="none" w:sz="0" w:space="0" w:color="auto"/>
      </w:divBdr>
    </w:div>
    <w:div w:id="411896737">
      <w:bodyDiv w:val="1"/>
      <w:marLeft w:val="0"/>
      <w:marRight w:val="0"/>
      <w:marTop w:val="0"/>
      <w:marBottom w:val="0"/>
      <w:divBdr>
        <w:top w:val="none" w:sz="0" w:space="0" w:color="auto"/>
        <w:left w:val="none" w:sz="0" w:space="0" w:color="auto"/>
        <w:bottom w:val="none" w:sz="0" w:space="0" w:color="auto"/>
        <w:right w:val="none" w:sz="0" w:space="0" w:color="auto"/>
      </w:divBdr>
    </w:div>
    <w:div w:id="411901843">
      <w:bodyDiv w:val="1"/>
      <w:marLeft w:val="0"/>
      <w:marRight w:val="0"/>
      <w:marTop w:val="0"/>
      <w:marBottom w:val="0"/>
      <w:divBdr>
        <w:top w:val="none" w:sz="0" w:space="0" w:color="auto"/>
        <w:left w:val="none" w:sz="0" w:space="0" w:color="auto"/>
        <w:bottom w:val="none" w:sz="0" w:space="0" w:color="auto"/>
        <w:right w:val="none" w:sz="0" w:space="0" w:color="auto"/>
      </w:divBdr>
    </w:div>
    <w:div w:id="411970051">
      <w:bodyDiv w:val="1"/>
      <w:marLeft w:val="0"/>
      <w:marRight w:val="0"/>
      <w:marTop w:val="0"/>
      <w:marBottom w:val="0"/>
      <w:divBdr>
        <w:top w:val="none" w:sz="0" w:space="0" w:color="auto"/>
        <w:left w:val="none" w:sz="0" w:space="0" w:color="auto"/>
        <w:bottom w:val="none" w:sz="0" w:space="0" w:color="auto"/>
        <w:right w:val="none" w:sz="0" w:space="0" w:color="auto"/>
      </w:divBdr>
    </w:div>
    <w:div w:id="412163185">
      <w:bodyDiv w:val="1"/>
      <w:marLeft w:val="0"/>
      <w:marRight w:val="0"/>
      <w:marTop w:val="0"/>
      <w:marBottom w:val="0"/>
      <w:divBdr>
        <w:top w:val="none" w:sz="0" w:space="0" w:color="auto"/>
        <w:left w:val="none" w:sz="0" w:space="0" w:color="auto"/>
        <w:bottom w:val="none" w:sz="0" w:space="0" w:color="auto"/>
        <w:right w:val="none" w:sz="0" w:space="0" w:color="auto"/>
      </w:divBdr>
    </w:div>
    <w:div w:id="412512385">
      <w:bodyDiv w:val="1"/>
      <w:marLeft w:val="0"/>
      <w:marRight w:val="0"/>
      <w:marTop w:val="0"/>
      <w:marBottom w:val="0"/>
      <w:divBdr>
        <w:top w:val="none" w:sz="0" w:space="0" w:color="auto"/>
        <w:left w:val="none" w:sz="0" w:space="0" w:color="auto"/>
        <w:bottom w:val="none" w:sz="0" w:space="0" w:color="auto"/>
        <w:right w:val="none" w:sz="0" w:space="0" w:color="auto"/>
      </w:divBdr>
    </w:div>
    <w:div w:id="412699675">
      <w:bodyDiv w:val="1"/>
      <w:marLeft w:val="0"/>
      <w:marRight w:val="0"/>
      <w:marTop w:val="0"/>
      <w:marBottom w:val="0"/>
      <w:divBdr>
        <w:top w:val="none" w:sz="0" w:space="0" w:color="auto"/>
        <w:left w:val="none" w:sz="0" w:space="0" w:color="auto"/>
        <w:bottom w:val="none" w:sz="0" w:space="0" w:color="auto"/>
        <w:right w:val="none" w:sz="0" w:space="0" w:color="auto"/>
      </w:divBdr>
    </w:div>
    <w:div w:id="412700080">
      <w:bodyDiv w:val="1"/>
      <w:marLeft w:val="0"/>
      <w:marRight w:val="0"/>
      <w:marTop w:val="0"/>
      <w:marBottom w:val="0"/>
      <w:divBdr>
        <w:top w:val="none" w:sz="0" w:space="0" w:color="auto"/>
        <w:left w:val="none" w:sz="0" w:space="0" w:color="auto"/>
        <w:bottom w:val="none" w:sz="0" w:space="0" w:color="auto"/>
        <w:right w:val="none" w:sz="0" w:space="0" w:color="auto"/>
      </w:divBdr>
    </w:div>
    <w:div w:id="412819448">
      <w:bodyDiv w:val="1"/>
      <w:marLeft w:val="0"/>
      <w:marRight w:val="0"/>
      <w:marTop w:val="0"/>
      <w:marBottom w:val="0"/>
      <w:divBdr>
        <w:top w:val="none" w:sz="0" w:space="0" w:color="auto"/>
        <w:left w:val="none" w:sz="0" w:space="0" w:color="auto"/>
        <w:bottom w:val="none" w:sz="0" w:space="0" w:color="auto"/>
        <w:right w:val="none" w:sz="0" w:space="0" w:color="auto"/>
      </w:divBdr>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3208346">
      <w:bodyDiv w:val="1"/>
      <w:marLeft w:val="0"/>
      <w:marRight w:val="0"/>
      <w:marTop w:val="0"/>
      <w:marBottom w:val="0"/>
      <w:divBdr>
        <w:top w:val="none" w:sz="0" w:space="0" w:color="auto"/>
        <w:left w:val="none" w:sz="0" w:space="0" w:color="auto"/>
        <w:bottom w:val="none" w:sz="0" w:space="0" w:color="auto"/>
        <w:right w:val="none" w:sz="0" w:space="0" w:color="auto"/>
      </w:divBdr>
    </w:div>
    <w:div w:id="413285221">
      <w:bodyDiv w:val="1"/>
      <w:marLeft w:val="0"/>
      <w:marRight w:val="0"/>
      <w:marTop w:val="0"/>
      <w:marBottom w:val="0"/>
      <w:divBdr>
        <w:top w:val="none" w:sz="0" w:space="0" w:color="auto"/>
        <w:left w:val="none" w:sz="0" w:space="0" w:color="auto"/>
        <w:bottom w:val="none" w:sz="0" w:space="0" w:color="auto"/>
        <w:right w:val="none" w:sz="0" w:space="0" w:color="auto"/>
      </w:divBdr>
    </w:div>
    <w:div w:id="413625178">
      <w:bodyDiv w:val="1"/>
      <w:marLeft w:val="0"/>
      <w:marRight w:val="0"/>
      <w:marTop w:val="0"/>
      <w:marBottom w:val="0"/>
      <w:divBdr>
        <w:top w:val="none" w:sz="0" w:space="0" w:color="auto"/>
        <w:left w:val="none" w:sz="0" w:space="0" w:color="auto"/>
        <w:bottom w:val="none" w:sz="0" w:space="0" w:color="auto"/>
        <w:right w:val="none" w:sz="0" w:space="0" w:color="auto"/>
      </w:divBdr>
    </w:div>
    <w:div w:id="413866844">
      <w:bodyDiv w:val="1"/>
      <w:marLeft w:val="0"/>
      <w:marRight w:val="0"/>
      <w:marTop w:val="0"/>
      <w:marBottom w:val="0"/>
      <w:divBdr>
        <w:top w:val="none" w:sz="0" w:space="0" w:color="auto"/>
        <w:left w:val="none" w:sz="0" w:space="0" w:color="auto"/>
        <w:bottom w:val="none" w:sz="0" w:space="0" w:color="auto"/>
        <w:right w:val="none" w:sz="0" w:space="0" w:color="auto"/>
      </w:divBdr>
    </w:div>
    <w:div w:id="414011777">
      <w:bodyDiv w:val="1"/>
      <w:marLeft w:val="0"/>
      <w:marRight w:val="0"/>
      <w:marTop w:val="0"/>
      <w:marBottom w:val="0"/>
      <w:divBdr>
        <w:top w:val="none" w:sz="0" w:space="0" w:color="auto"/>
        <w:left w:val="none" w:sz="0" w:space="0" w:color="auto"/>
        <w:bottom w:val="none" w:sz="0" w:space="0" w:color="auto"/>
        <w:right w:val="none" w:sz="0" w:space="0" w:color="auto"/>
      </w:divBdr>
    </w:div>
    <w:div w:id="414278906">
      <w:bodyDiv w:val="1"/>
      <w:marLeft w:val="0"/>
      <w:marRight w:val="0"/>
      <w:marTop w:val="0"/>
      <w:marBottom w:val="0"/>
      <w:divBdr>
        <w:top w:val="none" w:sz="0" w:space="0" w:color="auto"/>
        <w:left w:val="none" w:sz="0" w:space="0" w:color="auto"/>
        <w:bottom w:val="none" w:sz="0" w:space="0" w:color="auto"/>
        <w:right w:val="none" w:sz="0" w:space="0" w:color="auto"/>
      </w:divBdr>
    </w:div>
    <w:div w:id="414329792">
      <w:bodyDiv w:val="1"/>
      <w:marLeft w:val="0"/>
      <w:marRight w:val="0"/>
      <w:marTop w:val="0"/>
      <w:marBottom w:val="0"/>
      <w:divBdr>
        <w:top w:val="none" w:sz="0" w:space="0" w:color="auto"/>
        <w:left w:val="none" w:sz="0" w:space="0" w:color="auto"/>
        <w:bottom w:val="none" w:sz="0" w:space="0" w:color="auto"/>
        <w:right w:val="none" w:sz="0" w:space="0" w:color="auto"/>
      </w:divBdr>
    </w:div>
    <w:div w:id="414471841">
      <w:bodyDiv w:val="1"/>
      <w:marLeft w:val="0"/>
      <w:marRight w:val="0"/>
      <w:marTop w:val="0"/>
      <w:marBottom w:val="0"/>
      <w:divBdr>
        <w:top w:val="none" w:sz="0" w:space="0" w:color="auto"/>
        <w:left w:val="none" w:sz="0" w:space="0" w:color="auto"/>
        <w:bottom w:val="none" w:sz="0" w:space="0" w:color="auto"/>
        <w:right w:val="none" w:sz="0" w:space="0" w:color="auto"/>
      </w:divBdr>
    </w:div>
    <w:div w:id="414516093">
      <w:bodyDiv w:val="1"/>
      <w:marLeft w:val="0"/>
      <w:marRight w:val="0"/>
      <w:marTop w:val="0"/>
      <w:marBottom w:val="0"/>
      <w:divBdr>
        <w:top w:val="none" w:sz="0" w:space="0" w:color="auto"/>
        <w:left w:val="none" w:sz="0" w:space="0" w:color="auto"/>
        <w:bottom w:val="none" w:sz="0" w:space="0" w:color="auto"/>
        <w:right w:val="none" w:sz="0" w:space="0" w:color="auto"/>
      </w:divBdr>
    </w:div>
    <w:div w:id="414589415">
      <w:bodyDiv w:val="1"/>
      <w:marLeft w:val="0"/>
      <w:marRight w:val="0"/>
      <w:marTop w:val="0"/>
      <w:marBottom w:val="0"/>
      <w:divBdr>
        <w:top w:val="none" w:sz="0" w:space="0" w:color="auto"/>
        <w:left w:val="none" w:sz="0" w:space="0" w:color="auto"/>
        <w:bottom w:val="none" w:sz="0" w:space="0" w:color="auto"/>
        <w:right w:val="none" w:sz="0" w:space="0" w:color="auto"/>
      </w:divBdr>
    </w:div>
    <w:div w:id="414595182">
      <w:bodyDiv w:val="1"/>
      <w:marLeft w:val="0"/>
      <w:marRight w:val="0"/>
      <w:marTop w:val="0"/>
      <w:marBottom w:val="0"/>
      <w:divBdr>
        <w:top w:val="none" w:sz="0" w:space="0" w:color="auto"/>
        <w:left w:val="none" w:sz="0" w:space="0" w:color="auto"/>
        <w:bottom w:val="none" w:sz="0" w:space="0" w:color="auto"/>
        <w:right w:val="none" w:sz="0" w:space="0" w:color="auto"/>
      </w:divBdr>
    </w:div>
    <w:div w:id="414715533">
      <w:bodyDiv w:val="1"/>
      <w:marLeft w:val="0"/>
      <w:marRight w:val="0"/>
      <w:marTop w:val="0"/>
      <w:marBottom w:val="0"/>
      <w:divBdr>
        <w:top w:val="none" w:sz="0" w:space="0" w:color="auto"/>
        <w:left w:val="none" w:sz="0" w:space="0" w:color="auto"/>
        <w:bottom w:val="none" w:sz="0" w:space="0" w:color="auto"/>
        <w:right w:val="none" w:sz="0" w:space="0" w:color="auto"/>
      </w:divBdr>
    </w:div>
    <w:div w:id="414742953">
      <w:bodyDiv w:val="1"/>
      <w:marLeft w:val="0"/>
      <w:marRight w:val="0"/>
      <w:marTop w:val="0"/>
      <w:marBottom w:val="0"/>
      <w:divBdr>
        <w:top w:val="none" w:sz="0" w:space="0" w:color="auto"/>
        <w:left w:val="none" w:sz="0" w:space="0" w:color="auto"/>
        <w:bottom w:val="none" w:sz="0" w:space="0" w:color="auto"/>
        <w:right w:val="none" w:sz="0" w:space="0" w:color="auto"/>
      </w:divBdr>
    </w:div>
    <w:div w:id="414784908">
      <w:bodyDiv w:val="1"/>
      <w:marLeft w:val="0"/>
      <w:marRight w:val="0"/>
      <w:marTop w:val="0"/>
      <w:marBottom w:val="0"/>
      <w:divBdr>
        <w:top w:val="none" w:sz="0" w:space="0" w:color="auto"/>
        <w:left w:val="none" w:sz="0" w:space="0" w:color="auto"/>
        <w:bottom w:val="none" w:sz="0" w:space="0" w:color="auto"/>
        <w:right w:val="none" w:sz="0" w:space="0" w:color="auto"/>
      </w:divBdr>
    </w:div>
    <w:div w:id="414978749">
      <w:bodyDiv w:val="1"/>
      <w:marLeft w:val="0"/>
      <w:marRight w:val="0"/>
      <w:marTop w:val="0"/>
      <w:marBottom w:val="0"/>
      <w:divBdr>
        <w:top w:val="none" w:sz="0" w:space="0" w:color="auto"/>
        <w:left w:val="none" w:sz="0" w:space="0" w:color="auto"/>
        <w:bottom w:val="none" w:sz="0" w:space="0" w:color="auto"/>
        <w:right w:val="none" w:sz="0" w:space="0" w:color="auto"/>
      </w:divBdr>
    </w:div>
    <w:div w:id="415127795">
      <w:bodyDiv w:val="1"/>
      <w:marLeft w:val="0"/>
      <w:marRight w:val="0"/>
      <w:marTop w:val="0"/>
      <w:marBottom w:val="0"/>
      <w:divBdr>
        <w:top w:val="none" w:sz="0" w:space="0" w:color="auto"/>
        <w:left w:val="none" w:sz="0" w:space="0" w:color="auto"/>
        <w:bottom w:val="none" w:sz="0" w:space="0" w:color="auto"/>
        <w:right w:val="none" w:sz="0" w:space="0" w:color="auto"/>
      </w:divBdr>
    </w:div>
    <w:div w:id="415368639">
      <w:bodyDiv w:val="1"/>
      <w:marLeft w:val="0"/>
      <w:marRight w:val="0"/>
      <w:marTop w:val="0"/>
      <w:marBottom w:val="0"/>
      <w:divBdr>
        <w:top w:val="none" w:sz="0" w:space="0" w:color="auto"/>
        <w:left w:val="none" w:sz="0" w:space="0" w:color="auto"/>
        <w:bottom w:val="none" w:sz="0" w:space="0" w:color="auto"/>
        <w:right w:val="none" w:sz="0" w:space="0" w:color="auto"/>
      </w:divBdr>
    </w:div>
    <w:div w:id="415514063">
      <w:bodyDiv w:val="1"/>
      <w:marLeft w:val="0"/>
      <w:marRight w:val="0"/>
      <w:marTop w:val="0"/>
      <w:marBottom w:val="0"/>
      <w:divBdr>
        <w:top w:val="none" w:sz="0" w:space="0" w:color="auto"/>
        <w:left w:val="none" w:sz="0" w:space="0" w:color="auto"/>
        <w:bottom w:val="none" w:sz="0" w:space="0" w:color="auto"/>
        <w:right w:val="none" w:sz="0" w:space="0" w:color="auto"/>
      </w:divBdr>
    </w:div>
    <w:div w:id="415518725">
      <w:bodyDiv w:val="1"/>
      <w:marLeft w:val="0"/>
      <w:marRight w:val="0"/>
      <w:marTop w:val="0"/>
      <w:marBottom w:val="0"/>
      <w:divBdr>
        <w:top w:val="none" w:sz="0" w:space="0" w:color="auto"/>
        <w:left w:val="none" w:sz="0" w:space="0" w:color="auto"/>
        <w:bottom w:val="none" w:sz="0" w:space="0" w:color="auto"/>
        <w:right w:val="none" w:sz="0" w:space="0" w:color="auto"/>
      </w:divBdr>
    </w:div>
    <w:div w:id="415638396">
      <w:bodyDiv w:val="1"/>
      <w:marLeft w:val="0"/>
      <w:marRight w:val="0"/>
      <w:marTop w:val="0"/>
      <w:marBottom w:val="0"/>
      <w:divBdr>
        <w:top w:val="none" w:sz="0" w:space="0" w:color="auto"/>
        <w:left w:val="none" w:sz="0" w:space="0" w:color="auto"/>
        <w:bottom w:val="none" w:sz="0" w:space="0" w:color="auto"/>
        <w:right w:val="none" w:sz="0" w:space="0" w:color="auto"/>
      </w:divBdr>
    </w:div>
    <w:div w:id="415904103">
      <w:bodyDiv w:val="1"/>
      <w:marLeft w:val="0"/>
      <w:marRight w:val="0"/>
      <w:marTop w:val="0"/>
      <w:marBottom w:val="0"/>
      <w:divBdr>
        <w:top w:val="none" w:sz="0" w:space="0" w:color="auto"/>
        <w:left w:val="none" w:sz="0" w:space="0" w:color="auto"/>
        <w:bottom w:val="none" w:sz="0" w:space="0" w:color="auto"/>
        <w:right w:val="none" w:sz="0" w:space="0" w:color="auto"/>
      </w:divBdr>
    </w:div>
    <w:div w:id="416095655">
      <w:bodyDiv w:val="1"/>
      <w:marLeft w:val="0"/>
      <w:marRight w:val="0"/>
      <w:marTop w:val="0"/>
      <w:marBottom w:val="0"/>
      <w:divBdr>
        <w:top w:val="none" w:sz="0" w:space="0" w:color="auto"/>
        <w:left w:val="none" w:sz="0" w:space="0" w:color="auto"/>
        <w:bottom w:val="none" w:sz="0" w:space="0" w:color="auto"/>
        <w:right w:val="none" w:sz="0" w:space="0" w:color="auto"/>
      </w:divBdr>
    </w:div>
    <w:div w:id="416171947">
      <w:bodyDiv w:val="1"/>
      <w:marLeft w:val="0"/>
      <w:marRight w:val="0"/>
      <w:marTop w:val="0"/>
      <w:marBottom w:val="0"/>
      <w:divBdr>
        <w:top w:val="none" w:sz="0" w:space="0" w:color="auto"/>
        <w:left w:val="none" w:sz="0" w:space="0" w:color="auto"/>
        <w:bottom w:val="none" w:sz="0" w:space="0" w:color="auto"/>
        <w:right w:val="none" w:sz="0" w:space="0" w:color="auto"/>
      </w:divBdr>
    </w:div>
    <w:div w:id="416177307">
      <w:bodyDiv w:val="1"/>
      <w:marLeft w:val="0"/>
      <w:marRight w:val="0"/>
      <w:marTop w:val="0"/>
      <w:marBottom w:val="0"/>
      <w:divBdr>
        <w:top w:val="none" w:sz="0" w:space="0" w:color="auto"/>
        <w:left w:val="none" w:sz="0" w:space="0" w:color="auto"/>
        <w:bottom w:val="none" w:sz="0" w:space="0" w:color="auto"/>
        <w:right w:val="none" w:sz="0" w:space="0" w:color="auto"/>
      </w:divBdr>
    </w:div>
    <w:div w:id="416438031">
      <w:bodyDiv w:val="1"/>
      <w:marLeft w:val="0"/>
      <w:marRight w:val="0"/>
      <w:marTop w:val="0"/>
      <w:marBottom w:val="0"/>
      <w:divBdr>
        <w:top w:val="none" w:sz="0" w:space="0" w:color="auto"/>
        <w:left w:val="none" w:sz="0" w:space="0" w:color="auto"/>
        <w:bottom w:val="none" w:sz="0" w:space="0" w:color="auto"/>
        <w:right w:val="none" w:sz="0" w:space="0" w:color="auto"/>
      </w:divBdr>
    </w:div>
    <w:div w:id="416443290">
      <w:bodyDiv w:val="1"/>
      <w:marLeft w:val="0"/>
      <w:marRight w:val="0"/>
      <w:marTop w:val="0"/>
      <w:marBottom w:val="0"/>
      <w:divBdr>
        <w:top w:val="none" w:sz="0" w:space="0" w:color="auto"/>
        <w:left w:val="none" w:sz="0" w:space="0" w:color="auto"/>
        <w:bottom w:val="none" w:sz="0" w:space="0" w:color="auto"/>
        <w:right w:val="none" w:sz="0" w:space="0" w:color="auto"/>
      </w:divBdr>
    </w:div>
    <w:div w:id="416488151">
      <w:bodyDiv w:val="1"/>
      <w:marLeft w:val="0"/>
      <w:marRight w:val="0"/>
      <w:marTop w:val="0"/>
      <w:marBottom w:val="0"/>
      <w:divBdr>
        <w:top w:val="none" w:sz="0" w:space="0" w:color="auto"/>
        <w:left w:val="none" w:sz="0" w:space="0" w:color="auto"/>
        <w:bottom w:val="none" w:sz="0" w:space="0" w:color="auto"/>
        <w:right w:val="none" w:sz="0" w:space="0" w:color="auto"/>
      </w:divBdr>
    </w:div>
    <w:div w:id="416555432">
      <w:bodyDiv w:val="1"/>
      <w:marLeft w:val="0"/>
      <w:marRight w:val="0"/>
      <w:marTop w:val="0"/>
      <w:marBottom w:val="0"/>
      <w:divBdr>
        <w:top w:val="none" w:sz="0" w:space="0" w:color="auto"/>
        <w:left w:val="none" w:sz="0" w:space="0" w:color="auto"/>
        <w:bottom w:val="none" w:sz="0" w:space="0" w:color="auto"/>
        <w:right w:val="none" w:sz="0" w:space="0" w:color="auto"/>
      </w:divBdr>
    </w:div>
    <w:div w:id="416900820">
      <w:bodyDiv w:val="1"/>
      <w:marLeft w:val="0"/>
      <w:marRight w:val="0"/>
      <w:marTop w:val="0"/>
      <w:marBottom w:val="0"/>
      <w:divBdr>
        <w:top w:val="none" w:sz="0" w:space="0" w:color="auto"/>
        <w:left w:val="none" w:sz="0" w:space="0" w:color="auto"/>
        <w:bottom w:val="none" w:sz="0" w:space="0" w:color="auto"/>
        <w:right w:val="none" w:sz="0" w:space="0" w:color="auto"/>
      </w:divBdr>
    </w:div>
    <w:div w:id="416948634">
      <w:bodyDiv w:val="1"/>
      <w:marLeft w:val="0"/>
      <w:marRight w:val="0"/>
      <w:marTop w:val="0"/>
      <w:marBottom w:val="0"/>
      <w:divBdr>
        <w:top w:val="none" w:sz="0" w:space="0" w:color="auto"/>
        <w:left w:val="none" w:sz="0" w:space="0" w:color="auto"/>
        <w:bottom w:val="none" w:sz="0" w:space="0" w:color="auto"/>
        <w:right w:val="none" w:sz="0" w:space="0" w:color="auto"/>
      </w:divBdr>
    </w:div>
    <w:div w:id="417211872">
      <w:bodyDiv w:val="1"/>
      <w:marLeft w:val="0"/>
      <w:marRight w:val="0"/>
      <w:marTop w:val="0"/>
      <w:marBottom w:val="0"/>
      <w:divBdr>
        <w:top w:val="none" w:sz="0" w:space="0" w:color="auto"/>
        <w:left w:val="none" w:sz="0" w:space="0" w:color="auto"/>
        <w:bottom w:val="none" w:sz="0" w:space="0" w:color="auto"/>
        <w:right w:val="none" w:sz="0" w:space="0" w:color="auto"/>
      </w:divBdr>
    </w:div>
    <w:div w:id="417481409">
      <w:bodyDiv w:val="1"/>
      <w:marLeft w:val="0"/>
      <w:marRight w:val="0"/>
      <w:marTop w:val="0"/>
      <w:marBottom w:val="0"/>
      <w:divBdr>
        <w:top w:val="none" w:sz="0" w:space="0" w:color="auto"/>
        <w:left w:val="none" w:sz="0" w:space="0" w:color="auto"/>
        <w:bottom w:val="none" w:sz="0" w:space="0" w:color="auto"/>
        <w:right w:val="none" w:sz="0" w:space="0" w:color="auto"/>
      </w:divBdr>
    </w:div>
    <w:div w:id="417603164">
      <w:bodyDiv w:val="1"/>
      <w:marLeft w:val="0"/>
      <w:marRight w:val="0"/>
      <w:marTop w:val="0"/>
      <w:marBottom w:val="0"/>
      <w:divBdr>
        <w:top w:val="none" w:sz="0" w:space="0" w:color="auto"/>
        <w:left w:val="none" w:sz="0" w:space="0" w:color="auto"/>
        <w:bottom w:val="none" w:sz="0" w:space="0" w:color="auto"/>
        <w:right w:val="none" w:sz="0" w:space="0" w:color="auto"/>
      </w:divBdr>
    </w:div>
    <w:div w:id="417672283">
      <w:bodyDiv w:val="1"/>
      <w:marLeft w:val="0"/>
      <w:marRight w:val="0"/>
      <w:marTop w:val="0"/>
      <w:marBottom w:val="0"/>
      <w:divBdr>
        <w:top w:val="none" w:sz="0" w:space="0" w:color="auto"/>
        <w:left w:val="none" w:sz="0" w:space="0" w:color="auto"/>
        <w:bottom w:val="none" w:sz="0" w:space="0" w:color="auto"/>
        <w:right w:val="none" w:sz="0" w:space="0" w:color="auto"/>
      </w:divBdr>
    </w:div>
    <w:div w:id="417679025">
      <w:bodyDiv w:val="1"/>
      <w:marLeft w:val="0"/>
      <w:marRight w:val="0"/>
      <w:marTop w:val="0"/>
      <w:marBottom w:val="0"/>
      <w:divBdr>
        <w:top w:val="none" w:sz="0" w:space="0" w:color="auto"/>
        <w:left w:val="none" w:sz="0" w:space="0" w:color="auto"/>
        <w:bottom w:val="none" w:sz="0" w:space="0" w:color="auto"/>
        <w:right w:val="none" w:sz="0" w:space="0" w:color="auto"/>
      </w:divBdr>
    </w:div>
    <w:div w:id="418062493">
      <w:bodyDiv w:val="1"/>
      <w:marLeft w:val="0"/>
      <w:marRight w:val="0"/>
      <w:marTop w:val="0"/>
      <w:marBottom w:val="0"/>
      <w:divBdr>
        <w:top w:val="none" w:sz="0" w:space="0" w:color="auto"/>
        <w:left w:val="none" w:sz="0" w:space="0" w:color="auto"/>
        <w:bottom w:val="none" w:sz="0" w:space="0" w:color="auto"/>
        <w:right w:val="none" w:sz="0" w:space="0" w:color="auto"/>
      </w:divBdr>
    </w:div>
    <w:div w:id="418063424">
      <w:bodyDiv w:val="1"/>
      <w:marLeft w:val="0"/>
      <w:marRight w:val="0"/>
      <w:marTop w:val="0"/>
      <w:marBottom w:val="0"/>
      <w:divBdr>
        <w:top w:val="none" w:sz="0" w:space="0" w:color="auto"/>
        <w:left w:val="none" w:sz="0" w:space="0" w:color="auto"/>
        <w:bottom w:val="none" w:sz="0" w:space="0" w:color="auto"/>
        <w:right w:val="none" w:sz="0" w:space="0" w:color="auto"/>
      </w:divBdr>
    </w:div>
    <w:div w:id="418406131">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523148">
      <w:bodyDiv w:val="1"/>
      <w:marLeft w:val="0"/>
      <w:marRight w:val="0"/>
      <w:marTop w:val="0"/>
      <w:marBottom w:val="0"/>
      <w:divBdr>
        <w:top w:val="none" w:sz="0" w:space="0" w:color="auto"/>
        <w:left w:val="none" w:sz="0" w:space="0" w:color="auto"/>
        <w:bottom w:val="none" w:sz="0" w:space="0" w:color="auto"/>
        <w:right w:val="none" w:sz="0" w:space="0" w:color="auto"/>
      </w:divBdr>
    </w:div>
    <w:div w:id="418605230">
      <w:bodyDiv w:val="1"/>
      <w:marLeft w:val="0"/>
      <w:marRight w:val="0"/>
      <w:marTop w:val="0"/>
      <w:marBottom w:val="0"/>
      <w:divBdr>
        <w:top w:val="none" w:sz="0" w:space="0" w:color="auto"/>
        <w:left w:val="none" w:sz="0" w:space="0" w:color="auto"/>
        <w:bottom w:val="none" w:sz="0" w:space="0" w:color="auto"/>
        <w:right w:val="none" w:sz="0" w:space="0" w:color="auto"/>
      </w:divBdr>
    </w:div>
    <w:div w:id="418791605">
      <w:bodyDiv w:val="1"/>
      <w:marLeft w:val="0"/>
      <w:marRight w:val="0"/>
      <w:marTop w:val="0"/>
      <w:marBottom w:val="0"/>
      <w:divBdr>
        <w:top w:val="none" w:sz="0" w:space="0" w:color="auto"/>
        <w:left w:val="none" w:sz="0" w:space="0" w:color="auto"/>
        <w:bottom w:val="none" w:sz="0" w:space="0" w:color="auto"/>
        <w:right w:val="none" w:sz="0" w:space="0" w:color="auto"/>
      </w:divBdr>
    </w:div>
    <w:div w:id="418870158">
      <w:bodyDiv w:val="1"/>
      <w:marLeft w:val="0"/>
      <w:marRight w:val="0"/>
      <w:marTop w:val="0"/>
      <w:marBottom w:val="0"/>
      <w:divBdr>
        <w:top w:val="none" w:sz="0" w:space="0" w:color="auto"/>
        <w:left w:val="none" w:sz="0" w:space="0" w:color="auto"/>
        <w:bottom w:val="none" w:sz="0" w:space="0" w:color="auto"/>
        <w:right w:val="none" w:sz="0" w:space="0" w:color="auto"/>
      </w:divBdr>
    </w:div>
    <w:div w:id="418911194">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9179598">
      <w:bodyDiv w:val="1"/>
      <w:marLeft w:val="0"/>
      <w:marRight w:val="0"/>
      <w:marTop w:val="0"/>
      <w:marBottom w:val="0"/>
      <w:divBdr>
        <w:top w:val="none" w:sz="0" w:space="0" w:color="auto"/>
        <w:left w:val="none" w:sz="0" w:space="0" w:color="auto"/>
        <w:bottom w:val="none" w:sz="0" w:space="0" w:color="auto"/>
        <w:right w:val="none" w:sz="0" w:space="0" w:color="auto"/>
      </w:divBdr>
    </w:div>
    <w:div w:id="419258716">
      <w:bodyDiv w:val="1"/>
      <w:marLeft w:val="0"/>
      <w:marRight w:val="0"/>
      <w:marTop w:val="0"/>
      <w:marBottom w:val="0"/>
      <w:divBdr>
        <w:top w:val="none" w:sz="0" w:space="0" w:color="auto"/>
        <w:left w:val="none" w:sz="0" w:space="0" w:color="auto"/>
        <w:bottom w:val="none" w:sz="0" w:space="0" w:color="auto"/>
        <w:right w:val="none" w:sz="0" w:space="0" w:color="auto"/>
      </w:divBdr>
    </w:div>
    <w:div w:id="419299547">
      <w:bodyDiv w:val="1"/>
      <w:marLeft w:val="0"/>
      <w:marRight w:val="0"/>
      <w:marTop w:val="0"/>
      <w:marBottom w:val="0"/>
      <w:divBdr>
        <w:top w:val="none" w:sz="0" w:space="0" w:color="auto"/>
        <w:left w:val="none" w:sz="0" w:space="0" w:color="auto"/>
        <w:bottom w:val="none" w:sz="0" w:space="0" w:color="auto"/>
        <w:right w:val="none" w:sz="0" w:space="0" w:color="auto"/>
      </w:divBdr>
    </w:div>
    <w:div w:id="419331619">
      <w:bodyDiv w:val="1"/>
      <w:marLeft w:val="0"/>
      <w:marRight w:val="0"/>
      <w:marTop w:val="0"/>
      <w:marBottom w:val="0"/>
      <w:divBdr>
        <w:top w:val="none" w:sz="0" w:space="0" w:color="auto"/>
        <w:left w:val="none" w:sz="0" w:space="0" w:color="auto"/>
        <w:bottom w:val="none" w:sz="0" w:space="0" w:color="auto"/>
        <w:right w:val="none" w:sz="0" w:space="0" w:color="auto"/>
      </w:divBdr>
    </w:div>
    <w:div w:id="420105676">
      <w:bodyDiv w:val="1"/>
      <w:marLeft w:val="0"/>
      <w:marRight w:val="0"/>
      <w:marTop w:val="0"/>
      <w:marBottom w:val="0"/>
      <w:divBdr>
        <w:top w:val="none" w:sz="0" w:space="0" w:color="auto"/>
        <w:left w:val="none" w:sz="0" w:space="0" w:color="auto"/>
        <w:bottom w:val="none" w:sz="0" w:space="0" w:color="auto"/>
        <w:right w:val="none" w:sz="0" w:space="0" w:color="auto"/>
      </w:divBdr>
    </w:div>
    <w:div w:id="420177163">
      <w:bodyDiv w:val="1"/>
      <w:marLeft w:val="0"/>
      <w:marRight w:val="0"/>
      <w:marTop w:val="0"/>
      <w:marBottom w:val="0"/>
      <w:divBdr>
        <w:top w:val="none" w:sz="0" w:space="0" w:color="auto"/>
        <w:left w:val="none" w:sz="0" w:space="0" w:color="auto"/>
        <w:bottom w:val="none" w:sz="0" w:space="0" w:color="auto"/>
        <w:right w:val="none" w:sz="0" w:space="0" w:color="auto"/>
      </w:divBdr>
    </w:div>
    <w:div w:id="420219977">
      <w:bodyDiv w:val="1"/>
      <w:marLeft w:val="0"/>
      <w:marRight w:val="0"/>
      <w:marTop w:val="0"/>
      <w:marBottom w:val="0"/>
      <w:divBdr>
        <w:top w:val="none" w:sz="0" w:space="0" w:color="auto"/>
        <w:left w:val="none" w:sz="0" w:space="0" w:color="auto"/>
        <w:bottom w:val="none" w:sz="0" w:space="0" w:color="auto"/>
        <w:right w:val="none" w:sz="0" w:space="0" w:color="auto"/>
      </w:divBdr>
    </w:div>
    <w:div w:id="420489209">
      <w:bodyDiv w:val="1"/>
      <w:marLeft w:val="0"/>
      <w:marRight w:val="0"/>
      <w:marTop w:val="0"/>
      <w:marBottom w:val="0"/>
      <w:divBdr>
        <w:top w:val="none" w:sz="0" w:space="0" w:color="auto"/>
        <w:left w:val="none" w:sz="0" w:space="0" w:color="auto"/>
        <w:bottom w:val="none" w:sz="0" w:space="0" w:color="auto"/>
        <w:right w:val="none" w:sz="0" w:space="0" w:color="auto"/>
      </w:divBdr>
    </w:div>
    <w:div w:id="420832822">
      <w:bodyDiv w:val="1"/>
      <w:marLeft w:val="0"/>
      <w:marRight w:val="0"/>
      <w:marTop w:val="0"/>
      <w:marBottom w:val="0"/>
      <w:divBdr>
        <w:top w:val="none" w:sz="0" w:space="0" w:color="auto"/>
        <w:left w:val="none" w:sz="0" w:space="0" w:color="auto"/>
        <w:bottom w:val="none" w:sz="0" w:space="0" w:color="auto"/>
        <w:right w:val="none" w:sz="0" w:space="0" w:color="auto"/>
      </w:divBdr>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070377">
      <w:bodyDiv w:val="1"/>
      <w:marLeft w:val="0"/>
      <w:marRight w:val="0"/>
      <w:marTop w:val="0"/>
      <w:marBottom w:val="0"/>
      <w:divBdr>
        <w:top w:val="none" w:sz="0" w:space="0" w:color="auto"/>
        <w:left w:val="none" w:sz="0" w:space="0" w:color="auto"/>
        <w:bottom w:val="none" w:sz="0" w:space="0" w:color="auto"/>
        <w:right w:val="none" w:sz="0" w:space="0" w:color="auto"/>
      </w:divBdr>
    </w:div>
    <w:div w:id="421075374">
      <w:bodyDiv w:val="1"/>
      <w:marLeft w:val="0"/>
      <w:marRight w:val="0"/>
      <w:marTop w:val="0"/>
      <w:marBottom w:val="0"/>
      <w:divBdr>
        <w:top w:val="none" w:sz="0" w:space="0" w:color="auto"/>
        <w:left w:val="none" w:sz="0" w:space="0" w:color="auto"/>
        <w:bottom w:val="none" w:sz="0" w:space="0" w:color="auto"/>
        <w:right w:val="none" w:sz="0" w:space="0" w:color="auto"/>
      </w:divBdr>
    </w:div>
    <w:div w:id="421219091">
      <w:bodyDiv w:val="1"/>
      <w:marLeft w:val="0"/>
      <w:marRight w:val="0"/>
      <w:marTop w:val="0"/>
      <w:marBottom w:val="0"/>
      <w:divBdr>
        <w:top w:val="none" w:sz="0" w:space="0" w:color="auto"/>
        <w:left w:val="none" w:sz="0" w:space="0" w:color="auto"/>
        <w:bottom w:val="none" w:sz="0" w:space="0" w:color="auto"/>
        <w:right w:val="none" w:sz="0" w:space="0" w:color="auto"/>
      </w:divBdr>
    </w:div>
    <w:div w:id="421489884">
      <w:bodyDiv w:val="1"/>
      <w:marLeft w:val="0"/>
      <w:marRight w:val="0"/>
      <w:marTop w:val="0"/>
      <w:marBottom w:val="0"/>
      <w:divBdr>
        <w:top w:val="none" w:sz="0" w:space="0" w:color="auto"/>
        <w:left w:val="none" w:sz="0" w:space="0" w:color="auto"/>
        <w:bottom w:val="none" w:sz="0" w:space="0" w:color="auto"/>
        <w:right w:val="none" w:sz="0" w:space="0" w:color="auto"/>
      </w:divBdr>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186533">
      <w:bodyDiv w:val="1"/>
      <w:marLeft w:val="0"/>
      <w:marRight w:val="0"/>
      <w:marTop w:val="0"/>
      <w:marBottom w:val="0"/>
      <w:divBdr>
        <w:top w:val="none" w:sz="0" w:space="0" w:color="auto"/>
        <w:left w:val="none" w:sz="0" w:space="0" w:color="auto"/>
        <w:bottom w:val="none" w:sz="0" w:space="0" w:color="auto"/>
        <w:right w:val="none" w:sz="0" w:space="0" w:color="auto"/>
      </w:divBdr>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3111479">
      <w:bodyDiv w:val="1"/>
      <w:marLeft w:val="0"/>
      <w:marRight w:val="0"/>
      <w:marTop w:val="0"/>
      <w:marBottom w:val="0"/>
      <w:divBdr>
        <w:top w:val="none" w:sz="0" w:space="0" w:color="auto"/>
        <w:left w:val="none" w:sz="0" w:space="0" w:color="auto"/>
        <w:bottom w:val="none" w:sz="0" w:space="0" w:color="auto"/>
        <w:right w:val="none" w:sz="0" w:space="0" w:color="auto"/>
      </w:divBdr>
    </w:div>
    <w:div w:id="423764140">
      <w:bodyDiv w:val="1"/>
      <w:marLeft w:val="0"/>
      <w:marRight w:val="0"/>
      <w:marTop w:val="0"/>
      <w:marBottom w:val="0"/>
      <w:divBdr>
        <w:top w:val="none" w:sz="0" w:space="0" w:color="auto"/>
        <w:left w:val="none" w:sz="0" w:space="0" w:color="auto"/>
        <w:bottom w:val="none" w:sz="0" w:space="0" w:color="auto"/>
        <w:right w:val="none" w:sz="0" w:space="0" w:color="auto"/>
      </w:divBdr>
    </w:div>
    <w:div w:id="423846088">
      <w:bodyDiv w:val="1"/>
      <w:marLeft w:val="0"/>
      <w:marRight w:val="0"/>
      <w:marTop w:val="0"/>
      <w:marBottom w:val="0"/>
      <w:divBdr>
        <w:top w:val="none" w:sz="0" w:space="0" w:color="auto"/>
        <w:left w:val="none" w:sz="0" w:space="0" w:color="auto"/>
        <w:bottom w:val="none" w:sz="0" w:space="0" w:color="auto"/>
        <w:right w:val="none" w:sz="0" w:space="0" w:color="auto"/>
      </w:divBdr>
    </w:div>
    <w:div w:id="424034007">
      <w:bodyDiv w:val="1"/>
      <w:marLeft w:val="0"/>
      <w:marRight w:val="0"/>
      <w:marTop w:val="0"/>
      <w:marBottom w:val="0"/>
      <w:divBdr>
        <w:top w:val="none" w:sz="0" w:space="0" w:color="auto"/>
        <w:left w:val="none" w:sz="0" w:space="0" w:color="auto"/>
        <w:bottom w:val="none" w:sz="0" w:space="0" w:color="auto"/>
        <w:right w:val="none" w:sz="0" w:space="0" w:color="auto"/>
      </w:divBdr>
    </w:div>
    <w:div w:id="424036288">
      <w:bodyDiv w:val="1"/>
      <w:marLeft w:val="0"/>
      <w:marRight w:val="0"/>
      <w:marTop w:val="0"/>
      <w:marBottom w:val="0"/>
      <w:divBdr>
        <w:top w:val="none" w:sz="0" w:space="0" w:color="auto"/>
        <w:left w:val="none" w:sz="0" w:space="0" w:color="auto"/>
        <w:bottom w:val="none" w:sz="0" w:space="0" w:color="auto"/>
        <w:right w:val="none" w:sz="0" w:space="0" w:color="auto"/>
      </w:divBdr>
    </w:div>
    <w:div w:id="424113447">
      <w:bodyDiv w:val="1"/>
      <w:marLeft w:val="0"/>
      <w:marRight w:val="0"/>
      <w:marTop w:val="0"/>
      <w:marBottom w:val="0"/>
      <w:divBdr>
        <w:top w:val="none" w:sz="0" w:space="0" w:color="auto"/>
        <w:left w:val="none" w:sz="0" w:space="0" w:color="auto"/>
        <w:bottom w:val="none" w:sz="0" w:space="0" w:color="auto"/>
        <w:right w:val="none" w:sz="0" w:space="0" w:color="auto"/>
      </w:divBdr>
    </w:div>
    <w:div w:id="424228889">
      <w:bodyDiv w:val="1"/>
      <w:marLeft w:val="0"/>
      <w:marRight w:val="0"/>
      <w:marTop w:val="0"/>
      <w:marBottom w:val="0"/>
      <w:divBdr>
        <w:top w:val="none" w:sz="0" w:space="0" w:color="auto"/>
        <w:left w:val="none" w:sz="0" w:space="0" w:color="auto"/>
        <w:bottom w:val="none" w:sz="0" w:space="0" w:color="auto"/>
        <w:right w:val="none" w:sz="0" w:space="0" w:color="auto"/>
      </w:divBdr>
    </w:div>
    <w:div w:id="424376891">
      <w:bodyDiv w:val="1"/>
      <w:marLeft w:val="0"/>
      <w:marRight w:val="0"/>
      <w:marTop w:val="0"/>
      <w:marBottom w:val="0"/>
      <w:divBdr>
        <w:top w:val="none" w:sz="0" w:space="0" w:color="auto"/>
        <w:left w:val="none" w:sz="0" w:space="0" w:color="auto"/>
        <w:bottom w:val="none" w:sz="0" w:space="0" w:color="auto"/>
        <w:right w:val="none" w:sz="0" w:space="0" w:color="auto"/>
      </w:divBdr>
    </w:div>
    <w:div w:id="424496396">
      <w:bodyDiv w:val="1"/>
      <w:marLeft w:val="0"/>
      <w:marRight w:val="0"/>
      <w:marTop w:val="0"/>
      <w:marBottom w:val="0"/>
      <w:divBdr>
        <w:top w:val="none" w:sz="0" w:space="0" w:color="auto"/>
        <w:left w:val="none" w:sz="0" w:space="0" w:color="auto"/>
        <w:bottom w:val="none" w:sz="0" w:space="0" w:color="auto"/>
        <w:right w:val="none" w:sz="0" w:space="0" w:color="auto"/>
      </w:divBdr>
    </w:div>
    <w:div w:id="424499148">
      <w:bodyDiv w:val="1"/>
      <w:marLeft w:val="0"/>
      <w:marRight w:val="0"/>
      <w:marTop w:val="0"/>
      <w:marBottom w:val="0"/>
      <w:divBdr>
        <w:top w:val="none" w:sz="0" w:space="0" w:color="auto"/>
        <w:left w:val="none" w:sz="0" w:space="0" w:color="auto"/>
        <w:bottom w:val="none" w:sz="0" w:space="0" w:color="auto"/>
        <w:right w:val="none" w:sz="0" w:space="0" w:color="auto"/>
      </w:divBdr>
    </w:div>
    <w:div w:id="424573998">
      <w:bodyDiv w:val="1"/>
      <w:marLeft w:val="0"/>
      <w:marRight w:val="0"/>
      <w:marTop w:val="0"/>
      <w:marBottom w:val="0"/>
      <w:divBdr>
        <w:top w:val="none" w:sz="0" w:space="0" w:color="auto"/>
        <w:left w:val="none" w:sz="0" w:space="0" w:color="auto"/>
        <w:bottom w:val="none" w:sz="0" w:space="0" w:color="auto"/>
        <w:right w:val="none" w:sz="0" w:space="0" w:color="auto"/>
      </w:divBdr>
    </w:div>
    <w:div w:id="424955478">
      <w:bodyDiv w:val="1"/>
      <w:marLeft w:val="0"/>
      <w:marRight w:val="0"/>
      <w:marTop w:val="0"/>
      <w:marBottom w:val="0"/>
      <w:divBdr>
        <w:top w:val="none" w:sz="0" w:space="0" w:color="auto"/>
        <w:left w:val="none" w:sz="0" w:space="0" w:color="auto"/>
        <w:bottom w:val="none" w:sz="0" w:space="0" w:color="auto"/>
        <w:right w:val="none" w:sz="0" w:space="0" w:color="auto"/>
      </w:divBdr>
    </w:div>
    <w:div w:id="424958347">
      <w:bodyDiv w:val="1"/>
      <w:marLeft w:val="0"/>
      <w:marRight w:val="0"/>
      <w:marTop w:val="0"/>
      <w:marBottom w:val="0"/>
      <w:divBdr>
        <w:top w:val="none" w:sz="0" w:space="0" w:color="auto"/>
        <w:left w:val="none" w:sz="0" w:space="0" w:color="auto"/>
        <w:bottom w:val="none" w:sz="0" w:space="0" w:color="auto"/>
        <w:right w:val="none" w:sz="0" w:space="0" w:color="auto"/>
      </w:divBdr>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736362">
      <w:bodyDiv w:val="1"/>
      <w:marLeft w:val="0"/>
      <w:marRight w:val="0"/>
      <w:marTop w:val="0"/>
      <w:marBottom w:val="0"/>
      <w:divBdr>
        <w:top w:val="none" w:sz="0" w:space="0" w:color="auto"/>
        <w:left w:val="none" w:sz="0" w:space="0" w:color="auto"/>
        <w:bottom w:val="none" w:sz="0" w:space="0" w:color="auto"/>
        <w:right w:val="none" w:sz="0" w:space="0" w:color="auto"/>
      </w:divBdr>
    </w:div>
    <w:div w:id="426459837">
      <w:bodyDiv w:val="1"/>
      <w:marLeft w:val="0"/>
      <w:marRight w:val="0"/>
      <w:marTop w:val="0"/>
      <w:marBottom w:val="0"/>
      <w:divBdr>
        <w:top w:val="none" w:sz="0" w:space="0" w:color="auto"/>
        <w:left w:val="none" w:sz="0" w:space="0" w:color="auto"/>
        <w:bottom w:val="none" w:sz="0" w:space="0" w:color="auto"/>
        <w:right w:val="none" w:sz="0" w:space="0" w:color="auto"/>
      </w:divBdr>
    </w:div>
    <w:div w:id="426464432">
      <w:bodyDiv w:val="1"/>
      <w:marLeft w:val="0"/>
      <w:marRight w:val="0"/>
      <w:marTop w:val="0"/>
      <w:marBottom w:val="0"/>
      <w:divBdr>
        <w:top w:val="none" w:sz="0" w:space="0" w:color="auto"/>
        <w:left w:val="none" w:sz="0" w:space="0" w:color="auto"/>
        <w:bottom w:val="none" w:sz="0" w:space="0" w:color="auto"/>
        <w:right w:val="none" w:sz="0" w:space="0" w:color="auto"/>
      </w:divBdr>
    </w:div>
    <w:div w:id="426510090">
      <w:bodyDiv w:val="1"/>
      <w:marLeft w:val="0"/>
      <w:marRight w:val="0"/>
      <w:marTop w:val="0"/>
      <w:marBottom w:val="0"/>
      <w:divBdr>
        <w:top w:val="none" w:sz="0" w:space="0" w:color="auto"/>
        <w:left w:val="none" w:sz="0" w:space="0" w:color="auto"/>
        <w:bottom w:val="none" w:sz="0" w:space="0" w:color="auto"/>
        <w:right w:val="none" w:sz="0" w:space="0" w:color="auto"/>
      </w:divBdr>
    </w:div>
    <w:div w:id="426577691">
      <w:bodyDiv w:val="1"/>
      <w:marLeft w:val="0"/>
      <w:marRight w:val="0"/>
      <w:marTop w:val="0"/>
      <w:marBottom w:val="0"/>
      <w:divBdr>
        <w:top w:val="none" w:sz="0" w:space="0" w:color="auto"/>
        <w:left w:val="none" w:sz="0" w:space="0" w:color="auto"/>
        <w:bottom w:val="none" w:sz="0" w:space="0" w:color="auto"/>
        <w:right w:val="none" w:sz="0" w:space="0" w:color="auto"/>
      </w:divBdr>
    </w:div>
    <w:div w:id="426584644">
      <w:bodyDiv w:val="1"/>
      <w:marLeft w:val="0"/>
      <w:marRight w:val="0"/>
      <w:marTop w:val="0"/>
      <w:marBottom w:val="0"/>
      <w:divBdr>
        <w:top w:val="none" w:sz="0" w:space="0" w:color="auto"/>
        <w:left w:val="none" w:sz="0" w:space="0" w:color="auto"/>
        <w:bottom w:val="none" w:sz="0" w:space="0" w:color="auto"/>
        <w:right w:val="none" w:sz="0" w:space="0" w:color="auto"/>
      </w:divBdr>
    </w:div>
    <w:div w:id="426659192">
      <w:bodyDiv w:val="1"/>
      <w:marLeft w:val="0"/>
      <w:marRight w:val="0"/>
      <w:marTop w:val="0"/>
      <w:marBottom w:val="0"/>
      <w:divBdr>
        <w:top w:val="none" w:sz="0" w:space="0" w:color="auto"/>
        <w:left w:val="none" w:sz="0" w:space="0" w:color="auto"/>
        <w:bottom w:val="none" w:sz="0" w:space="0" w:color="auto"/>
        <w:right w:val="none" w:sz="0" w:space="0" w:color="auto"/>
      </w:divBdr>
    </w:div>
    <w:div w:id="426660609">
      <w:bodyDiv w:val="1"/>
      <w:marLeft w:val="0"/>
      <w:marRight w:val="0"/>
      <w:marTop w:val="0"/>
      <w:marBottom w:val="0"/>
      <w:divBdr>
        <w:top w:val="none" w:sz="0" w:space="0" w:color="auto"/>
        <w:left w:val="none" w:sz="0" w:space="0" w:color="auto"/>
        <w:bottom w:val="none" w:sz="0" w:space="0" w:color="auto"/>
        <w:right w:val="none" w:sz="0" w:space="0" w:color="auto"/>
      </w:divBdr>
    </w:div>
    <w:div w:id="426736141">
      <w:bodyDiv w:val="1"/>
      <w:marLeft w:val="0"/>
      <w:marRight w:val="0"/>
      <w:marTop w:val="0"/>
      <w:marBottom w:val="0"/>
      <w:divBdr>
        <w:top w:val="none" w:sz="0" w:space="0" w:color="auto"/>
        <w:left w:val="none" w:sz="0" w:space="0" w:color="auto"/>
        <w:bottom w:val="none" w:sz="0" w:space="0" w:color="auto"/>
        <w:right w:val="none" w:sz="0" w:space="0" w:color="auto"/>
      </w:divBdr>
    </w:div>
    <w:div w:id="426775297">
      <w:bodyDiv w:val="1"/>
      <w:marLeft w:val="0"/>
      <w:marRight w:val="0"/>
      <w:marTop w:val="0"/>
      <w:marBottom w:val="0"/>
      <w:divBdr>
        <w:top w:val="none" w:sz="0" w:space="0" w:color="auto"/>
        <w:left w:val="none" w:sz="0" w:space="0" w:color="auto"/>
        <w:bottom w:val="none" w:sz="0" w:space="0" w:color="auto"/>
        <w:right w:val="none" w:sz="0" w:space="0" w:color="auto"/>
      </w:divBdr>
    </w:div>
    <w:div w:id="426969271">
      <w:bodyDiv w:val="1"/>
      <w:marLeft w:val="0"/>
      <w:marRight w:val="0"/>
      <w:marTop w:val="0"/>
      <w:marBottom w:val="0"/>
      <w:divBdr>
        <w:top w:val="none" w:sz="0" w:space="0" w:color="auto"/>
        <w:left w:val="none" w:sz="0" w:space="0" w:color="auto"/>
        <w:bottom w:val="none" w:sz="0" w:space="0" w:color="auto"/>
        <w:right w:val="none" w:sz="0" w:space="0" w:color="auto"/>
      </w:divBdr>
    </w:div>
    <w:div w:id="426970446">
      <w:bodyDiv w:val="1"/>
      <w:marLeft w:val="0"/>
      <w:marRight w:val="0"/>
      <w:marTop w:val="0"/>
      <w:marBottom w:val="0"/>
      <w:divBdr>
        <w:top w:val="none" w:sz="0" w:space="0" w:color="auto"/>
        <w:left w:val="none" w:sz="0" w:space="0" w:color="auto"/>
        <w:bottom w:val="none" w:sz="0" w:space="0" w:color="auto"/>
        <w:right w:val="none" w:sz="0" w:space="0" w:color="auto"/>
      </w:divBdr>
    </w:div>
    <w:div w:id="427040456">
      <w:bodyDiv w:val="1"/>
      <w:marLeft w:val="0"/>
      <w:marRight w:val="0"/>
      <w:marTop w:val="0"/>
      <w:marBottom w:val="0"/>
      <w:divBdr>
        <w:top w:val="none" w:sz="0" w:space="0" w:color="auto"/>
        <w:left w:val="none" w:sz="0" w:space="0" w:color="auto"/>
        <w:bottom w:val="none" w:sz="0" w:space="0" w:color="auto"/>
        <w:right w:val="none" w:sz="0" w:space="0" w:color="auto"/>
      </w:divBdr>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428225">
      <w:bodyDiv w:val="1"/>
      <w:marLeft w:val="0"/>
      <w:marRight w:val="0"/>
      <w:marTop w:val="0"/>
      <w:marBottom w:val="0"/>
      <w:divBdr>
        <w:top w:val="none" w:sz="0" w:space="0" w:color="auto"/>
        <w:left w:val="none" w:sz="0" w:space="0" w:color="auto"/>
        <w:bottom w:val="none" w:sz="0" w:space="0" w:color="auto"/>
        <w:right w:val="none" w:sz="0" w:space="0" w:color="auto"/>
      </w:divBdr>
    </w:div>
    <w:div w:id="427623410">
      <w:bodyDiv w:val="1"/>
      <w:marLeft w:val="0"/>
      <w:marRight w:val="0"/>
      <w:marTop w:val="0"/>
      <w:marBottom w:val="0"/>
      <w:divBdr>
        <w:top w:val="none" w:sz="0" w:space="0" w:color="auto"/>
        <w:left w:val="none" w:sz="0" w:space="0" w:color="auto"/>
        <w:bottom w:val="none" w:sz="0" w:space="0" w:color="auto"/>
        <w:right w:val="none" w:sz="0" w:space="0" w:color="auto"/>
      </w:divBdr>
    </w:div>
    <w:div w:id="427655081">
      <w:bodyDiv w:val="1"/>
      <w:marLeft w:val="0"/>
      <w:marRight w:val="0"/>
      <w:marTop w:val="0"/>
      <w:marBottom w:val="0"/>
      <w:divBdr>
        <w:top w:val="none" w:sz="0" w:space="0" w:color="auto"/>
        <w:left w:val="none" w:sz="0" w:space="0" w:color="auto"/>
        <w:bottom w:val="none" w:sz="0" w:space="0" w:color="auto"/>
        <w:right w:val="none" w:sz="0" w:space="0" w:color="auto"/>
      </w:divBdr>
    </w:div>
    <w:div w:id="427771627">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7845523">
      <w:bodyDiv w:val="1"/>
      <w:marLeft w:val="0"/>
      <w:marRight w:val="0"/>
      <w:marTop w:val="0"/>
      <w:marBottom w:val="0"/>
      <w:divBdr>
        <w:top w:val="none" w:sz="0" w:space="0" w:color="auto"/>
        <w:left w:val="none" w:sz="0" w:space="0" w:color="auto"/>
        <w:bottom w:val="none" w:sz="0" w:space="0" w:color="auto"/>
        <w:right w:val="none" w:sz="0" w:space="0" w:color="auto"/>
      </w:divBdr>
    </w:div>
    <w:div w:id="427968425">
      <w:bodyDiv w:val="1"/>
      <w:marLeft w:val="0"/>
      <w:marRight w:val="0"/>
      <w:marTop w:val="0"/>
      <w:marBottom w:val="0"/>
      <w:divBdr>
        <w:top w:val="none" w:sz="0" w:space="0" w:color="auto"/>
        <w:left w:val="none" w:sz="0" w:space="0" w:color="auto"/>
        <w:bottom w:val="none" w:sz="0" w:space="0" w:color="auto"/>
        <w:right w:val="none" w:sz="0" w:space="0" w:color="auto"/>
      </w:divBdr>
    </w:div>
    <w:div w:id="427972089">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354561">
      <w:bodyDiv w:val="1"/>
      <w:marLeft w:val="0"/>
      <w:marRight w:val="0"/>
      <w:marTop w:val="0"/>
      <w:marBottom w:val="0"/>
      <w:divBdr>
        <w:top w:val="none" w:sz="0" w:space="0" w:color="auto"/>
        <w:left w:val="none" w:sz="0" w:space="0" w:color="auto"/>
        <w:bottom w:val="none" w:sz="0" w:space="0" w:color="auto"/>
        <w:right w:val="none" w:sz="0" w:space="0" w:color="auto"/>
      </w:divBdr>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45958">
      <w:bodyDiv w:val="1"/>
      <w:marLeft w:val="0"/>
      <w:marRight w:val="0"/>
      <w:marTop w:val="0"/>
      <w:marBottom w:val="0"/>
      <w:divBdr>
        <w:top w:val="none" w:sz="0" w:space="0" w:color="auto"/>
        <w:left w:val="none" w:sz="0" w:space="0" w:color="auto"/>
        <w:bottom w:val="none" w:sz="0" w:space="0" w:color="auto"/>
        <w:right w:val="none" w:sz="0" w:space="0" w:color="auto"/>
      </w:divBdr>
    </w:div>
    <w:div w:id="428550863">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08302">
      <w:bodyDiv w:val="1"/>
      <w:marLeft w:val="0"/>
      <w:marRight w:val="0"/>
      <w:marTop w:val="0"/>
      <w:marBottom w:val="0"/>
      <w:divBdr>
        <w:top w:val="none" w:sz="0" w:space="0" w:color="auto"/>
        <w:left w:val="none" w:sz="0" w:space="0" w:color="auto"/>
        <w:bottom w:val="none" w:sz="0" w:space="0" w:color="auto"/>
        <w:right w:val="none" w:sz="0" w:space="0" w:color="auto"/>
      </w:divBdr>
    </w:div>
    <w:div w:id="429008346">
      <w:bodyDiv w:val="1"/>
      <w:marLeft w:val="0"/>
      <w:marRight w:val="0"/>
      <w:marTop w:val="0"/>
      <w:marBottom w:val="0"/>
      <w:divBdr>
        <w:top w:val="none" w:sz="0" w:space="0" w:color="auto"/>
        <w:left w:val="none" w:sz="0" w:space="0" w:color="auto"/>
        <w:bottom w:val="none" w:sz="0" w:space="0" w:color="auto"/>
        <w:right w:val="none" w:sz="0" w:space="0" w:color="auto"/>
      </w:divBdr>
    </w:div>
    <w:div w:id="429009891">
      <w:bodyDiv w:val="1"/>
      <w:marLeft w:val="0"/>
      <w:marRight w:val="0"/>
      <w:marTop w:val="0"/>
      <w:marBottom w:val="0"/>
      <w:divBdr>
        <w:top w:val="none" w:sz="0" w:space="0" w:color="auto"/>
        <w:left w:val="none" w:sz="0" w:space="0" w:color="auto"/>
        <w:bottom w:val="none" w:sz="0" w:space="0" w:color="auto"/>
        <w:right w:val="none" w:sz="0" w:space="0" w:color="auto"/>
      </w:divBdr>
    </w:div>
    <w:div w:id="429013853">
      <w:bodyDiv w:val="1"/>
      <w:marLeft w:val="0"/>
      <w:marRight w:val="0"/>
      <w:marTop w:val="0"/>
      <w:marBottom w:val="0"/>
      <w:divBdr>
        <w:top w:val="none" w:sz="0" w:space="0" w:color="auto"/>
        <w:left w:val="none" w:sz="0" w:space="0" w:color="auto"/>
        <w:bottom w:val="none" w:sz="0" w:space="0" w:color="auto"/>
        <w:right w:val="none" w:sz="0" w:space="0" w:color="auto"/>
      </w:divBdr>
    </w:div>
    <w:div w:id="429352388">
      <w:bodyDiv w:val="1"/>
      <w:marLeft w:val="0"/>
      <w:marRight w:val="0"/>
      <w:marTop w:val="0"/>
      <w:marBottom w:val="0"/>
      <w:divBdr>
        <w:top w:val="none" w:sz="0" w:space="0" w:color="auto"/>
        <w:left w:val="none" w:sz="0" w:space="0" w:color="auto"/>
        <w:bottom w:val="none" w:sz="0" w:space="0" w:color="auto"/>
        <w:right w:val="none" w:sz="0" w:space="0" w:color="auto"/>
      </w:divBdr>
    </w:div>
    <w:div w:id="429591394">
      <w:bodyDiv w:val="1"/>
      <w:marLeft w:val="0"/>
      <w:marRight w:val="0"/>
      <w:marTop w:val="0"/>
      <w:marBottom w:val="0"/>
      <w:divBdr>
        <w:top w:val="none" w:sz="0" w:space="0" w:color="auto"/>
        <w:left w:val="none" w:sz="0" w:space="0" w:color="auto"/>
        <w:bottom w:val="none" w:sz="0" w:space="0" w:color="auto"/>
        <w:right w:val="none" w:sz="0" w:space="0" w:color="auto"/>
      </w:divBdr>
    </w:div>
    <w:div w:id="429743301">
      <w:bodyDiv w:val="1"/>
      <w:marLeft w:val="0"/>
      <w:marRight w:val="0"/>
      <w:marTop w:val="0"/>
      <w:marBottom w:val="0"/>
      <w:divBdr>
        <w:top w:val="none" w:sz="0" w:space="0" w:color="auto"/>
        <w:left w:val="none" w:sz="0" w:space="0" w:color="auto"/>
        <w:bottom w:val="none" w:sz="0" w:space="0" w:color="auto"/>
        <w:right w:val="none" w:sz="0" w:space="0" w:color="auto"/>
      </w:divBdr>
    </w:div>
    <w:div w:id="429788023">
      <w:bodyDiv w:val="1"/>
      <w:marLeft w:val="0"/>
      <w:marRight w:val="0"/>
      <w:marTop w:val="0"/>
      <w:marBottom w:val="0"/>
      <w:divBdr>
        <w:top w:val="none" w:sz="0" w:space="0" w:color="auto"/>
        <w:left w:val="none" w:sz="0" w:space="0" w:color="auto"/>
        <w:bottom w:val="none" w:sz="0" w:space="0" w:color="auto"/>
        <w:right w:val="none" w:sz="0" w:space="0" w:color="auto"/>
      </w:divBdr>
    </w:div>
    <w:div w:id="429817094">
      <w:bodyDiv w:val="1"/>
      <w:marLeft w:val="0"/>
      <w:marRight w:val="0"/>
      <w:marTop w:val="0"/>
      <w:marBottom w:val="0"/>
      <w:divBdr>
        <w:top w:val="none" w:sz="0" w:space="0" w:color="auto"/>
        <w:left w:val="none" w:sz="0" w:space="0" w:color="auto"/>
        <w:bottom w:val="none" w:sz="0" w:space="0" w:color="auto"/>
        <w:right w:val="none" w:sz="0" w:space="0" w:color="auto"/>
      </w:divBdr>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400033">
      <w:bodyDiv w:val="1"/>
      <w:marLeft w:val="0"/>
      <w:marRight w:val="0"/>
      <w:marTop w:val="0"/>
      <w:marBottom w:val="0"/>
      <w:divBdr>
        <w:top w:val="none" w:sz="0" w:space="0" w:color="auto"/>
        <w:left w:val="none" w:sz="0" w:space="0" w:color="auto"/>
        <w:bottom w:val="none" w:sz="0" w:space="0" w:color="auto"/>
        <w:right w:val="none" w:sz="0" w:space="0" w:color="auto"/>
      </w:divBdr>
    </w:div>
    <w:div w:id="430591535">
      <w:bodyDiv w:val="1"/>
      <w:marLeft w:val="0"/>
      <w:marRight w:val="0"/>
      <w:marTop w:val="0"/>
      <w:marBottom w:val="0"/>
      <w:divBdr>
        <w:top w:val="none" w:sz="0" w:space="0" w:color="auto"/>
        <w:left w:val="none" w:sz="0" w:space="0" w:color="auto"/>
        <w:bottom w:val="none" w:sz="0" w:space="0" w:color="auto"/>
        <w:right w:val="none" w:sz="0" w:space="0" w:color="auto"/>
      </w:divBdr>
    </w:div>
    <w:div w:id="430711295">
      <w:bodyDiv w:val="1"/>
      <w:marLeft w:val="0"/>
      <w:marRight w:val="0"/>
      <w:marTop w:val="0"/>
      <w:marBottom w:val="0"/>
      <w:divBdr>
        <w:top w:val="none" w:sz="0" w:space="0" w:color="auto"/>
        <w:left w:val="none" w:sz="0" w:space="0" w:color="auto"/>
        <w:bottom w:val="none" w:sz="0" w:space="0" w:color="auto"/>
        <w:right w:val="none" w:sz="0" w:space="0" w:color="auto"/>
      </w:divBdr>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1512875">
      <w:bodyDiv w:val="1"/>
      <w:marLeft w:val="0"/>
      <w:marRight w:val="0"/>
      <w:marTop w:val="0"/>
      <w:marBottom w:val="0"/>
      <w:divBdr>
        <w:top w:val="none" w:sz="0" w:space="0" w:color="auto"/>
        <w:left w:val="none" w:sz="0" w:space="0" w:color="auto"/>
        <w:bottom w:val="none" w:sz="0" w:space="0" w:color="auto"/>
        <w:right w:val="none" w:sz="0" w:space="0" w:color="auto"/>
      </w:divBdr>
    </w:div>
    <w:div w:id="431516912">
      <w:bodyDiv w:val="1"/>
      <w:marLeft w:val="0"/>
      <w:marRight w:val="0"/>
      <w:marTop w:val="0"/>
      <w:marBottom w:val="0"/>
      <w:divBdr>
        <w:top w:val="none" w:sz="0" w:space="0" w:color="auto"/>
        <w:left w:val="none" w:sz="0" w:space="0" w:color="auto"/>
        <w:bottom w:val="none" w:sz="0" w:space="0" w:color="auto"/>
        <w:right w:val="none" w:sz="0" w:space="0" w:color="auto"/>
      </w:divBdr>
    </w:div>
    <w:div w:id="431823254">
      <w:bodyDiv w:val="1"/>
      <w:marLeft w:val="0"/>
      <w:marRight w:val="0"/>
      <w:marTop w:val="0"/>
      <w:marBottom w:val="0"/>
      <w:divBdr>
        <w:top w:val="none" w:sz="0" w:space="0" w:color="auto"/>
        <w:left w:val="none" w:sz="0" w:space="0" w:color="auto"/>
        <w:bottom w:val="none" w:sz="0" w:space="0" w:color="auto"/>
        <w:right w:val="none" w:sz="0" w:space="0" w:color="auto"/>
      </w:divBdr>
    </w:div>
    <w:div w:id="431896516">
      <w:bodyDiv w:val="1"/>
      <w:marLeft w:val="0"/>
      <w:marRight w:val="0"/>
      <w:marTop w:val="0"/>
      <w:marBottom w:val="0"/>
      <w:divBdr>
        <w:top w:val="none" w:sz="0" w:space="0" w:color="auto"/>
        <w:left w:val="none" w:sz="0" w:space="0" w:color="auto"/>
        <w:bottom w:val="none" w:sz="0" w:space="0" w:color="auto"/>
        <w:right w:val="none" w:sz="0" w:space="0" w:color="auto"/>
      </w:divBdr>
    </w:div>
    <w:div w:id="431897699">
      <w:bodyDiv w:val="1"/>
      <w:marLeft w:val="0"/>
      <w:marRight w:val="0"/>
      <w:marTop w:val="0"/>
      <w:marBottom w:val="0"/>
      <w:divBdr>
        <w:top w:val="none" w:sz="0" w:space="0" w:color="auto"/>
        <w:left w:val="none" w:sz="0" w:space="0" w:color="auto"/>
        <w:bottom w:val="none" w:sz="0" w:space="0" w:color="auto"/>
        <w:right w:val="none" w:sz="0" w:space="0" w:color="auto"/>
      </w:divBdr>
    </w:div>
    <w:div w:id="431902658">
      <w:bodyDiv w:val="1"/>
      <w:marLeft w:val="0"/>
      <w:marRight w:val="0"/>
      <w:marTop w:val="0"/>
      <w:marBottom w:val="0"/>
      <w:divBdr>
        <w:top w:val="none" w:sz="0" w:space="0" w:color="auto"/>
        <w:left w:val="none" w:sz="0" w:space="0" w:color="auto"/>
        <w:bottom w:val="none" w:sz="0" w:space="0" w:color="auto"/>
        <w:right w:val="none" w:sz="0" w:space="0" w:color="auto"/>
      </w:divBdr>
    </w:div>
    <w:div w:id="432089975">
      <w:bodyDiv w:val="1"/>
      <w:marLeft w:val="0"/>
      <w:marRight w:val="0"/>
      <w:marTop w:val="0"/>
      <w:marBottom w:val="0"/>
      <w:divBdr>
        <w:top w:val="none" w:sz="0" w:space="0" w:color="auto"/>
        <w:left w:val="none" w:sz="0" w:space="0" w:color="auto"/>
        <w:bottom w:val="none" w:sz="0" w:space="0" w:color="auto"/>
        <w:right w:val="none" w:sz="0" w:space="0" w:color="auto"/>
      </w:divBdr>
    </w:div>
    <w:div w:id="432095919">
      <w:bodyDiv w:val="1"/>
      <w:marLeft w:val="0"/>
      <w:marRight w:val="0"/>
      <w:marTop w:val="0"/>
      <w:marBottom w:val="0"/>
      <w:divBdr>
        <w:top w:val="none" w:sz="0" w:space="0" w:color="auto"/>
        <w:left w:val="none" w:sz="0" w:space="0" w:color="auto"/>
        <w:bottom w:val="none" w:sz="0" w:space="0" w:color="auto"/>
        <w:right w:val="none" w:sz="0" w:space="0" w:color="auto"/>
      </w:divBdr>
    </w:div>
    <w:div w:id="432477658">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2674994">
      <w:bodyDiv w:val="1"/>
      <w:marLeft w:val="0"/>
      <w:marRight w:val="0"/>
      <w:marTop w:val="0"/>
      <w:marBottom w:val="0"/>
      <w:divBdr>
        <w:top w:val="none" w:sz="0" w:space="0" w:color="auto"/>
        <w:left w:val="none" w:sz="0" w:space="0" w:color="auto"/>
        <w:bottom w:val="none" w:sz="0" w:space="0" w:color="auto"/>
        <w:right w:val="none" w:sz="0" w:space="0" w:color="auto"/>
      </w:divBdr>
    </w:div>
    <w:div w:id="432676690">
      <w:bodyDiv w:val="1"/>
      <w:marLeft w:val="0"/>
      <w:marRight w:val="0"/>
      <w:marTop w:val="0"/>
      <w:marBottom w:val="0"/>
      <w:divBdr>
        <w:top w:val="none" w:sz="0" w:space="0" w:color="auto"/>
        <w:left w:val="none" w:sz="0" w:space="0" w:color="auto"/>
        <w:bottom w:val="none" w:sz="0" w:space="0" w:color="auto"/>
        <w:right w:val="none" w:sz="0" w:space="0" w:color="auto"/>
      </w:divBdr>
    </w:div>
    <w:div w:id="432701434">
      <w:bodyDiv w:val="1"/>
      <w:marLeft w:val="0"/>
      <w:marRight w:val="0"/>
      <w:marTop w:val="0"/>
      <w:marBottom w:val="0"/>
      <w:divBdr>
        <w:top w:val="none" w:sz="0" w:space="0" w:color="auto"/>
        <w:left w:val="none" w:sz="0" w:space="0" w:color="auto"/>
        <w:bottom w:val="none" w:sz="0" w:space="0" w:color="auto"/>
        <w:right w:val="none" w:sz="0" w:space="0" w:color="auto"/>
      </w:divBdr>
    </w:div>
    <w:div w:id="432819006">
      <w:bodyDiv w:val="1"/>
      <w:marLeft w:val="0"/>
      <w:marRight w:val="0"/>
      <w:marTop w:val="0"/>
      <w:marBottom w:val="0"/>
      <w:divBdr>
        <w:top w:val="none" w:sz="0" w:space="0" w:color="auto"/>
        <w:left w:val="none" w:sz="0" w:space="0" w:color="auto"/>
        <w:bottom w:val="none" w:sz="0" w:space="0" w:color="auto"/>
        <w:right w:val="none" w:sz="0" w:space="0" w:color="auto"/>
      </w:divBdr>
    </w:div>
    <w:div w:id="432822853">
      <w:bodyDiv w:val="1"/>
      <w:marLeft w:val="0"/>
      <w:marRight w:val="0"/>
      <w:marTop w:val="0"/>
      <w:marBottom w:val="0"/>
      <w:divBdr>
        <w:top w:val="none" w:sz="0" w:space="0" w:color="auto"/>
        <w:left w:val="none" w:sz="0" w:space="0" w:color="auto"/>
        <w:bottom w:val="none" w:sz="0" w:space="0" w:color="auto"/>
        <w:right w:val="none" w:sz="0" w:space="0" w:color="auto"/>
      </w:divBdr>
    </w:div>
    <w:div w:id="433324895">
      <w:bodyDiv w:val="1"/>
      <w:marLeft w:val="0"/>
      <w:marRight w:val="0"/>
      <w:marTop w:val="0"/>
      <w:marBottom w:val="0"/>
      <w:divBdr>
        <w:top w:val="none" w:sz="0" w:space="0" w:color="auto"/>
        <w:left w:val="none" w:sz="0" w:space="0" w:color="auto"/>
        <w:bottom w:val="none" w:sz="0" w:space="0" w:color="auto"/>
        <w:right w:val="none" w:sz="0" w:space="0" w:color="auto"/>
      </w:divBdr>
    </w:div>
    <w:div w:id="433404150">
      <w:bodyDiv w:val="1"/>
      <w:marLeft w:val="0"/>
      <w:marRight w:val="0"/>
      <w:marTop w:val="0"/>
      <w:marBottom w:val="0"/>
      <w:divBdr>
        <w:top w:val="none" w:sz="0" w:space="0" w:color="auto"/>
        <w:left w:val="none" w:sz="0" w:space="0" w:color="auto"/>
        <w:bottom w:val="none" w:sz="0" w:space="0" w:color="auto"/>
        <w:right w:val="none" w:sz="0" w:space="0" w:color="auto"/>
      </w:divBdr>
    </w:div>
    <w:div w:id="433475061">
      <w:bodyDiv w:val="1"/>
      <w:marLeft w:val="0"/>
      <w:marRight w:val="0"/>
      <w:marTop w:val="0"/>
      <w:marBottom w:val="0"/>
      <w:divBdr>
        <w:top w:val="none" w:sz="0" w:space="0" w:color="auto"/>
        <w:left w:val="none" w:sz="0" w:space="0" w:color="auto"/>
        <w:bottom w:val="none" w:sz="0" w:space="0" w:color="auto"/>
        <w:right w:val="none" w:sz="0" w:space="0" w:color="auto"/>
      </w:divBdr>
    </w:div>
    <w:div w:id="433787095">
      <w:bodyDiv w:val="1"/>
      <w:marLeft w:val="0"/>
      <w:marRight w:val="0"/>
      <w:marTop w:val="0"/>
      <w:marBottom w:val="0"/>
      <w:divBdr>
        <w:top w:val="none" w:sz="0" w:space="0" w:color="auto"/>
        <w:left w:val="none" w:sz="0" w:space="0" w:color="auto"/>
        <w:bottom w:val="none" w:sz="0" w:space="0" w:color="auto"/>
        <w:right w:val="none" w:sz="0" w:space="0" w:color="auto"/>
      </w:divBdr>
    </w:div>
    <w:div w:id="433788189">
      <w:bodyDiv w:val="1"/>
      <w:marLeft w:val="0"/>
      <w:marRight w:val="0"/>
      <w:marTop w:val="0"/>
      <w:marBottom w:val="0"/>
      <w:divBdr>
        <w:top w:val="none" w:sz="0" w:space="0" w:color="auto"/>
        <w:left w:val="none" w:sz="0" w:space="0" w:color="auto"/>
        <w:bottom w:val="none" w:sz="0" w:space="0" w:color="auto"/>
        <w:right w:val="none" w:sz="0" w:space="0" w:color="auto"/>
      </w:divBdr>
    </w:div>
    <w:div w:id="433938641">
      <w:bodyDiv w:val="1"/>
      <w:marLeft w:val="0"/>
      <w:marRight w:val="0"/>
      <w:marTop w:val="0"/>
      <w:marBottom w:val="0"/>
      <w:divBdr>
        <w:top w:val="none" w:sz="0" w:space="0" w:color="auto"/>
        <w:left w:val="none" w:sz="0" w:space="0" w:color="auto"/>
        <w:bottom w:val="none" w:sz="0" w:space="0" w:color="auto"/>
        <w:right w:val="none" w:sz="0" w:space="0" w:color="auto"/>
      </w:divBdr>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3412">
      <w:bodyDiv w:val="1"/>
      <w:marLeft w:val="0"/>
      <w:marRight w:val="0"/>
      <w:marTop w:val="0"/>
      <w:marBottom w:val="0"/>
      <w:divBdr>
        <w:top w:val="none" w:sz="0" w:space="0" w:color="auto"/>
        <w:left w:val="none" w:sz="0" w:space="0" w:color="auto"/>
        <w:bottom w:val="none" w:sz="0" w:space="0" w:color="auto"/>
        <w:right w:val="none" w:sz="0" w:space="0" w:color="auto"/>
      </w:divBdr>
    </w:div>
    <w:div w:id="434011537">
      <w:bodyDiv w:val="1"/>
      <w:marLeft w:val="0"/>
      <w:marRight w:val="0"/>
      <w:marTop w:val="0"/>
      <w:marBottom w:val="0"/>
      <w:divBdr>
        <w:top w:val="none" w:sz="0" w:space="0" w:color="auto"/>
        <w:left w:val="none" w:sz="0" w:space="0" w:color="auto"/>
        <w:bottom w:val="none" w:sz="0" w:space="0" w:color="auto"/>
        <w:right w:val="none" w:sz="0" w:space="0" w:color="auto"/>
      </w:divBdr>
    </w:div>
    <w:div w:id="434063218">
      <w:bodyDiv w:val="1"/>
      <w:marLeft w:val="0"/>
      <w:marRight w:val="0"/>
      <w:marTop w:val="0"/>
      <w:marBottom w:val="0"/>
      <w:divBdr>
        <w:top w:val="none" w:sz="0" w:space="0" w:color="auto"/>
        <w:left w:val="none" w:sz="0" w:space="0" w:color="auto"/>
        <w:bottom w:val="none" w:sz="0" w:space="0" w:color="auto"/>
        <w:right w:val="none" w:sz="0" w:space="0" w:color="auto"/>
      </w:divBdr>
    </w:div>
    <w:div w:id="434254445">
      <w:bodyDiv w:val="1"/>
      <w:marLeft w:val="0"/>
      <w:marRight w:val="0"/>
      <w:marTop w:val="0"/>
      <w:marBottom w:val="0"/>
      <w:divBdr>
        <w:top w:val="none" w:sz="0" w:space="0" w:color="auto"/>
        <w:left w:val="none" w:sz="0" w:space="0" w:color="auto"/>
        <w:bottom w:val="none" w:sz="0" w:space="0" w:color="auto"/>
        <w:right w:val="none" w:sz="0" w:space="0" w:color="auto"/>
      </w:divBdr>
    </w:div>
    <w:div w:id="434331777">
      <w:bodyDiv w:val="1"/>
      <w:marLeft w:val="0"/>
      <w:marRight w:val="0"/>
      <w:marTop w:val="0"/>
      <w:marBottom w:val="0"/>
      <w:divBdr>
        <w:top w:val="none" w:sz="0" w:space="0" w:color="auto"/>
        <w:left w:val="none" w:sz="0" w:space="0" w:color="auto"/>
        <w:bottom w:val="none" w:sz="0" w:space="0" w:color="auto"/>
        <w:right w:val="none" w:sz="0" w:space="0" w:color="auto"/>
      </w:divBdr>
    </w:div>
    <w:div w:id="434441908">
      <w:bodyDiv w:val="1"/>
      <w:marLeft w:val="0"/>
      <w:marRight w:val="0"/>
      <w:marTop w:val="0"/>
      <w:marBottom w:val="0"/>
      <w:divBdr>
        <w:top w:val="none" w:sz="0" w:space="0" w:color="auto"/>
        <w:left w:val="none" w:sz="0" w:space="0" w:color="auto"/>
        <w:bottom w:val="none" w:sz="0" w:space="0" w:color="auto"/>
        <w:right w:val="none" w:sz="0" w:space="0" w:color="auto"/>
      </w:divBdr>
    </w:div>
    <w:div w:id="434448405">
      <w:bodyDiv w:val="1"/>
      <w:marLeft w:val="0"/>
      <w:marRight w:val="0"/>
      <w:marTop w:val="0"/>
      <w:marBottom w:val="0"/>
      <w:divBdr>
        <w:top w:val="none" w:sz="0" w:space="0" w:color="auto"/>
        <w:left w:val="none" w:sz="0" w:space="0" w:color="auto"/>
        <w:bottom w:val="none" w:sz="0" w:space="0" w:color="auto"/>
        <w:right w:val="none" w:sz="0" w:space="0" w:color="auto"/>
      </w:divBdr>
    </w:div>
    <w:div w:id="434831790">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294916">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6025896">
      <w:bodyDiv w:val="1"/>
      <w:marLeft w:val="0"/>
      <w:marRight w:val="0"/>
      <w:marTop w:val="0"/>
      <w:marBottom w:val="0"/>
      <w:divBdr>
        <w:top w:val="none" w:sz="0" w:space="0" w:color="auto"/>
        <w:left w:val="none" w:sz="0" w:space="0" w:color="auto"/>
        <w:bottom w:val="none" w:sz="0" w:space="0" w:color="auto"/>
        <w:right w:val="none" w:sz="0" w:space="0" w:color="auto"/>
      </w:divBdr>
    </w:div>
    <w:div w:id="436096879">
      <w:bodyDiv w:val="1"/>
      <w:marLeft w:val="0"/>
      <w:marRight w:val="0"/>
      <w:marTop w:val="0"/>
      <w:marBottom w:val="0"/>
      <w:divBdr>
        <w:top w:val="none" w:sz="0" w:space="0" w:color="auto"/>
        <w:left w:val="none" w:sz="0" w:space="0" w:color="auto"/>
        <w:bottom w:val="none" w:sz="0" w:space="0" w:color="auto"/>
        <w:right w:val="none" w:sz="0" w:space="0" w:color="auto"/>
      </w:divBdr>
    </w:div>
    <w:div w:id="436102257">
      <w:bodyDiv w:val="1"/>
      <w:marLeft w:val="0"/>
      <w:marRight w:val="0"/>
      <w:marTop w:val="0"/>
      <w:marBottom w:val="0"/>
      <w:divBdr>
        <w:top w:val="none" w:sz="0" w:space="0" w:color="auto"/>
        <w:left w:val="none" w:sz="0" w:space="0" w:color="auto"/>
        <w:bottom w:val="none" w:sz="0" w:space="0" w:color="auto"/>
        <w:right w:val="none" w:sz="0" w:space="0" w:color="auto"/>
      </w:divBdr>
    </w:div>
    <w:div w:id="436170554">
      <w:bodyDiv w:val="1"/>
      <w:marLeft w:val="0"/>
      <w:marRight w:val="0"/>
      <w:marTop w:val="0"/>
      <w:marBottom w:val="0"/>
      <w:divBdr>
        <w:top w:val="none" w:sz="0" w:space="0" w:color="auto"/>
        <w:left w:val="none" w:sz="0" w:space="0" w:color="auto"/>
        <w:bottom w:val="none" w:sz="0" w:space="0" w:color="auto"/>
        <w:right w:val="none" w:sz="0" w:space="0" w:color="auto"/>
      </w:divBdr>
    </w:div>
    <w:div w:id="436217555">
      <w:bodyDiv w:val="1"/>
      <w:marLeft w:val="0"/>
      <w:marRight w:val="0"/>
      <w:marTop w:val="0"/>
      <w:marBottom w:val="0"/>
      <w:divBdr>
        <w:top w:val="none" w:sz="0" w:space="0" w:color="auto"/>
        <w:left w:val="none" w:sz="0" w:space="0" w:color="auto"/>
        <w:bottom w:val="none" w:sz="0" w:space="0" w:color="auto"/>
        <w:right w:val="none" w:sz="0" w:space="0" w:color="auto"/>
      </w:divBdr>
    </w:div>
    <w:div w:id="436408605">
      <w:bodyDiv w:val="1"/>
      <w:marLeft w:val="0"/>
      <w:marRight w:val="0"/>
      <w:marTop w:val="0"/>
      <w:marBottom w:val="0"/>
      <w:divBdr>
        <w:top w:val="none" w:sz="0" w:space="0" w:color="auto"/>
        <w:left w:val="none" w:sz="0" w:space="0" w:color="auto"/>
        <w:bottom w:val="none" w:sz="0" w:space="0" w:color="auto"/>
        <w:right w:val="none" w:sz="0" w:space="0" w:color="auto"/>
      </w:divBdr>
    </w:div>
    <w:div w:id="436558388">
      <w:bodyDiv w:val="1"/>
      <w:marLeft w:val="0"/>
      <w:marRight w:val="0"/>
      <w:marTop w:val="0"/>
      <w:marBottom w:val="0"/>
      <w:divBdr>
        <w:top w:val="none" w:sz="0" w:space="0" w:color="auto"/>
        <w:left w:val="none" w:sz="0" w:space="0" w:color="auto"/>
        <w:bottom w:val="none" w:sz="0" w:space="0" w:color="auto"/>
        <w:right w:val="none" w:sz="0" w:space="0" w:color="auto"/>
      </w:divBdr>
    </w:div>
    <w:div w:id="437264271">
      <w:bodyDiv w:val="1"/>
      <w:marLeft w:val="0"/>
      <w:marRight w:val="0"/>
      <w:marTop w:val="0"/>
      <w:marBottom w:val="0"/>
      <w:divBdr>
        <w:top w:val="none" w:sz="0" w:space="0" w:color="auto"/>
        <w:left w:val="none" w:sz="0" w:space="0" w:color="auto"/>
        <w:bottom w:val="none" w:sz="0" w:space="0" w:color="auto"/>
        <w:right w:val="none" w:sz="0" w:space="0" w:color="auto"/>
      </w:divBdr>
    </w:div>
    <w:div w:id="437264497">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406754">
      <w:bodyDiv w:val="1"/>
      <w:marLeft w:val="0"/>
      <w:marRight w:val="0"/>
      <w:marTop w:val="0"/>
      <w:marBottom w:val="0"/>
      <w:divBdr>
        <w:top w:val="none" w:sz="0" w:space="0" w:color="auto"/>
        <w:left w:val="none" w:sz="0" w:space="0" w:color="auto"/>
        <w:bottom w:val="none" w:sz="0" w:space="0" w:color="auto"/>
        <w:right w:val="none" w:sz="0" w:space="0" w:color="auto"/>
      </w:divBdr>
    </w:div>
    <w:div w:id="437454775">
      <w:bodyDiv w:val="1"/>
      <w:marLeft w:val="0"/>
      <w:marRight w:val="0"/>
      <w:marTop w:val="0"/>
      <w:marBottom w:val="0"/>
      <w:divBdr>
        <w:top w:val="none" w:sz="0" w:space="0" w:color="auto"/>
        <w:left w:val="none" w:sz="0" w:space="0" w:color="auto"/>
        <w:bottom w:val="none" w:sz="0" w:space="0" w:color="auto"/>
        <w:right w:val="none" w:sz="0" w:space="0" w:color="auto"/>
      </w:divBdr>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7720748">
      <w:bodyDiv w:val="1"/>
      <w:marLeft w:val="0"/>
      <w:marRight w:val="0"/>
      <w:marTop w:val="0"/>
      <w:marBottom w:val="0"/>
      <w:divBdr>
        <w:top w:val="none" w:sz="0" w:space="0" w:color="auto"/>
        <w:left w:val="none" w:sz="0" w:space="0" w:color="auto"/>
        <w:bottom w:val="none" w:sz="0" w:space="0" w:color="auto"/>
        <w:right w:val="none" w:sz="0" w:space="0" w:color="auto"/>
      </w:divBdr>
    </w:div>
    <w:div w:id="437724055">
      <w:bodyDiv w:val="1"/>
      <w:marLeft w:val="0"/>
      <w:marRight w:val="0"/>
      <w:marTop w:val="0"/>
      <w:marBottom w:val="0"/>
      <w:divBdr>
        <w:top w:val="none" w:sz="0" w:space="0" w:color="auto"/>
        <w:left w:val="none" w:sz="0" w:space="0" w:color="auto"/>
        <w:bottom w:val="none" w:sz="0" w:space="0" w:color="auto"/>
        <w:right w:val="none" w:sz="0" w:space="0" w:color="auto"/>
      </w:divBdr>
    </w:div>
    <w:div w:id="437874231">
      <w:bodyDiv w:val="1"/>
      <w:marLeft w:val="0"/>
      <w:marRight w:val="0"/>
      <w:marTop w:val="0"/>
      <w:marBottom w:val="0"/>
      <w:divBdr>
        <w:top w:val="none" w:sz="0" w:space="0" w:color="auto"/>
        <w:left w:val="none" w:sz="0" w:space="0" w:color="auto"/>
        <w:bottom w:val="none" w:sz="0" w:space="0" w:color="auto"/>
        <w:right w:val="none" w:sz="0" w:space="0" w:color="auto"/>
      </w:divBdr>
    </w:div>
    <w:div w:id="438064184">
      <w:bodyDiv w:val="1"/>
      <w:marLeft w:val="0"/>
      <w:marRight w:val="0"/>
      <w:marTop w:val="0"/>
      <w:marBottom w:val="0"/>
      <w:divBdr>
        <w:top w:val="none" w:sz="0" w:space="0" w:color="auto"/>
        <w:left w:val="none" w:sz="0" w:space="0" w:color="auto"/>
        <w:bottom w:val="none" w:sz="0" w:space="0" w:color="auto"/>
        <w:right w:val="none" w:sz="0" w:space="0" w:color="auto"/>
      </w:divBdr>
    </w:div>
    <w:div w:id="438184815">
      <w:bodyDiv w:val="1"/>
      <w:marLeft w:val="0"/>
      <w:marRight w:val="0"/>
      <w:marTop w:val="0"/>
      <w:marBottom w:val="0"/>
      <w:divBdr>
        <w:top w:val="none" w:sz="0" w:space="0" w:color="auto"/>
        <w:left w:val="none" w:sz="0" w:space="0" w:color="auto"/>
        <w:bottom w:val="none" w:sz="0" w:space="0" w:color="auto"/>
        <w:right w:val="none" w:sz="0" w:space="0" w:color="auto"/>
      </w:divBdr>
    </w:div>
    <w:div w:id="438261701">
      <w:bodyDiv w:val="1"/>
      <w:marLeft w:val="0"/>
      <w:marRight w:val="0"/>
      <w:marTop w:val="0"/>
      <w:marBottom w:val="0"/>
      <w:divBdr>
        <w:top w:val="none" w:sz="0" w:space="0" w:color="auto"/>
        <w:left w:val="none" w:sz="0" w:space="0" w:color="auto"/>
        <w:bottom w:val="none" w:sz="0" w:space="0" w:color="auto"/>
        <w:right w:val="none" w:sz="0" w:space="0" w:color="auto"/>
      </w:divBdr>
    </w:div>
    <w:div w:id="438332827">
      <w:bodyDiv w:val="1"/>
      <w:marLeft w:val="0"/>
      <w:marRight w:val="0"/>
      <w:marTop w:val="0"/>
      <w:marBottom w:val="0"/>
      <w:divBdr>
        <w:top w:val="none" w:sz="0" w:space="0" w:color="auto"/>
        <w:left w:val="none" w:sz="0" w:space="0" w:color="auto"/>
        <w:bottom w:val="none" w:sz="0" w:space="0" w:color="auto"/>
        <w:right w:val="none" w:sz="0" w:space="0" w:color="auto"/>
      </w:divBdr>
    </w:div>
    <w:div w:id="438334167">
      <w:bodyDiv w:val="1"/>
      <w:marLeft w:val="0"/>
      <w:marRight w:val="0"/>
      <w:marTop w:val="0"/>
      <w:marBottom w:val="0"/>
      <w:divBdr>
        <w:top w:val="none" w:sz="0" w:space="0" w:color="auto"/>
        <w:left w:val="none" w:sz="0" w:space="0" w:color="auto"/>
        <w:bottom w:val="none" w:sz="0" w:space="0" w:color="auto"/>
        <w:right w:val="none" w:sz="0" w:space="0" w:color="auto"/>
      </w:divBdr>
    </w:div>
    <w:div w:id="438375887">
      <w:bodyDiv w:val="1"/>
      <w:marLeft w:val="0"/>
      <w:marRight w:val="0"/>
      <w:marTop w:val="0"/>
      <w:marBottom w:val="0"/>
      <w:divBdr>
        <w:top w:val="none" w:sz="0" w:space="0" w:color="auto"/>
        <w:left w:val="none" w:sz="0" w:space="0" w:color="auto"/>
        <w:bottom w:val="none" w:sz="0" w:space="0" w:color="auto"/>
        <w:right w:val="none" w:sz="0" w:space="0" w:color="auto"/>
      </w:divBdr>
    </w:div>
    <w:div w:id="438381237">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89497">
      <w:bodyDiv w:val="1"/>
      <w:marLeft w:val="0"/>
      <w:marRight w:val="0"/>
      <w:marTop w:val="0"/>
      <w:marBottom w:val="0"/>
      <w:divBdr>
        <w:top w:val="none" w:sz="0" w:space="0" w:color="auto"/>
        <w:left w:val="none" w:sz="0" w:space="0" w:color="auto"/>
        <w:bottom w:val="none" w:sz="0" w:space="0" w:color="auto"/>
        <w:right w:val="none" w:sz="0" w:space="0" w:color="auto"/>
      </w:divBdr>
    </w:div>
    <w:div w:id="439108265">
      <w:bodyDiv w:val="1"/>
      <w:marLeft w:val="0"/>
      <w:marRight w:val="0"/>
      <w:marTop w:val="0"/>
      <w:marBottom w:val="0"/>
      <w:divBdr>
        <w:top w:val="none" w:sz="0" w:space="0" w:color="auto"/>
        <w:left w:val="none" w:sz="0" w:space="0" w:color="auto"/>
        <w:bottom w:val="none" w:sz="0" w:space="0" w:color="auto"/>
        <w:right w:val="none" w:sz="0" w:space="0" w:color="auto"/>
      </w:divBdr>
    </w:div>
    <w:div w:id="439301377">
      <w:bodyDiv w:val="1"/>
      <w:marLeft w:val="0"/>
      <w:marRight w:val="0"/>
      <w:marTop w:val="0"/>
      <w:marBottom w:val="0"/>
      <w:divBdr>
        <w:top w:val="none" w:sz="0" w:space="0" w:color="auto"/>
        <w:left w:val="none" w:sz="0" w:space="0" w:color="auto"/>
        <w:bottom w:val="none" w:sz="0" w:space="0" w:color="auto"/>
        <w:right w:val="none" w:sz="0" w:space="0" w:color="auto"/>
      </w:divBdr>
    </w:div>
    <w:div w:id="439643945">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299163">
      <w:bodyDiv w:val="1"/>
      <w:marLeft w:val="0"/>
      <w:marRight w:val="0"/>
      <w:marTop w:val="0"/>
      <w:marBottom w:val="0"/>
      <w:divBdr>
        <w:top w:val="none" w:sz="0" w:space="0" w:color="auto"/>
        <w:left w:val="none" w:sz="0" w:space="0" w:color="auto"/>
        <w:bottom w:val="none" w:sz="0" w:space="0" w:color="auto"/>
        <w:right w:val="none" w:sz="0" w:space="0" w:color="auto"/>
      </w:divBdr>
    </w:div>
    <w:div w:id="440534229">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0757853">
      <w:bodyDiv w:val="1"/>
      <w:marLeft w:val="0"/>
      <w:marRight w:val="0"/>
      <w:marTop w:val="0"/>
      <w:marBottom w:val="0"/>
      <w:divBdr>
        <w:top w:val="none" w:sz="0" w:space="0" w:color="auto"/>
        <w:left w:val="none" w:sz="0" w:space="0" w:color="auto"/>
        <w:bottom w:val="none" w:sz="0" w:space="0" w:color="auto"/>
        <w:right w:val="none" w:sz="0" w:space="0" w:color="auto"/>
      </w:divBdr>
    </w:div>
    <w:div w:id="440758210">
      <w:bodyDiv w:val="1"/>
      <w:marLeft w:val="0"/>
      <w:marRight w:val="0"/>
      <w:marTop w:val="0"/>
      <w:marBottom w:val="0"/>
      <w:divBdr>
        <w:top w:val="none" w:sz="0" w:space="0" w:color="auto"/>
        <w:left w:val="none" w:sz="0" w:space="0" w:color="auto"/>
        <w:bottom w:val="none" w:sz="0" w:space="0" w:color="auto"/>
        <w:right w:val="none" w:sz="0" w:space="0" w:color="auto"/>
      </w:divBdr>
    </w:div>
    <w:div w:id="440881623">
      <w:bodyDiv w:val="1"/>
      <w:marLeft w:val="0"/>
      <w:marRight w:val="0"/>
      <w:marTop w:val="0"/>
      <w:marBottom w:val="0"/>
      <w:divBdr>
        <w:top w:val="none" w:sz="0" w:space="0" w:color="auto"/>
        <w:left w:val="none" w:sz="0" w:space="0" w:color="auto"/>
        <w:bottom w:val="none" w:sz="0" w:space="0" w:color="auto"/>
        <w:right w:val="none" w:sz="0" w:space="0" w:color="auto"/>
      </w:divBdr>
    </w:div>
    <w:div w:id="440951315">
      <w:bodyDiv w:val="1"/>
      <w:marLeft w:val="0"/>
      <w:marRight w:val="0"/>
      <w:marTop w:val="0"/>
      <w:marBottom w:val="0"/>
      <w:divBdr>
        <w:top w:val="none" w:sz="0" w:space="0" w:color="auto"/>
        <w:left w:val="none" w:sz="0" w:space="0" w:color="auto"/>
        <w:bottom w:val="none" w:sz="0" w:space="0" w:color="auto"/>
        <w:right w:val="none" w:sz="0" w:space="0" w:color="auto"/>
      </w:divBdr>
    </w:div>
    <w:div w:id="440953479">
      <w:bodyDiv w:val="1"/>
      <w:marLeft w:val="0"/>
      <w:marRight w:val="0"/>
      <w:marTop w:val="0"/>
      <w:marBottom w:val="0"/>
      <w:divBdr>
        <w:top w:val="none" w:sz="0" w:space="0" w:color="auto"/>
        <w:left w:val="none" w:sz="0" w:space="0" w:color="auto"/>
        <w:bottom w:val="none" w:sz="0" w:space="0" w:color="auto"/>
        <w:right w:val="none" w:sz="0" w:space="0" w:color="auto"/>
      </w:divBdr>
    </w:div>
    <w:div w:id="441152046">
      <w:bodyDiv w:val="1"/>
      <w:marLeft w:val="0"/>
      <w:marRight w:val="0"/>
      <w:marTop w:val="0"/>
      <w:marBottom w:val="0"/>
      <w:divBdr>
        <w:top w:val="none" w:sz="0" w:space="0" w:color="auto"/>
        <w:left w:val="none" w:sz="0" w:space="0" w:color="auto"/>
        <w:bottom w:val="none" w:sz="0" w:space="0" w:color="auto"/>
        <w:right w:val="none" w:sz="0" w:space="0" w:color="auto"/>
      </w:divBdr>
    </w:div>
    <w:div w:id="441191569">
      <w:bodyDiv w:val="1"/>
      <w:marLeft w:val="0"/>
      <w:marRight w:val="0"/>
      <w:marTop w:val="0"/>
      <w:marBottom w:val="0"/>
      <w:divBdr>
        <w:top w:val="none" w:sz="0" w:space="0" w:color="auto"/>
        <w:left w:val="none" w:sz="0" w:space="0" w:color="auto"/>
        <w:bottom w:val="none" w:sz="0" w:space="0" w:color="auto"/>
        <w:right w:val="none" w:sz="0" w:space="0" w:color="auto"/>
      </w:divBdr>
    </w:div>
    <w:div w:id="441195663">
      <w:bodyDiv w:val="1"/>
      <w:marLeft w:val="0"/>
      <w:marRight w:val="0"/>
      <w:marTop w:val="0"/>
      <w:marBottom w:val="0"/>
      <w:divBdr>
        <w:top w:val="none" w:sz="0" w:space="0" w:color="auto"/>
        <w:left w:val="none" w:sz="0" w:space="0" w:color="auto"/>
        <w:bottom w:val="none" w:sz="0" w:space="0" w:color="auto"/>
        <w:right w:val="none" w:sz="0" w:space="0" w:color="auto"/>
      </w:divBdr>
    </w:div>
    <w:div w:id="441416170">
      <w:bodyDiv w:val="1"/>
      <w:marLeft w:val="0"/>
      <w:marRight w:val="0"/>
      <w:marTop w:val="0"/>
      <w:marBottom w:val="0"/>
      <w:divBdr>
        <w:top w:val="none" w:sz="0" w:space="0" w:color="auto"/>
        <w:left w:val="none" w:sz="0" w:space="0" w:color="auto"/>
        <w:bottom w:val="none" w:sz="0" w:space="0" w:color="auto"/>
        <w:right w:val="none" w:sz="0" w:space="0" w:color="auto"/>
      </w:divBdr>
    </w:div>
    <w:div w:id="441652692">
      <w:bodyDiv w:val="1"/>
      <w:marLeft w:val="0"/>
      <w:marRight w:val="0"/>
      <w:marTop w:val="0"/>
      <w:marBottom w:val="0"/>
      <w:divBdr>
        <w:top w:val="none" w:sz="0" w:space="0" w:color="auto"/>
        <w:left w:val="none" w:sz="0" w:space="0" w:color="auto"/>
        <w:bottom w:val="none" w:sz="0" w:space="0" w:color="auto"/>
        <w:right w:val="none" w:sz="0" w:space="0" w:color="auto"/>
      </w:divBdr>
    </w:div>
    <w:div w:id="441799853">
      <w:bodyDiv w:val="1"/>
      <w:marLeft w:val="0"/>
      <w:marRight w:val="0"/>
      <w:marTop w:val="0"/>
      <w:marBottom w:val="0"/>
      <w:divBdr>
        <w:top w:val="none" w:sz="0" w:space="0" w:color="auto"/>
        <w:left w:val="none" w:sz="0" w:space="0" w:color="auto"/>
        <w:bottom w:val="none" w:sz="0" w:space="0" w:color="auto"/>
        <w:right w:val="none" w:sz="0" w:space="0" w:color="auto"/>
      </w:divBdr>
    </w:div>
    <w:div w:id="441844971">
      <w:bodyDiv w:val="1"/>
      <w:marLeft w:val="0"/>
      <w:marRight w:val="0"/>
      <w:marTop w:val="0"/>
      <w:marBottom w:val="0"/>
      <w:divBdr>
        <w:top w:val="none" w:sz="0" w:space="0" w:color="auto"/>
        <w:left w:val="none" w:sz="0" w:space="0" w:color="auto"/>
        <w:bottom w:val="none" w:sz="0" w:space="0" w:color="auto"/>
        <w:right w:val="none" w:sz="0" w:space="0" w:color="auto"/>
      </w:divBdr>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2310534">
      <w:bodyDiv w:val="1"/>
      <w:marLeft w:val="0"/>
      <w:marRight w:val="0"/>
      <w:marTop w:val="0"/>
      <w:marBottom w:val="0"/>
      <w:divBdr>
        <w:top w:val="none" w:sz="0" w:space="0" w:color="auto"/>
        <w:left w:val="none" w:sz="0" w:space="0" w:color="auto"/>
        <w:bottom w:val="none" w:sz="0" w:space="0" w:color="auto"/>
        <w:right w:val="none" w:sz="0" w:space="0" w:color="auto"/>
      </w:divBdr>
    </w:div>
    <w:div w:id="442384146">
      <w:bodyDiv w:val="1"/>
      <w:marLeft w:val="0"/>
      <w:marRight w:val="0"/>
      <w:marTop w:val="0"/>
      <w:marBottom w:val="0"/>
      <w:divBdr>
        <w:top w:val="none" w:sz="0" w:space="0" w:color="auto"/>
        <w:left w:val="none" w:sz="0" w:space="0" w:color="auto"/>
        <w:bottom w:val="none" w:sz="0" w:space="0" w:color="auto"/>
        <w:right w:val="none" w:sz="0" w:space="0" w:color="auto"/>
      </w:divBdr>
    </w:div>
    <w:div w:id="442503588">
      <w:bodyDiv w:val="1"/>
      <w:marLeft w:val="0"/>
      <w:marRight w:val="0"/>
      <w:marTop w:val="0"/>
      <w:marBottom w:val="0"/>
      <w:divBdr>
        <w:top w:val="none" w:sz="0" w:space="0" w:color="auto"/>
        <w:left w:val="none" w:sz="0" w:space="0" w:color="auto"/>
        <w:bottom w:val="none" w:sz="0" w:space="0" w:color="auto"/>
        <w:right w:val="none" w:sz="0" w:space="0" w:color="auto"/>
      </w:divBdr>
    </w:div>
    <w:div w:id="442843788">
      <w:bodyDiv w:val="1"/>
      <w:marLeft w:val="0"/>
      <w:marRight w:val="0"/>
      <w:marTop w:val="0"/>
      <w:marBottom w:val="0"/>
      <w:divBdr>
        <w:top w:val="none" w:sz="0" w:space="0" w:color="auto"/>
        <w:left w:val="none" w:sz="0" w:space="0" w:color="auto"/>
        <w:bottom w:val="none" w:sz="0" w:space="0" w:color="auto"/>
        <w:right w:val="none" w:sz="0" w:space="0" w:color="auto"/>
      </w:divBdr>
    </w:div>
    <w:div w:id="442964222">
      <w:bodyDiv w:val="1"/>
      <w:marLeft w:val="0"/>
      <w:marRight w:val="0"/>
      <w:marTop w:val="0"/>
      <w:marBottom w:val="0"/>
      <w:divBdr>
        <w:top w:val="none" w:sz="0" w:space="0" w:color="auto"/>
        <w:left w:val="none" w:sz="0" w:space="0" w:color="auto"/>
        <w:bottom w:val="none" w:sz="0" w:space="0" w:color="auto"/>
        <w:right w:val="none" w:sz="0" w:space="0" w:color="auto"/>
      </w:divBdr>
    </w:div>
    <w:div w:id="443305836">
      <w:bodyDiv w:val="1"/>
      <w:marLeft w:val="0"/>
      <w:marRight w:val="0"/>
      <w:marTop w:val="0"/>
      <w:marBottom w:val="0"/>
      <w:divBdr>
        <w:top w:val="none" w:sz="0" w:space="0" w:color="auto"/>
        <w:left w:val="none" w:sz="0" w:space="0" w:color="auto"/>
        <w:bottom w:val="none" w:sz="0" w:space="0" w:color="auto"/>
        <w:right w:val="none" w:sz="0" w:space="0" w:color="auto"/>
      </w:divBdr>
    </w:div>
    <w:div w:id="443429653">
      <w:bodyDiv w:val="1"/>
      <w:marLeft w:val="0"/>
      <w:marRight w:val="0"/>
      <w:marTop w:val="0"/>
      <w:marBottom w:val="0"/>
      <w:divBdr>
        <w:top w:val="none" w:sz="0" w:space="0" w:color="auto"/>
        <w:left w:val="none" w:sz="0" w:space="0" w:color="auto"/>
        <w:bottom w:val="none" w:sz="0" w:space="0" w:color="auto"/>
        <w:right w:val="none" w:sz="0" w:space="0" w:color="auto"/>
      </w:divBdr>
    </w:div>
    <w:div w:id="443498269">
      <w:bodyDiv w:val="1"/>
      <w:marLeft w:val="0"/>
      <w:marRight w:val="0"/>
      <w:marTop w:val="0"/>
      <w:marBottom w:val="0"/>
      <w:divBdr>
        <w:top w:val="none" w:sz="0" w:space="0" w:color="auto"/>
        <w:left w:val="none" w:sz="0" w:space="0" w:color="auto"/>
        <w:bottom w:val="none" w:sz="0" w:space="0" w:color="auto"/>
        <w:right w:val="none" w:sz="0" w:space="0" w:color="auto"/>
      </w:divBdr>
    </w:div>
    <w:div w:id="443694648">
      <w:bodyDiv w:val="1"/>
      <w:marLeft w:val="0"/>
      <w:marRight w:val="0"/>
      <w:marTop w:val="0"/>
      <w:marBottom w:val="0"/>
      <w:divBdr>
        <w:top w:val="none" w:sz="0" w:space="0" w:color="auto"/>
        <w:left w:val="none" w:sz="0" w:space="0" w:color="auto"/>
        <w:bottom w:val="none" w:sz="0" w:space="0" w:color="auto"/>
        <w:right w:val="none" w:sz="0" w:space="0" w:color="auto"/>
      </w:divBdr>
      <w:divsChild>
        <w:div w:id="1701009191">
          <w:marLeft w:val="0"/>
          <w:marRight w:val="0"/>
          <w:marTop w:val="0"/>
          <w:marBottom w:val="0"/>
          <w:divBdr>
            <w:top w:val="none" w:sz="0" w:space="0" w:color="auto"/>
            <w:left w:val="none" w:sz="0" w:space="0" w:color="auto"/>
            <w:bottom w:val="none" w:sz="0" w:space="0" w:color="auto"/>
            <w:right w:val="none" w:sz="0" w:space="0" w:color="auto"/>
          </w:divBdr>
          <w:divsChild>
            <w:div w:id="57077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608">
      <w:bodyDiv w:val="1"/>
      <w:marLeft w:val="0"/>
      <w:marRight w:val="0"/>
      <w:marTop w:val="0"/>
      <w:marBottom w:val="0"/>
      <w:divBdr>
        <w:top w:val="none" w:sz="0" w:space="0" w:color="auto"/>
        <w:left w:val="none" w:sz="0" w:space="0" w:color="auto"/>
        <w:bottom w:val="none" w:sz="0" w:space="0" w:color="auto"/>
        <w:right w:val="none" w:sz="0" w:space="0" w:color="auto"/>
      </w:divBdr>
    </w:div>
    <w:div w:id="444008086">
      <w:bodyDiv w:val="1"/>
      <w:marLeft w:val="0"/>
      <w:marRight w:val="0"/>
      <w:marTop w:val="0"/>
      <w:marBottom w:val="0"/>
      <w:divBdr>
        <w:top w:val="none" w:sz="0" w:space="0" w:color="auto"/>
        <w:left w:val="none" w:sz="0" w:space="0" w:color="auto"/>
        <w:bottom w:val="none" w:sz="0" w:space="0" w:color="auto"/>
        <w:right w:val="none" w:sz="0" w:space="0" w:color="auto"/>
      </w:divBdr>
    </w:div>
    <w:div w:id="444035385">
      <w:bodyDiv w:val="1"/>
      <w:marLeft w:val="0"/>
      <w:marRight w:val="0"/>
      <w:marTop w:val="0"/>
      <w:marBottom w:val="0"/>
      <w:divBdr>
        <w:top w:val="none" w:sz="0" w:space="0" w:color="auto"/>
        <w:left w:val="none" w:sz="0" w:space="0" w:color="auto"/>
        <w:bottom w:val="none" w:sz="0" w:space="0" w:color="auto"/>
        <w:right w:val="none" w:sz="0" w:space="0" w:color="auto"/>
      </w:divBdr>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351581">
      <w:bodyDiv w:val="1"/>
      <w:marLeft w:val="0"/>
      <w:marRight w:val="0"/>
      <w:marTop w:val="0"/>
      <w:marBottom w:val="0"/>
      <w:divBdr>
        <w:top w:val="none" w:sz="0" w:space="0" w:color="auto"/>
        <w:left w:val="none" w:sz="0" w:space="0" w:color="auto"/>
        <w:bottom w:val="none" w:sz="0" w:space="0" w:color="auto"/>
        <w:right w:val="none" w:sz="0" w:space="0" w:color="auto"/>
      </w:divBdr>
    </w:div>
    <w:div w:id="444429154">
      <w:bodyDiv w:val="1"/>
      <w:marLeft w:val="0"/>
      <w:marRight w:val="0"/>
      <w:marTop w:val="0"/>
      <w:marBottom w:val="0"/>
      <w:divBdr>
        <w:top w:val="none" w:sz="0" w:space="0" w:color="auto"/>
        <w:left w:val="none" w:sz="0" w:space="0" w:color="auto"/>
        <w:bottom w:val="none" w:sz="0" w:space="0" w:color="auto"/>
        <w:right w:val="none" w:sz="0" w:space="0" w:color="auto"/>
      </w:divBdr>
    </w:div>
    <w:div w:id="444469897">
      <w:bodyDiv w:val="1"/>
      <w:marLeft w:val="0"/>
      <w:marRight w:val="0"/>
      <w:marTop w:val="0"/>
      <w:marBottom w:val="0"/>
      <w:divBdr>
        <w:top w:val="none" w:sz="0" w:space="0" w:color="auto"/>
        <w:left w:val="none" w:sz="0" w:space="0" w:color="auto"/>
        <w:bottom w:val="none" w:sz="0" w:space="0" w:color="auto"/>
        <w:right w:val="none" w:sz="0" w:space="0" w:color="auto"/>
      </w:divBdr>
    </w:div>
    <w:div w:id="444813824">
      <w:bodyDiv w:val="1"/>
      <w:marLeft w:val="0"/>
      <w:marRight w:val="0"/>
      <w:marTop w:val="0"/>
      <w:marBottom w:val="0"/>
      <w:divBdr>
        <w:top w:val="none" w:sz="0" w:space="0" w:color="auto"/>
        <w:left w:val="none" w:sz="0" w:space="0" w:color="auto"/>
        <w:bottom w:val="none" w:sz="0" w:space="0" w:color="auto"/>
        <w:right w:val="none" w:sz="0" w:space="0" w:color="auto"/>
      </w:divBdr>
    </w:div>
    <w:div w:id="444883235">
      <w:bodyDiv w:val="1"/>
      <w:marLeft w:val="0"/>
      <w:marRight w:val="0"/>
      <w:marTop w:val="0"/>
      <w:marBottom w:val="0"/>
      <w:divBdr>
        <w:top w:val="none" w:sz="0" w:space="0" w:color="auto"/>
        <w:left w:val="none" w:sz="0" w:space="0" w:color="auto"/>
        <w:bottom w:val="none" w:sz="0" w:space="0" w:color="auto"/>
        <w:right w:val="none" w:sz="0" w:space="0" w:color="auto"/>
      </w:divBdr>
    </w:div>
    <w:div w:id="445346983">
      <w:bodyDiv w:val="1"/>
      <w:marLeft w:val="0"/>
      <w:marRight w:val="0"/>
      <w:marTop w:val="0"/>
      <w:marBottom w:val="0"/>
      <w:divBdr>
        <w:top w:val="none" w:sz="0" w:space="0" w:color="auto"/>
        <w:left w:val="none" w:sz="0" w:space="0" w:color="auto"/>
        <w:bottom w:val="none" w:sz="0" w:space="0" w:color="auto"/>
        <w:right w:val="none" w:sz="0" w:space="0" w:color="auto"/>
      </w:divBdr>
    </w:div>
    <w:div w:id="445657472">
      <w:bodyDiv w:val="1"/>
      <w:marLeft w:val="0"/>
      <w:marRight w:val="0"/>
      <w:marTop w:val="0"/>
      <w:marBottom w:val="0"/>
      <w:divBdr>
        <w:top w:val="none" w:sz="0" w:space="0" w:color="auto"/>
        <w:left w:val="none" w:sz="0" w:space="0" w:color="auto"/>
        <w:bottom w:val="none" w:sz="0" w:space="0" w:color="auto"/>
        <w:right w:val="none" w:sz="0" w:space="0" w:color="auto"/>
      </w:divBdr>
    </w:div>
    <w:div w:id="445930395">
      <w:bodyDiv w:val="1"/>
      <w:marLeft w:val="0"/>
      <w:marRight w:val="0"/>
      <w:marTop w:val="0"/>
      <w:marBottom w:val="0"/>
      <w:divBdr>
        <w:top w:val="none" w:sz="0" w:space="0" w:color="auto"/>
        <w:left w:val="none" w:sz="0" w:space="0" w:color="auto"/>
        <w:bottom w:val="none" w:sz="0" w:space="0" w:color="auto"/>
        <w:right w:val="none" w:sz="0" w:space="0" w:color="auto"/>
      </w:divBdr>
    </w:div>
    <w:div w:id="445930976">
      <w:bodyDiv w:val="1"/>
      <w:marLeft w:val="0"/>
      <w:marRight w:val="0"/>
      <w:marTop w:val="0"/>
      <w:marBottom w:val="0"/>
      <w:divBdr>
        <w:top w:val="none" w:sz="0" w:space="0" w:color="auto"/>
        <w:left w:val="none" w:sz="0" w:space="0" w:color="auto"/>
        <w:bottom w:val="none" w:sz="0" w:space="0" w:color="auto"/>
        <w:right w:val="none" w:sz="0" w:space="0" w:color="auto"/>
      </w:divBdr>
    </w:div>
    <w:div w:id="446000277">
      <w:bodyDiv w:val="1"/>
      <w:marLeft w:val="0"/>
      <w:marRight w:val="0"/>
      <w:marTop w:val="0"/>
      <w:marBottom w:val="0"/>
      <w:divBdr>
        <w:top w:val="none" w:sz="0" w:space="0" w:color="auto"/>
        <w:left w:val="none" w:sz="0" w:space="0" w:color="auto"/>
        <w:bottom w:val="none" w:sz="0" w:space="0" w:color="auto"/>
        <w:right w:val="none" w:sz="0" w:space="0" w:color="auto"/>
      </w:divBdr>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310800">
      <w:bodyDiv w:val="1"/>
      <w:marLeft w:val="0"/>
      <w:marRight w:val="0"/>
      <w:marTop w:val="0"/>
      <w:marBottom w:val="0"/>
      <w:divBdr>
        <w:top w:val="none" w:sz="0" w:space="0" w:color="auto"/>
        <w:left w:val="none" w:sz="0" w:space="0" w:color="auto"/>
        <w:bottom w:val="none" w:sz="0" w:space="0" w:color="auto"/>
        <w:right w:val="none" w:sz="0" w:space="0" w:color="auto"/>
      </w:divBdr>
    </w:div>
    <w:div w:id="446508094">
      <w:bodyDiv w:val="1"/>
      <w:marLeft w:val="0"/>
      <w:marRight w:val="0"/>
      <w:marTop w:val="0"/>
      <w:marBottom w:val="0"/>
      <w:divBdr>
        <w:top w:val="none" w:sz="0" w:space="0" w:color="auto"/>
        <w:left w:val="none" w:sz="0" w:space="0" w:color="auto"/>
        <w:bottom w:val="none" w:sz="0" w:space="0" w:color="auto"/>
        <w:right w:val="none" w:sz="0" w:space="0" w:color="auto"/>
      </w:divBdr>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12460">
      <w:bodyDiv w:val="1"/>
      <w:marLeft w:val="0"/>
      <w:marRight w:val="0"/>
      <w:marTop w:val="0"/>
      <w:marBottom w:val="0"/>
      <w:divBdr>
        <w:top w:val="none" w:sz="0" w:space="0" w:color="auto"/>
        <w:left w:val="none" w:sz="0" w:space="0" w:color="auto"/>
        <w:bottom w:val="none" w:sz="0" w:space="0" w:color="auto"/>
        <w:right w:val="none" w:sz="0" w:space="0" w:color="auto"/>
      </w:divBdr>
    </w:div>
    <w:div w:id="446852566">
      <w:bodyDiv w:val="1"/>
      <w:marLeft w:val="0"/>
      <w:marRight w:val="0"/>
      <w:marTop w:val="0"/>
      <w:marBottom w:val="0"/>
      <w:divBdr>
        <w:top w:val="none" w:sz="0" w:space="0" w:color="auto"/>
        <w:left w:val="none" w:sz="0" w:space="0" w:color="auto"/>
        <w:bottom w:val="none" w:sz="0" w:space="0" w:color="auto"/>
        <w:right w:val="none" w:sz="0" w:space="0" w:color="auto"/>
      </w:divBdr>
    </w:div>
    <w:div w:id="446854285">
      <w:bodyDiv w:val="1"/>
      <w:marLeft w:val="0"/>
      <w:marRight w:val="0"/>
      <w:marTop w:val="0"/>
      <w:marBottom w:val="0"/>
      <w:divBdr>
        <w:top w:val="none" w:sz="0" w:space="0" w:color="auto"/>
        <w:left w:val="none" w:sz="0" w:space="0" w:color="auto"/>
        <w:bottom w:val="none" w:sz="0" w:space="0" w:color="auto"/>
        <w:right w:val="none" w:sz="0" w:space="0" w:color="auto"/>
      </w:divBdr>
    </w:div>
    <w:div w:id="446896247">
      <w:bodyDiv w:val="1"/>
      <w:marLeft w:val="0"/>
      <w:marRight w:val="0"/>
      <w:marTop w:val="0"/>
      <w:marBottom w:val="0"/>
      <w:divBdr>
        <w:top w:val="none" w:sz="0" w:space="0" w:color="auto"/>
        <w:left w:val="none" w:sz="0" w:space="0" w:color="auto"/>
        <w:bottom w:val="none" w:sz="0" w:space="0" w:color="auto"/>
        <w:right w:val="none" w:sz="0" w:space="0" w:color="auto"/>
      </w:divBdr>
    </w:div>
    <w:div w:id="447162023">
      <w:bodyDiv w:val="1"/>
      <w:marLeft w:val="0"/>
      <w:marRight w:val="0"/>
      <w:marTop w:val="0"/>
      <w:marBottom w:val="0"/>
      <w:divBdr>
        <w:top w:val="none" w:sz="0" w:space="0" w:color="auto"/>
        <w:left w:val="none" w:sz="0" w:space="0" w:color="auto"/>
        <w:bottom w:val="none" w:sz="0" w:space="0" w:color="auto"/>
        <w:right w:val="none" w:sz="0" w:space="0" w:color="auto"/>
      </w:divBdr>
    </w:div>
    <w:div w:id="447242997">
      <w:bodyDiv w:val="1"/>
      <w:marLeft w:val="0"/>
      <w:marRight w:val="0"/>
      <w:marTop w:val="0"/>
      <w:marBottom w:val="0"/>
      <w:divBdr>
        <w:top w:val="none" w:sz="0" w:space="0" w:color="auto"/>
        <w:left w:val="none" w:sz="0" w:space="0" w:color="auto"/>
        <w:bottom w:val="none" w:sz="0" w:space="0" w:color="auto"/>
        <w:right w:val="none" w:sz="0" w:space="0" w:color="auto"/>
      </w:divBdr>
    </w:div>
    <w:div w:id="447311071">
      <w:bodyDiv w:val="1"/>
      <w:marLeft w:val="0"/>
      <w:marRight w:val="0"/>
      <w:marTop w:val="0"/>
      <w:marBottom w:val="0"/>
      <w:divBdr>
        <w:top w:val="none" w:sz="0" w:space="0" w:color="auto"/>
        <w:left w:val="none" w:sz="0" w:space="0" w:color="auto"/>
        <w:bottom w:val="none" w:sz="0" w:space="0" w:color="auto"/>
        <w:right w:val="none" w:sz="0" w:space="0" w:color="auto"/>
      </w:divBdr>
    </w:div>
    <w:div w:id="447435888">
      <w:bodyDiv w:val="1"/>
      <w:marLeft w:val="0"/>
      <w:marRight w:val="0"/>
      <w:marTop w:val="0"/>
      <w:marBottom w:val="0"/>
      <w:divBdr>
        <w:top w:val="none" w:sz="0" w:space="0" w:color="auto"/>
        <w:left w:val="none" w:sz="0" w:space="0" w:color="auto"/>
        <w:bottom w:val="none" w:sz="0" w:space="0" w:color="auto"/>
        <w:right w:val="none" w:sz="0" w:space="0" w:color="auto"/>
      </w:divBdr>
    </w:div>
    <w:div w:id="447480072">
      <w:bodyDiv w:val="1"/>
      <w:marLeft w:val="0"/>
      <w:marRight w:val="0"/>
      <w:marTop w:val="0"/>
      <w:marBottom w:val="0"/>
      <w:divBdr>
        <w:top w:val="none" w:sz="0" w:space="0" w:color="auto"/>
        <w:left w:val="none" w:sz="0" w:space="0" w:color="auto"/>
        <w:bottom w:val="none" w:sz="0" w:space="0" w:color="auto"/>
        <w:right w:val="none" w:sz="0" w:space="0" w:color="auto"/>
      </w:divBdr>
    </w:div>
    <w:div w:id="447507547">
      <w:bodyDiv w:val="1"/>
      <w:marLeft w:val="0"/>
      <w:marRight w:val="0"/>
      <w:marTop w:val="0"/>
      <w:marBottom w:val="0"/>
      <w:divBdr>
        <w:top w:val="none" w:sz="0" w:space="0" w:color="auto"/>
        <w:left w:val="none" w:sz="0" w:space="0" w:color="auto"/>
        <w:bottom w:val="none" w:sz="0" w:space="0" w:color="auto"/>
        <w:right w:val="none" w:sz="0" w:space="0" w:color="auto"/>
      </w:divBdr>
    </w:div>
    <w:div w:id="447705119">
      <w:bodyDiv w:val="1"/>
      <w:marLeft w:val="0"/>
      <w:marRight w:val="0"/>
      <w:marTop w:val="0"/>
      <w:marBottom w:val="0"/>
      <w:divBdr>
        <w:top w:val="none" w:sz="0" w:space="0" w:color="auto"/>
        <w:left w:val="none" w:sz="0" w:space="0" w:color="auto"/>
        <w:bottom w:val="none" w:sz="0" w:space="0" w:color="auto"/>
        <w:right w:val="none" w:sz="0" w:space="0" w:color="auto"/>
      </w:divBdr>
    </w:div>
    <w:div w:id="448210701">
      <w:bodyDiv w:val="1"/>
      <w:marLeft w:val="0"/>
      <w:marRight w:val="0"/>
      <w:marTop w:val="0"/>
      <w:marBottom w:val="0"/>
      <w:divBdr>
        <w:top w:val="none" w:sz="0" w:space="0" w:color="auto"/>
        <w:left w:val="none" w:sz="0" w:space="0" w:color="auto"/>
        <w:bottom w:val="none" w:sz="0" w:space="0" w:color="auto"/>
        <w:right w:val="none" w:sz="0" w:space="0" w:color="auto"/>
      </w:divBdr>
    </w:div>
    <w:div w:id="448428079">
      <w:bodyDiv w:val="1"/>
      <w:marLeft w:val="0"/>
      <w:marRight w:val="0"/>
      <w:marTop w:val="0"/>
      <w:marBottom w:val="0"/>
      <w:divBdr>
        <w:top w:val="none" w:sz="0" w:space="0" w:color="auto"/>
        <w:left w:val="none" w:sz="0" w:space="0" w:color="auto"/>
        <w:bottom w:val="none" w:sz="0" w:space="0" w:color="auto"/>
        <w:right w:val="none" w:sz="0" w:space="0" w:color="auto"/>
      </w:divBdr>
    </w:div>
    <w:div w:id="448429682">
      <w:bodyDiv w:val="1"/>
      <w:marLeft w:val="0"/>
      <w:marRight w:val="0"/>
      <w:marTop w:val="0"/>
      <w:marBottom w:val="0"/>
      <w:divBdr>
        <w:top w:val="none" w:sz="0" w:space="0" w:color="auto"/>
        <w:left w:val="none" w:sz="0" w:space="0" w:color="auto"/>
        <w:bottom w:val="none" w:sz="0" w:space="0" w:color="auto"/>
        <w:right w:val="none" w:sz="0" w:space="0" w:color="auto"/>
      </w:divBdr>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621870">
      <w:bodyDiv w:val="1"/>
      <w:marLeft w:val="0"/>
      <w:marRight w:val="0"/>
      <w:marTop w:val="0"/>
      <w:marBottom w:val="0"/>
      <w:divBdr>
        <w:top w:val="none" w:sz="0" w:space="0" w:color="auto"/>
        <w:left w:val="none" w:sz="0" w:space="0" w:color="auto"/>
        <w:bottom w:val="none" w:sz="0" w:space="0" w:color="auto"/>
        <w:right w:val="none" w:sz="0" w:space="0" w:color="auto"/>
      </w:divBdr>
    </w:div>
    <w:div w:id="448814445">
      <w:bodyDiv w:val="1"/>
      <w:marLeft w:val="0"/>
      <w:marRight w:val="0"/>
      <w:marTop w:val="0"/>
      <w:marBottom w:val="0"/>
      <w:divBdr>
        <w:top w:val="none" w:sz="0" w:space="0" w:color="auto"/>
        <w:left w:val="none" w:sz="0" w:space="0" w:color="auto"/>
        <w:bottom w:val="none" w:sz="0" w:space="0" w:color="auto"/>
        <w:right w:val="none" w:sz="0" w:space="0" w:color="auto"/>
      </w:divBdr>
    </w:div>
    <w:div w:id="448864025">
      <w:bodyDiv w:val="1"/>
      <w:marLeft w:val="0"/>
      <w:marRight w:val="0"/>
      <w:marTop w:val="0"/>
      <w:marBottom w:val="0"/>
      <w:divBdr>
        <w:top w:val="none" w:sz="0" w:space="0" w:color="auto"/>
        <w:left w:val="none" w:sz="0" w:space="0" w:color="auto"/>
        <w:bottom w:val="none" w:sz="0" w:space="0" w:color="auto"/>
        <w:right w:val="none" w:sz="0" w:space="0" w:color="auto"/>
      </w:divBdr>
    </w:div>
    <w:div w:id="448938715">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5348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083520">
      <w:bodyDiv w:val="1"/>
      <w:marLeft w:val="0"/>
      <w:marRight w:val="0"/>
      <w:marTop w:val="0"/>
      <w:marBottom w:val="0"/>
      <w:divBdr>
        <w:top w:val="none" w:sz="0" w:space="0" w:color="auto"/>
        <w:left w:val="none" w:sz="0" w:space="0" w:color="auto"/>
        <w:bottom w:val="none" w:sz="0" w:space="0" w:color="auto"/>
        <w:right w:val="none" w:sz="0" w:space="0" w:color="auto"/>
      </w:divBdr>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89208">
      <w:bodyDiv w:val="1"/>
      <w:marLeft w:val="0"/>
      <w:marRight w:val="0"/>
      <w:marTop w:val="0"/>
      <w:marBottom w:val="0"/>
      <w:divBdr>
        <w:top w:val="none" w:sz="0" w:space="0" w:color="auto"/>
        <w:left w:val="none" w:sz="0" w:space="0" w:color="auto"/>
        <w:bottom w:val="none" w:sz="0" w:space="0" w:color="auto"/>
        <w:right w:val="none" w:sz="0" w:space="0" w:color="auto"/>
      </w:divBdr>
    </w:div>
    <w:div w:id="449664568">
      <w:bodyDiv w:val="1"/>
      <w:marLeft w:val="0"/>
      <w:marRight w:val="0"/>
      <w:marTop w:val="0"/>
      <w:marBottom w:val="0"/>
      <w:divBdr>
        <w:top w:val="none" w:sz="0" w:space="0" w:color="auto"/>
        <w:left w:val="none" w:sz="0" w:space="0" w:color="auto"/>
        <w:bottom w:val="none" w:sz="0" w:space="0" w:color="auto"/>
        <w:right w:val="none" w:sz="0" w:space="0" w:color="auto"/>
      </w:divBdr>
    </w:div>
    <w:div w:id="449739757">
      <w:bodyDiv w:val="1"/>
      <w:marLeft w:val="0"/>
      <w:marRight w:val="0"/>
      <w:marTop w:val="0"/>
      <w:marBottom w:val="0"/>
      <w:divBdr>
        <w:top w:val="none" w:sz="0" w:space="0" w:color="auto"/>
        <w:left w:val="none" w:sz="0" w:space="0" w:color="auto"/>
        <w:bottom w:val="none" w:sz="0" w:space="0" w:color="auto"/>
        <w:right w:val="none" w:sz="0" w:space="0" w:color="auto"/>
      </w:divBdr>
    </w:div>
    <w:div w:id="449782019">
      <w:bodyDiv w:val="1"/>
      <w:marLeft w:val="0"/>
      <w:marRight w:val="0"/>
      <w:marTop w:val="0"/>
      <w:marBottom w:val="0"/>
      <w:divBdr>
        <w:top w:val="none" w:sz="0" w:space="0" w:color="auto"/>
        <w:left w:val="none" w:sz="0" w:space="0" w:color="auto"/>
        <w:bottom w:val="none" w:sz="0" w:space="0" w:color="auto"/>
        <w:right w:val="none" w:sz="0" w:space="0" w:color="auto"/>
      </w:divBdr>
    </w:div>
    <w:div w:id="449783671">
      <w:bodyDiv w:val="1"/>
      <w:marLeft w:val="0"/>
      <w:marRight w:val="0"/>
      <w:marTop w:val="0"/>
      <w:marBottom w:val="0"/>
      <w:divBdr>
        <w:top w:val="none" w:sz="0" w:space="0" w:color="auto"/>
        <w:left w:val="none" w:sz="0" w:space="0" w:color="auto"/>
        <w:bottom w:val="none" w:sz="0" w:space="0" w:color="auto"/>
        <w:right w:val="none" w:sz="0" w:space="0" w:color="auto"/>
      </w:divBdr>
    </w:div>
    <w:div w:id="450129656">
      <w:bodyDiv w:val="1"/>
      <w:marLeft w:val="0"/>
      <w:marRight w:val="0"/>
      <w:marTop w:val="0"/>
      <w:marBottom w:val="0"/>
      <w:divBdr>
        <w:top w:val="none" w:sz="0" w:space="0" w:color="auto"/>
        <w:left w:val="none" w:sz="0" w:space="0" w:color="auto"/>
        <w:bottom w:val="none" w:sz="0" w:space="0" w:color="auto"/>
        <w:right w:val="none" w:sz="0" w:space="0" w:color="auto"/>
      </w:divBdr>
    </w:div>
    <w:div w:id="450630969">
      <w:bodyDiv w:val="1"/>
      <w:marLeft w:val="0"/>
      <w:marRight w:val="0"/>
      <w:marTop w:val="0"/>
      <w:marBottom w:val="0"/>
      <w:divBdr>
        <w:top w:val="none" w:sz="0" w:space="0" w:color="auto"/>
        <w:left w:val="none" w:sz="0" w:space="0" w:color="auto"/>
        <w:bottom w:val="none" w:sz="0" w:space="0" w:color="auto"/>
        <w:right w:val="none" w:sz="0" w:space="0" w:color="auto"/>
      </w:divBdr>
    </w:div>
    <w:div w:id="450634140">
      <w:bodyDiv w:val="1"/>
      <w:marLeft w:val="0"/>
      <w:marRight w:val="0"/>
      <w:marTop w:val="0"/>
      <w:marBottom w:val="0"/>
      <w:divBdr>
        <w:top w:val="none" w:sz="0" w:space="0" w:color="auto"/>
        <w:left w:val="none" w:sz="0" w:space="0" w:color="auto"/>
        <w:bottom w:val="none" w:sz="0" w:space="0" w:color="auto"/>
        <w:right w:val="none" w:sz="0" w:space="0" w:color="auto"/>
      </w:divBdr>
    </w:div>
    <w:div w:id="450782090">
      <w:bodyDiv w:val="1"/>
      <w:marLeft w:val="0"/>
      <w:marRight w:val="0"/>
      <w:marTop w:val="0"/>
      <w:marBottom w:val="0"/>
      <w:divBdr>
        <w:top w:val="none" w:sz="0" w:space="0" w:color="auto"/>
        <w:left w:val="none" w:sz="0" w:space="0" w:color="auto"/>
        <w:bottom w:val="none" w:sz="0" w:space="0" w:color="auto"/>
        <w:right w:val="none" w:sz="0" w:space="0" w:color="auto"/>
      </w:divBdr>
    </w:div>
    <w:div w:id="450827174">
      <w:bodyDiv w:val="1"/>
      <w:marLeft w:val="0"/>
      <w:marRight w:val="0"/>
      <w:marTop w:val="0"/>
      <w:marBottom w:val="0"/>
      <w:divBdr>
        <w:top w:val="none" w:sz="0" w:space="0" w:color="auto"/>
        <w:left w:val="none" w:sz="0" w:space="0" w:color="auto"/>
        <w:bottom w:val="none" w:sz="0" w:space="0" w:color="auto"/>
        <w:right w:val="none" w:sz="0" w:space="0" w:color="auto"/>
      </w:divBdr>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174442">
      <w:bodyDiv w:val="1"/>
      <w:marLeft w:val="0"/>
      <w:marRight w:val="0"/>
      <w:marTop w:val="0"/>
      <w:marBottom w:val="0"/>
      <w:divBdr>
        <w:top w:val="none" w:sz="0" w:space="0" w:color="auto"/>
        <w:left w:val="none" w:sz="0" w:space="0" w:color="auto"/>
        <w:bottom w:val="none" w:sz="0" w:space="0" w:color="auto"/>
        <w:right w:val="none" w:sz="0" w:space="0" w:color="auto"/>
      </w:divBdr>
    </w:div>
    <w:div w:id="451437126">
      <w:bodyDiv w:val="1"/>
      <w:marLeft w:val="0"/>
      <w:marRight w:val="0"/>
      <w:marTop w:val="0"/>
      <w:marBottom w:val="0"/>
      <w:divBdr>
        <w:top w:val="none" w:sz="0" w:space="0" w:color="auto"/>
        <w:left w:val="none" w:sz="0" w:space="0" w:color="auto"/>
        <w:bottom w:val="none" w:sz="0" w:space="0" w:color="auto"/>
        <w:right w:val="none" w:sz="0" w:space="0" w:color="auto"/>
      </w:divBdr>
    </w:div>
    <w:div w:id="451481232">
      <w:bodyDiv w:val="1"/>
      <w:marLeft w:val="0"/>
      <w:marRight w:val="0"/>
      <w:marTop w:val="0"/>
      <w:marBottom w:val="0"/>
      <w:divBdr>
        <w:top w:val="none" w:sz="0" w:space="0" w:color="auto"/>
        <w:left w:val="none" w:sz="0" w:space="0" w:color="auto"/>
        <w:bottom w:val="none" w:sz="0" w:space="0" w:color="auto"/>
        <w:right w:val="none" w:sz="0" w:space="0" w:color="auto"/>
      </w:divBdr>
    </w:div>
    <w:div w:id="451485197">
      <w:bodyDiv w:val="1"/>
      <w:marLeft w:val="0"/>
      <w:marRight w:val="0"/>
      <w:marTop w:val="0"/>
      <w:marBottom w:val="0"/>
      <w:divBdr>
        <w:top w:val="none" w:sz="0" w:space="0" w:color="auto"/>
        <w:left w:val="none" w:sz="0" w:space="0" w:color="auto"/>
        <w:bottom w:val="none" w:sz="0" w:space="0" w:color="auto"/>
        <w:right w:val="none" w:sz="0" w:space="0" w:color="auto"/>
      </w:divBdr>
    </w:div>
    <w:div w:id="451629878">
      <w:bodyDiv w:val="1"/>
      <w:marLeft w:val="0"/>
      <w:marRight w:val="0"/>
      <w:marTop w:val="0"/>
      <w:marBottom w:val="0"/>
      <w:divBdr>
        <w:top w:val="none" w:sz="0" w:space="0" w:color="auto"/>
        <w:left w:val="none" w:sz="0" w:space="0" w:color="auto"/>
        <w:bottom w:val="none" w:sz="0" w:space="0" w:color="auto"/>
        <w:right w:val="none" w:sz="0" w:space="0" w:color="auto"/>
      </w:divBdr>
    </w:div>
    <w:div w:id="451636127">
      <w:bodyDiv w:val="1"/>
      <w:marLeft w:val="0"/>
      <w:marRight w:val="0"/>
      <w:marTop w:val="0"/>
      <w:marBottom w:val="0"/>
      <w:divBdr>
        <w:top w:val="none" w:sz="0" w:space="0" w:color="auto"/>
        <w:left w:val="none" w:sz="0" w:space="0" w:color="auto"/>
        <w:bottom w:val="none" w:sz="0" w:space="0" w:color="auto"/>
        <w:right w:val="none" w:sz="0" w:space="0" w:color="auto"/>
      </w:divBdr>
    </w:div>
    <w:div w:id="451900381">
      <w:bodyDiv w:val="1"/>
      <w:marLeft w:val="0"/>
      <w:marRight w:val="0"/>
      <w:marTop w:val="0"/>
      <w:marBottom w:val="0"/>
      <w:divBdr>
        <w:top w:val="none" w:sz="0" w:space="0" w:color="auto"/>
        <w:left w:val="none" w:sz="0" w:space="0" w:color="auto"/>
        <w:bottom w:val="none" w:sz="0" w:space="0" w:color="auto"/>
        <w:right w:val="none" w:sz="0" w:space="0" w:color="auto"/>
      </w:divBdr>
    </w:div>
    <w:div w:id="452094158">
      <w:bodyDiv w:val="1"/>
      <w:marLeft w:val="0"/>
      <w:marRight w:val="0"/>
      <w:marTop w:val="0"/>
      <w:marBottom w:val="0"/>
      <w:divBdr>
        <w:top w:val="none" w:sz="0" w:space="0" w:color="auto"/>
        <w:left w:val="none" w:sz="0" w:space="0" w:color="auto"/>
        <w:bottom w:val="none" w:sz="0" w:space="0" w:color="auto"/>
        <w:right w:val="none" w:sz="0" w:space="0" w:color="auto"/>
      </w:divBdr>
    </w:div>
    <w:div w:id="452135685">
      <w:bodyDiv w:val="1"/>
      <w:marLeft w:val="0"/>
      <w:marRight w:val="0"/>
      <w:marTop w:val="0"/>
      <w:marBottom w:val="0"/>
      <w:divBdr>
        <w:top w:val="none" w:sz="0" w:space="0" w:color="auto"/>
        <w:left w:val="none" w:sz="0" w:space="0" w:color="auto"/>
        <w:bottom w:val="none" w:sz="0" w:space="0" w:color="auto"/>
        <w:right w:val="none" w:sz="0" w:space="0" w:color="auto"/>
      </w:divBdr>
    </w:div>
    <w:div w:id="452141193">
      <w:bodyDiv w:val="1"/>
      <w:marLeft w:val="0"/>
      <w:marRight w:val="0"/>
      <w:marTop w:val="0"/>
      <w:marBottom w:val="0"/>
      <w:divBdr>
        <w:top w:val="none" w:sz="0" w:space="0" w:color="auto"/>
        <w:left w:val="none" w:sz="0" w:space="0" w:color="auto"/>
        <w:bottom w:val="none" w:sz="0" w:space="0" w:color="auto"/>
        <w:right w:val="none" w:sz="0" w:space="0" w:color="auto"/>
      </w:divBdr>
    </w:div>
    <w:div w:id="452555606">
      <w:bodyDiv w:val="1"/>
      <w:marLeft w:val="0"/>
      <w:marRight w:val="0"/>
      <w:marTop w:val="0"/>
      <w:marBottom w:val="0"/>
      <w:divBdr>
        <w:top w:val="none" w:sz="0" w:space="0" w:color="auto"/>
        <w:left w:val="none" w:sz="0" w:space="0" w:color="auto"/>
        <w:bottom w:val="none" w:sz="0" w:space="0" w:color="auto"/>
        <w:right w:val="none" w:sz="0" w:space="0" w:color="auto"/>
      </w:divBdr>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141764">
      <w:bodyDiv w:val="1"/>
      <w:marLeft w:val="0"/>
      <w:marRight w:val="0"/>
      <w:marTop w:val="0"/>
      <w:marBottom w:val="0"/>
      <w:divBdr>
        <w:top w:val="none" w:sz="0" w:space="0" w:color="auto"/>
        <w:left w:val="none" w:sz="0" w:space="0" w:color="auto"/>
        <w:bottom w:val="none" w:sz="0" w:space="0" w:color="auto"/>
        <w:right w:val="none" w:sz="0" w:space="0" w:color="auto"/>
      </w:divBdr>
    </w:div>
    <w:div w:id="453213267">
      <w:bodyDiv w:val="1"/>
      <w:marLeft w:val="0"/>
      <w:marRight w:val="0"/>
      <w:marTop w:val="0"/>
      <w:marBottom w:val="0"/>
      <w:divBdr>
        <w:top w:val="none" w:sz="0" w:space="0" w:color="auto"/>
        <w:left w:val="none" w:sz="0" w:space="0" w:color="auto"/>
        <w:bottom w:val="none" w:sz="0" w:space="0" w:color="auto"/>
        <w:right w:val="none" w:sz="0" w:space="0" w:color="auto"/>
      </w:divBdr>
    </w:div>
    <w:div w:id="453252222">
      <w:bodyDiv w:val="1"/>
      <w:marLeft w:val="0"/>
      <w:marRight w:val="0"/>
      <w:marTop w:val="0"/>
      <w:marBottom w:val="0"/>
      <w:divBdr>
        <w:top w:val="none" w:sz="0" w:space="0" w:color="auto"/>
        <w:left w:val="none" w:sz="0" w:space="0" w:color="auto"/>
        <w:bottom w:val="none" w:sz="0" w:space="0" w:color="auto"/>
        <w:right w:val="none" w:sz="0" w:space="0" w:color="auto"/>
      </w:divBdr>
    </w:div>
    <w:div w:id="453521933">
      <w:bodyDiv w:val="1"/>
      <w:marLeft w:val="0"/>
      <w:marRight w:val="0"/>
      <w:marTop w:val="0"/>
      <w:marBottom w:val="0"/>
      <w:divBdr>
        <w:top w:val="none" w:sz="0" w:space="0" w:color="auto"/>
        <w:left w:val="none" w:sz="0" w:space="0" w:color="auto"/>
        <w:bottom w:val="none" w:sz="0" w:space="0" w:color="auto"/>
        <w:right w:val="none" w:sz="0" w:space="0" w:color="auto"/>
      </w:divBdr>
    </w:div>
    <w:div w:id="453525396">
      <w:bodyDiv w:val="1"/>
      <w:marLeft w:val="0"/>
      <w:marRight w:val="0"/>
      <w:marTop w:val="0"/>
      <w:marBottom w:val="0"/>
      <w:divBdr>
        <w:top w:val="none" w:sz="0" w:space="0" w:color="auto"/>
        <w:left w:val="none" w:sz="0" w:space="0" w:color="auto"/>
        <w:bottom w:val="none" w:sz="0" w:space="0" w:color="auto"/>
        <w:right w:val="none" w:sz="0" w:space="0" w:color="auto"/>
      </w:divBdr>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21152">
      <w:bodyDiv w:val="1"/>
      <w:marLeft w:val="0"/>
      <w:marRight w:val="0"/>
      <w:marTop w:val="0"/>
      <w:marBottom w:val="0"/>
      <w:divBdr>
        <w:top w:val="none" w:sz="0" w:space="0" w:color="auto"/>
        <w:left w:val="none" w:sz="0" w:space="0" w:color="auto"/>
        <w:bottom w:val="none" w:sz="0" w:space="0" w:color="auto"/>
        <w:right w:val="none" w:sz="0" w:space="0" w:color="auto"/>
      </w:divBdr>
    </w:div>
    <w:div w:id="454442752">
      <w:bodyDiv w:val="1"/>
      <w:marLeft w:val="0"/>
      <w:marRight w:val="0"/>
      <w:marTop w:val="0"/>
      <w:marBottom w:val="0"/>
      <w:divBdr>
        <w:top w:val="none" w:sz="0" w:space="0" w:color="auto"/>
        <w:left w:val="none" w:sz="0" w:space="0" w:color="auto"/>
        <w:bottom w:val="none" w:sz="0" w:space="0" w:color="auto"/>
        <w:right w:val="none" w:sz="0" w:space="0" w:color="auto"/>
      </w:divBdr>
    </w:div>
    <w:div w:id="454523395">
      <w:bodyDiv w:val="1"/>
      <w:marLeft w:val="0"/>
      <w:marRight w:val="0"/>
      <w:marTop w:val="0"/>
      <w:marBottom w:val="0"/>
      <w:divBdr>
        <w:top w:val="none" w:sz="0" w:space="0" w:color="auto"/>
        <w:left w:val="none" w:sz="0" w:space="0" w:color="auto"/>
        <w:bottom w:val="none" w:sz="0" w:space="0" w:color="auto"/>
        <w:right w:val="none" w:sz="0" w:space="0" w:color="auto"/>
      </w:divBdr>
    </w:div>
    <w:div w:id="454640845">
      <w:bodyDiv w:val="1"/>
      <w:marLeft w:val="0"/>
      <w:marRight w:val="0"/>
      <w:marTop w:val="0"/>
      <w:marBottom w:val="0"/>
      <w:divBdr>
        <w:top w:val="none" w:sz="0" w:space="0" w:color="auto"/>
        <w:left w:val="none" w:sz="0" w:space="0" w:color="auto"/>
        <w:bottom w:val="none" w:sz="0" w:space="0" w:color="auto"/>
        <w:right w:val="none" w:sz="0" w:space="0" w:color="auto"/>
      </w:divBdr>
    </w:div>
    <w:div w:id="454720832">
      <w:bodyDiv w:val="1"/>
      <w:marLeft w:val="0"/>
      <w:marRight w:val="0"/>
      <w:marTop w:val="0"/>
      <w:marBottom w:val="0"/>
      <w:divBdr>
        <w:top w:val="none" w:sz="0" w:space="0" w:color="auto"/>
        <w:left w:val="none" w:sz="0" w:space="0" w:color="auto"/>
        <w:bottom w:val="none" w:sz="0" w:space="0" w:color="auto"/>
        <w:right w:val="none" w:sz="0" w:space="0" w:color="auto"/>
      </w:divBdr>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06106">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4982671">
      <w:bodyDiv w:val="1"/>
      <w:marLeft w:val="0"/>
      <w:marRight w:val="0"/>
      <w:marTop w:val="0"/>
      <w:marBottom w:val="0"/>
      <w:divBdr>
        <w:top w:val="none" w:sz="0" w:space="0" w:color="auto"/>
        <w:left w:val="none" w:sz="0" w:space="0" w:color="auto"/>
        <w:bottom w:val="none" w:sz="0" w:space="0" w:color="auto"/>
        <w:right w:val="none" w:sz="0" w:space="0" w:color="auto"/>
      </w:divBdr>
    </w:div>
    <w:div w:id="455025168">
      <w:bodyDiv w:val="1"/>
      <w:marLeft w:val="0"/>
      <w:marRight w:val="0"/>
      <w:marTop w:val="0"/>
      <w:marBottom w:val="0"/>
      <w:divBdr>
        <w:top w:val="none" w:sz="0" w:space="0" w:color="auto"/>
        <w:left w:val="none" w:sz="0" w:space="0" w:color="auto"/>
        <w:bottom w:val="none" w:sz="0" w:space="0" w:color="auto"/>
        <w:right w:val="none" w:sz="0" w:space="0" w:color="auto"/>
      </w:divBdr>
    </w:div>
    <w:div w:id="455177903">
      <w:bodyDiv w:val="1"/>
      <w:marLeft w:val="0"/>
      <w:marRight w:val="0"/>
      <w:marTop w:val="0"/>
      <w:marBottom w:val="0"/>
      <w:divBdr>
        <w:top w:val="none" w:sz="0" w:space="0" w:color="auto"/>
        <w:left w:val="none" w:sz="0" w:space="0" w:color="auto"/>
        <w:bottom w:val="none" w:sz="0" w:space="0" w:color="auto"/>
        <w:right w:val="none" w:sz="0" w:space="0" w:color="auto"/>
      </w:divBdr>
    </w:div>
    <w:div w:id="455294571">
      <w:bodyDiv w:val="1"/>
      <w:marLeft w:val="0"/>
      <w:marRight w:val="0"/>
      <w:marTop w:val="0"/>
      <w:marBottom w:val="0"/>
      <w:divBdr>
        <w:top w:val="none" w:sz="0" w:space="0" w:color="auto"/>
        <w:left w:val="none" w:sz="0" w:space="0" w:color="auto"/>
        <w:bottom w:val="none" w:sz="0" w:space="0" w:color="auto"/>
        <w:right w:val="none" w:sz="0" w:space="0" w:color="auto"/>
      </w:divBdr>
    </w:div>
    <w:div w:id="455294595">
      <w:bodyDiv w:val="1"/>
      <w:marLeft w:val="0"/>
      <w:marRight w:val="0"/>
      <w:marTop w:val="0"/>
      <w:marBottom w:val="0"/>
      <w:divBdr>
        <w:top w:val="none" w:sz="0" w:space="0" w:color="auto"/>
        <w:left w:val="none" w:sz="0" w:space="0" w:color="auto"/>
        <w:bottom w:val="none" w:sz="0" w:space="0" w:color="auto"/>
        <w:right w:val="none" w:sz="0" w:space="0" w:color="auto"/>
      </w:divBdr>
    </w:div>
    <w:div w:id="455370221">
      <w:bodyDiv w:val="1"/>
      <w:marLeft w:val="0"/>
      <w:marRight w:val="0"/>
      <w:marTop w:val="0"/>
      <w:marBottom w:val="0"/>
      <w:divBdr>
        <w:top w:val="none" w:sz="0" w:space="0" w:color="auto"/>
        <w:left w:val="none" w:sz="0" w:space="0" w:color="auto"/>
        <w:bottom w:val="none" w:sz="0" w:space="0" w:color="auto"/>
        <w:right w:val="none" w:sz="0" w:space="0" w:color="auto"/>
      </w:divBdr>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5560967">
      <w:bodyDiv w:val="1"/>
      <w:marLeft w:val="0"/>
      <w:marRight w:val="0"/>
      <w:marTop w:val="0"/>
      <w:marBottom w:val="0"/>
      <w:divBdr>
        <w:top w:val="none" w:sz="0" w:space="0" w:color="auto"/>
        <w:left w:val="none" w:sz="0" w:space="0" w:color="auto"/>
        <w:bottom w:val="none" w:sz="0" w:space="0" w:color="auto"/>
        <w:right w:val="none" w:sz="0" w:space="0" w:color="auto"/>
      </w:divBdr>
    </w:div>
    <w:div w:id="455562119">
      <w:bodyDiv w:val="1"/>
      <w:marLeft w:val="0"/>
      <w:marRight w:val="0"/>
      <w:marTop w:val="0"/>
      <w:marBottom w:val="0"/>
      <w:divBdr>
        <w:top w:val="none" w:sz="0" w:space="0" w:color="auto"/>
        <w:left w:val="none" w:sz="0" w:space="0" w:color="auto"/>
        <w:bottom w:val="none" w:sz="0" w:space="0" w:color="auto"/>
        <w:right w:val="none" w:sz="0" w:space="0" w:color="auto"/>
      </w:divBdr>
    </w:div>
    <w:div w:id="455611263">
      <w:bodyDiv w:val="1"/>
      <w:marLeft w:val="0"/>
      <w:marRight w:val="0"/>
      <w:marTop w:val="0"/>
      <w:marBottom w:val="0"/>
      <w:divBdr>
        <w:top w:val="none" w:sz="0" w:space="0" w:color="auto"/>
        <w:left w:val="none" w:sz="0" w:space="0" w:color="auto"/>
        <w:bottom w:val="none" w:sz="0" w:space="0" w:color="auto"/>
        <w:right w:val="none" w:sz="0" w:space="0" w:color="auto"/>
      </w:divBdr>
    </w:div>
    <w:div w:id="455681913">
      <w:bodyDiv w:val="1"/>
      <w:marLeft w:val="0"/>
      <w:marRight w:val="0"/>
      <w:marTop w:val="0"/>
      <w:marBottom w:val="0"/>
      <w:divBdr>
        <w:top w:val="none" w:sz="0" w:space="0" w:color="auto"/>
        <w:left w:val="none" w:sz="0" w:space="0" w:color="auto"/>
        <w:bottom w:val="none" w:sz="0" w:space="0" w:color="auto"/>
        <w:right w:val="none" w:sz="0" w:space="0" w:color="auto"/>
      </w:divBdr>
    </w:div>
    <w:div w:id="455805458">
      <w:bodyDiv w:val="1"/>
      <w:marLeft w:val="0"/>
      <w:marRight w:val="0"/>
      <w:marTop w:val="0"/>
      <w:marBottom w:val="0"/>
      <w:divBdr>
        <w:top w:val="none" w:sz="0" w:space="0" w:color="auto"/>
        <w:left w:val="none" w:sz="0" w:space="0" w:color="auto"/>
        <w:bottom w:val="none" w:sz="0" w:space="0" w:color="auto"/>
        <w:right w:val="none" w:sz="0" w:space="0" w:color="auto"/>
      </w:divBdr>
    </w:div>
    <w:div w:id="455830331">
      <w:bodyDiv w:val="1"/>
      <w:marLeft w:val="0"/>
      <w:marRight w:val="0"/>
      <w:marTop w:val="0"/>
      <w:marBottom w:val="0"/>
      <w:divBdr>
        <w:top w:val="none" w:sz="0" w:space="0" w:color="auto"/>
        <w:left w:val="none" w:sz="0" w:space="0" w:color="auto"/>
        <w:bottom w:val="none" w:sz="0" w:space="0" w:color="auto"/>
        <w:right w:val="none" w:sz="0" w:space="0" w:color="auto"/>
      </w:divBdr>
    </w:div>
    <w:div w:id="455835154">
      <w:bodyDiv w:val="1"/>
      <w:marLeft w:val="0"/>
      <w:marRight w:val="0"/>
      <w:marTop w:val="0"/>
      <w:marBottom w:val="0"/>
      <w:divBdr>
        <w:top w:val="none" w:sz="0" w:space="0" w:color="auto"/>
        <w:left w:val="none" w:sz="0" w:space="0" w:color="auto"/>
        <w:bottom w:val="none" w:sz="0" w:space="0" w:color="auto"/>
        <w:right w:val="none" w:sz="0" w:space="0" w:color="auto"/>
      </w:divBdr>
    </w:div>
    <w:div w:id="455948750">
      <w:bodyDiv w:val="1"/>
      <w:marLeft w:val="0"/>
      <w:marRight w:val="0"/>
      <w:marTop w:val="0"/>
      <w:marBottom w:val="0"/>
      <w:divBdr>
        <w:top w:val="none" w:sz="0" w:space="0" w:color="auto"/>
        <w:left w:val="none" w:sz="0" w:space="0" w:color="auto"/>
        <w:bottom w:val="none" w:sz="0" w:space="0" w:color="auto"/>
        <w:right w:val="none" w:sz="0" w:space="0" w:color="auto"/>
      </w:divBdr>
    </w:div>
    <w:div w:id="456290875">
      <w:bodyDiv w:val="1"/>
      <w:marLeft w:val="0"/>
      <w:marRight w:val="0"/>
      <w:marTop w:val="0"/>
      <w:marBottom w:val="0"/>
      <w:divBdr>
        <w:top w:val="none" w:sz="0" w:space="0" w:color="auto"/>
        <w:left w:val="none" w:sz="0" w:space="0" w:color="auto"/>
        <w:bottom w:val="none" w:sz="0" w:space="0" w:color="auto"/>
        <w:right w:val="none" w:sz="0" w:space="0" w:color="auto"/>
      </w:divBdr>
    </w:div>
    <w:div w:id="456293786">
      <w:bodyDiv w:val="1"/>
      <w:marLeft w:val="0"/>
      <w:marRight w:val="0"/>
      <w:marTop w:val="0"/>
      <w:marBottom w:val="0"/>
      <w:divBdr>
        <w:top w:val="none" w:sz="0" w:space="0" w:color="auto"/>
        <w:left w:val="none" w:sz="0" w:space="0" w:color="auto"/>
        <w:bottom w:val="none" w:sz="0" w:space="0" w:color="auto"/>
        <w:right w:val="none" w:sz="0" w:space="0" w:color="auto"/>
      </w:divBdr>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32562">
      <w:bodyDiv w:val="1"/>
      <w:marLeft w:val="0"/>
      <w:marRight w:val="0"/>
      <w:marTop w:val="0"/>
      <w:marBottom w:val="0"/>
      <w:divBdr>
        <w:top w:val="none" w:sz="0" w:space="0" w:color="auto"/>
        <w:left w:val="none" w:sz="0" w:space="0" w:color="auto"/>
        <w:bottom w:val="none" w:sz="0" w:space="0" w:color="auto"/>
        <w:right w:val="none" w:sz="0" w:space="0" w:color="auto"/>
      </w:divBdr>
    </w:div>
    <w:div w:id="456752962">
      <w:bodyDiv w:val="1"/>
      <w:marLeft w:val="0"/>
      <w:marRight w:val="0"/>
      <w:marTop w:val="0"/>
      <w:marBottom w:val="0"/>
      <w:divBdr>
        <w:top w:val="none" w:sz="0" w:space="0" w:color="auto"/>
        <w:left w:val="none" w:sz="0" w:space="0" w:color="auto"/>
        <w:bottom w:val="none" w:sz="0" w:space="0" w:color="auto"/>
        <w:right w:val="none" w:sz="0" w:space="0" w:color="auto"/>
      </w:divBdr>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066245">
      <w:bodyDiv w:val="1"/>
      <w:marLeft w:val="0"/>
      <w:marRight w:val="0"/>
      <w:marTop w:val="0"/>
      <w:marBottom w:val="0"/>
      <w:divBdr>
        <w:top w:val="none" w:sz="0" w:space="0" w:color="auto"/>
        <w:left w:val="none" w:sz="0" w:space="0" w:color="auto"/>
        <w:bottom w:val="none" w:sz="0" w:space="0" w:color="auto"/>
        <w:right w:val="none" w:sz="0" w:space="0" w:color="auto"/>
      </w:divBdr>
    </w:div>
    <w:div w:id="457264956">
      <w:bodyDiv w:val="1"/>
      <w:marLeft w:val="0"/>
      <w:marRight w:val="0"/>
      <w:marTop w:val="0"/>
      <w:marBottom w:val="0"/>
      <w:divBdr>
        <w:top w:val="none" w:sz="0" w:space="0" w:color="auto"/>
        <w:left w:val="none" w:sz="0" w:space="0" w:color="auto"/>
        <w:bottom w:val="none" w:sz="0" w:space="0" w:color="auto"/>
        <w:right w:val="none" w:sz="0" w:space="0" w:color="auto"/>
      </w:divBdr>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232938">
      <w:bodyDiv w:val="1"/>
      <w:marLeft w:val="0"/>
      <w:marRight w:val="0"/>
      <w:marTop w:val="0"/>
      <w:marBottom w:val="0"/>
      <w:divBdr>
        <w:top w:val="none" w:sz="0" w:space="0" w:color="auto"/>
        <w:left w:val="none" w:sz="0" w:space="0" w:color="auto"/>
        <w:bottom w:val="none" w:sz="0" w:space="0" w:color="auto"/>
        <w:right w:val="none" w:sz="0" w:space="0" w:color="auto"/>
      </w:divBdr>
    </w:div>
    <w:div w:id="458380806">
      <w:bodyDiv w:val="1"/>
      <w:marLeft w:val="0"/>
      <w:marRight w:val="0"/>
      <w:marTop w:val="0"/>
      <w:marBottom w:val="0"/>
      <w:divBdr>
        <w:top w:val="none" w:sz="0" w:space="0" w:color="auto"/>
        <w:left w:val="none" w:sz="0" w:space="0" w:color="auto"/>
        <w:bottom w:val="none" w:sz="0" w:space="0" w:color="auto"/>
        <w:right w:val="none" w:sz="0" w:space="0" w:color="auto"/>
      </w:divBdr>
    </w:div>
    <w:div w:id="458425517">
      <w:bodyDiv w:val="1"/>
      <w:marLeft w:val="0"/>
      <w:marRight w:val="0"/>
      <w:marTop w:val="0"/>
      <w:marBottom w:val="0"/>
      <w:divBdr>
        <w:top w:val="none" w:sz="0" w:space="0" w:color="auto"/>
        <w:left w:val="none" w:sz="0" w:space="0" w:color="auto"/>
        <w:bottom w:val="none" w:sz="0" w:space="0" w:color="auto"/>
        <w:right w:val="none" w:sz="0" w:space="0" w:color="auto"/>
      </w:divBdr>
    </w:div>
    <w:div w:id="458643293">
      <w:bodyDiv w:val="1"/>
      <w:marLeft w:val="0"/>
      <w:marRight w:val="0"/>
      <w:marTop w:val="0"/>
      <w:marBottom w:val="0"/>
      <w:divBdr>
        <w:top w:val="none" w:sz="0" w:space="0" w:color="auto"/>
        <w:left w:val="none" w:sz="0" w:space="0" w:color="auto"/>
        <w:bottom w:val="none" w:sz="0" w:space="0" w:color="auto"/>
        <w:right w:val="none" w:sz="0" w:space="0" w:color="auto"/>
      </w:divBdr>
    </w:div>
    <w:div w:id="458649597">
      <w:bodyDiv w:val="1"/>
      <w:marLeft w:val="0"/>
      <w:marRight w:val="0"/>
      <w:marTop w:val="0"/>
      <w:marBottom w:val="0"/>
      <w:divBdr>
        <w:top w:val="none" w:sz="0" w:space="0" w:color="auto"/>
        <w:left w:val="none" w:sz="0" w:space="0" w:color="auto"/>
        <w:bottom w:val="none" w:sz="0" w:space="0" w:color="auto"/>
        <w:right w:val="none" w:sz="0" w:space="0" w:color="auto"/>
      </w:divBdr>
    </w:div>
    <w:div w:id="458838925">
      <w:bodyDiv w:val="1"/>
      <w:marLeft w:val="0"/>
      <w:marRight w:val="0"/>
      <w:marTop w:val="0"/>
      <w:marBottom w:val="0"/>
      <w:divBdr>
        <w:top w:val="none" w:sz="0" w:space="0" w:color="auto"/>
        <w:left w:val="none" w:sz="0" w:space="0" w:color="auto"/>
        <w:bottom w:val="none" w:sz="0" w:space="0" w:color="auto"/>
        <w:right w:val="none" w:sz="0" w:space="0" w:color="auto"/>
      </w:divBdr>
    </w:div>
    <w:div w:id="458885898">
      <w:bodyDiv w:val="1"/>
      <w:marLeft w:val="0"/>
      <w:marRight w:val="0"/>
      <w:marTop w:val="0"/>
      <w:marBottom w:val="0"/>
      <w:divBdr>
        <w:top w:val="none" w:sz="0" w:space="0" w:color="auto"/>
        <w:left w:val="none" w:sz="0" w:space="0" w:color="auto"/>
        <w:bottom w:val="none" w:sz="0" w:space="0" w:color="auto"/>
        <w:right w:val="none" w:sz="0" w:space="0" w:color="auto"/>
      </w:divBdr>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348556">
      <w:bodyDiv w:val="1"/>
      <w:marLeft w:val="0"/>
      <w:marRight w:val="0"/>
      <w:marTop w:val="0"/>
      <w:marBottom w:val="0"/>
      <w:divBdr>
        <w:top w:val="none" w:sz="0" w:space="0" w:color="auto"/>
        <w:left w:val="none" w:sz="0" w:space="0" w:color="auto"/>
        <w:bottom w:val="none" w:sz="0" w:space="0" w:color="auto"/>
        <w:right w:val="none" w:sz="0" w:space="0" w:color="auto"/>
      </w:divBdr>
    </w:div>
    <w:div w:id="459423155">
      <w:bodyDiv w:val="1"/>
      <w:marLeft w:val="0"/>
      <w:marRight w:val="0"/>
      <w:marTop w:val="0"/>
      <w:marBottom w:val="0"/>
      <w:divBdr>
        <w:top w:val="none" w:sz="0" w:space="0" w:color="auto"/>
        <w:left w:val="none" w:sz="0" w:space="0" w:color="auto"/>
        <w:bottom w:val="none" w:sz="0" w:space="0" w:color="auto"/>
        <w:right w:val="none" w:sz="0" w:space="0" w:color="auto"/>
      </w:divBdr>
    </w:div>
    <w:div w:id="459690275">
      <w:bodyDiv w:val="1"/>
      <w:marLeft w:val="0"/>
      <w:marRight w:val="0"/>
      <w:marTop w:val="0"/>
      <w:marBottom w:val="0"/>
      <w:divBdr>
        <w:top w:val="none" w:sz="0" w:space="0" w:color="auto"/>
        <w:left w:val="none" w:sz="0" w:space="0" w:color="auto"/>
        <w:bottom w:val="none" w:sz="0" w:space="0" w:color="auto"/>
        <w:right w:val="none" w:sz="0" w:space="0" w:color="auto"/>
      </w:divBdr>
    </w:div>
    <w:div w:id="460079952">
      <w:bodyDiv w:val="1"/>
      <w:marLeft w:val="0"/>
      <w:marRight w:val="0"/>
      <w:marTop w:val="0"/>
      <w:marBottom w:val="0"/>
      <w:divBdr>
        <w:top w:val="none" w:sz="0" w:space="0" w:color="auto"/>
        <w:left w:val="none" w:sz="0" w:space="0" w:color="auto"/>
        <w:bottom w:val="none" w:sz="0" w:space="0" w:color="auto"/>
        <w:right w:val="none" w:sz="0" w:space="0" w:color="auto"/>
      </w:divBdr>
    </w:div>
    <w:div w:id="460222156">
      <w:bodyDiv w:val="1"/>
      <w:marLeft w:val="0"/>
      <w:marRight w:val="0"/>
      <w:marTop w:val="0"/>
      <w:marBottom w:val="0"/>
      <w:divBdr>
        <w:top w:val="none" w:sz="0" w:space="0" w:color="auto"/>
        <w:left w:val="none" w:sz="0" w:space="0" w:color="auto"/>
        <w:bottom w:val="none" w:sz="0" w:space="0" w:color="auto"/>
        <w:right w:val="none" w:sz="0" w:space="0" w:color="auto"/>
      </w:divBdr>
    </w:div>
    <w:div w:id="460421506">
      <w:bodyDiv w:val="1"/>
      <w:marLeft w:val="0"/>
      <w:marRight w:val="0"/>
      <w:marTop w:val="0"/>
      <w:marBottom w:val="0"/>
      <w:divBdr>
        <w:top w:val="none" w:sz="0" w:space="0" w:color="auto"/>
        <w:left w:val="none" w:sz="0" w:space="0" w:color="auto"/>
        <w:bottom w:val="none" w:sz="0" w:space="0" w:color="auto"/>
        <w:right w:val="none" w:sz="0" w:space="0" w:color="auto"/>
      </w:divBdr>
    </w:div>
    <w:div w:id="460460811">
      <w:bodyDiv w:val="1"/>
      <w:marLeft w:val="0"/>
      <w:marRight w:val="0"/>
      <w:marTop w:val="0"/>
      <w:marBottom w:val="0"/>
      <w:divBdr>
        <w:top w:val="none" w:sz="0" w:space="0" w:color="auto"/>
        <w:left w:val="none" w:sz="0" w:space="0" w:color="auto"/>
        <w:bottom w:val="none" w:sz="0" w:space="0" w:color="auto"/>
        <w:right w:val="none" w:sz="0" w:space="0" w:color="auto"/>
      </w:divBdr>
    </w:div>
    <w:div w:id="460462879">
      <w:bodyDiv w:val="1"/>
      <w:marLeft w:val="0"/>
      <w:marRight w:val="0"/>
      <w:marTop w:val="0"/>
      <w:marBottom w:val="0"/>
      <w:divBdr>
        <w:top w:val="none" w:sz="0" w:space="0" w:color="auto"/>
        <w:left w:val="none" w:sz="0" w:space="0" w:color="auto"/>
        <w:bottom w:val="none" w:sz="0" w:space="0" w:color="auto"/>
        <w:right w:val="none" w:sz="0" w:space="0" w:color="auto"/>
      </w:divBdr>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6197">
      <w:bodyDiv w:val="1"/>
      <w:marLeft w:val="0"/>
      <w:marRight w:val="0"/>
      <w:marTop w:val="0"/>
      <w:marBottom w:val="0"/>
      <w:divBdr>
        <w:top w:val="none" w:sz="0" w:space="0" w:color="auto"/>
        <w:left w:val="none" w:sz="0" w:space="0" w:color="auto"/>
        <w:bottom w:val="none" w:sz="0" w:space="0" w:color="auto"/>
        <w:right w:val="none" w:sz="0" w:space="0" w:color="auto"/>
      </w:divBdr>
    </w:div>
    <w:div w:id="460542325">
      <w:bodyDiv w:val="1"/>
      <w:marLeft w:val="0"/>
      <w:marRight w:val="0"/>
      <w:marTop w:val="0"/>
      <w:marBottom w:val="0"/>
      <w:divBdr>
        <w:top w:val="none" w:sz="0" w:space="0" w:color="auto"/>
        <w:left w:val="none" w:sz="0" w:space="0" w:color="auto"/>
        <w:bottom w:val="none" w:sz="0" w:space="0" w:color="auto"/>
        <w:right w:val="none" w:sz="0" w:space="0" w:color="auto"/>
      </w:divBdr>
    </w:div>
    <w:div w:id="460616541">
      <w:bodyDiv w:val="1"/>
      <w:marLeft w:val="0"/>
      <w:marRight w:val="0"/>
      <w:marTop w:val="0"/>
      <w:marBottom w:val="0"/>
      <w:divBdr>
        <w:top w:val="none" w:sz="0" w:space="0" w:color="auto"/>
        <w:left w:val="none" w:sz="0" w:space="0" w:color="auto"/>
        <w:bottom w:val="none" w:sz="0" w:space="0" w:color="auto"/>
        <w:right w:val="none" w:sz="0" w:space="0" w:color="auto"/>
      </w:divBdr>
    </w:div>
    <w:div w:id="460659518">
      <w:bodyDiv w:val="1"/>
      <w:marLeft w:val="0"/>
      <w:marRight w:val="0"/>
      <w:marTop w:val="0"/>
      <w:marBottom w:val="0"/>
      <w:divBdr>
        <w:top w:val="none" w:sz="0" w:space="0" w:color="auto"/>
        <w:left w:val="none" w:sz="0" w:space="0" w:color="auto"/>
        <w:bottom w:val="none" w:sz="0" w:space="0" w:color="auto"/>
        <w:right w:val="none" w:sz="0" w:space="0" w:color="auto"/>
      </w:divBdr>
    </w:div>
    <w:div w:id="460809481">
      <w:bodyDiv w:val="1"/>
      <w:marLeft w:val="0"/>
      <w:marRight w:val="0"/>
      <w:marTop w:val="0"/>
      <w:marBottom w:val="0"/>
      <w:divBdr>
        <w:top w:val="none" w:sz="0" w:space="0" w:color="auto"/>
        <w:left w:val="none" w:sz="0" w:space="0" w:color="auto"/>
        <w:bottom w:val="none" w:sz="0" w:space="0" w:color="auto"/>
        <w:right w:val="none" w:sz="0" w:space="0" w:color="auto"/>
      </w:divBdr>
    </w:div>
    <w:div w:id="460851251">
      <w:bodyDiv w:val="1"/>
      <w:marLeft w:val="0"/>
      <w:marRight w:val="0"/>
      <w:marTop w:val="0"/>
      <w:marBottom w:val="0"/>
      <w:divBdr>
        <w:top w:val="none" w:sz="0" w:space="0" w:color="auto"/>
        <w:left w:val="none" w:sz="0" w:space="0" w:color="auto"/>
        <w:bottom w:val="none" w:sz="0" w:space="0" w:color="auto"/>
        <w:right w:val="none" w:sz="0" w:space="0" w:color="auto"/>
      </w:divBdr>
    </w:div>
    <w:div w:id="460997071">
      <w:bodyDiv w:val="1"/>
      <w:marLeft w:val="0"/>
      <w:marRight w:val="0"/>
      <w:marTop w:val="0"/>
      <w:marBottom w:val="0"/>
      <w:divBdr>
        <w:top w:val="none" w:sz="0" w:space="0" w:color="auto"/>
        <w:left w:val="none" w:sz="0" w:space="0" w:color="auto"/>
        <w:bottom w:val="none" w:sz="0" w:space="0" w:color="auto"/>
        <w:right w:val="none" w:sz="0" w:space="0" w:color="auto"/>
      </w:divBdr>
    </w:div>
    <w:div w:id="461002086">
      <w:bodyDiv w:val="1"/>
      <w:marLeft w:val="0"/>
      <w:marRight w:val="0"/>
      <w:marTop w:val="0"/>
      <w:marBottom w:val="0"/>
      <w:divBdr>
        <w:top w:val="none" w:sz="0" w:space="0" w:color="auto"/>
        <w:left w:val="none" w:sz="0" w:space="0" w:color="auto"/>
        <w:bottom w:val="none" w:sz="0" w:space="0" w:color="auto"/>
        <w:right w:val="none" w:sz="0" w:space="0" w:color="auto"/>
      </w:divBdr>
      <w:divsChild>
        <w:div w:id="140587215">
          <w:marLeft w:val="0"/>
          <w:marRight w:val="0"/>
          <w:marTop w:val="0"/>
          <w:marBottom w:val="0"/>
          <w:divBdr>
            <w:top w:val="none" w:sz="0" w:space="0" w:color="auto"/>
            <w:left w:val="none" w:sz="0" w:space="0" w:color="auto"/>
            <w:bottom w:val="none" w:sz="0" w:space="0" w:color="auto"/>
            <w:right w:val="none" w:sz="0" w:space="0" w:color="auto"/>
          </w:divBdr>
        </w:div>
        <w:div w:id="426926905">
          <w:marLeft w:val="0"/>
          <w:marRight w:val="0"/>
          <w:marTop w:val="0"/>
          <w:marBottom w:val="0"/>
          <w:divBdr>
            <w:top w:val="none" w:sz="0" w:space="0" w:color="auto"/>
            <w:left w:val="none" w:sz="0" w:space="0" w:color="auto"/>
            <w:bottom w:val="none" w:sz="0" w:space="0" w:color="auto"/>
            <w:right w:val="none" w:sz="0" w:space="0" w:color="auto"/>
          </w:divBdr>
          <w:divsChild>
            <w:div w:id="1997413575">
              <w:marLeft w:val="0"/>
              <w:marRight w:val="0"/>
              <w:marTop w:val="0"/>
              <w:marBottom w:val="0"/>
              <w:divBdr>
                <w:top w:val="none" w:sz="0" w:space="0" w:color="auto"/>
                <w:left w:val="none" w:sz="0" w:space="0" w:color="auto"/>
                <w:bottom w:val="none" w:sz="0" w:space="0" w:color="auto"/>
                <w:right w:val="none" w:sz="0" w:space="0" w:color="auto"/>
              </w:divBdr>
              <w:divsChild>
                <w:div w:id="1428110697">
                  <w:marLeft w:val="0"/>
                  <w:marRight w:val="0"/>
                  <w:marTop w:val="0"/>
                  <w:marBottom w:val="584"/>
                  <w:divBdr>
                    <w:top w:val="none" w:sz="0" w:space="0" w:color="auto"/>
                    <w:left w:val="none" w:sz="0" w:space="0" w:color="auto"/>
                    <w:bottom w:val="none" w:sz="0" w:space="0" w:color="auto"/>
                    <w:right w:val="none" w:sz="0" w:space="0" w:color="auto"/>
                  </w:divBdr>
                  <w:divsChild>
                    <w:div w:id="1110931136">
                      <w:marLeft w:val="0"/>
                      <w:marRight w:val="0"/>
                      <w:marTop w:val="0"/>
                      <w:marBottom w:val="0"/>
                      <w:divBdr>
                        <w:top w:val="none" w:sz="0" w:space="0" w:color="auto"/>
                        <w:left w:val="none" w:sz="0" w:space="0" w:color="auto"/>
                        <w:bottom w:val="none" w:sz="0" w:space="0" w:color="auto"/>
                        <w:right w:val="none" w:sz="0" w:space="0" w:color="auto"/>
                      </w:divBdr>
                      <w:divsChild>
                        <w:div w:id="1802114351">
                          <w:marLeft w:val="0"/>
                          <w:marRight w:val="0"/>
                          <w:marTop w:val="0"/>
                          <w:marBottom w:val="0"/>
                          <w:divBdr>
                            <w:top w:val="none" w:sz="0" w:space="0" w:color="auto"/>
                            <w:left w:val="none" w:sz="0" w:space="0" w:color="auto"/>
                            <w:bottom w:val="none" w:sz="0" w:space="0" w:color="auto"/>
                            <w:right w:val="none" w:sz="0" w:space="0" w:color="auto"/>
                          </w:divBdr>
                          <w:divsChild>
                            <w:div w:id="936788359">
                              <w:marLeft w:val="0"/>
                              <w:marRight w:val="0"/>
                              <w:marTop w:val="136"/>
                              <w:marBottom w:val="0"/>
                              <w:divBdr>
                                <w:top w:val="none" w:sz="0" w:space="0" w:color="auto"/>
                                <w:left w:val="none" w:sz="0" w:space="0" w:color="auto"/>
                                <w:bottom w:val="none" w:sz="0" w:space="0" w:color="auto"/>
                                <w:right w:val="none" w:sz="0" w:space="0" w:color="auto"/>
                              </w:divBdr>
                              <w:divsChild>
                                <w:div w:id="1603536721">
                                  <w:marLeft w:val="0"/>
                                  <w:marRight w:val="0"/>
                                  <w:marTop w:val="0"/>
                                  <w:marBottom w:val="0"/>
                                  <w:divBdr>
                                    <w:top w:val="none" w:sz="0" w:space="0" w:color="auto"/>
                                    <w:left w:val="none" w:sz="0" w:space="0" w:color="auto"/>
                                    <w:bottom w:val="none" w:sz="0" w:space="0" w:color="auto"/>
                                    <w:right w:val="none" w:sz="0" w:space="0" w:color="auto"/>
                                  </w:divBdr>
                                  <w:divsChild>
                                    <w:div w:id="3444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858236">
              <w:marLeft w:val="0"/>
              <w:marRight w:val="0"/>
              <w:marTop w:val="0"/>
              <w:marBottom w:val="0"/>
              <w:divBdr>
                <w:top w:val="none" w:sz="0" w:space="0" w:color="auto"/>
                <w:left w:val="none" w:sz="0" w:space="0" w:color="auto"/>
                <w:bottom w:val="none" w:sz="0" w:space="0" w:color="auto"/>
                <w:right w:val="none" w:sz="0" w:space="0" w:color="auto"/>
              </w:divBdr>
              <w:divsChild>
                <w:div w:id="2098670178">
                  <w:marLeft w:val="0"/>
                  <w:marRight w:val="0"/>
                  <w:marTop w:val="0"/>
                  <w:marBottom w:val="0"/>
                  <w:divBdr>
                    <w:top w:val="none" w:sz="0" w:space="0" w:color="auto"/>
                    <w:left w:val="none" w:sz="0" w:space="0" w:color="auto"/>
                    <w:bottom w:val="none" w:sz="0" w:space="0" w:color="auto"/>
                    <w:right w:val="none" w:sz="0" w:space="0" w:color="auto"/>
                  </w:divBdr>
                </w:div>
                <w:div w:id="483394996">
                  <w:marLeft w:val="0"/>
                  <w:marRight w:val="0"/>
                  <w:marTop w:val="0"/>
                  <w:marBottom w:val="0"/>
                  <w:divBdr>
                    <w:top w:val="none" w:sz="0" w:space="0" w:color="auto"/>
                    <w:left w:val="none" w:sz="0" w:space="0" w:color="auto"/>
                    <w:bottom w:val="none" w:sz="0" w:space="0" w:color="auto"/>
                    <w:right w:val="none" w:sz="0" w:space="0" w:color="auto"/>
                  </w:divBdr>
                  <w:divsChild>
                    <w:div w:id="14694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076810">
      <w:bodyDiv w:val="1"/>
      <w:marLeft w:val="0"/>
      <w:marRight w:val="0"/>
      <w:marTop w:val="0"/>
      <w:marBottom w:val="0"/>
      <w:divBdr>
        <w:top w:val="none" w:sz="0" w:space="0" w:color="auto"/>
        <w:left w:val="none" w:sz="0" w:space="0" w:color="auto"/>
        <w:bottom w:val="none" w:sz="0" w:space="0" w:color="auto"/>
        <w:right w:val="none" w:sz="0" w:space="0" w:color="auto"/>
      </w:divBdr>
    </w:div>
    <w:div w:id="461120612">
      <w:bodyDiv w:val="1"/>
      <w:marLeft w:val="0"/>
      <w:marRight w:val="0"/>
      <w:marTop w:val="0"/>
      <w:marBottom w:val="0"/>
      <w:divBdr>
        <w:top w:val="none" w:sz="0" w:space="0" w:color="auto"/>
        <w:left w:val="none" w:sz="0" w:space="0" w:color="auto"/>
        <w:bottom w:val="none" w:sz="0" w:space="0" w:color="auto"/>
        <w:right w:val="none" w:sz="0" w:space="0" w:color="auto"/>
      </w:divBdr>
    </w:div>
    <w:div w:id="461311689">
      <w:bodyDiv w:val="1"/>
      <w:marLeft w:val="0"/>
      <w:marRight w:val="0"/>
      <w:marTop w:val="0"/>
      <w:marBottom w:val="0"/>
      <w:divBdr>
        <w:top w:val="none" w:sz="0" w:space="0" w:color="auto"/>
        <w:left w:val="none" w:sz="0" w:space="0" w:color="auto"/>
        <w:bottom w:val="none" w:sz="0" w:space="0" w:color="auto"/>
        <w:right w:val="none" w:sz="0" w:space="0" w:color="auto"/>
      </w:divBdr>
    </w:div>
    <w:div w:id="461384743">
      <w:bodyDiv w:val="1"/>
      <w:marLeft w:val="0"/>
      <w:marRight w:val="0"/>
      <w:marTop w:val="0"/>
      <w:marBottom w:val="0"/>
      <w:divBdr>
        <w:top w:val="none" w:sz="0" w:space="0" w:color="auto"/>
        <w:left w:val="none" w:sz="0" w:space="0" w:color="auto"/>
        <w:bottom w:val="none" w:sz="0" w:space="0" w:color="auto"/>
        <w:right w:val="none" w:sz="0" w:space="0" w:color="auto"/>
      </w:divBdr>
    </w:div>
    <w:div w:id="461459781">
      <w:bodyDiv w:val="1"/>
      <w:marLeft w:val="0"/>
      <w:marRight w:val="0"/>
      <w:marTop w:val="0"/>
      <w:marBottom w:val="0"/>
      <w:divBdr>
        <w:top w:val="none" w:sz="0" w:space="0" w:color="auto"/>
        <w:left w:val="none" w:sz="0" w:space="0" w:color="auto"/>
        <w:bottom w:val="none" w:sz="0" w:space="0" w:color="auto"/>
        <w:right w:val="none" w:sz="0" w:space="0" w:color="auto"/>
      </w:divBdr>
    </w:div>
    <w:div w:id="461462830">
      <w:bodyDiv w:val="1"/>
      <w:marLeft w:val="0"/>
      <w:marRight w:val="0"/>
      <w:marTop w:val="0"/>
      <w:marBottom w:val="0"/>
      <w:divBdr>
        <w:top w:val="none" w:sz="0" w:space="0" w:color="auto"/>
        <w:left w:val="none" w:sz="0" w:space="0" w:color="auto"/>
        <w:bottom w:val="none" w:sz="0" w:space="0" w:color="auto"/>
        <w:right w:val="none" w:sz="0" w:space="0" w:color="auto"/>
      </w:divBdr>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29333">
      <w:bodyDiv w:val="1"/>
      <w:marLeft w:val="0"/>
      <w:marRight w:val="0"/>
      <w:marTop w:val="0"/>
      <w:marBottom w:val="0"/>
      <w:divBdr>
        <w:top w:val="none" w:sz="0" w:space="0" w:color="auto"/>
        <w:left w:val="none" w:sz="0" w:space="0" w:color="auto"/>
        <w:bottom w:val="none" w:sz="0" w:space="0" w:color="auto"/>
        <w:right w:val="none" w:sz="0" w:space="0" w:color="auto"/>
      </w:divBdr>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7726">
      <w:bodyDiv w:val="1"/>
      <w:marLeft w:val="0"/>
      <w:marRight w:val="0"/>
      <w:marTop w:val="0"/>
      <w:marBottom w:val="0"/>
      <w:divBdr>
        <w:top w:val="none" w:sz="0" w:space="0" w:color="auto"/>
        <w:left w:val="none" w:sz="0" w:space="0" w:color="auto"/>
        <w:bottom w:val="none" w:sz="0" w:space="0" w:color="auto"/>
        <w:right w:val="none" w:sz="0" w:space="0" w:color="auto"/>
      </w:divBdr>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850002">
      <w:bodyDiv w:val="1"/>
      <w:marLeft w:val="0"/>
      <w:marRight w:val="0"/>
      <w:marTop w:val="0"/>
      <w:marBottom w:val="0"/>
      <w:divBdr>
        <w:top w:val="none" w:sz="0" w:space="0" w:color="auto"/>
        <w:left w:val="none" w:sz="0" w:space="0" w:color="auto"/>
        <w:bottom w:val="none" w:sz="0" w:space="0" w:color="auto"/>
        <w:right w:val="none" w:sz="0" w:space="0" w:color="auto"/>
      </w:divBdr>
    </w:div>
    <w:div w:id="462429601">
      <w:bodyDiv w:val="1"/>
      <w:marLeft w:val="0"/>
      <w:marRight w:val="0"/>
      <w:marTop w:val="0"/>
      <w:marBottom w:val="0"/>
      <w:divBdr>
        <w:top w:val="none" w:sz="0" w:space="0" w:color="auto"/>
        <w:left w:val="none" w:sz="0" w:space="0" w:color="auto"/>
        <w:bottom w:val="none" w:sz="0" w:space="0" w:color="auto"/>
        <w:right w:val="none" w:sz="0" w:space="0" w:color="auto"/>
      </w:divBdr>
    </w:div>
    <w:div w:id="463088539">
      <w:bodyDiv w:val="1"/>
      <w:marLeft w:val="0"/>
      <w:marRight w:val="0"/>
      <w:marTop w:val="0"/>
      <w:marBottom w:val="0"/>
      <w:divBdr>
        <w:top w:val="none" w:sz="0" w:space="0" w:color="auto"/>
        <w:left w:val="none" w:sz="0" w:space="0" w:color="auto"/>
        <w:bottom w:val="none" w:sz="0" w:space="0" w:color="auto"/>
        <w:right w:val="none" w:sz="0" w:space="0" w:color="auto"/>
      </w:divBdr>
    </w:div>
    <w:div w:id="463428262">
      <w:bodyDiv w:val="1"/>
      <w:marLeft w:val="0"/>
      <w:marRight w:val="0"/>
      <w:marTop w:val="0"/>
      <w:marBottom w:val="0"/>
      <w:divBdr>
        <w:top w:val="none" w:sz="0" w:space="0" w:color="auto"/>
        <w:left w:val="none" w:sz="0" w:space="0" w:color="auto"/>
        <w:bottom w:val="none" w:sz="0" w:space="0" w:color="auto"/>
        <w:right w:val="none" w:sz="0" w:space="0" w:color="auto"/>
      </w:divBdr>
    </w:div>
    <w:div w:id="463430665">
      <w:bodyDiv w:val="1"/>
      <w:marLeft w:val="0"/>
      <w:marRight w:val="0"/>
      <w:marTop w:val="0"/>
      <w:marBottom w:val="0"/>
      <w:divBdr>
        <w:top w:val="none" w:sz="0" w:space="0" w:color="auto"/>
        <w:left w:val="none" w:sz="0" w:space="0" w:color="auto"/>
        <w:bottom w:val="none" w:sz="0" w:space="0" w:color="auto"/>
        <w:right w:val="none" w:sz="0" w:space="0" w:color="auto"/>
      </w:divBdr>
    </w:div>
    <w:div w:id="463431410">
      <w:bodyDiv w:val="1"/>
      <w:marLeft w:val="0"/>
      <w:marRight w:val="0"/>
      <w:marTop w:val="0"/>
      <w:marBottom w:val="0"/>
      <w:divBdr>
        <w:top w:val="none" w:sz="0" w:space="0" w:color="auto"/>
        <w:left w:val="none" w:sz="0" w:space="0" w:color="auto"/>
        <w:bottom w:val="none" w:sz="0" w:space="0" w:color="auto"/>
        <w:right w:val="none" w:sz="0" w:space="0" w:color="auto"/>
      </w:divBdr>
    </w:div>
    <w:div w:id="463620985">
      <w:bodyDiv w:val="1"/>
      <w:marLeft w:val="0"/>
      <w:marRight w:val="0"/>
      <w:marTop w:val="0"/>
      <w:marBottom w:val="0"/>
      <w:divBdr>
        <w:top w:val="none" w:sz="0" w:space="0" w:color="auto"/>
        <w:left w:val="none" w:sz="0" w:space="0" w:color="auto"/>
        <w:bottom w:val="none" w:sz="0" w:space="0" w:color="auto"/>
        <w:right w:val="none" w:sz="0" w:space="0" w:color="auto"/>
      </w:divBdr>
    </w:div>
    <w:div w:id="463739176">
      <w:bodyDiv w:val="1"/>
      <w:marLeft w:val="0"/>
      <w:marRight w:val="0"/>
      <w:marTop w:val="0"/>
      <w:marBottom w:val="0"/>
      <w:divBdr>
        <w:top w:val="none" w:sz="0" w:space="0" w:color="auto"/>
        <w:left w:val="none" w:sz="0" w:space="0" w:color="auto"/>
        <w:bottom w:val="none" w:sz="0" w:space="0" w:color="auto"/>
        <w:right w:val="none" w:sz="0" w:space="0" w:color="auto"/>
      </w:divBdr>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126351">
      <w:bodyDiv w:val="1"/>
      <w:marLeft w:val="0"/>
      <w:marRight w:val="0"/>
      <w:marTop w:val="0"/>
      <w:marBottom w:val="0"/>
      <w:divBdr>
        <w:top w:val="none" w:sz="0" w:space="0" w:color="auto"/>
        <w:left w:val="none" w:sz="0" w:space="0" w:color="auto"/>
        <w:bottom w:val="none" w:sz="0" w:space="0" w:color="auto"/>
        <w:right w:val="none" w:sz="0" w:space="0" w:color="auto"/>
      </w:divBdr>
    </w:div>
    <w:div w:id="464129596">
      <w:bodyDiv w:val="1"/>
      <w:marLeft w:val="0"/>
      <w:marRight w:val="0"/>
      <w:marTop w:val="0"/>
      <w:marBottom w:val="0"/>
      <w:divBdr>
        <w:top w:val="none" w:sz="0" w:space="0" w:color="auto"/>
        <w:left w:val="none" w:sz="0" w:space="0" w:color="auto"/>
        <w:bottom w:val="none" w:sz="0" w:space="0" w:color="auto"/>
        <w:right w:val="none" w:sz="0" w:space="0" w:color="auto"/>
      </w:divBdr>
    </w:div>
    <w:div w:id="464155451">
      <w:bodyDiv w:val="1"/>
      <w:marLeft w:val="0"/>
      <w:marRight w:val="0"/>
      <w:marTop w:val="0"/>
      <w:marBottom w:val="0"/>
      <w:divBdr>
        <w:top w:val="none" w:sz="0" w:space="0" w:color="auto"/>
        <w:left w:val="none" w:sz="0" w:space="0" w:color="auto"/>
        <w:bottom w:val="none" w:sz="0" w:space="0" w:color="auto"/>
        <w:right w:val="none" w:sz="0" w:space="0" w:color="auto"/>
      </w:divBdr>
    </w:div>
    <w:div w:id="464200689">
      <w:bodyDiv w:val="1"/>
      <w:marLeft w:val="0"/>
      <w:marRight w:val="0"/>
      <w:marTop w:val="0"/>
      <w:marBottom w:val="0"/>
      <w:divBdr>
        <w:top w:val="none" w:sz="0" w:space="0" w:color="auto"/>
        <w:left w:val="none" w:sz="0" w:space="0" w:color="auto"/>
        <w:bottom w:val="none" w:sz="0" w:space="0" w:color="auto"/>
        <w:right w:val="none" w:sz="0" w:space="0" w:color="auto"/>
      </w:divBdr>
    </w:div>
    <w:div w:id="464204129">
      <w:bodyDiv w:val="1"/>
      <w:marLeft w:val="0"/>
      <w:marRight w:val="0"/>
      <w:marTop w:val="0"/>
      <w:marBottom w:val="0"/>
      <w:divBdr>
        <w:top w:val="none" w:sz="0" w:space="0" w:color="auto"/>
        <w:left w:val="none" w:sz="0" w:space="0" w:color="auto"/>
        <w:bottom w:val="none" w:sz="0" w:space="0" w:color="auto"/>
        <w:right w:val="none" w:sz="0" w:space="0" w:color="auto"/>
      </w:divBdr>
    </w:div>
    <w:div w:id="464354601">
      <w:bodyDiv w:val="1"/>
      <w:marLeft w:val="0"/>
      <w:marRight w:val="0"/>
      <w:marTop w:val="0"/>
      <w:marBottom w:val="0"/>
      <w:divBdr>
        <w:top w:val="none" w:sz="0" w:space="0" w:color="auto"/>
        <w:left w:val="none" w:sz="0" w:space="0" w:color="auto"/>
        <w:bottom w:val="none" w:sz="0" w:space="0" w:color="auto"/>
        <w:right w:val="none" w:sz="0" w:space="0" w:color="auto"/>
      </w:divBdr>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854541">
      <w:bodyDiv w:val="1"/>
      <w:marLeft w:val="0"/>
      <w:marRight w:val="0"/>
      <w:marTop w:val="0"/>
      <w:marBottom w:val="0"/>
      <w:divBdr>
        <w:top w:val="none" w:sz="0" w:space="0" w:color="auto"/>
        <w:left w:val="none" w:sz="0" w:space="0" w:color="auto"/>
        <w:bottom w:val="none" w:sz="0" w:space="0" w:color="auto"/>
        <w:right w:val="none" w:sz="0" w:space="0" w:color="auto"/>
      </w:divBdr>
    </w:div>
    <w:div w:id="464934618">
      <w:bodyDiv w:val="1"/>
      <w:marLeft w:val="0"/>
      <w:marRight w:val="0"/>
      <w:marTop w:val="0"/>
      <w:marBottom w:val="0"/>
      <w:divBdr>
        <w:top w:val="none" w:sz="0" w:space="0" w:color="auto"/>
        <w:left w:val="none" w:sz="0" w:space="0" w:color="auto"/>
        <w:bottom w:val="none" w:sz="0" w:space="0" w:color="auto"/>
        <w:right w:val="none" w:sz="0" w:space="0" w:color="auto"/>
      </w:divBdr>
    </w:div>
    <w:div w:id="465002304">
      <w:bodyDiv w:val="1"/>
      <w:marLeft w:val="0"/>
      <w:marRight w:val="0"/>
      <w:marTop w:val="0"/>
      <w:marBottom w:val="0"/>
      <w:divBdr>
        <w:top w:val="none" w:sz="0" w:space="0" w:color="auto"/>
        <w:left w:val="none" w:sz="0" w:space="0" w:color="auto"/>
        <w:bottom w:val="none" w:sz="0" w:space="0" w:color="auto"/>
        <w:right w:val="none" w:sz="0" w:space="0" w:color="auto"/>
      </w:divBdr>
    </w:div>
    <w:div w:id="465010653">
      <w:bodyDiv w:val="1"/>
      <w:marLeft w:val="0"/>
      <w:marRight w:val="0"/>
      <w:marTop w:val="0"/>
      <w:marBottom w:val="0"/>
      <w:divBdr>
        <w:top w:val="none" w:sz="0" w:space="0" w:color="auto"/>
        <w:left w:val="none" w:sz="0" w:space="0" w:color="auto"/>
        <w:bottom w:val="none" w:sz="0" w:space="0" w:color="auto"/>
        <w:right w:val="none" w:sz="0" w:space="0" w:color="auto"/>
      </w:divBdr>
    </w:div>
    <w:div w:id="465049781">
      <w:bodyDiv w:val="1"/>
      <w:marLeft w:val="0"/>
      <w:marRight w:val="0"/>
      <w:marTop w:val="0"/>
      <w:marBottom w:val="0"/>
      <w:divBdr>
        <w:top w:val="none" w:sz="0" w:space="0" w:color="auto"/>
        <w:left w:val="none" w:sz="0" w:space="0" w:color="auto"/>
        <w:bottom w:val="none" w:sz="0" w:space="0" w:color="auto"/>
        <w:right w:val="none" w:sz="0" w:space="0" w:color="auto"/>
      </w:divBdr>
    </w:div>
    <w:div w:id="465126733">
      <w:bodyDiv w:val="1"/>
      <w:marLeft w:val="0"/>
      <w:marRight w:val="0"/>
      <w:marTop w:val="0"/>
      <w:marBottom w:val="0"/>
      <w:divBdr>
        <w:top w:val="none" w:sz="0" w:space="0" w:color="auto"/>
        <w:left w:val="none" w:sz="0" w:space="0" w:color="auto"/>
        <w:bottom w:val="none" w:sz="0" w:space="0" w:color="auto"/>
        <w:right w:val="none" w:sz="0" w:space="0" w:color="auto"/>
      </w:divBdr>
    </w:div>
    <w:div w:id="465320616">
      <w:bodyDiv w:val="1"/>
      <w:marLeft w:val="0"/>
      <w:marRight w:val="0"/>
      <w:marTop w:val="0"/>
      <w:marBottom w:val="0"/>
      <w:divBdr>
        <w:top w:val="none" w:sz="0" w:space="0" w:color="auto"/>
        <w:left w:val="none" w:sz="0" w:space="0" w:color="auto"/>
        <w:bottom w:val="none" w:sz="0" w:space="0" w:color="auto"/>
        <w:right w:val="none" w:sz="0" w:space="0" w:color="auto"/>
      </w:divBdr>
    </w:div>
    <w:div w:id="465394996">
      <w:bodyDiv w:val="1"/>
      <w:marLeft w:val="0"/>
      <w:marRight w:val="0"/>
      <w:marTop w:val="0"/>
      <w:marBottom w:val="0"/>
      <w:divBdr>
        <w:top w:val="none" w:sz="0" w:space="0" w:color="auto"/>
        <w:left w:val="none" w:sz="0" w:space="0" w:color="auto"/>
        <w:bottom w:val="none" w:sz="0" w:space="0" w:color="auto"/>
        <w:right w:val="none" w:sz="0" w:space="0" w:color="auto"/>
      </w:divBdr>
    </w:div>
    <w:div w:id="465468302">
      <w:bodyDiv w:val="1"/>
      <w:marLeft w:val="0"/>
      <w:marRight w:val="0"/>
      <w:marTop w:val="0"/>
      <w:marBottom w:val="0"/>
      <w:divBdr>
        <w:top w:val="none" w:sz="0" w:space="0" w:color="auto"/>
        <w:left w:val="none" w:sz="0" w:space="0" w:color="auto"/>
        <w:bottom w:val="none" w:sz="0" w:space="0" w:color="auto"/>
        <w:right w:val="none" w:sz="0" w:space="0" w:color="auto"/>
      </w:divBdr>
    </w:div>
    <w:div w:id="465582398">
      <w:bodyDiv w:val="1"/>
      <w:marLeft w:val="0"/>
      <w:marRight w:val="0"/>
      <w:marTop w:val="0"/>
      <w:marBottom w:val="0"/>
      <w:divBdr>
        <w:top w:val="none" w:sz="0" w:space="0" w:color="auto"/>
        <w:left w:val="none" w:sz="0" w:space="0" w:color="auto"/>
        <w:bottom w:val="none" w:sz="0" w:space="0" w:color="auto"/>
        <w:right w:val="none" w:sz="0" w:space="0" w:color="auto"/>
      </w:divBdr>
    </w:div>
    <w:div w:id="465633844">
      <w:bodyDiv w:val="1"/>
      <w:marLeft w:val="0"/>
      <w:marRight w:val="0"/>
      <w:marTop w:val="0"/>
      <w:marBottom w:val="0"/>
      <w:divBdr>
        <w:top w:val="none" w:sz="0" w:space="0" w:color="auto"/>
        <w:left w:val="none" w:sz="0" w:space="0" w:color="auto"/>
        <w:bottom w:val="none" w:sz="0" w:space="0" w:color="auto"/>
        <w:right w:val="none" w:sz="0" w:space="0" w:color="auto"/>
      </w:divBdr>
    </w:div>
    <w:div w:id="465858857">
      <w:bodyDiv w:val="1"/>
      <w:marLeft w:val="0"/>
      <w:marRight w:val="0"/>
      <w:marTop w:val="0"/>
      <w:marBottom w:val="0"/>
      <w:divBdr>
        <w:top w:val="none" w:sz="0" w:space="0" w:color="auto"/>
        <w:left w:val="none" w:sz="0" w:space="0" w:color="auto"/>
        <w:bottom w:val="none" w:sz="0" w:space="0" w:color="auto"/>
        <w:right w:val="none" w:sz="0" w:space="0" w:color="auto"/>
      </w:divBdr>
    </w:div>
    <w:div w:id="465971990">
      <w:bodyDiv w:val="1"/>
      <w:marLeft w:val="0"/>
      <w:marRight w:val="0"/>
      <w:marTop w:val="0"/>
      <w:marBottom w:val="0"/>
      <w:divBdr>
        <w:top w:val="none" w:sz="0" w:space="0" w:color="auto"/>
        <w:left w:val="none" w:sz="0" w:space="0" w:color="auto"/>
        <w:bottom w:val="none" w:sz="0" w:space="0" w:color="auto"/>
        <w:right w:val="none" w:sz="0" w:space="0" w:color="auto"/>
      </w:divBdr>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23411">
      <w:bodyDiv w:val="1"/>
      <w:marLeft w:val="0"/>
      <w:marRight w:val="0"/>
      <w:marTop w:val="0"/>
      <w:marBottom w:val="0"/>
      <w:divBdr>
        <w:top w:val="none" w:sz="0" w:space="0" w:color="auto"/>
        <w:left w:val="none" w:sz="0" w:space="0" w:color="auto"/>
        <w:bottom w:val="none" w:sz="0" w:space="0" w:color="auto"/>
        <w:right w:val="none" w:sz="0" w:space="0" w:color="auto"/>
      </w:divBdr>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168596">
      <w:bodyDiv w:val="1"/>
      <w:marLeft w:val="0"/>
      <w:marRight w:val="0"/>
      <w:marTop w:val="0"/>
      <w:marBottom w:val="0"/>
      <w:divBdr>
        <w:top w:val="none" w:sz="0" w:space="0" w:color="auto"/>
        <w:left w:val="none" w:sz="0" w:space="0" w:color="auto"/>
        <w:bottom w:val="none" w:sz="0" w:space="0" w:color="auto"/>
        <w:right w:val="none" w:sz="0" w:space="0" w:color="auto"/>
      </w:divBdr>
    </w:div>
    <w:div w:id="466171263">
      <w:bodyDiv w:val="1"/>
      <w:marLeft w:val="0"/>
      <w:marRight w:val="0"/>
      <w:marTop w:val="0"/>
      <w:marBottom w:val="0"/>
      <w:divBdr>
        <w:top w:val="none" w:sz="0" w:space="0" w:color="auto"/>
        <w:left w:val="none" w:sz="0" w:space="0" w:color="auto"/>
        <w:bottom w:val="none" w:sz="0" w:space="0" w:color="auto"/>
        <w:right w:val="none" w:sz="0" w:space="0" w:color="auto"/>
      </w:divBdr>
    </w:div>
    <w:div w:id="466313011">
      <w:bodyDiv w:val="1"/>
      <w:marLeft w:val="0"/>
      <w:marRight w:val="0"/>
      <w:marTop w:val="0"/>
      <w:marBottom w:val="0"/>
      <w:divBdr>
        <w:top w:val="none" w:sz="0" w:space="0" w:color="auto"/>
        <w:left w:val="none" w:sz="0" w:space="0" w:color="auto"/>
        <w:bottom w:val="none" w:sz="0" w:space="0" w:color="auto"/>
        <w:right w:val="none" w:sz="0" w:space="0" w:color="auto"/>
      </w:divBdr>
    </w:div>
    <w:div w:id="466356146">
      <w:bodyDiv w:val="1"/>
      <w:marLeft w:val="0"/>
      <w:marRight w:val="0"/>
      <w:marTop w:val="0"/>
      <w:marBottom w:val="0"/>
      <w:divBdr>
        <w:top w:val="none" w:sz="0" w:space="0" w:color="auto"/>
        <w:left w:val="none" w:sz="0" w:space="0" w:color="auto"/>
        <w:bottom w:val="none" w:sz="0" w:space="0" w:color="auto"/>
        <w:right w:val="none" w:sz="0" w:space="0" w:color="auto"/>
      </w:divBdr>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437825">
      <w:bodyDiv w:val="1"/>
      <w:marLeft w:val="0"/>
      <w:marRight w:val="0"/>
      <w:marTop w:val="0"/>
      <w:marBottom w:val="0"/>
      <w:divBdr>
        <w:top w:val="none" w:sz="0" w:space="0" w:color="auto"/>
        <w:left w:val="none" w:sz="0" w:space="0" w:color="auto"/>
        <w:bottom w:val="none" w:sz="0" w:space="0" w:color="auto"/>
        <w:right w:val="none" w:sz="0" w:space="0" w:color="auto"/>
      </w:divBdr>
    </w:div>
    <w:div w:id="466512588">
      <w:bodyDiv w:val="1"/>
      <w:marLeft w:val="0"/>
      <w:marRight w:val="0"/>
      <w:marTop w:val="0"/>
      <w:marBottom w:val="0"/>
      <w:divBdr>
        <w:top w:val="none" w:sz="0" w:space="0" w:color="auto"/>
        <w:left w:val="none" w:sz="0" w:space="0" w:color="auto"/>
        <w:bottom w:val="none" w:sz="0" w:space="0" w:color="auto"/>
        <w:right w:val="none" w:sz="0" w:space="0" w:color="auto"/>
      </w:divBdr>
    </w:div>
    <w:div w:id="466628100">
      <w:bodyDiv w:val="1"/>
      <w:marLeft w:val="0"/>
      <w:marRight w:val="0"/>
      <w:marTop w:val="0"/>
      <w:marBottom w:val="0"/>
      <w:divBdr>
        <w:top w:val="none" w:sz="0" w:space="0" w:color="auto"/>
        <w:left w:val="none" w:sz="0" w:space="0" w:color="auto"/>
        <w:bottom w:val="none" w:sz="0" w:space="0" w:color="auto"/>
        <w:right w:val="none" w:sz="0" w:space="0" w:color="auto"/>
      </w:divBdr>
    </w:div>
    <w:div w:id="467018401">
      <w:bodyDiv w:val="1"/>
      <w:marLeft w:val="0"/>
      <w:marRight w:val="0"/>
      <w:marTop w:val="0"/>
      <w:marBottom w:val="0"/>
      <w:divBdr>
        <w:top w:val="none" w:sz="0" w:space="0" w:color="auto"/>
        <w:left w:val="none" w:sz="0" w:space="0" w:color="auto"/>
        <w:bottom w:val="none" w:sz="0" w:space="0" w:color="auto"/>
        <w:right w:val="none" w:sz="0" w:space="0" w:color="auto"/>
      </w:divBdr>
    </w:div>
    <w:div w:id="467095080">
      <w:bodyDiv w:val="1"/>
      <w:marLeft w:val="0"/>
      <w:marRight w:val="0"/>
      <w:marTop w:val="0"/>
      <w:marBottom w:val="0"/>
      <w:divBdr>
        <w:top w:val="none" w:sz="0" w:space="0" w:color="auto"/>
        <w:left w:val="none" w:sz="0" w:space="0" w:color="auto"/>
        <w:bottom w:val="none" w:sz="0" w:space="0" w:color="auto"/>
        <w:right w:val="none" w:sz="0" w:space="0" w:color="auto"/>
      </w:divBdr>
    </w:div>
    <w:div w:id="467364044">
      <w:bodyDiv w:val="1"/>
      <w:marLeft w:val="0"/>
      <w:marRight w:val="0"/>
      <w:marTop w:val="0"/>
      <w:marBottom w:val="0"/>
      <w:divBdr>
        <w:top w:val="none" w:sz="0" w:space="0" w:color="auto"/>
        <w:left w:val="none" w:sz="0" w:space="0" w:color="auto"/>
        <w:bottom w:val="none" w:sz="0" w:space="0" w:color="auto"/>
        <w:right w:val="none" w:sz="0" w:space="0" w:color="auto"/>
      </w:divBdr>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7551700">
      <w:bodyDiv w:val="1"/>
      <w:marLeft w:val="0"/>
      <w:marRight w:val="0"/>
      <w:marTop w:val="0"/>
      <w:marBottom w:val="0"/>
      <w:divBdr>
        <w:top w:val="none" w:sz="0" w:space="0" w:color="auto"/>
        <w:left w:val="none" w:sz="0" w:space="0" w:color="auto"/>
        <w:bottom w:val="none" w:sz="0" w:space="0" w:color="auto"/>
        <w:right w:val="none" w:sz="0" w:space="0" w:color="auto"/>
      </w:divBdr>
    </w:div>
    <w:div w:id="467599362">
      <w:bodyDiv w:val="1"/>
      <w:marLeft w:val="0"/>
      <w:marRight w:val="0"/>
      <w:marTop w:val="0"/>
      <w:marBottom w:val="0"/>
      <w:divBdr>
        <w:top w:val="none" w:sz="0" w:space="0" w:color="auto"/>
        <w:left w:val="none" w:sz="0" w:space="0" w:color="auto"/>
        <w:bottom w:val="none" w:sz="0" w:space="0" w:color="auto"/>
        <w:right w:val="none" w:sz="0" w:space="0" w:color="auto"/>
      </w:divBdr>
    </w:div>
    <w:div w:id="467628127">
      <w:bodyDiv w:val="1"/>
      <w:marLeft w:val="0"/>
      <w:marRight w:val="0"/>
      <w:marTop w:val="0"/>
      <w:marBottom w:val="0"/>
      <w:divBdr>
        <w:top w:val="none" w:sz="0" w:space="0" w:color="auto"/>
        <w:left w:val="none" w:sz="0" w:space="0" w:color="auto"/>
        <w:bottom w:val="none" w:sz="0" w:space="0" w:color="auto"/>
        <w:right w:val="none" w:sz="0" w:space="0" w:color="auto"/>
      </w:divBdr>
    </w:div>
    <w:div w:id="467674106">
      <w:bodyDiv w:val="1"/>
      <w:marLeft w:val="0"/>
      <w:marRight w:val="0"/>
      <w:marTop w:val="0"/>
      <w:marBottom w:val="0"/>
      <w:divBdr>
        <w:top w:val="none" w:sz="0" w:space="0" w:color="auto"/>
        <w:left w:val="none" w:sz="0" w:space="0" w:color="auto"/>
        <w:bottom w:val="none" w:sz="0" w:space="0" w:color="auto"/>
        <w:right w:val="none" w:sz="0" w:space="0" w:color="auto"/>
      </w:divBdr>
    </w:div>
    <w:div w:id="468208465">
      <w:bodyDiv w:val="1"/>
      <w:marLeft w:val="0"/>
      <w:marRight w:val="0"/>
      <w:marTop w:val="0"/>
      <w:marBottom w:val="0"/>
      <w:divBdr>
        <w:top w:val="none" w:sz="0" w:space="0" w:color="auto"/>
        <w:left w:val="none" w:sz="0" w:space="0" w:color="auto"/>
        <w:bottom w:val="none" w:sz="0" w:space="0" w:color="auto"/>
        <w:right w:val="none" w:sz="0" w:space="0" w:color="auto"/>
      </w:divBdr>
    </w:div>
    <w:div w:id="468328385">
      <w:bodyDiv w:val="1"/>
      <w:marLeft w:val="0"/>
      <w:marRight w:val="0"/>
      <w:marTop w:val="0"/>
      <w:marBottom w:val="0"/>
      <w:divBdr>
        <w:top w:val="none" w:sz="0" w:space="0" w:color="auto"/>
        <w:left w:val="none" w:sz="0" w:space="0" w:color="auto"/>
        <w:bottom w:val="none" w:sz="0" w:space="0" w:color="auto"/>
        <w:right w:val="none" w:sz="0" w:space="0" w:color="auto"/>
      </w:divBdr>
    </w:div>
    <w:div w:id="469129955">
      <w:bodyDiv w:val="1"/>
      <w:marLeft w:val="0"/>
      <w:marRight w:val="0"/>
      <w:marTop w:val="0"/>
      <w:marBottom w:val="0"/>
      <w:divBdr>
        <w:top w:val="none" w:sz="0" w:space="0" w:color="auto"/>
        <w:left w:val="none" w:sz="0" w:space="0" w:color="auto"/>
        <w:bottom w:val="none" w:sz="0" w:space="0" w:color="auto"/>
        <w:right w:val="none" w:sz="0" w:space="0" w:color="auto"/>
      </w:divBdr>
    </w:div>
    <w:div w:id="469134675">
      <w:bodyDiv w:val="1"/>
      <w:marLeft w:val="0"/>
      <w:marRight w:val="0"/>
      <w:marTop w:val="0"/>
      <w:marBottom w:val="0"/>
      <w:divBdr>
        <w:top w:val="none" w:sz="0" w:space="0" w:color="auto"/>
        <w:left w:val="none" w:sz="0" w:space="0" w:color="auto"/>
        <w:bottom w:val="none" w:sz="0" w:space="0" w:color="auto"/>
        <w:right w:val="none" w:sz="0" w:space="0" w:color="auto"/>
      </w:divBdr>
    </w:div>
    <w:div w:id="469325982">
      <w:bodyDiv w:val="1"/>
      <w:marLeft w:val="0"/>
      <w:marRight w:val="0"/>
      <w:marTop w:val="0"/>
      <w:marBottom w:val="0"/>
      <w:divBdr>
        <w:top w:val="none" w:sz="0" w:space="0" w:color="auto"/>
        <w:left w:val="none" w:sz="0" w:space="0" w:color="auto"/>
        <w:bottom w:val="none" w:sz="0" w:space="0" w:color="auto"/>
        <w:right w:val="none" w:sz="0" w:space="0" w:color="auto"/>
      </w:divBdr>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71465">
      <w:bodyDiv w:val="1"/>
      <w:marLeft w:val="0"/>
      <w:marRight w:val="0"/>
      <w:marTop w:val="0"/>
      <w:marBottom w:val="0"/>
      <w:divBdr>
        <w:top w:val="none" w:sz="0" w:space="0" w:color="auto"/>
        <w:left w:val="none" w:sz="0" w:space="0" w:color="auto"/>
        <w:bottom w:val="none" w:sz="0" w:space="0" w:color="auto"/>
        <w:right w:val="none" w:sz="0" w:space="0" w:color="auto"/>
      </w:divBdr>
    </w:div>
    <w:div w:id="469400956">
      <w:bodyDiv w:val="1"/>
      <w:marLeft w:val="0"/>
      <w:marRight w:val="0"/>
      <w:marTop w:val="0"/>
      <w:marBottom w:val="0"/>
      <w:divBdr>
        <w:top w:val="none" w:sz="0" w:space="0" w:color="auto"/>
        <w:left w:val="none" w:sz="0" w:space="0" w:color="auto"/>
        <w:bottom w:val="none" w:sz="0" w:space="0" w:color="auto"/>
        <w:right w:val="none" w:sz="0" w:space="0" w:color="auto"/>
      </w:divBdr>
    </w:div>
    <w:div w:id="469634663">
      <w:bodyDiv w:val="1"/>
      <w:marLeft w:val="0"/>
      <w:marRight w:val="0"/>
      <w:marTop w:val="0"/>
      <w:marBottom w:val="0"/>
      <w:divBdr>
        <w:top w:val="none" w:sz="0" w:space="0" w:color="auto"/>
        <w:left w:val="none" w:sz="0" w:space="0" w:color="auto"/>
        <w:bottom w:val="none" w:sz="0" w:space="0" w:color="auto"/>
        <w:right w:val="none" w:sz="0" w:space="0" w:color="auto"/>
      </w:divBdr>
    </w:div>
    <w:div w:id="469710023">
      <w:bodyDiv w:val="1"/>
      <w:marLeft w:val="0"/>
      <w:marRight w:val="0"/>
      <w:marTop w:val="0"/>
      <w:marBottom w:val="0"/>
      <w:divBdr>
        <w:top w:val="none" w:sz="0" w:space="0" w:color="auto"/>
        <w:left w:val="none" w:sz="0" w:space="0" w:color="auto"/>
        <w:bottom w:val="none" w:sz="0" w:space="0" w:color="auto"/>
        <w:right w:val="none" w:sz="0" w:space="0" w:color="auto"/>
      </w:divBdr>
    </w:div>
    <w:div w:id="469712294">
      <w:bodyDiv w:val="1"/>
      <w:marLeft w:val="0"/>
      <w:marRight w:val="0"/>
      <w:marTop w:val="0"/>
      <w:marBottom w:val="0"/>
      <w:divBdr>
        <w:top w:val="none" w:sz="0" w:space="0" w:color="auto"/>
        <w:left w:val="none" w:sz="0" w:space="0" w:color="auto"/>
        <w:bottom w:val="none" w:sz="0" w:space="0" w:color="auto"/>
        <w:right w:val="none" w:sz="0" w:space="0" w:color="auto"/>
      </w:divBdr>
    </w:div>
    <w:div w:id="469782969">
      <w:bodyDiv w:val="1"/>
      <w:marLeft w:val="0"/>
      <w:marRight w:val="0"/>
      <w:marTop w:val="0"/>
      <w:marBottom w:val="0"/>
      <w:divBdr>
        <w:top w:val="none" w:sz="0" w:space="0" w:color="auto"/>
        <w:left w:val="none" w:sz="0" w:space="0" w:color="auto"/>
        <w:bottom w:val="none" w:sz="0" w:space="0" w:color="auto"/>
        <w:right w:val="none" w:sz="0" w:space="0" w:color="auto"/>
      </w:divBdr>
    </w:div>
    <w:div w:id="469830240">
      <w:bodyDiv w:val="1"/>
      <w:marLeft w:val="0"/>
      <w:marRight w:val="0"/>
      <w:marTop w:val="0"/>
      <w:marBottom w:val="0"/>
      <w:divBdr>
        <w:top w:val="none" w:sz="0" w:space="0" w:color="auto"/>
        <w:left w:val="none" w:sz="0" w:space="0" w:color="auto"/>
        <w:bottom w:val="none" w:sz="0" w:space="0" w:color="auto"/>
        <w:right w:val="none" w:sz="0" w:space="0" w:color="auto"/>
      </w:divBdr>
    </w:div>
    <w:div w:id="469982758">
      <w:bodyDiv w:val="1"/>
      <w:marLeft w:val="0"/>
      <w:marRight w:val="0"/>
      <w:marTop w:val="0"/>
      <w:marBottom w:val="0"/>
      <w:divBdr>
        <w:top w:val="none" w:sz="0" w:space="0" w:color="auto"/>
        <w:left w:val="none" w:sz="0" w:space="0" w:color="auto"/>
        <w:bottom w:val="none" w:sz="0" w:space="0" w:color="auto"/>
        <w:right w:val="none" w:sz="0" w:space="0" w:color="auto"/>
      </w:divBdr>
    </w:div>
    <w:div w:id="470053084">
      <w:bodyDiv w:val="1"/>
      <w:marLeft w:val="0"/>
      <w:marRight w:val="0"/>
      <w:marTop w:val="0"/>
      <w:marBottom w:val="0"/>
      <w:divBdr>
        <w:top w:val="none" w:sz="0" w:space="0" w:color="auto"/>
        <w:left w:val="none" w:sz="0" w:space="0" w:color="auto"/>
        <w:bottom w:val="none" w:sz="0" w:space="0" w:color="auto"/>
        <w:right w:val="none" w:sz="0" w:space="0" w:color="auto"/>
      </w:divBdr>
    </w:div>
    <w:div w:id="470055510">
      <w:bodyDiv w:val="1"/>
      <w:marLeft w:val="0"/>
      <w:marRight w:val="0"/>
      <w:marTop w:val="0"/>
      <w:marBottom w:val="0"/>
      <w:divBdr>
        <w:top w:val="none" w:sz="0" w:space="0" w:color="auto"/>
        <w:left w:val="none" w:sz="0" w:space="0" w:color="auto"/>
        <w:bottom w:val="none" w:sz="0" w:space="0" w:color="auto"/>
        <w:right w:val="none" w:sz="0" w:space="0" w:color="auto"/>
      </w:divBdr>
    </w:div>
    <w:div w:id="470177368">
      <w:bodyDiv w:val="1"/>
      <w:marLeft w:val="0"/>
      <w:marRight w:val="0"/>
      <w:marTop w:val="0"/>
      <w:marBottom w:val="0"/>
      <w:divBdr>
        <w:top w:val="none" w:sz="0" w:space="0" w:color="auto"/>
        <w:left w:val="none" w:sz="0" w:space="0" w:color="auto"/>
        <w:bottom w:val="none" w:sz="0" w:space="0" w:color="auto"/>
        <w:right w:val="none" w:sz="0" w:space="0" w:color="auto"/>
      </w:divBdr>
    </w:div>
    <w:div w:id="470370091">
      <w:bodyDiv w:val="1"/>
      <w:marLeft w:val="0"/>
      <w:marRight w:val="0"/>
      <w:marTop w:val="0"/>
      <w:marBottom w:val="0"/>
      <w:divBdr>
        <w:top w:val="none" w:sz="0" w:space="0" w:color="auto"/>
        <w:left w:val="none" w:sz="0" w:space="0" w:color="auto"/>
        <w:bottom w:val="none" w:sz="0" w:space="0" w:color="auto"/>
        <w:right w:val="none" w:sz="0" w:space="0" w:color="auto"/>
      </w:divBdr>
    </w:div>
    <w:div w:id="470439995">
      <w:bodyDiv w:val="1"/>
      <w:marLeft w:val="0"/>
      <w:marRight w:val="0"/>
      <w:marTop w:val="0"/>
      <w:marBottom w:val="0"/>
      <w:divBdr>
        <w:top w:val="none" w:sz="0" w:space="0" w:color="auto"/>
        <w:left w:val="none" w:sz="0" w:space="0" w:color="auto"/>
        <w:bottom w:val="none" w:sz="0" w:space="0" w:color="auto"/>
        <w:right w:val="none" w:sz="0" w:space="0" w:color="auto"/>
      </w:divBdr>
    </w:div>
    <w:div w:id="470827691">
      <w:bodyDiv w:val="1"/>
      <w:marLeft w:val="0"/>
      <w:marRight w:val="0"/>
      <w:marTop w:val="0"/>
      <w:marBottom w:val="0"/>
      <w:divBdr>
        <w:top w:val="none" w:sz="0" w:space="0" w:color="auto"/>
        <w:left w:val="none" w:sz="0" w:space="0" w:color="auto"/>
        <w:bottom w:val="none" w:sz="0" w:space="0" w:color="auto"/>
        <w:right w:val="none" w:sz="0" w:space="0" w:color="auto"/>
      </w:divBdr>
    </w:div>
    <w:div w:id="470902230">
      <w:bodyDiv w:val="1"/>
      <w:marLeft w:val="0"/>
      <w:marRight w:val="0"/>
      <w:marTop w:val="0"/>
      <w:marBottom w:val="0"/>
      <w:divBdr>
        <w:top w:val="none" w:sz="0" w:space="0" w:color="auto"/>
        <w:left w:val="none" w:sz="0" w:space="0" w:color="auto"/>
        <w:bottom w:val="none" w:sz="0" w:space="0" w:color="auto"/>
        <w:right w:val="none" w:sz="0" w:space="0" w:color="auto"/>
      </w:divBdr>
    </w:div>
    <w:div w:id="470906106">
      <w:bodyDiv w:val="1"/>
      <w:marLeft w:val="0"/>
      <w:marRight w:val="0"/>
      <w:marTop w:val="0"/>
      <w:marBottom w:val="0"/>
      <w:divBdr>
        <w:top w:val="none" w:sz="0" w:space="0" w:color="auto"/>
        <w:left w:val="none" w:sz="0" w:space="0" w:color="auto"/>
        <w:bottom w:val="none" w:sz="0" w:space="0" w:color="auto"/>
        <w:right w:val="none" w:sz="0" w:space="0" w:color="auto"/>
      </w:divBdr>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025241">
      <w:bodyDiv w:val="1"/>
      <w:marLeft w:val="0"/>
      <w:marRight w:val="0"/>
      <w:marTop w:val="0"/>
      <w:marBottom w:val="0"/>
      <w:divBdr>
        <w:top w:val="none" w:sz="0" w:space="0" w:color="auto"/>
        <w:left w:val="none" w:sz="0" w:space="0" w:color="auto"/>
        <w:bottom w:val="none" w:sz="0" w:space="0" w:color="auto"/>
        <w:right w:val="none" w:sz="0" w:space="0" w:color="auto"/>
      </w:divBdr>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1144316">
      <w:bodyDiv w:val="1"/>
      <w:marLeft w:val="0"/>
      <w:marRight w:val="0"/>
      <w:marTop w:val="0"/>
      <w:marBottom w:val="0"/>
      <w:divBdr>
        <w:top w:val="none" w:sz="0" w:space="0" w:color="auto"/>
        <w:left w:val="none" w:sz="0" w:space="0" w:color="auto"/>
        <w:bottom w:val="none" w:sz="0" w:space="0" w:color="auto"/>
        <w:right w:val="none" w:sz="0" w:space="0" w:color="auto"/>
      </w:divBdr>
    </w:div>
    <w:div w:id="471170495">
      <w:bodyDiv w:val="1"/>
      <w:marLeft w:val="0"/>
      <w:marRight w:val="0"/>
      <w:marTop w:val="0"/>
      <w:marBottom w:val="0"/>
      <w:divBdr>
        <w:top w:val="none" w:sz="0" w:space="0" w:color="auto"/>
        <w:left w:val="none" w:sz="0" w:space="0" w:color="auto"/>
        <w:bottom w:val="none" w:sz="0" w:space="0" w:color="auto"/>
        <w:right w:val="none" w:sz="0" w:space="0" w:color="auto"/>
      </w:divBdr>
    </w:div>
    <w:div w:id="471291521">
      <w:bodyDiv w:val="1"/>
      <w:marLeft w:val="0"/>
      <w:marRight w:val="0"/>
      <w:marTop w:val="0"/>
      <w:marBottom w:val="0"/>
      <w:divBdr>
        <w:top w:val="none" w:sz="0" w:space="0" w:color="auto"/>
        <w:left w:val="none" w:sz="0" w:space="0" w:color="auto"/>
        <w:bottom w:val="none" w:sz="0" w:space="0" w:color="auto"/>
        <w:right w:val="none" w:sz="0" w:space="0" w:color="auto"/>
      </w:divBdr>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4264">
      <w:bodyDiv w:val="1"/>
      <w:marLeft w:val="0"/>
      <w:marRight w:val="0"/>
      <w:marTop w:val="0"/>
      <w:marBottom w:val="0"/>
      <w:divBdr>
        <w:top w:val="none" w:sz="0" w:space="0" w:color="auto"/>
        <w:left w:val="none" w:sz="0" w:space="0" w:color="auto"/>
        <w:bottom w:val="none" w:sz="0" w:space="0" w:color="auto"/>
        <w:right w:val="none" w:sz="0" w:space="0" w:color="auto"/>
      </w:divBdr>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332614">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719083">
      <w:bodyDiv w:val="1"/>
      <w:marLeft w:val="0"/>
      <w:marRight w:val="0"/>
      <w:marTop w:val="0"/>
      <w:marBottom w:val="0"/>
      <w:divBdr>
        <w:top w:val="none" w:sz="0" w:space="0" w:color="auto"/>
        <w:left w:val="none" w:sz="0" w:space="0" w:color="auto"/>
        <w:bottom w:val="none" w:sz="0" w:space="0" w:color="auto"/>
        <w:right w:val="none" w:sz="0" w:space="0" w:color="auto"/>
      </w:divBdr>
    </w:div>
    <w:div w:id="472992121">
      <w:bodyDiv w:val="1"/>
      <w:marLeft w:val="0"/>
      <w:marRight w:val="0"/>
      <w:marTop w:val="0"/>
      <w:marBottom w:val="0"/>
      <w:divBdr>
        <w:top w:val="none" w:sz="0" w:space="0" w:color="auto"/>
        <w:left w:val="none" w:sz="0" w:space="0" w:color="auto"/>
        <w:bottom w:val="none" w:sz="0" w:space="0" w:color="auto"/>
        <w:right w:val="none" w:sz="0" w:space="0" w:color="auto"/>
      </w:divBdr>
    </w:div>
    <w:div w:id="473060169">
      <w:bodyDiv w:val="1"/>
      <w:marLeft w:val="0"/>
      <w:marRight w:val="0"/>
      <w:marTop w:val="0"/>
      <w:marBottom w:val="0"/>
      <w:divBdr>
        <w:top w:val="none" w:sz="0" w:space="0" w:color="auto"/>
        <w:left w:val="none" w:sz="0" w:space="0" w:color="auto"/>
        <w:bottom w:val="none" w:sz="0" w:space="0" w:color="auto"/>
        <w:right w:val="none" w:sz="0" w:space="0" w:color="auto"/>
      </w:divBdr>
    </w:div>
    <w:div w:id="473135090">
      <w:bodyDiv w:val="1"/>
      <w:marLeft w:val="0"/>
      <w:marRight w:val="0"/>
      <w:marTop w:val="0"/>
      <w:marBottom w:val="0"/>
      <w:divBdr>
        <w:top w:val="none" w:sz="0" w:space="0" w:color="auto"/>
        <w:left w:val="none" w:sz="0" w:space="0" w:color="auto"/>
        <w:bottom w:val="none" w:sz="0" w:space="0" w:color="auto"/>
        <w:right w:val="none" w:sz="0" w:space="0" w:color="auto"/>
      </w:divBdr>
    </w:div>
    <w:div w:id="473135201">
      <w:bodyDiv w:val="1"/>
      <w:marLeft w:val="0"/>
      <w:marRight w:val="0"/>
      <w:marTop w:val="0"/>
      <w:marBottom w:val="0"/>
      <w:divBdr>
        <w:top w:val="none" w:sz="0" w:space="0" w:color="auto"/>
        <w:left w:val="none" w:sz="0" w:space="0" w:color="auto"/>
        <w:bottom w:val="none" w:sz="0" w:space="0" w:color="auto"/>
        <w:right w:val="none" w:sz="0" w:space="0" w:color="auto"/>
      </w:divBdr>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4176584">
      <w:bodyDiv w:val="1"/>
      <w:marLeft w:val="0"/>
      <w:marRight w:val="0"/>
      <w:marTop w:val="0"/>
      <w:marBottom w:val="0"/>
      <w:divBdr>
        <w:top w:val="none" w:sz="0" w:space="0" w:color="auto"/>
        <w:left w:val="none" w:sz="0" w:space="0" w:color="auto"/>
        <w:bottom w:val="none" w:sz="0" w:space="0" w:color="auto"/>
        <w:right w:val="none" w:sz="0" w:space="0" w:color="auto"/>
      </w:divBdr>
    </w:div>
    <w:div w:id="474177375">
      <w:bodyDiv w:val="1"/>
      <w:marLeft w:val="0"/>
      <w:marRight w:val="0"/>
      <w:marTop w:val="0"/>
      <w:marBottom w:val="0"/>
      <w:divBdr>
        <w:top w:val="none" w:sz="0" w:space="0" w:color="auto"/>
        <w:left w:val="none" w:sz="0" w:space="0" w:color="auto"/>
        <w:bottom w:val="none" w:sz="0" w:space="0" w:color="auto"/>
        <w:right w:val="none" w:sz="0" w:space="0" w:color="auto"/>
      </w:divBdr>
    </w:div>
    <w:div w:id="474181055">
      <w:bodyDiv w:val="1"/>
      <w:marLeft w:val="0"/>
      <w:marRight w:val="0"/>
      <w:marTop w:val="0"/>
      <w:marBottom w:val="0"/>
      <w:divBdr>
        <w:top w:val="none" w:sz="0" w:space="0" w:color="auto"/>
        <w:left w:val="none" w:sz="0" w:space="0" w:color="auto"/>
        <w:bottom w:val="none" w:sz="0" w:space="0" w:color="auto"/>
        <w:right w:val="none" w:sz="0" w:space="0" w:color="auto"/>
      </w:divBdr>
    </w:div>
    <w:div w:id="474220294">
      <w:bodyDiv w:val="1"/>
      <w:marLeft w:val="0"/>
      <w:marRight w:val="0"/>
      <w:marTop w:val="0"/>
      <w:marBottom w:val="0"/>
      <w:divBdr>
        <w:top w:val="none" w:sz="0" w:space="0" w:color="auto"/>
        <w:left w:val="none" w:sz="0" w:space="0" w:color="auto"/>
        <w:bottom w:val="none" w:sz="0" w:space="0" w:color="auto"/>
        <w:right w:val="none" w:sz="0" w:space="0" w:color="auto"/>
      </w:divBdr>
    </w:div>
    <w:div w:id="474225309">
      <w:bodyDiv w:val="1"/>
      <w:marLeft w:val="0"/>
      <w:marRight w:val="0"/>
      <w:marTop w:val="0"/>
      <w:marBottom w:val="0"/>
      <w:divBdr>
        <w:top w:val="none" w:sz="0" w:space="0" w:color="auto"/>
        <w:left w:val="none" w:sz="0" w:space="0" w:color="auto"/>
        <w:bottom w:val="none" w:sz="0" w:space="0" w:color="auto"/>
        <w:right w:val="none" w:sz="0" w:space="0" w:color="auto"/>
      </w:divBdr>
    </w:div>
    <w:div w:id="474378826">
      <w:bodyDiv w:val="1"/>
      <w:marLeft w:val="0"/>
      <w:marRight w:val="0"/>
      <w:marTop w:val="0"/>
      <w:marBottom w:val="0"/>
      <w:divBdr>
        <w:top w:val="none" w:sz="0" w:space="0" w:color="auto"/>
        <w:left w:val="none" w:sz="0" w:space="0" w:color="auto"/>
        <w:bottom w:val="none" w:sz="0" w:space="0" w:color="auto"/>
        <w:right w:val="none" w:sz="0" w:space="0" w:color="auto"/>
      </w:divBdr>
    </w:div>
    <w:div w:id="474566904">
      <w:bodyDiv w:val="1"/>
      <w:marLeft w:val="0"/>
      <w:marRight w:val="0"/>
      <w:marTop w:val="0"/>
      <w:marBottom w:val="0"/>
      <w:divBdr>
        <w:top w:val="none" w:sz="0" w:space="0" w:color="auto"/>
        <w:left w:val="none" w:sz="0" w:space="0" w:color="auto"/>
        <w:bottom w:val="none" w:sz="0" w:space="0" w:color="auto"/>
        <w:right w:val="none" w:sz="0" w:space="0" w:color="auto"/>
      </w:divBdr>
    </w:div>
    <w:div w:id="474686503">
      <w:bodyDiv w:val="1"/>
      <w:marLeft w:val="0"/>
      <w:marRight w:val="0"/>
      <w:marTop w:val="0"/>
      <w:marBottom w:val="0"/>
      <w:divBdr>
        <w:top w:val="none" w:sz="0" w:space="0" w:color="auto"/>
        <w:left w:val="none" w:sz="0" w:space="0" w:color="auto"/>
        <w:bottom w:val="none" w:sz="0" w:space="0" w:color="auto"/>
        <w:right w:val="none" w:sz="0" w:space="0" w:color="auto"/>
      </w:divBdr>
    </w:div>
    <w:div w:id="475032743">
      <w:bodyDiv w:val="1"/>
      <w:marLeft w:val="0"/>
      <w:marRight w:val="0"/>
      <w:marTop w:val="0"/>
      <w:marBottom w:val="0"/>
      <w:divBdr>
        <w:top w:val="none" w:sz="0" w:space="0" w:color="auto"/>
        <w:left w:val="none" w:sz="0" w:space="0" w:color="auto"/>
        <w:bottom w:val="none" w:sz="0" w:space="0" w:color="auto"/>
        <w:right w:val="none" w:sz="0" w:space="0" w:color="auto"/>
      </w:divBdr>
    </w:div>
    <w:div w:id="475033778">
      <w:bodyDiv w:val="1"/>
      <w:marLeft w:val="0"/>
      <w:marRight w:val="0"/>
      <w:marTop w:val="0"/>
      <w:marBottom w:val="0"/>
      <w:divBdr>
        <w:top w:val="none" w:sz="0" w:space="0" w:color="auto"/>
        <w:left w:val="none" w:sz="0" w:space="0" w:color="auto"/>
        <w:bottom w:val="none" w:sz="0" w:space="0" w:color="auto"/>
        <w:right w:val="none" w:sz="0" w:space="0" w:color="auto"/>
      </w:divBdr>
    </w:div>
    <w:div w:id="475071321">
      <w:bodyDiv w:val="1"/>
      <w:marLeft w:val="0"/>
      <w:marRight w:val="0"/>
      <w:marTop w:val="0"/>
      <w:marBottom w:val="0"/>
      <w:divBdr>
        <w:top w:val="none" w:sz="0" w:space="0" w:color="auto"/>
        <w:left w:val="none" w:sz="0" w:space="0" w:color="auto"/>
        <w:bottom w:val="none" w:sz="0" w:space="0" w:color="auto"/>
        <w:right w:val="none" w:sz="0" w:space="0" w:color="auto"/>
      </w:divBdr>
    </w:div>
    <w:div w:id="475076682">
      <w:bodyDiv w:val="1"/>
      <w:marLeft w:val="0"/>
      <w:marRight w:val="0"/>
      <w:marTop w:val="0"/>
      <w:marBottom w:val="0"/>
      <w:divBdr>
        <w:top w:val="none" w:sz="0" w:space="0" w:color="auto"/>
        <w:left w:val="none" w:sz="0" w:space="0" w:color="auto"/>
        <w:bottom w:val="none" w:sz="0" w:space="0" w:color="auto"/>
        <w:right w:val="none" w:sz="0" w:space="0" w:color="auto"/>
      </w:divBdr>
    </w:div>
    <w:div w:id="475220229">
      <w:bodyDiv w:val="1"/>
      <w:marLeft w:val="0"/>
      <w:marRight w:val="0"/>
      <w:marTop w:val="0"/>
      <w:marBottom w:val="0"/>
      <w:divBdr>
        <w:top w:val="none" w:sz="0" w:space="0" w:color="auto"/>
        <w:left w:val="none" w:sz="0" w:space="0" w:color="auto"/>
        <w:bottom w:val="none" w:sz="0" w:space="0" w:color="auto"/>
        <w:right w:val="none" w:sz="0" w:space="0" w:color="auto"/>
      </w:divBdr>
    </w:div>
    <w:div w:id="475224759">
      <w:bodyDiv w:val="1"/>
      <w:marLeft w:val="0"/>
      <w:marRight w:val="0"/>
      <w:marTop w:val="0"/>
      <w:marBottom w:val="0"/>
      <w:divBdr>
        <w:top w:val="none" w:sz="0" w:space="0" w:color="auto"/>
        <w:left w:val="none" w:sz="0" w:space="0" w:color="auto"/>
        <w:bottom w:val="none" w:sz="0" w:space="0" w:color="auto"/>
        <w:right w:val="none" w:sz="0" w:space="0" w:color="auto"/>
      </w:divBdr>
    </w:div>
    <w:div w:id="475299118">
      <w:bodyDiv w:val="1"/>
      <w:marLeft w:val="0"/>
      <w:marRight w:val="0"/>
      <w:marTop w:val="0"/>
      <w:marBottom w:val="0"/>
      <w:divBdr>
        <w:top w:val="none" w:sz="0" w:space="0" w:color="auto"/>
        <w:left w:val="none" w:sz="0" w:space="0" w:color="auto"/>
        <w:bottom w:val="none" w:sz="0" w:space="0" w:color="auto"/>
        <w:right w:val="none" w:sz="0" w:space="0" w:color="auto"/>
      </w:divBdr>
    </w:div>
    <w:div w:id="475336839">
      <w:bodyDiv w:val="1"/>
      <w:marLeft w:val="0"/>
      <w:marRight w:val="0"/>
      <w:marTop w:val="0"/>
      <w:marBottom w:val="0"/>
      <w:divBdr>
        <w:top w:val="none" w:sz="0" w:space="0" w:color="auto"/>
        <w:left w:val="none" w:sz="0" w:space="0" w:color="auto"/>
        <w:bottom w:val="none" w:sz="0" w:space="0" w:color="auto"/>
        <w:right w:val="none" w:sz="0" w:space="0" w:color="auto"/>
      </w:divBdr>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495456">
      <w:bodyDiv w:val="1"/>
      <w:marLeft w:val="0"/>
      <w:marRight w:val="0"/>
      <w:marTop w:val="0"/>
      <w:marBottom w:val="0"/>
      <w:divBdr>
        <w:top w:val="none" w:sz="0" w:space="0" w:color="auto"/>
        <w:left w:val="none" w:sz="0" w:space="0" w:color="auto"/>
        <w:bottom w:val="none" w:sz="0" w:space="0" w:color="auto"/>
        <w:right w:val="none" w:sz="0" w:space="0" w:color="auto"/>
      </w:divBdr>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2813">
      <w:bodyDiv w:val="1"/>
      <w:marLeft w:val="0"/>
      <w:marRight w:val="0"/>
      <w:marTop w:val="0"/>
      <w:marBottom w:val="0"/>
      <w:divBdr>
        <w:top w:val="none" w:sz="0" w:space="0" w:color="auto"/>
        <w:left w:val="none" w:sz="0" w:space="0" w:color="auto"/>
        <w:bottom w:val="none" w:sz="0" w:space="0" w:color="auto"/>
        <w:right w:val="none" w:sz="0" w:space="0" w:color="auto"/>
      </w:divBdr>
    </w:div>
    <w:div w:id="476341037">
      <w:bodyDiv w:val="1"/>
      <w:marLeft w:val="0"/>
      <w:marRight w:val="0"/>
      <w:marTop w:val="0"/>
      <w:marBottom w:val="0"/>
      <w:divBdr>
        <w:top w:val="none" w:sz="0" w:space="0" w:color="auto"/>
        <w:left w:val="none" w:sz="0" w:space="0" w:color="auto"/>
        <w:bottom w:val="none" w:sz="0" w:space="0" w:color="auto"/>
        <w:right w:val="none" w:sz="0" w:space="0" w:color="auto"/>
      </w:divBdr>
    </w:div>
    <w:div w:id="476383888">
      <w:bodyDiv w:val="1"/>
      <w:marLeft w:val="0"/>
      <w:marRight w:val="0"/>
      <w:marTop w:val="0"/>
      <w:marBottom w:val="0"/>
      <w:divBdr>
        <w:top w:val="none" w:sz="0" w:space="0" w:color="auto"/>
        <w:left w:val="none" w:sz="0" w:space="0" w:color="auto"/>
        <w:bottom w:val="none" w:sz="0" w:space="0" w:color="auto"/>
        <w:right w:val="none" w:sz="0" w:space="0" w:color="auto"/>
      </w:divBdr>
    </w:div>
    <w:div w:id="476531165">
      <w:bodyDiv w:val="1"/>
      <w:marLeft w:val="0"/>
      <w:marRight w:val="0"/>
      <w:marTop w:val="0"/>
      <w:marBottom w:val="0"/>
      <w:divBdr>
        <w:top w:val="none" w:sz="0" w:space="0" w:color="auto"/>
        <w:left w:val="none" w:sz="0" w:space="0" w:color="auto"/>
        <w:bottom w:val="none" w:sz="0" w:space="0" w:color="auto"/>
        <w:right w:val="none" w:sz="0" w:space="0" w:color="auto"/>
      </w:divBdr>
    </w:div>
    <w:div w:id="476605884">
      <w:bodyDiv w:val="1"/>
      <w:marLeft w:val="0"/>
      <w:marRight w:val="0"/>
      <w:marTop w:val="0"/>
      <w:marBottom w:val="0"/>
      <w:divBdr>
        <w:top w:val="none" w:sz="0" w:space="0" w:color="auto"/>
        <w:left w:val="none" w:sz="0" w:space="0" w:color="auto"/>
        <w:bottom w:val="none" w:sz="0" w:space="0" w:color="auto"/>
        <w:right w:val="none" w:sz="0" w:space="0" w:color="auto"/>
      </w:divBdr>
    </w:div>
    <w:div w:id="476804196">
      <w:bodyDiv w:val="1"/>
      <w:marLeft w:val="0"/>
      <w:marRight w:val="0"/>
      <w:marTop w:val="0"/>
      <w:marBottom w:val="0"/>
      <w:divBdr>
        <w:top w:val="none" w:sz="0" w:space="0" w:color="auto"/>
        <w:left w:val="none" w:sz="0" w:space="0" w:color="auto"/>
        <w:bottom w:val="none" w:sz="0" w:space="0" w:color="auto"/>
        <w:right w:val="none" w:sz="0" w:space="0" w:color="auto"/>
      </w:divBdr>
    </w:div>
    <w:div w:id="476841772">
      <w:bodyDiv w:val="1"/>
      <w:marLeft w:val="0"/>
      <w:marRight w:val="0"/>
      <w:marTop w:val="0"/>
      <w:marBottom w:val="0"/>
      <w:divBdr>
        <w:top w:val="none" w:sz="0" w:space="0" w:color="auto"/>
        <w:left w:val="none" w:sz="0" w:space="0" w:color="auto"/>
        <w:bottom w:val="none" w:sz="0" w:space="0" w:color="auto"/>
        <w:right w:val="none" w:sz="0" w:space="0" w:color="auto"/>
      </w:divBdr>
    </w:div>
    <w:div w:id="476847697">
      <w:bodyDiv w:val="1"/>
      <w:marLeft w:val="0"/>
      <w:marRight w:val="0"/>
      <w:marTop w:val="0"/>
      <w:marBottom w:val="0"/>
      <w:divBdr>
        <w:top w:val="none" w:sz="0" w:space="0" w:color="auto"/>
        <w:left w:val="none" w:sz="0" w:space="0" w:color="auto"/>
        <w:bottom w:val="none" w:sz="0" w:space="0" w:color="auto"/>
        <w:right w:val="none" w:sz="0" w:space="0" w:color="auto"/>
      </w:divBdr>
    </w:div>
    <w:div w:id="477039940">
      <w:bodyDiv w:val="1"/>
      <w:marLeft w:val="0"/>
      <w:marRight w:val="0"/>
      <w:marTop w:val="0"/>
      <w:marBottom w:val="0"/>
      <w:divBdr>
        <w:top w:val="none" w:sz="0" w:space="0" w:color="auto"/>
        <w:left w:val="none" w:sz="0" w:space="0" w:color="auto"/>
        <w:bottom w:val="none" w:sz="0" w:space="0" w:color="auto"/>
        <w:right w:val="none" w:sz="0" w:space="0" w:color="auto"/>
      </w:divBdr>
    </w:div>
    <w:div w:id="477187928">
      <w:bodyDiv w:val="1"/>
      <w:marLeft w:val="0"/>
      <w:marRight w:val="0"/>
      <w:marTop w:val="0"/>
      <w:marBottom w:val="0"/>
      <w:divBdr>
        <w:top w:val="none" w:sz="0" w:space="0" w:color="auto"/>
        <w:left w:val="none" w:sz="0" w:space="0" w:color="auto"/>
        <w:bottom w:val="none" w:sz="0" w:space="0" w:color="auto"/>
        <w:right w:val="none" w:sz="0" w:space="0" w:color="auto"/>
      </w:divBdr>
    </w:div>
    <w:div w:id="477573896">
      <w:bodyDiv w:val="1"/>
      <w:marLeft w:val="0"/>
      <w:marRight w:val="0"/>
      <w:marTop w:val="0"/>
      <w:marBottom w:val="0"/>
      <w:divBdr>
        <w:top w:val="none" w:sz="0" w:space="0" w:color="auto"/>
        <w:left w:val="none" w:sz="0" w:space="0" w:color="auto"/>
        <w:bottom w:val="none" w:sz="0" w:space="0" w:color="auto"/>
        <w:right w:val="none" w:sz="0" w:space="0" w:color="auto"/>
      </w:divBdr>
    </w:div>
    <w:div w:id="477577704">
      <w:bodyDiv w:val="1"/>
      <w:marLeft w:val="0"/>
      <w:marRight w:val="0"/>
      <w:marTop w:val="0"/>
      <w:marBottom w:val="0"/>
      <w:divBdr>
        <w:top w:val="none" w:sz="0" w:space="0" w:color="auto"/>
        <w:left w:val="none" w:sz="0" w:space="0" w:color="auto"/>
        <w:bottom w:val="none" w:sz="0" w:space="0" w:color="auto"/>
        <w:right w:val="none" w:sz="0" w:space="0" w:color="auto"/>
      </w:divBdr>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7844263">
      <w:bodyDiv w:val="1"/>
      <w:marLeft w:val="0"/>
      <w:marRight w:val="0"/>
      <w:marTop w:val="0"/>
      <w:marBottom w:val="0"/>
      <w:divBdr>
        <w:top w:val="none" w:sz="0" w:space="0" w:color="auto"/>
        <w:left w:val="none" w:sz="0" w:space="0" w:color="auto"/>
        <w:bottom w:val="none" w:sz="0" w:space="0" w:color="auto"/>
        <w:right w:val="none" w:sz="0" w:space="0" w:color="auto"/>
      </w:divBdr>
    </w:div>
    <w:div w:id="477918945">
      <w:bodyDiv w:val="1"/>
      <w:marLeft w:val="0"/>
      <w:marRight w:val="0"/>
      <w:marTop w:val="0"/>
      <w:marBottom w:val="0"/>
      <w:divBdr>
        <w:top w:val="none" w:sz="0" w:space="0" w:color="auto"/>
        <w:left w:val="none" w:sz="0" w:space="0" w:color="auto"/>
        <w:bottom w:val="none" w:sz="0" w:space="0" w:color="auto"/>
        <w:right w:val="none" w:sz="0" w:space="0" w:color="auto"/>
      </w:divBdr>
    </w:div>
    <w:div w:id="477966194">
      <w:bodyDiv w:val="1"/>
      <w:marLeft w:val="0"/>
      <w:marRight w:val="0"/>
      <w:marTop w:val="0"/>
      <w:marBottom w:val="0"/>
      <w:divBdr>
        <w:top w:val="none" w:sz="0" w:space="0" w:color="auto"/>
        <w:left w:val="none" w:sz="0" w:space="0" w:color="auto"/>
        <w:bottom w:val="none" w:sz="0" w:space="0" w:color="auto"/>
        <w:right w:val="none" w:sz="0" w:space="0" w:color="auto"/>
      </w:divBdr>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502908">
      <w:bodyDiv w:val="1"/>
      <w:marLeft w:val="0"/>
      <w:marRight w:val="0"/>
      <w:marTop w:val="0"/>
      <w:marBottom w:val="0"/>
      <w:divBdr>
        <w:top w:val="none" w:sz="0" w:space="0" w:color="auto"/>
        <w:left w:val="none" w:sz="0" w:space="0" w:color="auto"/>
        <w:bottom w:val="none" w:sz="0" w:space="0" w:color="auto"/>
        <w:right w:val="none" w:sz="0" w:space="0" w:color="auto"/>
      </w:divBdr>
    </w:div>
    <w:div w:id="478806543">
      <w:bodyDiv w:val="1"/>
      <w:marLeft w:val="0"/>
      <w:marRight w:val="0"/>
      <w:marTop w:val="0"/>
      <w:marBottom w:val="0"/>
      <w:divBdr>
        <w:top w:val="none" w:sz="0" w:space="0" w:color="auto"/>
        <w:left w:val="none" w:sz="0" w:space="0" w:color="auto"/>
        <w:bottom w:val="none" w:sz="0" w:space="0" w:color="auto"/>
        <w:right w:val="none" w:sz="0" w:space="0" w:color="auto"/>
      </w:divBdr>
    </w:div>
    <w:div w:id="479002738">
      <w:bodyDiv w:val="1"/>
      <w:marLeft w:val="0"/>
      <w:marRight w:val="0"/>
      <w:marTop w:val="0"/>
      <w:marBottom w:val="0"/>
      <w:divBdr>
        <w:top w:val="none" w:sz="0" w:space="0" w:color="auto"/>
        <w:left w:val="none" w:sz="0" w:space="0" w:color="auto"/>
        <w:bottom w:val="none" w:sz="0" w:space="0" w:color="auto"/>
        <w:right w:val="none" w:sz="0" w:space="0" w:color="auto"/>
      </w:divBdr>
    </w:div>
    <w:div w:id="479074933">
      <w:bodyDiv w:val="1"/>
      <w:marLeft w:val="0"/>
      <w:marRight w:val="0"/>
      <w:marTop w:val="0"/>
      <w:marBottom w:val="0"/>
      <w:divBdr>
        <w:top w:val="none" w:sz="0" w:space="0" w:color="auto"/>
        <w:left w:val="none" w:sz="0" w:space="0" w:color="auto"/>
        <w:bottom w:val="none" w:sz="0" w:space="0" w:color="auto"/>
        <w:right w:val="none" w:sz="0" w:space="0" w:color="auto"/>
      </w:divBdr>
    </w:div>
    <w:div w:id="479153930">
      <w:bodyDiv w:val="1"/>
      <w:marLeft w:val="0"/>
      <w:marRight w:val="0"/>
      <w:marTop w:val="0"/>
      <w:marBottom w:val="0"/>
      <w:divBdr>
        <w:top w:val="none" w:sz="0" w:space="0" w:color="auto"/>
        <w:left w:val="none" w:sz="0" w:space="0" w:color="auto"/>
        <w:bottom w:val="none" w:sz="0" w:space="0" w:color="auto"/>
        <w:right w:val="none" w:sz="0" w:space="0" w:color="auto"/>
      </w:divBdr>
    </w:div>
    <w:div w:id="479156098">
      <w:bodyDiv w:val="1"/>
      <w:marLeft w:val="0"/>
      <w:marRight w:val="0"/>
      <w:marTop w:val="0"/>
      <w:marBottom w:val="0"/>
      <w:divBdr>
        <w:top w:val="none" w:sz="0" w:space="0" w:color="auto"/>
        <w:left w:val="none" w:sz="0" w:space="0" w:color="auto"/>
        <w:bottom w:val="none" w:sz="0" w:space="0" w:color="auto"/>
        <w:right w:val="none" w:sz="0" w:space="0" w:color="auto"/>
      </w:divBdr>
    </w:div>
    <w:div w:id="479268398">
      <w:bodyDiv w:val="1"/>
      <w:marLeft w:val="0"/>
      <w:marRight w:val="0"/>
      <w:marTop w:val="0"/>
      <w:marBottom w:val="0"/>
      <w:divBdr>
        <w:top w:val="none" w:sz="0" w:space="0" w:color="auto"/>
        <w:left w:val="none" w:sz="0" w:space="0" w:color="auto"/>
        <w:bottom w:val="none" w:sz="0" w:space="0" w:color="auto"/>
        <w:right w:val="none" w:sz="0" w:space="0" w:color="auto"/>
      </w:divBdr>
    </w:div>
    <w:div w:id="479613752">
      <w:bodyDiv w:val="1"/>
      <w:marLeft w:val="0"/>
      <w:marRight w:val="0"/>
      <w:marTop w:val="0"/>
      <w:marBottom w:val="0"/>
      <w:divBdr>
        <w:top w:val="none" w:sz="0" w:space="0" w:color="auto"/>
        <w:left w:val="none" w:sz="0" w:space="0" w:color="auto"/>
        <w:bottom w:val="none" w:sz="0" w:space="0" w:color="auto"/>
        <w:right w:val="none" w:sz="0" w:space="0" w:color="auto"/>
      </w:divBdr>
    </w:div>
    <w:div w:id="479730635">
      <w:bodyDiv w:val="1"/>
      <w:marLeft w:val="0"/>
      <w:marRight w:val="0"/>
      <w:marTop w:val="0"/>
      <w:marBottom w:val="0"/>
      <w:divBdr>
        <w:top w:val="none" w:sz="0" w:space="0" w:color="auto"/>
        <w:left w:val="none" w:sz="0" w:space="0" w:color="auto"/>
        <w:bottom w:val="none" w:sz="0" w:space="0" w:color="auto"/>
        <w:right w:val="none" w:sz="0" w:space="0" w:color="auto"/>
      </w:divBdr>
    </w:div>
    <w:div w:id="479814509">
      <w:bodyDiv w:val="1"/>
      <w:marLeft w:val="0"/>
      <w:marRight w:val="0"/>
      <w:marTop w:val="0"/>
      <w:marBottom w:val="0"/>
      <w:divBdr>
        <w:top w:val="none" w:sz="0" w:space="0" w:color="auto"/>
        <w:left w:val="none" w:sz="0" w:space="0" w:color="auto"/>
        <w:bottom w:val="none" w:sz="0" w:space="0" w:color="auto"/>
        <w:right w:val="none" w:sz="0" w:space="0" w:color="auto"/>
      </w:divBdr>
    </w:div>
    <w:div w:id="479883069">
      <w:bodyDiv w:val="1"/>
      <w:marLeft w:val="0"/>
      <w:marRight w:val="0"/>
      <w:marTop w:val="0"/>
      <w:marBottom w:val="0"/>
      <w:divBdr>
        <w:top w:val="none" w:sz="0" w:space="0" w:color="auto"/>
        <w:left w:val="none" w:sz="0" w:space="0" w:color="auto"/>
        <w:bottom w:val="none" w:sz="0" w:space="0" w:color="auto"/>
        <w:right w:val="none" w:sz="0" w:space="0" w:color="auto"/>
      </w:divBdr>
    </w:div>
    <w:div w:id="480004306">
      <w:bodyDiv w:val="1"/>
      <w:marLeft w:val="0"/>
      <w:marRight w:val="0"/>
      <w:marTop w:val="0"/>
      <w:marBottom w:val="0"/>
      <w:divBdr>
        <w:top w:val="none" w:sz="0" w:space="0" w:color="auto"/>
        <w:left w:val="none" w:sz="0" w:space="0" w:color="auto"/>
        <w:bottom w:val="none" w:sz="0" w:space="0" w:color="auto"/>
        <w:right w:val="none" w:sz="0" w:space="0" w:color="auto"/>
      </w:divBdr>
    </w:div>
    <w:div w:id="480004614">
      <w:bodyDiv w:val="1"/>
      <w:marLeft w:val="0"/>
      <w:marRight w:val="0"/>
      <w:marTop w:val="0"/>
      <w:marBottom w:val="0"/>
      <w:divBdr>
        <w:top w:val="none" w:sz="0" w:space="0" w:color="auto"/>
        <w:left w:val="none" w:sz="0" w:space="0" w:color="auto"/>
        <w:bottom w:val="none" w:sz="0" w:space="0" w:color="auto"/>
        <w:right w:val="none" w:sz="0" w:space="0" w:color="auto"/>
      </w:divBdr>
    </w:div>
    <w:div w:id="480005106">
      <w:bodyDiv w:val="1"/>
      <w:marLeft w:val="0"/>
      <w:marRight w:val="0"/>
      <w:marTop w:val="0"/>
      <w:marBottom w:val="0"/>
      <w:divBdr>
        <w:top w:val="none" w:sz="0" w:space="0" w:color="auto"/>
        <w:left w:val="none" w:sz="0" w:space="0" w:color="auto"/>
        <w:bottom w:val="none" w:sz="0" w:space="0" w:color="auto"/>
        <w:right w:val="none" w:sz="0" w:space="0" w:color="auto"/>
      </w:divBdr>
    </w:div>
    <w:div w:id="480198557">
      <w:bodyDiv w:val="1"/>
      <w:marLeft w:val="0"/>
      <w:marRight w:val="0"/>
      <w:marTop w:val="0"/>
      <w:marBottom w:val="0"/>
      <w:divBdr>
        <w:top w:val="none" w:sz="0" w:space="0" w:color="auto"/>
        <w:left w:val="none" w:sz="0" w:space="0" w:color="auto"/>
        <w:bottom w:val="none" w:sz="0" w:space="0" w:color="auto"/>
        <w:right w:val="none" w:sz="0" w:space="0" w:color="auto"/>
      </w:divBdr>
    </w:div>
    <w:div w:id="480273774">
      <w:bodyDiv w:val="1"/>
      <w:marLeft w:val="0"/>
      <w:marRight w:val="0"/>
      <w:marTop w:val="0"/>
      <w:marBottom w:val="0"/>
      <w:divBdr>
        <w:top w:val="none" w:sz="0" w:space="0" w:color="auto"/>
        <w:left w:val="none" w:sz="0" w:space="0" w:color="auto"/>
        <w:bottom w:val="none" w:sz="0" w:space="0" w:color="auto"/>
        <w:right w:val="none" w:sz="0" w:space="0" w:color="auto"/>
      </w:divBdr>
    </w:div>
    <w:div w:id="480317922">
      <w:bodyDiv w:val="1"/>
      <w:marLeft w:val="0"/>
      <w:marRight w:val="0"/>
      <w:marTop w:val="0"/>
      <w:marBottom w:val="0"/>
      <w:divBdr>
        <w:top w:val="none" w:sz="0" w:space="0" w:color="auto"/>
        <w:left w:val="none" w:sz="0" w:space="0" w:color="auto"/>
        <w:bottom w:val="none" w:sz="0" w:space="0" w:color="auto"/>
        <w:right w:val="none" w:sz="0" w:space="0" w:color="auto"/>
      </w:divBdr>
    </w:div>
    <w:div w:id="480387936">
      <w:bodyDiv w:val="1"/>
      <w:marLeft w:val="0"/>
      <w:marRight w:val="0"/>
      <w:marTop w:val="0"/>
      <w:marBottom w:val="0"/>
      <w:divBdr>
        <w:top w:val="none" w:sz="0" w:space="0" w:color="auto"/>
        <w:left w:val="none" w:sz="0" w:space="0" w:color="auto"/>
        <w:bottom w:val="none" w:sz="0" w:space="0" w:color="auto"/>
        <w:right w:val="none" w:sz="0" w:space="0" w:color="auto"/>
      </w:divBdr>
    </w:div>
    <w:div w:id="480463797">
      <w:bodyDiv w:val="1"/>
      <w:marLeft w:val="0"/>
      <w:marRight w:val="0"/>
      <w:marTop w:val="0"/>
      <w:marBottom w:val="0"/>
      <w:divBdr>
        <w:top w:val="none" w:sz="0" w:space="0" w:color="auto"/>
        <w:left w:val="none" w:sz="0" w:space="0" w:color="auto"/>
        <w:bottom w:val="none" w:sz="0" w:space="0" w:color="auto"/>
        <w:right w:val="none" w:sz="0" w:space="0" w:color="auto"/>
      </w:divBdr>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9370">
      <w:bodyDiv w:val="1"/>
      <w:marLeft w:val="0"/>
      <w:marRight w:val="0"/>
      <w:marTop w:val="0"/>
      <w:marBottom w:val="0"/>
      <w:divBdr>
        <w:top w:val="none" w:sz="0" w:space="0" w:color="auto"/>
        <w:left w:val="none" w:sz="0" w:space="0" w:color="auto"/>
        <w:bottom w:val="none" w:sz="0" w:space="0" w:color="auto"/>
        <w:right w:val="none" w:sz="0" w:space="0" w:color="auto"/>
      </w:divBdr>
    </w:div>
    <w:div w:id="480730073">
      <w:bodyDiv w:val="1"/>
      <w:marLeft w:val="0"/>
      <w:marRight w:val="0"/>
      <w:marTop w:val="0"/>
      <w:marBottom w:val="0"/>
      <w:divBdr>
        <w:top w:val="none" w:sz="0" w:space="0" w:color="auto"/>
        <w:left w:val="none" w:sz="0" w:space="0" w:color="auto"/>
        <w:bottom w:val="none" w:sz="0" w:space="0" w:color="auto"/>
        <w:right w:val="none" w:sz="0" w:space="0" w:color="auto"/>
      </w:divBdr>
    </w:div>
    <w:div w:id="480780675">
      <w:bodyDiv w:val="1"/>
      <w:marLeft w:val="0"/>
      <w:marRight w:val="0"/>
      <w:marTop w:val="0"/>
      <w:marBottom w:val="0"/>
      <w:divBdr>
        <w:top w:val="none" w:sz="0" w:space="0" w:color="auto"/>
        <w:left w:val="none" w:sz="0" w:space="0" w:color="auto"/>
        <w:bottom w:val="none" w:sz="0" w:space="0" w:color="auto"/>
        <w:right w:val="none" w:sz="0" w:space="0" w:color="auto"/>
      </w:divBdr>
    </w:div>
    <w:div w:id="481046046">
      <w:bodyDiv w:val="1"/>
      <w:marLeft w:val="0"/>
      <w:marRight w:val="0"/>
      <w:marTop w:val="0"/>
      <w:marBottom w:val="0"/>
      <w:divBdr>
        <w:top w:val="none" w:sz="0" w:space="0" w:color="auto"/>
        <w:left w:val="none" w:sz="0" w:space="0" w:color="auto"/>
        <w:bottom w:val="none" w:sz="0" w:space="0" w:color="auto"/>
        <w:right w:val="none" w:sz="0" w:space="0" w:color="auto"/>
      </w:divBdr>
    </w:div>
    <w:div w:id="481048510">
      <w:bodyDiv w:val="1"/>
      <w:marLeft w:val="0"/>
      <w:marRight w:val="0"/>
      <w:marTop w:val="0"/>
      <w:marBottom w:val="0"/>
      <w:divBdr>
        <w:top w:val="none" w:sz="0" w:space="0" w:color="auto"/>
        <w:left w:val="none" w:sz="0" w:space="0" w:color="auto"/>
        <w:bottom w:val="none" w:sz="0" w:space="0" w:color="auto"/>
        <w:right w:val="none" w:sz="0" w:space="0" w:color="auto"/>
      </w:divBdr>
    </w:div>
    <w:div w:id="481317305">
      <w:bodyDiv w:val="1"/>
      <w:marLeft w:val="0"/>
      <w:marRight w:val="0"/>
      <w:marTop w:val="0"/>
      <w:marBottom w:val="0"/>
      <w:divBdr>
        <w:top w:val="none" w:sz="0" w:space="0" w:color="auto"/>
        <w:left w:val="none" w:sz="0" w:space="0" w:color="auto"/>
        <w:bottom w:val="none" w:sz="0" w:space="0" w:color="auto"/>
        <w:right w:val="none" w:sz="0" w:space="0" w:color="auto"/>
      </w:divBdr>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039712">
      <w:bodyDiv w:val="1"/>
      <w:marLeft w:val="0"/>
      <w:marRight w:val="0"/>
      <w:marTop w:val="0"/>
      <w:marBottom w:val="0"/>
      <w:divBdr>
        <w:top w:val="none" w:sz="0" w:space="0" w:color="auto"/>
        <w:left w:val="none" w:sz="0" w:space="0" w:color="auto"/>
        <w:bottom w:val="none" w:sz="0" w:space="0" w:color="auto"/>
        <w:right w:val="none" w:sz="0" w:space="0" w:color="auto"/>
      </w:divBdr>
    </w:div>
    <w:div w:id="482159400">
      <w:bodyDiv w:val="1"/>
      <w:marLeft w:val="0"/>
      <w:marRight w:val="0"/>
      <w:marTop w:val="0"/>
      <w:marBottom w:val="0"/>
      <w:divBdr>
        <w:top w:val="none" w:sz="0" w:space="0" w:color="auto"/>
        <w:left w:val="none" w:sz="0" w:space="0" w:color="auto"/>
        <w:bottom w:val="none" w:sz="0" w:space="0" w:color="auto"/>
        <w:right w:val="none" w:sz="0" w:space="0" w:color="auto"/>
      </w:divBdr>
    </w:div>
    <w:div w:id="482282657">
      <w:bodyDiv w:val="1"/>
      <w:marLeft w:val="0"/>
      <w:marRight w:val="0"/>
      <w:marTop w:val="0"/>
      <w:marBottom w:val="0"/>
      <w:divBdr>
        <w:top w:val="none" w:sz="0" w:space="0" w:color="auto"/>
        <w:left w:val="none" w:sz="0" w:space="0" w:color="auto"/>
        <w:bottom w:val="none" w:sz="0" w:space="0" w:color="auto"/>
        <w:right w:val="none" w:sz="0" w:space="0" w:color="auto"/>
      </w:divBdr>
    </w:div>
    <w:div w:id="482309062">
      <w:bodyDiv w:val="1"/>
      <w:marLeft w:val="0"/>
      <w:marRight w:val="0"/>
      <w:marTop w:val="0"/>
      <w:marBottom w:val="0"/>
      <w:divBdr>
        <w:top w:val="none" w:sz="0" w:space="0" w:color="auto"/>
        <w:left w:val="none" w:sz="0" w:space="0" w:color="auto"/>
        <w:bottom w:val="none" w:sz="0" w:space="0" w:color="auto"/>
        <w:right w:val="none" w:sz="0" w:space="0" w:color="auto"/>
      </w:divBdr>
    </w:div>
    <w:div w:id="482547211">
      <w:bodyDiv w:val="1"/>
      <w:marLeft w:val="0"/>
      <w:marRight w:val="0"/>
      <w:marTop w:val="0"/>
      <w:marBottom w:val="0"/>
      <w:divBdr>
        <w:top w:val="none" w:sz="0" w:space="0" w:color="auto"/>
        <w:left w:val="none" w:sz="0" w:space="0" w:color="auto"/>
        <w:bottom w:val="none" w:sz="0" w:space="0" w:color="auto"/>
        <w:right w:val="none" w:sz="0" w:space="0" w:color="auto"/>
      </w:divBdr>
    </w:div>
    <w:div w:id="482815826">
      <w:bodyDiv w:val="1"/>
      <w:marLeft w:val="0"/>
      <w:marRight w:val="0"/>
      <w:marTop w:val="0"/>
      <w:marBottom w:val="0"/>
      <w:divBdr>
        <w:top w:val="none" w:sz="0" w:space="0" w:color="auto"/>
        <w:left w:val="none" w:sz="0" w:space="0" w:color="auto"/>
        <w:bottom w:val="none" w:sz="0" w:space="0" w:color="auto"/>
        <w:right w:val="none" w:sz="0" w:space="0" w:color="auto"/>
      </w:divBdr>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2935975">
      <w:bodyDiv w:val="1"/>
      <w:marLeft w:val="0"/>
      <w:marRight w:val="0"/>
      <w:marTop w:val="0"/>
      <w:marBottom w:val="0"/>
      <w:divBdr>
        <w:top w:val="none" w:sz="0" w:space="0" w:color="auto"/>
        <w:left w:val="none" w:sz="0" w:space="0" w:color="auto"/>
        <w:bottom w:val="none" w:sz="0" w:space="0" w:color="auto"/>
        <w:right w:val="none" w:sz="0" w:space="0" w:color="auto"/>
      </w:divBdr>
    </w:div>
    <w:div w:id="483086779">
      <w:bodyDiv w:val="1"/>
      <w:marLeft w:val="0"/>
      <w:marRight w:val="0"/>
      <w:marTop w:val="0"/>
      <w:marBottom w:val="0"/>
      <w:divBdr>
        <w:top w:val="none" w:sz="0" w:space="0" w:color="auto"/>
        <w:left w:val="none" w:sz="0" w:space="0" w:color="auto"/>
        <w:bottom w:val="none" w:sz="0" w:space="0" w:color="auto"/>
        <w:right w:val="none" w:sz="0" w:space="0" w:color="auto"/>
      </w:divBdr>
    </w:div>
    <w:div w:id="483161852">
      <w:bodyDiv w:val="1"/>
      <w:marLeft w:val="0"/>
      <w:marRight w:val="0"/>
      <w:marTop w:val="0"/>
      <w:marBottom w:val="0"/>
      <w:divBdr>
        <w:top w:val="none" w:sz="0" w:space="0" w:color="auto"/>
        <w:left w:val="none" w:sz="0" w:space="0" w:color="auto"/>
        <w:bottom w:val="none" w:sz="0" w:space="0" w:color="auto"/>
        <w:right w:val="none" w:sz="0" w:space="0" w:color="auto"/>
      </w:divBdr>
    </w:div>
    <w:div w:id="483356770">
      <w:bodyDiv w:val="1"/>
      <w:marLeft w:val="0"/>
      <w:marRight w:val="0"/>
      <w:marTop w:val="0"/>
      <w:marBottom w:val="0"/>
      <w:divBdr>
        <w:top w:val="none" w:sz="0" w:space="0" w:color="auto"/>
        <w:left w:val="none" w:sz="0" w:space="0" w:color="auto"/>
        <w:bottom w:val="none" w:sz="0" w:space="0" w:color="auto"/>
        <w:right w:val="none" w:sz="0" w:space="0" w:color="auto"/>
      </w:divBdr>
    </w:div>
    <w:div w:id="483396057">
      <w:bodyDiv w:val="1"/>
      <w:marLeft w:val="0"/>
      <w:marRight w:val="0"/>
      <w:marTop w:val="0"/>
      <w:marBottom w:val="0"/>
      <w:divBdr>
        <w:top w:val="none" w:sz="0" w:space="0" w:color="auto"/>
        <w:left w:val="none" w:sz="0" w:space="0" w:color="auto"/>
        <w:bottom w:val="none" w:sz="0" w:space="0" w:color="auto"/>
        <w:right w:val="none" w:sz="0" w:space="0" w:color="auto"/>
      </w:divBdr>
    </w:div>
    <w:div w:id="483396665">
      <w:bodyDiv w:val="1"/>
      <w:marLeft w:val="0"/>
      <w:marRight w:val="0"/>
      <w:marTop w:val="0"/>
      <w:marBottom w:val="0"/>
      <w:divBdr>
        <w:top w:val="none" w:sz="0" w:space="0" w:color="auto"/>
        <w:left w:val="none" w:sz="0" w:space="0" w:color="auto"/>
        <w:bottom w:val="none" w:sz="0" w:space="0" w:color="auto"/>
        <w:right w:val="none" w:sz="0" w:space="0" w:color="auto"/>
      </w:divBdr>
    </w:div>
    <w:div w:id="483397845">
      <w:bodyDiv w:val="1"/>
      <w:marLeft w:val="0"/>
      <w:marRight w:val="0"/>
      <w:marTop w:val="0"/>
      <w:marBottom w:val="0"/>
      <w:divBdr>
        <w:top w:val="none" w:sz="0" w:space="0" w:color="auto"/>
        <w:left w:val="none" w:sz="0" w:space="0" w:color="auto"/>
        <w:bottom w:val="none" w:sz="0" w:space="0" w:color="auto"/>
        <w:right w:val="none" w:sz="0" w:space="0" w:color="auto"/>
      </w:divBdr>
    </w:div>
    <w:div w:id="483666553">
      <w:bodyDiv w:val="1"/>
      <w:marLeft w:val="0"/>
      <w:marRight w:val="0"/>
      <w:marTop w:val="0"/>
      <w:marBottom w:val="0"/>
      <w:divBdr>
        <w:top w:val="none" w:sz="0" w:space="0" w:color="auto"/>
        <w:left w:val="none" w:sz="0" w:space="0" w:color="auto"/>
        <w:bottom w:val="none" w:sz="0" w:space="0" w:color="auto"/>
        <w:right w:val="none" w:sz="0" w:space="0" w:color="auto"/>
      </w:divBdr>
    </w:div>
    <w:div w:id="483744020">
      <w:bodyDiv w:val="1"/>
      <w:marLeft w:val="0"/>
      <w:marRight w:val="0"/>
      <w:marTop w:val="0"/>
      <w:marBottom w:val="0"/>
      <w:divBdr>
        <w:top w:val="none" w:sz="0" w:space="0" w:color="auto"/>
        <w:left w:val="none" w:sz="0" w:space="0" w:color="auto"/>
        <w:bottom w:val="none" w:sz="0" w:space="0" w:color="auto"/>
        <w:right w:val="none" w:sz="0" w:space="0" w:color="auto"/>
      </w:divBdr>
    </w:div>
    <w:div w:id="484012226">
      <w:bodyDiv w:val="1"/>
      <w:marLeft w:val="0"/>
      <w:marRight w:val="0"/>
      <w:marTop w:val="0"/>
      <w:marBottom w:val="0"/>
      <w:divBdr>
        <w:top w:val="none" w:sz="0" w:space="0" w:color="auto"/>
        <w:left w:val="none" w:sz="0" w:space="0" w:color="auto"/>
        <w:bottom w:val="none" w:sz="0" w:space="0" w:color="auto"/>
        <w:right w:val="none" w:sz="0" w:space="0" w:color="auto"/>
      </w:divBdr>
    </w:div>
    <w:div w:id="484051691">
      <w:bodyDiv w:val="1"/>
      <w:marLeft w:val="0"/>
      <w:marRight w:val="0"/>
      <w:marTop w:val="0"/>
      <w:marBottom w:val="0"/>
      <w:divBdr>
        <w:top w:val="none" w:sz="0" w:space="0" w:color="auto"/>
        <w:left w:val="none" w:sz="0" w:space="0" w:color="auto"/>
        <w:bottom w:val="none" w:sz="0" w:space="0" w:color="auto"/>
        <w:right w:val="none" w:sz="0" w:space="0" w:color="auto"/>
      </w:divBdr>
    </w:div>
    <w:div w:id="484123819">
      <w:bodyDiv w:val="1"/>
      <w:marLeft w:val="0"/>
      <w:marRight w:val="0"/>
      <w:marTop w:val="0"/>
      <w:marBottom w:val="0"/>
      <w:divBdr>
        <w:top w:val="none" w:sz="0" w:space="0" w:color="auto"/>
        <w:left w:val="none" w:sz="0" w:space="0" w:color="auto"/>
        <w:bottom w:val="none" w:sz="0" w:space="0" w:color="auto"/>
        <w:right w:val="none" w:sz="0" w:space="0" w:color="auto"/>
      </w:divBdr>
    </w:div>
    <w:div w:id="484200734">
      <w:bodyDiv w:val="1"/>
      <w:marLeft w:val="0"/>
      <w:marRight w:val="0"/>
      <w:marTop w:val="0"/>
      <w:marBottom w:val="0"/>
      <w:divBdr>
        <w:top w:val="none" w:sz="0" w:space="0" w:color="auto"/>
        <w:left w:val="none" w:sz="0" w:space="0" w:color="auto"/>
        <w:bottom w:val="none" w:sz="0" w:space="0" w:color="auto"/>
        <w:right w:val="none" w:sz="0" w:space="0" w:color="auto"/>
      </w:divBdr>
    </w:div>
    <w:div w:id="484276451">
      <w:bodyDiv w:val="1"/>
      <w:marLeft w:val="0"/>
      <w:marRight w:val="0"/>
      <w:marTop w:val="0"/>
      <w:marBottom w:val="0"/>
      <w:divBdr>
        <w:top w:val="none" w:sz="0" w:space="0" w:color="auto"/>
        <w:left w:val="none" w:sz="0" w:space="0" w:color="auto"/>
        <w:bottom w:val="none" w:sz="0" w:space="0" w:color="auto"/>
        <w:right w:val="none" w:sz="0" w:space="0" w:color="auto"/>
      </w:divBdr>
    </w:div>
    <w:div w:id="484318557">
      <w:bodyDiv w:val="1"/>
      <w:marLeft w:val="0"/>
      <w:marRight w:val="0"/>
      <w:marTop w:val="0"/>
      <w:marBottom w:val="0"/>
      <w:divBdr>
        <w:top w:val="none" w:sz="0" w:space="0" w:color="auto"/>
        <w:left w:val="none" w:sz="0" w:space="0" w:color="auto"/>
        <w:bottom w:val="none" w:sz="0" w:space="0" w:color="auto"/>
        <w:right w:val="none" w:sz="0" w:space="0" w:color="auto"/>
      </w:divBdr>
    </w:div>
    <w:div w:id="484593752">
      <w:bodyDiv w:val="1"/>
      <w:marLeft w:val="0"/>
      <w:marRight w:val="0"/>
      <w:marTop w:val="0"/>
      <w:marBottom w:val="0"/>
      <w:divBdr>
        <w:top w:val="none" w:sz="0" w:space="0" w:color="auto"/>
        <w:left w:val="none" w:sz="0" w:space="0" w:color="auto"/>
        <w:bottom w:val="none" w:sz="0" w:space="0" w:color="auto"/>
        <w:right w:val="none" w:sz="0" w:space="0" w:color="auto"/>
      </w:divBdr>
    </w:div>
    <w:div w:id="484662956">
      <w:bodyDiv w:val="1"/>
      <w:marLeft w:val="0"/>
      <w:marRight w:val="0"/>
      <w:marTop w:val="0"/>
      <w:marBottom w:val="0"/>
      <w:divBdr>
        <w:top w:val="none" w:sz="0" w:space="0" w:color="auto"/>
        <w:left w:val="none" w:sz="0" w:space="0" w:color="auto"/>
        <w:bottom w:val="none" w:sz="0" w:space="0" w:color="auto"/>
        <w:right w:val="none" w:sz="0" w:space="0" w:color="auto"/>
      </w:divBdr>
    </w:div>
    <w:div w:id="484975952">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242076">
      <w:bodyDiv w:val="1"/>
      <w:marLeft w:val="0"/>
      <w:marRight w:val="0"/>
      <w:marTop w:val="0"/>
      <w:marBottom w:val="0"/>
      <w:divBdr>
        <w:top w:val="none" w:sz="0" w:space="0" w:color="auto"/>
        <w:left w:val="none" w:sz="0" w:space="0" w:color="auto"/>
        <w:bottom w:val="none" w:sz="0" w:space="0" w:color="auto"/>
        <w:right w:val="none" w:sz="0" w:space="0" w:color="auto"/>
      </w:divBdr>
    </w:div>
    <w:div w:id="485627528">
      <w:bodyDiv w:val="1"/>
      <w:marLeft w:val="0"/>
      <w:marRight w:val="0"/>
      <w:marTop w:val="0"/>
      <w:marBottom w:val="0"/>
      <w:divBdr>
        <w:top w:val="none" w:sz="0" w:space="0" w:color="auto"/>
        <w:left w:val="none" w:sz="0" w:space="0" w:color="auto"/>
        <w:bottom w:val="none" w:sz="0" w:space="0" w:color="auto"/>
        <w:right w:val="none" w:sz="0" w:space="0" w:color="auto"/>
      </w:divBdr>
    </w:div>
    <w:div w:id="485703857">
      <w:bodyDiv w:val="1"/>
      <w:marLeft w:val="0"/>
      <w:marRight w:val="0"/>
      <w:marTop w:val="0"/>
      <w:marBottom w:val="0"/>
      <w:divBdr>
        <w:top w:val="none" w:sz="0" w:space="0" w:color="auto"/>
        <w:left w:val="none" w:sz="0" w:space="0" w:color="auto"/>
        <w:bottom w:val="none" w:sz="0" w:space="0" w:color="auto"/>
        <w:right w:val="none" w:sz="0" w:space="0" w:color="auto"/>
      </w:divBdr>
    </w:div>
    <w:div w:id="485753582">
      <w:bodyDiv w:val="1"/>
      <w:marLeft w:val="0"/>
      <w:marRight w:val="0"/>
      <w:marTop w:val="0"/>
      <w:marBottom w:val="0"/>
      <w:divBdr>
        <w:top w:val="none" w:sz="0" w:space="0" w:color="auto"/>
        <w:left w:val="none" w:sz="0" w:space="0" w:color="auto"/>
        <w:bottom w:val="none" w:sz="0" w:space="0" w:color="auto"/>
        <w:right w:val="none" w:sz="0" w:space="0" w:color="auto"/>
      </w:divBdr>
    </w:div>
    <w:div w:id="485896071">
      <w:bodyDiv w:val="1"/>
      <w:marLeft w:val="0"/>
      <w:marRight w:val="0"/>
      <w:marTop w:val="0"/>
      <w:marBottom w:val="0"/>
      <w:divBdr>
        <w:top w:val="none" w:sz="0" w:space="0" w:color="auto"/>
        <w:left w:val="none" w:sz="0" w:space="0" w:color="auto"/>
        <w:bottom w:val="none" w:sz="0" w:space="0" w:color="auto"/>
        <w:right w:val="none" w:sz="0" w:space="0" w:color="auto"/>
      </w:divBdr>
    </w:div>
    <w:div w:id="486093393">
      <w:bodyDiv w:val="1"/>
      <w:marLeft w:val="0"/>
      <w:marRight w:val="0"/>
      <w:marTop w:val="0"/>
      <w:marBottom w:val="0"/>
      <w:divBdr>
        <w:top w:val="none" w:sz="0" w:space="0" w:color="auto"/>
        <w:left w:val="none" w:sz="0" w:space="0" w:color="auto"/>
        <w:bottom w:val="none" w:sz="0" w:space="0" w:color="auto"/>
        <w:right w:val="none" w:sz="0" w:space="0" w:color="auto"/>
      </w:divBdr>
    </w:div>
    <w:div w:id="486094288">
      <w:bodyDiv w:val="1"/>
      <w:marLeft w:val="0"/>
      <w:marRight w:val="0"/>
      <w:marTop w:val="0"/>
      <w:marBottom w:val="0"/>
      <w:divBdr>
        <w:top w:val="none" w:sz="0" w:space="0" w:color="auto"/>
        <w:left w:val="none" w:sz="0" w:space="0" w:color="auto"/>
        <w:bottom w:val="none" w:sz="0" w:space="0" w:color="auto"/>
        <w:right w:val="none" w:sz="0" w:space="0" w:color="auto"/>
      </w:divBdr>
    </w:div>
    <w:div w:id="486212738">
      <w:bodyDiv w:val="1"/>
      <w:marLeft w:val="0"/>
      <w:marRight w:val="0"/>
      <w:marTop w:val="0"/>
      <w:marBottom w:val="0"/>
      <w:divBdr>
        <w:top w:val="none" w:sz="0" w:space="0" w:color="auto"/>
        <w:left w:val="none" w:sz="0" w:space="0" w:color="auto"/>
        <w:bottom w:val="none" w:sz="0" w:space="0" w:color="auto"/>
        <w:right w:val="none" w:sz="0" w:space="0" w:color="auto"/>
      </w:divBdr>
    </w:div>
    <w:div w:id="486358098">
      <w:bodyDiv w:val="1"/>
      <w:marLeft w:val="0"/>
      <w:marRight w:val="0"/>
      <w:marTop w:val="0"/>
      <w:marBottom w:val="0"/>
      <w:divBdr>
        <w:top w:val="none" w:sz="0" w:space="0" w:color="auto"/>
        <w:left w:val="none" w:sz="0" w:space="0" w:color="auto"/>
        <w:bottom w:val="none" w:sz="0" w:space="0" w:color="auto"/>
        <w:right w:val="none" w:sz="0" w:space="0" w:color="auto"/>
      </w:divBdr>
    </w:div>
    <w:div w:id="486361977">
      <w:bodyDiv w:val="1"/>
      <w:marLeft w:val="0"/>
      <w:marRight w:val="0"/>
      <w:marTop w:val="0"/>
      <w:marBottom w:val="0"/>
      <w:divBdr>
        <w:top w:val="none" w:sz="0" w:space="0" w:color="auto"/>
        <w:left w:val="none" w:sz="0" w:space="0" w:color="auto"/>
        <w:bottom w:val="none" w:sz="0" w:space="0" w:color="auto"/>
        <w:right w:val="none" w:sz="0" w:space="0" w:color="auto"/>
      </w:divBdr>
    </w:div>
    <w:div w:id="487089258">
      <w:bodyDiv w:val="1"/>
      <w:marLeft w:val="0"/>
      <w:marRight w:val="0"/>
      <w:marTop w:val="0"/>
      <w:marBottom w:val="0"/>
      <w:divBdr>
        <w:top w:val="none" w:sz="0" w:space="0" w:color="auto"/>
        <w:left w:val="none" w:sz="0" w:space="0" w:color="auto"/>
        <w:bottom w:val="none" w:sz="0" w:space="0" w:color="auto"/>
        <w:right w:val="none" w:sz="0" w:space="0" w:color="auto"/>
      </w:divBdr>
    </w:div>
    <w:div w:id="487288752">
      <w:bodyDiv w:val="1"/>
      <w:marLeft w:val="0"/>
      <w:marRight w:val="0"/>
      <w:marTop w:val="0"/>
      <w:marBottom w:val="0"/>
      <w:divBdr>
        <w:top w:val="none" w:sz="0" w:space="0" w:color="auto"/>
        <w:left w:val="none" w:sz="0" w:space="0" w:color="auto"/>
        <w:bottom w:val="none" w:sz="0" w:space="0" w:color="auto"/>
        <w:right w:val="none" w:sz="0" w:space="0" w:color="auto"/>
      </w:divBdr>
    </w:div>
    <w:div w:id="487402625">
      <w:bodyDiv w:val="1"/>
      <w:marLeft w:val="0"/>
      <w:marRight w:val="0"/>
      <w:marTop w:val="0"/>
      <w:marBottom w:val="0"/>
      <w:divBdr>
        <w:top w:val="none" w:sz="0" w:space="0" w:color="auto"/>
        <w:left w:val="none" w:sz="0" w:space="0" w:color="auto"/>
        <w:bottom w:val="none" w:sz="0" w:space="0" w:color="auto"/>
        <w:right w:val="none" w:sz="0" w:space="0" w:color="auto"/>
      </w:divBdr>
    </w:div>
    <w:div w:id="487476289">
      <w:bodyDiv w:val="1"/>
      <w:marLeft w:val="0"/>
      <w:marRight w:val="0"/>
      <w:marTop w:val="0"/>
      <w:marBottom w:val="0"/>
      <w:divBdr>
        <w:top w:val="none" w:sz="0" w:space="0" w:color="auto"/>
        <w:left w:val="none" w:sz="0" w:space="0" w:color="auto"/>
        <w:bottom w:val="none" w:sz="0" w:space="0" w:color="auto"/>
        <w:right w:val="none" w:sz="0" w:space="0" w:color="auto"/>
      </w:divBdr>
    </w:div>
    <w:div w:id="487525621">
      <w:bodyDiv w:val="1"/>
      <w:marLeft w:val="0"/>
      <w:marRight w:val="0"/>
      <w:marTop w:val="0"/>
      <w:marBottom w:val="0"/>
      <w:divBdr>
        <w:top w:val="none" w:sz="0" w:space="0" w:color="auto"/>
        <w:left w:val="none" w:sz="0" w:space="0" w:color="auto"/>
        <w:bottom w:val="none" w:sz="0" w:space="0" w:color="auto"/>
        <w:right w:val="none" w:sz="0" w:space="0" w:color="auto"/>
      </w:divBdr>
    </w:div>
    <w:div w:id="487525794">
      <w:bodyDiv w:val="1"/>
      <w:marLeft w:val="0"/>
      <w:marRight w:val="0"/>
      <w:marTop w:val="0"/>
      <w:marBottom w:val="0"/>
      <w:divBdr>
        <w:top w:val="none" w:sz="0" w:space="0" w:color="auto"/>
        <w:left w:val="none" w:sz="0" w:space="0" w:color="auto"/>
        <w:bottom w:val="none" w:sz="0" w:space="0" w:color="auto"/>
        <w:right w:val="none" w:sz="0" w:space="0" w:color="auto"/>
      </w:divBdr>
    </w:div>
    <w:div w:id="487551039">
      <w:bodyDiv w:val="1"/>
      <w:marLeft w:val="0"/>
      <w:marRight w:val="0"/>
      <w:marTop w:val="0"/>
      <w:marBottom w:val="0"/>
      <w:divBdr>
        <w:top w:val="none" w:sz="0" w:space="0" w:color="auto"/>
        <w:left w:val="none" w:sz="0" w:space="0" w:color="auto"/>
        <w:bottom w:val="none" w:sz="0" w:space="0" w:color="auto"/>
        <w:right w:val="none" w:sz="0" w:space="0" w:color="auto"/>
      </w:divBdr>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868072">
      <w:bodyDiv w:val="1"/>
      <w:marLeft w:val="0"/>
      <w:marRight w:val="0"/>
      <w:marTop w:val="0"/>
      <w:marBottom w:val="0"/>
      <w:divBdr>
        <w:top w:val="none" w:sz="0" w:space="0" w:color="auto"/>
        <w:left w:val="none" w:sz="0" w:space="0" w:color="auto"/>
        <w:bottom w:val="none" w:sz="0" w:space="0" w:color="auto"/>
        <w:right w:val="none" w:sz="0" w:space="0" w:color="auto"/>
      </w:divBdr>
    </w:div>
    <w:div w:id="488250806">
      <w:bodyDiv w:val="1"/>
      <w:marLeft w:val="0"/>
      <w:marRight w:val="0"/>
      <w:marTop w:val="0"/>
      <w:marBottom w:val="0"/>
      <w:divBdr>
        <w:top w:val="none" w:sz="0" w:space="0" w:color="auto"/>
        <w:left w:val="none" w:sz="0" w:space="0" w:color="auto"/>
        <w:bottom w:val="none" w:sz="0" w:space="0" w:color="auto"/>
        <w:right w:val="none" w:sz="0" w:space="0" w:color="auto"/>
      </w:divBdr>
    </w:div>
    <w:div w:id="488401553">
      <w:bodyDiv w:val="1"/>
      <w:marLeft w:val="0"/>
      <w:marRight w:val="0"/>
      <w:marTop w:val="0"/>
      <w:marBottom w:val="0"/>
      <w:divBdr>
        <w:top w:val="none" w:sz="0" w:space="0" w:color="auto"/>
        <w:left w:val="none" w:sz="0" w:space="0" w:color="auto"/>
        <w:bottom w:val="none" w:sz="0" w:space="0" w:color="auto"/>
        <w:right w:val="none" w:sz="0" w:space="0" w:color="auto"/>
      </w:divBdr>
    </w:div>
    <w:div w:id="488516640">
      <w:bodyDiv w:val="1"/>
      <w:marLeft w:val="0"/>
      <w:marRight w:val="0"/>
      <w:marTop w:val="0"/>
      <w:marBottom w:val="0"/>
      <w:divBdr>
        <w:top w:val="none" w:sz="0" w:space="0" w:color="auto"/>
        <w:left w:val="none" w:sz="0" w:space="0" w:color="auto"/>
        <w:bottom w:val="none" w:sz="0" w:space="0" w:color="auto"/>
        <w:right w:val="none" w:sz="0" w:space="0" w:color="auto"/>
      </w:divBdr>
    </w:div>
    <w:div w:id="488978811">
      <w:bodyDiv w:val="1"/>
      <w:marLeft w:val="0"/>
      <w:marRight w:val="0"/>
      <w:marTop w:val="0"/>
      <w:marBottom w:val="0"/>
      <w:divBdr>
        <w:top w:val="none" w:sz="0" w:space="0" w:color="auto"/>
        <w:left w:val="none" w:sz="0" w:space="0" w:color="auto"/>
        <w:bottom w:val="none" w:sz="0" w:space="0" w:color="auto"/>
        <w:right w:val="none" w:sz="0" w:space="0" w:color="auto"/>
      </w:divBdr>
    </w:div>
    <w:div w:id="489058583">
      <w:bodyDiv w:val="1"/>
      <w:marLeft w:val="0"/>
      <w:marRight w:val="0"/>
      <w:marTop w:val="0"/>
      <w:marBottom w:val="0"/>
      <w:divBdr>
        <w:top w:val="none" w:sz="0" w:space="0" w:color="auto"/>
        <w:left w:val="none" w:sz="0" w:space="0" w:color="auto"/>
        <w:bottom w:val="none" w:sz="0" w:space="0" w:color="auto"/>
        <w:right w:val="none" w:sz="0" w:space="0" w:color="auto"/>
      </w:divBdr>
    </w:div>
    <w:div w:id="489100453">
      <w:bodyDiv w:val="1"/>
      <w:marLeft w:val="0"/>
      <w:marRight w:val="0"/>
      <w:marTop w:val="0"/>
      <w:marBottom w:val="0"/>
      <w:divBdr>
        <w:top w:val="none" w:sz="0" w:space="0" w:color="auto"/>
        <w:left w:val="none" w:sz="0" w:space="0" w:color="auto"/>
        <w:bottom w:val="none" w:sz="0" w:space="0" w:color="auto"/>
        <w:right w:val="none" w:sz="0" w:space="0" w:color="auto"/>
      </w:divBdr>
    </w:div>
    <w:div w:id="489252765">
      <w:bodyDiv w:val="1"/>
      <w:marLeft w:val="0"/>
      <w:marRight w:val="0"/>
      <w:marTop w:val="0"/>
      <w:marBottom w:val="0"/>
      <w:divBdr>
        <w:top w:val="none" w:sz="0" w:space="0" w:color="auto"/>
        <w:left w:val="none" w:sz="0" w:space="0" w:color="auto"/>
        <w:bottom w:val="none" w:sz="0" w:space="0" w:color="auto"/>
        <w:right w:val="none" w:sz="0" w:space="0" w:color="auto"/>
      </w:divBdr>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563456">
      <w:bodyDiv w:val="1"/>
      <w:marLeft w:val="0"/>
      <w:marRight w:val="0"/>
      <w:marTop w:val="0"/>
      <w:marBottom w:val="0"/>
      <w:divBdr>
        <w:top w:val="none" w:sz="0" w:space="0" w:color="auto"/>
        <w:left w:val="none" w:sz="0" w:space="0" w:color="auto"/>
        <w:bottom w:val="none" w:sz="0" w:space="0" w:color="auto"/>
        <w:right w:val="none" w:sz="0" w:space="0" w:color="auto"/>
      </w:divBdr>
    </w:div>
    <w:div w:id="489637827">
      <w:bodyDiv w:val="1"/>
      <w:marLeft w:val="0"/>
      <w:marRight w:val="0"/>
      <w:marTop w:val="0"/>
      <w:marBottom w:val="0"/>
      <w:divBdr>
        <w:top w:val="none" w:sz="0" w:space="0" w:color="auto"/>
        <w:left w:val="none" w:sz="0" w:space="0" w:color="auto"/>
        <w:bottom w:val="none" w:sz="0" w:space="0" w:color="auto"/>
        <w:right w:val="none" w:sz="0" w:space="0" w:color="auto"/>
      </w:divBdr>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910071">
      <w:bodyDiv w:val="1"/>
      <w:marLeft w:val="0"/>
      <w:marRight w:val="0"/>
      <w:marTop w:val="0"/>
      <w:marBottom w:val="0"/>
      <w:divBdr>
        <w:top w:val="none" w:sz="0" w:space="0" w:color="auto"/>
        <w:left w:val="none" w:sz="0" w:space="0" w:color="auto"/>
        <w:bottom w:val="none" w:sz="0" w:space="0" w:color="auto"/>
        <w:right w:val="none" w:sz="0" w:space="0" w:color="auto"/>
      </w:divBdr>
    </w:div>
    <w:div w:id="490020393">
      <w:bodyDiv w:val="1"/>
      <w:marLeft w:val="0"/>
      <w:marRight w:val="0"/>
      <w:marTop w:val="0"/>
      <w:marBottom w:val="0"/>
      <w:divBdr>
        <w:top w:val="none" w:sz="0" w:space="0" w:color="auto"/>
        <w:left w:val="none" w:sz="0" w:space="0" w:color="auto"/>
        <w:bottom w:val="none" w:sz="0" w:space="0" w:color="auto"/>
        <w:right w:val="none" w:sz="0" w:space="0" w:color="auto"/>
      </w:divBdr>
    </w:div>
    <w:div w:id="490097512">
      <w:bodyDiv w:val="1"/>
      <w:marLeft w:val="0"/>
      <w:marRight w:val="0"/>
      <w:marTop w:val="0"/>
      <w:marBottom w:val="0"/>
      <w:divBdr>
        <w:top w:val="none" w:sz="0" w:space="0" w:color="auto"/>
        <w:left w:val="none" w:sz="0" w:space="0" w:color="auto"/>
        <w:bottom w:val="none" w:sz="0" w:space="0" w:color="auto"/>
        <w:right w:val="none" w:sz="0" w:space="0" w:color="auto"/>
      </w:divBdr>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214813">
      <w:bodyDiv w:val="1"/>
      <w:marLeft w:val="0"/>
      <w:marRight w:val="0"/>
      <w:marTop w:val="0"/>
      <w:marBottom w:val="0"/>
      <w:divBdr>
        <w:top w:val="none" w:sz="0" w:space="0" w:color="auto"/>
        <w:left w:val="none" w:sz="0" w:space="0" w:color="auto"/>
        <w:bottom w:val="none" w:sz="0" w:space="0" w:color="auto"/>
        <w:right w:val="none" w:sz="0" w:space="0" w:color="auto"/>
      </w:divBdr>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92041">
      <w:bodyDiv w:val="1"/>
      <w:marLeft w:val="0"/>
      <w:marRight w:val="0"/>
      <w:marTop w:val="0"/>
      <w:marBottom w:val="0"/>
      <w:divBdr>
        <w:top w:val="none" w:sz="0" w:space="0" w:color="auto"/>
        <w:left w:val="none" w:sz="0" w:space="0" w:color="auto"/>
        <w:bottom w:val="none" w:sz="0" w:space="0" w:color="auto"/>
        <w:right w:val="none" w:sz="0" w:space="0" w:color="auto"/>
      </w:divBdr>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4942">
      <w:bodyDiv w:val="1"/>
      <w:marLeft w:val="0"/>
      <w:marRight w:val="0"/>
      <w:marTop w:val="0"/>
      <w:marBottom w:val="0"/>
      <w:divBdr>
        <w:top w:val="none" w:sz="0" w:space="0" w:color="auto"/>
        <w:left w:val="none" w:sz="0" w:space="0" w:color="auto"/>
        <w:bottom w:val="none" w:sz="0" w:space="0" w:color="auto"/>
        <w:right w:val="none" w:sz="0" w:space="0" w:color="auto"/>
      </w:divBdr>
    </w:div>
    <w:div w:id="49060801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1217101">
      <w:bodyDiv w:val="1"/>
      <w:marLeft w:val="0"/>
      <w:marRight w:val="0"/>
      <w:marTop w:val="0"/>
      <w:marBottom w:val="0"/>
      <w:divBdr>
        <w:top w:val="none" w:sz="0" w:space="0" w:color="auto"/>
        <w:left w:val="none" w:sz="0" w:space="0" w:color="auto"/>
        <w:bottom w:val="none" w:sz="0" w:space="0" w:color="auto"/>
        <w:right w:val="none" w:sz="0" w:space="0" w:color="auto"/>
      </w:divBdr>
    </w:div>
    <w:div w:id="491288983">
      <w:bodyDiv w:val="1"/>
      <w:marLeft w:val="0"/>
      <w:marRight w:val="0"/>
      <w:marTop w:val="0"/>
      <w:marBottom w:val="0"/>
      <w:divBdr>
        <w:top w:val="none" w:sz="0" w:space="0" w:color="auto"/>
        <w:left w:val="none" w:sz="0" w:space="0" w:color="auto"/>
        <w:bottom w:val="none" w:sz="0" w:space="0" w:color="auto"/>
        <w:right w:val="none" w:sz="0" w:space="0" w:color="auto"/>
      </w:divBdr>
    </w:div>
    <w:div w:id="491337379">
      <w:bodyDiv w:val="1"/>
      <w:marLeft w:val="0"/>
      <w:marRight w:val="0"/>
      <w:marTop w:val="0"/>
      <w:marBottom w:val="0"/>
      <w:divBdr>
        <w:top w:val="none" w:sz="0" w:space="0" w:color="auto"/>
        <w:left w:val="none" w:sz="0" w:space="0" w:color="auto"/>
        <w:bottom w:val="none" w:sz="0" w:space="0" w:color="auto"/>
        <w:right w:val="none" w:sz="0" w:space="0" w:color="auto"/>
      </w:divBdr>
    </w:div>
    <w:div w:id="491524902">
      <w:bodyDiv w:val="1"/>
      <w:marLeft w:val="0"/>
      <w:marRight w:val="0"/>
      <w:marTop w:val="0"/>
      <w:marBottom w:val="0"/>
      <w:divBdr>
        <w:top w:val="none" w:sz="0" w:space="0" w:color="auto"/>
        <w:left w:val="none" w:sz="0" w:space="0" w:color="auto"/>
        <w:bottom w:val="none" w:sz="0" w:space="0" w:color="auto"/>
        <w:right w:val="none" w:sz="0" w:space="0" w:color="auto"/>
      </w:divBdr>
    </w:div>
    <w:div w:id="491601119">
      <w:bodyDiv w:val="1"/>
      <w:marLeft w:val="0"/>
      <w:marRight w:val="0"/>
      <w:marTop w:val="0"/>
      <w:marBottom w:val="0"/>
      <w:divBdr>
        <w:top w:val="none" w:sz="0" w:space="0" w:color="auto"/>
        <w:left w:val="none" w:sz="0" w:space="0" w:color="auto"/>
        <w:bottom w:val="none" w:sz="0" w:space="0" w:color="auto"/>
        <w:right w:val="none" w:sz="0" w:space="0" w:color="auto"/>
      </w:divBdr>
    </w:div>
    <w:div w:id="491676703">
      <w:bodyDiv w:val="1"/>
      <w:marLeft w:val="0"/>
      <w:marRight w:val="0"/>
      <w:marTop w:val="0"/>
      <w:marBottom w:val="0"/>
      <w:divBdr>
        <w:top w:val="none" w:sz="0" w:space="0" w:color="auto"/>
        <w:left w:val="none" w:sz="0" w:space="0" w:color="auto"/>
        <w:bottom w:val="none" w:sz="0" w:space="0" w:color="auto"/>
        <w:right w:val="none" w:sz="0" w:space="0" w:color="auto"/>
      </w:divBdr>
    </w:div>
    <w:div w:id="491720551">
      <w:bodyDiv w:val="1"/>
      <w:marLeft w:val="0"/>
      <w:marRight w:val="0"/>
      <w:marTop w:val="0"/>
      <w:marBottom w:val="0"/>
      <w:divBdr>
        <w:top w:val="none" w:sz="0" w:space="0" w:color="auto"/>
        <w:left w:val="none" w:sz="0" w:space="0" w:color="auto"/>
        <w:bottom w:val="none" w:sz="0" w:space="0" w:color="auto"/>
        <w:right w:val="none" w:sz="0" w:space="0" w:color="auto"/>
      </w:divBdr>
    </w:div>
    <w:div w:id="491798995">
      <w:bodyDiv w:val="1"/>
      <w:marLeft w:val="0"/>
      <w:marRight w:val="0"/>
      <w:marTop w:val="0"/>
      <w:marBottom w:val="0"/>
      <w:divBdr>
        <w:top w:val="none" w:sz="0" w:space="0" w:color="auto"/>
        <w:left w:val="none" w:sz="0" w:space="0" w:color="auto"/>
        <w:bottom w:val="none" w:sz="0" w:space="0" w:color="auto"/>
        <w:right w:val="none" w:sz="0" w:space="0" w:color="auto"/>
      </w:divBdr>
    </w:div>
    <w:div w:id="491991202">
      <w:bodyDiv w:val="1"/>
      <w:marLeft w:val="0"/>
      <w:marRight w:val="0"/>
      <w:marTop w:val="0"/>
      <w:marBottom w:val="0"/>
      <w:divBdr>
        <w:top w:val="none" w:sz="0" w:space="0" w:color="auto"/>
        <w:left w:val="none" w:sz="0" w:space="0" w:color="auto"/>
        <w:bottom w:val="none" w:sz="0" w:space="0" w:color="auto"/>
        <w:right w:val="none" w:sz="0" w:space="0" w:color="auto"/>
      </w:divBdr>
    </w:div>
    <w:div w:id="492333161">
      <w:bodyDiv w:val="1"/>
      <w:marLeft w:val="0"/>
      <w:marRight w:val="0"/>
      <w:marTop w:val="0"/>
      <w:marBottom w:val="0"/>
      <w:divBdr>
        <w:top w:val="none" w:sz="0" w:space="0" w:color="auto"/>
        <w:left w:val="none" w:sz="0" w:space="0" w:color="auto"/>
        <w:bottom w:val="none" w:sz="0" w:space="0" w:color="auto"/>
        <w:right w:val="none" w:sz="0" w:space="0" w:color="auto"/>
      </w:divBdr>
    </w:div>
    <w:div w:id="492451403">
      <w:bodyDiv w:val="1"/>
      <w:marLeft w:val="0"/>
      <w:marRight w:val="0"/>
      <w:marTop w:val="0"/>
      <w:marBottom w:val="0"/>
      <w:divBdr>
        <w:top w:val="none" w:sz="0" w:space="0" w:color="auto"/>
        <w:left w:val="none" w:sz="0" w:space="0" w:color="auto"/>
        <w:bottom w:val="none" w:sz="0" w:space="0" w:color="auto"/>
        <w:right w:val="none" w:sz="0" w:space="0" w:color="auto"/>
      </w:divBdr>
    </w:div>
    <w:div w:id="492453683">
      <w:bodyDiv w:val="1"/>
      <w:marLeft w:val="0"/>
      <w:marRight w:val="0"/>
      <w:marTop w:val="0"/>
      <w:marBottom w:val="0"/>
      <w:divBdr>
        <w:top w:val="none" w:sz="0" w:space="0" w:color="auto"/>
        <w:left w:val="none" w:sz="0" w:space="0" w:color="auto"/>
        <w:bottom w:val="none" w:sz="0" w:space="0" w:color="auto"/>
        <w:right w:val="none" w:sz="0" w:space="0" w:color="auto"/>
      </w:divBdr>
    </w:div>
    <w:div w:id="492650846">
      <w:bodyDiv w:val="1"/>
      <w:marLeft w:val="0"/>
      <w:marRight w:val="0"/>
      <w:marTop w:val="0"/>
      <w:marBottom w:val="0"/>
      <w:divBdr>
        <w:top w:val="none" w:sz="0" w:space="0" w:color="auto"/>
        <w:left w:val="none" w:sz="0" w:space="0" w:color="auto"/>
        <w:bottom w:val="none" w:sz="0" w:space="0" w:color="auto"/>
        <w:right w:val="none" w:sz="0" w:space="0" w:color="auto"/>
      </w:divBdr>
    </w:div>
    <w:div w:id="492717251">
      <w:bodyDiv w:val="1"/>
      <w:marLeft w:val="0"/>
      <w:marRight w:val="0"/>
      <w:marTop w:val="0"/>
      <w:marBottom w:val="0"/>
      <w:divBdr>
        <w:top w:val="none" w:sz="0" w:space="0" w:color="auto"/>
        <w:left w:val="none" w:sz="0" w:space="0" w:color="auto"/>
        <w:bottom w:val="none" w:sz="0" w:space="0" w:color="auto"/>
        <w:right w:val="none" w:sz="0" w:space="0" w:color="auto"/>
      </w:divBdr>
    </w:div>
    <w:div w:id="492795362">
      <w:bodyDiv w:val="1"/>
      <w:marLeft w:val="0"/>
      <w:marRight w:val="0"/>
      <w:marTop w:val="0"/>
      <w:marBottom w:val="0"/>
      <w:divBdr>
        <w:top w:val="none" w:sz="0" w:space="0" w:color="auto"/>
        <w:left w:val="none" w:sz="0" w:space="0" w:color="auto"/>
        <w:bottom w:val="none" w:sz="0" w:space="0" w:color="auto"/>
        <w:right w:val="none" w:sz="0" w:space="0" w:color="auto"/>
      </w:divBdr>
    </w:div>
    <w:div w:id="492795474">
      <w:bodyDiv w:val="1"/>
      <w:marLeft w:val="0"/>
      <w:marRight w:val="0"/>
      <w:marTop w:val="0"/>
      <w:marBottom w:val="0"/>
      <w:divBdr>
        <w:top w:val="none" w:sz="0" w:space="0" w:color="auto"/>
        <w:left w:val="none" w:sz="0" w:space="0" w:color="auto"/>
        <w:bottom w:val="none" w:sz="0" w:space="0" w:color="auto"/>
        <w:right w:val="none" w:sz="0" w:space="0" w:color="auto"/>
      </w:divBdr>
    </w:div>
    <w:div w:id="493188199">
      <w:bodyDiv w:val="1"/>
      <w:marLeft w:val="0"/>
      <w:marRight w:val="0"/>
      <w:marTop w:val="0"/>
      <w:marBottom w:val="0"/>
      <w:divBdr>
        <w:top w:val="none" w:sz="0" w:space="0" w:color="auto"/>
        <w:left w:val="none" w:sz="0" w:space="0" w:color="auto"/>
        <w:bottom w:val="none" w:sz="0" w:space="0" w:color="auto"/>
        <w:right w:val="none" w:sz="0" w:space="0" w:color="auto"/>
      </w:divBdr>
    </w:div>
    <w:div w:id="493450461">
      <w:bodyDiv w:val="1"/>
      <w:marLeft w:val="0"/>
      <w:marRight w:val="0"/>
      <w:marTop w:val="0"/>
      <w:marBottom w:val="0"/>
      <w:divBdr>
        <w:top w:val="none" w:sz="0" w:space="0" w:color="auto"/>
        <w:left w:val="none" w:sz="0" w:space="0" w:color="auto"/>
        <w:bottom w:val="none" w:sz="0" w:space="0" w:color="auto"/>
        <w:right w:val="none" w:sz="0" w:space="0" w:color="auto"/>
      </w:divBdr>
      <w:divsChild>
        <w:div w:id="1543128170">
          <w:marLeft w:val="0"/>
          <w:marRight w:val="0"/>
          <w:marTop w:val="0"/>
          <w:marBottom w:val="0"/>
          <w:divBdr>
            <w:top w:val="none" w:sz="0" w:space="0" w:color="auto"/>
            <w:left w:val="none" w:sz="0" w:space="0" w:color="auto"/>
            <w:bottom w:val="none" w:sz="0" w:space="0" w:color="auto"/>
            <w:right w:val="none" w:sz="0" w:space="0" w:color="auto"/>
          </w:divBdr>
        </w:div>
      </w:divsChild>
    </w:div>
    <w:div w:id="493490909">
      <w:bodyDiv w:val="1"/>
      <w:marLeft w:val="0"/>
      <w:marRight w:val="0"/>
      <w:marTop w:val="0"/>
      <w:marBottom w:val="0"/>
      <w:divBdr>
        <w:top w:val="none" w:sz="0" w:space="0" w:color="auto"/>
        <w:left w:val="none" w:sz="0" w:space="0" w:color="auto"/>
        <w:bottom w:val="none" w:sz="0" w:space="0" w:color="auto"/>
        <w:right w:val="none" w:sz="0" w:space="0" w:color="auto"/>
      </w:divBdr>
    </w:div>
    <w:div w:id="493566074">
      <w:bodyDiv w:val="1"/>
      <w:marLeft w:val="0"/>
      <w:marRight w:val="0"/>
      <w:marTop w:val="0"/>
      <w:marBottom w:val="0"/>
      <w:divBdr>
        <w:top w:val="none" w:sz="0" w:space="0" w:color="auto"/>
        <w:left w:val="none" w:sz="0" w:space="0" w:color="auto"/>
        <w:bottom w:val="none" w:sz="0" w:space="0" w:color="auto"/>
        <w:right w:val="none" w:sz="0" w:space="0" w:color="auto"/>
      </w:divBdr>
    </w:div>
    <w:div w:id="493566180">
      <w:bodyDiv w:val="1"/>
      <w:marLeft w:val="0"/>
      <w:marRight w:val="0"/>
      <w:marTop w:val="0"/>
      <w:marBottom w:val="0"/>
      <w:divBdr>
        <w:top w:val="none" w:sz="0" w:space="0" w:color="auto"/>
        <w:left w:val="none" w:sz="0" w:space="0" w:color="auto"/>
        <w:bottom w:val="none" w:sz="0" w:space="0" w:color="auto"/>
        <w:right w:val="none" w:sz="0" w:space="0" w:color="auto"/>
      </w:divBdr>
    </w:div>
    <w:div w:id="493568619">
      <w:bodyDiv w:val="1"/>
      <w:marLeft w:val="0"/>
      <w:marRight w:val="0"/>
      <w:marTop w:val="0"/>
      <w:marBottom w:val="0"/>
      <w:divBdr>
        <w:top w:val="none" w:sz="0" w:space="0" w:color="auto"/>
        <w:left w:val="none" w:sz="0" w:space="0" w:color="auto"/>
        <w:bottom w:val="none" w:sz="0" w:space="0" w:color="auto"/>
        <w:right w:val="none" w:sz="0" w:space="0" w:color="auto"/>
      </w:divBdr>
    </w:div>
    <w:div w:id="493574526">
      <w:bodyDiv w:val="1"/>
      <w:marLeft w:val="0"/>
      <w:marRight w:val="0"/>
      <w:marTop w:val="0"/>
      <w:marBottom w:val="0"/>
      <w:divBdr>
        <w:top w:val="none" w:sz="0" w:space="0" w:color="auto"/>
        <w:left w:val="none" w:sz="0" w:space="0" w:color="auto"/>
        <w:bottom w:val="none" w:sz="0" w:space="0" w:color="auto"/>
        <w:right w:val="none" w:sz="0" w:space="0" w:color="auto"/>
      </w:divBdr>
    </w:div>
    <w:div w:id="493642844">
      <w:bodyDiv w:val="1"/>
      <w:marLeft w:val="0"/>
      <w:marRight w:val="0"/>
      <w:marTop w:val="0"/>
      <w:marBottom w:val="0"/>
      <w:divBdr>
        <w:top w:val="none" w:sz="0" w:space="0" w:color="auto"/>
        <w:left w:val="none" w:sz="0" w:space="0" w:color="auto"/>
        <w:bottom w:val="none" w:sz="0" w:space="0" w:color="auto"/>
        <w:right w:val="none" w:sz="0" w:space="0" w:color="auto"/>
      </w:divBdr>
    </w:div>
    <w:div w:id="493643553">
      <w:bodyDiv w:val="1"/>
      <w:marLeft w:val="0"/>
      <w:marRight w:val="0"/>
      <w:marTop w:val="0"/>
      <w:marBottom w:val="0"/>
      <w:divBdr>
        <w:top w:val="none" w:sz="0" w:space="0" w:color="auto"/>
        <w:left w:val="none" w:sz="0" w:space="0" w:color="auto"/>
        <w:bottom w:val="none" w:sz="0" w:space="0" w:color="auto"/>
        <w:right w:val="none" w:sz="0" w:space="0" w:color="auto"/>
      </w:divBdr>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5809">
      <w:bodyDiv w:val="1"/>
      <w:marLeft w:val="0"/>
      <w:marRight w:val="0"/>
      <w:marTop w:val="0"/>
      <w:marBottom w:val="0"/>
      <w:divBdr>
        <w:top w:val="none" w:sz="0" w:space="0" w:color="auto"/>
        <w:left w:val="none" w:sz="0" w:space="0" w:color="auto"/>
        <w:bottom w:val="none" w:sz="0" w:space="0" w:color="auto"/>
        <w:right w:val="none" w:sz="0" w:space="0" w:color="auto"/>
      </w:divBdr>
    </w:div>
    <w:div w:id="493959192">
      <w:bodyDiv w:val="1"/>
      <w:marLeft w:val="0"/>
      <w:marRight w:val="0"/>
      <w:marTop w:val="0"/>
      <w:marBottom w:val="0"/>
      <w:divBdr>
        <w:top w:val="none" w:sz="0" w:space="0" w:color="auto"/>
        <w:left w:val="none" w:sz="0" w:space="0" w:color="auto"/>
        <w:bottom w:val="none" w:sz="0" w:space="0" w:color="auto"/>
        <w:right w:val="none" w:sz="0" w:space="0" w:color="auto"/>
      </w:divBdr>
    </w:div>
    <w:div w:id="494224038">
      <w:bodyDiv w:val="1"/>
      <w:marLeft w:val="0"/>
      <w:marRight w:val="0"/>
      <w:marTop w:val="0"/>
      <w:marBottom w:val="0"/>
      <w:divBdr>
        <w:top w:val="none" w:sz="0" w:space="0" w:color="auto"/>
        <w:left w:val="none" w:sz="0" w:space="0" w:color="auto"/>
        <w:bottom w:val="none" w:sz="0" w:space="0" w:color="auto"/>
        <w:right w:val="none" w:sz="0" w:space="0" w:color="auto"/>
      </w:divBdr>
    </w:div>
    <w:div w:id="494301323">
      <w:bodyDiv w:val="1"/>
      <w:marLeft w:val="0"/>
      <w:marRight w:val="0"/>
      <w:marTop w:val="0"/>
      <w:marBottom w:val="0"/>
      <w:divBdr>
        <w:top w:val="none" w:sz="0" w:space="0" w:color="auto"/>
        <w:left w:val="none" w:sz="0" w:space="0" w:color="auto"/>
        <w:bottom w:val="none" w:sz="0" w:space="0" w:color="auto"/>
        <w:right w:val="none" w:sz="0" w:space="0" w:color="auto"/>
      </w:divBdr>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56761">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4998570">
      <w:bodyDiv w:val="1"/>
      <w:marLeft w:val="0"/>
      <w:marRight w:val="0"/>
      <w:marTop w:val="0"/>
      <w:marBottom w:val="0"/>
      <w:divBdr>
        <w:top w:val="none" w:sz="0" w:space="0" w:color="auto"/>
        <w:left w:val="none" w:sz="0" w:space="0" w:color="auto"/>
        <w:bottom w:val="none" w:sz="0" w:space="0" w:color="auto"/>
        <w:right w:val="none" w:sz="0" w:space="0" w:color="auto"/>
      </w:divBdr>
    </w:div>
    <w:div w:id="494999124">
      <w:bodyDiv w:val="1"/>
      <w:marLeft w:val="0"/>
      <w:marRight w:val="0"/>
      <w:marTop w:val="0"/>
      <w:marBottom w:val="0"/>
      <w:divBdr>
        <w:top w:val="none" w:sz="0" w:space="0" w:color="auto"/>
        <w:left w:val="none" w:sz="0" w:space="0" w:color="auto"/>
        <w:bottom w:val="none" w:sz="0" w:space="0" w:color="auto"/>
        <w:right w:val="none" w:sz="0" w:space="0" w:color="auto"/>
      </w:divBdr>
    </w:div>
    <w:div w:id="495078298">
      <w:bodyDiv w:val="1"/>
      <w:marLeft w:val="0"/>
      <w:marRight w:val="0"/>
      <w:marTop w:val="0"/>
      <w:marBottom w:val="0"/>
      <w:divBdr>
        <w:top w:val="none" w:sz="0" w:space="0" w:color="auto"/>
        <w:left w:val="none" w:sz="0" w:space="0" w:color="auto"/>
        <w:bottom w:val="none" w:sz="0" w:space="0" w:color="auto"/>
        <w:right w:val="none" w:sz="0" w:space="0" w:color="auto"/>
      </w:divBdr>
    </w:div>
    <w:div w:id="495193870">
      <w:bodyDiv w:val="1"/>
      <w:marLeft w:val="0"/>
      <w:marRight w:val="0"/>
      <w:marTop w:val="0"/>
      <w:marBottom w:val="0"/>
      <w:divBdr>
        <w:top w:val="none" w:sz="0" w:space="0" w:color="auto"/>
        <w:left w:val="none" w:sz="0" w:space="0" w:color="auto"/>
        <w:bottom w:val="none" w:sz="0" w:space="0" w:color="auto"/>
        <w:right w:val="none" w:sz="0" w:space="0" w:color="auto"/>
      </w:divBdr>
    </w:div>
    <w:div w:id="495265391">
      <w:bodyDiv w:val="1"/>
      <w:marLeft w:val="0"/>
      <w:marRight w:val="0"/>
      <w:marTop w:val="0"/>
      <w:marBottom w:val="0"/>
      <w:divBdr>
        <w:top w:val="none" w:sz="0" w:space="0" w:color="auto"/>
        <w:left w:val="none" w:sz="0" w:space="0" w:color="auto"/>
        <w:bottom w:val="none" w:sz="0" w:space="0" w:color="auto"/>
        <w:right w:val="none" w:sz="0" w:space="0" w:color="auto"/>
      </w:divBdr>
    </w:div>
    <w:div w:id="495339254">
      <w:bodyDiv w:val="1"/>
      <w:marLeft w:val="0"/>
      <w:marRight w:val="0"/>
      <w:marTop w:val="0"/>
      <w:marBottom w:val="0"/>
      <w:divBdr>
        <w:top w:val="none" w:sz="0" w:space="0" w:color="auto"/>
        <w:left w:val="none" w:sz="0" w:space="0" w:color="auto"/>
        <w:bottom w:val="none" w:sz="0" w:space="0" w:color="auto"/>
        <w:right w:val="none" w:sz="0" w:space="0" w:color="auto"/>
      </w:divBdr>
    </w:div>
    <w:div w:id="495388509">
      <w:bodyDiv w:val="1"/>
      <w:marLeft w:val="0"/>
      <w:marRight w:val="0"/>
      <w:marTop w:val="0"/>
      <w:marBottom w:val="0"/>
      <w:divBdr>
        <w:top w:val="none" w:sz="0" w:space="0" w:color="auto"/>
        <w:left w:val="none" w:sz="0" w:space="0" w:color="auto"/>
        <w:bottom w:val="none" w:sz="0" w:space="0" w:color="auto"/>
        <w:right w:val="none" w:sz="0" w:space="0" w:color="auto"/>
      </w:divBdr>
    </w:div>
    <w:div w:id="495464076">
      <w:bodyDiv w:val="1"/>
      <w:marLeft w:val="0"/>
      <w:marRight w:val="0"/>
      <w:marTop w:val="0"/>
      <w:marBottom w:val="0"/>
      <w:divBdr>
        <w:top w:val="none" w:sz="0" w:space="0" w:color="auto"/>
        <w:left w:val="none" w:sz="0" w:space="0" w:color="auto"/>
        <w:bottom w:val="none" w:sz="0" w:space="0" w:color="auto"/>
        <w:right w:val="none" w:sz="0" w:space="0" w:color="auto"/>
      </w:divBdr>
    </w:div>
    <w:div w:id="495532482">
      <w:bodyDiv w:val="1"/>
      <w:marLeft w:val="0"/>
      <w:marRight w:val="0"/>
      <w:marTop w:val="0"/>
      <w:marBottom w:val="0"/>
      <w:divBdr>
        <w:top w:val="none" w:sz="0" w:space="0" w:color="auto"/>
        <w:left w:val="none" w:sz="0" w:space="0" w:color="auto"/>
        <w:bottom w:val="none" w:sz="0" w:space="0" w:color="auto"/>
        <w:right w:val="none" w:sz="0" w:space="0" w:color="auto"/>
      </w:divBdr>
    </w:div>
    <w:div w:id="495537368">
      <w:bodyDiv w:val="1"/>
      <w:marLeft w:val="0"/>
      <w:marRight w:val="0"/>
      <w:marTop w:val="0"/>
      <w:marBottom w:val="0"/>
      <w:divBdr>
        <w:top w:val="none" w:sz="0" w:space="0" w:color="auto"/>
        <w:left w:val="none" w:sz="0" w:space="0" w:color="auto"/>
        <w:bottom w:val="none" w:sz="0" w:space="0" w:color="auto"/>
        <w:right w:val="none" w:sz="0" w:space="0" w:color="auto"/>
      </w:divBdr>
    </w:div>
    <w:div w:id="495606898">
      <w:bodyDiv w:val="1"/>
      <w:marLeft w:val="0"/>
      <w:marRight w:val="0"/>
      <w:marTop w:val="0"/>
      <w:marBottom w:val="0"/>
      <w:divBdr>
        <w:top w:val="none" w:sz="0" w:space="0" w:color="auto"/>
        <w:left w:val="none" w:sz="0" w:space="0" w:color="auto"/>
        <w:bottom w:val="none" w:sz="0" w:space="0" w:color="auto"/>
        <w:right w:val="none" w:sz="0" w:space="0" w:color="auto"/>
      </w:divBdr>
    </w:div>
    <w:div w:id="495612688">
      <w:bodyDiv w:val="1"/>
      <w:marLeft w:val="0"/>
      <w:marRight w:val="0"/>
      <w:marTop w:val="0"/>
      <w:marBottom w:val="0"/>
      <w:divBdr>
        <w:top w:val="none" w:sz="0" w:space="0" w:color="auto"/>
        <w:left w:val="none" w:sz="0" w:space="0" w:color="auto"/>
        <w:bottom w:val="none" w:sz="0" w:space="0" w:color="auto"/>
        <w:right w:val="none" w:sz="0" w:space="0" w:color="auto"/>
      </w:divBdr>
    </w:div>
    <w:div w:id="495805425">
      <w:bodyDiv w:val="1"/>
      <w:marLeft w:val="0"/>
      <w:marRight w:val="0"/>
      <w:marTop w:val="0"/>
      <w:marBottom w:val="0"/>
      <w:divBdr>
        <w:top w:val="none" w:sz="0" w:space="0" w:color="auto"/>
        <w:left w:val="none" w:sz="0" w:space="0" w:color="auto"/>
        <w:bottom w:val="none" w:sz="0" w:space="0" w:color="auto"/>
        <w:right w:val="none" w:sz="0" w:space="0" w:color="auto"/>
      </w:divBdr>
    </w:div>
    <w:div w:id="495927061">
      <w:bodyDiv w:val="1"/>
      <w:marLeft w:val="0"/>
      <w:marRight w:val="0"/>
      <w:marTop w:val="0"/>
      <w:marBottom w:val="0"/>
      <w:divBdr>
        <w:top w:val="none" w:sz="0" w:space="0" w:color="auto"/>
        <w:left w:val="none" w:sz="0" w:space="0" w:color="auto"/>
        <w:bottom w:val="none" w:sz="0" w:space="0" w:color="auto"/>
        <w:right w:val="none" w:sz="0" w:space="0" w:color="auto"/>
      </w:divBdr>
    </w:div>
    <w:div w:id="496002143">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271224">
      <w:bodyDiv w:val="1"/>
      <w:marLeft w:val="0"/>
      <w:marRight w:val="0"/>
      <w:marTop w:val="0"/>
      <w:marBottom w:val="0"/>
      <w:divBdr>
        <w:top w:val="none" w:sz="0" w:space="0" w:color="auto"/>
        <w:left w:val="none" w:sz="0" w:space="0" w:color="auto"/>
        <w:bottom w:val="none" w:sz="0" w:space="0" w:color="auto"/>
        <w:right w:val="none" w:sz="0" w:space="0" w:color="auto"/>
      </w:divBdr>
    </w:div>
    <w:div w:id="496381685">
      <w:bodyDiv w:val="1"/>
      <w:marLeft w:val="0"/>
      <w:marRight w:val="0"/>
      <w:marTop w:val="0"/>
      <w:marBottom w:val="0"/>
      <w:divBdr>
        <w:top w:val="none" w:sz="0" w:space="0" w:color="auto"/>
        <w:left w:val="none" w:sz="0" w:space="0" w:color="auto"/>
        <w:bottom w:val="none" w:sz="0" w:space="0" w:color="auto"/>
        <w:right w:val="none" w:sz="0" w:space="0" w:color="auto"/>
      </w:divBdr>
    </w:div>
    <w:div w:id="496573830">
      <w:bodyDiv w:val="1"/>
      <w:marLeft w:val="0"/>
      <w:marRight w:val="0"/>
      <w:marTop w:val="0"/>
      <w:marBottom w:val="0"/>
      <w:divBdr>
        <w:top w:val="none" w:sz="0" w:space="0" w:color="auto"/>
        <w:left w:val="none" w:sz="0" w:space="0" w:color="auto"/>
        <w:bottom w:val="none" w:sz="0" w:space="0" w:color="auto"/>
        <w:right w:val="none" w:sz="0" w:space="0" w:color="auto"/>
      </w:divBdr>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6848821">
      <w:bodyDiv w:val="1"/>
      <w:marLeft w:val="0"/>
      <w:marRight w:val="0"/>
      <w:marTop w:val="0"/>
      <w:marBottom w:val="0"/>
      <w:divBdr>
        <w:top w:val="none" w:sz="0" w:space="0" w:color="auto"/>
        <w:left w:val="none" w:sz="0" w:space="0" w:color="auto"/>
        <w:bottom w:val="none" w:sz="0" w:space="0" w:color="auto"/>
        <w:right w:val="none" w:sz="0" w:space="0" w:color="auto"/>
      </w:divBdr>
    </w:div>
    <w:div w:id="497230003">
      <w:bodyDiv w:val="1"/>
      <w:marLeft w:val="0"/>
      <w:marRight w:val="0"/>
      <w:marTop w:val="0"/>
      <w:marBottom w:val="0"/>
      <w:divBdr>
        <w:top w:val="none" w:sz="0" w:space="0" w:color="auto"/>
        <w:left w:val="none" w:sz="0" w:space="0" w:color="auto"/>
        <w:bottom w:val="none" w:sz="0" w:space="0" w:color="auto"/>
        <w:right w:val="none" w:sz="0" w:space="0" w:color="auto"/>
      </w:divBdr>
    </w:div>
    <w:div w:id="497379690">
      <w:bodyDiv w:val="1"/>
      <w:marLeft w:val="0"/>
      <w:marRight w:val="0"/>
      <w:marTop w:val="0"/>
      <w:marBottom w:val="0"/>
      <w:divBdr>
        <w:top w:val="none" w:sz="0" w:space="0" w:color="auto"/>
        <w:left w:val="none" w:sz="0" w:space="0" w:color="auto"/>
        <w:bottom w:val="none" w:sz="0" w:space="0" w:color="auto"/>
        <w:right w:val="none" w:sz="0" w:space="0" w:color="auto"/>
      </w:divBdr>
    </w:div>
    <w:div w:id="497579921">
      <w:bodyDiv w:val="1"/>
      <w:marLeft w:val="0"/>
      <w:marRight w:val="0"/>
      <w:marTop w:val="0"/>
      <w:marBottom w:val="0"/>
      <w:divBdr>
        <w:top w:val="none" w:sz="0" w:space="0" w:color="auto"/>
        <w:left w:val="none" w:sz="0" w:space="0" w:color="auto"/>
        <w:bottom w:val="none" w:sz="0" w:space="0" w:color="auto"/>
        <w:right w:val="none" w:sz="0" w:space="0" w:color="auto"/>
      </w:divBdr>
    </w:div>
    <w:div w:id="497691052">
      <w:bodyDiv w:val="1"/>
      <w:marLeft w:val="0"/>
      <w:marRight w:val="0"/>
      <w:marTop w:val="0"/>
      <w:marBottom w:val="0"/>
      <w:divBdr>
        <w:top w:val="none" w:sz="0" w:space="0" w:color="auto"/>
        <w:left w:val="none" w:sz="0" w:space="0" w:color="auto"/>
        <w:bottom w:val="none" w:sz="0" w:space="0" w:color="auto"/>
        <w:right w:val="none" w:sz="0" w:space="0" w:color="auto"/>
      </w:divBdr>
    </w:div>
    <w:div w:id="498010265">
      <w:bodyDiv w:val="1"/>
      <w:marLeft w:val="0"/>
      <w:marRight w:val="0"/>
      <w:marTop w:val="0"/>
      <w:marBottom w:val="0"/>
      <w:divBdr>
        <w:top w:val="none" w:sz="0" w:space="0" w:color="auto"/>
        <w:left w:val="none" w:sz="0" w:space="0" w:color="auto"/>
        <w:bottom w:val="none" w:sz="0" w:space="0" w:color="auto"/>
        <w:right w:val="none" w:sz="0" w:space="0" w:color="auto"/>
      </w:divBdr>
    </w:div>
    <w:div w:id="498229660">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426775">
      <w:bodyDiv w:val="1"/>
      <w:marLeft w:val="0"/>
      <w:marRight w:val="0"/>
      <w:marTop w:val="0"/>
      <w:marBottom w:val="0"/>
      <w:divBdr>
        <w:top w:val="none" w:sz="0" w:space="0" w:color="auto"/>
        <w:left w:val="none" w:sz="0" w:space="0" w:color="auto"/>
        <w:bottom w:val="none" w:sz="0" w:space="0" w:color="auto"/>
        <w:right w:val="none" w:sz="0" w:space="0" w:color="auto"/>
      </w:divBdr>
    </w:div>
    <w:div w:id="498469041">
      <w:bodyDiv w:val="1"/>
      <w:marLeft w:val="0"/>
      <w:marRight w:val="0"/>
      <w:marTop w:val="0"/>
      <w:marBottom w:val="0"/>
      <w:divBdr>
        <w:top w:val="none" w:sz="0" w:space="0" w:color="auto"/>
        <w:left w:val="none" w:sz="0" w:space="0" w:color="auto"/>
        <w:bottom w:val="none" w:sz="0" w:space="0" w:color="auto"/>
        <w:right w:val="none" w:sz="0" w:space="0" w:color="auto"/>
      </w:divBdr>
    </w:div>
    <w:div w:id="498498672">
      <w:bodyDiv w:val="1"/>
      <w:marLeft w:val="0"/>
      <w:marRight w:val="0"/>
      <w:marTop w:val="0"/>
      <w:marBottom w:val="0"/>
      <w:divBdr>
        <w:top w:val="none" w:sz="0" w:space="0" w:color="auto"/>
        <w:left w:val="none" w:sz="0" w:space="0" w:color="auto"/>
        <w:bottom w:val="none" w:sz="0" w:space="0" w:color="auto"/>
        <w:right w:val="none" w:sz="0" w:space="0" w:color="auto"/>
      </w:divBdr>
    </w:div>
    <w:div w:id="498813489">
      <w:bodyDiv w:val="1"/>
      <w:marLeft w:val="0"/>
      <w:marRight w:val="0"/>
      <w:marTop w:val="0"/>
      <w:marBottom w:val="0"/>
      <w:divBdr>
        <w:top w:val="none" w:sz="0" w:space="0" w:color="auto"/>
        <w:left w:val="none" w:sz="0" w:space="0" w:color="auto"/>
        <w:bottom w:val="none" w:sz="0" w:space="0" w:color="auto"/>
        <w:right w:val="none" w:sz="0" w:space="0" w:color="auto"/>
      </w:divBdr>
    </w:div>
    <w:div w:id="498814755">
      <w:bodyDiv w:val="1"/>
      <w:marLeft w:val="0"/>
      <w:marRight w:val="0"/>
      <w:marTop w:val="0"/>
      <w:marBottom w:val="0"/>
      <w:divBdr>
        <w:top w:val="none" w:sz="0" w:space="0" w:color="auto"/>
        <w:left w:val="none" w:sz="0" w:space="0" w:color="auto"/>
        <w:bottom w:val="none" w:sz="0" w:space="0" w:color="auto"/>
        <w:right w:val="none" w:sz="0" w:space="0" w:color="auto"/>
      </w:divBdr>
    </w:div>
    <w:div w:id="498927686">
      <w:bodyDiv w:val="1"/>
      <w:marLeft w:val="0"/>
      <w:marRight w:val="0"/>
      <w:marTop w:val="0"/>
      <w:marBottom w:val="0"/>
      <w:divBdr>
        <w:top w:val="none" w:sz="0" w:space="0" w:color="auto"/>
        <w:left w:val="none" w:sz="0" w:space="0" w:color="auto"/>
        <w:bottom w:val="none" w:sz="0" w:space="0" w:color="auto"/>
        <w:right w:val="none" w:sz="0" w:space="0" w:color="auto"/>
      </w:divBdr>
    </w:div>
    <w:div w:id="498928444">
      <w:bodyDiv w:val="1"/>
      <w:marLeft w:val="0"/>
      <w:marRight w:val="0"/>
      <w:marTop w:val="0"/>
      <w:marBottom w:val="0"/>
      <w:divBdr>
        <w:top w:val="none" w:sz="0" w:space="0" w:color="auto"/>
        <w:left w:val="none" w:sz="0" w:space="0" w:color="auto"/>
        <w:bottom w:val="none" w:sz="0" w:space="0" w:color="auto"/>
        <w:right w:val="none" w:sz="0" w:space="0" w:color="auto"/>
      </w:divBdr>
    </w:div>
    <w:div w:id="499077596">
      <w:bodyDiv w:val="1"/>
      <w:marLeft w:val="0"/>
      <w:marRight w:val="0"/>
      <w:marTop w:val="0"/>
      <w:marBottom w:val="0"/>
      <w:divBdr>
        <w:top w:val="none" w:sz="0" w:space="0" w:color="auto"/>
        <w:left w:val="none" w:sz="0" w:space="0" w:color="auto"/>
        <w:bottom w:val="none" w:sz="0" w:space="0" w:color="auto"/>
        <w:right w:val="none" w:sz="0" w:space="0" w:color="auto"/>
      </w:divBdr>
    </w:div>
    <w:div w:id="499201687">
      <w:bodyDiv w:val="1"/>
      <w:marLeft w:val="0"/>
      <w:marRight w:val="0"/>
      <w:marTop w:val="0"/>
      <w:marBottom w:val="0"/>
      <w:divBdr>
        <w:top w:val="none" w:sz="0" w:space="0" w:color="auto"/>
        <w:left w:val="none" w:sz="0" w:space="0" w:color="auto"/>
        <w:bottom w:val="none" w:sz="0" w:space="0" w:color="auto"/>
        <w:right w:val="none" w:sz="0" w:space="0" w:color="auto"/>
      </w:divBdr>
    </w:div>
    <w:div w:id="499581786">
      <w:bodyDiv w:val="1"/>
      <w:marLeft w:val="0"/>
      <w:marRight w:val="0"/>
      <w:marTop w:val="0"/>
      <w:marBottom w:val="0"/>
      <w:divBdr>
        <w:top w:val="none" w:sz="0" w:space="0" w:color="auto"/>
        <w:left w:val="none" w:sz="0" w:space="0" w:color="auto"/>
        <w:bottom w:val="none" w:sz="0" w:space="0" w:color="auto"/>
        <w:right w:val="none" w:sz="0" w:space="0" w:color="auto"/>
      </w:divBdr>
    </w:div>
    <w:div w:id="499931805">
      <w:bodyDiv w:val="1"/>
      <w:marLeft w:val="0"/>
      <w:marRight w:val="0"/>
      <w:marTop w:val="0"/>
      <w:marBottom w:val="0"/>
      <w:divBdr>
        <w:top w:val="none" w:sz="0" w:space="0" w:color="auto"/>
        <w:left w:val="none" w:sz="0" w:space="0" w:color="auto"/>
        <w:bottom w:val="none" w:sz="0" w:space="0" w:color="auto"/>
        <w:right w:val="none" w:sz="0" w:space="0" w:color="auto"/>
      </w:divBdr>
    </w:div>
    <w:div w:id="500313082">
      <w:bodyDiv w:val="1"/>
      <w:marLeft w:val="0"/>
      <w:marRight w:val="0"/>
      <w:marTop w:val="0"/>
      <w:marBottom w:val="0"/>
      <w:divBdr>
        <w:top w:val="none" w:sz="0" w:space="0" w:color="auto"/>
        <w:left w:val="none" w:sz="0" w:space="0" w:color="auto"/>
        <w:bottom w:val="none" w:sz="0" w:space="0" w:color="auto"/>
        <w:right w:val="none" w:sz="0" w:space="0" w:color="auto"/>
      </w:divBdr>
    </w:div>
    <w:div w:id="500892040">
      <w:bodyDiv w:val="1"/>
      <w:marLeft w:val="0"/>
      <w:marRight w:val="0"/>
      <w:marTop w:val="0"/>
      <w:marBottom w:val="0"/>
      <w:divBdr>
        <w:top w:val="none" w:sz="0" w:space="0" w:color="auto"/>
        <w:left w:val="none" w:sz="0" w:space="0" w:color="auto"/>
        <w:bottom w:val="none" w:sz="0" w:space="0" w:color="auto"/>
        <w:right w:val="none" w:sz="0" w:space="0" w:color="auto"/>
      </w:divBdr>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1241180">
      <w:bodyDiv w:val="1"/>
      <w:marLeft w:val="0"/>
      <w:marRight w:val="0"/>
      <w:marTop w:val="0"/>
      <w:marBottom w:val="0"/>
      <w:divBdr>
        <w:top w:val="none" w:sz="0" w:space="0" w:color="auto"/>
        <w:left w:val="none" w:sz="0" w:space="0" w:color="auto"/>
        <w:bottom w:val="none" w:sz="0" w:space="0" w:color="auto"/>
        <w:right w:val="none" w:sz="0" w:space="0" w:color="auto"/>
      </w:divBdr>
    </w:div>
    <w:div w:id="501509370">
      <w:bodyDiv w:val="1"/>
      <w:marLeft w:val="0"/>
      <w:marRight w:val="0"/>
      <w:marTop w:val="0"/>
      <w:marBottom w:val="0"/>
      <w:divBdr>
        <w:top w:val="none" w:sz="0" w:space="0" w:color="auto"/>
        <w:left w:val="none" w:sz="0" w:space="0" w:color="auto"/>
        <w:bottom w:val="none" w:sz="0" w:space="0" w:color="auto"/>
        <w:right w:val="none" w:sz="0" w:space="0" w:color="auto"/>
      </w:divBdr>
    </w:div>
    <w:div w:id="501704085">
      <w:bodyDiv w:val="1"/>
      <w:marLeft w:val="0"/>
      <w:marRight w:val="0"/>
      <w:marTop w:val="0"/>
      <w:marBottom w:val="0"/>
      <w:divBdr>
        <w:top w:val="none" w:sz="0" w:space="0" w:color="auto"/>
        <w:left w:val="none" w:sz="0" w:space="0" w:color="auto"/>
        <w:bottom w:val="none" w:sz="0" w:space="0" w:color="auto"/>
        <w:right w:val="none" w:sz="0" w:space="0" w:color="auto"/>
      </w:divBdr>
    </w:div>
    <w:div w:id="501817011">
      <w:bodyDiv w:val="1"/>
      <w:marLeft w:val="0"/>
      <w:marRight w:val="0"/>
      <w:marTop w:val="0"/>
      <w:marBottom w:val="0"/>
      <w:divBdr>
        <w:top w:val="none" w:sz="0" w:space="0" w:color="auto"/>
        <w:left w:val="none" w:sz="0" w:space="0" w:color="auto"/>
        <w:bottom w:val="none" w:sz="0" w:space="0" w:color="auto"/>
        <w:right w:val="none" w:sz="0" w:space="0" w:color="auto"/>
      </w:divBdr>
    </w:div>
    <w:div w:id="501893801">
      <w:bodyDiv w:val="1"/>
      <w:marLeft w:val="0"/>
      <w:marRight w:val="0"/>
      <w:marTop w:val="0"/>
      <w:marBottom w:val="0"/>
      <w:divBdr>
        <w:top w:val="none" w:sz="0" w:space="0" w:color="auto"/>
        <w:left w:val="none" w:sz="0" w:space="0" w:color="auto"/>
        <w:bottom w:val="none" w:sz="0" w:space="0" w:color="auto"/>
        <w:right w:val="none" w:sz="0" w:space="0" w:color="auto"/>
      </w:divBdr>
    </w:div>
    <w:div w:id="501898858">
      <w:bodyDiv w:val="1"/>
      <w:marLeft w:val="0"/>
      <w:marRight w:val="0"/>
      <w:marTop w:val="0"/>
      <w:marBottom w:val="0"/>
      <w:divBdr>
        <w:top w:val="none" w:sz="0" w:space="0" w:color="auto"/>
        <w:left w:val="none" w:sz="0" w:space="0" w:color="auto"/>
        <w:bottom w:val="none" w:sz="0" w:space="0" w:color="auto"/>
        <w:right w:val="none" w:sz="0" w:space="0" w:color="auto"/>
      </w:divBdr>
    </w:div>
    <w:div w:id="502013501">
      <w:bodyDiv w:val="1"/>
      <w:marLeft w:val="0"/>
      <w:marRight w:val="0"/>
      <w:marTop w:val="0"/>
      <w:marBottom w:val="0"/>
      <w:divBdr>
        <w:top w:val="none" w:sz="0" w:space="0" w:color="auto"/>
        <w:left w:val="none" w:sz="0" w:space="0" w:color="auto"/>
        <w:bottom w:val="none" w:sz="0" w:space="0" w:color="auto"/>
        <w:right w:val="none" w:sz="0" w:space="0" w:color="auto"/>
      </w:divBdr>
    </w:div>
    <w:div w:id="502089153">
      <w:bodyDiv w:val="1"/>
      <w:marLeft w:val="0"/>
      <w:marRight w:val="0"/>
      <w:marTop w:val="0"/>
      <w:marBottom w:val="0"/>
      <w:divBdr>
        <w:top w:val="none" w:sz="0" w:space="0" w:color="auto"/>
        <w:left w:val="none" w:sz="0" w:space="0" w:color="auto"/>
        <w:bottom w:val="none" w:sz="0" w:space="0" w:color="auto"/>
        <w:right w:val="none" w:sz="0" w:space="0" w:color="auto"/>
      </w:divBdr>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353372">
      <w:bodyDiv w:val="1"/>
      <w:marLeft w:val="0"/>
      <w:marRight w:val="0"/>
      <w:marTop w:val="0"/>
      <w:marBottom w:val="0"/>
      <w:divBdr>
        <w:top w:val="none" w:sz="0" w:space="0" w:color="auto"/>
        <w:left w:val="none" w:sz="0" w:space="0" w:color="auto"/>
        <w:bottom w:val="none" w:sz="0" w:space="0" w:color="auto"/>
        <w:right w:val="none" w:sz="0" w:space="0" w:color="auto"/>
      </w:divBdr>
    </w:div>
    <w:div w:id="502353631">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2621921">
      <w:bodyDiv w:val="1"/>
      <w:marLeft w:val="0"/>
      <w:marRight w:val="0"/>
      <w:marTop w:val="0"/>
      <w:marBottom w:val="0"/>
      <w:divBdr>
        <w:top w:val="none" w:sz="0" w:space="0" w:color="auto"/>
        <w:left w:val="none" w:sz="0" w:space="0" w:color="auto"/>
        <w:bottom w:val="none" w:sz="0" w:space="0" w:color="auto"/>
        <w:right w:val="none" w:sz="0" w:space="0" w:color="auto"/>
      </w:divBdr>
    </w:div>
    <w:div w:id="502934202">
      <w:bodyDiv w:val="1"/>
      <w:marLeft w:val="0"/>
      <w:marRight w:val="0"/>
      <w:marTop w:val="0"/>
      <w:marBottom w:val="0"/>
      <w:divBdr>
        <w:top w:val="none" w:sz="0" w:space="0" w:color="auto"/>
        <w:left w:val="none" w:sz="0" w:space="0" w:color="auto"/>
        <w:bottom w:val="none" w:sz="0" w:space="0" w:color="auto"/>
        <w:right w:val="none" w:sz="0" w:space="0" w:color="auto"/>
      </w:divBdr>
    </w:div>
    <w:div w:id="502939874">
      <w:bodyDiv w:val="1"/>
      <w:marLeft w:val="0"/>
      <w:marRight w:val="0"/>
      <w:marTop w:val="0"/>
      <w:marBottom w:val="0"/>
      <w:divBdr>
        <w:top w:val="none" w:sz="0" w:space="0" w:color="auto"/>
        <w:left w:val="none" w:sz="0" w:space="0" w:color="auto"/>
        <w:bottom w:val="none" w:sz="0" w:space="0" w:color="auto"/>
        <w:right w:val="none" w:sz="0" w:space="0" w:color="auto"/>
      </w:divBdr>
    </w:div>
    <w:div w:id="503010185">
      <w:bodyDiv w:val="1"/>
      <w:marLeft w:val="0"/>
      <w:marRight w:val="0"/>
      <w:marTop w:val="0"/>
      <w:marBottom w:val="0"/>
      <w:divBdr>
        <w:top w:val="none" w:sz="0" w:space="0" w:color="auto"/>
        <w:left w:val="none" w:sz="0" w:space="0" w:color="auto"/>
        <w:bottom w:val="none" w:sz="0" w:space="0" w:color="auto"/>
        <w:right w:val="none" w:sz="0" w:space="0" w:color="auto"/>
      </w:divBdr>
    </w:div>
    <w:div w:id="503016004">
      <w:bodyDiv w:val="1"/>
      <w:marLeft w:val="0"/>
      <w:marRight w:val="0"/>
      <w:marTop w:val="0"/>
      <w:marBottom w:val="0"/>
      <w:divBdr>
        <w:top w:val="none" w:sz="0" w:space="0" w:color="auto"/>
        <w:left w:val="none" w:sz="0" w:space="0" w:color="auto"/>
        <w:bottom w:val="none" w:sz="0" w:space="0" w:color="auto"/>
        <w:right w:val="none" w:sz="0" w:space="0" w:color="auto"/>
      </w:divBdr>
    </w:div>
    <w:div w:id="503130684">
      <w:bodyDiv w:val="1"/>
      <w:marLeft w:val="0"/>
      <w:marRight w:val="0"/>
      <w:marTop w:val="0"/>
      <w:marBottom w:val="0"/>
      <w:divBdr>
        <w:top w:val="none" w:sz="0" w:space="0" w:color="auto"/>
        <w:left w:val="none" w:sz="0" w:space="0" w:color="auto"/>
        <w:bottom w:val="none" w:sz="0" w:space="0" w:color="auto"/>
        <w:right w:val="none" w:sz="0" w:space="0" w:color="auto"/>
      </w:divBdr>
    </w:div>
    <w:div w:id="503202938">
      <w:bodyDiv w:val="1"/>
      <w:marLeft w:val="0"/>
      <w:marRight w:val="0"/>
      <w:marTop w:val="0"/>
      <w:marBottom w:val="0"/>
      <w:divBdr>
        <w:top w:val="none" w:sz="0" w:space="0" w:color="auto"/>
        <w:left w:val="none" w:sz="0" w:space="0" w:color="auto"/>
        <w:bottom w:val="none" w:sz="0" w:space="0" w:color="auto"/>
        <w:right w:val="none" w:sz="0" w:space="0" w:color="auto"/>
      </w:divBdr>
    </w:div>
    <w:div w:id="503282067">
      <w:bodyDiv w:val="1"/>
      <w:marLeft w:val="0"/>
      <w:marRight w:val="0"/>
      <w:marTop w:val="0"/>
      <w:marBottom w:val="0"/>
      <w:divBdr>
        <w:top w:val="none" w:sz="0" w:space="0" w:color="auto"/>
        <w:left w:val="none" w:sz="0" w:space="0" w:color="auto"/>
        <w:bottom w:val="none" w:sz="0" w:space="0" w:color="auto"/>
        <w:right w:val="none" w:sz="0" w:space="0" w:color="auto"/>
      </w:divBdr>
    </w:div>
    <w:div w:id="503283669">
      <w:bodyDiv w:val="1"/>
      <w:marLeft w:val="0"/>
      <w:marRight w:val="0"/>
      <w:marTop w:val="0"/>
      <w:marBottom w:val="0"/>
      <w:divBdr>
        <w:top w:val="none" w:sz="0" w:space="0" w:color="auto"/>
        <w:left w:val="none" w:sz="0" w:space="0" w:color="auto"/>
        <w:bottom w:val="none" w:sz="0" w:space="0" w:color="auto"/>
        <w:right w:val="none" w:sz="0" w:space="0" w:color="auto"/>
      </w:divBdr>
    </w:div>
    <w:div w:id="503478261">
      <w:bodyDiv w:val="1"/>
      <w:marLeft w:val="0"/>
      <w:marRight w:val="0"/>
      <w:marTop w:val="0"/>
      <w:marBottom w:val="0"/>
      <w:divBdr>
        <w:top w:val="none" w:sz="0" w:space="0" w:color="auto"/>
        <w:left w:val="none" w:sz="0" w:space="0" w:color="auto"/>
        <w:bottom w:val="none" w:sz="0" w:space="0" w:color="auto"/>
        <w:right w:val="none" w:sz="0" w:space="0" w:color="auto"/>
      </w:divBdr>
    </w:div>
    <w:div w:id="503588505">
      <w:bodyDiv w:val="1"/>
      <w:marLeft w:val="0"/>
      <w:marRight w:val="0"/>
      <w:marTop w:val="0"/>
      <w:marBottom w:val="0"/>
      <w:divBdr>
        <w:top w:val="none" w:sz="0" w:space="0" w:color="auto"/>
        <w:left w:val="none" w:sz="0" w:space="0" w:color="auto"/>
        <w:bottom w:val="none" w:sz="0" w:space="0" w:color="auto"/>
        <w:right w:val="none" w:sz="0" w:space="0" w:color="auto"/>
      </w:divBdr>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3669330">
      <w:bodyDiv w:val="1"/>
      <w:marLeft w:val="0"/>
      <w:marRight w:val="0"/>
      <w:marTop w:val="0"/>
      <w:marBottom w:val="0"/>
      <w:divBdr>
        <w:top w:val="none" w:sz="0" w:space="0" w:color="auto"/>
        <w:left w:val="none" w:sz="0" w:space="0" w:color="auto"/>
        <w:bottom w:val="none" w:sz="0" w:space="0" w:color="auto"/>
        <w:right w:val="none" w:sz="0" w:space="0" w:color="auto"/>
      </w:divBdr>
    </w:div>
    <w:div w:id="503781955">
      <w:bodyDiv w:val="1"/>
      <w:marLeft w:val="0"/>
      <w:marRight w:val="0"/>
      <w:marTop w:val="0"/>
      <w:marBottom w:val="0"/>
      <w:divBdr>
        <w:top w:val="none" w:sz="0" w:space="0" w:color="auto"/>
        <w:left w:val="none" w:sz="0" w:space="0" w:color="auto"/>
        <w:bottom w:val="none" w:sz="0" w:space="0" w:color="auto"/>
        <w:right w:val="none" w:sz="0" w:space="0" w:color="auto"/>
      </w:divBdr>
    </w:div>
    <w:div w:id="503862445">
      <w:bodyDiv w:val="1"/>
      <w:marLeft w:val="0"/>
      <w:marRight w:val="0"/>
      <w:marTop w:val="0"/>
      <w:marBottom w:val="0"/>
      <w:divBdr>
        <w:top w:val="none" w:sz="0" w:space="0" w:color="auto"/>
        <w:left w:val="none" w:sz="0" w:space="0" w:color="auto"/>
        <w:bottom w:val="none" w:sz="0" w:space="0" w:color="auto"/>
        <w:right w:val="none" w:sz="0" w:space="0" w:color="auto"/>
      </w:divBdr>
    </w:div>
    <w:div w:id="503983368">
      <w:bodyDiv w:val="1"/>
      <w:marLeft w:val="0"/>
      <w:marRight w:val="0"/>
      <w:marTop w:val="0"/>
      <w:marBottom w:val="0"/>
      <w:divBdr>
        <w:top w:val="none" w:sz="0" w:space="0" w:color="auto"/>
        <w:left w:val="none" w:sz="0" w:space="0" w:color="auto"/>
        <w:bottom w:val="none" w:sz="0" w:space="0" w:color="auto"/>
        <w:right w:val="none" w:sz="0" w:space="0" w:color="auto"/>
      </w:divBdr>
    </w:div>
    <w:div w:id="504243422">
      <w:bodyDiv w:val="1"/>
      <w:marLeft w:val="0"/>
      <w:marRight w:val="0"/>
      <w:marTop w:val="0"/>
      <w:marBottom w:val="0"/>
      <w:divBdr>
        <w:top w:val="none" w:sz="0" w:space="0" w:color="auto"/>
        <w:left w:val="none" w:sz="0" w:space="0" w:color="auto"/>
        <w:bottom w:val="none" w:sz="0" w:space="0" w:color="auto"/>
        <w:right w:val="none" w:sz="0" w:space="0" w:color="auto"/>
      </w:divBdr>
    </w:div>
    <w:div w:id="504320901">
      <w:bodyDiv w:val="1"/>
      <w:marLeft w:val="0"/>
      <w:marRight w:val="0"/>
      <w:marTop w:val="0"/>
      <w:marBottom w:val="0"/>
      <w:divBdr>
        <w:top w:val="none" w:sz="0" w:space="0" w:color="auto"/>
        <w:left w:val="none" w:sz="0" w:space="0" w:color="auto"/>
        <w:bottom w:val="none" w:sz="0" w:space="0" w:color="auto"/>
        <w:right w:val="none" w:sz="0" w:space="0" w:color="auto"/>
      </w:divBdr>
    </w:div>
    <w:div w:id="504370191">
      <w:bodyDiv w:val="1"/>
      <w:marLeft w:val="0"/>
      <w:marRight w:val="0"/>
      <w:marTop w:val="0"/>
      <w:marBottom w:val="0"/>
      <w:divBdr>
        <w:top w:val="none" w:sz="0" w:space="0" w:color="auto"/>
        <w:left w:val="none" w:sz="0" w:space="0" w:color="auto"/>
        <w:bottom w:val="none" w:sz="0" w:space="0" w:color="auto"/>
        <w:right w:val="none" w:sz="0" w:space="0" w:color="auto"/>
      </w:divBdr>
    </w:div>
    <w:div w:id="504709895">
      <w:bodyDiv w:val="1"/>
      <w:marLeft w:val="0"/>
      <w:marRight w:val="0"/>
      <w:marTop w:val="0"/>
      <w:marBottom w:val="0"/>
      <w:divBdr>
        <w:top w:val="none" w:sz="0" w:space="0" w:color="auto"/>
        <w:left w:val="none" w:sz="0" w:space="0" w:color="auto"/>
        <w:bottom w:val="none" w:sz="0" w:space="0" w:color="auto"/>
        <w:right w:val="none" w:sz="0" w:space="0" w:color="auto"/>
      </w:divBdr>
      <w:divsChild>
        <w:div w:id="666402125">
          <w:marLeft w:val="0"/>
          <w:marRight w:val="0"/>
          <w:marTop w:val="0"/>
          <w:marBottom w:val="0"/>
          <w:divBdr>
            <w:top w:val="none" w:sz="0" w:space="0" w:color="auto"/>
            <w:left w:val="none" w:sz="0" w:space="0" w:color="auto"/>
            <w:bottom w:val="none" w:sz="0" w:space="0" w:color="auto"/>
            <w:right w:val="none" w:sz="0" w:space="0" w:color="auto"/>
          </w:divBdr>
          <w:divsChild>
            <w:div w:id="13286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82926">
      <w:bodyDiv w:val="1"/>
      <w:marLeft w:val="0"/>
      <w:marRight w:val="0"/>
      <w:marTop w:val="0"/>
      <w:marBottom w:val="0"/>
      <w:divBdr>
        <w:top w:val="none" w:sz="0" w:space="0" w:color="auto"/>
        <w:left w:val="none" w:sz="0" w:space="0" w:color="auto"/>
        <w:bottom w:val="none" w:sz="0" w:space="0" w:color="auto"/>
        <w:right w:val="none" w:sz="0" w:space="0" w:color="auto"/>
      </w:divBdr>
    </w:div>
    <w:div w:id="504982014">
      <w:bodyDiv w:val="1"/>
      <w:marLeft w:val="0"/>
      <w:marRight w:val="0"/>
      <w:marTop w:val="0"/>
      <w:marBottom w:val="0"/>
      <w:divBdr>
        <w:top w:val="none" w:sz="0" w:space="0" w:color="auto"/>
        <w:left w:val="none" w:sz="0" w:space="0" w:color="auto"/>
        <w:bottom w:val="none" w:sz="0" w:space="0" w:color="auto"/>
        <w:right w:val="none" w:sz="0" w:space="0" w:color="auto"/>
      </w:divBdr>
    </w:div>
    <w:div w:id="505022715">
      <w:bodyDiv w:val="1"/>
      <w:marLeft w:val="0"/>
      <w:marRight w:val="0"/>
      <w:marTop w:val="0"/>
      <w:marBottom w:val="0"/>
      <w:divBdr>
        <w:top w:val="none" w:sz="0" w:space="0" w:color="auto"/>
        <w:left w:val="none" w:sz="0" w:space="0" w:color="auto"/>
        <w:bottom w:val="none" w:sz="0" w:space="0" w:color="auto"/>
        <w:right w:val="none" w:sz="0" w:space="0" w:color="auto"/>
      </w:divBdr>
    </w:div>
    <w:div w:id="505092431">
      <w:bodyDiv w:val="1"/>
      <w:marLeft w:val="0"/>
      <w:marRight w:val="0"/>
      <w:marTop w:val="0"/>
      <w:marBottom w:val="0"/>
      <w:divBdr>
        <w:top w:val="none" w:sz="0" w:space="0" w:color="auto"/>
        <w:left w:val="none" w:sz="0" w:space="0" w:color="auto"/>
        <w:bottom w:val="none" w:sz="0" w:space="0" w:color="auto"/>
        <w:right w:val="none" w:sz="0" w:space="0" w:color="auto"/>
      </w:divBdr>
    </w:div>
    <w:div w:id="505173300">
      <w:bodyDiv w:val="1"/>
      <w:marLeft w:val="0"/>
      <w:marRight w:val="0"/>
      <w:marTop w:val="0"/>
      <w:marBottom w:val="0"/>
      <w:divBdr>
        <w:top w:val="none" w:sz="0" w:space="0" w:color="auto"/>
        <w:left w:val="none" w:sz="0" w:space="0" w:color="auto"/>
        <w:bottom w:val="none" w:sz="0" w:space="0" w:color="auto"/>
        <w:right w:val="none" w:sz="0" w:space="0" w:color="auto"/>
      </w:divBdr>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5176578">
      <w:bodyDiv w:val="1"/>
      <w:marLeft w:val="0"/>
      <w:marRight w:val="0"/>
      <w:marTop w:val="0"/>
      <w:marBottom w:val="0"/>
      <w:divBdr>
        <w:top w:val="none" w:sz="0" w:space="0" w:color="auto"/>
        <w:left w:val="none" w:sz="0" w:space="0" w:color="auto"/>
        <w:bottom w:val="none" w:sz="0" w:space="0" w:color="auto"/>
        <w:right w:val="none" w:sz="0" w:space="0" w:color="auto"/>
      </w:divBdr>
    </w:div>
    <w:div w:id="505362409">
      <w:bodyDiv w:val="1"/>
      <w:marLeft w:val="0"/>
      <w:marRight w:val="0"/>
      <w:marTop w:val="0"/>
      <w:marBottom w:val="0"/>
      <w:divBdr>
        <w:top w:val="none" w:sz="0" w:space="0" w:color="auto"/>
        <w:left w:val="none" w:sz="0" w:space="0" w:color="auto"/>
        <w:bottom w:val="none" w:sz="0" w:space="0" w:color="auto"/>
        <w:right w:val="none" w:sz="0" w:space="0" w:color="auto"/>
      </w:divBdr>
    </w:div>
    <w:div w:id="505369049">
      <w:bodyDiv w:val="1"/>
      <w:marLeft w:val="0"/>
      <w:marRight w:val="0"/>
      <w:marTop w:val="0"/>
      <w:marBottom w:val="0"/>
      <w:divBdr>
        <w:top w:val="none" w:sz="0" w:space="0" w:color="auto"/>
        <w:left w:val="none" w:sz="0" w:space="0" w:color="auto"/>
        <w:bottom w:val="none" w:sz="0" w:space="0" w:color="auto"/>
        <w:right w:val="none" w:sz="0" w:space="0" w:color="auto"/>
      </w:divBdr>
    </w:div>
    <w:div w:id="505441031">
      <w:bodyDiv w:val="1"/>
      <w:marLeft w:val="0"/>
      <w:marRight w:val="0"/>
      <w:marTop w:val="0"/>
      <w:marBottom w:val="0"/>
      <w:divBdr>
        <w:top w:val="none" w:sz="0" w:space="0" w:color="auto"/>
        <w:left w:val="none" w:sz="0" w:space="0" w:color="auto"/>
        <w:bottom w:val="none" w:sz="0" w:space="0" w:color="auto"/>
        <w:right w:val="none" w:sz="0" w:space="0" w:color="auto"/>
      </w:divBdr>
    </w:div>
    <w:div w:id="505484720">
      <w:bodyDiv w:val="1"/>
      <w:marLeft w:val="0"/>
      <w:marRight w:val="0"/>
      <w:marTop w:val="0"/>
      <w:marBottom w:val="0"/>
      <w:divBdr>
        <w:top w:val="none" w:sz="0" w:space="0" w:color="auto"/>
        <w:left w:val="none" w:sz="0" w:space="0" w:color="auto"/>
        <w:bottom w:val="none" w:sz="0" w:space="0" w:color="auto"/>
        <w:right w:val="none" w:sz="0" w:space="0" w:color="auto"/>
      </w:divBdr>
    </w:div>
    <w:div w:id="505558203">
      <w:bodyDiv w:val="1"/>
      <w:marLeft w:val="0"/>
      <w:marRight w:val="0"/>
      <w:marTop w:val="0"/>
      <w:marBottom w:val="0"/>
      <w:divBdr>
        <w:top w:val="none" w:sz="0" w:space="0" w:color="auto"/>
        <w:left w:val="none" w:sz="0" w:space="0" w:color="auto"/>
        <w:bottom w:val="none" w:sz="0" w:space="0" w:color="auto"/>
        <w:right w:val="none" w:sz="0" w:space="0" w:color="auto"/>
      </w:divBdr>
    </w:div>
    <w:div w:id="505636598">
      <w:bodyDiv w:val="1"/>
      <w:marLeft w:val="0"/>
      <w:marRight w:val="0"/>
      <w:marTop w:val="0"/>
      <w:marBottom w:val="0"/>
      <w:divBdr>
        <w:top w:val="none" w:sz="0" w:space="0" w:color="auto"/>
        <w:left w:val="none" w:sz="0" w:space="0" w:color="auto"/>
        <w:bottom w:val="none" w:sz="0" w:space="0" w:color="auto"/>
        <w:right w:val="none" w:sz="0" w:space="0" w:color="auto"/>
      </w:divBdr>
    </w:div>
    <w:div w:id="505679546">
      <w:bodyDiv w:val="1"/>
      <w:marLeft w:val="0"/>
      <w:marRight w:val="0"/>
      <w:marTop w:val="0"/>
      <w:marBottom w:val="0"/>
      <w:divBdr>
        <w:top w:val="none" w:sz="0" w:space="0" w:color="auto"/>
        <w:left w:val="none" w:sz="0" w:space="0" w:color="auto"/>
        <w:bottom w:val="none" w:sz="0" w:space="0" w:color="auto"/>
        <w:right w:val="none" w:sz="0" w:space="0" w:color="auto"/>
      </w:divBdr>
    </w:div>
    <w:div w:id="505705113">
      <w:bodyDiv w:val="1"/>
      <w:marLeft w:val="0"/>
      <w:marRight w:val="0"/>
      <w:marTop w:val="0"/>
      <w:marBottom w:val="0"/>
      <w:divBdr>
        <w:top w:val="none" w:sz="0" w:space="0" w:color="auto"/>
        <w:left w:val="none" w:sz="0" w:space="0" w:color="auto"/>
        <w:bottom w:val="none" w:sz="0" w:space="0" w:color="auto"/>
        <w:right w:val="none" w:sz="0" w:space="0" w:color="auto"/>
      </w:divBdr>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9984">
      <w:bodyDiv w:val="1"/>
      <w:marLeft w:val="0"/>
      <w:marRight w:val="0"/>
      <w:marTop w:val="0"/>
      <w:marBottom w:val="0"/>
      <w:divBdr>
        <w:top w:val="none" w:sz="0" w:space="0" w:color="auto"/>
        <w:left w:val="none" w:sz="0" w:space="0" w:color="auto"/>
        <w:bottom w:val="none" w:sz="0" w:space="0" w:color="auto"/>
        <w:right w:val="none" w:sz="0" w:space="0" w:color="auto"/>
      </w:divBdr>
    </w:div>
    <w:div w:id="506292784">
      <w:bodyDiv w:val="1"/>
      <w:marLeft w:val="0"/>
      <w:marRight w:val="0"/>
      <w:marTop w:val="0"/>
      <w:marBottom w:val="0"/>
      <w:divBdr>
        <w:top w:val="none" w:sz="0" w:space="0" w:color="auto"/>
        <w:left w:val="none" w:sz="0" w:space="0" w:color="auto"/>
        <w:bottom w:val="none" w:sz="0" w:space="0" w:color="auto"/>
        <w:right w:val="none" w:sz="0" w:space="0" w:color="auto"/>
      </w:divBdr>
    </w:div>
    <w:div w:id="506334575">
      <w:bodyDiv w:val="1"/>
      <w:marLeft w:val="0"/>
      <w:marRight w:val="0"/>
      <w:marTop w:val="0"/>
      <w:marBottom w:val="0"/>
      <w:divBdr>
        <w:top w:val="none" w:sz="0" w:space="0" w:color="auto"/>
        <w:left w:val="none" w:sz="0" w:space="0" w:color="auto"/>
        <w:bottom w:val="none" w:sz="0" w:space="0" w:color="auto"/>
        <w:right w:val="none" w:sz="0" w:space="0" w:color="auto"/>
      </w:divBdr>
    </w:div>
    <w:div w:id="506405297">
      <w:bodyDiv w:val="1"/>
      <w:marLeft w:val="0"/>
      <w:marRight w:val="0"/>
      <w:marTop w:val="0"/>
      <w:marBottom w:val="0"/>
      <w:divBdr>
        <w:top w:val="none" w:sz="0" w:space="0" w:color="auto"/>
        <w:left w:val="none" w:sz="0" w:space="0" w:color="auto"/>
        <w:bottom w:val="none" w:sz="0" w:space="0" w:color="auto"/>
        <w:right w:val="none" w:sz="0" w:space="0" w:color="auto"/>
      </w:divBdr>
    </w:div>
    <w:div w:id="506479444">
      <w:bodyDiv w:val="1"/>
      <w:marLeft w:val="0"/>
      <w:marRight w:val="0"/>
      <w:marTop w:val="0"/>
      <w:marBottom w:val="0"/>
      <w:divBdr>
        <w:top w:val="none" w:sz="0" w:space="0" w:color="auto"/>
        <w:left w:val="none" w:sz="0" w:space="0" w:color="auto"/>
        <w:bottom w:val="none" w:sz="0" w:space="0" w:color="auto"/>
        <w:right w:val="none" w:sz="0" w:space="0" w:color="auto"/>
      </w:divBdr>
    </w:div>
    <w:div w:id="506480518">
      <w:bodyDiv w:val="1"/>
      <w:marLeft w:val="0"/>
      <w:marRight w:val="0"/>
      <w:marTop w:val="0"/>
      <w:marBottom w:val="0"/>
      <w:divBdr>
        <w:top w:val="none" w:sz="0" w:space="0" w:color="auto"/>
        <w:left w:val="none" w:sz="0" w:space="0" w:color="auto"/>
        <w:bottom w:val="none" w:sz="0" w:space="0" w:color="auto"/>
        <w:right w:val="none" w:sz="0" w:space="0" w:color="auto"/>
      </w:divBdr>
    </w:div>
    <w:div w:id="506553325">
      <w:bodyDiv w:val="1"/>
      <w:marLeft w:val="0"/>
      <w:marRight w:val="0"/>
      <w:marTop w:val="0"/>
      <w:marBottom w:val="0"/>
      <w:divBdr>
        <w:top w:val="none" w:sz="0" w:space="0" w:color="auto"/>
        <w:left w:val="none" w:sz="0" w:space="0" w:color="auto"/>
        <w:bottom w:val="none" w:sz="0" w:space="0" w:color="auto"/>
        <w:right w:val="none" w:sz="0" w:space="0" w:color="auto"/>
      </w:divBdr>
    </w:div>
    <w:div w:id="506558986">
      <w:bodyDiv w:val="1"/>
      <w:marLeft w:val="0"/>
      <w:marRight w:val="0"/>
      <w:marTop w:val="0"/>
      <w:marBottom w:val="0"/>
      <w:divBdr>
        <w:top w:val="none" w:sz="0" w:space="0" w:color="auto"/>
        <w:left w:val="none" w:sz="0" w:space="0" w:color="auto"/>
        <w:bottom w:val="none" w:sz="0" w:space="0" w:color="auto"/>
        <w:right w:val="none" w:sz="0" w:space="0" w:color="auto"/>
      </w:divBdr>
    </w:div>
    <w:div w:id="506673848">
      <w:bodyDiv w:val="1"/>
      <w:marLeft w:val="0"/>
      <w:marRight w:val="0"/>
      <w:marTop w:val="0"/>
      <w:marBottom w:val="0"/>
      <w:divBdr>
        <w:top w:val="none" w:sz="0" w:space="0" w:color="auto"/>
        <w:left w:val="none" w:sz="0" w:space="0" w:color="auto"/>
        <w:bottom w:val="none" w:sz="0" w:space="0" w:color="auto"/>
        <w:right w:val="none" w:sz="0" w:space="0" w:color="auto"/>
      </w:divBdr>
    </w:div>
    <w:div w:id="506750394">
      <w:bodyDiv w:val="1"/>
      <w:marLeft w:val="0"/>
      <w:marRight w:val="0"/>
      <w:marTop w:val="0"/>
      <w:marBottom w:val="0"/>
      <w:divBdr>
        <w:top w:val="none" w:sz="0" w:space="0" w:color="auto"/>
        <w:left w:val="none" w:sz="0" w:space="0" w:color="auto"/>
        <w:bottom w:val="none" w:sz="0" w:space="0" w:color="auto"/>
        <w:right w:val="none" w:sz="0" w:space="0" w:color="auto"/>
      </w:divBdr>
    </w:div>
    <w:div w:id="506752329">
      <w:bodyDiv w:val="1"/>
      <w:marLeft w:val="0"/>
      <w:marRight w:val="0"/>
      <w:marTop w:val="0"/>
      <w:marBottom w:val="0"/>
      <w:divBdr>
        <w:top w:val="none" w:sz="0" w:space="0" w:color="auto"/>
        <w:left w:val="none" w:sz="0" w:space="0" w:color="auto"/>
        <w:bottom w:val="none" w:sz="0" w:space="0" w:color="auto"/>
        <w:right w:val="none" w:sz="0" w:space="0" w:color="auto"/>
      </w:divBdr>
    </w:div>
    <w:div w:id="506754026">
      <w:bodyDiv w:val="1"/>
      <w:marLeft w:val="0"/>
      <w:marRight w:val="0"/>
      <w:marTop w:val="0"/>
      <w:marBottom w:val="0"/>
      <w:divBdr>
        <w:top w:val="none" w:sz="0" w:space="0" w:color="auto"/>
        <w:left w:val="none" w:sz="0" w:space="0" w:color="auto"/>
        <w:bottom w:val="none" w:sz="0" w:space="0" w:color="auto"/>
        <w:right w:val="none" w:sz="0" w:space="0" w:color="auto"/>
      </w:divBdr>
    </w:div>
    <w:div w:id="506942904">
      <w:bodyDiv w:val="1"/>
      <w:marLeft w:val="0"/>
      <w:marRight w:val="0"/>
      <w:marTop w:val="0"/>
      <w:marBottom w:val="0"/>
      <w:divBdr>
        <w:top w:val="none" w:sz="0" w:space="0" w:color="auto"/>
        <w:left w:val="none" w:sz="0" w:space="0" w:color="auto"/>
        <w:bottom w:val="none" w:sz="0" w:space="0" w:color="auto"/>
        <w:right w:val="none" w:sz="0" w:space="0" w:color="auto"/>
      </w:divBdr>
    </w:div>
    <w:div w:id="506944378">
      <w:bodyDiv w:val="1"/>
      <w:marLeft w:val="0"/>
      <w:marRight w:val="0"/>
      <w:marTop w:val="0"/>
      <w:marBottom w:val="0"/>
      <w:divBdr>
        <w:top w:val="none" w:sz="0" w:space="0" w:color="auto"/>
        <w:left w:val="none" w:sz="0" w:space="0" w:color="auto"/>
        <w:bottom w:val="none" w:sz="0" w:space="0" w:color="auto"/>
        <w:right w:val="none" w:sz="0" w:space="0" w:color="auto"/>
      </w:divBdr>
    </w:div>
    <w:div w:id="506987747">
      <w:bodyDiv w:val="1"/>
      <w:marLeft w:val="0"/>
      <w:marRight w:val="0"/>
      <w:marTop w:val="0"/>
      <w:marBottom w:val="0"/>
      <w:divBdr>
        <w:top w:val="none" w:sz="0" w:space="0" w:color="auto"/>
        <w:left w:val="none" w:sz="0" w:space="0" w:color="auto"/>
        <w:bottom w:val="none" w:sz="0" w:space="0" w:color="auto"/>
        <w:right w:val="none" w:sz="0" w:space="0" w:color="auto"/>
      </w:divBdr>
    </w:div>
    <w:div w:id="506988658">
      <w:bodyDiv w:val="1"/>
      <w:marLeft w:val="0"/>
      <w:marRight w:val="0"/>
      <w:marTop w:val="0"/>
      <w:marBottom w:val="0"/>
      <w:divBdr>
        <w:top w:val="none" w:sz="0" w:space="0" w:color="auto"/>
        <w:left w:val="none" w:sz="0" w:space="0" w:color="auto"/>
        <w:bottom w:val="none" w:sz="0" w:space="0" w:color="auto"/>
        <w:right w:val="none" w:sz="0" w:space="0" w:color="auto"/>
      </w:divBdr>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7066159">
      <w:bodyDiv w:val="1"/>
      <w:marLeft w:val="0"/>
      <w:marRight w:val="0"/>
      <w:marTop w:val="0"/>
      <w:marBottom w:val="0"/>
      <w:divBdr>
        <w:top w:val="none" w:sz="0" w:space="0" w:color="auto"/>
        <w:left w:val="none" w:sz="0" w:space="0" w:color="auto"/>
        <w:bottom w:val="none" w:sz="0" w:space="0" w:color="auto"/>
        <w:right w:val="none" w:sz="0" w:space="0" w:color="auto"/>
      </w:divBdr>
    </w:div>
    <w:div w:id="507138399">
      <w:bodyDiv w:val="1"/>
      <w:marLeft w:val="0"/>
      <w:marRight w:val="0"/>
      <w:marTop w:val="0"/>
      <w:marBottom w:val="0"/>
      <w:divBdr>
        <w:top w:val="none" w:sz="0" w:space="0" w:color="auto"/>
        <w:left w:val="none" w:sz="0" w:space="0" w:color="auto"/>
        <w:bottom w:val="none" w:sz="0" w:space="0" w:color="auto"/>
        <w:right w:val="none" w:sz="0" w:space="0" w:color="auto"/>
      </w:divBdr>
    </w:div>
    <w:div w:id="507526122">
      <w:bodyDiv w:val="1"/>
      <w:marLeft w:val="0"/>
      <w:marRight w:val="0"/>
      <w:marTop w:val="0"/>
      <w:marBottom w:val="0"/>
      <w:divBdr>
        <w:top w:val="none" w:sz="0" w:space="0" w:color="auto"/>
        <w:left w:val="none" w:sz="0" w:space="0" w:color="auto"/>
        <w:bottom w:val="none" w:sz="0" w:space="0" w:color="auto"/>
        <w:right w:val="none" w:sz="0" w:space="0" w:color="auto"/>
      </w:divBdr>
    </w:div>
    <w:div w:id="507641944">
      <w:bodyDiv w:val="1"/>
      <w:marLeft w:val="0"/>
      <w:marRight w:val="0"/>
      <w:marTop w:val="0"/>
      <w:marBottom w:val="0"/>
      <w:divBdr>
        <w:top w:val="none" w:sz="0" w:space="0" w:color="auto"/>
        <w:left w:val="none" w:sz="0" w:space="0" w:color="auto"/>
        <w:bottom w:val="none" w:sz="0" w:space="0" w:color="auto"/>
        <w:right w:val="none" w:sz="0" w:space="0" w:color="auto"/>
      </w:divBdr>
    </w:div>
    <w:div w:id="507867664">
      <w:bodyDiv w:val="1"/>
      <w:marLeft w:val="0"/>
      <w:marRight w:val="0"/>
      <w:marTop w:val="0"/>
      <w:marBottom w:val="0"/>
      <w:divBdr>
        <w:top w:val="none" w:sz="0" w:space="0" w:color="auto"/>
        <w:left w:val="none" w:sz="0" w:space="0" w:color="auto"/>
        <w:bottom w:val="none" w:sz="0" w:space="0" w:color="auto"/>
        <w:right w:val="none" w:sz="0" w:space="0" w:color="auto"/>
      </w:divBdr>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377111">
      <w:bodyDiv w:val="1"/>
      <w:marLeft w:val="0"/>
      <w:marRight w:val="0"/>
      <w:marTop w:val="0"/>
      <w:marBottom w:val="0"/>
      <w:divBdr>
        <w:top w:val="none" w:sz="0" w:space="0" w:color="auto"/>
        <w:left w:val="none" w:sz="0" w:space="0" w:color="auto"/>
        <w:bottom w:val="none" w:sz="0" w:space="0" w:color="auto"/>
        <w:right w:val="none" w:sz="0" w:space="0" w:color="auto"/>
      </w:divBdr>
    </w:div>
    <w:div w:id="508494765">
      <w:bodyDiv w:val="1"/>
      <w:marLeft w:val="0"/>
      <w:marRight w:val="0"/>
      <w:marTop w:val="0"/>
      <w:marBottom w:val="0"/>
      <w:divBdr>
        <w:top w:val="none" w:sz="0" w:space="0" w:color="auto"/>
        <w:left w:val="none" w:sz="0" w:space="0" w:color="auto"/>
        <w:bottom w:val="none" w:sz="0" w:space="0" w:color="auto"/>
        <w:right w:val="none" w:sz="0" w:space="0" w:color="auto"/>
      </w:divBdr>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712699">
      <w:bodyDiv w:val="1"/>
      <w:marLeft w:val="0"/>
      <w:marRight w:val="0"/>
      <w:marTop w:val="0"/>
      <w:marBottom w:val="0"/>
      <w:divBdr>
        <w:top w:val="none" w:sz="0" w:space="0" w:color="auto"/>
        <w:left w:val="none" w:sz="0" w:space="0" w:color="auto"/>
        <w:bottom w:val="none" w:sz="0" w:space="0" w:color="auto"/>
        <w:right w:val="none" w:sz="0" w:space="0" w:color="auto"/>
      </w:divBdr>
    </w:div>
    <w:div w:id="508762431">
      <w:bodyDiv w:val="1"/>
      <w:marLeft w:val="0"/>
      <w:marRight w:val="0"/>
      <w:marTop w:val="0"/>
      <w:marBottom w:val="0"/>
      <w:divBdr>
        <w:top w:val="none" w:sz="0" w:space="0" w:color="auto"/>
        <w:left w:val="none" w:sz="0" w:space="0" w:color="auto"/>
        <w:bottom w:val="none" w:sz="0" w:space="0" w:color="auto"/>
        <w:right w:val="none" w:sz="0" w:space="0" w:color="auto"/>
      </w:divBdr>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023950">
      <w:bodyDiv w:val="1"/>
      <w:marLeft w:val="0"/>
      <w:marRight w:val="0"/>
      <w:marTop w:val="0"/>
      <w:marBottom w:val="0"/>
      <w:divBdr>
        <w:top w:val="none" w:sz="0" w:space="0" w:color="auto"/>
        <w:left w:val="none" w:sz="0" w:space="0" w:color="auto"/>
        <w:bottom w:val="none" w:sz="0" w:space="0" w:color="auto"/>
        <w:right w:val="none" w:sz="0" w:space="0" w:color="auto"/>
      </w:divBdr>
    </w:div>
    <w:div w:id="509175421">
      <w:bodyDiv w:val="1"/>
      <w:marLeft w:val="0"/>
      <w:marRight w:val="0"/>
      <w:marTop w:val="0"/>
      <w:marBottom w:val="0"/>
      <w:divBdr>
        <w:top w:val="none" w:sz="0" w:space="0" w:color="auto"/>
        <w:left w:val="none" w:sz="0" w:space="0" w:color="auto"/>
        <w:bottom w:val="none" w:sz="0" w:space="0" w:color="auto"/>
        <w:right w:val="none" w:sz="0" w:space="0" w:color="auto"/>
      </w:divBdr>
    </w:div>
    <w:div w:id="509216674">
      <w:bodyDiv w:val="1"/>
      <w:marLeft w:val="0"/>
      <w:marRight w:val="0"/>
      <w:marTop w:val="0"/>
      <w:marBottom w:val="0"/>
      <w:divBdr>
        <w:top w:val="none" w:sz="0" w:space="0" w:color="auto"/>
        <w:left w:val="none" w:sz="0" w:space="0" w:color="auto"/>
        <w:bottom w:val="none" w:sz="0" w:space="0" w:color="auto"/>
        <w:right w:val="none" w:sz="0" w:space="0" w:color="auto"/>
      </w:divBdr>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417655">
      <w:bodyDiv w:val="1"/>
      <w:marLeft w:val="0"/>
      <w:marRight w:val="0"/>
      <w:marTop w:val="0"/>
      <w:marBottom w:val="0"/>
      <w:divBdr>
        <w:top w:val="none" w:sz="0" w:space="0" w:color="auto"/>
        <w:left w:val="none" w:sz="0" w:space="0" w:color="auto"/>
        <w:bottom w:val="none" w:sz="0" w:space="0" w:color="auto"/>
        <w:right w:val="none" w:sz="0" w:space="0" w:color="auto"/>
      </w:divBdr>
    </w:div>
    <w:div w:id="509489240">
      <w:bodyDiv w:val="1"/>
      <w:marLeft w:val="0"/>
      <w:marRight w:val="0"/>
      <w:marTop w:val="0"/>
      <w:marBottom w:val="0"/>
      <w:divBdr>
        <w:top w:val="none" w:sz="0" w:space="0" w:color="auto"/>
        <w:left w:val="none" w:sz="0" w:space="0" w:color="auto"/>
        <w:bottom w:val="none" w:sz="0" w:space="0" w:color="auto"/>
        <w:right w:val="none" w:sz="0" w:space="0" w:color="auto"/>
      </w:divBdr>
    </w:div>
    <w:div w:id="509611093">
      <w:bodyDiv w:val="1"/>
      <w:marLeft w:val="0"/>
      <w:marRight w:val="0"/>
      <w:marTop w:val="0"/>
      <w:marBottom w:val="0"/>
      <w:divBdr>
        <w:top w:val="none" w:sz="0" w:space="0" w:color="auto"/>
        <w:left w:val="none" w:sz="0" w:space="0" w:color="auto"/>
        <w:bottom w:val="none" w:sz="0" w:space="0" w:color="auto"/>
        <w:right w:val="none" w:sz="0" w:space="0" w:color="auto"/>
      </w:divBdr>
    </w:div>
    <w:div w:id="509872109">
      <w:bodyDiv w:val="1"/>
      <w:marLeft w:val="0"/>
      <w:marRight w:val="0"/>
      <w:marTop w:val="0"/>
      <w:marBottom w:val="0"/>
      <w:divBdr>
        <w:top w:val="none" w:sz="0" w:space="0" w:color="auto"/>
        <w:left w:val="none" w:sz="0" w:space="0" w:color="auto"/>
        <w:bottom w:val="none" w:sz="0" w:space="0" w:color="auto"/>
        <w:right w:val="none" w:sz="0" w:space="0" w:color="auto"/>
      </w:divBdr>
    </w:div>
    <w:div w:id="509877104">
      <w:bodyDiv w:val="1"/>
      <w:marLeft w:val="0"/>
      <w:marRight w:val="0"/>
      <w:marTop w:val="0"/>
      <w:marBottom w:val="0"/>
      <w:divBdr>
        <w:top w:val="none" w:sz="0" w:space="0" w:color="auto"/>
        <w:left w:val="none" w:sz="0" w:space="0" w:color="auto"/>
        <w:bottom w:val="none" w:sz="0" w:space="0" w:color="auto"/>
        <w:right w:val="none" w:sz="0" w:space="0" w:color="auto"/>
      </w:divBdr>
    </w:div>
    <w:div w:id="509953626">
      <w:bodyDiv w:val="1"/>
      <w:marLeft w:val="0"/>
      <w:marRight w:val="0"/>
      <w:marTop w:val="0"/>
      <w:marBottom w:val="0"/>
      <w:divBdr>
        <w:top w:val="none" w:sz="0" w:space="0" w:color="auto"/>
        <w:left w:val="none" w:sz="0" w:space="0" w:color="auto"/>
        <w:bottom w:val="none" w:sz="0" w:space="0" w:color="auto"/>
        <w:right w:val="none" w:sz="0" w:space="0" w:color="auto"/>
      </w:divBdr>
    </w:div>
    <w:div w:id="510030176">
      <w:bodyDiv w:val="1"/>
      <w:marLeft w:val="0"/>
      <w:marRight w:val="0"/>
      <w:marTop w:val="0"/>
      <w:marBottom w:val="0"/>
      <w:divBdr>
        <w:top w:val="none" w:sz="0" w:space="0" w:color="auto"/>
        <w:left w:val="none" w:sz="0" w:space="0" w:color="auto"/>
        <w:bottom w:val="none" w:sz="0" w:space="0" w:color="auto"/>
        <w:right w:val="none" w:sz="0" w:space="0" w:color="auto"/>
      </w:divBdr>
    </w:div>
    <w:div w:id="510224760">
      <w:bodyDiv w:val="1"/>
      <w:marLeft w:val="0"/>
      <w:marRight w:val="0"/>
      <w:marTop w:val="0"/>
      <w:marBottom w:val="0"/>
      <w:divBdr>
        <w:top w:val="none" w:sz="0" w:space="0" w:color="auto"/>
        <w:left w:val="none" w:sz="0" w:space="0" w:color="auto"/>
        <w:bottom w:val="none" w:sz="0" w:space="0" w:color="auto"/>
        <w:right w:val="none" w:sz="0" w:space="0" w:color="auto"/>
      </w:divBdr>
    </w:div>
    <w:div w:id="510337174">
      <w:bodyDiv w:val="1"/>
      <w:marLeft w:val="0"/>
      <w:marRight w:val="0"/>
      <w:marTop w:val="0"/>
      <w:marBottom w:val="0"/>
      <w:divBdr>
        <w:top w:val="none" w:sz="0" w:space="0" w:color="auto"/>
        <w:left w:val="none" w:sz="0" w:space="0" w:color="auto"/>
        <w:bottom w:val="none" w:sz="0" w:space="0" w:color="auto"/>
        <w:right w:val="none" w:sz="0" w:space="0" w:color="auto"/>
      </w:divBdr>
    </w:div>
    <w:div w:id="510460731">
      <w:bodyDiv w:val="1"/>
      <w:marLeft w:val="0"/>
      <w:marRight w:val="0"/>
      <w:marTop w:val="0"/>
      <w:marBottom w:val="0"/>
      <w:divBdr>
        <w:top w:val="none" w:sz="0" w:space="0" w:color="auto"/>
        <w:left w:val="none" w:sz="0" w:space="0" w:color="auto"/>
        <w:bottom w:val="none" w:sz="0" w:space="0" w:color="auto"/>
        <w:right w:val="none" w:sz="0" w:space="0" w:color="auto"/>
      </w:divBdr>
    </w:div>
    <w:div w:id="510491951">
      <w:bodyDiv w:val="1"/>
      <w:marLeft w:val="0"/>
      <w:marRight w:val="0"/>
      <w:marTop w:val="0"/>
      <w:marBottom w:val="0"/>
      <w:divBdr>
        <w:top w:val="none" w:sz="0" w:space="0" w:color="auto"/>
        <w:left w:val="none" w:sz="0" w:space="0" w:color="auto"/>
        <w:bottom w:val="none" w:sz="0" w:space="0" w:color="auto"/>
        <w:right w:val="none" w:sz="0" w:space="0" w:color="auto"/>
      </w:divBdr>
    </w:div>
    <w:div w:id="510533116">
      <w:bodyDiv w:val="1"/>
      <w:marLeft w:val="0"/>
      <w:marRight w:val="0"/>
      <w:marTop w:val="0"/>
      <w:marBottom w:val="0"/>
      <w:divBdr>
        <w:top w:val="none" w:sz="0" w:space="0" w:color="auto"/>
        <w:left w:val="none" w:sz="0" w:space="0" w:color="auto"/>
        <w:bottom w:val="none" w:sz="0" w:space="0" w:color="auto"/>
        <w:right w:val="none" w:sz="0" w:space="0" w:color="auto"/>
      </w:divBdr>
    </w:div>
    <w:div w:id="510727076">
      <w:bodyDiv w:val="1"/>
      <w:marLeft w:val="0"/>
      <w:marRight w:val="0"/>
      <w:marTop w:val="0"/>
      <w:marBottom w:val="0"/>
      <w:divBdr>
        <w:top w:val="none" w:sz="0" w:space="0" w:color="auto"/>
        <w:left w:val="none" w:sz="0" w:space="0" w:color="auto"/>
        <w:bottom w:val="none" w:sz="0" w:space="0" w:color="auto"/>
        <w:right w:val="none" w:sz="0" w:space="0" w:color="auto"/>
      </w:divBdr>
    </w:div>
    <w:div w:id="510873600">
      <w:bodyDiv w:val="1"/>
      <w:marLeft w:val="0"/>
      <w:marRight w:val="0"/>
      <w:marTop w:val="0"/>
      <w:marBottom w:val="0"/>
      <w:divBdr>
        <w:top w:val="none" w:sz="0" w:space="0" w:color="auto"/>
        <w:left w:val="none" w:sz="0" w:space="0" w:color="auto"/>
        <w:bottom w:val="none" w:sz="0" w:space="0" w:color="auto"/>
        <w:right w:val="none" w:sz="0" w:space="0" w:color="auto"/>
      </w:divBdr>
    </w:div>
    <w:div w:id="511259224">
      <w:bodyDiv w:val="1"/>
      <w:marLeft w:val="0"/>
      <w:marRight w:val="0"/>
      <w:marTop w:val="0"/>
      <w:marBottom w:val="0"/>
      <w:divBdr>
        <w:top w:val="none" w:sz="0" w:space="0" w:color="auto"/>
        <w:left w:val="none" w:sz="0" w:space="0" w:color="auto"/>
        <w:bottom w:val="none" w:sz="0" w:space="0" w:color="auto"/>
        <w:right w:val="none" w:sz="0" w:space="0" w:color="auto"/>
      </w:divBdr>
    </w:div>
    <w:div w:id="511264605">
      <w:bodyDiv w:val="1"/>
      <w:marLeft w:val="0"/>
      <w:marRight w:val="0"/>
      <w:marTop w:val="0"/>
      <w:marBottom w:val="0"/>
      <w:divBdr>
        <w:top w:val="none" w:sz="0" w:space="0" w:color="auto"/>
        <w:left w:val="none" w:sz="0" w:space="0" w:color="auto"/>
        <w:bottom w:val="none" w:sz="0" w:space="0" w:color="auto"/>
        <w:right w:val="none" w:sz="0" w:space="0" w:color="auto"/>
      </w:divBdr>
    </w:div>
    <w:div w:id="511382820">
      <w:bodyDiv w:val="1"/>
      <w:marLeft w:val="0"/>
      <w:marRight w:val="0"/>
      <w:marTop w:val="0"/>
      <w:marBottom w:val="0"/>
      <w:divBdr>
        <w:top w:val="none" w:sz="0" w:space="0" w:color="auto"/>
        <w:left w:val="none" w:sz="0" w:space="0" w:color="auto"/>
        <w:bottom w:val="none" w:sz="0" w:space="0" w:color="auto"/>
        <w:right w:val="none" w:sz="0" w:space="0" w:color="auto"/>
      </w:divBdr>
    </w:div>
    <w:div w:id="511797638">
      <w:bodyDiv w:val="1"/>
      <w:marLeft w:val="0"/>
      <w:marRight w:val="0"/>
      <w:marTop w:val="0"/>
      <w:marBottom w:val="0"/>
      <w:divBdr>
        <w:top w:val="none" w:sz="0" w:space="0" w:color="auto"/>
        <w:left w:val="none" w:sz="0" w:space="0" w:color="auto"/>
        <w:bottom w:val="none" w:sz="0" w:space="0" w:color="auto"/>
        <w:right w:val="none" w:sz="0" w:space="0" w:color="auto"/>
      </w:divBdr>
    </w:div>
    <w:div w:id="511991102">
      <w:bodyDiv w:val="1"/>
      <w:marLeft w:val="0"/>
      <w:marRight w:val="0"/>
      <w:marTop w:val="0"/>
      <w:marBottom w:val="0"/>
      <w:divBdr>
        <w:top w:val="none" w:sz="0" w:space="0" w:color="auto"/>
        <w:left w:val="none" w:sz="0" w:space="0" w:color="auto"/>
        <w:bottom w:val="none" w:sz="0" w:space="0" w:color="auto"/>
        <w:right w:val="none" w:sz="0" w:space="0" w:color="auto"/>
      </w:divBdr>
      <w:divsChild>
        <w:div w:id="1502089164">
          <w:marLeft w:val="0"/>
          <w:marRight w:val="0"/>
          <w:marTop w:val="0"/>
          <w:marBottom w:val="0"/>
          <w:divBdr>
            <w:top w:val="none" w:sz="0" w:space="0" w:color="auto"/>
            <w:left w:val="none" w:sz="0" w:space="0" w:color="auto"/>
            <w:bottom w:val="none" w:sz="0" w:space="0" w:color="auto"/>
            <w:right w:val="none" w:sz="0" w:space="0" w:color="auto"/>
          </w:divBdr>
          <w:divsChild>
            <w:div w:id="71894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08210">
      <w:bodyDiv w:val="1"/>
      <w:marLeft w:val="0"/>
      <w:marRight w:val="0"/>
      <w:marTop w:val="0"/>
      <w:marBottom w:val="0"/>
      <w:divBdr>
        <w:top w:val="none" w:sz="0" w:space="0" w:color="auto"/>
        <w:left w:val="none" w:sz="0" w:space="0" w:color="auto"/>
        <w:bottom w:val="none" w:sz="0" w:space="0" w:color="auto"/>
        <w:right w:val="none" w:sz="0" w:space="0" w:color="auto"/>
      </w:divBdr>
    </w:div>
    <w:div w:id="512183338">
      <w:bodyDiv w:val="1"/>
      <w:marLeft w:val="0"/>
      <w:marRight w:val="0"/>
      <w:marTop w:val="0"/>
      <w:marBottom w:val="0"/>
      <w:divBdr>
        <w:top w:val="none" w:sz="0" w:space="0" w:color="auto"/>
        <w:left w:val="none" w:sz="0" w:space="0" w:color="auto"/>
        <w:bottom w:val="none" w:sz="0" w:space="0" w:color="auto"/>
        <w:right w:val="none" w:sz="0" w:space="0" w:color="auto"/>
      </w:divBdr>
    </w:div>
    <w:div w:id="512183560">
      <w:bodyDiv w:val="1"/>
      <w:marLeft w:val="0"/>
      <w:marRight w:val="0"/>
      <w:marTop w:val="0"/>
      <w:marBottom w:val="0"/>
      <w:divBdr>
        <w:top w:val="none" w:sz="0" w:space="0" w:color="auto"/>
        <w:left w:val="none" w:sz="0" w:space="0" w:color="auto"/>
        <w:bottom w:val="none" w:sz="0" w:space="0" w:color="auto"/>
        <w:right w:val="none" w:sz="0" w:space="0" w:color="auto"/>
      </w:divBdr>
    </w:div>
    <w:div w:id="512229762">
      <w:bodyDiv w:val="1"/>
      <w:marLeft w:val="0"/>
      <w:marRight w:val="0"/>
      <w:marTop w:val="0"/>
      <w:marBottom w:val="0"/>
      <w:divBdr>
        <w:top w:val="none" w:sz="0" w:space="0" w:color="auto"/>
        <w:left w:val="none" w:sz="0" w:space="0" w:color="auto"/>
        <w:bottom w:val="none" w:sz="0" w:space="0" w:color="auto"/>
        <w:right w:val="none" w:sz="0" w:space="0" w:color="auto"/>
      </w:divBdr>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30722">
      <w:bodyDiv w:val="1"/>
      <w:marLeft w:val="0"/>
      <w:marRight w:val="0"/>
      <w:marTop w:val="0"/>
      <w:marBottom w:val="0"/>
      <w:divBdr>
        <w:top w:val="none" w:sz="0" w:space="0" w:color="auto"/>
        <w:left w:val="none" w:sz="0" w:space="0" w:color="auto"/>
        <w:bottom w:val="none" w:sz="0" w:space="0" w:color="auto"/>
        <w:right w:val="none" w:sz="0" w:space="0" w:color="auto"/>
      </w:divBdr>
    </w:div>
    <w:div w:id="512380054">
      <w:bodyDiv w:val="1"/>
      <w:marLeft w:val="0"/>
      <w:marRight w:val="0"/>
      <w:marTop w:val="0"/>
      <w:marBottom w:val="0"/>
      <w:divBdr>
        <w:top w:val="none" w:sz="0" w:space="0" w:color="auto"/>
        <w:left w:val="none" w:sz="0" w:space="0" w:color="auto"/>
        <w:bottom w:val="none" w:sz="0" w:space="0" w:color="auto"/>
        <w:right w:val="none" w:sz="0" w:space="0" w:color="auto"/>
      </w:divBdr>
    </w:div>
    <w:div w:id="512381908">
      <w:bodyDiv w:val="1"/>
      <w:marLeft w:val="0"/>
      <w:marRight w:val="0"/>
      <w:marTop w:val="0"/>
      <w:marBottom w:val="0"/>
      <w:divBdr>
        <w:top w:val="none" w:sz="0" w:space="0" w:color="auto"/>
        <w:left w:val="none" w:sz="0" w:space="0" w:color="auto"/>
        <w:bottom w:val="none" w:sz="0" w:space="0" w:color="auto"/>
        <w:right w:val="none" w:sz="0" w:space="0" w:color="auto"/>
      </w:divBdr>
    </w:div>
    <w:div w:id="512384416">
      <w:bodyDiv w:val="1"/>
      <w:marLeft w:val="0"/>
      <w:marRight w:val="0"/>
      <w:marTop w:val="0"/>
      <w:marBottom w:val="0"/>
      <w:divBdr>
        <w:top w:val="none" w:sz="0" w:space="0" w:color="auto"/>
        <w:left w:val="none" w:sz="0" w:space="0" w:color="auto"/>
        <w:bottom w:val="none" w:sz="0" w:space="0" w:color="auto"/>
        <w:right w:val="none" w:sz="0" w:space="0" w:color="auto"/>
      </w:divBdr>
    </w:div>
    <w:div w:id="512450373">
      <w:bodyDiv w:val="1"/>
      <w:marLeft w:val="0"/>
      <w:marRight w:val="0"/>
      <w:marTop w:val="0"/>
      <w:marBottom w:val="0"/>
      <w:divBdr>
        <w:top w:val="none" w:sz="0" w:space="0" w:color="auto"/>
        <w:left w:val="none" w:sz="0" w:space="0" w:color="auto"/>
        <w:bottom w:val="none" w:sz="0" w:space="0" w:color="auto"/>
        <w:right w:val="none" w:sz="0" w:space="0" w:color="auto"/>
      </w:divBdr>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2695423">
      <w:bodyDiv w:val="1"/>
      <w:marLeft w:val="0"/>
      <w:marRight w:val="0"/>
      <w:marTop w:val="0"/>
      <w:marBottom w:val="0"/>
      <w:divBdr>
        <w:top w:val="none" w:sz="0" w:space="0" w:color="auto"/>
        <w:left w:val="none" w:sz="0" w:space="0" w:color="auto"/>
        <w:bottom w:val="none" w:sz="0" w:space="0" w:color="auto"/>
        <w:right w:val="none" w:sz="0" w:space="0" w:color="auto"/>
      </w:divBdr>
    </w:div>
    <w:div w:id="512964302">
      <w:bodyDiv w:val="1"/>
      <w:marLeft w:val="0"/>
      <w:marRight w:val="0"/>
      <w:marTop w:val="0"/>
      <w:marBottom w:val="0"/>
      <w:divBdr>
        <w:top w:val="none" w:sz="0" w:space="0" w:color="auto"/>
        <w:left w:val="none" w:sz="0" w:space="0" w:color="auto"/>
        <w:bottom w:val="none" w:sz="0" w:space="0" w:color="auto"/>
        <w:right w:val="none" w:sz="0" w:space="0" w:color="auto"/>
      </w:divBdr>
    </w:div>
    <w:div w:id="513105683">
      <w:bodyDiv w:val="1"/>
      <w:marLeft w:val="0"/>
      <w:marRight w:val="0"/>
      <w:marTop w:val="0"/>
      <w:marBottom w:val="0"/>
      <w:divBdr>
        <w:top w:val="none" w:sz="0" w:space="0" w:color="auto"/>
        <w:left w:val="none" w:sz="0" w:space="0" w:color="auto"/>
        <w:bottom w:val="none" w:sz="0" w:space="0" w:color="auto"/>
        <w:right w:val="none" w:sz="0" w:space="0" w:color="auto"/>
      </w:divBdr>
    </w:div>
    <w:div w:id="513109654">
      <w:bodyDiv w:val="1"/>
      <w:marLeft w:val="0"/>
      <w:marRight w:val="0"/>
      <w:marTop w:val="0"/>
      <w:marBottom w:val="0"/>
      <w:divBdr>
        <w:top w:val="none" w:sz="0" w:space="0" w:color="auto"/>
        <w:left w:val="none" w:sz="0" w:space="0" w:color="auto"/>
        <w:bottom w:val="none" w:sz="0" w:space="0" w:color="auto"/>
        <w:right w:val="none" w:sz="0" w:space="0" w:color="auto"/>
      </w:divBdr>
    </w:div>
    <w:div w:id="513113893">
      <w:bodyDiv w:val="1"/>
      <w:marLeft w:val="0"/>
      <w:marRight w:val="0"/>
      <w:marTop w:val="0"/>
      <w:marBottom w:val="0"/>
      <w:divBdr>
        <w:top w:val="none" w:sz="0" w:space="0" w:color="auto"/>
        <w:left w:val="none" w:sz="0" w:space="0" w:color="auto"/>
        <w:bottom w:val="none" w:sz="0" w:space="0" w:color="auto"/>
        <w:right w:val="none" w:sz="0" w:space="0" w:color="auto"/>
      </w:divBdr>
    </w:div>
    <w:div w:id="513305294">
      <w:bodyDiv w:val="1"/>
      <w:marLeft w:val="0"/>
      <w:marRight w:val="0"/>
      <w:marTop w:val="0"/>
      <w:marBottom w:val="0"/>
      <w:divBdr>
        <w:top w:val="none" w:sz="0" w:space="0" w:color="auto"/>
        <w:left w:val="none" w:sz="0" w:space="0" w:color="auto"/>
        <w:bottom w:val="none" w:sz="0" w:space="0" w:color="auto"/>
        <w:right w:val="none" w:sz="0" w:space="0" w:color="auto"/>
      </w:divBdr>
    </w:div>
    <w:div w:id="513501402">
      <w:bodyDiv w:val="1"/>
      <w:marLeft w:val="0"/>
      <w:marRight w:val="0"/>
      <w:marTop w:val="0"/>
      <w:marBottom w:val="0"/>
      <w:divBdr>
        <w:top w:val="none" w:sz="0" w:space="0" w:color="auto"/>
        <w:left w:val="none" w:sz="0" w:space="0" w:color="auto"/>
        <w:bottom w:val="none" w:sz="0" w:space="0" w:color="auto"/>
        <w:right w:val="none" w:sz="0" w:space="0" w:color="auto"/>
      </w:divBdr>
    </w:div>
    <w:div w:id="513501565">
      <w:bodyDiv w:val="1"/>
      <w:marLeft w:val="0"/>
      <w:marRight w:val="0"/>
      <w:marTop w:val="0"/>
      <w:marBottom w:val="0"/>
      <w:divBdr>
        <w:top w:val="none" w:sz="0" w:space="0" w:color="auto"/>
        <w:left w:val="none" w:sz="0" w:space="0" w:color="auto"/>
        <w:bottom w:val="none" w:sz="0" w:space="0" w:color="auto"/>
        <w:right w:val="none" w:sz="0" w:space="0" w:color="auto"/>
      </w:divBdr>
    </w:div>
    <w:div w:id="513615350">
      <w:bodyDiv w:val="1"/>
      <w:marLeft w:val="0"/>
      <w:marRight w:val="0"/>
      <w:marTop w:val="0"/>
      <w:marBottom w:val="0"/>
      <w:divBdr>
        <w:top w:val="none" w:sz="0" w:space="0" w:color="auto"/>
        <w:left w:val="none" w:sz="0" w:space="0" w:color="auto"/>
        <w:bottom w:val="none" w:sz="0" w:space="0" w:color="auto"/>
        <w:right w:val="none" w:sz="0" w:space="0" w:color="auto"/>
      </w:divBdr>
    </w:div>
    <w:div w:id="513690058">
      <w:bodyDiv w:val="1"/>
      <w:marLeft w:val="0"/>
      <w:marRight w:val="0"/>
      <w:marTop w:val="0"/>
      <w:marBottom w:val="0"/>
      <w:divBdr>
        <w:top w:val="none" w:sz="0" w:space="0" w:color="auto"/>
        <w:left w:val="none" w:sz="0" w:space="0" w:color="auto"/>
        <w:bottom w:val="none" w:sz="0" w:space="0" w:color="auto"/>
        <w:right w:val="none" w:sz="0" w:space="0" w:color="auto"/>
      </w:divBdr>
    </w:div>
    <w:div w:id="513767874">
      <w:bodyDiv w:val="1"/>
      <w:marLeft w:val="0"/>
      <w:marRight w:val="0"/>
      <w:marTop w:val="0"/>
      <w:marBottom w:val="0"/>
      <w:divBdr>
        <w:top w:val="none" w:sz="0" w:space="0" w:color="auto"/>
        <w:left w:val="none" w:sz="0" w:space="0" w:color="auto"/>
        <w:bottom w:val="none" w:sz="0" w:space="0" w:color="auto"/>
        <w:right w:val="none" w:sz="0" w:space="0" w:color="auto"/>
      </w:divBdr>
    </w:div>
    <w:div w:id="513879630">
      <w:bodyDiv w:val="1"/>
      <w:marLeft w:val="0"/>
      <w:marRight w:val="0"/>
      <w:marTop w:val="0"/>
      <w:marBottom w:val="0"/>
      <w:divBdr>
        <w:top w:val="none" w:sz="0" w:space="0" w:color="auto"/>
        <w:left w:val="none" w:sz="0" w:space="0" w:color="auto"/>
        <w:bottom w:val="none" w:sz="0" w:space="0" w:color="auto"/>
        <w:right w:val="none" w:sz="0" w:space="0" w:color="auto"/>
      </w:divBdr>
    </w:div>
    <w:div w:id="513999959">
      <w:bodyDiv w:val="1"/>
      <w:marLeft w:val="0"/>
      <w:marRight w:val="0"/>
      <w:marTop w:val="0"/>
      <w:marBottom w:val="0"/>
      <w:divBdr>
        <w:top w:val="none" w:sz="0" w:space="0" w:color="auto"/>
        <w:left w:val="none" w:sz="0" w:space="0" w:color="auto"/>
        <w:bottom w:val="none" w:sz="0" w:space="0" w:color="auto"/>
        <w:right w:val="none" w:sz="0" w:space="0" w:color="auto"/>
      </w:divBdr>
    </w:div>
    <w:div w:id="514274570">
      <w:bodyDiv w:val="1"/>
      <w:marLeft w:val="0"/>
      <w:marRight w:val="0"/>
      <w:marTop w:val="0"/>
      <w:marBottom w:val="0"/>
      <w:divBdr>
        <w:top w:val="none" w:sz="0" w:space="0" w:color="auto"/>
        <w:left w:val="none" w:sz="0" w:space="0" w:color="auto"/>
        <w:bottom w:val="none" w:sz="0" w:space="0" w:color="auto"/>
        <w:right w:val="none" w:sz="0" w:space="0" w:color="auto"/>
      </w:divBdr>
    </w:div>
    <w:div w:id="514464544">
      <w:bodyDiv w:val="1"/>
      <w:marLeft w:val="0"/>
      <w:marRight w:val="0"/>
      <w:marTop w:val="0"/>
      <w:marBottom w:val="0"/>
      <w:divBdr>
        <w:top w:val="none" w:sz="0" w:space="0" w:color="auto"/>
        <w:left w:val="none" w:sz="0" w:space="0" w:color="auto"/>
        <w:bottom w:val="none" w:sz="0" w:space="0" w:color="auto"/>
        <w:right w:val="none" w:sz="0" w:space="0" w:color="auto"/>
      </w:divBdr>
    </w:div>
    <w:div w:id="514465298">
      <w:bodyDiv w:val="1"/>
      <w:marLeft w:val="0"/>
      <w:marRight w:val="0"/>
      <w:marTop w:val="0"/>
      <w:marBottom w:val="0"/>
      <w:divBdr>
        <w:top w:val="none" w:sz="0" w:space="0" w:color="auto"/>
        <w:left w:val="none" w:sz="0" w:space="0" w:color="auto"/>
        <w:bottom w:val="none" w:sz="0" w:space="0" w:color="auto"/>
        <w:right w:val="none" w:sz="0" w:space="0" w:color="auto"/>
      </w:divBdr>
    </w:div>
    <w:div w:id="514655459">
      <w:bodyDiv w:val="1"/>
      <w:marLeft w:val="0"/>
      <w:marRight w:val="0"/>
      <w:marTop w:val="0"/>
      <w:marBottom w:val="0"/>
      <w:divBdr>
        <w:top w:val="none" w:sz="0" w:space="0" w:color="auto"/>
        <w:left w:val="none" w:sz="0" w:space="0" w:color="auto"/>
        <w:bottom w:val="none" w:sz="0" w:space="0" w:color="auto"/>
        <w:right w:val="none" w:sz="0" w:space="0" w:color="auto"/>
      </w:divBdr>
    </w:div>
    <w:div w:id="514878936">
      <w:bodyDiv w:val="1"/>
      <w:marLeft w:val="0"/>
      <w:marRight w:val="0"/>
      <w:marTop w:val="0"/>
      <w:marBottom w:val="0"/>
      <w:divBdr>
        <w:top w:val="none" w:sz="0" w:space="0" w:color="auto"/>
        <w:left w:val="none" w:sz="0" w:space="0" w:color="auto"/>
        <w:bottom w:val="none" w:sz="0" w:space="0" w:color="auto"/>
        <w:right w:val="none" w:sz="0" w:space="0" w:color="auto"/>
      </w:divBdr>
    </w:div>
    <w:div w:id="514922435">
      <w:bodyDiv w:val="1"/>
      <w:marLeft w:val="0"/>
      <w:marRight w:val="0"/>
      <w:marTop w:val="0"/>
      <w:marBottom w:val="0"/>
      <w:divBdr>
        <w:top w:val="none" w:sz="0" w:space="0" w:color="auto"/>
        <w:left w:val="none" w:sz="0" w:space="0" w:color="auto"/>
        <w:bottom w:val="none" w:sz="0" w:space="0" w:color="auto"/>
        <w:right w:val="none" w:sz="0" w:space="0" w:color="auto"/>
      </w:divBdr>
    </w:div>
    <w:div w:id="515079229">
      <w:bodyDiv w:val="1"/>
      <w:marLeft w:val="0"/>
      <w:marRight w:val="0"/>
      <w:marTop w:val="0"/>
      <w:marBottom w:val="0"/>
      <w:divBdr>
        <w:top w:val="none" w:sz="0" w:space="0" w:color="auto"/>
        <w:left w:val="none" w:sz="0" w:space="0" w:color="auto"/>
        <w:bottom w:val="none" w:sz="0" w:space="0" w:color="auto"/>
        <w:right w:val="none" w:sz="0" w:space="0" w:color="auto"/>
      </w:divBdr>
    </w:div>
    <w:div w:id="515189575">
      <w:bodyDiv w:val="1"/>
      <w:marLeft w:val="0"/>
      <w:marRight w:val="0"/>
      <w:marTop w:val="0"/>
      <w:marBottom w:val="0"/>
      <w:divBdr>
        <w:top w:val="none" w:sz="0" w:space="0" w:color="auto"/>
        <w:left w:val="none" w:sz="0" w:space="0" w:color="auto"/>
        <w:bottom w:val="none" w:sz="0" w:space="0" w:color="auto"/>
        <w:right w:val="none" w:sz="0" w:space="0" w:color="auto"/>
      </w:divBdr>
    </w:div>
    <w:div w:id="515190626">
      <w:bodyDiv w:val="1"/>
      <w:marLeft w:val="0"/>
      <w:marRight w:val="0"/>
      <w:marTop w:val="0"/>
      <w:marBottom w:val="0"/>
      <w:divBdr>
        <w:top w:val="none" w:sz="0" w:space="0" w:color="auto"/>
        <w:left w:val="none" w:sz="0" w:space="0" w:color="auto"/>
        <w:bottom w:val="none" w:sz="0" w:space="0" w:color="auto"/>
        <w:right w:val="none" w:sz="0" w:space="0" w:color="auto"/>
      </w:divBdr>
    </w:div>
    <w:div w:id="515314451">
      <w:bodyDiv w:val="1"/>
      <w:marLeft w:val="0"/>
      <w:marRight w:val="0"/>
      <w:marTop w:val="0"/>
      <w:marBottom w:val="0"/>
      <w:divBdr>
        <w:top w:val="none" w:sz="0" w:space="0" w:color="auto"/>
        <w:left w:val="none" w:sz="0" w:space="0" w:color="auto"/>
        <w:bottom w:val="none" w:sz="0" w:space="0" w:color="auto"/>
        <w:right w:val="none" w:sz="0" w:space="0" w:color="auto"/>
      </w:divBdr>
    </w:div>
    <w:div w:id="515533315">
      <w:bodyDiv w:val="1"/>
      <w:marLeft w:val="0"/>
      <w:marRight w:val="0"/>
      <w:marTop w:val="0"/>
      <w:marBottom w:val="0"/>
      <w:divBdr>
        <w:top w:val="none" w:sz="0" w:space="0" w:color="auto"/>
        <w:left w:val="none" w:sz="0" w:space="0" w:color="auto"/>
        <w:bottom w:val="none" w:sz="0" w:space="0" w:color="auto"/>
        <w:right w:val="none" w:sz="0" w:space="0" w:color="auto"/>
      </w:divBdr>
    </w:div>
    <w:div w:id="515656458">
      <w:bodyDiv w:val="1"/>
      <w:marLeft w:val="0"/>
      <w:marRight w:val="0"/>
      <w:marTop w:val="0"/>
      <w:marBottom w:val="0"/>
      <w:divBdr>
        <w:top w:val="none" w:sz="0" w:space="0" w:color="auto"/>
        <w:left w:val="none" w:sz="0" w:space="0" w:color="auto"/>
        <w:bottom w:val="none" w:sz="0" w:space="0" w:color="auto"/>
        <w:right w:val="none" w:sz="0" w:space="0" w:color="auto"/>
      </w:divBdr>
    </w:div>
    <w:div w:id="515778233">
      <w:bodyDiv w:val="1"/>
      <w:marLeft w:val="0"/>
      <w:marRight w:val="0"/>
      <w:marTop w:val="0"/>
      <w:marBottom w:val="0"/>
      <w:divBdr>
        <w:top w:val="none" w:sz="0" w:space="0" w:color="auto"/>
        <w:left w:val="none" w:sz="0" w:space="0" w:color="auto"/>
        <w:bottom w:val="none" w:sz="0" w:space="0" w:color="auto"/>
        <w:right w:val="none" w:sz="0" w:space="0" w:color="auto"/>
      </w:divBdr>
    </w:div>
    <w:div w:id="515845004">
      <w:bodyDiv w:val="1"/>
      <w:marLeft w:val="0"/>
      <w:marRight w:val="0"/>
      <w:marTop w:val="0"/>
      <w:marBottom w:val="0"/>
      <w:divBdr>
        <w:top w:val="none" w:sz="0" w:space="0" w:color="auto"/>
        <w:left w:val="none" w:sz="0" w:space="0" w:color="auto"/>
        <w:bottom w:val="none" w:sz="0" w:space="0" w:color="auto"/>
        <w:right w:val="none" w:sz="0" w:space="0" w:color="auto"/>
      </w:divBdr>
    </w:div>
    <w:div w:id="515848271">
      <w:bodyDiv w:val="1"/>
      <w:marLeft w:val="0"/>
      <w:marRight w:val="0"/>
      <w:marTop w:val="0"/>
      <w:marBottom w:val="0"/>
      <w:divBdr>
        <w:top w:val="none" w:sz="0" w:space="0" w:color="auto"/>
        <w:left w:val="none" w:sz="0" w:space="0" w:color="auto"/>
        <w:bottom w:val="none" w:sz="0" w:space="0" w:color="auto"/>
        <w:right w:val="none" w:sz="0" w:space="0" w:color="auto"/>
      </w:divBdr>
    </w:div>
    <w:div w:id="516041753">
      <w:bodyDiv w:val="1"/>
      <w:marLeft w:val="0"/>
      <w:marRight w:val="0"/>
      <w:marTop w:val="0"/>
      <w:marBottom w:val="0"/>
      <w:divBdr>
        <w:top w:val="none" w:sz="0" w:space="0" w:color="auto"/>
        <w:left w:val="none" w:sz="0" w:space="0" w:color="auto"/>
        <w:bottom w:val="none" w:sz="0" w:space="0" w:color="auto"/>
        <w:right w:val="none" w:sz="0" w:space="0" w:color="auto"/>
      </w:divBdr>
    </w:div>
    <w:div w:id="516116591">
      <w:bodyDiv w:val="1"/>
      <w:marLeft w:val="0"/>
      <w:marRight w:val="0"/>
      <w:marTop w:val="0"/>
      <w:marBottom w:val="0"/>
      <w:divBdr>
        <w:top w:val="none" w:sz="0" w:space="0" w:color="auto"/>
        <w:left w:val="none" w:sz="0" w:space="0" w:color="auto"/>
        <w:bottom w:val="none" w:sz="0" w:space="0" w:color="auto"/>
        <w:right w:val="none" w:sz="0" w:space="0" w:color="auto"/>
      </w:divBdr>
    </w:div>
    <w:div w:id="516164248">
      <w:bodyDiv w:val="1"/>
      <w:marLeft w:val="0"/>
      <w:marRight w:val="0"/>
      <w:marTop w:val="0"/>
      <w:marBottom w:val="0"/>
      <w:divBdr>
        <w:top w:val="none" w:sz="0" w:space="0" w:color="auto"/>
        <w:left w:val="none" w:sz="0" w:space="0" w:color="auto"/>
        <w:bottom w:val="none" w:sz="0" w:space="0" w:color="auto"/>
        <w:right w:val="none" w:sz="0" w:space="0" w:color="auto"/>
      </w:divBdr>
    </w:div>
    <w:div w:id="516627125">
      <w:bodyDiv w:val="1"/>
      <w:marLeft w:val="0"/>
      <w:marRight w:val="0"/>
      <w:marTop w:val="0"/>
      <w:marBottom w:val="0"/>
      <w:divBdr>
        <w:top w:val="none" w:sz="0" w:space="0" w:color="auto"/>
        <w:left w:val="none" w:sz="0" w:space="0" w:color="auto"/>
        <w:bottom w:val="none" w:sz="0" w:space="0" w:color="auto"/>
        <w:right w:val="none" w:sz="0" w:space="0" w:color="auto"/>
      </w:divBdr>
    </w:div>
    <w:div w:id="516769831">
      <w:bodyDiv w:val="1"/>
      <w:marLeft w:val="0"/>
      <w:marRight w:val="0"/>
      <w:marTop w:val="0"/>
      <w:marBottom w:val="0"/>
      <w:divBdr>
        <w:top w:val="none" w:sz="0" w:space="0" w:color="auto"/>
        <w:left w:val="none" w:sz="0" w:space="0" w:color="auto"/>
        <w:bottom w:val="none" w:sz="0" w:space="0" w:color="auto"/>
        <w:right w:val="none" w:sz="0" w:space="0" w:color="auto"/>
      </w:divBdr>
    </w:div>
    <w:div w:id="516778179">
      <w:bodyDiv w:val="1"/>
      <w:marLeft w:val="0"/>
      <w:marRight w:val="0"/>
      <w:marTop w:val="0"/>
      <w:marBottom w:val="0"/>
      <w:divBdr>
        <w:top w:val="none" w:sz="0" w:space="0" w:color="auto"/>
        <w:left w:val="none" w:sz="0" w:space="0" w:color="auto"/>
        <w:bottom w:val="none" w:sz="0" w:space="0" w:color="auto"/>
        <w:right w:val="none" w:sz="0" w:space="0" w:color="auto"/>
      </w:divBdr>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040574">
      <w:bodyDiv w:val="1"/>
      <w:marLeft w:val="0"/>
      <w:marRight w:val="0"/>
      <w:marTop w:val="0"/>
      <w:marBottom w:val="0"/>
      <w:divBdr>
        <w:top w:val="none" w:sz="0" w:space="0" w:color="auto"/>
        <w:left w:val="none" w:sz="0" w:space="0" w:color="auto"/>
        <w:bottom w:val="none" w:sz="0" w:space="0" w:color="auto"/>
        <w:right w:val="none" w:sz="0" w:space="0" w:color="auto"/>
      </w:divBdr>
    </w:div>
    <w:div w:id="517080788">
      <w:bodyDiv w:val="1"/>
      <w:marLeft w:val="0"/>
      <w:marRight w:val="0"/>
      <w:marTop w:val="0"/>
      <w:marBottom w:val="0"/>
      <w:divBdr>
        <w:top w:val="none" w:sz="0" w:space="0" w:color="auto"/>
        <w:left w:val="none" w:sz="0" w:space="0" w:color="auto"/>
        <w:bottom w:val="none" w:sz="0" w:space="0" w:color="auto"/>
        <w:right w:val="none" w:sz="0" w:space="0" w:color="auto"/>
      </w:divBdr>
    </w:div>
    <w:div w:id="517278582">
      <w:bodyDiv w:val="1"/>
      <w:marLeft w:val="0"/>
      <w:marRight w:val="0"/>
      <w:marTop w:val="0"/>
      <w:marBottom w:val="0"/>
      <w:divBdr>
        <w:top w:val="none" w:sz="0" w:space="0" w:color="auto"/>
        <w:left w:val="none" w:sz="0" w:space="0" w:color="auto"/>
        <w:bottom w:val="none" w:sz="0" w:space="0" w:color="auto"/>
        <w:right w:val="none" w:sz="0" w:space="0" w:color="auto"/>
      </w:divBdr>
    </w:div>
    <w:div w:id="517428849">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20551">
      <w:bodyDiv w:val="1"/>
      <w:marLeft w:val="0"/>
      <w:marRight w:val="0"/>
      <w:marTop w:val="0"/>
      <w:marBottom w:val="0"/>
      <w:divBdr>
        <w:top w:val="none" w:sz="0" w:space="0" w:color="auto"/>
        <w:left w:val="none" w:sz="0" w:space="0" w:color="auto"/>
        <w:bottom w:val="none" w:sz="0" w:space="0" w:color="auto"/>
        <w:right w:val="none" w:sz="0" w:space="0" w:color="auto"/>
      </w:divBdr>
    </w:div>
    <w:div w:id="517735234">
      <w:bodyDiv w:val="1"/>
      <w:marLeft w:val="0"/>
      <w:marRight w:val="0"/>
      <w:marTop w:val="0"/>
      <w:marBottom w:val="0"/>
      <w:divBdr>
        <w:top w:val="none" w:sz="0" w:space="0" w:color="auto"/>
        <w:left w:val="none" w:sz="0" w:space="0" w:color="auto"/>
        <w:bottom w:val="none" w:sz="0" w:space="0" w:color="auto"/>
        <w:right w:val="none" w:sz="0" w:space="0" w:color="auto"/>
      </w:divBdr>
    </w:div>
    <w:div w:id="517741441">
      <w:bodyDiv w:val="1"/>
      <w:marLeft w:val="0"/>
      <w:marRight w:val="0"/>
      <w:marTop w:val="0"/>
      <w:marBottom w:val="0"/>
      <w:divBdr>
        <w:top w:val="none" w:sz="0" w:space="0" w:color="auto"/>
        <w:left w:val="none" w:sz="0" w:space="0" w:color="auto"/>
        <w:bottom w:val="none" w:sz="0" w:space="0" w:color="auto"/>
        <w:right w:val="none" w:sz="0" w:space="0" w:color="auto"/>
      </w:divBdr>
    </w:div>
    <w:div w:id="517817119">
      <w:bodyDiv w:val="1"/>
      <w:marLeft w:val="0"/>
      <w:marRight w:val="0"/>
      <w:marTop w:val="0"/>
      <w:marBottom w:val="0"/>
      <w:divBdr>
        <w:top w:val="none" w:sz="0" w:space="0" w:color="auto"/>
        <w:left w:val="none" w:sz="0" w:space="0" w:color="auto"/>
        <w:bottom w:val="none" w:sz="0" w:space="0" w:color="auto"/>
        <w:right w:val="none" w:sz="0" w:space="0" w:color="auto"/>
      </w:divBdr>
    </w:div>
    <w:div w:id="517895080">
      <w:bodyDiv w:val="1"/>
      <w:marLeft w:val="0"/>
      <w:marRight w:val="0"/>
      <w:marTop w:val="0"/>
      <w:marBottom w:val="0"/>
      <w:divBdr>
        <w:top w:val="none" w:sz="0" w:space="0" w:color="auto"/>
        <w:left w:val="none" w:sz="0" w:space="0" w:color="auto"/>
        <w:bottom w:val="none" w:sz="0" w:space="0" w:color="auto"/>
        <w:right w:val="none" w:sz="0" w:space="0" w:color="auto"/>
      </w:divBdr>
    </w:div>
    <w:div w:id="518129488">
      <w:bodyDiv w:val="1"/>
      <w:marLeft w:val="0"/>
      <w:marRight w:val="0"/>
      <w:marTop w:val="0"/>
      <w:marBottom w:val="0"/>
      <w:divBdr>
        <w:top w:val="none" w:sz="0" w:space="0" w:color="auto"/>
        <w:left w:val="none" w:sz="0" w:space="0" w:color="auto"/>
        <w:bottom w:val="none" w:sz="0" w:space="0" w:color="auto"/>
        <w:right w:val="none" w:sz="0" w:space="0" w:color="auto"/>
      </w:divBdr>
    </w:div>
    <w:div w:id="518158948">
      <w:bodyDiv w:val="1"/>
      <w:marLeft w:val="0"/>
      <w:marRight w:val="0"/>
      <w:marTop w:val="0"/>
      <w:marBottom w:val="0"/>
      <w:divBdr>
        <w:top w:val="none" w:sz="0" w:space="0" w:color="auto"/>
        <w:left w:val="none" w:sz="0" w:space="0" w:color="auto"/>
        <w:bottom w:val="none" w:sz="0" w:space="0" w:color="auto"/>
        <w:right w:val="none" w:sz="0" w:space="0" w:color="auto"/>
      </w:divBdr>
    </w:div>
    <w:div w:id="518273481">
      <w:bodyDiv w:val="1"/>
      <w:marLeft w:val="0"/>
      <w:marRight w:val="0"/>
      <w:marTop w:val="0"/>
      <w:marBottom w:val="0"/>
      <w:divBdr>
        <w:top w:val="none" w:sz="0" w:space="0" w:color="auto"/>
        <w:left w:val="none" w:sz="0" w:space="0" w:color="auto"/>
        <w:bottom w:val="none" w:sz="0" w:space="0" w:color="auto"/>
        <w:right w:val="none" w:sz="0" w:space="0" w:color="auto"/>
      </w:divBdr>
    </w:div>
    <w:div w:id="518281592">
      <w:bodyDiv w:val="1"/>
      <w:marLeft w:val="0"/>
      <w:marRight w:val="0"/>
      <w:marTop w:val="0"/>
      <w:marBottom w:val="0"/>
      <w:divBdr>
        <w:top w:val="none" w:sz="0" w:space="0" w:color="auto"/>
        <w:left w:val="none" w:sz="0" w:space="0" w:color="auto"/>
        <w:bottom w:val="none" w:sz="0" w:space="0" w:color="auto"/>
        <w:right w:val="none" w:sz="0" w:space="0" w:color="auto"/>
      </w:divBdr>
    </w:div>
    <w:div w:id="518394222">
      <w:bodyDiv w:val="1"/>
      <w:marLeft w:val="0"/>
      <w:marRight w:val="0"/>
      <w:marTop w:val="0"/>
      <w:marBottom w:val="0"/>
      <w:divBdr>
        <w:top w:val="none" w:sz="0" w:space="0" w:color="auto"/>
        <w:left w:val="none" w:sz="0" w:space="0" w:color="auto"/>
        <w:bottom w:val="none" w:sz="0" w:space="0" w:color="auto"/>
        <w:right w:val="none" w:sz="0" w:space="0" w:color="auto"/>
      </w:divBdr>
    </w:div>
    <w:div w:id="518590075">
      <w:bodyDiv w:val="1"/>
      <w:marLeft w:val="0"/>
      <w:marRight w:val="0"/>
      <w:marTop w:val="0"/>
      <w:marBottom w:val="0"/>
      <w:divBdr>
        <w:top w:val="none" w:sz="0" w:space="0" w:color="auto"/>
        <w:left w:val="none" w:sz="0" w:space="0" w:color="auto"/>
        <w:bottom w:val="none" w:sz="0" w:space="0" w:color="auto"/>
        <w:right w:val="none" w:sz="0" w:space="0" w:color="auto"/>
      </w:divBdr>
    </w:div>
    <w:div w:id="518661928">
      <w:bodyDiv w:val="1"/>
      <w:marLeft w:val="0"/>
      <w:marRight w:val="0"/>
      <w:marTop w:val="0"/>
      <w:marBottom w:val="0"/>
      <w:divBdr>
        <w:top w:val="none" w:sz="0" w:space="0" w:color="auto"/>
        <w:left w:val="none" w:sz="0" w:space="0" w:color="auto"/>
        <w:bottom w:val="none" w:sz="0" w:space="0" w:color="auto"/>
        <w:right w:val="none" w:sz="0" w:space="0" w:color="auto"/>
      </w:divBdr>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4664">
      <w:bodyDiv w:val="1"/>
      <w:marLeft w:val="0"/>
      <w:marRight w:val="0"/>
      <w:marTop w:val="0"/>
      <w:marBottom w:val="0"/>
      <w:divBdr>
        <w:top w:val="none" w:sz="0" w:space="0" w:color="auto"/>
        <w:left w:val="none" w:sz="0" w:space="0" w:color="auto"/>
        <w:bottom w:val="none" w:sz="0" w:space="0" w:color="auto"/>
        <w:right w:val="none" w:sz="0" w:space="0" w:color="auto"/>
      </w:divBdr>
    </w:div>
    <w:div w:id="518856934">
      <w:bodyDiv w:val="1"/>
      <w:marLeft w:val="0"/>
      <w:marRight w:val="0"/>
      <w:marTop w:val="0"/>
      <w:marBottom w:val="0"/>
      <w:divBdr>
        <w:top w:val="none" w:sz="0" w:space="0" w:color="auto"/>
        <w:left w:val="none" w:sz="0" w:space="0" w:color="auto"/>
        <w:bottom w:val="none" w:sz="0" w:space="0" w:color="auto"/>
        <w:right w:val="none" w:sz="0" w:space="0" w:color="auto"/>
      </w:divBdr>
    </w:div>
    <w:div w:id="519005074">
      <w:bodyDiv w:val="1"/>
      <w:marLeft w:val="0"/>
      <w:marRight w:val="0"/>
      <w:marTop w:val="0"/>
      <w:marBottom w:val="0"/>
      <w:divBdr>
        <w:top w:val="none" w:sz="0" w:space="0" w:color="auto"/>
        <w:left w:val="none" w:sz="0" w:space="0" w:color="auto"/>
        <w:bottom w:val="none" w:sz="0" w:space="0" w:color="auto"/>
        <w:right w:val="none" w:sz="0" w:space="0" w:color="auto"/>
      </w:divBdr>
    </w:div>
    <w:div w:id="519199161">
      <w:bodyDiv w:val="1"/>
      <w:marLeft w:val="0"/>
      <w:marRight w:val="0"/>
      <w:marTop w:val="0"/>
      <w:marBottom w:val="0"/>
      <w:divBdr>
        <w:top w:val="none" w:sz="0" w:space="0" w:color="auto"/>
        <w:left w:val="none" w:sz="0" w:space="0" w:color="auto"/>
        <w:bottom w:val="none" w:sz="0" w:space="0" w:color="auto"/>
        <w:right w:val="none" w:sz="0" w:space="0" w:color="auto"/>
      </w:divBdr>
    </w:div>
    <w:div w:id="519470845">
      <w:bodyDiv w:val="1"/>
      <w:marLeft w:val="0"/>
      <w:marRight w:val="0"/>
      <w:marTop w:val="0"/>
      <w:marBottom w:val="0"/>
      <w:divBdr>
        <w:top w:val="none" w:sz="0" w:space="0" w:color="auto"/>
        <w:left w:val="none" w:sz="0" w:space="0" w:color="auto"/>
        <w:bottom w:val="none" w:sz="0" w:space="0" w:color="auto"/>
        <w:right w:val="none" w:sz="0" w:space="0" w:color="auto"/>
      </w:divBdr>
    </w:div>
    <w:div w:id="519512665">
      <w:bodyDiv w:val="1"/>
      <w:marLeft w:val="0"/>
      <w:marRight w:val="0"/>
      <w:marTop w:val="0"/>
      <w:marBottom w:val="0"/>
      <w:divBdr>
        <w:top w:val="none" w:sz="0" w:space="0" w:color="auto"/>
        <w:left w:val="none" w:sz="0" w:space="0" w:color="auto"/>
        <w:bottom w:val="none" w:sz="0" w:space="0" w:color="auto"/>
        <w:right w:val="none" w:sz="0" w:space="0" w:color="auto"/>
      </w:divBdr>
    </w:div>
    <w:div w:id="519662817">
      <w:bodyDiv w:val="1"/>
      <w:marLeft w:val="0"/>
      <w:marRight w:val="0"/>
      <w:marTop w:val="0"/>
      <w:marBottom w:val="0"/>
      <w:divBdr>
        <w:top w:val="none" w:sz="0" w:space="0" w:color="auto"/>
        <w:left w:val="none" w:sz="0" w:space="0" w:color="auto"/>
        <w:bottom w:val="none" w:sz="0" w:space="0" w:color="auto"/>
        <w:right w:val="none" w:sz="0" w:space="0" w:color="auto"/>
      </w:divBdr>
    </w:div>
    <w:div w:id="519784627">
      <w:bodyDiv w:val="1"/>
      <w:marLeft w:val="0"/>
      <w:marRight w:val="0"/>
      <w:marTop w:val="0"/>
      <w:marBottom w:val="0"/>
      <w:divBdr>
        <w:top w:val="none" w:sz="0" w:space="0" w:color="auto"/>
        <w:left w:val="none" w:sz="0" w:space="0" w:color="auto"/>
        <w:bottom w:val="none" w:sz="0" w:space="0" w:color="auto"/>
        <w:right w:val="none" w:sz="0" w:space="0" w:color="auto"/>
      </w:divBdr>
    </w:div>
    <w:div w:id="519972597">
      <w:bodyDiv w:val="1"/>
      <w:marLeft w:val="0"/>
      <w:marRight w:val="0"/>
      <w:marTop w:val="0"/>
      <w:marBottom w:val="0"/>
      <w:divBdr>
        <w:top w:val="none" w:sz="0" w:space="0" w:color="auto"/>
        <w:left w:val="none" w:sz="0" w:space="0" w:color="auto"/>
        <w:bottom w:val="none" w:sz="0" w:space="0" w:color="auto"/>
        <w:right w:val="none" w:sz="0" w:space="0" w:color="auto"/>
      </w:divBdr>
    </w:div>
    <w:div w:id="519977509">
      <w:bodyDiv w:val="1"/>
      <w:marLeft w:val="0"/>
      <w:marRight w:val="0"/>
      <w:marTop w:val="0"/>
      <w:marBottom w:val="0"/>
      <w:divBdr>
        <w:top w:val="none" w:sz="0" w:space="0" w:color="auto"/>
        <w:left w:val="none" w:sz="0" w:space="0" w:color="auto"/>
        <w:bottom w:val="none" w:sz="0" w:space="0" w:color="auto"/>
        <w:right w:val="none" w:sz="0" w:space="0" w:color="auto"/>
      </w:divBdr>
    </w:div>
    <w:div w:id="520168072">
      <w:bodyDiv w:val="1"/>
      <w:marLeft w:val="0"/>
      <w:marRight w:val="0"/>
      <w:marTop w:val="0"/>
      <w:marBottom w:val="0"/>
      <w:divBdr>
        <w:top w:val="none" w:sz="0" w:space="0" w:color="auto"/>
        <w:left w:val="none" w:sz="0" w:space="0" w:color="auto"/>
        <w:bottom w:val="none" w:sz="0" w:space="0" w:color="auto"/>
        <w:right w:val="none" w:sz="0" w:space="0" w:color="auto"/>
      </w:divBdr>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0749587">
      <w:bodyDiv w:val="1"/>
      <w:marLeft w:val="0"/>
      <w:marRight w:val="0"/>
      <w:marTop w:val="0"/>
      <w:marBottom w:val="0"/>
      <w:divBdr>
        <w:top w:val="none" w:sz="0" w:space="0" w:color="auto"/>
        <w:left w:val="none" w:sz="0" w:space="0" w:color="auto"/>
        <w:bottom w:val="none" w:sz="0" w:space="0" w:color="auto"/>
        <w:right w:val="none" w:sz="0" w:space="0" w:color="auto"/>
      </w:divBdr>
    </w:div>
    <w:div w:id="520893657">
      <w:bodyDiv w:val="1"/>
      <w:marLeft w:val="0"/>
      <w:marRight w:val="0"/>
      <w:marTop w:val="0"/>
      <w:marBottom w:val="0"/>
      <w:divBdr>
        <w:top w:val="none" w:sz="0" w:space="0" w:color="auto"/>
        <w:left w:val="none" w:sz="0" w:space="0" w:color="auto"/>
        <w:bottom w:val="none" w:sz="0" w:space="0" w:color="auto"/>
        <w:right w:val="none" w:sz="0" w:space="0" w:color="auto"/>
      </w:divBdr>
    </w:div>
    <w:div w:id="521167851">
      <w:bodyDiv w:val="1"/>
      <w:marLeft w:val="0"/>
      <w:marRight w:val="0"/>
      <w:marTop w:val="0"/>
      <w:marBottom w:val="0"/>
      <w:divBdr>
        <w:top w:val="none" w:sz="0" w:space="0" w:color="auto"/>
        <w:left w:val="none" w:sz="0" w:space="0" w:color="auto"/>
        <w:bottom w:val="none" w:sz="0" w:space="0" w:color="auto"/>
        <w:right w:val="none" w:sz="0" w:space="0" w:color="auto"/>
      </w:divBdr>
    </w:div>
    <w:div w:id="521212006">
      <w:bodyDiv w:val="1"/>
      <w:marLeft w:val="0"/>
      <w:marRight w:val="0"/>
      <w:marTop w:val="0"/>
      <w:marBottom w:val="0"/>
      <w:divBdr>
        <w:top w:val="none" w:sz="0" w:space="0" w:color="auto"/>
        <w:left w:val="none" w:sz="0" w:space="0" w:color="auto"/>
        <w:bottom w:val="none" w:sz="0" w:space="0" w:color="auto"/>
        <w:right w:val="none" w:sz="0" w:space="0" w:color="auto"/>
      </w:divBdr>
    </w:div>
    <w:div w:id="521361079">
      <w:bodyDiv w:val="1"/>
      <w:marLeft w:val="0"/>
      <w:marRight w:val="0"/>
      <w:marTop w:val="0"/>
      <w:marBottom w:val="0"/>
      <w:divBdr>
        <w:top w:val="none" w:sz="0" w:space="0" w:color="auto"/>
        <w:left w:val="none" w:sz="0" w:space="0" w:color="auto"/>
        <w:bottom w:val="none" w:sz="0" w:space="0" w:color="auto"/>
        <w:right w:val="none" w:sz="0" w:space="0" w:color="auto"/>
      </w:divBdr>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675002">
      <w:bodyDiv w:val="1"/>
      <w:marLeft w:val="0"/>
      <w:marRight w:val="0"/>
      <w:marTop w:val="0"/>
      <w:marBottom w:val="0"/>
      <w:divBdr>
        <w:top w:val="none" w:sz="0" w:space="0" w:color="auto"/>
        <w:left w:val="none" w:sz="0" w:space="0" w:color="auto"/>
        <w:bottom w:val="none" w:sz="0" w:space="0" w:color="auto"/>
        <w:right w:val="none" w:sz="0" w:space="0" w:color="auto"/>
      </w:divBdr>
    </w:div>
    <w:div w:id="521868358">
      <w:bodyDiv w:val="1"/>
      <w:marLeft w:val="0"/>
      <w:marRight w:val="0"/>
      <w:marTop w:val="0"/>
      <w:marBottom w:val="0"/>
      <w:divBdr>
        <w:top w:val="none" w:sz="0" w:space="0" w:color="auto"/>
        <w:left w:val="none" w:sz="0" w:space="0" w:color="auto"/>
        <w:bottom w:val="none" w:sz="0" w:space="0" w:color="auto"/>
        <w:right w:val="none" w:sz="0" w:space="0" w:color="auto"/>
      </w:divBdr>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137532">
      <w:bodyDiv w:val="1"/>
      <w:marLeft w:val="0"/>
      <w:marRight w:val="0"/>
      <w:marTop w:val="0"/>
      <w:marBottom w:val="0"/>
      <w:divBdr>
        <w:top w:val="none" w:sz="0" w:space="0" w:color="auto"/>
        <w:left w:val="none" w:sz="0" w:space="0" w:color="auto"/>
        <w:bottom w:val="none" w:sz="0" w:space="0" w:color="auto"/>
        <w:right w:val="none" w:sz="0" w:space="0" w:color="auto"/>
      </w:divBdr>
    </w:div>
    <w:div w:id="522481547">
      <w:bodyDiv w:val="1"/>
      <w:marLeft w:val="0"/>
      <w:marRight w:val="0"/>
      <w:marTop w:val="0"/>
      <w:marBottom w:val="0"/>
      <w:divBdr>
        <w:top w:val="none" w:sz="0" w:space="0" w:color="auto"/>
        <w:left w:val="none" w:sz="0" w:space="0" w:color="auto"/>
        <w:bottom w:val="none" w:sz="0" w:space="0" w:color="auto"/>
        <w:right w:val="none" w:sz="0" w:space="0" w:color="auto"/>
      </w:divBdr>
    </w:div>
    <w:div w:id="522520090">
      <w:bodyDiv w:val="1"/>
      <w:marLeft w:val="0"/>
      <w:marRight w:val="0"/>
      <w:marTop w:val="0"/>
      <w:marBottom w:val="0"/>
      <w:divBdr>
        <w:top w:val="none" w:sz="0" w:space="0" w:color="auto"/>
        <w:left w:val="none" w:sz="0" w:space="0" w:color="auto"/>
        <w:bottom w:val="none" w:sz="0" w:space="0" w:color="auto"/>
        <w:right w:val="none" w:sz="0" w:space="0" w:color="auto"/>
      </w:divBdr>
    </w:div>
    <w:div w:id="522598541">
      <w:bodyDiv w:val="1"/>
      <w:marLeft w:val="0"/>
      <w:marRight w:val="0"/>
      <w:marTop w:val="0"/>
      <w:marBottom w:val="0"/>
      <w:divBdr>
        <w:top w:val="none" w:sz="0" w:space="0" w:color="auto"/>
        <w:left w:val="none" w:sz="0" w:space="0" w:color="auto"/>
        <w:bottom w:val="none" w:sz="0" w:space="0" w:color="auto"/>
        <w:right w:val="none" w:sz="0" w:space="0" w:color="auto"/>
      </w:divBdr>
    </w:div>
    <w:div w:id="522743428">
      <w:bodyDiv w:val="1"/>
      <w:marLeft w:val="0"/>
      <w:marRight w:val="0"/>
      <w:marTop w:val="0"/>
      <w:marBottom w:val="0"/>
      <w:divBdr>
        <w:top w:val="none" w:sz="0" w:space="0" w:color="auto"/>
        <w:left w:val="none" w:sz="0" w:space="0" w:color="auto"/>
        <w:bottom w:val="none" w:sz="0" w:space="0" w:color="auto"/>
        <w:right w:val="none" w:sz="0" w:space="0" w:color="auto"/>
      </w:divBdr>
    </w:div>
    <w:div w:id="522940831">
      <w:bodyDiv w:val="1"/>
      <w:marLeft w:val="0"/>
      <w:marRight w:val="0"/>
      <w:marTop w:val="0"/>
      <w:marBottom w:val="0"/>
      <w:divBdr>
        <w:top w:val="none" w:sz="0" w:space="0" w:color="auto"/>
        <w:left w:val="none" w:sz="0" w:space="0" w:color="auto"/>
        <w:bottom w:val="none" w:sz="0" w:space="0" w:color="auto"/>
        <w:right w:val="none" w:sz="0" w:space="0" w:color="auto"/>
      </w:divBdr>
    </w:div>
    <w:div w:id="522985779">
      <w:bodyDiv w:val="1"/>
      <w:marLeft w:val="0"/>
      <w:marRight w:val="0"/>
      <w:marTop w:val="0"/>
      <w:marBottom w:val="0"/>
      <w:divBdr>
        <w:top w:val="none" w:sz="0" w:space="0" w:color="auto"/>
        <w:left w:val="none" w:sz="0" w:space="0" w:color="auto"/>
        <w:bottom w:val="none" w:sz="0" w:space="0" w:color="auto"/>
        <w:right w:val="none" w:sz="0" w:space="0" w:color="auto"/>
      </w:divBdr>
    </w:div>
    <w:div w:id="523248760">
      <w:bodyDiv w:val="1"/>
      <w:marLeft w:val="0"/>
      <w:marRight w:val="0"/>
      <w:marTop w:val="0"/>
      <w:marBottom w:val="0"/>
      <w:divBdr>
        <w:top w:val="none" w:sz="0" w:space="0" w:color="auto"/>
        <w:left w:val="none" w:sz="0" w:space="0" w:color="auto"/>
        <w:bottom w:val="none" w:sz="0" w:space="0" w:color="auto"/>
        <w:right w:val="none" w:sz="0" w:space="0" w:color="auto"/>
      </w:divBdr>
    </w:div>
    <w:div w:id="523444383">
      <w:bodyDiv w:val="1"/>
      <w:marLeft w:val="0"/>
      <w:marRight w:val="0"/>
      <w:marTop w:val="0"/>
      <w:marBottom w:val="0"/>
      <w:divBdr>
        <w:top w:val="none" w:sz="0" w:space="0" w:color="auto"/>
        <w:left w:val="none" w:sz="0" w:space="0" w:color="auto"/>
        <w:bottom w:val="none" w:sz="0" w:space="0" w:color="auto"/>
        <w:right w:val="none" w:sz="0" w:space="0" w:color="auto"/>
      </w:divBdr>
    </w:div>
    <w:div w:id="523447377">
      <w:bodyDiv w:val="1"/>
      <w:marLeft w:val="0"/>
      <w:marRight w:val="0"/>
      <w:marTop w:val="0"/>
      <w:marBottom w:val="0"/>
      <w:divBdr>
        <w:top w:val="none" w:sz="0" w:space="0" w:color="auto"/>
        <w:left w:val="none" w:sz="0" w:space="0" w:color="auto"/>
        <w:bottom w:val="none" w:sz="0" w:space="0" w:color="auto"/>
        <w:right w:val="none" w:sz="0" w:space="0" w:color="auto"/>
      </w:divBdr>
    </w:div>
    <w:div w:id="523523833">
      <w:bodyDiv w:val="1"/>
      <w:marLeft w:val="0"/>
      <w:marRight w:val="0"/>
      <w:marTop w:val="0"/>
      <w:marBottom w:val="0"/>
      <w:divBdr>
        <w:top w:val="none" w:sz="0" w:space="0" w:color="auto"/>
        <w:left w:val="none" w:sz="0" w:space="0" w:color="auto"/>
        <w:bottom w:val="none" w:sz="0" w:space="0" w:color="auto"/>
        <w:right w:val="none" w:sz="0" w:space="0" w:color="auto"/>
      </w:divBdr>
    </w:div>
    <w:div w:id="523637047">
      <w:bodyDiv w:val="1"/>
      <w:marLeft w:val="0"/>
      <w:marRight w:val="0"/>
      <w:marTop w:val="0"/>
      <w:marBottom w:val="0"/>
      <w:divBdr>
        <w:top w:val="none" w:sz="0" w:space="0" w:color="auto"/>
        <w:left w:val="none" w:sz="0" w:space="0" w:color="auto"/>
        <w:bottom w:val="none" w:sz="0" w:space="0" w:color="auto"/>
        <w:right w:val="none" w:sz="0" w:space="0" w:color="auto"/>
      </w:divBdr>
    </w:div>
    <w:div w:id="523640262">
      <w:bodyDiv w:val="1"/>
      <w:marLeft w:val="0"/>
      <w:marRight w:val="0"/>
      <w:marTop w:val="0"/>
      <w:marBottom w:val="0"/>
      <w:divBdr>
        <w:top w:val="none" w:sz="0" w:space="0" w:color="auto"/>
        <w:left w:val="none" w:sz="0" w:space="0" w:color="auto"/>
        <w:bottom w:val="none" w:sz="0" w:space="0" w:color="auto"/>
        <w:right w:val="none" w:sz="0" w:space="0" w:color="auto"/>
      </w:divBdr>
    </w:div>
    <w:div w:id="523709737">
      <w:bodyDiv w:val="1"/>
      <w:marLeft w:val="0"/>
      <w:marRight w:val="0"/>
      <w:marTop w:val="0"/>
      <w:marBottom w:val="0"/>
      <w:divBdr>
        <w:top w:val="none" w:sz="0" w:space="0" w:color="auto"/>
        <w:left w:val="none" w:sz="0" w:space="0" w:color="auto"/>
        <w:bottom w:val="none" w:sz="0" w:space="0" w:color="auto"/>
        <w:right w:val="none" w:sz="0" w:space="0" w:color="auto"/>
      </w:divBdr>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985474">
      <w:bodyDiv w:val="1"/>
      <w:marLeft w:val="0"/>
      <w:marRight w:val="0"/>
      <w:marTop w:val="0"/>
      <w:marBottom w:val="0"/>
      <w:divBdr>
        <w:top w:val="none" w:sz="0" w:space="0" w:color="auto"/>
        <w:left w:val="none" w:sz="0" w:space="0" w:color="auto"/>
        <w:bottom w:val="none" w:sz="0" w:space="0" w:color="auto"/>
        <w:right w:val="none" w:sz="0" w:space="0" w:color="auto"/>
      </w:divBdr>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97408">
      <w:bodyDiv w:val="1"/>
      <w:marLeft w:val="0"/>
      <w:marRight w:val="0"/>
      <w:marTop w:val="0"/>
      <w:marBottom w:val="0"/>
      <w:divBdr>
        <w:top w:val="none" w:sz="0" w:space="0" w:color="auto"/>
        <w:left w:val="none" w:sz="0" w:space="0" w:color="auto"/>
        <w:bottom w:val="none" w:sz="0" w:space="0" w:color="auto"/>
        <w:right w:val="none" w:sz="0" w:space="0" w:color="auto"/>
      </w:divBdr>
    </w:div>
    <w:div w:id="524170837">
      <w:bodyDiv w:val="1"/>
      <w:marLeft w:val="0"/>
      <w:marRight w:val="0"/>
      <w:marTop w:val="0"/>
      <w:marBottom w:val="0"/>
      <w:divBdr>
        <w:top w:val="none" w:sz="0" w:space="0" w:color="auto"/>
        <w:left w:val="none" w:sz="0" w:space="0" w:color="auto"/>
        <w:bottom w:val="none" w:sz="0" w:space="0" w:color="auto"/>
        <w:right w:val="none" w:sz="0" w:space="0" w:color="auto"/>
      </w:divBdr>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638517">
      <w:bodyDiv w:val="1"/>
      <w:marLeft w:val="0"/>
      <w:marRight w:val="0"/>
      <w:marTop w:val="0"/>
      <w:marBottom w:val="0"/>
      <w:divBdr>
        <w:top w:val="none" w:sz="0" w:space="0" w:color="auto"/>
        <w:left w:val="none" w:sz="0" w:space="0" w:color="auto"/>
        <w:bottom w:val="none" w:sz="0" w:space="0" w:color="auto"/>
        <w:right w:val="none" w:sz="0" w:space="0" w:color="auto"/>
      </w:divBdr>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712740">
      <w:bodyDiv w:val="1"/>
      <w:marLeft w:val="0"/>
      <w:marRight w:val="0"/>
      <w:marTop w:val="0"/>
      <w:marBottom w:val="0"/>
      <w:divBdr>
        <w:top w:val="none" w:sz="0" w:space="0" w:color="auto"/>
        <w:left w:val="none" w:sz="0" w:space="0" w:color="auto"/>
        <w:bottom w:val="none" w:sz="0" w:space="0" w:color="auto"/>
        <w:right w:val="none" w:sz="0" w:space="0" w:color="auto"/>
      </w:divBdr>
    </w:div>
    <w:div w:id="524754782">
      <w:bodyDiv w:val="1"/>
      <w:marLeft w:val="0"/>
      <w:marRight w:val="0"/>
      <w:marTop w:val="0"/>
      <w:marBottom w:val="0"/>
      <w:divBdr>
        <w:top w:val="none" w:sz="0" w:space="0" w:color="auto"/>
        <w:left w:val="none" w:sz="0" w:space="0" w:color="auto"/>
        <w:bottom w:val="none" w:sz="0" w:space="0" w:color="auto"/>
        <w:right w:val="none" w:sz="0" w:space="0" w:color="auto"/>
      </w:divBdr>
    </w:div>
    <w:div w:id="524829514">
      <w:bodyDiv w:val="1"/>
      <w:marLeft w:val="0"/>
      <w:marRight w:val="0"/>
      <w:marTop w:val="0"/>
      <w:marBottom w:val="0"/>
      <w:divBdr>
        <w:top w:val="none" w:sz="0" w:space="0" w:color="auto"/>
        <w:left w:val="none" w:sz="0" w:space="0" w:color="auto"/>
        <w:bottom w:val="none" w:sz="0" w:space="0" w:color="auto"/>
        <w:right w:val="none" w:sz="0" w:space="0" w:color="auto"/>
      </w:divBdr>
    </w:div>
    <w:div w:id="524902484">
      <w:bodyDiv w:val="1"/>
      <w:marLeft w:val="0"/>
      <w:marRight w:val="0"/>
      <w:marTop w:val="0"/>
      <w:marBottom w:val="0"/>
      <w:divBdr>
        <w:top w:val="none" w:sz="0" w:space="0" w:color="auto"/>
        <w:left w:val="none" w:sz="0" w:space="0" w:color="auto"/>
        <w:bottom w:val="none" w:sz="0" w:space="0" w:color="auto"/>
        <w:right w:val="none" w:sz="0" w:space="0" w:color="auto"/>
      </w:divBdr>
    </w:div>
    <w:div w:id="525363886">
      <w:bodyDiv w:val="1"/>
      <w:marLeft w:val="0"/>
      <w:marRight w:val="0"/>
      <w:marTop w:val="0"/>
      <w:marBottom w:val="0"/>
      <w:divBdr>
        <w:top w:val="none" w:sz="0" w:space="0" w:color="auto"/>
        <w:left w:val="none" w:sz="0" w:space="0" w:color="auto"/>
        <w:bottom w:val="none" w:sz="0" w:space="0" w:color="auto"/>
        <w:right w:val="none" w:sz="0" w:space="0" w:color="auto"/>
      </w:divBdr>
    </w:div>
    <w:div w:id="525368074">
      <w:bodyDiv w:val="1"/>
      <w:marLeft w:val="0"/>
      <w:marRight w:val="0"/>
      <w:marTop w:val="0"/>
      <w:marBottom w:val="0"/>
      <w:divBdr>
        <w:top w:val="none" w:sz="0" w:space="0" w:color="auto"/>
        <w:left w:val="none" w:sz="0" w:space="0" w:color="auto"/>
        <w:bottom w:val="none" w:sz="0" w:space="0" w:color="auto"/>
        <w:right w:val="none" w:sz="0" w:space="0" w:color="auto"/>
      </w:divBdr>
    </w:div>
    <w:div w:id="525563860">
      <w:bodyDiv w:val="1"/>
      <w:marLeft w:val="0"/>
      <w:marRight w:val="0"/>
      <w:marTop w:val="0"/>
      <w:marBottom w:val="0"/>
      <w:divBdr>
        <w:top w:val="none" w:sz="0" w:space="0" w:color="auto"/>
        <w:left w:val="none" w:sz="0" w:space="0" w:color="auto"/>
        <w:bottom w:val="none" w:sz="0" w:space="0" w:color="auto"/>
        <w:right w:val="none" w:sz="0" w:space="0" w:color="auto"/>
      </w:divBdr>
    </w:div>
    <w:div w:id="525602392">
      <w:bodyDiv w:val="1"/>
      <w:marLeft w:val="0"/>
      <w:marRight w:val="0"/>
      <w:marTop w:val="0"/>
      <w:marBottom w:val="0"/>
      <w:divBdr>
        <w:top w:val="none" w:sz="0" w:space="0" w:color="auto"/>
        <w:left w:val="none" w:sz="0" w:space="0" w:color="auto"/>
        <w:bottom w:val="none" w:sz="0" w:space="0" w:color="auto"/>
        <w:right w:val="none" w:sz="0" w:space="0" w:color="auto"/>
      </w:divBdr>
    </w:div>
    <w:div w:id="525797402">
      <w:bodyDiv w:val="1"/>
      <w:marLeft w:val="0"/>
      <w:marRight w:val="0"/>
      <w:marTop w:val="0"/>
      <w:marBottom w:val="0"/>
      <w:divBdr>
        <w:top w:val="none" w:sz="0" w:space="0" w:color="auto"/>
        <w:left w:val="none" w:sz="0" w:space="0" w:color="auto"/>
        <w:bottom w:val="none" w:sz="0" w:space="0" w:color="auto"/>
        <w:right w:val="none" w:sz="0" w:space="0" w:color="auto"/>
      </w:divBdr>
    </w:div>
    <w:div w:id="525874958">
      <w:bodyDiv w:val="1"/>
      <w:marLeft w:val="0"/>
      <w:marRight w:val="0"/>
      <w:marTop w:val="0"/>
      <w:marBottom w:val="0"/>
      <w:divBdr>
        <w:top w:val="none" w:sz="0" w:space="0" w:color="auto"/>
        <w:left w:val="none" w:sz="0" w:space="0" w:color="auto"/>
        <w:bottom w:val="none" w:sz="0" w:space="0" w:color="auto"/>
        <w:right w:val="none" w:sz="0" w:space="0" w:color="auto"/>
      </w:divBdr>
    </w:div>
    <w:div w:id="525942256">
      <w:bodyDiv w:val="1"/>
      <w:marLeft w:val="0"/>
      <w:marRight w:val="0"/>
      <w:marTop w:val="0"/>
      <w:marBottom w:val="0"/>
      <w:divBdr>
        <w:top w:val="none" w:sz="0" w:space="0" w:color="auto"/>
        <w:left w:val="none" w:sz="0" w:space="0" w:color="auto"/>
        <w:bottom w:val="none" w:sz="0" w:space="0" w:color="auto"/>
        <w:right w:val="none" w:sz="0" w:space="0" w:color="auto"/>
      </w:divBdr>
    </w:div>
    <w:div w:id="525943656">
      <w:bodyDiv w:val="1"/>
      <w:marLeft w:val="0"/>
      <w:marRight w:val="0"/>
      <w:marTop w:val="0"/>
      <w:marBottom w:val="0"/>
      <w:divBdr>
        <w:top w:val="none" w:sz="0" w:space="0" w:color="auto"/>
        <w:left w:val="none" w:sz="0" w:space="0" w:color="auto"/>
        <w:bottom w:val="none" w:sz="0" w:space="0" w:color="auto"/>
        <w:right w:val="none" w:sz="0" w:space="0" w:color="auto"/>
      </w:divBdr>
    </w:div>
    <w:div w:id="526060296">
      <w:bodyDiv w:val="1"/>
      <w:marLeft w:val="0"/>
      <w:marRight w:val="0"/>
      <w:marTop w:val="0"/>
      <w:marBottom w:val="0"/>
      <w:divBdr>
        <w:top w:val="none" w:sz="0" w:space="0" w:color="auto"/>
        <w:left w:val="none" w:sz="0" w:space="0" w:color="auto"/>
        <w:bottom w:val="none" w:sz="0" w:space="0" w:color="auto"/>
        <w:right w:val="none" w:sz="0" w:space="0" w:color="auto"/>
      </w:divBdr>
    </w:div>
    <w:div w:id="526404525">
      <w:bodyDiv w:val="1"/>
      <w:marLeft w:val="0"/>
      <w:marRight w:val="0"/>
      <w:marTop w:val="0"/>
      <w:marBottom w:val="0"/>
      <w:divBdr>
        <w:top w:val="none" w:sz="0" w:space="0" w:color="auto"/>
        <w:left w:val="none" w:sz="0" w:space="0" w:color="auto"/>
        <w:bottom w:val="none" w:sz="0" w:space="0" w:color="auto"/>
        <w:right w:val="none" w:sz="0" w:space="0" w:color="auto"/>
      </w:divBdr>
    </w:div>
    <w:div w:id="526405465">
      <w:bodyDiv w:val="1"/>
      <w:marLeft w:val="0"/>
      <w:marRight w:val="0"/>
      <w:marTop w:val="0"/>
      <w:marBottom w:val="0"/>
      <w:divBdr>
        <w:top w:val="none" w:sz="0" w:space="0" w:color="auto"/>
        <w:left w:val="none" w:sz="0" w:space="0" w:color="auto"/>
        <w:bottom w:val="none" w:sz="0" w:space="0" w:color="auto"/>
        <w:right w:val="none" w:sz="0" w:space="0" w:color="auto"/>
      </w:divBdr>
    </w:div>
    <w:div w:id="526454898">
      <w:bodyDiv w:val="1"/>
      <w:marLeft w:val="0"/>
      <w:marRight w:val="0"/>
      <w:marTop w:val="0"/>
      <w:marBottom w:val="0"/>
      <w:divBdr>
        <w:top w:val="none" w:sz="0" w:space="0" w:color="auto"/>
        <w:left w:val="none" w:sz="0" w:space="0" w:color="auto"/>
        <w:bottom w:val="none" w:sz="0" w:space="0" w:color="auto"/>
        <w:right w:val="none" w:sz="0" w:space="0" w:color="auto"/>
      </w:divBdr>
    </w:div>
    <w:div w:id="526796741">
      <w:bodyDiv w:val="1"/>
      <w:marLeft w:val="0"/>
      <w:marRight w:val="0"/>
      <w:marTop w:val="0"/>
      <w:marBottom w:val="0"/>
      <w:divBdr>
        <w:top w:val="none" w:sz="0" w:space="0" w:color="auto"/>
        <w:left w:val="none" w:sz="0" w:space="0" w:color="auto"/>
        <w:bottom w:val="none" w:sz="0" w:space="0" w:color="auto"/>
        <w:right w:val="none" w:sz="0" w:space="0" w:color="auto"/>
      </w:divBdr>
    </w:div>
    <w:div w:id="526797101">
      <w:bodyDiv w:val="1"/>
      <w:marLeft w:val="0"/>
      <w:marRight w:val="0"/>
      <w:marTop w:val="0"/>
      <w:marBottom w:val="0"/>
      <w:divBdr>
        <w:top w:val="none" w:sz="0" w:space="0" w:color="auto"/>
        <w:left w:val="none" w:sz="0" w:space="0" w:color="auto"/>
        <w:bottom w:val="none" w:sz="0" w:space="0" w:color="auto"/>
        <w:right w:val="none" w:sz="0" w:space="0" w:color="auto"/>
      </w:divBdr>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916102">
      <w:bodyDiv w:val="1"/>
      <w:marLeft w:val="0"/>
      <w:marRight w:val="0"/>
      <w:marTop w:val="0"/>
      <w:marBottom w:val="0"/>
      <w:divBdr>
        <w:top w:val="none" w:sz="0" w:space="0" w:color="auto"/>
        <w:left w:val="none" w:sz="0" w:space="0" w:color="auto"/>
        <w:bottom w:val="none" w:sz="0" w:space="0" w:color="auto"/>
        <w:right w:val="none" w:sz="0" w:space="0" w:color="auto"/>
      </w:divBdr>
    </w:div>
    <w:div w:id="527334819">
      <w:bodyDiv w:val="1"/>
      <w:marLeft w:val="0"/>
      <w:marRight w:val="0"/>
      <w:marTop w:val="0"/>
      <w:marBottom w:val="0"/>
      <w:divBdr>
        <w:top w:val="none" w:sz="0" w:space="0" w:color="auto"/>
        <w:left w:val="none" w:sz="0" w:space="0" w:color="auto"/>
        <w:bottom w:val="none" w:sz="0" w:space="0" w:color="auto"/>
        <w:right w:val="none" w:sz="0" w:space="0" w:color="auto"/>
      </w:divBdr>
    </w:div>
    <w:div w:id="527380325">
      <w:bodyDiv w:val="1"/>
      <w:marLeft w:val="0"/>
      <w:marRight w:val="0"/>
      <w:marTop w:val="0"/>
      <w:marBottom w:val="0"/>
      <w:divBdr>
        <w:top w:val="none" w:sz="0" w:space="0" w:color="auto"/>
        <w:left w:val="none" w:sz="0" w:space="0" w:color="auto"/>
        <w:bottom w:val="none" w:sz="0" w:space="0" w:color="auto"/>
        <w:right w:val="none" w:sz="0" w:space="0" w:color="auto"/>
      </w:divBdr>
    </w:div>
    <w:div w:id="527836617">
      <w:bodyDiv w:val="1"/>
      <w:marLeft w:val="0"/>
      <w:marRight w:val="0"/>
      <w:marTop w:val="0"/>
      <w:marBottom w:val="0"/>
      <w:divBdr>
        <w:top w:val="none" w:sz="0" w:space="0" w:color="auto"/>
        <w:left w:val="none" w:sz="0" w:space="0" w:color="auto"/>
        <w:bottom w:val="none" w:sz="0" w:space="0" w:color="auto"/>
        <w:right w:val="none" w:sz="0" w:space="0" w:color="auto"/>
      </w:divBdr>
    </w:div>
    <w:div w:id="527990573">
      <w:bodyDiv w:val="1"/>
      <w:marLeft w:val="0"/>
      <w:marRight w:val="0"/>
      <w:marTop w:val="0"/>
      <w:marBottom w:val="0"/>
      <w:divBdr>
        <w:top w:val="none" w:sz="0" w:space="0" w:color="auto"/>
        <w:left w:val="none" w:sz="0" w:space="0" w:color="auto"/>
        <w:bottom w:val="none" w:sz="0" w:space="0" w:color="auto"/>
        <w:right w:val="none" w:sz="0" w:space="0" w:color="auto"/>
      </w:divBdr>
    </w:div>
    <w:div w:id="528296656">
      <w:bodyDiv w:val="1"/>
      <w:marLeft w:val="0"/>
      <w:marRight w:val="0"/>
      <w:marTop w:val="0"/>
      <w:marBottom w:val="0"/>
      <w:divBdr>
        <w:top w:val="none" w:sz="0" w:space="0" w:color="auto"/>
        <w:left w:val="none" w:sz="0" w:space="0" w:color="auto"/>
        <w:bottom w:val="none" w:sz="0" w:space="0" w:color="auto"/>
        <w:right w:val="none" w:sz="0" w:space="0" w:color="auto"/>
      </w:divBdr>
    </w:div>
    <w:div w:id="528420326">
      <w:bodyDiv w:val="1"/>
      <w:marLeft w:val="0"/>
      <w:marRight w:val="0"/>
      <w:marTop w:val="0"/>
      <w:marBottom w:val="0"/>
      <w:divBdr>
        <w:top w:val="none" w:sz="0" w:space="0" w:color="auto"/>
        <w:left w:val="none" w:sz="0" w:space="0" w:color="auto"/>
        <w:bottom w:val="none" w:sz="0" w:space="0" w:color="auto"/>
        <w:right w:val="none" w:sz="0" w:space="0" w:color="auto"/>
      </w:divBdr>
    </w:div>
    <w:div w:id="528566561">
      <w:bodyDiv w:val="1"/>
      <w:marLeft w:val="0"/>
      <w:marRight w:val="0"/>
      <w:marTop w:val="0"/>
      <w:marBottom w:val="0"/>
      <w:divBdr>
        <w:top w:val="none" w:sz="0" w:space="0" w:color="auto"/>
        <w:left w:val="none" w:sz="0" w:space="0" w:color="auto"/>
        <w:bottom w:val="none" w:sz="0" w:space="0" w:color="auto"/>
        <w:right w:val="none" w:sz="0" w:space="0" w:color="auto"/>
      </w:divBdr>
    </w:div>
    <w:div w:id="528879108">
      <w:bodyDiv w:val="1"/>
      <w:marLeft w:val="0"/>
      <w:marRight w:val="0"/>
      <w:marTop w:val="0"/>
      <w:marBottom w:val="0"/>
      <w:divBdr>
        <w:top w:val="none" w:sz="0" w:space="0" w:color="auto"/>
        <w:left w:val="none" w:sz="0" w:space="0" w:color="auto"/>
        <w:bottom w:val="none" w:sz="0" w:space="0" w:color="auto"/>
        <w:right w:val="none" w:sz="0" w:space="0" w:color="auto"/>
      </w:divBdr>
    </w:div>
    <w:div w:id="528956238">
      <w:bodyDiv w:val="1"/>
      <w:marLeft w:val="0"/>
      <w:marRight w:val="0"/>
      <w:marTop w:val="0"/>
      <w:marBottom w:val="0"/>
      <w:divBdr>
        <w:top w:val="none" w:sz="0" w:space="0" w:color="auto"/>
        <w:left w:val="none" w:sz="0" w:space="0" w:color="auto"/>
        <w:bottom w:val="none" w:sz="0" w:space="0" w:color="auto"/>
        <w:right w:val="none" w:sz="0" w:space="0" w:color="auto"/>
      </w:divBdr>
    </w:div>
    <w:div w:id="529031895">
      <w:bodyDiv w:val="1"/>
      <w:marLeft w:val="0"/>
      <w:marRight w:val="0"/>
      <w:marTop w:val="0"/>
      <w:marBottom w:val="0"/>
      <w:divBdr>
        <w:top w:val="none" w:sz="0" w:space="0" w:color="auto"/>
        <w:left w:val="none" w:sz="0" w:space="0" w:color="auto"/>
        <w:bottom w:val="none" w:sz="0" w:space="0" w:color="auto"/>
        <w:right w:val="none" w:sz="0" w:space="0" w:color="auto"/>
      </w:divBdr>
    </w:div>
    <w:div w:id="529032464">
      <w:bodyDiv w:val="1"/>
      <w:marLeft w:val="0"/>
      <w:marRight w:val="0"/>
      <w:marTop w:val="0"/>
      <w:marBottom w:val="0"/>
      <w:divBdr>
        <w:top w:val="none" w:sz="0" w:space="0" w:color="auto"/>
        <w:left w:val="none" w:sz="0" w:space="0" w:color="auto"/>
        <w:bottom w:val="none" w:sz="0" w:space="0" w:color="auto"/>
        <w:right w:val="none" w:sz="0" w:space="0" w:color="auto"/>
      </w:divBdr>
    </w:div>
    <w:div w:id="529032888">
      <w:bodyDiv w:val="1"/>
      <w:marLeft w:val="0"/>
      <w:marRight w:val="0"/>
      <w:marTop w:val="0"/>
      <w:marBottom w:val="0"/>
      <w:divBdr>
        <w:top w:val="none" w:sz="0" w:space="0" w:color="auto"/>
        <w:left w:val="none" w:sz="0" w:space="0" w:color="auto"/>
        <w:bottom w:val="none" w:sz="0" w:space="0" w:color="auto"/>
        <w:right w:val="none" w:sz="0" w:space="0" w:color="auto"/>
      </w:divBdr>
    </w:div>
    <w:div w:id="529224305">
      <w:bodyDiv w:val="1"/>
      <w:marLeft w:val="0"/>
      <w:marRight w:val="0"/>
      <w:marTop w:val="0"/>
      <w:marBottom w:val="0"/>
      <w:divBdr>
        <w:top w:val="none" w:sz="0" w:space="0" w:color="auto"/>
        <w:left w:val="none" w:sz="0" w:space="0" w:color="auto"/>
        <w:bottom w:val="none" w:sz="0" w:space="0" w:color="auto"/>
        <w:right w:val="none" w:sz="0" w:space="0" w:color="auto"/>
      </w:divBdr>
    </w:div>
    <w:div w:id="529415640">
      <w:bodyDiv w:val="1"/>
      <w:marLeft w:val="0"/>
      <w:marRight w:val="0"/>
      <w:marTop w:val="0"/>
      <w:marBottom w:val="0"/>
      <w:divBdr>
        <w:top w:val="none" w:sz="0" w:space="0" w:color="auto"/>
        <w:left w:val="none" w:sz="0" w:space="0" w:color="auto"/>
        <w:bottom w:val="none" w:sz="0" w:space="0" w:color="auto"/>
        <w:right w:val="none" w:sz="0" w:space="0" w:color="auto"/>
      </w:divBdr>
    </w:div>
    <w:div w:id="529757480">
      <w:bodyDiv w:val="1"/>
      <w:marLeft w:val="0"/>
      <w:marRight w:val="0"/>
      <w:marTop w:val="0"/>
      <w:marBottom w:val="0"/>
      <w:divBdr>
        <w:top w:val="none" w:sz="0" w:space="0" w:color="auto"/>
        <w:left w:val="none" w:sz="0" w:space="0" w:color="auto"/>
        <w:bottom w:val="none" w:sz="0" w:space="0" w:color="auto"/>
        <w:right w:val="none" w:sz="0" w:space="0" w:color="auto"/>
      </w:divBdr>
    </w:div>
    <w:div w:id="529994680">
      <w:bodyDiv w:val="1"/>
      <w:marLeft w:val="0"/>
      <w:marRight w:val="0"/>
      <w:marTop w:val="0"/>
      <w:marBottom w:val="0"/>
      <w:divBdr>
        <w:top w:val="none" w:sz="0" w:space="0" w:color="auto"/>
        <w:left w:val="none" w:sz="0" w:space="0" w:color="auto"/>
        <w:bottom w:val="none" w:sz="0" w:space="0" w:color="auto"/>
        <w:right w:val="none" w:sz="0" w:space="0" w:color="auto"/>
      </w:divBdr>
    </w:div>
    <w:div w:id="530075426">
      <w:bodyDiv w:val="1"/>
      <w:marLeft w:val="0"/>
      <w:marRight w:val="0"/>
      <w:marTop w:val="0"/>
      <w:marBottom w:val="0"/>
      <w:divBdr>
        <w:top w:val="none" w:sz="0" w:space="0" w:color="auto"/>
        <w:left w:val="none" w:sz="0" w:space="0" w:color="auto"/>
        <w:bottom w:val="none" w:sz="0" w:space="0" w:color="auto"/>
        <w:right w:val="none" w:sz="0" w:space="0" w:color="auto"/>
      </w:divBdr>
    </w:div>
    <w:div w:id="530147088">
      <w:bodyDiv w:val="1"/>
      <w:marLeft w:val="0"/>
      <w:marRight w:val="0"/>
      <w:marTop w:val="0"/>
      <w:marBottom w:val="0"/>
      <w:divBdr>
        <w:top w:val="none" w:sz="0" w:space="0" w:color="auto"/>
        <w:left w:val="none" w:sz="0" w:space="0" w:color="auto"/>
        <w:bottom w:val="none" w:sz="0" w:space="0" w:color="auto"/>
        <w:right w:val="none" w:sz="0" w:space="0" w:color="auto"/>
      </w:divBdr>
    </w:div>
    <w:div w:id="530188260">
      <w:bodyDiv w:val="1"/>
      <w:marLeft w:val="0"/>
      <w:marRight w:val="0"/>
      <w:marTop w:val="0"/>
      <w:marBottom w:val="0"/>
      <w:divBdr>
        <w:top w:val="none" w:sz="0" w:space="0" w:color="auto"/>
        <w:left w:val="none" w:sz="0" w:space="0" w:color="auto"/>
        <w:bottom w:val="none" w:sz="0" w:space="0" w:color="auto"/>
        <w:right w:val="none" w:sz="0" w:space="0" w:color="auto"/>
      </w:divBdr>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9213">
      <w:bodyDiv w:val="1"/>
      <w:marLeft w:val="0"/>
      <w:marRight w:val="0"/>
      <w:marTop w:val="0"/>
      <w:marBottom w:val="0"/>
      <w:divBdr>
        <w:top w:val="none" w:sz="0" w:space="0" w:color="auto"/>
        <w:left w:val="none" w:sz="0" w:space="0" w:color="auto"/>
        <w:bottom w:val="none" w:sz="0" w:space="0" w:color="auto"/>
        <w:right w:val="none" w:sz="0" w:space="0" w:color="auto"/>
      </w:divBdr>
    </w:div>
    <w:div w:id="530454210">
      <w:bodyDiv w:val="1"/>
      <w:marLeft w:val="0"/>
      <w:marRight w:val="0"/>
      <w:marTop w:val="0"/>
      <w:marBottom w:val="0"/>
      <w:divBdr>
        <w:top w:val="none" w:sz="0" w:space="0" w:color="auto"/>
        <w:left w:val="none" w:sz="0" w:space="0" w:color="auto"/>
        <w:bottom w:val="none" w:sz="0" w:space="0" w:color="auto"/>
        <w:right w:val="none" w:sz="0" w:space="0" w:color="auto"/>
      </w:divBdr>
    </w:div>
    <w:div w:id="530456271">
      <w:bodyDiv w:val="1"/>
      <w:marLeft w:val="0"/>
      <w:marRight w:val="0"/>
      <w:marTop w:val="0"/>
      <w:marBottom w:val="0"/>
      <w:divBdr>
        <w:top w:val="none" w:sz="0" w:space="0" w:color="auto"/>
        <w:left w:val="none" w:sz="0" w:space="0" w:color="auto"/>
        <w:bottom w:val="none" w:sz="0" w:space="0" w:color="auto"/>
        <w:right w:val="none" w:sz="0" w:space="0" w:color="auto"/>
      </w:divBdr>
    </w:div>
    <w:div w:id="530460378">
      <w:bodyDiv w:val="1"/>
      <w:marLeft w:val="0"/>
      <w:marRight w:val="0"/>
      <w:marTop w:val="0"/>
      <w:marBottom w:val="0"/>
      <w:divBdr>
        <w:top w:val="none" w:sz="0" w:space="0" w:color="auto"/>
        <w:left w:val="none" w:sz="0" w:space="0" w:color="auto"/>
        <w:bottom w:val="none" w:sz="0" w:space="0" w:color="auto"/>
        <w:right w:val="none" w:sz="0" w:space="0" w:color="auto"/>
      </w:divBdr>
    </w:div>
    <w:div w:id="530992232">
      <w:bodyDiv w:val="1"/>
      <w:marLeft w:val="0"/>
      <w:marRight w:val="0"/>
      <w:marTop w:val="0"/>
      <w:marBottom w:val="0"/>
      <w:divBdr>
        <w:top w:val="none" w:sz="0" w:space="0" w:color="auto"/>
        <w:left w:val="none" w:sz="0" w:space="0" w:color="auto"/>
        <w:bottom w:val="none" w:sz="0" w:space="0" w:color="auto"/>
        <w:right w:val="none" w:sz="0" w:space="0" w:color="auto"/>
      </w:divBdr>
    </w:div>
    <w:div w:id="531109886">
      <w:bodyDiv w:val="1"/>
      <w:marLeft w:val="0"/>
      <w:marRight w:val="0"/>
      <w:marTop w:val="0"/>
      <w:marBottom w:val="0"/>
      <w:divBdr>
        <w:top w:val="none" w:sz="0" w:space="0" w:color="auto"/>
        <w:left w:val="none" w:sz="0" w:space="0" w:color="auto"/>
        <w:bottom w:val="none" w:sz="0" w:space="0" w:color="auto"/>
        <w:right w:val="none" w:sz="0" w:space="0" w:color="auto"/>
      </w:divBdr>
    </w:div>
    <w:div w:id="531111313">
      <w:bodyDiv w:val="1"/>
      <w:marLeft w:val="0"/>
      <w:marRight w:val="0"/>
      <w:marTop w:val="0"/>
      <w:marBottom w:val="0"/>
      <w:divBdr>
        <w:top w:val="none" w:sz="0" w:space="0" w:color="auto"/>
        <w:left w:val="none" w:sz="0" w:space="0" w:color="auto"/>
        <w:bottom w:val="none" w:sz="0" w:space="0" w:color="auto"/>
        <w:right w:val="none" w:sz="0" w:space="0" w:color="auto"/>
      </w:divBdr>
    </w:div>
    <w:div w:id="531260010">
      <w:bodyDiv w:val="1"/>
      <w:marLeft w:val="0"/>
      <w:marRight w:val="0"/>
      <w:marTop w:val="0"/>
      <w:marBottom w:val="0"/>
      <w:divBdr>
        <w:top w:val="none" w:sz="0" w:space="0" w:color="auto"/>
        <w:left w:val="none" w:sz="0" w:space="0" w:color="auto"/>
        <w:bottom w:val="none" w:sz="0" w:space="0" w:color="auto"/>
        <w:right w:val="none" w:sz="0" w:space="0" w:color="auto"/>
      </w:divBdr>
    </w:div>
    <w:div w:id="531264773">
      <w:bodyDiv w:val="1"/>
      <w:marLeft w:val="0"/>
      <w:marRight w:val="0"/>
      <w:marTop w:val="0"/>
      <w:marBottom w:val="0"/>
      <w:divBdr>
        <w:top w:val="none" w:sz="0" w:space="0" w:color="auto"/>
        <w:left w:val="none" w:sz="0" w:space="0" w:color="auto"/>
        <w:bottom w:val="none" w:sz="0" w:space="0" w:color="auto"/>
        <w:right w:val="none" w:sz="0" w:space="0" w:color="auto"/>
      </w:divBdr>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71134">
      <w:bodyDiv w:val="1"/>
      <w:marLeft w:val="0"/>
      <w:marRight w:val="0"/>
      <w:marTop w:val="0"/>
      <w:marBottom w:val="0"/>
      <w:divBdr>
        <w:top w:val="none" w:sz="0" w:space="0" w:color="auto"/>
        <w:left w:val="none" w:sz="0" w:space="0" w:color="auto"/>
        <w:bottom w:val="none" w:sz="0" w:space="0" w:color="auto"/>
        <w:right w:val="none" w:sz="0" w:space="0" w:color="auto"/>
      </w:divBdr>
    </w:div>
    <w:div w:id="531572938">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1842437">
      <w:bodyDiv w:val="1"/>
      <w:marLeft w:val="0"/>
      <w:marRight w:val="0"/>
      <w:marTop w:val="0"/>
      <w:marBottom w:val="0"/>
      <w:divBdr>
        <w:top w:val="none" w:sz="0" w:space="0" w:color="auto"/>
        <w:left w:val="none" w:sz="0" w:space="0" w:color="auto"/>
        <w:bottom w:val="none" w:sz="0" w:space="0" w:color="auto"/>
        <w:right w:val="none" w:sz="0" w:space="0" w:color="auto"/>
      </w:divBdr>
    </w:div>
    <w:div w:id="532033442">
      <w:bodyDiv w:val="1"/>
      <w:marLeft w:val="0"/>
      <w:marRight w:val="0"/>
      <w:marTop w:val="0"/>
      <w:marBottom w:val="0"/>
      <w:divBdr>
        <w:top w:val="none" w:sz="0" w:space="0" w:color="auto"/>
        <w:left w:val="none" w:sz="0" w:space="0" w:color="auto"/>
        <w:bottom w:val="none" w:sz="0" w:space="0" w:color="auto"/>
        <w:right w:val="none" w:sz="0" w:space="0" w:color="auto"/>
      </w:divBdr>
    </w:div>
    <w:div w:id="532303676">
      <w:bodyDiv w:val="1"/>
      <w:marLeft w:val="0"/>
      <w:marRight w:val="0"/>
      <w:marTop w:val="0"/>
      <w:marBottom w:val="0"/>
      <w:divBdr>
        <w:top w:val="none" w:sz="0" w:space="0" w:color="auto"/>
        <w:left w:val="none" w:sz="0" w:space="0" w:color="auto"/>
        <w:bottom w:val="none" w:sz="0" w:space="0" w:color="auto"/>
        <w:right w:val="none" w:sz="0" w:space="0" w:color="auto"/>
      </w:divBdr>
    </w:div>
    <w:div w:id="532349774">
      <w:bodyDiv w:val="1"/>
      <w:marLeft w:val="0"/>
      <w:marRight w:val="0"/>
      <w:marTop w:val="0"/>
      <w:marBottom w:val="0"/>
      <w:divBdr>
        <w:top w:val="none" w:sz="0" w:space="0" w:color="auto"/>
        <w:left w:val="none" w:sz="0" w:space="0" w:color="auto"/>
        <w:bottom w:val="none" w:sz="0" w:space="0" w:color="auto"/>
        <w:right w:val="none" w:sz="0" w:space="0" w:color="auto"/>
      </w:divBdr>
    </w:div>
    <w:div w:id="532421368">
      <w:bodyDiv w:val="1"/>
      <w:marLeft w:val="0"/>
      <w:marRight w:val="0"/>
      <w:marTop w:val="0"/>
      <w:marBottom w:val="0"/>
      <w:divBdr>
        <w:top w:val="none" w:sz="0" w:space="0" w:color="auto"/>
        <w:left w:val="none" w:sz="0" w:space="0" w:color="auto"/>
        <w:bottom w:val="none" w:sz="0" w:space="0" w:color="auto"/>
        <w:right w:val="none" w:sz="0" w:space="0" w:color="auto"/>
      </w:divBdr>
    </w:div>
    <w:div w:id="532619781">
      <w:bodyDiv w:val="1"/>
      <w:marLeft w:val="0"/>
      <w:marRight w:val="0"/>
      <w:marTop w:val="0"/>
      <w:marBottom w:val="0"/>
      <w:divBdr>
        <w:top w:val="none" w:sz="0" w:space="0" w:color="auto"/>
        <w:left w:val="none" w:sz="0" w:space="0" w:color="auto"/>
        <w:bottom w:val="none" w:sz="0" w:space="0" w:color="auto"/>
        <w:right w:val="none" w:sz="0" w:space="0" w:color="auto"/>
      </w:divBdr>
    </w:div>
    <w:div w:id="532690627">
      <w:bodyDiv w:val="1"/>
      <w:marLeft w:val="0"/>
      <w:marRight w:val="0"/>
      <w:marTop w:val="0"/>
      <w:marBottom w:val="0"/>
      <w:divBdr>
        <w:top w:val="none" w:sz="0" w:space="0" w:color="auto"/>
        <w:left w:val="none" w:sz="0" w:space="0" w:color="auto"/>
        <w:bottom w:val="none" w:sz="0" w:space="0" w:color="auto"/>
        <w:right w:val="none" w:sz="0" w:space="0" w:color="auto"/>
      </w:divBdr>
    </w:div>
    <w:div w:id="532769662">
      <w:bodyDiv w:val="1"/>
      <w:marLeft w:val="0"/>
      <w:marRight w:val="0"/>
      <w:marTop w:val="0"/>
      <w:marBottom w:val="0"/>
      <w:divBdr>
        <w:top w:val="none" w:sz="0" w:space="0" w:color="auto"/>
        <w:left w:val="none" w:sz="0" w:space="0" w:color="auto"/>
        <w:bottom w:val="none" w:sz="0" w:space="0" w:color="auto"/>
        <w:right w:val="none" w:sz="0" w:space="0" w:color="auto"/>
      </w:divBdr>
    </w:div>
    <w:div w:id="532960429">
      <w:bodyDiv w:val="1"/>
      <w:marLeft w:val="0"/>
      <w:marRight w:val="0"/>
      <w:marTop w:val="0"/>
      <w:marBottom w:val="0"/>
      <w:divBdr>
        <w:top w:val="none" w:sz="0" w:space="0" w:color="auto"/>
        <w:left w:val="none" w:sz="0" w:space="0" w:color="auto"/>
        <w:bottom w:val="none" w:sz="0" w:space="0" w:color="auto"/>
        <w:right w:val="none" w:sz="0" w:space="0" w:color="auto"/>
      </w:divBdr>
    </w:div>
    <w:div w:id="532962336">
      <w:bodyDiv w:val="1"/>
      <w:marLeft w:val="0"/>
      <w:marRight w:val="0"/>
      <w:marTop w:val="0"/>
      <w:marBottom w:val="0"/>
      <w:divBdr>
        <w:top w:val="none" w:sz="0" w:space="0" w:color="auto"/>
        <w:left w:val="none" w:sz="0" w:space="0" w:color="auto"/>
        <w:bottom w:val="none" w:sz="0" w:space="0" w:color="auto"/>
        <w:right w:val="none" w:sz="0" w:space="0" w:color="auto"/>
      </w:divBdr>
    </w:div>
    <w:div w:id="533153924">
      <w:bodyDiv w:val="1"/>
      <w:marLeft w:val="0"/>
      <w:marRight w:val="0"/>
      <w:marTop w:val="0"/>
      <w:marBottom w:val="0"/>
      <w:divBdr>
        <w:top w:val="none" w:sz="0" w:space="0" w:color="auto"/>
        <w:left w:val="none" w:sz="0" w:space="0" w:color="auto"/>
        <w:bottom w:val="none" w:sz="0" w:space="0" w:color="auto"/>
        <w:right w:val="none" w:sz="0" w:space="0" w:color="auto"/>
      </w:divBdr>
    </w:div>
    <w:div w:id="533158409">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3470803">
      <w:bodyDiv w:val="1"/>
      <w:marLeft w:val="0"/>
      <w:marRight w:val="0"/>
      <w:marTop w:val="0"/>
      <w:marBottom w:val="0"/>
      <w:divBdr>
        <w:top w:val="none" w:sz="0" w:space="0" w:color="auto"/>
        <w:left w:val="none" w:sz="0" w:space="0" w:color="auto"/>
        <w:bottom w:val="none" w:sz="0" w:space="0" w:color="auto"/>
        <w:right w:val="none" w:sz="0" w:space="0" w:color="auto"/>
      </w:divBdr>
    </w:div>
    <w:div w:id="533734393">
      <w:bodyDiv w:val="1"/>
      <w:marLeft w:val="0"/>
      <w:marRight w:val="0"/>
      <w:marTop w:val="0"/>
      <w:marBottom w:val="0"/>
      <w:divBdr>
        <w:top w:val="none" w:sz="0" w:space="0" w:color="auto"/>
        <w:left w:val="none" w:sz="0" w:space="0" w:color="auto"/>
        <w:bottom w:val="none" w:sz="0" w:space="0" w:color="auto"/>
        <w:right w:val="none" w:sz="0" w:space="0" w:color="auto"/>
      </w:divBdr>
    </w:div>
    <w:div w:id="533806307">
      <w:bodyDiv w:val="1"/>
      <w:marLeft w:val="0"/>
      <w:marRight w:val="0"/>
      <w:marTop w:val="0"/>
      <w:marBottom w:val="0"/>
      <w:divBdr>
        <w:top w:val="none" w:sz="0" w:space="0" w:color="auto"/>
        <w:left w:val="none" w:sz="0" w:space="0" w:color="auto"/>
        <w:bottom w:val="none" w:sz="0" w:space="0" w:color="auto"/>
        <w:right w:val="none" w:sz="0" w:space="0" w:color="auto"/>
      </w:divBdr>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7185">
      <w:bodyDiv w:val="1"/>
      <w:marLeft w:val="0"/>
      <w:marRight w:val="0"/>
      <w:marTop w:val="0"/>
      <w:marBottom w:val="0"/>
      <w:divBdr>
        <w:top w:val="none" w:sz="0" w:space="0" w:color="auto"/>
        <w:left w:val="none" w:sz="0" w:space="0" w:color="auto"/>
        <w:bottom w:val="none" w:sz="0" w:space="0" w:color="auto"/>
        <w:right w:val="none" w:sz="0" w:space="0" w:color="auto"/>
      </w:divBdr>
    </w:div>
    <w:div w:id="534536705">
      <w:bodyDiv w:val="1"/>
      <w:marLeft w:val="0"/>
      <w:marRight w:val="0"/>
      <w:marTop w:val="0"/>
      <w:marBottom w:val="0"/>
      <w:divBdr>
        <w:top w:val="none" w:sz="0" w:space="0" w:color="auto"/>
        <w:left w:val="none" w:sz="0" w:space="0" w:color="auto"/>
        <w:bottom w:val="none" w:sz="0" w:space="0" w:color="auto"/>
        <w:right w:val="none" w:sz="0" w:space="0" w:color="auto"/>
      </w:divBdr>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002368">
      <w:bodyDiv w:val="1"/>
      <w:marLeft w:val="0"/>
      <w:marRight w:val="0"/>
      <w:marTop w:val="0"/>
      <w:marBottom w:val="0"/>
      <w:divBdr>
        <w:top w:val="none" w:sz="0" w:space="0" w:color="auto"/>
        <w:left w:val="none" w:sz="0" w:space="0" w:color="auto"/>
        <w:bottom w:val="none" w:sz="0" w:space="0" w:color="auto"/>
        <w:right w:val="none" w:sz="0" w:space="0" w:color="auto"/>
      </w:divBdr>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94116">
      <w:bodyDiv w:val="1"/>
      <w:marLeft w:val="0"/>
      <w:marRight w:val="0"/>
      <w:marTop w:val="0"/>
      <w:marBottom w:val="0"/>
      <w:divBdr>
        <w:top w:val="none" w:sz="0" w:space="0" w:color="auto"/>
        <w:left w:val="none" w:sz="0" w:space="0" w:color="auto"/>
        <w:bottom w:val="none" w:sz="0" w:space="0" w:color="auto"/>
        <w:right w:val="none" w:sz="0" w:space="0" w:color="auto"/>
      </w:divBdr>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40720">
      <w:bodyDiv w:val="1"/>
      <w:marLeft w:val="0"/>
      <w:marRight w:val="0"/>
      <w:marTop w:val="0"/>
      <w:marBottom w:val="0"/>
      <w:divBdr>
        <w:top w:val="none" w:sz="0" w:space="0" w:color="auto"/>
        <w:left w:val="none" w:sz="0" w:space="0" w:color="auto"/>
        <w:bottom w:val="none" w:sz="0" w:space="0" w:color="auto"/>
        <w:right w:val="none" w:sz="0" w:space="0" w:color="auto"/>
      </w:divBdr>
    </w:div>
    <w:div w:id="536046758">
      <w:bodyDiv w:val="1"/>
      <w:marLeft w:val="0"/>
      <w:marRight w:val="0"/>
      <w:marTop w:val="0"/>
      <w:marBottom w:val="0"/>
      <w:divBdr>
        <w:top w:val="none" w:sz="0" w:space="0" w:color="auto"/>
        <w:left w:val="none" w:sz="0" w:space="0" w:color="auto"/>
        <w:bottom w:val="none" w:sz="0" w:space="0" w:color="auto"/>
        <w:right w:val="none" w:sz="0" w:space="0" w:color="auto"/>
      </w:divBdr>
    </w:div>
    <w:div w:id="536049525">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6234345">
      <w:bodyDiv w:val="1"/>
      <w:marLeft w:val="0"/>
      <w:marRight w:val="0"/>
      <w:marTop w:val="0"/>
      <w:marBottom w:val="0"/>
      <w:divBdr>
        <w:top w:val="none" w:sz="0" w:space="0" w:color="auto"/>
        <w:left w:val="none" w:sz="0" w:space="0" w:color="auto"/>
        <w:bottom w:val="none" w:sz="0" w:space="0" w:color="auto"/>
        <w:right w:val="none" w:sz="0" w:space="0" w:color="auto"/>
      </w:divBdr>
    </w:div>
    <w:div w:id="536237940">
      <w:bodyDiv w:val="1"/>
      <w:marLeft w:val="0"/>
      <w:marRight w:val="0"/>
      <w:marTop w:val="0"/>
      <w:marBottom w:val="0"/>
      <w:divBdr>
        <w:top w:val="none" w:sz="0" w:space="0" w:color="auto"/>
        <w:left w:val="none" w:sz="0" w:space="0" w:color="auto"/>
        <w:bottom w:val="none" w:sz="0" w:space="0" w:color="auto"/>
        <w:right w:val="none" w:sz="0" w:space="0" w:color="auto"/>
      </w:divBdr>
    </w:div>
    <w:div w:id="536548776">
      <w:bodyDiv w:val="1"/>
      <w:marLeft w:val="0"/>
      <w:marRight w:val="0"/>
      <w:marTop w:val="0"/>
      <w:marBottom w:val="0"/>
      <w:divBdr>
        <w:top w:val="none" w:sz="0" w:space="0" w:color="auto"/>
        <w:left w:val="none" w:sz="0" w:space="0" w:color="auto"/>
        <w:bottom w:val="none" w:sz="0" w:space="0" w:color="auto"/>
        <w:right w:val="none" w:sz="0" w:space="0" w:color="auto"/>
      </w:divBdr>
    </w:div>
    <w:div w:id="536626269">
      <w:bodyDiv w:val="1"/>
      <w:marLeft w:val="0"/>
      <w:marRight w:val="0"/>
      <w:marTop w:val="0"/>
      <w:marBottom w:val="0"/>
      <w:divBdr>
        <w:top w:val="none" w:sz="0" w:space="0" w:color="auto"/>
        <w:left w:val="none" w:sz="0" w:space="0" w:color="auto"/>
        <w:bottom w:val="none" w:sz="0" w:space="0" w:color="auto"/>
        <w:right w:val="none" w:sz="0" w:space="0" w:color="auto"/>
      </w:divBdr>
    </w:div>
    <w:div w:id="536629638">
      <w:bodyDiv w:val="1"/>
      <w:marLeft w:val="0"/>
      <w:marRight w:val="0"/>
      <w:marTop w:val="0"/>
      <w:marBottom w:val="0"/>
      <w:divBdr>
        <w:top w:val="none" w:sz="0" w:space="0" w:color="auto"/>
        <w:left w:val="none" w:sz="0" w:space="0" w:color="auto"/>
        <w:bottom w:val="none" w:sz="0" w:space="0" w:color="auto"/>
        <w:right w:val="none" w:sz="0" w:space="0" w:color="auto"/>
      </w:divBdr>
    </w:div>
    <w:div w:id="537089119">
      <w:bodyDiv w:val="1"/>
      <w:marLeft w:val="0"/>
      <w:marRight w:val="0"/>
      <w:marTop w:val="0"/>
      <w:marBottom w:val="0"/>
      <w:divBdr>
        <w:top w:val="none" w:sz="0" w:space="0" w:color="auto"/>
        <w:left w:val="none" w:sz="0" w:space="0" w:color="auto"/>
        <w:bottom w:val="none" w:sz="0" w:space="0" w:color="auto"/>
        <w:right w:val="none" w:sz="0" w:space="0" w:color="auto"/>
      </w:divBdr>
    </w:div>
    <w:div w:id="537159773">
      <w:bodyDiv w:val="1"/>
      <w:marLeft w:val="0"/>
      <w:marRight w:val="0"/>
      <w:marTop w:val="0"/>
      <w:marBottom w:val="0"/>
      <w:divBdr>
        <w:top w:val="none" w:sz="0" w:space="0" w:color="auto"/>
        <w:left w:val="none" w:sz="0" w:space="0" w:color="auto"/>
        <w:bottom w:val="none" w:sz="0" w:space="0" w:color="auto"/>
        <w:right w:val="none" w:sz="0" w:space="0" w:color="auto"/>
      </w:divBdr>
    </w:div>
    <w:div w:id="537160640">
      <w:bodyDiv w:val="1"/>
      <w:marLeft w:val="0"/>
      <w:marRight w:val="0"/>
      <w:marTop w:val="0"/>
      <w:marBottom w:val="0"/>
      <w:divBdr>
        <w:top w:val="none" w:sz="0" w:space="0" w:color="auto"/>
        <w:left w:val="none" w:sz="0" w:space="0" w:color="auto"/>
        <w:bottom w:val="none" w:sz="0" w:space="0" w:color="auto"/>
        <w:right w:val="none" w:sz="0" w:space="0" w:color="auto"/>
      </w:divBdr>
    </w:div>
    <w:div w:id="537199876">
      <w:bodyDiv w:val="1"/>
      <w:marLeft w:val="0"/>
      <w:marRight w:val="0"/>
      <w:marTop w:val="0"/>
      <w:marBottom w:val="0"/>
      <w:divBdr>
        <w:top w:val="none" w:sz="0" w:space="0" w:color="auto"/>
        <w:left w:val="none" w:sz="0" w:space="0" w:color="auto"/>
        <w:bottom w:val="none" w:sz="0" w:space="0" w:color="auto"/>
        <w:right w:val="none" w:sz="0" w:space="0" w:color="auto"/>
      </w:divBdr>
    </w:div>
    <w:div w:id="537203214">
      <w:bodyDiv w:val="1"/>
      <w:marLeft w:val="0"/>
      <w:marRight w:val="0"/>
      <w:marTop w:val="0"/>
      <w:marBottom w:val="0"/>
      <w:divBdr>
        <w:top w:val="none" w:sz="0" w:space="0" w:color="auto"/>
        <w:left w:val="none" w:sz="0" w:space="0" w:color="auto"/>
        <w:bottom w:val="none" w:sz="0" w:space="0" w:color="auto"/>
        <w:right w:val="none" w:sz="0" w:space="0" w:color="auto"/>
      </w:divBdr>
    </w:div>
    <w:div w:id="537204147">
      <w:bodyDiv w:val="1"/>
      <w:marLeft w:val="0"/>
      <w:marRight w:val="0"/>
      <w:marTop w:val="0"/>
      <w:marBottom w:val="0"/>
      <w:divBdr>
        <w:top w:val="none" w:sz="0" w:space="0" w:color="auto"/>
        <w:left w:val="none" w:sz="0" w:space="0" w:color="auto"/>
        <w:bottom w:val="none" w:sz="0" w:space="0" w:color="auto"/>
        <w:right w:val="none" w:sz="0" w:space="0" w:color="auto"/>
      </w:divBdr>
    </w:div>
    <w:div w:id="537359419">
      <w:bodyDiv w:val="1"/>
      <w:marLeft w:val="0"/>
      <w:marRight w:val="0"/>
      <w:marTop w:val="0"/>
      <w:marBottom w:val="0"/>
      <w:divBdr>
        <w:top w:val="none" w:sz="0" w:space="0" w:color="auto"/>
        <w:left w:val="none" w:sz="0" w:space="0" w:color="auto"/>
        <w:bottom w:val="none" w:sz="0" w:space="0" w:color="auto"/>
        <w:right w:val="none" w:sz="0" w:space="0" w:color="auto"/>
      </w:divBdr>
    </w:div>
    <w:div w:id="537470988">
      <w:bodyDiv w:val="1"/>
      <w:marLeft w:val="0"/>
      <w:marRight w:val="0"/>
      <w:marTop w:val="0"/>
      <w:marBottom w:val="0"/>
      <w:divBdr>
        <w:top w:val="none" w:sz="0" w:space="0" w:color="auto"/>
        <w:left w:val="none" w:sz="0" w:space="0" w:color="auto"/>
        <w:bottom w:val="none" w:sz="0" w:space="0" w:color="auto"/>
        <w:right w:val="none" w:sz="0" w:space="0" w:color="auto"/>
      </w:divBdr>
    </w:div>
    <w:div w:id="537552066">
      <w:bodyDiv w:val="1"/>
      <w:marLeft w:val="0"/>
      <w:marRight w:val="0"/>
      <w:marTop w:val="0"/>
      <w:marBottom w:val="0"/>
      <w:divBdr>
        <w:top w:val="none" w:sz="0" w:space="0" w:color="auto"/>
        <w:left w:val="none" w:sz="0" w:space="0" w:color="auto"/>
        <w:bottom w:val="none" w:sz="0" w:space="0" w:color="auto"/>
        <w:right w:val="none" w:sz="0" w:space="0" w:color="auto"/>
      </w:divBdr>
    </w:div>
    <w:div w:id="537855267">
      <w:bodyDiv w:val="1"/>
      <w:marLeft w:val="0"/>
      <w:marRight w:val="0"/>
      <w:marTop w:val="0"/>
      <w:marBottom w:val="0"/>
      <w:divBdr>
        <w:top w:val="none" w:sz="0" w:space="0" w:color="auto"/>
        <w:left w:val="none" w:sz="0" w:space="0" w:color="auto"/>
        <w:bottom w:val="none" w:sz="0" w:space="0" w:color="auto"/>
        <w:right w:val="none" w:sz="0" w:space="0" w:color="auto"/>
      </w:divBdr>
    </w:div>
    <w:div w:id="537934408">
      <w:bodyDiv w:val="1"/>
      <w:marLeft w:val="0"/>
      <w:marRight w:val="0"/>
      <w:marTop w:val="0"/>
      <w:marBottom w:val="0"/>
      <w:divBdr>
        <w:top w:val="none" w:sz="0" w:space="0" w:color="auto"/>
        <w:left w:val="none" w:sz="0" w:space="0" w:color="auto"/>
        <w:bottom w:val="none" w:sz="0" w:space="0" w:color="auto"/>
        <w:right w:val="none" w:sz="0" w:space="0" w:color="auto"/>
      </w:divBdr>
    </w:div>
    <w:div w:id="537936669">
      <w:bodyDiv w:val="1"/>
      <w:marLeft w:val="0"/>
      <w:marRight w:val="0"/>
      <w:marTop w:val="0"/>
      <w:marBottom w:val="0"/>
      <w:divBdr>
        <w:top w:val="none" w:sz="0" w:space="0" w:color="auto"/>
        <w:left w:val="none" w:sz="0" w:space="0" w:color="auto"/>
        <w:bottom w:val="none" w:sz="0" w:space="0" w:color="auto"/>
        <w:right w:val="none" w:sz="0" w:space="0" w:color="auto"/>
      </w:divBdr>
    </w:div>
    <w:div w:id="538082893">
      <w:bodyDiv w:val="1"/>
      <w:marLeft w:val="0"/>
      <w:marRight w:val="0"/>
      <w:marTop w:val="0"/>
      <w:marBottom w:val="0"/>
      <w:divBdr>
        <w:top w:val="none" w:sz="0" w:space="0" w:color="auto"/>
        <w:left w:val="none" w:sz="0" w:space="0" w:color="auto"/>
        <w:bottom w:val="none" w:sz="0" w:space="0" w:color="auto"/>
        <w:right w:val="none" w:sz="0" w:space="0" w:color="auto"/>
      </w:divBdr>
    </w:div>
    <w:div w:id="538249027">
      <w:bodyDiv w:val="1"/>
      <w:marLeft w:val="0"/>
      <w:marRight w:val="0"/>
      <w:marTop w:val="0"/>
      <w:marBottom w:val="0"/>
      <w:divBdr>
        <w:top w:val="none" w:sz="0" w:space="0" w:color="auto"/>
        <w:left w:val="none" w:sz="0" w:space="0" w:color="auto"/>
        <w:bottom w:val="none" w:sz="0" w:space="0" w:color="auto"/>
        <w:right w:val="none" w:sz="0" w:space="0" w:color="auto"/>
      </w:divBdr>
    </w:div>
    <w:div w:id="538318940">
      <w:bodyDiv w:val="1"/>
      <w:marLeft w:val="0"/>
      <w:marRight w:val="0"/>
      <w:marTop w:val="0"/>
      <w:marBottom w:val="0"/>
      <w:divBdr>
        <w:top w:val="none" w:sz="0" w:space="0" w:color="auto"/>
        <w:left w:val="none" w:sz="0" w:space="0" w:color="auto"/>
        <w:bottom w:val="none" w:sz="0" w:space="0" w:color="auto"/>
        <w:right w:val="none" w:sz="0" w:space="0" w:color="auto"/>
      </w:divBdr>
    </w:div>
    <w:div w:id="538399369">
      <w:bodyDiv w:val="1"/>
      <w:marLeft w:val="0"/>
      <w:marRight w:val="0"/>
      <w:marTop w:val="0"/>
      <w:marBottom w:val="0"/>
      <w:divBdr>
        <w:top w:val="none" w:sz="0" w:space="0" w:color="auto"/>
        <w:left w:val="none" w:sz="0" w:space="0" w:color="auto"/>
        <w:bottom w:val="none" w:sz="0" w:space="0" w:color="auto"/>
        <w:right w:val="none" w:sz="0" w:space="0" w:color="auto"/>
      </w:divBdr>
    </w:div>
    <w:div w:id="538473778">
      <w:bodyDiv w:val="1"/>
      <w:marLeft w:val="0"/>
      <w:marRight w:val="0"/>
      <w:marTop w:val="0"/>
      <w:marBottom w:val="0"/>
      <w:divBdr>
        <w:top w:val="none" w:sz="0" w:space="0" w:color="auto"/>
        <w:left w:val="none" w:sz="0" w:space="0" w:color="auto"/>
        <w:bottom w:val="none" w:sz="0" w:space="0" w:color="auto"/>
        <w:right w:val="none" w:sz="0" w:space="0" w:color="auto"/>
      </w:divBdr>
    </w:div>
    <w:div w:id="538517423">
      <w:bodyDiv w:val="1"/>
      <w:marLeft w:val="0"/>
      <w:marRight w:val="0"/>
      <w:marTop w:val="0"/>
      <w:marBottom w:val="0"/>
      <w:divBdr>
        <w:top w:val="none" w:sz="0" w:space="0" w:color="auto"/>
        <w:left w:val="none" w:sz="0" w:space="0" w:color="auto"/>
        <w:bottom w:val="none" w:sz="0" w:space="0" w:color="auto"/>
        <w:right w:val="none" w:sz="0" w:space="0" w:color="auto"/>
      </w:divBdr>
    </w:div>
    <w:div w:id="538663291">
      <w:bodyDiv w:val="1"/>
      <w:marLeft w:val="0"/>
      <w:marRight w:val="0"/>
      <w:marTop w:val="0"/>
      <w:marBottom w:val="0"/>
      <w:divBdr>
        <w:top w:val="none" w:sz="0" w:space="0" w:color="auto"/>
        <w:left w:val="none" w:sz="0" w:space="0" w:color="auto"/>
        <w:bottom w:val="none" w:sz="0" w:space="0" w:color="auto"/>
        <w:right w:val="none" w:sz="0" w:space="0" w:color="auto"/>
      </w:divBdr>
    </w:div>
    <w:div w:id="538707676">
      <w:bodyDiv w:val="1"/>
      <w:marLeft w:val="0"/>
      <w:marRight w:val="0"/>
      <w:marTop w:val="0"/>
      <w:marBottom w:val="0"/>
      <w:divBdr>
        <w:top w:val="none" w:sz="0" w:space="0" w:color="auto"/>
        <w:left w:val="none" w:sz="0" w:space="0" w:color="auto"/>
        <w:bottom w:val="none" w:sz="0" w:space="0" w:color="auto"/>
        <w:right w:val="none" w:sz="0" w:space="0" w:color="auto"/>
      </w:divBdr>
    </w:div>
    <w:div w:id="538713197">
      <w:bodyDiv w:val="1"/>
      <w:marLeft w:val="0"/>
      <w:marRight w:val="0"/>
      <w:marTop w:val="0"/>
      <w:marBottom w:val="0"/>
      <w:divBdr>
        <w:top w:val="none" w:sz="0" w:space="0" w:color="auto"/>
        <w:left w:val="none" w:sz="0" w:space="0" w:color="auto"/>
        <w:bottom w:val="none" w:sz="0" w:space="0" w:color="auto"/>
        <w:right w:val="none" w:sz="0" w:space="0" w:color="auto"/>
      </w:divBdr>
    </w:div>
    <w:div w:id="53897658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39586214">
      <w:bodyDiv w:val="1"/>
      <w:marLeft w:val="0"/>
      <w:marRight w:val="0"/>
      <w:marTop w:val="0"/>
      <w:marBottom w:val="0"/>
      <w:divBdr>
        <w:top w:val="none" w:sz="0" w:space="0" w:color="auto"/>
        <w:left w:val="none" w:sz="0" w:space="0" w:color="auto"/>
        <w:bottom w:val="none" w:sz="0" w:space="0" w:color="auto"/>
        <w:right w:val="none" w:sz="0" w:space="0" w:color="auto"/>
      </w:divBdr>
    </w:div>
    <w:div w:id="539632097">
      <w:bodyDiv w:val="1"/>
      <w:marLeft w:val="0"/>
      <w:marRight w:val="0"/>
      <w:marTop w:val="0"/>
      <w:marBottom w:val="0"/>
      <w:divBdr>
        <w:top w:val="none" w:sz="0" w:space="0" w:color="auto"/>
        <w:left w:val="none" w:sz="0" w:space="0" w:color="auto"/>
        <w:bottom w:val="none" w:sz="0" w:space="0" w:color="auto"/>
        <w:right w:val="none" w:sz="0" w:space="0" w:color="auto"/>
      </w:divBdr>
    </w:div>
    <w:div w:id="539896534">
      <w:bodyDiv w:val="1"/>
      <w:marLeft w:val="0"/>
      <w:marRight w:val="0"/>
      <w:marTop w:val="0"/>
      <w:marBottom w:val="0"/>
      <w:divBdr>
        <w:top w:val="none" w:sz="0" w:space="0" w:color="auto"/>
        <w:left w:val="none" w:sz="0" w:space="0" w:color="auto"/>
        <w:bottom w:val="none" w:sz="0" w:space="0" w:color="auto"/>
        <w:right w:val="none" w:sz="0" w:space="0" w:color="auto"/>
      </w:divBdr>
    </w:div>
    <w:div w:id="540016641">
      <w:bodyDiv w:val="1"/>
      <w:marLeft w:val="0"/>
      <w:marRight w:val="0"/>
      <w:marTop w:val="0"/>
      <w:marBottom w:val="0"/>
      <w:divBdr>
        <w:top w:val="none" w:sz="0" w:space="0" w:color="auto"/>
        <w:left w:val="none" w:sz="0" w:space="0" w:color="auto"/>
        <w:bottom w:val="none" w:sz="0" w:space="0" w:color="auto"/>
        <w:right w:val="none" w:sz="0" w:space="0" w:color="auto"/>
      </w:divBdr>
    </w:div>
    <w:div w:id="540048958">
      <w:bodyDiv w:val="1"/>
      <w:marLeft w:val="0"/>
      <w:marRight w:val="0"/>
      <w:marTop w:val="0"/>
      <w:marBottom w:val="0"/>
      <w:divBdr>
        <w:top w:val="none" w:sz="0" w:space="0" w:color="auto"/>
        <w:left w:val="none" w:sz="0" w:space="0" w:color="auto"/>
        <w:bottom w:val="none" w:sz="0" w:space="0" w:color="auto"/>
        <w:right w:val="none" w:sz="0" w:space="0" w:color="auto"/>
      </w:divBdr>
    </w:div>
    <w:div w:id="540090846">
      <w:bodyDiv w:val="1"/>
      <w:marLeft w:val="0"/>
      <w:marRight w:val="0"/>
      <w:marTop w:val="0"/>
      <w:marBottom w:val="0"/>
      <w:divBdr>
        <w:top w:val="none" w:sz="0" w:space="0" w:color="auto"/>
        <w:left w:val="none" w:sz="0" w:space="0" w:color="auto"/>
        <w:bottom w:val="none" w:sz="0" w:space="0" w:color="auto"/>
        <w:right w:val="none" w:sz="0" w:space="0" w:color="auto"/>
      </w:divBdr>
    </w:div>
    <w:div w:id="540244841">
      <w:bodyDiv w:val="1"/>
      <w:marLeft w:val="0"/>
      <w:marRight w:val="0"/>
      <w:marTop w:val="0"/>
      <w:marBottom w:val="0"/>
      <w:divBdr>
        <w:top w:val="none" w:sz="0" w:space="0" w:color="auto"/>
        <w:left w:val="none" w:sz="0" w:space="0" w:color="auto"/>
        <w:bottom w:val="none" w:sz="0" w:space="0" w:color="auto"/>
        <w:right w:val="none" w:sz="0" w:space="0" w:color="auto"/>
      </w:divBdr>
    </w:div>
    <w:div w:id="540288879">
      <w:bodyDiv w:val="1"/>
      <w:marLeft w:val="0"/>
      <w:marRight w:val="0"/>
      <w:marTop w:val="0"/>
      <w:marBottom w:val="0"/>
      <w:divBdr>
        <w:top w:val="none" w:sz="0" w:space="0" w:color="auto"/>
        <w:left w:val="none" w:sz="0" w:space="0" w:color="auto"/>
        <w:bottom w:val="none" w:sz="0" w:space="0" w:color="auto"/>
        <w:right w:val="none" w:sz="0" w:space="0" w:color="auto"/>
      </w:divBdr>
    </w:div>
    <w:div w:id="540559733">
      <w:bodyDiv w:val="1"/>
      <w:marLeft w:val="0"/>
      <w:marRight w:val="0"/>
      <w:marTop w:val="0"/>
      <w:marBottom w:val="0"/>
      <w:divBdr>
        <w:top w:val="none" w:sz="0" w:space="0" w:color="auto"/>
        <w:left w:val="none" w:sz="0" w:space="0" w:color="auto"/>
        <w:bottom w:val="none" w:sz="0" w:space="0" w:color="auto"/>
        <w:right w:val="none" w:sz="0" w:space="0" w:color="auto"/>
      </w:divBdr>
    </w:div>
    <w:div w:id="540636420">
      <w:bodyDiv w:val="1"/>
      <w:marLeft w:val="0"/>
      <w:marRight w:val="0"/>
      <w:marTop w:val="0"/>
      <w:marBottom w:val="0"/>
      <w:divBdr>
        <w:top w:val="none" w:sz="0" w:space="0" w:color="auto"/>
        <w:left w:val="none" w:sz="0" w:space="0" w:color="auto"/>
        <w:bottom w:val="none" w:sz="0" w:space="0" w:color="auto"/>
        <w:right w:val="none" w:sz="0" w:space="0" w:color="auto"/>
      </w:divBdr>
    </w:div>
    <w:div w:id="540898930">
      <w:bodyDiv w:val="1"/>
      <w:marLeft w:val="0"/>
      <w:marRight w:val="0"/>
      <w:marTop w:val="0"/>
      <w:marBottom w:val="0"/>
      <w:divBdr>
        <w:top w:val="none" w:sz="0" w:space="0" w:color="auto"/>
        <w:left w:val="none" w:sz="0" w:space="0" w:color="auto"/>
        <w:bottom w:val="none" w:sz="0" w:space="0" w:color="auto"/>
        <w:right w:val="none" w:sz="0" w:space="0" w:color="auto"/>
      </w:divBdr>
      <w:divsChild>
        <w:div w:id="1474718775">
          <w:marLeft w:val="0"/>
          <w:marRight w:val="0"/>
          <w:marTop w:val="0"/>
          <w:marBottom w:val="0"/>
          <w:divBdr>
            <w:top w:val="none" w:sz="0" w:space="0" w:color="auto"/>
            <w:left w:val="none" w:sz="0" w:space="0" w:color="auto"/>
            <w:bottom w:val="none" w:sz="0" w:space="0" w:color="auto"/>
            <w:right w:val="none" w:sz="0" w:space="0" w:color="auto"/>
          </w:divBdr>
          <w:divsChild>
            <w:div w:id="144992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42330">
      <w:bodyDiv w:val="1"/>
      <w:marLeft w:val="0"/>
      <w:marRight w:val="0"/>
      <w:marTop w:val="0"/>
      <w:marBottom w:val="0"/>
      <w:divBdr>
        <w:top w:val="none" w:sz="0" w:space="0" w:color="auto"/>
        <w:left w:val="none" w:sz="0" w:space="0" w:color="auto"/>
        <w:bottom w:val="none" w:sz="0" w:space="0" w:color="auto"/>
        <w:right w:val="none" w:sz="0" w:space="0" w:color="auto"/>
      </w:divBdr>
    </w:div>
    <w:div w:id="541020702">
      <w:bodyDiv w:val="1"/>
      <w:marLeft w:val="0"/>
      <w:marRight w:val="0"/>
      <w:marTop w:val="0"/>
      <w:marBottom w:val="0"/>
      <w:divBdr>
        <w:top w:val="none" w:sz="0" w:space="0" w:color="auto"/>
        <w:left w:val="none" w:sz="0" w:space="0" w:color="auto"/>
        <w:bottom w:val="none" w:sz="0" w:space="0" w:color="auto"/>
        <w:right w:val="none" w:sz="0" w:space="0" w:color="auto"/>
      </w:divBdr>
    </w:div>
    <w:div w:id="541139396">
      <w:bodyDiv w:val="1"/>
      <w:marLeft w:val="0"/>
      <w:marRight w:val="0"/>
      <w:marTop w:val="0"/>
      <w:marBottom w:val="0"/>
      <w:divBdr>
        <w:top w:val="none" w:sz="0" w:space="0" w:color="auto"/>
        <w:left w:val="none" w:sz="0" w:space="0" w:color="auto"/>
        <w:bottom w:val="none" w:sz="0" w:space="0" w:color="auto"/>
        <w:right w:val="none" w:sz="0" w:space="0" w:color="auto"/>
      </w:divBdr>
    </w:div>
    <w:div w:id="541329315">
      <w:bodyDiv w:val="1"/>
      <w:marLeft w:val="0"/>
      <w:marRight w:val="0"/>
      <w:marTop w:val="0"/>
      <w:marBottom w:val="0"/>
      <w:divBdr>
        <w:top w:val="none" w:sz="0" w:space="0" w:color="auto"/>
        <w:left w:val="none" w:sz="0" w:space="0" w:color="auto"/>
        <w:bottom w:val="none" w:sz="0" w:space="0" w:color="auto"/>
        <w:right w:val="none" w:sz="0" w:space="0" w:color="auto"/>
      </w:divBdr>
    </w:div>
    <w:div w:id="541333783">
      <w:bodyDiv w:val="1"/>
      <w:marLeft w:val="0"/>
      <w:marRight w:val="0"/>
      <w:marTop w:val="0"/>
      <w:marBottom w:val="0"/>
      <w:divBdr>
        <w:top w:val="none" w:sz="0" w:space="0" w:color="auto"/>
        <w:left w:val="none" w:sz="0" w:space="0" w:color="auto"/>
        <w:bottom w:val="none" w:sz="0" w:space="0" w:color="auto"/>
        <w:right w:val="none" w:sz="0" w:space="0" w:color="auto"/>
      </w:divBdr>
    </w:div>
    <w:div w:id="541671979">
      <w:bodyDiv w:val="1"/>
      <w:marLeft w:val="0"/>
      <w:marRight w:val="0"/>
      <w:marTop w:val="0"/>
      <w:marBottom w:val="0"/>
      <w:divBdr>
        <w:top w:val="none" w:sz="0" w:space="0" w:color="auto"/>
        <w:left w:val="none" w:sz="0" w:space="0" w:color="auto"/>
        <w:bottom w:val="none" w:sz="0" w:space="0" w:color="auto"/>
        <w:right w:val="none" w:sz="0" w:space="0" w:color="auto"/>
      </w:divBdr>
    </w:div>
    <w:div w:id="54174679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1942973">
      <w:bodyDiv w:val="1"/>
      <w:marLeft w:val="0"/>
      <w:marRight w:val="0"/>
      <w:marTop w:val="0"/>
      <w:marBottom w:val="0"/>
      <w:divBdr>
        <w:top w:val="none" w:sz="0" w:space="0" w:color="auto"/>
        <w:left w:val="none" w:sz="0" w:space="0" w:color="auto"/>
        <w:bottom w:val="none" w:sz="0" w:space="0" w:color="auto"/>
        <w:right w:val="none" w:sz="0" w:space="0" w:color="auto"/>
      </w:divBdr>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324976">
      <w:bodyDiv w:val="1"/>
      <w:marLeft w:val="0"/>
      <w:marRight w:val="0"/>
      <w:marTop w:val="0"/>
      <w:marBottom w:val="0"/>
      <w:divBdr>
        <w:top w:val="none" w:sz="0" w:space="0" w:color="auto"/>
        <w:left w:val="none" w:sz="0" w:space="0" w:color="auto"/>
        <w:bottom w:val="none" w:sz="0" w:space="0" w:color="auto"/>
        <w:right w:val="none" w:sz="0" w:space="0" w:color="auto"/>
      </w:divBdr>
    </w:div>
    <w:div w:id="542444250">
      <w:bodyDiv w:val="1"/>
      <w:marLeft w:val="0"/>
      <w:marRight w:val="0"/>
      <w:marTop w:val="0"/>
      <w:marBottom w:val="0"/>
      <w:divBdr>
        <w:top w:val="none" w:sz="0" w:space="0" w:color="auto"/>
        <w:left w:val="none" w:sz="0" w:space="0" w:color="auto"/>
        <w:bottom w:val="none" w:sz="0" w:space="0" w:color="auto"/>
        <w:right w:val="none" w:sz="0" w:space="0" w:color="auto"/>
      </w:divBdr>
    </w:div>
    <w:div w:id="542594895">
      <w:bodyDiv w:val="1"/>
      <w:marLeft w:val="0"/>
      <w:marRight w:val="0"/>
      <w:marTop w:val="0"/>
      <w:marBottom w:val="0"/>
      <w:divBdr>
        <w:top w:val="none" w:sz="0" w:space="0" w:color="auto"/>
        <w:left w:val="none" w:sz="0" w:space="0" w:color="auto"/>
        <w:bottom w:val="none" w:sz="0" w:space="0" w:color="auto"/>
        <w:right w:val="none" w:sz="0" w:space="0" w:color="auto"/>
      </w:divBdr>
    </w:div>
    <w:div w:id="542710623">
      <w:bodyDiv w:val="1"/>
      <w:marLeft w:val="0"/>
      <w:marRight w:val="0"/>
      <w:marTop w:val="0"/>
      <w:marBottom w:val="0"/>
      <w:divBdr>
        <w:top w:val="none" w:sz="0" w:space="0" w:color="auto"/>
        <w:left w:val="none" w:sz="0" w:space="0" w:color="auto"/>
        <w:bottom w:val="none" w:sz="0" w:space="0" w:color="auto"/>
        <w:right w:val="none" w:sz="0" w:space="0" w:color="auto"/>
      </w:divBdr>
      <w:divsChild>
        <w:div w:id="1011645149">
          <w:marLeft w:val="0"/>
          <w:marRight w:val="0"/>
          <w:marTop w:val="0"/>
          <w:marBottom w:val="0"/>
          <w:divBdr>
            <w:top w:val="none" w:sz="0" w:space="0" w:color="auto"/>
            <w:left w:val="none" w:sz="0" w:space="0" w:color="auto"/>
            <w:bottom w:val="none" w:sz="0" w:space="0" w:color="auto"/>
            <w:right w:val="none" w:sz="0" w:space="0" w:color="auto"/>
          </w:divBdr>
          <w:divsChild>
            <w:div w:id="10100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3406">
      <w:bodyDiv w:val="1"/>
      <w:marLeft w:val="0"/>
      <w:marRight w:val="0"/>
      <w:marTop w:val="0"/>
      <w:marBottom w:val="0"/>
      <w:divBdr>
        <w:top w:val="none" w:sz="0" w:space="0" w:color="auto"/>
        <w:left w:val="none" w:sz="0" w:space="0" w:color="auto"/>
        <w:bottom w:val="none" w:sz="0" w:space="0" w:color="auto"/>
        <w:right w:val="none" w:sz="0" w:space="0" w:color="auto"/>
      </w:divBdr>
    </w:div>
    <w:div w:id="543057739">
      <w:bodyDiv w:val="1"/>
      <w:marLeft w:val="0"/>
      <w:marRight w:val="0"/>
      <w:marTop w:val="0"/>
      <w:marBottom w:val="0"/>
      <w:divBdr>
        <w:top w:val="none" w:sz="0" w:space="0" w:color="auto"/>
        <w:left w:val="none" w:sz="0" w:space="0" w:color="auto"/>
        <w:bottom w:val="none" w:sz="0" w:space="0" w:color="auto"/>
        <w:right w:val="none" w:sz="0" w:space="0" w:color="auto"/>
      </w:divBdr>
    </w:div>
    <w:div w:id="543059086">
      <w:bodyDiv w:val="1"/>
      <w:marLeft w:val="0"/>
      <w:marRight w:val="0"/>
      <w:marTop w:val="0"/>
      <w:marBottom w:val="0"/>
      <w:divBdr>
        <w:top w:val="none" w:sz="0" w:space="0" w:color="auto"/>
        <w:left w:val="none" w:sz="0" w:space="0" w:color="auto"/>
        <w:bottom w:val="none" w:sz="0" w:space="0" w:color="auto"/>
        <w:right w:val="none" w:sz="0" w:space="0" w:color="auto"/>
      </w:divBdr>
    </w:div>
    <w:div w:id="543097737">
      <w:bodyDiv w:val="1"/>
      <w:marLeft w:val="0"/>
      <w:marRight w:val="0"/>
      <w:marTop w:val="0"/>
      <w:marBottom w:val="0"/>
      <w:divBdr>
        <w:top w:val="none" w:sz="0" w:space="0" w:color="auto"/>
        <w:left w:val="none" w:sz="0" w:space="0" w:color="auto"/>
        <w:bottom w:val="none" w:sz="0" w:space="0" w:color="auto"/>
        <w:right w:val="none" w:sz="0" w:space="0" w:color="auto"/>
      </w:divBdr>
    </w:div>
    <w:div w:id="543103473">
      <w:bodyDiv w:val="1"/>
      <w:marLeft w:val="0"/>
      <w:marRight w:val="0"/>
      <w:marTop w:val="0"/>
      <w:marBottom w:val="0"/>
      <w:divBdr>
        <w:top w:val="none" w:sz="0" w:space="0" w:color="auto"/>
        <w:left w:val="none" w:sz="0" w:space="0" w:color="auto"/>
        <w:bottom w:val="none" w:sz="0" w:space="0" w:color="auto"/>
        <w:right w:val="none" w:sz="0" w:space="0" w:color="auto"/>
      </w:divBdr>
    </w:div>
    <w:div w:id="543174455">
      <w:bodyDiv w:val="1"/>
      <w:marLeft w:val="0"/>
      <w:marRight w:val="0"/>
      <w:marTop w:val="0"/>
      <w:marBottom w:val="0"/>
      <w:divBdr>
        <w:top w:val="none" w:sz="0" w:space="0" w:color="auto"/>
        <w:left w:val="none" w:sz="0" w:space="0" w:color="auto"/>
        <w:bottom w:val="none" w:sz="0" w:space="0" w:color="auto"/>
        <w:right w:val="none" w:sz="0" w:space="0" w:color="auto"/>
      </w:divBdr>
    </w:div>
    <w:div w:id="543372034">
      <w:bodyDiv w:val="1"/>
      <w:marLeft w:val="0"/>
      <w:marRight w:val="0"/>
      <w:marTop w:val="0"/>
      <w:marBottom w:val="0"/>
      <w:divBdr>
        <w:top w:val="none" w:sz="0" w:space="0" w:color="auto"/>
        <w:left w:val="none" w:sz="0" w:space="0" w:color="auto"/>
        <w:bottom w:val="none" w:sz="0" w:space="0" w:color="auto"/>
        <w:right w:val="none" w:sz="0" w:space="0" w:color="auto"/>
      </w:divBdr>
    </w:div>
    <w:div w:id="543448871">
      <w:bodyDiv w:val="1"/>
      <w:marLeft w:val="0"/>
      <w:marRight w:val="0"/>
      <w:marTop w:val="0"/>
      <w:marBottom w:val="0"/>
      <w:divBdr>
        <w:top w:val="none" w:sz="0" w:space="0" w:color="auto"/>
        <w:left w:val="none" w:sz="0" w:space="0" w:color="auto"/>
        <w:bottom w:val="none" w:sz="0" w:space="0" w:color="auto"/>
        <w:right w:val="none" w:sz="0" w:space="0" w:color="auto"/>
      </w:divBdr>
    </w:div>
    <w:div w:id="543449599">
      <w:bodyDiv w:val="1"/>
      <w:marLeft w:val="0"/>
      <w:marRight w:val="0"/>
      <w:marTop w:val="0"/>
      <w:marBottom w:val="0"/>
      <w:divBdr>
        <w:top w:val="none" w:sz="0" w:space="0" w:color="auto"/>
        <w:left w:val="none" w:sz="0" w:space="0" w:color="auto"/>
        <w:bottom w:val="none" w:sz="0" w:space="0" w:color="auto"/>
        <w:right w:val="none" w:sz="0" w:space="0" w:color="auto"/>
      </w:divBdr>
    </w:div>
    <w:div w:id="543638888">
      <w:bodyDiv w:val="1"/>
      <w:marLeft w:val="0"/>
      <w:marRight w:val="0"/>
      <w:marTop w:val="0"/>
      <w:marBottom w:val="0"/>
      <w:divBdr>
        <w:top w:val="none" w:sz="0" w:space="0" w:color="auto"/>
        <w:left w:val="none" w:sz="0" w:space="0" w:color="auto"/>
        <w:bottom w:val="none" w:sz="0" w:space="0" w:color="auto"/>
        <w:right w:val="none" w:sz="0" w:space="0" w:color="auto"/>
      </w:divBdr>
    </w:div>
    <w:div w:id="543756839">
      <w:bodyDiv w:val="1"/>
      <w:marLeft w:val="0"/>
      <w:marRight w:val="0"/>
      <w:marTop w:val="0"/>
      <w:marBottom w:val="0"/>
      <w:divBdr>
        <w:top w:val="none" w:sz="0" w:space="0" w:color="auto"/>
        <w:left w:val="none" w:sz="0" w:space="0" w:color="auto"/>
        <w:bottom w:val="none" w:sz="0" w:space="0" w:color="auto"/>
        <w:right w:val="none" w:sz="0" w:space="0" w:color="auto"/>
      </w:divBdr>
    </w:div>
    <w:div w:id="543835220">
      <w:bodyDiv w:val="1"/>
      <w:marLeft w:val="0"/>
      <w:marRight w:val="0"/>
      <w:marTop w:val="0"/>
      <w:marBottom w:val="0"/>
      <w:divBdr>
        <w:top w:val="none" w:sz="0" w:space="0" w:color="auto"/>
        <w:left w:val="none" w:sz="0" w:space="0" w:color="auto"/>
        <w:bottom w:val="none" w:sz="0" w:space="0" w:color="auto"/>
        <w:right w:val="none" w:sz="0" w:space="0" w:color="auto"/>
      </w:divBdr>
    </w:div>
    <w:div w:id="543954315">
      <w:bodyDiv w:val="1"/>
      <w:marLeft w:val="0"/>
      <w:marRight w:val="0"/>
      <w:marTop w:val="0"/>
      <w:marBottom w:val="0"/>
      <w:divBdr>
        <w:top w:val="none" w:sz="0" w:space="0" w:color="auto"/>
        <w:left w:val="none" w:sz="0" w:space="0" w:color="auto"/>
        <w:bottom w:val="none" w:sz="0" w:space="0" w:color="auto"/>
        <w:right w:val="none" w:sz="0" w:space="0" w:color="auto"/>
      </w:divBdr>
    </w:div>
    <w:div w:id="544022193">
      <w:bodyDiv w:val="1"/>
      <w:marLeft w:val="0"/>
      <w:marRight w:val="0"/>
      <w:marTop w:val="0"/>
      <w:marBottom w:val="0"/>
      <w:divBdr>
        <w:top w:val="none" w:sz="0" w:space="0" w:color="auto"/>
        <w:left w:val="none" w:sz="0" w:space="0" w:color="auto"/>
        <w:bottom w:val="none" w:sz="0" w:space="0" w:color="auto"/>
        <w:right w:val="none" w:sz="0" w:space="0" w:color="auto"/>
      </w:divBdr>
    </w:div>
    <w:div w:id="544223824">
      <w:bodyDiv w:val="1"/>
      <w:marLeft w:val="0"/>
      <w:marRight w:val="0"/>
      <w:marTop w:val="0"/>
      <w:marBottom w:val="0"/>
      <w:divBdr>
        <w:top w:val="none" w:sz="0" w:space="0" w:color="auto"/>
        <w:left w:val="none" w:sz="0" w:space="0" w:color="auto"/>
        <w:bottom w:val="none" w:sz="0" w:space="0" w:color="auto"/>
        <w:right w:val="none" w:sz="0" w:space="0" w:color="auto"/>
      </w:divBdr>
    </w:div>
    <w:div w:id="544489761">
      <w:bodyDiv w:val="1"/>
      <w:marLeft w:val="0"/>
      <w:marRight w:val="0"/>
      <w:marTop w:val="0"/>
      <w:marBottom w:val="0"/>
      <w:divBdr>
        <w:top w:val="none" w:sz="0" w:space="0" w:color="auto"/>
        <w:left w:val="none" w:sz="0" w:space="0" w:color="auto"/>
        <w:bottom w:val="none" w:sz="0" w:space="0" w:color="auto"/>
        <w:right w:val="none" w:sz="0" w:space="0" w:color="auto"/>
      </w:divBdr>
    </w:div>
    <w:div w:id="544565377">
      <w:bodyDiv w:val="1"/>
      <w:marLeft w:val="0"/>
      <w:marRight w:val="0"/>
      <w:marTop w:val="0"/>
      <w:marBottom w:val="0"/>
      <w:divBdr>
        <w:top w:val="none" w:sz="0" w:space="0" w:color="auto"/>
        <w:left w:val="none" w:sz="0" w:space="0" w:color="auto"/>
        <w:bottom w:val="none" w:sz="0" w:space="0" w:color="auto"/>
        <w:right w:val="none" w:sz="0" w:space="0" w:color="auto"/>
      </w:divBdr>
    </w:div>
    <w:div w:id="544633826">
      <w:bodyDiv w:val="1"/>
      <w:marLeft w:val="0"/>
      <w:marRight w:val="0"/>
      <w:marTop w:val="0"/>
      <w:marBottom w:val="0"/>
      <w:divBdr>
        <w:top w:val="none" w:sz="0" w:space="0" w:color="auto"/>
        <w:left w:val="none" w:sz="0" w:space="0" w:color="auto"/>
        <w:bottom w:val="none" w:sz="0" w:space="0" w:color="auto"/>
        <w:right w:val="none" w:sz="0" w:space="0" w:color="auto"/>
      </w:divBdr>
    </w:div>
    <w:div w:id="544684099">
      <w:bodyDiv w:val="1"/>
      <w:marLeft w:val="0"/>
      <w:marRight w:val="0"/>
      <w:marTop w:val="0"/>
      <w:marBottom w:val="0"/>
      <w:divBdr>
        <w:top w:val="none" w:sz="0" w:space="0" w:color="auto"/>
        <w:left w:val="none" w:sz="0" w:space="0" w:color="auto"/>
        <w:bottom w:val="none" w:sz="0" w:space="0" w:color="auto"/>
        <w:right w:val="none" w:sz="0" w:space="0" w:color="auto"/>
      </w:divBdr>
    </w:div>
    <w:div w:id="544832781">
      <w:bodyDiv w:val="1"/>
      <w:marLeft w:val="0"/>
      <w:marRight w:val="0"/>
      <w:marTop w:val="0"/>
      <w:marBottom w:val="0"/>
      <w:divBdr>
        <w:top w:val="none" w:sz="0" w:space="0" w:color="auto"/>
        <w:left w:val="none" w:sz="0" w:space="0" w:color="auto"/>
        <w:bottom w:val="none" w:sz="0" w:space="0" w:color="auto"/>
        <w:right w:val="none" w:sz="0" w:space="0" w:color="auto"/>
      </w:divBdr>
    </w:div>
    <w:div w:id="545214337">
      <w:bodyDiv w:val="1"/>
      <w:marLeft w:val="0"/>
      <w:marRight w:val="0"/>
      <w:marTop w:val="0"/>
      <w:marBottom w:val="0"/>
      <w:divBdr>
        <w:top w:val="none" w:sz="0" w:space="0" w:color="auto"/>
        <w:left w:val="none" w:sz="0" w:space="0" w:color="auto"/>
        <w:bottom w:val="none" w:sz="0" w:space="0" w:color="auto"/>
        <w:right w:val="none" w:sz="0" w:space="0" w:color="auto"/>
      </w:divBdr>
    </w:div>
    <w:div w:id="545291089">
      <w:bodyDiv w:val="1"/>
      <w:marLeft w:val="0"/>
      <w:marRight w:val="0"/>
      <w:marTop w:val="0"/>
      <w:marBottom w:val="0"/>
      <w:divBdr>
        <w:top w:val="none" w:sz="0" w:space="0" w:color="auto"/>
        <w:left w:val="none" w:sz="0" w:space="0" w:color="auto"/>
        <w:bottom w:val="none" w:sz="0" w:space="0" w:color="auto"/>
        <w:right w:val="none" w:sz="0" w:space="0" w:color="auto"/>
      </w:divBdr>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13818">
      <w:bodyDiv w:val="1"/>
      <w:marLeft w:val="0"/>
      <w:marRight w:val="0"/>
      <w:marTop w:val="0"/>
      <w:marBottom w:val="0"/>
      <w:divBdr>
        <w:top w:val="none" w:sz="0" w:space="0" w:color="auto"/>
        <w:left w:val="none" w:sz="0" w:space="0" w:color="auto"/>
        <w:bottom w:val="none" w:sz="0" w:space="0" w:color="auto"/>
        <w:right w:val="none" w:sz="0" w:space="0" w:color="auto"/>
      </w:divBdr>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8609">
      <w:bodyDiv w:val="1"/>
      <w:marLeft w:val="0"/>
      <w:marRight w:val="0"/>
      <w:marTop w:val="0"/>
      <w:marBottom w:val="0"/>
      <w:divBdr>
        <w:top w:val="none" w:sz="0" w:space="0" w:color="auto"/>
        <w:left w:val="none" w:sz="0" w:space="0" w:color="auto"/>
        <w:bottom w:val="none" w:sz="0" w:space="0" w:color="auto"/>
        <w:right w:val="none" w:sz="0" w:space="0" w:color="auto"/>
      </w:divBdr>
    </w:div>
    <w:div w:id="545529821">
      <w:bodyDiv w:val="1"/>
      <w:marLeft w:val="0"/>
      <w:marRight w:val="0"/>
      <w:marTop w:val="0"/>
      <w:marBottom w:val="0"/>
      <w:divBdr>
        <w:top w:val="none" w:sz="0" w:space="0" w:color="auto"/>
        <w:left w:val="none" w:sz="0" w:space="0" w:color="auto"/>
        <w:bottom w:val="none" w:sz="0" w:space="0" w:color="auto"/>
        <w:right w:val="none" w:sz="0" w:space="0" w:color="auto"/>
      </w:divBdr>
    </w:div>
    <w:div w:id="545915547">
      <w:bodyDiv w:val="1"/>
      <w:marLeft w:val="0"/>
      <w:marRight w:val="0"/>
      <w:marTop w:val="0"/>
      <w:marBottom w:val="0"/>
      <w:divBdr>
        <w:top w:val="none" w:sz="0" w:space="0" w:color="auto"/>
        <w:left w:val="none" w:sz="0" w:space="0" w:color="auto"/>
        <w:bottom w:val="none" w:sz="0" w:space="0" w:color="auto"/>
        <w:right w:val="none" w:sz="0" w:space="0" w:color="auto"/>
      </w:divBdr>
    </w:div>
    <w:div w:id="545991450">
      <w:bodyDiv w:val="1"/>
      <w:marLeft w:val="0"/>
      <w:marRight w:val="0"/>
      <w:marTop w:val="0"/>
      <w:marBottom w:val="0"/>
      <w:divBdr>
        <w:top w:val="none" w:sz="0" w:space="0" w:color="auto"/>
        <w:left w:val="none" w:sz="0" w:space="0" w:color="auto"/>
        <w:bottom w:val="none" w:sz="0" w:space="0" w:color="auto"/>
        <w:right w:val="none" w:sz="0" w:space="0" w:color="auto"/>
      </w:divBdr>
    </w:div>
    <w:div w:id="545993390">
      <w:bodyDiv w:val="1"/>
      <w:marLeft w:val="0"/>
      <w:marRight w:val="0"/>
      <w:marTop w:val="0"/>
      <w:marBottom w:val="0"/>
      <w:divBdr>
        <w:top w:val="none" w:sz="0" w:space="0" w:color="auto"/>
        <w:left w:val="none" w:sz="0" w:space="0" w:color="auto"/>
        <w:bottom w:val="none" w:sz="0" w:space="0" w:color="auto"/>
        <w:right w:val="none" w:sz="0" w:space="0" w:color="auto"/>
      </w:divBdr>
    </w:div>
    <w:div w:id="546070034">
      <w:bodyDiv w:val="1"/>
      <w:marLeft w:val="0"/>
      <w:marRight w:val="0"/>
      <w:marTop w:val="0"/>
      <w:marBottom w:val="0"/>
      <w:divBdr>
        <w:top w:val="none" w:sz="0" w:space="0" w:color="auto"/>
        <w:left w:val="none" w:sz="0" w:space="0" w:color="auto"/>
        <w:bottom w:val="none" w:sz="0" w:space="0" w:color="auto"/>
        <w:right w:val="none" w:sz="0" w:space="0" w:color="auto"/>
      </w:divBdr>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458606">
      <w:bodyDiv w:val="1"/>
      <w:marLeft w:val="0"/>
      <w:marRight w:val="0"/>
      <w:marTop w:val="0"/>
      <w:marBottom w:val="0"/>
      <w:divBdr>
        <w:top w:val="none" w:sz="0" w:space="0" w:color="auto"/>
        <w:left w:val="none" w:sz="0" w:space="0" w:color="auto"/>
        <w:bottom w:val="none" w:sz="0" w:space="0" w:color="auto"/>
        <w:right w:val="none" w:sz="0" w:space="0" w:color="auto"/>
      </w:divBdr>
    </w:div>
    <w:div w:id="547108107">
      <w:bodyDiv w:val="1"/>
      <w:marLeft w:val="0"/>
      <w:marRight w:val="0"/>
      <w:marTop w:val="0"/>
      <w:marBottom w:val="0"/>
      <w:divBdr>
        <w:top w:val="none" w:sz="0" w:space="0" w:color="auto"/>
        <w:left w:val="none" w:sz="0" w:space="0" w:color="auto"/>
        <w:bottom w:val="none" w:sz="0" w:space="0" w:color="auto"/>
        <w:right w:val="none" w:sz="0" w:space="0" w:color="auto"/>
      </w:divBdr>
    </w:div>
    <w:div w:id="547110178">
      <w:bodyDiv w:val="1"/>
      <w:marLeft w:val="0"/>
      <w:marRight w:val="0"/>
      <w:marTop w:val="0"/>
      <w:marBottom w:val="0"/>
      <w:divBdr>
        <w:top w:val="none" w:sz="0" w:space="0" w:color="auto"/>
        <w:left w:val="none" w:sz="0" w:space="0" w:color="auto"/>
        <w:bottom w:val="none" w:sz="0" w:space="0" w:color="auto"/>
        <w:right w:val="none" w:sz="0" w:space="0" w:color="auto"/>
      </w:divBdr>
    </w:div>
    <w:div w:id="547179938">
      <w:bodyDiv w:val="1"/>
      <w:marLeft w:val="0"/>
      <w:marRight w:val="0"/>
      <w:marTop w:val="0"/>
      <w:marBottom w:val="0"/>
      <w:divBdr>
        <w:top w:val="none" w:sz="0" w:space="0" w:color="auto"/>
        <w:left w:val="none" w:sz="0" w:space="0" w:color="auto"/>
        <w:bottom w:val="none" w:sz="0" w:space="0" w:color="auto"/>
        <w:right w:val="none" w:sz="0" w:space="0" w:color="auto"/>
      </w:divBdr>
    </w:div>
    <w:div w:id="547451748">
      <w:bodyDiv w:val="1"/>
      <w:marLeft w:val="0"/>
      <w:marRight w:val="0"/>
      <w:marTop w:val="0"/>
      <w:marBottom w:val="0"/>
      <w:divBdr>
        <w:top w:val="none" w:sz="0" w:space="0" w:color="auto"/>
        <w:left w:val="none" w:sz="0" w:space="0" w:color="auto"/>
        <w:bottom w:val="none" w:sz="0" w:space="0" w:color="auto"/>
        <w:right w:val="none" w:sz="0" w:space="0" w:color="auto"/>
      </w:divBdr>
    </w:div>
    <w:div w:id="547568562">
      <w:bodyDiv w:val="1"/>
      <w:marLeft w:val="0"/>
      <w:marRight w:val="0"/>
      <w:marTop w:val="0"/>
      <w:marBottom w:val="0"/>
      <w:divBdr>
        <w:top w:val="none" w:sz="0" w:space="0" w:color="auto"/>
        <w:left w:val="none" w:sz="0" w:space="0" w:color="auto"/>
        <w:bottom w:val="none" w:sz="0" w:space="0" w:color="auto"/>
        <w:right w:val="none" w:sz="0" w:space="0" w:color="auto"/>
      </w:divBdr>
    </w:div>
    <w:div w:id="547641600">
      <w:bodyDiv w:val="1"/>
      <w:marLeft w:val="0"/>
      <w:marRight w:val="0"/>
      <w:marTop w:val="0"/>
      <w:marBottom w:val="0"/>
      <w:divBdr>
        <w:top w:val="none" w:sz="0" w:space="0" w:color="auto"/>
        <w:left w:val="none" w:sz="0" w:space="0" w:color="auto"/>
        <w:bottom w:val="none" w:sz="0" w:space="0" w:color="auto"/>
        <w:right w:val="none" w:sz="0" w:space="0" w:color="auto"/>
      </w:divBdr>
    </w:div>
    <w:div w:id="547767525">
      <w:bodyDiv w:val="1"/>
      <w:marLeft w:val="0"/>
      <w:marRight w:val="0"/>
      <w:marTop w:val="0"/>
      <w:marBottom w:val="0"/>
      <w:divBdr>
        <w:top w:val="none" w:sz="0" w:space="0" w:color="auto"/>
        <w:left w:val="none" w:sz="0" w:space="0" w:color="auto"/>
        <w:bottom w:val="none" w:sz="0" w:space="0" w:color="auto"/>
        <w:right w:val="none" w:sz="0" w:space="0" w:color="auto"/>
      </w:divBdr>
    </w:div>
    <w:div w:id="547960006">
      <w:bodyDiv w:val="1"/>
      <w:marLeft w:val="0"/>
      <w:marRight w:val="0"/>
      <w:marTop w:val="0"/>
      <w:marBottom w:val="0"/>
      <w:divBdr>
        <w:top w:val="none" w:sz="0" w:space="0" w:color="auto"/>
        <w:left w:val="none" w:sz="0" w:space="0" w:color="auto"/>
        <w:bottom w:val="none" w:sz="0" w:space="0" w:color="auto"/>
        <w:right w:val="none" w:sz="0" w:space="0" w:color="auto"/>
      </w:divBdr>
    </w:div>
    <w:div w:id="548153296">
      <w:bodyDiv w:val="1"/>
      <w:marLeft w:val="0"/>
      <w:marRight w:val="0"/>
      <w:marTop w:val="0"/>
      <w:marBottom w:val="0"/>
      <w:divBdr>
        <w:top w:val="none" w:sz="0" w:space="0" w:color="auto"/>
        <w:left w:val="none" w:sz="0" w:space="0" w:color="auto"/>
        <w:bottom w:val="none" w:sz="0" w:space="0" w:color="auto"/>
        <w:right w:val="none" w:sz="0" w:space="0" w:color="auto"/>
      </w:divBdr>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305696">
      <w:bodyDiv w:val="1"/>
      <w:marLeft w:val="0"/>
      <w:marRight w:val="0"/>
      <w:marTop w:val="0"/>
      <w:marBottom w:val="0"/>
      <w:divBdr>
        <w:top w:val="none" w:sz="0" w:space="0" w:color="auto"/>
        <w:left w:val="none" w:sz="0" w:space="0" w:color="auto"/>
        <w:bottom w:val="none" w:sz="0" w:space="0" w:color="auto"/>
        <w:right w:val="none" w:sz="0" w:space="0" w:color="auto"/>
      </w:divBdr>
    </w:div>
    <w:div w:id="548347049">
      <w:bodyDiv w:val="1"/>
      <w:marLeft w:val="0"/>
      <w:marRight w:val="0"/>
      <w:marTop w:val="0"/>
      <w:marBottom w:val="0"/>
      <w:divBdr>
        <w:top w:val="none" w:sz="0" w:space="0" w:color="auto"/>
        <w:left w:val="none" w:sz="0" w:space="0" w:color="auto"/>
        <w:bottom w:val="none" w:sz="0" w:space="0" w:color="auto"/>
        <w:right w:val="none" w:sz="0" w:space="0" w:color="auto"/>
      </w:divBdr>
    </w:div>
    <w:div w:id="548414778">
      <w:bodyDiv w:val="1"/>
      <w:marLeft w:val="0"/>
      <w:marRight w:val="0"/>
      <w:marTop w:val="0"/>
      <w:marBottom w:val="0"/>
      <w:divBdr>
        <w:top w:val="none" w:sz="0" w:space="0" w:color="auto"/>
        <w:left w:val="none" w:sz="0" w:space="0" w:color="auto"/>
        <w:bottom w:val="none" w:sz="0" w:space="0" w:color="auto"/>
        <w:right w:val="none" w:sz="0" w:space="0" w:color="auto"/>
      </w:divBdr>
    </w:div>
    <w:div w:id="548540772">
      <w:bodyDiv w:val="1"/>
      <w:marLeft w:val="0"/>
      <w:marRight w:val="0"/>
      <w:marTop w:val="0"/>
      <w:marBottom w:val="0"/>
      <w:divBdr>
        <w:top w:val="none" w:sz="0" w:space="0" w:color="auto"/>
        <w:left w:val="none" w:sz="0" w:space="0" w:color="auto"/>
        <w:bottom w:val="none" w:sz="0" w:space="0" w:color="auto"/>
        <w:right w:val="none" w:sz="0" w:space="0" w:color="auto"/>
      </w:divBdr>
    </w:div>
    <w:div w:id="548683778">
      <w:bodyDiv w:val="1"/>
      <w:marLeft w:val="0"/>
      <w:marRight w:val="0"/>
      <w:marTop w:val="0"/>
      <w:marBottom w:val="0"/>
      <w:divBdr>
        <w:top w:val="none" w:sz="0" w:space="0" w:color="auto"/>
        <w:left w:val="none" w:sz="0" w:space="0" w:color="auto"/>
        <w:bottom w:val="none" w:sz="0" w:space="0" w:color="auto"/>
        <w:right w:val="none" w:sz="0" w:space="0" w:color="auto"/>
      </w:divBdr>
    </w:div>
    <w:div w:id="548685754">
      <w:bodyDiv w:val="1"/>
      <w:marLeft w:val="0"/>
      <w:marRight w:val="0"/>
      <w:marTop w:val="0"/>
      <w:marBottom w:val="0"/>
      <w:divBdr>
        <w:top w:val="none" w:sz="0" w:space="0" w:color="auto"/>
        <w:left w:val="none" w:sz="0" w:space="0" w:color="auto"/>
        <w:bottom w:val="none" w:sz="0" w:space="0" w:color="auto"/>
        <w:right w:val="none" w:sz="0" w:space="0" w:color="auto"/>
      </w:divBdr>
    </w:div>
    <w:div w:id="548686822">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880368">
      <w:bodyDiv w:val="1"/>
      <w:marLeft w:val="0"/>
      <w:marRight w:val="0"/>
      <w:marTop w:val="0"/>
      <w:marBottom w:val="0"/>
      <w:divBdr>
        <w:top w:val="none" w:sz="0" w:space="0" w:color="auto"/>
        <w:left w:val="none" w:sz="0" w:space="0" w:color="auto"/>
        <w:bottom w:val="none" w:sz="0" w:space="0" w:color="auto"/>
        <w:right w:val="none" w:sz="0" w:space="0" w:color="auto"/>
      </w:divBdr>
    </w:div>
    <w:div w:id="548961473">
      <w:bodyDiv w:val="1"/>
      <w:marLeft w:val="0"/>
      <w:marRight w:val="0"/>
      <w:marTop w:val="0"/>
      <w:marBottom w:val="0"/>
      <w:divBdr>
        <w:top w:val="none" w:sz="0" w:space="0" w:color="auto"/>
        <w:left w:val="none" w:sz="0" w:space="0" w:color="auto"/>
        <w:bottom w:val="none" w:sz="0" w:space="0" w:color="auto"/>
        <w:right w:val="none" w:sz="0" w:space="0" w:color="auto"/>
      </w:divBdr>
    </w:div>
    <w:div w:id="549000326">
      <w:bodyDiv w:val="1"/>
      <w:marLeft w:val="0"/>
      <w:marRight w:val="0"/>
      <w:marTop w:val="0"/>
      <w:marBottom w:val="0"/>
      <w:divBdr>
        <w:top w:val="none" w:sz="0" w:space="0" w:color="auto"/>
        <w:left w:val="none" w:sz="0" w:space="0" w:color="auto"/>
        <w:bottom w:val="none" w:sz="0" w:space="0" w:color="auto"/>
        <w:right w:val="none" w:sz="0" w:space="0" w:color="auto"/>
      </w:divBdr>
    </w:div>
    <w:div w:id="549150408">
      <w:bodyDiv w:val="1"/>
      <w:marLeft w:val="0"/>
      <w:marRight w:val="0"/>
      <w:marTop w:val="0"/>
      <w:marBottom w:val="0"/>
      <w:divBdr>
        <w:top w:val="none" w:sz="0" w:space="0" w:color="auto"/>
        <w:left w:val="none" w:sz="0" w:space="0" w:color="auto"/>
        <w:bottom w:val="none" w:sz="0" w:space="0" w:color="auto"/>
        <w:right w:val="none" w:sz="0" w:space="0" w:color="auto"/>
      </w:divBdr>
    </w:div>
    <w:div w:id="549460897">
      <w:bodyDiv w:val="1"/>
      <w:marLeft w:val="0"/>
      <w:marRight w:val="0"/>
      <w:marTop w:val="0"/>
      <w:marBottom w:val="0"/>
      <w:divBdr>
        <w:top w:val="none" w:sz="0" w:space="0" w:color="auto"/>
        <w:left w:val="none" w:sz="0" w:space="0" w:color="auto"/>
        <w:bottom w:val="none" w:sz="0" w:space="0" w:color="auto"/>
        <w:right w:val="none" w:sz="0" w:space="0" w:color="auto"/>
      </w:divBdr>
    </w:div>
    <w:div w:id="550195087">
      <w:bodyDiv w:val="1"/>
      <w:marLeft w:val="0"/>
      <w:marRight w:val="0"/>
      <w:marTop w:val="0"/>
      <w:marBottom w:val="0"/>
      <w:divBdr>
        <w:top w:val="none" w:sz="0" w:space="0" w:color="auto"/>
        <w:left w:val="none" w:sz="0" w:space="0" w:color="auto"/>
        <w:bottom w:val="none" w:sz="0" w:space="0" w:color="auto"/>
        <w:right w:val="none" w:sz="0" w:space="0" w:color="auto"/>
      </w:divBdr>
    </w:div>
    <w:div w:id="550534517">
      <w:bodyDiv w:val="1"/>
      <w:marLeft w:val="0"/>
      <w:marRight w:val="0"/>
      <w:marTop w:val="0"/>
      <w:marBottom w:val="0"/>
      <w:divBdr>
        <w:top w:val="none" w:sz="0" w:space="0" w:color="auto"/>
        <w:left w:val="none" w:sz="0" w:space="0" w:color="auto"/>
        <w:bottom w:val="none" w:sz="0" w:space="0" w:color="auto"/>
        <w:right w:val="none" w:sz="0" w:space="0" w:color="auto"/>
      </w:divBdr>
    </w:div>
    <w:div w:id="550653064">
      <w:bodyDiv w:val="1"/>
      <w:marLeft w:val="0"/>
      <w:marRight w:val="0"/>
      <w:marTop w:val="0"/>
      <w:marBottom w:val="0"/>
      <w:divBdr>
        <w:top w:val="none" w:sz="0" w:space="0" w:color="auto"/>
        <w:left w:val="none" w:sz="0" w:space="0" w:color="auto"/>
        <w:bottom w:val="none" w:sz="0" w:space="0" w:color="auto"/>
        <w:right w:val="none" w:sz="0" w:space="0" w:color="auto"/>
      </w:divBdr>
    </w:div>
    <w:div w:id="550768112">
      <w:bodyDiv w:val="1"/>
      <w:marLeft w:val="0"/>
      <w:marRight w:val="0"/>
      <w:marTop w:val="0"/>
      <w:marBottom w:val="0"/>
      <w:divBdr>
        <w:top w:val="none" w:sz="0" w:space="0" w:color="auto"/>
        <w:left w:val="none" w:sz="0" w:space="0" w:color="auto"/>
        <w:bottom w:val="none" w:sz="0" w:space="0" w:color="auto"/>
        <w:right w:val="none" w:sz="0" w:space="0" w:color="auto"/>
      </w:divBdr>
    </w:div>
    <w:div w:id="551237125">
      <w:bodyDiv w:val="1"/>
      <w:marLeft w:val="0"/>
      <w:marRight w:val="0"/>
      <w:marTop w:val="0"/>
      <w:marBottom w:val="0"/>
      <w:divBdr>
        <w:top w:val="none" w:sz="0" w:space="0" w:color="auto"/>
        <w:left w:val="none" w:sz="0" w:space="0" w:color="auto"/>
        <w:bottom w:val="none" w:sz="0" w:space="0" w:color="auto"/>
        <w:right w:val="none" w:sz="0" w:space="0" w:color="auto"/>
      </w:divBdr>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579088">
      <w:bodyDiv w:val="1"/>
      <w:marLeft w:val="0"/>
      <w:marRight w:val="0"/>
      <w:marTop w:val="0"/>
      <w:marBottom w:val="0"/>
      <w:divBdr>
        <w:top w:val="none" w:sz="0" w:space="0" w:color="auto"/>
        <w:left w:val="none" w:sz="0" w:space="0" w:color="auto"/>
        <w:bottom w:val="none" w:sz="0" w:space="0" w:color="auto"/>
        <w:right w:val="none" w:sz="0" w:space="0" w:color="auto"/>
      </w:divBdr>
    </w:div>
    <w:div w:id="551884619">
      <w:bodyDiv w:val="1"/>
      <w:marLeft w:val="0"/>
      <w:marRight w:val="0"/>
      <w:marTop w:val="0"/>
      <w:marBottom w:val="0"/>
      <w:divBdr>
        <w:top w:val="none" w:sz="0" w:space="0" w:color="auto"/>
        <w:left w:val="none" w:sz="0" w:space="0" w:color="auto"/>
        <w:bottom w:val="none" w:sz="0" w:space="0" w:color="auto"/>
        <w:right w:val="none" w:sz="0" w:space="0" w:color="auto"/>
      </w:divBdr>
    </w:div>
    <w:div w:id="552036290">
      <w:bodyDiv w:val="1"/>
      <w:marLeft w:val="0"/>
      <w:marRight w:val="0"/>
      <w:marTop w:val="0"/>
      <w:marBottom w:val="0"/>
      <w:divBdr>
        <w:top w:val="none" w:sz="0" w:space="0" w:color="auto"/>
        <w:left w:val="none" w:sz="0" w:space="0" w:color="auto"/>
        <w:bottom w:val="none" w:sz="0" w:space="0" w:color="auto"/>
        <w:right w:val="none" w:sz="0" w:space="0" w:color="auto"/>
      </w:divBdr>
    </w:div>
    <w:div w:id="552232927">
      <w:bodyDiv w:val="1"/>
      <w:marLeft w:val="0"/>
      <w:marRight w:val="0"/>
      <w:marTop w:val="0"/>
      <w:marBottom w:val="0"/>
      <w:divBdr>
        <w:top w:val="none" w:sz="0" w:space="0" w:color="auto"/>
        <w:left w:val="none" w:sz="0" w:space="0" w:color="auto"/>
        <w:bottom w:val="none" w:sz="0" w:space="0" w:color="auto"/>
        <w:right w:val="none" w:sz="0" w:space="0" w:color="auto"/>
      </w:divBdr>
    </w:div>
    <w:div w:id="552540986">
      <w:bodyDiv w:val="1"/>
      <w:marLeft w:val="0"/>
      <w:marRight w:val="0"/>
      <w:marTop w:val="0"/>
      <w:marBottom w:val="0"/>
      <w:divBdr>
        <w:top w:val="none" w:sz="0" w:space="0" w:color="auto"/>
        <w:left w:val="none" w:sz="0" w:space="0" w:color="auto"/>
        <w:bottom w:val="none" w:sz="0" w:space="0" w:color="auto"/>
        <w:right w:val="none" w:sz="0" w:space="0" w:color="auto"/>
      </w:divBdr>
    </w:div>
    <w:div w:id="552693580">
      <w:bodyDiv w:val="1"/>
      <w:marLeft w:val="0"/>
      <w:marRight w:val="0"/>
      <w:marTop w:val="0"/>
      <w:marBottom w:val="0"/>
      <w:divBdr>
        <w:top w:val="none" w:sz="0" w:space="0" w:color="auto"/>
        <w:left w:val="none" w:sz="0" w:space="0" w:color="auto"/>
        <w:bottom w:val="none" w:sz="0" w:space="0" w:color="auto"/>
        <w:right w:val="none" w:sz="0" w:space="0" w:color="auto"/>
      </w:divBdr>
    </w:div>
    <w:div w:id="552810642">
      <w:bodyDiv w:val="1"/>
      <w:marLeft w:val="0"/>
      <w:marRight w:val="0"/>
      <w:marTop w:val="0"/>
      <w:marBottom w:val="0"/>
      <w:divBdr>
        <w:top w:val="none" w:sz="0" w:space="0" w:color="auto"/>
        <w:left w:val="none" w:sz="0" w:space="0" w:color="auto"/>
        <w:bottom w:val="none" w:sz="0" w:space="0" w:color="auto"/>
        <w:right w:val="none" w:sz="0" w:space="0" w:color="auto"/>
      </w:divBdr>
    </w:div>
    <w:div w:id="552811448">
      <w:bodyDiv w:val="1"/>
      <w:marLeft w:val="0"/>
      <w:marRight w:val="0"/>
      <w:marTop w:val="0"/>
      <w:marBottom w:val="0"/>
      <w:divBdr>
        <w:top w:val="none" w:sz="0" w:space="0" w:color="auto"/>
        <w:left w:val="none" w:sz="0" w:space="0" w:color="auto"/>
        <w:bottom w:val="none" w:sz="0" w:space="0" w:color="auto"/>
        <w:right w:val="none" w:sz="0" w:space="0" w:color="auto"/>
      </w:divBdr>
    </w:div>
    <w:div w:id="552816602">
      <w:bodyDiv w:val="1"/>
      <w:marLeft w:val="0"/>
      <w:marRight w:val="0"/>
      <w:marTop w:val="0"/>
      <w:marBottom w:val="0"/>
      <w:divBdr>
        <w:top w:val="none" w:sz="0" w:space="0" w:color="auto"/>
        <w:left w:val="none" w:sz="0" w:space="0" w:color="auto"/>
        <w:bottom w:val="none" w:sz="0" w:space="0" w:color="auto"/>
        <w:right w:val="none" w:sz="0" w:space="0" w:color="auto"/>
      </w:divBdr>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777">
      <w:bodyDiv w:val="1"/>
      <w:marLeft w:val="0"/>
      <w:marRight w:val="0"/>
      <w:marTop w:val="0"/>
      <w:marBottom w:val="0"/>
      <w:divBdr>
        <w:top w:val="none" w:sz="0" w:space="0" w:color="auto"/>
        <w:left w:val="none" w:sz="0" w:space="0" w:color="auto"/>
        <w:bottom w:val="none" w:sz="0" w:space="0" w:color="auto"/>
        <w:right w:val="none" w:sz="0" w:space="0" w:color="auto"/>
      </w:divBdr>
    </w:div>
    <w:div w:id="553083638">
      <w:bodyDiv w:val="1"/>
      <w:marLeft w:val="0"/>
      <w:marRight w:val="0"/>
      <w:marTop w:val="0"/>
      <w:marBottom w:val="0"/>
      <w:divBdr>
        <w:top w:val="none" w:sz="0" w:space="0" w:color="auto"/>
        <w:left w:val="none" w:sz="0" w:space="0" w:color="auto"/>
        <w:bottom w:val="none" w:sz="0" w:space="0" w:color="auto"/>
        <w:right w:val="none" w:sz="0" w:space="0" w:color="auto"/>
      </w:divBdr>
    </w:div>
    <w:div w:id="553271132">
      <w:bodyDiv w:val="1"/>
      <w:marLeft w:val="0"/>
      <w:marRight w:val="0"/>
      <w:marTop w:val="0"/>
      <w:marBottom w:val="0"/>
      <w:divBdr>
        <w:top w:val="none" w:sz="0" w:space="0" w:color="auto"/>
        <w:left w:val="none" w:sz="0" w:space="0" w:color="auto"/>
        <w:bottom w:val="none" w:sz="0" w:space="0" w:color="auto"/>
        <w:right w:val="none" w:sz="0" w:space="0" w:color="auto"/>
      </w:divBdr>
    </w:div>
    <w:div w:id="553349747">
      <w:bodyDiv w:val="1"/>
      <w:marLeft w:val="0"/>
      <w:marRight w:val="0"/>
      <w:marTop w:val="0"/>
      <w:marBottom w:val="0"/>
      <w:divBdr>
        <w:top w:val="none" w:sz="0" w:space="0" w:color="auto"/>
        <w:left w:val="none" w:sz="0" w:space="0" w:color="auto"/>
        <w:bottom w:val="none" w:sz="0" w:space="0" w:color="auto"/>
        <w:right w:val="none" w:sz="0" w:space="0" w:color="auto"/>
      </w:divBdr>
    </w:div>
    <w:div w:id="553538966">
      <w:bodyDiv w:val="1"/>
      <w:marLeft w:val="0"/>
      <w:marRight w:val="0"/>
      <w:marTop w:val="0"/>
      <w:marBottom w:val="0"/>
      <w:divBdr>
        <w:top w:val="none" w:sz="0" w:space="0" w:color="auto"/>
        <w:left w:val="none" w:sz="0" w:space="0" w:color="auto"/>
        <w:bottom w:val="none" w:sz="0" w:space="0" w:color="auto"/>
        <w:right w:val="none" w:sz="0" w:space="0" w:color="auto"/>
      </w:divBdr>
    </w:div>
    <w:div w:id="553662584">
      <w:bodyDiv w:val="1"/>
      <w:marLeft w:val="0"/>
      <w:marRight w:val="0"/>
      <w:marTop w:val="0"/>
      <w:marBottom w:val="0"/>
      <w:divBdr>
        <w:top w:val="none" w:sz="0" w:space="0" w:color="auto"/>
        <w:left w:val="none" w:sz="0" w:space="0" w:color="auto"/>
        <w:bottom w:val="none" w:sz="0" w:space="0" w:color="auto"/>
        <w:right w:val="none" w:sz="0" w:space="0" w:color="auto"/>
      </w:divBdr>
    </w:div>
    <w:div w:id="553663882">
      <w:bodyDiv w:val="1"/>
      <w:marLeft w:val="0"/>
      <w:marRight w:val="0"/>
      <w:marTop w:val="0"/>
      <w:marBottom w:val="0"/>
      <w:divBdr>
        <w:top w:val="none" w:sz="0" w:space="0" w:color="auto"/>
        <w:left w:val="none" w:sz="0" w:space="0" w:color="auto"/>
        <w:bottom w:val="none" w:sz="0" w:space="0" w:color="auto"/>
        <w:right w:val="none" w:sz="0" w:space="0" w:color="auto"/>
      </w:divBdr>
    </w:div>
    <w:div w:id="553737015">
      <w:bodyDiv w:val="1"/>
      <w:marLeft w:val="0"/>
      <w:marRight w:val="0"/>
      <w:marTop w:val="0"/>
      <w:marBottom w:val="0"/>
      <w:divBdr>
        <w:top w:val="none" w:sz="0" w:space="0" w:color="auto"/>
        <w:left w:val="none" w:sz="0" w:space="0" w:color="auto"/>
        <w:bottom w:val="none" w:sz="0" w:space="0" w:color="auto"/>
        <w:right w:val="none" w:sz="0" w:space="0" w:color="auto"/>
      </w:divBdr>
    </w:div>
    <w:div w:id="554001370">
      <w:bodyDiv w:val="1"/>
      <w:marLeft w:val="0"/>
      <w:marRight w:val="0"/>
      <w:marTop w:val="0"/>
      <w:marBottom w:val="0"/>
      <w:divBdr>
        <w:top w:val="none" w:sz="0" w:space="0" w:color="auto"/>
        <w:left w:val="none" w:sz="0" w:space="0" w:color="auto"/>
        <w:bottom w:val="none" w:sz="0" w:space="0" w:color="auto"/>
        <w:right w:val="none" w:sz="0" w:space="0" w:color="auto"/>
      </w:divBdr>
    </w:div>
    <w:div w:id="554046727">
      <w:bodyDiv w:val="1"/>
      <w:marLeft w:val="0"/>
      <w:marRight w:val="0"/>
      <w:marTop w:val="0"/>
      <w:marBottom w:val="0"/>
      <w:divBdr>
        <w:top w:val="none" w:sz="0" w:space="0" w:color="auto"/>
        <w:left w:val="none" w:sz="0" w:space="0" w:color="auto"/>
        <w:bottom w:val="none" w:sz="0" w:space="0" w:color="auto"/>
        <w:right w:val="none" w:sz="0" w:space="0" w:color="auto"/>
      </w:divBdr>
    </w:div>
    <w:div w:id="554970604">
      <w:bodyDiv w:val="1"/>
      <w:marLeft w:val="0"/>
      <w:marRight w:val="0"/>
      <w:marTop w:val="0"/>
      <w:marBottom w:val="0"/>
      <w:divBdr>
        <w:top w:val="none" w:sz="0" w:space="0" w:color="auto"/>
        <w:left w:val="none" w:sz="0" w:space="0" w:color="auto"/>
        <w:bottom w:val="none" w:sz="0" w:space="0" w:color="auto"/>
        <w:right w:val="none" w:sz="0" w:space="0" w:color="auto"/>
      </w:divBdr>
    </w:div>
    <w:div w:id="555363128">
      <w:bodyDiv w:val="1"/>
      <w:marLeft w:val="0"/>
      <w:marRight w:val="0"/>
      <w:marTop w:val="0"/>
      <w:marBottom w:val="0"/>
      <w:divBdr>
        <w:top w:val="none" w:sz="0" w:space="0" w:color="auto"/>
        <w:left w:val="none" w:sz="0" w:space="0" w:color="auto"/>
        <w:bottom w:val="none" w:sz="0" w:space="0" w:color="auto"/>
        <w:right w:val="none" w:sz="0" w:space="0" w:color="auto"/>
      </w:divBdr>
    </w:div>
    <w:div w:id="555624754">
      <w:bodyDiv w:val="1"/>
      <w:marLeft w:val="0"/>
      <w:marRight w:val="0"/>
      <w:marTop w:val="0"/>
      <w:marBottom w:val="0"/>
      <w:divBdr>
        <w:top w:val="none" w:sz="0" w:space="0" w:color="auto"/>
        <w:left w:val="none" w:sz="0" w:space="0" w:color="auto"/>
        <w:bottom w:val="none" w:sz="0" w:space="0" w:color="auto"/>
        <w:right w:val="none" w:sz="0" w:space="0" w:color="auto"/>
      </w:divBdr>
    </w:div>
    <w:div w:id="555815937">
      <w:bodyDiv w:val="1"/>
      <w:marLeft w:val="0"/>
      <w:marRight w:val="0"/>
      <w:marTop w:val="0"/>
      <w:marBottom w:val="0"/>
      <w:divBdr>
        <w:top w:val="none" w:sz="0" w:space="0" w:color="auto"/>
        <w:left w:val="none" w:sz="0" w:space="0" w:color="auto"/>
        <w:bottom w:val="none" w:sz="0" w:space="0" w:color="auto"/>
        <w:right w:val="none" w:sz="0" w:space="0" w:color="auto"/>
      </w:divBdr>
    </w:div>
    <w:div w:id="555900370">
      <w:bodyDiv w:val="1"/>
      <w:marLeft w:val="0"/>
      <w:marRight w:val="0"/>
      <w:marTop w:val="0"/>
      <w:marBottom w:val="0"/>
      <w:divBdr>
        <w:top w:val="none" w:sz="0" w:space="0" w:color="auto"/>
        <w:left w:val="none" w:sz="0" w:space="0" w:color="auto"/>
        <w:bottom w:val="none" w:sz="0" w:space="0" w:color="auto"/>
        <w:right w:val="none" w:sz="0" w:space="0" w:color="auto"/>
      </w:divBdr>
    </w:div>
    <w:div w:id="555973769">
      <w:bodyDiv w:val="1"/>
      <w:marLeft w:val="0"/>
      <w:marRight w:val="0"/>
      <w:marTop w:val="0"/>
      <w:marBottom w:val="0"/>
      <w:divBdr>
        <w:top w:val="none" w:sz="0" w:space="0" w:color="auto"/>
        <w:left w:val="none" w:sz="0" w:space="0" w:color="auto"/>
        <w:bottom w:val="none" w:sz="0" w:space="0" w:color="auto"/>
        <w:right w:val="none" w:sz="0" w:space="0" w:color="auto"/>
      </w:divBdr>
    </w:div>
    <w:div w:id="556212024">
      <w:bodyDiv w:val="1"/>
      <w:marLeft w:val="0"/>
      <w:marRight w:val="0"/>
      <w:marTop w:val="0"/>
      <w:marBottom w:val="0"/>
      <w:divBdr>
        <w:top w:val="none" w:sz="0" w:space="0" w:color="auto"/>
        <w:left w:val="none" w:sz="0" w:space="0" w:color="auto"/>
        <w:bottom w:val="none" w:sz="0" w:space="0" w:color="auto"/>
        <w:right w:val="none" w:sz="0" w:space="0" w:color="auto"/>
      </w:divBdr>
    </w:div>
    <w:div w:id="556627828">
      <w:bodyDiv w:val="1"/>
      <w:marLeft w:val="0"/>
      <w:marRight w:val="0"/>
      <w:marTop w:val="0"/>
      <w:marBottom w:val="0"/>
      <w:divBdr>
        <w:top w:val="none" w:sz="0" w:space="0" w:color="auto"/>
        <w:left w:val="none" w:sz="0" w:space="0" w:color="auto"/>
        <w:bottom w:val="none" w:sz="0" w:space="0" w:color="auto"/>
        <w:right w:val="none" w:sz="0" w:space="0" w:color="auto"/>
      </w:divBdr>
    </w:div>
    <w:div w:id="556670264">
      <w:bodyDiv w:val="1"/>
      <w:marLeft w:val="0"/>
      <w:marRight w:val="0"/>
      <w:marTop w:val="0"/>
      <w:marBottom w:val="0"/>
      <w:divBdr>
        <w:top w:val="none" w:sz="0" w:space="0" w:color="auto"/>
        <w:left w:val="none" w:sz="0" w:space="0" w:color="auto"/>
        <w:bottom w:val="none" w:sz="0" w:space="0" w:color="auto"/>
        <w:right w:val="none" w:sz="0" w:space="0" w:color="auto"/>
      </w:divBdr>
    </w:div>
    <w:div w:id="557134993">
      <w:bodyDiv w:val="1"/>
      <w:marLeft w:val="0"/>
      <w:marRight w:val="0"/>
      <w:marTop w:val="0"/>
      <w:marBottom w:val="0"/>
      <w:divBdr>
        <w:top w:val="none" w:sz="0" w:space="0" w:color="auto"/>
        <w:left w:val="none" w:sz="0" w:space="0" w:color="auto"/>
        <w:bottom w:val="none" w:sz="0" w:space="0" w:color="auto"/>
        <w:right w:val="none" w:sz="0" w:space="0" w:color="auto"/>
      </w:divBdr>
    </w:div>
    <w:div w:id="557322902">
      <w:bodyDiv w:val="1"/>
      <w:marLeft w:val="0"/>
      <w:marRight w:val="0"/>
      <w:marTop w:val="0"/>
      <w:marBottom w:val="0"/>
      <w:divBdr>
        <w:top w:val="none" w:sz="0" w:space="0" w:color="auto"/>
        <w:left w:val="none" w:sz="0" w:space="0" w:color="auto"/>
        <w:bottom w:val="none" w:sz="0" w:space="0" w:color="auto"/>
        <w:right w:val="none" w:sz="0" w:space="0" w:color="auto"/>
      </w:divBdr>
    </w:div>
    <w:div w:id="557519255">
      <w:bodyDiv w:val="1"/>
      <w:marLeft w:val="0"/>
      <w:marRight w:val="0"/>
      <w:marTop w:val="0"/>
      <w:marBottom w:val="0"/>
      <w:divBdr>
        <w:top w:val="none" w:sz="0" w:space="0" w:color="auto"/>
        <w:left w:val="none" w:sz="0" w:space="0" w:color="auto"/>
        <w:bottom w:val="none" w:sz="0" w:space="0" w:color="auto"/>
        <w:right w:val="none" w:sz="0" w:space="0" w:color="auto"/>
      </w:divBdr>
    </w:div>
    <w:div w:id="557739149">
      <w:bodyDiv w:val="1"/>
      <w:marLeft w:val="0"/>
      <w:marRight w:val="0"/>
      <w:marTop w:val="0"/>
      <w:marBottom w:val="0"/>
      <w:divBdr>
        <w:top w:val="none" w:sz="0" w:space="0" w:color="auto"/>
        <w:left w:val="none" w:sz="0" w:space="0" w:color="auto"/>
        <w:bottom w:val="none" w:sz="0" w:space="0" w:color="auto"/>
        <w:right w:val="none" w:sz="0" w:space="0" w:color="auto"/>
      </w:divBdr>
    </w:div>
    <w:div w:id="557861720">
      <w:bodyDiv w:val="1"/>
      <w:marLeft w:val="0"/>
      <w:marRight w:val="0"/>
      <w:marTop w:val="0"/>
      <w:marBottom w:val="0"/>
      <w:divBdr>
        <w:top w:val="none" w:sz="0" w:space="0" w:color="auto"/>
        <w:left w:val="none" w:sz="0" w:space="0" w:color="auto"/>
        <w:bottom w:val="none" w:sz="0" w:space="0" w:color="auto"/>
        <w:right w:val="none" w:sz="0" w:space="0" w:color="auto"/>
      </w:divBdr>
    </w:div>
    <w:div w:id="557979482">
      <w:bodyDiv w:val="1"/>
      <w:marLeft w:val="0"/>
      <w:marRight w:val="0"/>
      <w:marTop w:val="0"/>
      <w:marBottom w:val="0"/>
      <w:divBdr>
        <w:top w:val="none" w:sz="0" w:space="0" w:color="auto"/>
        <w:left w:val="none" w:sz="0" w:space="0" w:color="auto"/>
        <w:bottom w:val="none" w:sz="0" w:space="0" w:color="auto"/>
        <w:right w:val="none" w:sz="0" w:space="0" w:color="auto"/>
      </w:divBdr>
    </w:div>
    <w:div w:id="558127416">
      <w:bodyDiv w:val="1"/>
      <w:marLeft w:val="0"/>
      <w:marRight w:val="0"/>
      <w:marTop w:val="0"/>
      <w:marBottom w:val="0"/>
      <w:divBdr>
        <w:top w:val="none" w:sz="0" w:space="0" w:color="auto"/>
        <w:left w:val="none" w:sz="0" w:space="0" w:color="auto"/>
        <w:bottom w:val="none" w:sz="0" w:space="0" w:color="auto"/>
        <w:right w:val="none" w:sz="0" w:space="0" w:color="auto"/>
      </w:divBdr>
    </w:div>
    <w:div w:id="558134161">
      <w:bodyDiv w:val="1"/>
      <w:marLeft w:val="0"/>
      <w:marRight w:val="0"/>
      <w:marTop w:val="0"/>
      <w:marBottom w:val="0"/>
      <w:divBdr>
        <w:top w:val="none" w:sz="0" w:space="0" w:color="auto"/>
        <w:left w:val="none" w:sz="0" w:space="0" w:color="auto"/>
        <w:bottom w:val="none" w:sz="0" w:space="0" w:color="auto"/>
        <w:right w:val="none" w:sz="0" w:space="0" w:color="auto"/>
      </w:divBdr>
    </w:div>
    <w:div w:id="558173964">
      <w:bodyDiv w:val="1"/>
      <w:marLeft w:val="0"/>
      <w:marRight w:val="0"/>
      <w:marTop w:val="0"/>
      <w:marBottom w:val="0"/>
      <w:divBdr>
        <w:top w:val="none" w:sz="0" w:space="0" w:color="auto"/>
        <w:left w:val="none" w:sz="0" w:space="0" w:color="auto"/>
        <w:bottom w:val="none" w:sz="0" w:space="0" w:color="auto"/>
        <w:right w:val="none" w:sz="0" w:space="0" w:color="auto"/>
      </w:divBdr>
    </w:div>
    <w:div w:id="558324692">
      <w:bodyDiv w:val="1"/>
      <w:marLeft w:val="0"/>
      <w:marRight w:val="0"/>
      <w:marTop w:val="0"/>
      <w:marBottom w:val="0"/>
      <w:divBdr>
        <w:top w:val="none" w:sz="0" w:space="0" w:color="auto"/>
        <w:left w:val="none" w:sz="0" w:space="0" w:color="auto"/>
        <w:bottom w:val="none" w:sz="0" w:space="0" w:color="auto"/>
        <w:right w:val="none" w:sz="0" w:space="0" w:color="auto"/>
      </w:divBdr>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590604">
      <w:bodyDiv w:val="1"/>
      <w:marLeft w:val="0"/>
      <w:marRight w:val="0"/>
      <w:marTop w:val="0"/>
      <w:marBottom w:val="0"/>
      <w:divBdr>
        <w:top w:val="none" w:sz="0" w:space="0" w:color="auto"/>
        <w:left w:val="none" w:sz="0" w:space="0" w:color="auto"/>
        <w:bottom w:val="none" w:sz="0" w:space="0" w:color="auto"/>
        <w:right w:val="none" w:sz="0" w:space="0" w:color="auto"/>
      </w:divBdr>
    </w:div>
    <w:div w:id="559244860">
      <w:bodyDiv w:val="1"/>
      <w:marLeft w:val="0"/>
      <w:marRight w:val="0"/>
      <w:marTop w:val="0"/>
      <w:marBottom w:val="0"/>
      <w:divBdr>
        <w:top w:val="none" w:sz="0" w:space="0" w:color="auto"/>
        <w:left w:val="none" w:sz="0" w:space="0" w:color="auto"/>
        <w:bottom w:val="none" w:sz="0" w:space="0" w:color="auto"/>
        <w:right w:val="none" w:sz="0" w:space="0" w:color="auto"/>
      </w:divBdr>
    </w:div>
    <w:div w:id="559481896">
      <w:bodyDiv w:val="1"/>
      <w:marLeft w:val="0"/>
      <w:marRight w:val="0"/>
      <w:marTop w:val="0"/>
      <w:marBottom w:val="0"/>
      <w:divBdr>
        <w:top w:val="none" w:sz="0" w:space="0" w:color="auto"/>
        <w:left w:val="none" w:sz="0" w:space="0" w:color="auto"/>
        <w:bottom w:val="none" w:sz="0" w:space="0" w:color="auto"/>
        <w:right w:val="none" w:sz="0" w:space="0" w:color="auto"/>
      </w:divBdr>
    </w:div>
    <w:div w:id="559900361">
      <w:bodyDiv w:val="1"/>
      <w:marLeft w:val="0"/>
      <w:marRight w:val="0"/>
      <w:marTop w:val="0"/>
      <w:marBottom w:val="0"/>
      <w:divBdr>
        <w:top w:val="none" w:sz="0" w:space="0" w:color="auto"/>
        <w:left w:val="none" w:sz="0" w:space="0" w:color="auto"/>
        <w:bottom w:val="none" w:sz="0" w:space="0" w:color="auto"/>
        <w:right w:val="none" w:sz="0" w:space="0" w:color="auto"/>
      </w:divBdr>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097674">
      <w:bodyDiv w:val="1"/>
      <w:marLeft w:val="0"/>
      <w:marRight w:val="0"/>
      <w:marTop w:val="0"/>
      <w:marBottom w:val="0"/>
      <w:divBdr>
        <w:top w:val="none" w:sz="0" w:space="0" w:color="auto"/>
        <w:left w:val="none" w:sz="0" w:space="0" w:color="auto"/>
        <w:bottom w:val="none" w:sz="0" w:space="0" w:color="auto"/>
        <w:right w:val="none" w:sz="0" w:space="0" w:color="auto"/>
      </w:divBdr>
    </w:div>
    <w:div w:id="560098829">
      <w:bodyDiv w:val="1"/>
      <w:marLeft w:val="0"/>
      <w:marRight w:val="0"/>
      <w:marTop w:val="0"/>
      <w:marBottom w:val="0"/>
      <w:divBdr>
        <w:top w:val="none" w:sz="0" w:space="0" w:color="auto"/>
        <w:left w:val="none" w:sz="0" w:space="0" w:color="auto"/>
        <w:bottom w:val="none" w:sz="0" w:space="0" w:color="auto"/>
        <w:right w:val="none" w:sz="0" w:space="0" w:color="auto"/>
      </w:divBdr>
    </w:div>
    <w:div w:id="560101240">
      <w:bodyDiv w:val="1"/>
      <w:marLeft w:val="0"/>
      <w:marRight w:val="0"/>
      <w:marTop w:val="0"/>
      <w:marBottom w:val="0"/>
      <w:divBdr>
        <w:top w:val="none" w:sz="0" w:space="0" w:color="auto"/>
        <w:left w:val="none" w:sz="0" w:space="0" w:color="auto"/>
        <w:bottom w:val="none" w:sz="0" w:space="0" w:color="auto"/>
        <w:right w:val="none" w:sz="0" w:space="0" w:color="auto"/>
      </w:divBdr>
    </w:div>
    <w:div w:id="560210463">
      <w:bodyDiv w:val="1"/>
      <w:marLeft w:val="0"/>
      <w:marRight w:val="0"/>
      <w:marTop w:val="0"/>
      <w:marBottom w:val="0"/>
      <w:divBdr>
        <w:top w:val="none" w:sz="0" w:space="0" w:color="auto"/>
        <w:left w:val="none" w:sz="0" w:space="0" w:color="auto"/>
        <w:bottom w:val="none" w:sz="0" w:space="0" w:color="auto"/>
        <w:right w:val="none" w:sz="0" w:space="0" w:color="auto"/>
      </w:divBdr>
    </w:div>
    <w:div w:id="560333180">
      <w:bodyDiv w:val="1"/>
      <w:marLeft w:val="0"/>
      <w:marRight w:val="0"/>
      <w:marTop w:val="0"/>
      <w:marBottom w:val="0"/>
      <w:divBdr>
        <w:top w:val="none" w:sz="0" w:space="0" w:color="auto"/>
        <w:left w:val="none" w:sz="0" w:space="0" w:color="auto"/>
        <w:bottom w:val="none" w:sz="0" w:space="0" w:color="auto"/>
        <w:right w:val="none" w:sz="0" w:space="0" w:color="auto"/>
      </w:divBdr>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666">
      <w:bodyDiv w:val="1"/>
      <w:marLeft w:val="0"/>
      <w:marRight w:val="0"/>
      <w:marTop w:val="0"/>
      <w:marBottom w:val="0"/>
      <w:divBdr>
        <w:top w:val="none" w:sz="0" w:space="0" w:color="auto"/>
        <w:left w:val="none" w:sz="0" w:space="0" w:color="auto"/>
        <w:bottom w:val="none" w:sz="0" w:space="0" w:color="auto"/>
        <w:right w:val="none" w:sz="0" w:space="0" w:color="auto"/>
      </w:divBdr>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79986">
      <w:bodyDiv w:val="1"/>
      <w:marLeft w:val="0"/>
      <w:marRight w:val="0"/>
      <w:marTop w:val="0"/>
      <w:marBottom w:val="0"/>
      <w:divBdr>
        <w:top w:val="none" w:sz="0" w:space="0" w:color="auto"/>
        <w:left w:val="none" w:sz="0" w:space="0" w:color="auto"/>
        <w:bottom w:val="none" w:sz="0" w:space="0" w:color="auto"/>
        <w:right w:val="none" w:sz="0" w:space="0" w:color="auto"/>
      </w:divBdr>
    </w:div>
    <w:div w:id="560554669">
      <w:bodyDiv w:val="1"/>
      <w:marLeft w:val="0"/>
      <w:marRight w:val="0"/>
      <w:marTop w:val="0"/>
      <w:marBottom w:val="0"/>
      <w:divBdr>
        <w:top w:val="none" w:sz="0" w:space="0" w:color="auto"/>
        <w:left w:val="none" w:sz="0" w:space="0" w:color="auto"/>
        <w:bottom w:val="none" w:sz="0" w:space="0" w:color="auto"/>
        <w:right w:val="none" w:sz="0" w:space="0" w:color="auto"/>
      </w:divBdr>
    </w:div>
    <w:div w:id="560554970">
      <w:bodyDiv w:val="1"/>
      <w:marLeft w:val="0"/>
      <w:marRight w:val="0"/>
      <w:marTop w:val="0"/>
      <w:marBottom w:val="0"/>
      <w:divBdr>
        <w:top w:val="none" w:sz="0" w:space="0" w:color="auto"/>
        <w:left w:val="none" w:sz="0" w:space="0" w:color="auto"/>
        <w:bottom w:val="none" w:sz="0" w:space="0" w:color="auto"/>
        <w:right w:val="none" w:sz="0" w:space="0" w:color="auto"/>
      </w:divBdr>
    </w:div>
    <w:div w:id="560603711">
      <w:bodyDiv w:val="1"/>
      <w:marLeft w:val="0"/>
      <w:marRight w:val="0"/>
      <w:marTop w:val="0"/>
      <w:marBottom w:val="0"/>
      <w:divBdr>
        <w:top w:val="none" w:sz="0" w:space="0" w:color="auto"/>
        <w:left w:val="none" w:sz="0" w:space="0" w:color="auto"/>
        <w:bottom w:val="none" w:sz="0" w:space="0" w:color="auto"/>
        <w:right w:val="none" w:sz="0" w:space="0" w:color="auto"/>
      </w:divBdr>
    </w:div>
    <w:div w:id="560603966">
      <w:bodyDiv w:val="1"/>
      <w:marLeft w:val="0"/>
      <w:marRight w:val="0"/>
      <w:marTop w:val="0"/>
      <w:marBottom w:val="0"/>
      <w:divBdr>
        <w:top w:val="none" w:sz="0" w:space="0" w:color="auto"/>
        <w:left w:val="none" w:sz="0" w:space="0" w:color="auto"/>
        <w:bottom w:val="none" w:sz="0" w:space="0" w:color="auto"/>
        <w:right w:val="none" w:sz="0" w:space="0" w:color="auto"/>
      </w:divBdr>
    </w:div>
    <w:div w:id="560678946">
      <w:bodyDiv w:val="1"/>
      <w:marLeft w:val="0"/>
      <w:marRight w:val="0"/>
      <w:marTop w:val="0"/>
      <w:marBottom w:val="0"/>
      <w:divBdr>
        <w:top w:val="none" w:sz="0" w:space="0" w:color="auto"/>
        <w:left w:val="none" w:sz="0" w:space="0" w:color="auto"/>
        <w:bottom w:val="none" w:sz="0" w:space="0" w:color="auto"/>
        <w:right w:val="none" w:sz="0" w:space="0" w:color="auto"/>
      </w:divBdr>
    </w:div>
    <w:div w:id="560751376">
      <w:bodyDiv w:val="1"/>
      <w:marLeft w:val="0"/>
      <w:marRight w:val="0"/>
      <w:marTop w:val="0"/>
      <w:marBottom w:val="0"/>
      <w:divBdr>
        <w:top w:val="none" w:sz="0" w:space="0" w:color="auto"/>
        <w:left w:val="none" w:sz="0" w:space="0" w:color="auto"/>
        <w:bottom w:val="none" w:sz="0" w:space="0" w:color="auto"/>
        <w:right w:val="none" w:sz="0" w:space="0" w:color="auto"/>
      </w:divBdr>
    </w:div>
    <w:div w:id="561063007">
      <w:bodyDiv w:val="1"/>
      <w:marLeft w:val="0"/>
      <w:marRight w:val="0"/>
      <w:marTop w:val="0"/>
      <w:marBottom w:val="0"/>
      <w:divBdr>
        <w:top w:val="none" w:sz="0" w:space="0" w:color="auto"/>
        <w:left w:val="none" w:sz="0" w:space="0" w:color="auto"/>
        <w:bottom w:val="none" w:sz="0" w:space="0" w:color="auto"/>
        <w:right w:val="none" w:sz="0" w:space="0" w:color="auto"/>
      </w:divBdr>
    </w:div>
    <w:div w:id="561063171">
      <w:bodyDiv w:val="1"/>
      <w:marLeft w:val="0"/>
      <w:marRight w:val="0"/>
      <w:marTop w:val="0"/>
      <w:marBottom w:val="0"/>
      <w:divBdr>
        <w:top w:val="none" w:sz="0" w:space="0" w:color="auto"/>
        <w:left w:val="none" w:sz="0" w:space="0" w:color="auto"/>
        <w:bottom w:val="none" w:sz="0" w:space="0" w:color="auto"/>
        <w:right w:val="none" w:sz="0" w:space="0" w:color="auto"/>
      </w:divBdr>
    </w:div>
    <w:div w:id="561133493">
      <w:bodyDiv w:val="1"/>
      <w:marLeft w:val="0"/>
      <w:marRight w:val="0"/>
      <w:marTop w:val="0"/>
      <w:marBottom w:val="0"/>
      <w:divBdr>
        <w:top w:val="none" w:sz="0" w:space="0" w:color="auto"/>
        <w:left w:val="none" w:sz="0" w:space="0" w:color="auto"/>
        <w:bottom w:val="none" w:sz="0" w:space="0" w:color="auto"/>
        <w:right w:val="none" w:sz="0" w:space="0" w:color="auto"/>
      </w:divBdr>
    </w:div>
    <w:div w:id="561135566">
      <w:bodyDiv w:val="1"/>
      <w:marLeft w:val="0"/>
      <w:marRight w:val="0"/>
      <w:marTop w:val="0"/>
      <w:marBottom w:val="0"/>
      <w:divBdr>
        <w:top w:val="none" w:sz="0" w:space="0" w:color="auto"/>
        <w:left w:val="none" w:sz="0" w:space="0" w:color="auto"/>
        <w:bottom w:val="none" w:sz="0" w:space="0" w:color="auto"/>
        <w:right w:val="none" w:sz="0" w:space="0" w:color="auto"/>
      </w:divBdr>
    </w:div>
    <w:div w:id="561185632">
      <w:bodyDiv w:val="1"/>
      <w:marLeft w:val="0"/>
      <w:marRight w:val="0"/>
      <w:marTop w:val="0"/>
      <w:marBottom w:val="0"/>
      <w:divBdr>
        <w:top w:val="none" w:sz="0" w:space="0" w:color="auto"/>
        <w:left w:val="none" w:sz="0" w:space="0" w:color="auto"/>
        <w:bottom w:val="none" w:sz="0" w:space="0" w:color="auto"/>
        <w:right w:val="none" w:sz="0" w:space="0" w:color="auto"/>
      </w:divBdr>
    </w:div>
    <w:div w:id="561598942">
      <w:bodyDiv w:val="1"/>
      <w:marLeft w:val="0"/>
      <w:marRight w:val="0"/>
      <w:marTop w:val="0"/>
      <w:marBottom w:val="0"/>
      <w:divBdr>
        <w:top w:val="none" w:sz="0" w:space="0" w:color="auto"/>
        <w:left w:val="none" w:sz="0" w:space="0" w:color="auto"/>
        <w:bottom w:val="none" w:sz="0" w:space="0" w:color="auto"/>
        <w:right w:val="none" w:sz="0" w:space="0" w:color="auto"/>
      </w:divBdr>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647365">
      <w:bodyDiv w:val="1"/>
      <w:marLeft w:val="0"/>
      <w:marRight w:val="0"/>
      <w:marTop w:val="0"/>
      <w:marBottom w:val="0"/>
      <w:divBdr>
        <w:top w:val="none" w:sz="0" w:space="0" w:color="auto"/>
        <w:left w:val="none" w:sz="0" w:space="0" w:color="auto"/>
        <w:bottom w:val="none" w:sz="0" w:space="0" w:color="auto"/>
        <w:right w:val="none" w:sz="0" w:space="0" w:color="auto"/>
      </w:divBdr>
    </w:div>
    <w:div w:id="561670876">
      <w:bodyDiv w:val="1"/>
      <w:marLeft w:val="0"/>
      <w:marRight w:val="0"/>
      <w:marTop w:val="0"/>
      <w:marBottom w:val="0"/>
      <w:divBdr>
        <w:top w:val="none" w:sz="0" w:space="0" w:color="auto"/>
        <w:left w:val="none" w:sz="0" w:space="0" w:color="auto"/>
        <w:bottom w:val="none" w:sz="0" w:space="0" w:color="auto"/>
        <w:right w:val="none" w:sz="0" w:space="0" w:color="auto"/>
      </w:divBdr>
    </w:div>
    <w:div w:id="561674642">
      <w:bodyDiv w:val="1"/>
      <w:marLeft w:val="0"/>
      <w:marRight w:val="0"/>
      <w:marTop w:val="0"/>
      <w:marBottom w:val="0"/>
      <w:divBdr>
        <w:top w:val="none" w:sz="0" w:space="0" w:color="auto"/>
        <w:left w:val="none" w:sz="0" w:space="0" w:color="auto"/>
        <w:bottom w:val="none" w:sz="0" w:space="0" w:color="auto"/>
        <w:right w:val="none" w:sz="0" w:space="0" w:color="auto"/>
      </w:divBdr>
    </w:div>
    <w:div w:id="561676086">
      <w:bodyDiv w:val="1"/>
      <w:marLeft w:val="0"/>
      <w:marRight w:val="0"/>
      <w:marTop w:val="0"/>
      <w:marBottom w:val="0"/>
      <w:divBdr>
        <w:top w:val="none" w:sz="0" w:space="0" w:color="auto"/>
        <w:left w:val="none" w:sz="0" w:space="0" w:color="auto"/>
        <w:bottom w:val="none" w:sz="0" w:space="0" w:color="auto"/>
        <w:right w:val="none" w:sz="0" w:space="0" w:color="auto"/>
      </w:divBdr>
    </w:div>
    <w:div w:id="561722564">
      <w:bodyDiv w:val="1"/>
      <w:marLeft w:val="0"/>
      <w:marRight w:val="0"/>
      <w:marTop w:val="0"/>
      <w:marBottom w:val="0"/>
      <w:divBdr>
        <w:top w:val="none" w:sz="0" w:space="0" w:color="auto"/>
        <w:left w:val="none" w:sz="0" w:space="0" w:color="auto"/>
        <w:bottom w:val="none" w:sz="0" w:space="0" w:color="auto"/>
        <w:right w:val="none" w:sz="0" w:space="0" w:color="auto"/>
      </w:divBdr>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06269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5146">
      <w:bodyDiv w:val="1"/>
      <w:marLeft w:val="0"/>
      <w:marRight w:val="0"/>
      <w:marTop w:val="0"/>
      <w:marBottom w:val="0"/>
      <w:divBdr>
        <w:top w:val="none" w:sz="0" w:space="0" w:color="auto"/>
        <w:left w:val="none" w:sz="0" w:space="0" w:color="auto"/>
        <w:bottom w:val="none" w:sz="0" w:space="0" w:color="auto"/>
        <w:right w:val="none" w:sz="0" w:space="0" w:color="auto"/>
      </w:divBdr>
    </w:div>
    <w:div w:id="562564619">
      <w:bodyDiv w:val="1"/>
      <w:marLeft w:val="0"/>
      <w:marRight w:val="0"/>
      <w:marTop w:val="0"/>
      <w:marBottom w:val="0"/>
      <w:divBdr>
        <w:top w:val="none" w:sz="0" w:space="0" w:color="auto"/>
        <w:left w:val="none" w:sz="0" w:space="0" w:color="auto"/>
        <w:bottom w:val="none" w:sz="0" w:space="0" w:color="auto"/>
        <w:right w:val="none" w:sz="0" w:space="0" w:color="auto"/>
      </w:divBdr>
    </w:div>
    <w:div w:id="562567938">
      <w:bodyDiv w:val="1"/>
      <w:marLeft w:val="0"/>
      <w:marRight w:val="0"/>
      <w:marTop w:val="0"/>
      <w:marBottom w:val="0"/>
      <w:divBdr>
        <w:top w:val="none" w:sz="0" w:space="0" w:color="auto"/>
        <w:left w:val="none" w:sz="0" w:space="0" w:color="auto"/>
        <w:bottom w:val="none" w:sz="0" w:space="0" w:color="auto"/>
        <w:right w:val="none" w:sz="0" w:space="0" w:color="auto"/>
      </w:divBdr>
    </w:div>
    <w:div w:id="562717155">
      <w:bodyDiv w:val="1"/>
      <w:marLeft w:val="0"/>
      <w:marRight w:val="0"/>
      <w:marTop w:val="0"/>
      <w:marBottom w:val="0"/>
      <w:divBdr>
        <w:top w:val="none" w:sz="0" w:space="0" w:color="auto"/>
        <w:left w:val="none" w:sz="0" w:space="0" w:color="auto"/>
        <w:bottom w:val="none" w:sz="0" w:space="0" w:color="auto"/>
        <w:right w:val="none" w:sz="0" w:space="0" w:color="auto"/>
      </w:divBdr>
    </w:div>
    <w:div w:id="562912244">
      <w:bodyDiv w:val="1"/>
      <w:marLeft w:val="0"/>
      <w:marRight w:val="0"/>
      <w:marTop w:val="0"/>
      <w:marBottom w:val="0"/>
      <w:divBdr>
        <w:top w:val="none" w:sz="0" w:space="0" w:color="auto"/>
        <w:left w:val="none" w:sz="0" w:space="0" w:color="auto"/>
        <w:bottom w:val="none" w:sz="0" w:space="0" w:color="auto"/>
        <w:right w:val="none" w:sz="0" w:space="0" w:color="auto"/>
      </w:divBdr>
    </w:div>
    <w:div w:id="562913934">
      <w:bodyDiv w:val="1"/>
      <w:marLeft w:val="0"/>
      <w:marRight w:val="0"/>
      <w:marTop w:val="0"/>
      <w:marBottom w:val="0"/>
      <w:divBdr>
        <w:top w:val="none" w:sz="0" w:space="0" w:color="auto"/>
        <w:left w:val="none" w:sz="0" w:space="0" w:color="auto"/>
        <w:bottom w:val="none" w:sz="0" w:space="0" w:color="auto"/>
        <w:right w:val="none" w:sz="0" w:space="0" w:color="auto"/>
      </w:divBdr>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5252">
      <w:bodyDiv w:val="1"/>
      <w:marLeft w:val="0"/>
      <w:marRight w:val="0"/>
      <w:marTop w:val="0"/>
      <w:marBottom w:val="0"/>
      <w:divBdr>
        <w:top w:val="none" w:sz="0" w:space="0" w:color="auto"/>
        <w:left w:val="none" w:sz="0" w:space="0" w:color="auto"/>
        <w:bottom w:val="none" w:sz="0" w:space="0" w:color="auto"/>
        <w:right w:val="none" w:sz="0" w:space="0" w:color="auto"/>
      </w:divBdr>
    </w:div>
    <w:div w:id="563292989">
      <w:bodyDiv w:val="1"/>
      <w:marLeft w:val="0"/>
      <w:marRight w:val="0"/>
      <w:marTop w:val="0"/>
      <w:marBottom w:val="0"/>
      <w:divBdr>
        <w:top w:val="none" w:sz="0" w:space="0" w:color="auto"/>
        <w:left w:val="none" w:sz="0" w:space="0" w:color="auto"/>
        <w:bottom w:val="none" w:sz="0" w:space="0" w:color="auto"/>
        <w:right w:val="none" w:sz="0" w:space="0" w:color="auto"/>
      </w:divBdr>
    </w:div>
    <w:div w:id="563298162">
      <w:bodyDiv w:val="1"/>
      <w:marLeft w:val="0"/>
      <w:marRight w:val="0"/>
      <w:marTop w:val="0"/>
      <w:marBottom w:val="0"/>
      <w:divBdr>
        <w:top w:val="none" w:sz="0" w:space="0" w:color="auto"/>
        <w:left w:val="none" w:sz="0" w:space="0" w:color="auto"/>
        <w:bottom w:val="none" w:sz="0" w:space="0" w:color="auto"/>
        <w:right w:val="none" w:sz="0" w:space="0" w:color="auto"/>
      </w:divBdr>
    </w:div>
    <w:div w:id="563369622">
      <w:bodyDiv w:val="1"/>
      <w:marLeft w:val="0"/>
      <w:marRight w:val="0"/>
      <w:marTop w:val="0"/>
      <w:marBottom w:val="0"/>
      <w:divBdr>
        <w:top w:val="none" w:sz="0" w:space="0" w:color="auto"/>
        <w:left w:val="none" w:sz="0" w:space="0" w:color="auto"/>
        <w:bottom w:val="none" w:sz="0" w:space="0" w:color="auto"/>
        <w:right w:val="none" w:sz="0" w:space="0" w:color="auto"/>
      </w:divBdr>
    </w:div>
    <w:div w:id="563562190">
      <w:bodyDiv w:val="1"/>
      <w:marLeft w:val="0"/>
      <w:marRight w:val="0"/>
      <w:marTop w:val="0"/>
      <w:marBottom w:val="0"/>
      <w:divBdr>
        <w:top w:val="none" w:sz="0" w:space="0" w:color="auto"/>
        <w:left w:val="none" w:sz="0" w:space="0" w:color="auto"/>
        <w:bottom w:val="none" w:sz="0" w:space="0" w:color="auto"/>
        <w:right w:val="none" w:sz="0" w:space="0" w:color="auto"/>
      </w:divBdr>
    </w:div>
    <w:div w:id="563563705">
      <w:bodyDiv w:val="1"/>
      <w:marLeft w:val="0"/>
      <w:marRight w:val="0"/>
      <w:marTop w:val="0"/>
      <w:marBottom w:val="0"/>
      <w:divBdr>
        <w:top w:val="none" w:sz="0" w:space="0" w:color="auto"/>
        <w:left w:val="none" w:sz="0" w:space="0" w:color="auto"/>
        <w:bottom w:val="none" w:sz="0" w:space="0" w:color="auto"/>
        <w:right w:val="none" w:sz="0" w:space="0" w:color="auto"/>
      </w:divBdr>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4751">
      <w:bodyDiv w:val="1"/>
      <w:marLeft w:val="0"/>
      <w:marRight w:val="0"/>
      <w:marTop w:val="0"/>
      <w:marBottom w:val="0"/>
      <w:divBdr>
        <w:top w:val="none" w:sz="0" w:space="0" w:color="auto"/>
        <w:left w:val="none" w:sz="0" w:space="0" w:color="auto"/>
        <w:bottom w:val="none" w:sz="0" w:space="0" w:color="auto"/>
        <w:right w:val="none" w:sz="0" w:space="0" w:color="auto"/>
      </w:divBdr>
    </w:div>
    <w:div w:id="563952373">
      <w:bodyDiv w:val="1"/>
      <w:marLeft w:val="0"/>
      <w:marRight w:val="0"/>
      <w:marTop w:val="0"/>
      <w:marBottom w:val="0"/>
      <w:divBdr>
        <w:top w:val="none" w:sz="0" w:space="0" w:color="auto"/>
        <w:left w:val="none" w:sz="0" w:space="0" w:color="auto"/>
        <w:bottom w:val="none" w:sz="0" w:space="0" w:color="auto"/>
        <w:right w:val="none" w:sz="0" w:space="0" w:color="auto"/>
      </w:divBdr>
    </w:div>
    <w:div w:id="563955845">
      <w:bodyDiv w:val="1"/>
      <w:marLeft w:val="0"/>
      <w:marRight w:val="0"/>
      <w:marTop w:val="0"/>
      <w:marBottom w:val="0"/>
      <w:divBdr>
        <w:top w:val="none" w:sz="0" w:space="0" w:color="auto"/>
        <w:left w:val="none" w:sz="0" w:space="0" w:color="auto"/>
        <w:bottom w:val="none" w:sz="0" w:space="0" w:color="auto"/>
        <w:right w:val="none" w:sz="0" w:space="0" w:color="auto"/>
      </w:divBdr>
    </w:div>
    <w:div w:id="564025982">
      <w:bodyDiv w:val="1"/>
      <w:marLeft w:val="0"/>
      <w:marRight w:val="0"/>
      <w:marTop w:val="0"/>
      <w:marBottom w:val="0"/>
      <w:divBdr>
        <w:top w:val="none" w:sz="0" w:space="0" w:color="auto"/>
        <w:left w:val="none" w:sz="0" w:space="0" w:color="auto"/>
        <w:bottom w:val="none" w:sz="0" w:space="0" w:color="auto"/>
        <w:right w:val="none" w:sz="0" w:space="0" w:color="auto"/>
      </w:divBdr>
    </w:div>
    <w:div w:id="564144287">
      <w:bodyDiv w:val="1"/>
      <w:marLeft w:val="0"/>
      <w:marRight w:val="0"/>
      <w:marTop w:val="0"/>
      <w:marBottom w:val="0"/>
      <w:divBdr>
        <w:top w:val="none" w:sz="0" w:space="0" w:color="auto"/>
        <w:left w:val="none" w:sz="0" w:space="0" w:color="auto"/>
        <w:bottom w:val="none" w:sz="0" w:space="0" w:color="auto"/>
        <w:right w:val="none" w:sz="0" w:space="0" w:color="auto"/>
      </w:divBdr>
    </w:div>
    <w:div w:id="564219226">
      <w:bodyDiv w:val="1"/>
      <w:marLeft w:val="0"/>
      <w:marRight w:val="0"/>
      <w:marTop w:val="0"/>
      <w:marBottom w:val="0"/>
      <w:divBdr>
        <w:top w:val="none" w:sz="0" w:space="0" w:color="auto"/>
        <w:left w:val="none" w:sz="0" w:space="0" w:color="auto"/>
        <w:bottom w:val="none" w:sz="0" w:space="0" w:color="auto"/>
        <w:right w:val="none" w:sz="0" w:space="0" w:color="auto"/>
      </w:divBdr>
    </w:div>
    <w:div w:id="564536217">
      <w:bodyDiv w:val="1"/>
      <w:marLeft w:val="0"/>
      <w:marRight w:val="0"/>
      <w:marTop w:val="0"/>
      <w:marBottom w:val="0"/>
      <w:divBdr>
        <w:top w:val="none" w:sz="0" w:space="0" w:color="auto"/>
        <w:left w:val="none" w:sz="0" w:space="0" w:color="auto"/>
        <w:bottom w:val="none" w:sz="0" w:space="0" w:color="auto"/>
        <w:right w:val="none" w:sz="0" w:space="0" w:color="auto"/>
      </w:divBdr>
    </w:div>
    <w:div w:id="564604795">
      <w:bodyDiv w:val="1"/>
      <w:marLeft w:val="0"/>
      <w:marRight w:val="0"/>
      <w:marTop w:val="0"/>
      <w:marBottom w:val="0"/>
      <w:divBdr>
        <w:top w:val="none" w:sz="0" w:space="0" w:color="auto"/>
        <w:left w:val="none" w:sz="0" w:space="0" w:color="auto"/>
        <w:bottom w:val="none" w:sz="0" w:space="0" w:color="auto"/>
        <w:right w:val="none" w:sz="0" w:space="0" w:color="auto"/>
      </w:divBdr>
    </w:div>
    <w:div w:id="564685820">
      <w:bodyDiv w:val="1"/>
      <w:marLeft w:val="0"/>
      <w:marRight w:val="0"/>
      <w:marTop w:val="0"/>
      <w:marBottom w:val="0"/>
      <w:divBdr>
        <w:top w:val="none" w:sz="0" w:space="0" w:color="auto"/>
        <w:left w:val="none" w:sz="0" w:space="0" w:color="auto"/>
        <w:bottom w:val="none" w:sz="0" w:space="0" w:color="auto"/>
        <w:right w:val="none" w:sz="0" w:space="0" w:color="auto"/>
      </w:divBdr>
    </w:div>
    <w:div w:id="564724092">
      <w:bodyDiv w:val="1"/>
      <w:marLeft w:val="0"/>
      <w:marRight w:val="0"/>
      <w:marTop w:val="0"/>
      <w:marBottom w:val="0"/>
      <w:divBdr>
        <w:top w:val="none" w:sz="0" w:space="0" w:color="auto"/>
        <w:left w:val="none" w:sz="0" w:space="0" w:color="auto"/>
        <w:bottom w:val="none" w:sz="0" w:space="0" w:color="auto"/>
        <w:right w:val="none" w:sz="0" w:space="0" w:color="auto"/>
      </w:divBdr>
    </w:div>
    <w:div w:id="565073014">
      <w:bodyDiv w:val="1"/>
      <w:marLeft w:val="0"/>
      <w:marRight w:val="0"/>
      <w:marTop w:val="0"/>
      <w:marBottom w:val="0"/>
      <w:divBdr>
        <w:top w:val="none" w:sz="0" w:space="0" w:color="auto"/>
        <w:left w:val="none" w:sz="0" w:space="0" w:color="auto"/>
        <w:bottom w:val="none" w:sz="0" w:space="0" w:color="auto"/>
        <w:right w:val="none" w:sz="0" w:space="0" w:color="auto"/>
      </w:divBdr>
    </w:div>
    <w:div w:id="565143645">
      <w:bodyDiv w:val="1"/>
      <w:marLeft w:val="0"/>
      <w:marRight w:val="0"/>
      <w:marTop w:val="0"/>
      <w:marBottom w:val="0"/>
      <w:divBdr>
        <w:top w:val="none" w:sz="0" w:space="0" w:color="auto"/>
        <w:left w:val="none" w:sz="0" w:space="0" w:color="auto"/>
        <w:bottom w:val="none" w:sz="0" w:space="0" w:color="auto"/>
        <w:right w:val="none" w:sz="0" w:space="0" w:color="auto"/>
      </w:divBdr>
    </w:div>
    <w:div w:id="565187775">
      <w:bodyDiv w:val="1"/>
      <w:marLeft w:val="0"/>
      <w:marRight w:val="0"/>
      <w:marTop w:val="0"/>
      <w:marBottom w:val="0"/>
      <w:divBdr>
        <w:top w:val="none" w:sz="0" w:space="0" w:color="auto"/>
        <w:left w:val="none" w:sz="0" w:space="0" w:color="auto"/>
        <w:bottom w:val="none" w:sz="0" w:space="0" w:color="auto"/>
        <w:right w:val="none" w:sz="0" w:space="0" w:color="auto"/>
      </w:divBdr>
    </w:div>
    <w:div w:id="565335832">
      <w:bodyDiv w:val="1"/>
      <w:marLeft w:val="0"/>
      <w:marRight w:val="0"/>
      <w:marTop w:val="0"/>
      <w:marBottom w:val="0"/>
      <w:divBdr>
        <w:top w:val="none" w:sz="0" w:space="0" w:color="auto"/>
        <w:left w:val="none" w:sz="0" w:space="0" w:color="auto"/>
        <w:bottom w:val="none" w:sz="0" w:space="0" w:color="auto"/>
        <w:right w:val="none" w:sz="0" w:space="0" w:color="auto"/>
      </w:divBdr>
    </w:div>
    <w:div w:id="565338949">
      <w:bodyDiv w:val="1"/>
      <w:marLeft w:val="0"/>
      <w:marRight w:val="0"/>
      <w:marTop w:val="0"/>
      <w:marBottom w:val="0"/>
      <w:divBdr>
        <w:top w:val="none" w:sz="0" w:space="0" w:color="auto"/>
        <w:left w:val="none" w:sz="0" w:space="0" w:color="auto"/>
        <w:bottom w:val="none" w:sz="0" w:space="0" w:color="auto"/>
        <w:right w:val="none" w:sz="0" w:space="0" w:color="auto"/>
      </w:divBdr>
    </w:div>
    <w:div w:id="565382636">
      <w:bodyDiv w:val="1"/>
      <w:marLeft w:val="0"/>
      <w:marRight w:val="0"/>
      <w:marTop w:val="0"/>
      <w:marBottom w:val="0"/>
      <w:divBdr>
        <w:top w:val="none" w:sz="0" w:space="0" w:color="auto"/>
        <w:left w:val="none" w:sz="0" w:space="0" w:color="auto"/>
        <w:bottom w:val="none" w:sz="0" w:space="0" w:color="auto"/>
        <w:right w:val="none" w:sz="0" w:space="0" w:color="auto"/>
      </w:divBdr>
    </w:div>
    <w:div w:id="565458398">
      <w:bodyDiv w:val="1"/>
      <w:marLeft w:val="0"/>
      <w:marRight w:val="0"/>
      <w:marTop w:val="0"/>
      <w:marBottom w:val="0"/>
      <w:divBdr>
        <w:top w:val="none" w:sz="0" w:space="0" w:color="auto"/>
        <w:left w:val="none" w:sz="0" w:space="0" w:color="auto"/>
        <w:bottom w:val="none" w:sz="0" w:space="0" w:color="auto"/>
        <w:right w:val="none" w:sz="0" w:space="0" w:color="auto"/>
      </w:divBdr>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647017">
      <w:bodyDiv w:val="1"/>
      <w:marLeft w:val="0"/>
      <w:marRight w:val="0"/>
      <w:marTop w:val="0"/>
      <w:marBottom w:val="0"/>
      <w:divBdr>
        <w:top w:val="none" w:sz="0" w:space="0" w:color="auto"/>
        <w:left w:val="none" w:sz="0" w:space="0" w:color="auto"/>
        <w:bottom w:val="none" w:sz="0" w:space="0" w:color="auto"/>
        <w:right w:val="none" w:sz="0" w:space="0" w:color="auto"/>
      </w:divBdr>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6303104">
      <w:bodyDiv w:val="1"/>
      <w:marLeft w:val="0"/>
      <w:marRight w:val="0"/>
      <w:marTop w:val="0"/>
      <w:marBottom w:val="0"/>
      <w:divBdr>
        <w:top w:val="none" w:sz="0" w:space="0" w:color="auto"/>
        <w:left w:val="none" w:sz="0" w:space="0" w:color="auto"/>
        <w:bottom w:val="none" w:sz="0" w:space="0" w:color="auto"/>
        <w:right w:val="none" w:sz="0" w:space="0" w:color="auto"/>
      </w:divBdr>
    </w:div>
    <w:div w:id="566456073">
      <w:bodyDiv w:val="1"/>
      <w:marLeft w:val="0"/>
      <w:marRight w:val="0"/>
      <w:marTop w:val="0"/>
      <w:marBottom w:val="0"/>
      <w:divBdr>
        <w:top w:val="none" w:sz="0" w:space="0" w:color="auto"/>
        <w:left w:val="none" w:sz="0" w:space="0" w:color="auto"/>
        <w:bottom w:val="none" w:sz="0" w:space="0" w:color="auto"/>
        <w:right w:val="none" w:sz="0" w:space="0" w:color="auto"/>
      </w:divBdr>
    </w:div>
    <w:div w:id="566499949">
      <w:bodyDiv w:val="1"/>
      <w:marLeft w:val="0"/>
      <w:marRight w:val="0"/>
      <w:marTop w:val="0"/>
      <w:marBottom w:val="0"/>
      <w:divBdr>
        <w:top w:val="none" w:sz="0" w:space="0" w:color="auto"/>
        <w:left w:val="none" w:sz="0" w:space="0" w:color="auto"/>
        <w:bottom w:val="none" w:sz="0" w:space="0" w:color="auto"/>
        <w:right w:val="none" w:sz="0" w:space="0" w:color="auto"/>
      </w:divBdr>
    </w:div>
    <w:div w:id="566651021">
      <w:bodyDiv w:val="1"/>
      <w:marLeft w:val="0"/>
      <w:marRight w:val="0"/>
      <w:marTop w:val="0"/>
      <w:marBottom w:val="0"/>
      <w:divBdr>
        <w:top w:val="none" w:sz="0" w:space="0" w:color="auto"/>
        <w:left w:val="none" w:sz="0" w:space="0" w:color="auto"/>
        <w:bottom w:val="none" w:sz="0" w:space="0" w:color="auto"/>
        <w:right w:val="none" w:sz="0" w:space="0" w:color="auto"/>
      </w:divBdr>
    </w:div>
    <w:div w:id="566694170">
      <w:bodyDiv w:val="1"/>
      <w:marLeft w:val="0"/>
      <w:marRight w:val="0"/>
      <w:marTop w:val="0"/>
      <w:marBottom w:val="0"/>
      <w:divBdr>
        <w:top w:val="none" w:sz="0" w:space="0" w:color="auto"/>
        <w:left w:val="none" w:sz="0" w:space="0" w:color="auto"/>
        <w:bottom w:val="none" w:sz="0" w:space="0" w:color="auto"/>
        <w:right w:val="none" w:sz="0" w:space="0" w:color="auto"/>
      </w:divBdr>
    </w:div>
    <w:div w:id="566721265">
      <w:bodyDiv w:val="1"/>
      <w:marLeft w:val="0"/>
      <w:marRight w:val="0"/>
      <w:marTop w:val="0"/>
      <w:marBottom w:val="0"/>
      <w:divBdr>
        <w:top w:val="none" w:sz="0" w:space="0" w:color="auto"/>
        <w:left w:val="none" w:sz="0" w:space="0" w:color="auto"/>
        <w:bottom w:val="none" w:sz="0" w:space="0" w:color="auto"/>
        <w:right w:val="none" w:sz="0" w:space="0" w:color="auto"/>
      </w:divBdr>
    </w:div>
    <w:div w:id="567033088">
      <w:bodyDiv w:val="1"/>
      <w:marLeft w:val="0"/>
      <w:marRight w:val="0"/>
      <w:marTop w:val="0"/>
      <w:marBottom w:val="0"/>
      <w:divBdr>
        <w:top w:val="none" w:sz="0" w:space="0" w:color="auto"/>
        <w:left w:val="none" w:sz="0" w:space="0" w:color="auto"/>
        <w:bottom w:val="none" w:sz="0" w:space="0" w:color="auto"/>
        <w:right w:val="none" w:sz="0" w:space="0" w:color="auto"/>
      </w:divBdr>
    </w:div>
    <w:div w:id="567110938">
      <w:bodyDiv w:val="1"/>
      <w:marLeft w:val="0"/>
      <w:marRight w:val="0"/>
      <w:marTop w:val="0"/>
      <w:marBottom w:val="0"/>
      <w:divBdr>
        <w:top w:val="none" w:sz="0" w:space="0" w:color="auto"/>
        <w:left w:val="none" w:sz="0" w:space="0" w:color="auto"/>
        <w:bottom w:val="none" w:sz="0" w:space="0" w:color="auto"/>
        <w:right w:val="none" w:sz="0" w:space="0" w:color="auto"/>
      </w:divBdr>
    </w:div>
    <w:div w:id="567305642">
      <w:bodyDiv w:val="1"/>
      <w:marLeft w:val="0"/>
      <w:marRight w:val="0"/>
      <w:marTop w:val="0"/>
      <w:marBottom w:val="0"/>
      <w:divBdr>
        <w:top w:val="none" w:sz="0" w:space="0" w:color="auto"/>
        <w:left w:val="none" w:sz="0" w:space="0" w:color="auto"/>
        <w:bottom w:val="none" w:sz="0" w:space="0" w:color="auto"/>
        <w:right w:val="none" w:sz="0" w:space="0" w:color="auto"/>
      </w:divBdr>
    </w:div>
    <w:div w:id="567349859">
      <w:bodyDiv w:val="1"/>
      <w:marLeft w:val="0"/>
      <w:marRight w:val="0"/>
      <w:marTop w:val="0"/>
      <w:marBottom w:val="0"/>
      <w:divBdr>
        <w:top w:val="none" w:sz="0" w:space="0" w:color="auto"/>
        <w:left w:val="none" w:sz="0" w:space="0" w:color="auto"/>
        <w:bottom w:val="none" w:sz="0" w:space="0" w:color="auto"/>
        <w:right w:val="none" w:sz="0" w:space="0" w:color="auto"/>
      </w:divBdr>
    </w:div>
    <w:div w:id="567687756">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8077680">
      <w:bodyDiv w:val="1"/>
      <w:marLeft w:val="0"/>
      <w:marRight w:val="0"/>
      <w:marTop w:val="0"/>
      <w:marBottom w:val="0"/>
      <w:divBdr>
        <w:top w:val="none" w:sz="0" w:space="0" w:color="auto"/>
        <w:left w:val="none" w:sz="0" w:space="0" w:color="auto"/>
        <w:bottom w:val="none" w:sz="0" w:space="0" w:color="auto"/>
        <w:right w:val="none" w:sz="0" w:space="0" w:color="auto"/>
      </w:divBdr>
    </w:div>
    <w:div w:id="568341555">
      <w:bodyDiv w:val="1"/>
      <w:marLeft w:val="0"/>
      <w:marRight w:val="0"/>
      <w:marTop w:val="0"/>
      <w:marBottom w:val="0"/>
      <w:divBdr>
        <w:top w:val="none" w:sz="0" w:space="0" w:color="auto"/>
        <w:left w:val="none" w:sz="0" w:space="0" w:color="auto"/>
        <w:bottom w:val="none" w:sz="0" w:space="0" w:color="auto"/>
        <w:right w:val="none" w:sz="0" w:space="0" w:color="auto"/>
      </w:divBdr>
    </w:div>
    <w:div w:id="568341899">
      <w:bodyDiv w:val="1"/>
      <w:marLeft w:val="0"/>
      <w:marRight w:val="0"/>
      <w:marTop w:val="0"/>
      <w:marBottom w:val="0"/>
      <w:divBdr>
        <w:top w:val="none" w:sz="0" w:space="0" w:color="auto"/>
        <w:left w:val="none" w:sz="0" w:space="0" w:color="auto"/>
        <w:bottom w:val="none" w:sz="0" w:space="0" w:color="auto"/>
        <w:right w:val="none" w:sz="0" w:space="0" w:color="auto"/>
      </w:divBdr>
    </w:div>
    <w:div w:id="568346444">
      <w:bodyDiv w:val="1"/>
      <w:marLeft w:val="0"/>
      <w:marRight w:val="0"/>
      <w:marTop w:val="0"/>
      <w:marBottom w:val="0"/>
      <w:divBdr>
        <w:top w:val="none" w:sz="0" w:space="0" w:color="auto"/>
        <w:left w:val="none" w:sz="0" w:space="0" w:color="auto"/>
        <w:bottom w:val="none" w:sz="0" w:space="0" w:color="auto"/>
        <w:right w:val="none" w:sz="0" w:space="0" w:color="auto"/>
      </w:divBdr>
    </w:div>
    <w:div w:id="568347062">
      <w:bodyDiv w:val="1"/>
      <w:marLeft w:val="0"/>
      <w:marRight w:val="0"/>
      <w:marTop w:val="0"/>
      <w:marBottom w:val="0"/>
      <w:divBdr>
        <w:top w:val="none" w:sz="0" w:space="0" w:color="auto"/>
        <w:left w:val="none" w:sz="0" w:space="0" w:color="auto"/>
        <w:bottom w:val="none" w:sz="0" w:space="0" w:color="auto"/>
        <w:right w:val="none" w:sz="0" w:space="0" w:color="auto"/>
      </w:divBdr>
    </w:div>
    <w:div w:id="568463464">
      <w:bodyDiv w:val="1"/>
      <w:marLeft w:val="0"/>
      <w:marRight w:val="0"/>
      <w:marTop w:val="0"/>
      <w:marBottom w:val="0"/>
      <w:divBdr>
        <w:top w:val="none" w:sz="0" w:space="0" w:color="auto"/>
        <w:left w:val="none" w:sz="0" w:space="0" w:color="auto"/>
        <w:bottom w:val="none" w:sz="0" w:space="0" w:color="auto"/>
        <w:right w:val="none" w:sz="0" w:space="0" w:color="auto"/>
      </w:divBdr>
    </w:div>
    <w:div w:id="568535802">
      <w:bodyDiv w:val="1"/>
      <w:marLeft w:val="0"/>
      <w:marRight w:val="0"/>
      <w:marTop w:val="0"/>
      <w:marBottom w:val="0"/>
      <w:divBdr>
        <w:top w:val="none" w:sz="0" w:space="0" w:color="auto"/>
        <w:left w:val="none" w:sz="0" w:space="0" w:color="auto"/>
        <w:bottom w:val="none" w:sz="0" w:space="0" w:color="auto"/>
        <w:right w:val="none" w:sz="0" w:space="0" w:color="auto"/>
      </w:divBdr>
    </w:div>
    <w:div w:id="568731088">
      <w:bodyDiv w:val="1"/>
      <w:marLeft w:val="0"/>
      <w:marRight w:val="0"/>
      <w:marTop w:val="0"/>
      <w:marBottom w:val="0"/>
      <w:divBdr>
        <w:top w:val="none" w:sz="0" w:space="0" w:color="auto"/>
        <w:left w:val="none" w:sz="0" w:space="0" w:color="auto"/>
        <w:bottom w:val="none" w:sz="0" w:space="0" w:color="auto"/>
        <w:right w:val="none" w:sz="0" w:space="0" w:color="auto"/>
      </w:divBdr>
    </w:div>
    <w:div w:id="568806600">
      <w:bodyDiv w:val="1"/>
      <w:marLeft w:val="0"/>
      <w:marRight w:val="0"/>
      <w:marTop w:val="0"/>
      <w:marBottom w:val="0"/>
      <w:divBdr>
        <w:top w:val="none" w:sz="0" w:space="0" w:color="auto"/>
        <w:left w:val="none" w:sz="0" w:space="0" w:color="auto"/>
        <w:bottom w:val="none" w:sz="0" w:space="0" w:color="auto"/>
        <w:right w:val="none" w:sz="0" w:space="0" w:color="auto"/>
      </w:divBdr>
    </w:div>
    <w:div w:id="569001317">
      <w:bodyDiv w:val="1"/>
      <w:marLeft w:val="0"/>
      <w:marRight w:val="0"/>
      <w:marTop w:val="0"/>
      <w:marBottom w:val="0"/>
      <w:divBdr>
        <w:top w:val="none" w:sz="0" w:space="0" w:color="auto"/>
        <w:left w:val="none" w:sz="0" w:space="0" w:color="auto"/>
        <w:bottom w:val="none" w:sz="0" w:space="0" w:color="auto"/>
        <w:right w:val="none" w:sz="0" w:space="0" w:color="auto"/>
      </w:divBdr>
    </w:div>
    <w:div w:id="569539653">
      <w:bodyDiv w:val="1"/>
      <w:marLeft w:val="0"/>
      <w:marRight w:val="0"/>
      <w:marTop w:val="0"/>
      <w:marBottom w:val="0"/>
      <w:divBdr>
        <w:top w:val="none" w:sz="0" w:space="0" w:color="auto"/>
        <w:left w:val="none" w:sz="0" w:space="0" w:color="auto"/>
        <w:bottom w:val="none" w:sz="0" w:space="0" w:color="auto"/>
        <w:right w:val="none" w:sz="0" w:space="0" w:color="auto"/>
      </w:divBdr>
    </w:div>
    <w:div w:id="569658161">
      <w:bodyDiv w:val="1"/>
      <w:marLeft w:val="0"/>
      <w:marRight w:val="0"/>
      <w:marTop w:val="0"/>
      <w:marBottom w:val="0"/>
      <w:divBdr>
        <w:top w:val="none" w:sz="0" w:space="0" w:color="auto"/>
        <w:left w:val="none" w:sz="0" w:space="0" w:color="auto"/>
        <w:bottom w:val="none" w:sz="0" w:space="0" w:color="auto"/>
        <w:right w:val="none" w:sz="0" w:space="0" w:color="auto"/>
      </w:divBdr>
    </w:div>
    <w:div w:id="570121074">
      <w:bodyDiv w:val="1"/>
      <w:marLeft w:val="0"/>
      <w:marRight w:val="0"/>
      <w:marTop w:val="0"/>
      <w:marBottom w:val="0"/>
      <w:divBdr>
        <w:top w:val="none" w:sz="0" w:space="0" w:color="auto"/>
        <w:left w:val="none" w:sz="0" w:space="0" w:color="auto"/>
        <w:bottom w:val="none" w:sz="0" w:space="0" w:color="auto"/>
        <w:right w:val="none" w:sz="0" w:space="0" w:color="auto"/>
      </w:divBdr>
    </w:div>
    <w:div w:id="570122960">
      <w:bodyDiv w:val="1"/>
      <w:marLeft w:val="0"/>
      <w:marRight w:val="0"/>
      <w:marTop w:val="0"/>
      <w:marBottom w:val="0"/>
      <w:divBdr>
        <w:top w:val="none" w:sz="0" w:space="0" w:color="auto"/>
        <w:left w:val="none" w:sz="0" w:space="0" w:color="auto"/>
        <w:bottom w:val="none" w:sz="0" w:space="0" w:color="auto"/>
        <w:right w:val="none" w:sz="0" w:space="0" w:color="auto"/>
      </w:divBdr>
    </w:div>
    <w:div w:id="570165361">
      <w:bodyDiv w:val="1"/>
      <w:marLeft w:val="0"/>
      <w:marRight w:val="0"/>
      <w:marTop w:val="0"/>
      <w:marBottom w:val="0"/>
      <w:divBdr>
        <w:top w:val="none" w:sz="0" w:space="0" w:color="auto"/>
        <w:left w:val="none" w:sz="0" w:space="0" w:color="auto"/>
        <w:bottom w:val="none" w:sz="0" w:space="0" w:color="auto"/>
        <w:right w:val="none" w:sz="0" w:space="0" w:color="auto"/>
      </w:divBdr>
    </w:div>
    <w:div w:id="570238241">
      <w:bodyDiv w:val="1"/>
      <w:marLeft w:val="0"/>
      <w:marRight w:val="0"/>
      <w:marTop w:val="0"/>
      <w:marBottom w:val="0"/>
      <w:divBdr>
        <w:top w:val="none" w:sz="0" w:space="0" w:color="auto"/>
        <w:left w:val="none" w:sz="0" w:space="0" w:color="auto"/>
        <w:bottom w:val="none" w:sz="0" w:space="0" w:color="auto"/>
        <w:right w:val="none" w:sz="0" w:space="0" w:color="auto"/>
      </w:divBdr>
    </w:div>
    <w:div w:id="570241505">
      <w:bodyDiv w:val="1"/>
      <w:marLeft w:val="0"/>
      <w:marRight w:val="0"/>
      <w:marTop w:val="0"/>
      <w:marBottom w:val="0"/>
      <w:divBdr>
        <w:top w:val="none" w:sz="0" w:space="0" w:color="auto"/>
        <w:left w:val="none" w:sz="0" w:space="0" w:color="auto"/>
        <w:bottom w:val="none" w:sz="0" w:space="0" w:color="auto"/>
        <w:right w:val="none" w:sz="0" w:space="0" w:color="auto"/>
      </w:divBdr>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776342">
      <w:bodyDiv w:val="1"/>
      <w:marLeft w:val="0"/>
      <w:marRight w:val="0"/>
      <w:marTop w:val="0"/>
      <w:marBottom w:val="0"/>
      <w:divBdr>
        <w:top w:val="none" w:sz="0" w:space="0" w:color="auto"/>
        <w:left w:val="none" w:sz="0" w:space="0" w:color="auto"/>
        <w:bottom w:val="none" w:sz="0" w:space="0" w:color="auto"/>
        <w:right w:val="none" w:sz="0" w:space="0" w:color="auto"/>
      </w:divBdr>
    </w:div>
    <w:div w:id="570819210">
      <w:bodyDiv w:val="1"/>
      <w:marLeft w:val="0"/>
      <w:marRight w:val="0"/>
      <w:marTop w:val="0"/>
      <w:marBottom w:val="0"/>
      <w:divBdr>
        <w:top w:val="none" w:sz="0" w:space="0" w:color="auto"/>
        <w:left w:val="none" w:sz="0" w:space="0" w:color="auto"/>
        <w:bottom w:val="none" w:sz="0" w:space="0" w:color="auto"/>
        <w:right w:val="none" w:sz="0" w:space="0" w:color="auto"/>
      </w:divBdr>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966691">
      <w:bodyDiv w:val="1"/>
      <w:marLeft w:val="0"/>
      <w:marRight w:val="0"/>
      <w:marTop w:val="0"/>
      <w:marBottom w:val="0"/>
      <w:divBdr>
        <w:top w:val="none" w:sz="0" w:space="0" w:color="auto"/>
        <w:left w:val="none" w:sz="0" w:space="0" w:color="auto"/>
        <w:bottom w:val="none" w:sz="0" w:space="0" w:color="auto"/>
        <w:right w:val="none" w:sz="0" w:space="0" w:color="auto"/>
      </w:divBdr>
    </w:div>
    <w:div w:id="571549186">
      <w:bodyDiv w:val="1"/>
      <w:marLeft w:val="0"/>
      <w:marRight w:val="0"/>
      <w:marTop w:val="0"/>
      <w:marBottom w:val="0"/>
      <w:divBdr>
        <w:top w:val="none" w:sz="0" w:space="0" w:color="auto"/>
        <w:left w:val="none" w:sz="0" w:space="0" w:color="auto"/>
        <w:bottom w:val="none" w:sz="0" w:space="0" w:color="auto"/>
        <w:right w:val="none" w:sz="0" w:space="0" w:color="auto"/>
      </w:divBdr>
    </w:div>
    <w:div w:id="571695109">
      <w:bodyDiv w:val="1"/>
      <w:marLeft w:val="0"/>
      <w:marRight w:val="0"/>
      <w:marTop w:val="0"/>
      <w:marBottom w:val="0"/>
      <w:divBdr>
        <w:top w:val="none" w:sz="0" w:space="0" w:color="auto"/>
        <w:left w:val="none" w:sz="0" w:space="0" w:color="auto"/>
        <w:bottom w:val="none" w:sz="0" w:space="0" w:color="auto"/>
        <w:right w:val="none" w:sz="0" w:space="0" w:color="auto"/>
      </w:divBdr>
    </w:div>
    <w:div w:id="571739493">
      <w:bodyDiv w:val="1"/>
      <w:marLeft w:val="0"/>
      <w:marRight w:val="0"/>
      <w:marTop w:val="0"/>
      <w:marBottom w:val="0"/>
      <w:divBdr>
        <w:top w:val="none" w:sz="0" w:space="0" w:color="auto"/>
        <w:left w:val="none" w:sz="0" w:space="0" w:color="auto"/>
        <w:bottom w:val="none" w:sz="0" w:space="0" w:color="auto"/>
        <w:right w:val="none" w:sz="0" w:space="0" w:color="auto"/>
      </w:divBdr>
    </w:div>
    <w:div w:id="571741580">
      <w:bodyDiv w:val="1"/>
      <w:marLeft w:val="0"/>
      <w:marRight w:val="0"/>
      <w:marTop w:val="0"/>
      <w:marBottom w:val="0"/>
      <w:divBdr>
        <w:top w:val="none" w:sz="0" w:space="0" w:color="auto"/>
        <w:left w:val="none" w:sz="0" w:space="0" w:color="auto"/>
        <w:bottom w:val="none" w:sz="0" w:space="0" w:color="auto"/>
        <w:right w:val="none" w:sz="0" w:space="0" w:color="auto"/>
      </w:divBdr>
    </w:div>
    <w:div w:id="571742652">
      <w:bodyDiv w:val="1"/>
      <w:marLeft w:val="0"/>
      <w:marRight w:val="0"/>
      <w:marTop w:val="0"/>
      <w:marBottom w:val="0"/>
      <w:divBdr>
        <w:top w:val="none" w:sz="0" w:space="0" w:color="auto"/>
        <w:left w:val="none" w:sz="0" w:space="0" w:color="auto"/>
        <w:bottom w:val="none" w:sz="0" w:space="0" w:color="auto"/>
        <w:right w:val="none" w:sz="0" w:space="0" w:color="auto"/>
      </w:divBdr>
    </w:div>
    <w:div w:id="571744073">
      <w:bodyDiv w:val="1"/>
      <w:marLeft w:val="0"/>
      <w:marRight w:val="0"/>
      <w:marTop w:val="0"/>
      <w:marBottom w:val="0"/>
      <w:divBdr>
        <w:top w:val="none" w:sz="0" w:space="0" w:color="auto"/>
        <w:left w:val="none" w:sz="0" w:space="0" w:color="auto"/>
        <w:bottom w:val="none" w:sz="0" w:space="0" w:color="auto"/>
        <w:right w:val="none" w:sz="0" w:space="0" w:color="auto"/>
      </w:divBdr>
    </w:div>
    <w:div w:id="571895615">
      <w:bodyDiv w:val="1"/>
      <w:marLeft w:val="0"/>
      <w:marRight w:val="0"/>
      <w:marTop w:val="0"/>
      <w:marBottom w:val="0"/>
      <w:divBdr>
        <w:top w:val="none" w:sz="0" w:space="0" w:color="auto"/>
        <w:left w:val="none" w:sz="0" w:space="0" w:color="auto"/>
        <w:bottom w:val="none" w:sz="0" w:space="0" w:color="auto"/>
        <w:right w:val="none" w:sz="0" w:space="0" w:color="auto"/>
      </w:divBdr>
    </w:div>
    <w:div w:id="572156784">
      <w:bodyDiv w:val="1"/>
      <w:marLeft w:val="0"/>
      <w:marRight w:val="0"/>
      <w:marTop w:val="0"/>
      <w:marBottom w:val="0"/>
      <w:divBdr>
        <w:top w:val="none" w:sz="0" w:space="0" w:color="auto"/>
        <w:left w:val="none" w:sz="0" w:space="0" w:color="auto"/>
        <w:bottom w:val="none" w:sz="0" w:space="0" w:color="auto"/>
        <w:right w:val="none" w:sz="0" w:space="0" w:color="auto"/>
      </w:divBdr>
    </w:div>
    <w:div w:id="572395824">
      <w:bodyDiv w:val="1"/>
      <w:marLeft w:val="0"/>
      <w:marRight w:val="0"/>
      <w:marTop w:val="0"/>
      <w:marBottom w:val="0"/>
      <w:divBdr>
        <w:top w:val="none" w:sz="0" w:space="0" w:color="auto"/>
        <w:left w:val="none" w:sz="0" w:space="0" w:color="auto"/>
        <w:bottom w:val="none" w:sz="0" w:space="0" w:color="auto"/>
        <w:right w:val="none" w:sz="0" w:space="0" w:color="auto"/>
      </w:divBdr>
    </w:div>
    <w:div w:id="572423927">
      <w:bodyDiv w:val="1"/>
      <w:marLeft w:val="0"/>
      <w:marRight w:val="0"/>
      <w:marTop w:val="0"/>
      <w:marBottom w:val="0"/>
      <w:divBdr>
        <w:top w:val="none" w:sz="0" w:space="0" w:color="auto"/>
        <w:left w:val="none" w:sz="0" w:space="0" w:color="auto"/>
        <w:bottom w:val="none" w:sz="0" w:space="0" w:color="auto"/>
        <w:right w:val="none" w:sz="0" w:space="0" w:color="auto"/>
      </w:divBdr>
    </w:div>
    <w:div w:id="572929037">
      <w:bodyDiv w:val="1"/>
      <w:marLeft w:val="0"/>
      <w:marRight w:val="0"/>
      <w:marTop w:val="0"/>
      <w:marBottom w:val="0"/>
      <w:divBdr>
        <w:top w:val="none" w:sz="0" w:space="0" w:color="auto"/>
        <w:left w:val="none" w:sz="0" w:space="0" w:color="auto"/>
        <w:bottom w:val="none" w:sz="0" w:space="0" w:color="auto"/>
        <w:right w:val="none" w:sz="0" w:space="0" w:color="auto"/>
      </w:divBdr>
    </w:div>
    <w:div w:id="573243681">
      <w:bodyDiv w:val="1"/>
      <w:marLeft w:val="0"/>
      <w:marRight w:val="0"/>
      <w:marTop w:val="0"/>
      <w:marBottom w:val="0"/>
      <w:divBdr>
        <w:top w:val="none" w:sz="0" w:space="0" w:color="auto"/>
        <w:left w:val="none" w:sz="0" w:space="0" w:color="auto"/>
        <w:bottom w:val="none" w:sz="0" w:space="0" w:color="auto"/>
        <w:right w:val="none" w:sz="0" w:space="0" w:color="auto"/>
      </w:divBdr>
    </w:div>
    <w:div w:id="573315098">
      <w:bodyDiv w:val="1"/>
      <w:marLeft w:val="0"/>
      <w:marRight w:val="0"/>
      <w:marTop w:val="0"/>
      <w:marBottom w:val="0"/>
      <w:divBdr>
        <w:top w:val="none" w:sz="0" w:space="0" w:color="auto"/>
        <w:left w:val="none" w:sz="0" w:space="0" w:color="auto"/>
        <w:bottom w:val="none" w:sz="0" w:space="0" w:color="auto"/>
        <w:right w:val="none" w:sz="0" w:space="0" w:color="auto"/>
      </w:divBdr>
    </w:div>
    <w:div w:id="573441321">
      <w:bodyDiv w:val="1"/>
      <w:marLeft w:val="0"/>
      <w:marRight w:val="0"/>
      <w:marTop w:val="0"/>
      <w:marBottom w:val="0"/>
      <w:divBdr>
        <w:top w:val="none" w:sz="0" w:space="0" w:color="auto"/>
        <w:left w:val="none" w:sz="0" w:space="0" w:color="auto"/>
        <w:bottom w:val="none" w:sz="0" w:space="0" w:color="auto"/>
        <w:right w:val="none" w:sz="0" w:space="0" w:color="auto"/>
      </w:divBdr>
    </w:div>
    <w:div w:id="573706409">
      <w:bodyDiv w:val="1"/>
      <w:marLeft w:val="0"/>
      <w:marRight w:val="0"/>
      <w:marTop w:val="0"/>
      <w:marBottom w:val="0"/>
      <w:divBdr>
        <w:top w:val="none" w:sz="0" w:space="0" w:color="auto"/>
        <w:left w:val="none" w:sz="0" w:space="0" w:color="auto"/>
        <w:bottom w:val="none" w:sz="0" w:space="0" w:color="auto"/>
        <w:right w:val="none" w:sz="0" w:space="0" w:color="auto"/>
      </w:divBdr>
      <w:divsChild>
        <w:div w:id="2124180191">
          <w:marLeft w:val="0"/>
          <w:marRight w:val="0"/>
          <w:marTop w:val="0"/>
          <w:marBottom w:val="0"/>
          <w:divBdr>
            <w:top w:val="none" w:sz="0" w:space="0" w:color="auto"/>
            <w:left w:val="none" w:sz="0" w:space="0" w:color="auto"/>
            <w:bottom w:val="none" w:sz="0" w:space="0" w:color="auto"/>
            <w:right w:val="none" w:sz="0" w:space="0" w:color="auto"/>
          </w:divBdr>
          <w:divsChild>
            <w:div w:id="791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60922">
      <w:bodyDiv w:val="1"/>
      <w:marLeft w:val="0"/>
      <w:marRight w:val="0"/>
      <w:marTop w:val="0"/>
      <w:marBottom w:val="0"/>
      <w:divBdr>
        <w:top w:val="none" w:sz="0" w:space="0" w:color="auto"/>
        <w:left w:val="none" w:sz="0" w:space="0" w:color="auto"/>
        <w:bottom w:val="none" w:sz="0" w:space="0" w:color="auto"/>
        <w:right w:val="none" w:sz="0" w:space="0" w:color="auto"/>
      </w:divBdr>
    </w:div>
    <w:div w:id="573900794">
      <w:bodyDiv w:val="1"/>
      <w:marLeft w:val="0"/>
      <w:marRight w:val="0"/>
      <w:marTop w:val="0"/>
      <w:marBottom w:val="0"/>
      <w:divBdr>
        <w:top w:val="none" w:sz="0" w:space="0" w:color="auto"/>
        <w:left w:val="none" w:sz="0" w:space="0" w:color="auto"/>
        <w:bottom w:val="none" w:sz="0" w:space="0" w:color="auto"/>
        <w:right w:val="none" w:sz="0" w:space="0" w:color="auto"/>
      </w:divBdr>
    </w:div>
    <w:div w:id="574048175">
      <w:bodyDiv w:val="1"/>
      <w:marLeft w:val="0"/>
      <w:marRight w:val="0"/>
      <w:marTop w:val="0"/>
      <w:marBottom w:val="0"/>
      <w:divBdr>
        <w:top w:val="none" w:sz="0" w:space="0" w:color="auto"/>
        <w:left w:val="none" w:sz="0" w:space="0" w:color="auto"/>
        <w:bottom w:val="none" w:sz="0" w:space="0" w:color="auto"/>
        <w:right w:val="none" w:sz="0" w:space="0" w:color="auto"/>
      </w:divBdr>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239368">
      <w:bodyDiv w:val="1"/>
      <w:marLeft w:val="0"/>
      <w:marRight w:val="0"/>
      <w:marTop w:val="0"/>
      <w:marBottom w:val="0"/>
      <w:divBdr>
        <w:top w:val="none" w:sz="0" w:space="0" w:color="auto"/>
        <w:left w:val="none" w:sz="0" w:space="0" w:color="auto"/>
        <w:bottom w:val="none" w:sz="0" w:space="0" w:color="auto"/>
        <w:right w:val="none" w:sz="0" w:space="0" w:color="auto"/>
      </w:divBdr>
    </w:div>
    <w:div w:id="574240494">
      <w:bodyDiv w:val="1"/>
      <w:marLeft w:val="0"/>
      <w:marRight w:val="0"/>
      <w:marTop w:val="0"/>
      <w:marBottom w:val="0"/>
      <w:divBdr>
        <w:top w:val="none" w:sz="0" w:space="0" w:color="auto"/>
        <w:left w:val="none" w:sz="0" w:space="0" w:color="auto"/>
        <w:bottom w:val="none" w:sz="0" w:space="0" w:color="auto"/>
        <w:right w:val="none" w:sz="0" w:space="0" w:color="auto"/>
      </w:divBdr>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584794">
      <w:bodyDiv w:val="1"/>
      <w:marLeft w:val="0"/>
      <w:marRight w:val="0"/>
      <w:marTop w:val="0"/>
      <w:marBottom w:val="0"/>
      <w:divBdr>
        <w:top w:val="none" w:sz="0" w:space="0" w:color="auto"/>
        <w:left w:val="none" w:sz="0" w:space="0" w:color="auto"/>
        <w:bottom w:val="none" w:sz="0" w:space="0" w:color="auto"/>
        <w:right w:val="none" w:sz="0" w:space="0" w:color="auto"/>
      </w:divBdr>
    </w:div>
    <w:div w:id="574706229">
      <w:bodyDiv w:val="1"/>
      <w:marLeft w:val="0"/>
      <w:marRight w:val="0"/>
      <w:marTop w:val="0"/>
      <w:marBottom w:val="0"/>
      <w:divBdr>
        <w:top w:val="none" w:sz="0" w:space="0" w:color="auto"/>
        <w:left w:val="none" w:sz="0" w:space="0" w:color="auto"/>
        <w:bottom w:val="none" w:sz="0" w:space="0" w:color="auto"/>
        <w:right w:val="none" w:sz="0" w:space="0" w:color="auto"/>
      </w:divBdr>
    </w:div>
    <w:div w:id="574752608">
      <w:bodyDiv w:val="1"/>
      <w:marLeft w:val="0"/>
      <w:marRight w:val="0"/>
      <w:marTop w:val="0"/>
      <w:marBottom w:val="0"/>
      <w:divBdr>
        <w:top w:val="none" w:sz="0" w:space="0" w:color="auto"/>
        <w:left w:val="none" w:sz="0" w:space="0" w:color="auto"/>
        <w:bottom w:val="none" w:sz="0" w:space="0" w:color="auto"/>
        <w:right w:val="none" w:sz="0" w:space="0" w:color="auto"/>
      </w:divBdr>
    </w:div>
    <w:div w:id="574821584">
      <w:bodyDiv w:val="1"/>
      <w:marLeft w:val="0"/>
      <w:marRight w:val="0"/>
      <w:marTop w:val="0"/>
      <w:marBottom w:val="0"/>
      <w:divBdr>
        <w:top w:val="none" w:sz="0" w:space="0" w:color="auto"/>
        <w:left w:val="none" w:sz="0" w:space="0" w:color="auto"/>
        <w:bottom w:val="none" w:sz="0" w:space="0" w:color="auto"/>
        <w:right w:val="none" w:sz="0" w:space="0" w:color="auto"/>
      </w:divBdr>
    </w:div>
    <w:div w:id="574826693">
      <w:bodyDiv w:val="1"/>
      <w:marLeft w:val="0"/>
      <w:marRight w:val="0"/>
      <w:marTop w:val="0"/>
      <w:marBottom w:val="0"/>
      <w:divBdr>
        <w:top w:val="none" w:sz="0" w:space="0" w:color="auto"/>
        <w:left w:val="none" w:sz="0" w:space="0" w:color="auto"/>
        <w:bottom w:val="none" w:sz="0" w:space="0" w:color="auto"/>
        <w:right w:val="none" w:sz="0" w:space="0" w:color="auto"/>
      </w:divBdr>
    </w:div>
    <w:div w:id="575164196">
      <w:bodyDiv w:val="1"/>
      <w:marLeft w:val="0"/>
      <w:marRight w:val="0"/>
      <w:marTop w:val="0"/>
      <w:marBottom w:val="0"/>
      <w:divBdr>
        <w:top w:val="none" w:sz="0" w:space="0" w:color="auto"/>
        <w:left w:val="none" w:sz="0" w:space="0" w:color="auto"/>
        <w:bottom w:val="none" w:sz="0" w:space="0" w:color="auto"/>
        <w:right w:val="none" w:sz="0" w:space="0" w:color="auto"/>
      </w:divBdr>
    </w:div>
    <w:div w:id="575164676">
      <w:bodyDiv w:val="1"/>
      <w:marLeft w:val="0"/>
      <w:marRight w:val="0"/>
      <w:marTop w:val="0"/>
      <w:marBottom w:val="0"/>
      <w:divBdr>
        <w:top w:val="none" w:sz="0" w:space="0" w:color="auto"/>
        <w:left w:val="none" w:sz="0" w:space="0" w:color="auto"/>
        <w:bottom w:val="none" w:sz="0" w:space="0" w:color="auto"/>
        <w:right w:val="none" w:sz="0" w:space="0" w:color="auto"/>
      </w:divBdr>
    </w:div>
    <w:div w:id="575238957">
      <w:bodyDiv w:val="1"/>
      <w:marLeft w:val="0"/>
      <w:marRight w:val="0"/>
      <w:marTop w:val="0"/>
      <w:marBottom w:val="0"/>
      <w:divBdr>
        <w:top w:val="none" w:sz="0" w:space="0" w:color="auto"/>
        <w:left w:val="none" w:sz="0" w:space="0" w:color="auto"/>
        <w:bottom w:val="none" w:sz="0" w:space="0" w:color="auto"/>
        <w:right w:val="none" w:sz="0" w:space="0" w:color="auto"/>
      </w:divBdr>
    </w:div>
    <w:div w:id="575239173">
      <w:bodyDiv w:val="1"/>
      <w:marLeft w:val="0"/>
      <w:marRight w:val="0"/>
      <w:marTop w:val="0"/>
      <w:marBottom w:val="0"/>
      <w:divBdr>
        <w:top w:val="none" w:sz="0" w:space="0" w:color="auto"/>
        <w:left w:val="none" w:sz="0" w:space="0" w:color="auto"/>
        <w:bottom w:val="none" w:sz="0" w:space="0" w:color="auto"/>
        <w:right w:val="none" w:sz="0" w:space="0" w:color="auto"/>
      </w:divBdr>
    </w:div>
    <w:div w:id="575482356">
      <w:bodyDiv w:val="1"/>
      <w:marLeft w:val="0"/>
      <w:marRight w:val="0"/>
      <w:marTop w:val="0"/>
      <w:marBottom w:val="0"/>
      <w:divBdr>
        <w:top w:val="none" w:sz="0" w:space="0" w:color="auto"/>
        <w:left w:val="none" w:sz="0" w:space="0" w:color="auto"/>
        <w:bottom w:val="none" w:sz="0" w:space="0" w:color="auto"/>
        <w:right w:val="none" w:sz="0" w:space="0" w:color="auto"/>
      </w:divBdr>
    </w:div>
    <w:div w:id="575673918">
      <w:bodyDiv w:val="1"/>
      <w:marLeft w:val="0"/>
      <w:marRight w:val="0"/>
      <w:marTop w:val="0"/>
      <w:marBottom w:val="0"/>
      <w:divBdr>
        <w:top w:val="none" w:sz="0" w:space="0" w:color="auto"/>
        <w:left w:val="none" w:sz="0" w:space="0" w:color="auto"/>
        <w:bottom w:val="none" w:sz="0" w:space="0" w:color="auto"/>
        <w:right w:val="none" w:sz="0" w:space="0" w:color="auto"/>
      </w:divBdr>
    </w:div>
    <w:div w:id="575865432">
      <w:bodyDiv w:val="1"/>
      <w:marLeft w:val="0"/>
      <w:marRight w:val="0"/>
      <w:marTop w:val="0"/>
      <w:marBottom w:val="0"/>
      <w:divBdr>
        <w:top w:val="none" w:sz="0" w:space="0" w:color="auto"/>
        <w:left w:val="none" w:sz="0" w:space="0" w:color="auto"/>
        <w:bottom w:val="none" w:sz="0" w:space="0" w:color="auto"/>
        <w:right w:val="none" w:sz="0" w:space="0" w:color="auto"/>
      </w:divBdr>
    </w:div>
    <w:div w:id="576325831">
      <w:bodyDiv w:val="1"/>
      <w:marLeft w:val="0"/>
      <w:marRight w:val="0"/>
      <w:marTop w:val="0"/>
      <w:marBottom w:val="0"/>
      <w:divBdr>
        <w:top w:val="none" w:sz="0" w:space="0" w:color="auto"/>
        <w:left w:val="none" w:sz="0" w:space="0" w:color="auto"/>
        <w:bottom w:val="none" w:sz="0" w:space="0" w:color="auto"/>
        <w:right w:val="none" w:sz="0" w:space="0" w:color="auto"/>
      </w:divBdr>
    </w:div>
    <w:div w:id="576398997">
      <w:bodyDiv w:val="1"/>
      <w:marLeft w:val="0"/>
      <w:marRight w:val="0"/>
      <w:marTop w:val="0"/>
      <w:marBottom w:val="0"/>
      <w:divBdr>
        <w:top w:val="none" w:sz="0" w:space="0" w:color="auto"/>
        <w:left w:val="none" w:sz="0" w:space="0" w:color="auto"/>
        <w:bottom w:val="none" w:sz="0" w:space="0" w:color="auto"/>
        <w:right w:val="none" w:sz="0" w:space="0" w:color="auto"/>
      </w:divBdr>
      <w:divsChild>
        <w:div w:id="396125712">
          <w:marLeft w:val="0"/>
          <w:marRight w:val="0"/>
          <w:marTop w:val="0"/>
          <w:marBottom w:val="0"/>
          <w:divBdr>
            <w:top w:val="none" w:sz="0" w:space="0" w:color="auto"/>
            <w:left w:val="none" w:sz="0" w:space="0" w:color="auto"/>
            <w:bottom w:val="none" w:sz="0" w:space="0" w:color="auto"/>
            <w:right w:val="none" w:sz="0" w:space="0" w:color="auto"/>
          </w:divBdr>
          <w:divsChild>
            <w:div w:id="19369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07472">
      <w:bodyDiv w:val="1"/>
      <w:marLeft w:val="0"/>
      <w:marRight w:val="0"/>
      <w:marTop w:val="0"/>
      <w:marBottom w:val="0"/>
      <w:divBdr>
        <w:top w:val="none" w:sz="0" w:space="0" w:color="auto"/>
        <w:left w:val="none" w:sz="0" w:space="0" w:color="auto"/>
        <w:bottom w:val="none" w:sz="0" w:space="0" w:color="auto"/>
        <w:right w:val="none" w:sz="0" w:space="0" w:color="auto"/>
      </w:divBdr>
    </w:div>
    <w:div w:id="576744748">
      <w:bodyDiv w:val="1"/>
      <w:marLeft w:val="0"/>
      <w:marRight w:val="0"/>
      <w:marTop w:val="0"/>
      <w:marBottom w:val="0"/>
      <w:divBdr>
        <w:top w:val="none" w:sz="0" w:space="0" w:color="auto"/>
        <w:left w:val="none" w:sz="0" w:space="0" w:color="auto"/>
        <w:bottom w:val="none" w:sz="0" w:space="0" w:color="auto"/>
        <w:right w:val="none" w:sz="0" w:space="0" w:color="auto"/>
      </w:divBdr>
    </w:div>
    <w:div w:id="576787385">
      <w:bodyDiv w:val="1"/>
      <w:marLeft w:val="0"/>
      <w:marRight w:val="0"/>
      <w:marTop w:val="0"/>
      <w:marBottom w:val="0"/>
      <w:divBdr>
        <w:top w:val="none" w:sz="0" w:space="0" w:color="auto"/>
        <w:left w:val="none" w:sz="0" w:space="0" w:color="auto"/>
        <w:bottom w:val="none" w:sz="0" w:space="0" w:color="auto"/>
        <w:right w:val="none" w:sz="0" w:space="0" w:color="auto"/>
      </w:divBdr>
    </w:div>
    <w:div w:id="576981349">
      <w:bodyDiv w:val="1"/>
      <w:marLeft w:val="0"/>
      <w:marRight w:val="0"/>
      <w:marTop w:val="0"/>
      <w:marBottom w:val="0"/>
      <w:divBdr>
        <w:top w:val="none" w:sz="0" w:space="0" w:color="auto"/>
        <w:left w:val="none" w:sz="0" w:space="0" w:color="auto"/>
        <w:bottom w:val="none" w:sz="0" w:space="0" w:color="auto"/>
        <w:right w:val="none" w:sz="0" w:space="0" w:color="auto"/>
      </w:divBdr>
    </w:div>
    <w:div w:id="577204744">
      <w:bodyDiv w:val="1"/>
      <w:marLeft w:val="0"/>
      <w:marRight w:val="0"/>
      <w:marTop w:val="0"/>
      <w:marBottom w:val="0"/>
      <w:divBdr>
        <w:top w:val="none" w:sz="0" w:space="0" w:color="auto"/>
        <w:left w:val="none" w:sz="0" w:space="0" w:color="auto"/>
        <w:bottom w:val="none" w:sz="0" w:space="0" w:color="auto"/>
        <w:right w:val="none" w:sz="0" w:space="0" w:color="auto"/>
      </w:divBdr>
    </w:div>
    <w:div w:id="577204874">
      <w:bodyDiv w:val="1"/>
      <w:marLeft w:val="0"/>
      <w:marRight w:val="0"/>
      <w:marTop w:val="0"/>
      <w:marBottom w:val="0"/>
      <w:divBdr>
        <w:top w:val="none" w:sz="0" w:space="0" w:color="auto"/>
        <w:left w:val="none" w:sz="0" w:space="0" w:color="auto"/>
        <w:bottom w:val="none" w:sz="0" w:space="0" w:color="auto"/>
        <w:right w:val="none" w:sz="0" w:space="0" w:color="auto"/>
      </w:divBdr>
    </w:div>
    <w:div w:id="577402616">
      <w:bodyDiv w:val="1"/>
      <w:marLeft w:val="0"/>
      <w:marRight w:val="0"/>
      <w:marTop w:val="0"/>
      <w:marBottom w:val="0"/>
      <w:divBdr>
        <w:top w:val="none" w:sz="0" w:space="0" w:color="auto"/>
        <w:left w:val="none" w:sz="0" w:space="0" w:color="auto"/>
        <w:bottom w:val="none" w:sz="0" w:space="0" w:color="auto"/>
        <w:right w:val="none" w:sz="0" w:space="0" w:color="auto"/>
      </w:divBdr>
    </w:div>
    <w:div w:id="577521524">
      <w:bodyDiv w:val="1"/>
      <w:marLeft w:val="0"/>
      <w:marRight w:val="0"/>
      <w:marTop w:val="0"/>
      <w:marBottom w:val="0"/>
      <w:divBdr>
        <w:top w:val="none" w:sz="0" w:space="0" w:color="auto"/>
        <w:left w:val="none" w:sz="0" w:space="0" w:color="auto"/>
        <w:bottom w:val="none" w:sz="0" w:space="0" w:color="auto"/>
        <w:right w:val="none" w:sz="0" w:space="0" w:color="auto"/>
      </w:divBdr>
    </w:div>
    <w:div w:id="577593284">
      <w:bodyDiv w:val="1"/>
      <w:marLeft w:val="0"/>
      <w:marRight w:val="0"/>
      <w:marTop w:val="0"/>
      <w:marBottom w:val="0"/>
      <w:divBdr>
        <w:top w:val="none" w:sz="0" w:space="0" w:color="auto"/>
        <w:left w:val="none" w:sz="0" w:space="0" w:color="auto"/>
        <w:bottom w:val="none" w:sz="0" w:space="0" w:color="auto"/>
        <w:right w:val="none" w:sz="0" w:space="0" w:color="auto"/>
      </w:divBdr>
    </w:div>
    <w:div w:id="577831497">
      <w:bodyDiv w:val="1"/>
      <w:marLeft w:val="0"/>
      <w:marRight w:val="0"/>
      <w:marTop w:val="0"/>
      <w:marBottom w:val="0"/>
      <w:divBdr>
        <w:top w:val="none" w:sz="0" w:space="0" w:color="auto"/>
        <w:left w:val="none" w:sz="0" w:space="0" w:color="auto"/>
        <w:bottom w:val="none" w:sz="0" w:space="0" w:color="auto"/>
        <w:right w:val="none" w:sz="0" w:space="0" w:color="auto"/>
      </w:divBdr>
    </w:div>
    <w:div w:id="577861506">
      <w:bodyDiv w:val="1"/>
      <w:marLeft w:val="0"/>
      <w:marRight w:val="0"/>
      <w:marTop w:val="0"/>
      <w:marBottom w:val="0"/>
      <w:divBdr>
        <w:top w:val="none" w:sz="0" w:space="0" w:color="auto"/>
        <w:left w:val="none" w:sz="0" w:space="0" w:color="auto"/>
        <w:bottom w:val="none" w:sz="0" w:space="0" w:color="auto"/>
        <w:right w:val="none" w:sz="0" w:space="0" w:color="auto"/>
      </w:divBdr>
    </w:div>
    <w:div w:id="577981053">
      <w:bodyDiv w:val="1"/>
      <w:marLeft w:val="0"/>
      <w:marRight w:val="0"/>
      <w:marTop w:val="0"/>
      <w:marBottom w:val="0"/>
      <w:divBdr>
        <w:top w:val="none" w:sz="0" w:space="0" w:color="auto"/>
        <w:left w:val="none" w:sz="0" w:space="0" w:color="auto"/>
        <w:bottom w:val="none" w:sz="0" w:space="0" w:color="auto"/>
        <w:right w:val="none" w:sz="0" w:space="0" w:color="auto"/>
      </w:divBdr>
    </w:div>
    <w:div w:id="578060075">
      <w:bodyDiv w:val="1"/>
      <w:marLeft w:val="0"/>
      <w:marRight w:val="0"/>
      <w:marTop w:val="0"/>
      <w:marBottom w:val="0"/>
      <w:divBdr>
        <w:top w:val="none" w:sz="0" w:space="0" w:color="auto"/>
        <w:left w:val="none" w:sz="0" w:space="0" w:color="auto"/>
        <w:bottom w:val="none" w:sz="0" w:space="0" w:color="auto"/>
        <w:right w:val="none" w:sz="0" w:space="0" w:color="auto"/>
      </w:divBdr>
    </w:div>
    <w:div w:id="578097918">
      <w:bodyDiv w:val="1"/>
      <w:marLeft w:val="0"/>
      <w:marRight w:val="0"/>
      <w:marTop w:val="0"/>
      <w:marBottom w:val="0"/>
      <w:divBdr>
        <w:top w:val="none" w:sz="0" w:space="0" w:color="auto"/>
        <w:left w:val="none" w:sz="0" w:space="0" w:color="auto"/>
        <w:bottom w:val="none" w:sz="0" w:space="0" w:color="auto"/>
        <w:right w:val="none" w:sz="0" w:space="0" w:color="auto"/>
      </w:divBdr>
    </w:div>
    <w:div w:id="578104004">
      <w:bodyDiv w:val="1"/>
      <w:marLeft w:val="0"/>
      <w:marRight w:val="0"/>
      <w:marTop w:val="0"/>
      <w:marBottom w:val="0"/>
      <w:divBdr>
        <w:top w:val="none" w:sz="0" w:space="0" w:color="auto"/>
        <w:left w:val="none" w:sz="0" w:space="0" w:color="auto"/>
        <w:bottom w:val="none" w:sz="0" w:space="0" w:color="auto"/>
        <w:right w:val="none" w:sz="0" w:space="0" w:color="auto"/>
      </w:divBdr>
    </w:div>
    <w:div w:id="578321650">
      <w:bodyDiv w:val="1"/>
      <w:marLeft w:val="0"/>
      <w:marRight w:val="0"/>
      <w:marTop w:val="0"/>
      <w:marBottom w:val="0"/>
      <w:divBdr>
        <w:top w:val="none" w:sz="0" w:space="0" w:color="auto"/>
        <w:left w:val="none" w:sz="0" w:space="0" w:color="auto"/>
        <w:bottom w:val="none" w:sz="0" w:space="0" w:color="auto"/>
        <w:right w:val="none" w:sz="0" w:space="0" w:color="auto"/>
      </w:divBdr>
    </w:div>
    <w:div w:id="578370301">
      <w:bodyDiv w:val="1"/>
      <w:marLeft w:val="0"/>
      <w:marRight w:val="0"/>
      <w:marTop w:val="0"/>
      <w:marBottom w:val="0"/>
      <w:divBdr>
        <w:top w:val="none" w:sz="0" w:space="0" w:color="auto"/>
        <w:left w:val="none" w:sz="0" w:space="0" w:color="auto"/>
        <w:bottom w:val="none" w:sz="0" w:space="0" w:color="auto"/>
        <w:right w:val="none" w:sz="0" w:space="0" w:color="auto"/>
      </w:divBdr>
    </w:div>
    <w:div w:id="578834243">
      <w:bodyDiv w:val="1"/>
      <w:marLeft w:val="0"/>
      <w:marRight w:val="0"/>
      <w:marTop w:val="0"/>
      <w:marBottom w:val="0"/>
      <w:divBdr>
        <w:top w:val="none" w:sz="0" w:space="0" w:color="auto"/>
        <w:left w:val="none" w:sz="0" w:space="0" w:color="auto"/>
        <w:bottom w:val="none" w:sz="0" w:space="0" w:color="auto"/>
        <w:right w:val="none" w:sz="0" w:space="0" w:color="auto"/>
      </w:divBdr>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78945393">
      <w:bodyDiv w:val="1"/>
      <w:marLeft w:val="0"/>
      <w:marRight w:val="0"/>
      <w:marTop w:val="0"/>
      <w:marBottom w:val="0"/>
      <w:divBdr>
        <w:top w:val="none" w:sz="0" w:space="0" w:color="auto"/>
        <w:left w:val="none" w:sz="0" w:space="0" w:color="auto"/>
        <w:bottom w:val="none" w:sz="0" w:space="0" w:color="auto"/>
        <w:right w:val="none" w:sz="0" w:space="0" w:color="auto"/>
      </w:divBdr>
    </w:div>
    <w:div w:id="578950232">
      <w:bodyDiv w:val="1"/>
      <w:marLeft w:val="0"/>
      <w:marRight w:val="0"/>
      <w:marTop w:val="0"/>
      <w:marBottom w:val="0"/>
      <w:divBdr>
        <w:top w:val="none" w:sz="0" w:space="0" w:color="auto"/>
        <w:left w:val="none" w:sz="0" w:space="0" w:color="auto"/>
        <w:bottom w:val="none" w:sz="0" w:space="0" w:color="auto"/>
        <w:right w:val="none" w:sz="0" w:space="0" w:color="auto"/>
      </w:divBdr>
    </w:div>
    <w:div w:id="579097336">
      <w:bodyDiv w:val="1"/>
      <w:marLeft w:val="0"/>
      <w:marRight w:val="0"/>
      <w:marTop w:val="0"/>
      <w:marBottom w:val="0"/>
      <w:divBdr>
        <w:top w:val="none" w:sz="0" w:space="0" w:color="auto"/>
        <w:left w:val="none" w:sz="0" w:space="0" w:color="auto"/>
        <w:bottom w:val="none" w:sz="0" w:space="0" w:color="auto"/>
        <w:right w:val="none" w:sz="0" w:space="0" w:color="auto"/>
      </w:divBdr>
    </w:div>
    <w:div w:id="579296573">
      <w:bodyDiv w:val="1"/>
      <w:marLeft w:val="0"/>
      <w:marRight w:val="0"/>
      <w:marTop w:val="0"/>
      <w:marBottom w:val="0"/>
      <w:divBdr>
        <w:top w:val="none" w:sz="0" w:space="0" w:color="auto"/>
        <w:left w:val="none" w:sz="0" w:space="0" w:color="auto"/>
        <w:bottom w:val="none" w:sz="0" w:space="0" w:color="auto"/>
        <w:right w:val="none" w:sz="0" w:space="0" w:color="auto"/>
      </w:divBdr>
    </w:div>
    <w:div w:id="579405922">
      <w:bodyDiv w:val="1"/>
      <w:marLeft w:val="0"/>
      <w:marRight w:val="0"/>
      <w:marTop w:val="0"/>
      <w:marBottom w:val="0"/>
      <w:divBdr>
        <w:top w:val="none" w:sz="0" w:space="0" w:color="auto"/>
        <w:left w:val="none" w:sz="0" w:space="0" w:color="auto"/>
        <w:bottom w:val="none" w:sz="0" w:space="0" w:color="auto"/>
        <w:right w:val="none" w:sz="0" w:space="0" w:color="auto"/>
      </w:divBdr>
    </w:div>
    <w:div w:id="579414559">
      <w:bodyDiv w:val="1"/>
      <w:marLeft w:val="0"/>
      <w:marRight w:val="0"/>
      <w:marTop w:val="0"/>
      <w:marBottom w:val="0"/>
      <w:divBdr>
        <w:top w:val="none" w:sz="0" w:space="0" w:color="auto"/>
        <w:left w:val="none" w:sz="0" w:space="0" w:color="auto"/>
        <w:bottom w:val="none" w:sz="0" w:space="0" w:color="auto"/>
        <w:right w:val="none" w:sz="0" w:space="0" w:color="auto"/>
      </w:divBdr>
    </w:div>
    <w:div w:id="580023226">
      <w:bodyDiv w:val="1"/>
      <w:marLeft w:val="0"/>
      <w:marRight w:val="0"/>
      <w:marTop w:val="0"/>
      <w:marBottom w:val="0"/>
      <w:divBdr>
        <w:top w:val="none" w:sz="0" w:space="0" w:color="auto"/>
        <w:left w:val="none" w:sz="0" w:space="0" w:color="auto"/>
        <w:bottom w:val="none" w:sz="0" w:space="0" w:color="auto"/>
        <w:right w:val="none" w:sz="0" w:space="0" w:color="auto"/>
      </w:divBdr>
    </w:div>
    <w:div w:id="580217240">
      <w:bodyDiv w:val="1"/>
      <w:marLeft w:val="0"/>
      <w:marRight w:val="0"/>
      <w:marTop w:val="0"/>
      <w:marBottom w:val="0"/>
      <w:divBdr>
        <w:top w:val="none" w:sz="0" w:space="0" w:color="auto"/>
        <w:left w:val="none" w:sz="0" w:space="0" w:color="auto"/>
        <w:bottom w:val="none" w:sz="0" w:space="0" w:color="auto"/>
        <w:right w:val="none" w:sz="0" w:space="0" w:color="auto"/>
      </w:divBdr>
    </w:div>
    <w:div w:id="580333066">
      <w:bodyDiv w:val="1"/>
      <w:marLeft w:val="0"/>
      <w:marRight w:val="0"/>
      <w:marTop w:val="0"/>
      <w:marBottom w:val="0"/>
      <w:divBdr>
        <w:top w:val="none" w:sz="0" w:space="0" w:color="auto"/>
        <w:left w:val="none" w:sz="0" w:space="0" w:color="auto"/>
        <w:bottom w:val="none" w:sz="0" w:space="0" w:color="auto"/>
        <w:right w:val="none" w:sz="0" w:space="0" w:color="auto"/>
      </w:divBdr>
    </w:div>
    <w:div w:id="580454486">
      <w:bodyDiv w:val="1"/>
      <w:marLeft w:val="0"/>
      <w:marRight w:val="0"/>
      <w:marTop w:val="0"/>
      <w:marBottom w:val="0"/>
      <w:divBdr>
        <w:top w:val="none" w:sz="0" w:space="0" w:color="auto"/>
        <w:left w:val="none" w:sz="0" w:space="0" w:color="auto"/>
        <w:bottom w:val="none" w:sz="0" w:space="0" w:color="auto"/>
        <w:right w:val="none" w:sz="0" w:space="0" w:color="auto"/>
      </w:divBdr>
    </w:div>
    <w:div w:id="580724059">
      <w:bodyDiv w:val="1"/>
      <w:marLeft w:val="0"/>
      <w:marRight w:val="0"/>
      <w:marTop w:val="0"/>
      <w:marBottom w:val="0"/>
      <w:divBdr>
        <w:top w:val="none" w:sz="0" w:space="0" w:color="auto"/>
        <w:left w:val="none" w:sz="0" w:space="0" w:color="auto"/>
        <w:bottom w:val="none" w:sz="0" w:space="0" w:color="auto"/>
        <w:right w:val="none" w:sz="0" w:space="0" w:color="auto"/>
      </w:divBdr>
    </w:div>
    <w:div w:id="580917097">
      <w:bodyDiv w:val="1"/>
      <w:marLeft w:val="0"/>
      <w:marRight w:val="0"/>
      <w:marTop w:val="0"/>
      <w:marBottom w:val="0"/>
      <w:divBdr>
        <w:top w:val="none" w:sz="0" w:space="0" w:color="auto"/>
        <w:left w:val="none" w:sz="0" w:space="0" w:color="auto"/>
        <w:bottom w:val="none" w:sz="0" w:space="0" w:color="auto"/>
        <w:right w:val="none" w:sz="0" w:space="0" w:color="auto"/>
      </w:divBdr>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449306">
      <w:bodyDiv w:val="1"/>
      <w:marLeft w:val="0"/>
      <w:marRight w:val="0"/>
      <w:marTop w:val="0"/>
      <w:marBottom w:val="0"/>
      <w:divBdr>
        <w:top w:val="none" w:sz="0" w:space="0" w:color="auto"/>
        <w:left w:val="none" w:sz="0" w:space="0" w:color="auto"/>
        <w:bottom w:val="none" w:sz="0" w:space="0" w:color="auto"/>
        <w:right w:val="none" w:sz="0" w:space="0" w:color="auto"/>
      </w:divBdr>
    </w:div>
    <w:div w:id="581531504">
      <w:bodyDiv w:val="1"/>
      <w:marLeft w:val="0"/>
      <w:marRight w:val="0"/>
      <w:marTop w:val="0"/>
      <w:marBottom w:val="0"/>
      <w:divBdr>
        <w:top w:val="none" w:sz="0" w:space="0" w:color="auto"/>
        <w:left w:val="none" w:sz="0" w:space="0" w:color="auto"/>
        <w:bottom w:val="none" w:sz="0" w:space="0" w:color="auto"/>
        <w:right w:val="none" w:sz="0" w:space="0" w:color="auto"/>
      </w:divBdr>
    </w:div>
    <w:div w:id="581573489">
      <w:bodyDiv w:val="1"/>
      <w:marLeft w:val="0"/>
      <w:marRight w:val="0"/>
      <w:marTop w:val="0"/>
      <w:marBottom w:val="0"/>
      <w:divBdr>
        <w:top w:val="none" w:sz="0" w:space="0" w:color="auto"/>
        <w:left w:val="none" w:sz="0" w:space="0" w:color="auto"/>
        <w:bottom w:val="none" w:sz="0" w:space="0" w:color="auto"/>
        <w:right w:val="none" w:sz="0" w:space="0" w:color="auto"/>
      </w:divBdr>
    </w:div>
    <w:div w:id="581573700">
      <w:bodyDiv w:val="1"/>
      <w:marLeft w:val="0"/>
      <w:marRight w:val="0"/>
      <w:marTop w:val="0"/>
      <w:marBottom w:val="0"/>
      <w:divBdr>
        <w:top w:val="none" w:sz="0" w:space="0" w:color="auto"/>
        <w:left w:val="none" w:sz="0" w:space="0" w:color="auto"/>
        <w:bottom w:val="none" w:sz="0" w:space="0" w:color="auto"/>
        <w:right w:val="none" w:sz="0" w:space="0" w:color="auto"/>
      </w:divBdr>
    </w:div>
    <w:div w:id="581644994">
      <w:bodyDiv w:val="1"/>
      <w:marLeft w:val="0"/>
      <w:marRight w:val="0"/>
      <w:marTop w:val="0"/>
      <w:marBottom w:val="0"/>
      <w:divBdr>
        <w:top w:val="none" w:sz="0" w:space="0" w:color="auto"/>
        <w:left w:val="none" w:sz="0" w:space="0" w:color="auto"/>
        <w:bottom w:val="none" w:sz="0" w:space="0" w:color="auto"/>
        <w:right w:val="none" w:sz="0" w:space="0" w:color="auto"/>
      </w:divBdr>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2304221">
      <w:bodyDiv w:val="1"/>
      <w:marLeft w:val="0"/>
      <w:marRight w:val="0"/>
      <w:marTop w:val="0"/>
      <w:marBottom w:val="0"/>
      <w:divBdr>
        <w:top w:val="none" w:sz="0" w:space="0" w:color="auto"/>
        <w:left w:val="none" w:sz="0" w:space="0" w:color="auto"/>
        <w:bottom w:val="none" w:sz="0" w:space="0" w:color="auto"/>
        <w:right w:val="none" w:sz="0" w:space="0" w:color="auto"/>
      </w:divBdr>
    </w:div>
    <w:div w:id="582423021">
      <w:bodyDiv w:val="1"/>
      <w:marLeft w:val="0"/>
      <w:marRight w:val="0"/>
      <w:marTop w:val="0"/>
      <w:marBottom w:val="0"/>
      <w:divBdr>
        <w:top w:val="none" w:sz="0" w:space="0" w:color="auto"/>
        <w:left w:val="none" w:sz="0" w:space="0" w:color="auto"/>
        <w:bottom w:val="none" w:sz="0" w:space="0" w:color="auto"/>
        <w:right w:val="none" w:sz="0" w:space="0" w:color="auto"/>
      </w:divBdr>
    </w:div>
    <w:div w:id="582495145">
      <w:bodyDiv w:val="1"/>
      <w:marLeft w:val="0"/>
      <w:marRight w:val="0"/>
      <w:marTop w:val="0"/>
      <w:marBottom w:val="0"/>
      <w:divBdr>
        <w:top w:val="none" w:sz="0" w:space="0" w:color="auto"/>
        <w:left w:val="none" w:sz="0" w:space="0" w:color="auto"/>
        <w:bottom w:val="none" w:sz="0" w:space="0" w:color="auto"/>
        <w:right w:val="none" w:sz="0" w:space="0" w:color="auto"/>
      </w:divBdr>
    </w:div>
    <w:div w:id="582496117">
      <w:bodyDiv w:val="1"/>
      <w:marLeft w:val="0"/>
      <w:marRight w:val="0"/>
      <w:marTop w:val="0"/>
      <w:marBottom w:val="0"/>
      <w:divBdr>
        <w:top w:val="none" w:sz="0" w:space="0" w:color="auto"/>
        <w:left w:val="none" w:sz="0" w:space="0" w:color="auto"/>
        <w:bottom w:val="none" w:sz="0" w:space="0" w:color="auto"/>
        <w:right w:val="none" w:sz="0" w:space="0" w:color="auto"/>
      </w:divBdr>
    </w:div>
    <w:div w:id="582759585">
      <w:bodyDiv w:val="1"/>
      <w:marLeft w:val="0"/>
      <w:marRight w:val="0"/>
      <w:marTop w:val="0"/>
      <w:marBottom w:val="0"/>
      <w:divBdr>
        <w:top w:val="none" w:sz="0" w:space="0" w:color="auto"/>
        <w:left w:val="none" w:sz="0" w:space="0" w:color="auto"/>
        <w:bottom w:val="none" w:sz="0" w:space="0" w:color="auto"/>
        <w:right w:val="none" w:sz="0" w:space="0" w:color="auto"/>
      </w:divBdr>
    </w:div>
    <w:div w:id="582951820">
      <w:bodyDiv w:val="1"/>
      <w:marLeft w:val="0"/>
      <w:marRight w:val="0"/>
      <w:marTop w:val="0"/>
      <w:marBottom w:val="0"/>
      <w:divBdr>
        <w:top w:val="none" w:sz="0" w:space="0" w:color="auto"/>
        <w:left w:val="none" w:sz="0" w:space="0" w:color="auto"/>
        <w:bottom w:val="none" w:sz="0" w:space="0" w:color="auto"/>
        <w:right w:val="none" w:sz="0" w:space="0" w:color="auto"/>
      </w:divBdr>
    </w:div>
    <w:div w:id="582952006">
      <w:bodyDiv w:val="1"/>
      <w:marLeft w:val="0"/>
      <w:marRight w:val="0"/>
      <w:marTop w:val="0"/>
      <w:marBottom w:val="0"/>
      <w:divBdr>
        <w:top w:val="none" w:sz="0" w:space="0" w:color="auto"/>
        <w:left w:val="none" w:sz="0" w:space="0" w:color="auto"/>
        <w:bottom w:val="none" w:sz="0" w:space="0" w:color="auto"/>
        <w:right w:val="none" w:sz="0" w:space="0" w:color="auto"/>
      </w:divBdr>
    </w:div>
    <w:div w:id="583147623">
      <w:bodyDiv w:val="1"/>
      <w:marLeft w:val="0"/>
      <w:marRight w:val="0"/>
      <w:marTop w:val="0"/>
      <w:marBottom w:val="0"/>
      <w:divBdr>
        <w:top w:val="none" w:sz="0" w:space="0" w:color="auto"/>
        <w:left w:val="none" w:sz="0" w:space="0" w:color="auto"/>
        <w:bottom w:val="none" w:sz="0" w:space="0" w:color="auto"/>
        <w:right w:val="none" w:sz="0" w:space="0" w:color="auto"/>
      </w:divBdr>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564212">
      <w:bodyDiv w:val="1"/>
      <w:marLeft w:val="0"/>
      <w:marRight w:val="0"/>
      <w:marTop w:val="0"/>
      <w:marBottom w:val="0"/>
      <w:divBdr>
        <w:top w:val="none" w:sz="0" w:space="0" w:color="auto"/>
        <w:left w:val="none" w:sz="0" w:space="0" w:color="auto"/>
        <w:bottom w:val="none" w:sz="0" w:space="0" w:color="auto"/>
        <w:right w:val="none" w:sz="0" w:space="0" w:color="auto"/>
      </w:divBdr>
    </w:div>
    <w:div w:id="583609093">
      <w:bodyDiv w:val="1"/>
      <w:marLeft w:val="0"/>
      <w:marRight w:val="0"/>
      <w:marTop w:val="0"/>
      <w:marBottom w:val="0"/>
      <w:divBdr>
        <w:top w:val="none" w:sz="0" w:space="0" w:color="auto"/>
        <w:left w:val="none" w:sz="0" w:space="0" w:color="auto"/>
        <w:bottom w:val="none" w:sz="0" w:space="0" w:color="auto"/>
        <w:right w:val="none" w:sz="0" w:space="0" w:color="auto"/>
      </w:divBdr>
    </w:div>
    <w:div w:id="584073325">
      <w:bodyDiv w:val="1"/>
      <w:marLeft w:val="0"/>
      <w:marRight w:val="0"/>
      <w:marTop w:val="0"/>
      <w:marBottom w:val="0"/>
      <w:divBdr>
        <w:top w:val="none" w:sz="0" w:space="0" w:color="auto"/>
        <w:left w:val="none" w:sz="0" w:space="0" w:color="auto"/>
        <w:bottom w:val="none" w:sz="0" w:space="0" w:color="auto"/>
        <w:right w:val="none" w:sz="0" w:space="0" w:color="auto"/>
      </w:divBdr>
    </w:div>
    <w:div w:id="584340092">
      <w:bodyDiv w:val="1"/>
      <w:marLeft w:val="0"/>
      <w:marRight w:val="0"/>
      <w:marTop w:val="0"/>
      <w:marBottom w:val="0"/>
      <w:divBdr>
        <w:top w:val="none" w:sz="0" w:space="0" w:color="auto"/>
        <w:left w:val="none" w:sz="0" w:space="0" w:color="auto"/>
        <w:bottom w:val="none" w:sz="0" w:space="0" w:color="auto"/>
        <w:right w:val="none" w:sz="0" w:space="0" w:color="auto"/>
      </w:divBdr>
    </w:div>
    <w:div w:id="584343747">
      <w:bodyDiv w:val="1"/>
      <w:marLeft w:val="0"/>
      <w:marRight w:val="0"/>
      <w:marTop w:val="0"/>
      <w:marBottom w:val="0"/>
      <w:divBdr>
        <w:top w:val="none" w:sz="0" w:space="0" w:color="auto"/>
        <w:left w:val="none" w:sz="0" w:space="0" w:color="auto"/>
        <w:bottom w:val="none" w:sz="0" w:space="0" w:color="auto"/>
        <w:right w:val="none" w:sz="0" w:space="0" w:color="auto"/>
      </w:divBdr>
    </w:div>
    <w:div w:id="584387762">
      <w:bodyDiv w:val="1"/>
      <w:marLeft w:val="0"/>
      <w:marRight w:val="0"/>
      <w:marTop w:val="0"/>
      <w:marBottom w:val="0"/>
      <w:divBdr>
        <w:top w:val="none" w:sz="0" w:space="0" w:color="auto"/>
        <w:left w:val="none" w:sz="0" w:space="0" w:color="auto"/>
        <w:bottom w:val="none" w:sz="0" w:space="0" w:color="auto"/>
        <w:right w:val="none" w:sz="0" w:space="0" w:color="auto"/>
      </w:divBdr>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807218">
      <w:bodyDiv w:val="1"/>
      <w:marLeft w:val="0"/>
      <w:marRight w:val="0"/>
      <w:marTop w:val="0"/>
      <w:marBottom w:val="0"/>
      <w:divBdr>
        <w:top w:val="none" w:sz="0" w:space="0" w:color="auto"/>
        <w:left w:val="none" w:sz="0" w:space="0" w:color="auto"/>
        <w:bottom w:val="none" w:sz="0" w:space="0" w:color="auto"/>
        <w:right w:val="none" w:sz="0" w:space="0" w:color="auto"/>
      </w:divBdr>
    </w:div>
    <w:div w:id="584918543">
      <w:bodyDiv w:val="1"/>
      <w:marLeft w:val="0"/>
      <w:marRight w:val="0"/>
      <w:marTop w:val="0"/>
      <w:marBottom w:val="0"/>
      <w:divBdr>
        <w:top w:val="none" w:sz="0" w:space="0" w:color="auto"/>
        <w:left w:val="none" w:sz="0" w:space="0" w:color="auto"/>
        <w:bottom w:val="none" w:sz="0" w:space="0" w:color="auto"/>
        <w:right w:val="none" w:sz="0" w:space="0" w:color="auto"/>
      </w:divBdr>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4">
      <w:bodyDiv w:val="1"/>
      <w:marLeft w:val="0"/>
      <w:marRight w:val="0"/>
      <w:marTop w:val="0"/>
      <w:marBottom w:val="0"/>
      <w:divBdr>
        <w:top w:val="none" w:sz="0" w:space="0" w:color="auto"/>
        <w:left w:val="none" w:sz="0" w:space="0" w:color="auto"/>
        <w:bottom w:val="none" w:sz="0" w:space="0" w:color="auto"/>
        <w:right w:val="none" w:sz="0" w:space="0" w:color="auto"/>
      </w:divBdr>
    </w:div>
    <w:div w:id="585115128">
      <w:bodyDiv w:val="1"/>
      <w:marLeft w:val="0"/>
      <w:marRight w:val="0"/>
      <w:marTop w:val="0"/>
      <w:marBottom w:val="0"/>
      <w:divBdr>
        <w:top w:val="none" w:sz="0" w:space="0" w:color="auto"/>
        <w:left w:val="none" w:sz="0" w:space="0" w:color="auto"/>
        <w:bottom w:val="none" w:sz="0" w:space="0" w:color="auto"/>
        <w:right w:val="none" w:sz="0" w:space="0" w:color="auto"/>
      </w:divBdr>
    </w:div>
    <w:div w:id="585117404">
      <w:bodyDiv w:val="1"/>
      <w:marLeft w:val="0"/>
      <w:marRight w:val="0"/>
      <w:marTop w:val="0"/>
      <w:marBottom w:val="0"/>
      <w:divBdr>
        <w:top w:val="none" w:sz="0" w:space="0" w:color="auto"/>
        <w:left w:val="none" w:sz="0" w:space="0" w:color="auto"/>
        <w:bottom w:val="none" w:sz="0" w:space="0" w:color="auto"/>
        <w:right w:val="none" w:sz="0" w:space="0" w:color="auto"/>
      </w:divBdr>
    </w:div>
    <w:div w:id="585118413">
      <w:bodyDiv w:val="1"/>
      <w:marLeft w:val="0"/>
      <w:marRight w:val="0"/>
      <w:marTop w:val="0"/>
      <w:marBottom w:val="0"/>
      <w:divBdr>
        <w:top w:val="none" w:sz="0" w:space="0" w:color="auto"/>
        <w:left w:val="none" w:sz="0" w:space="0" w:color="auto"/>
        <w:bottom w:val="none" w:sz="0" w:space="0" w:color="auto"/>
        <w:right w:val="none" w:sz="0" w:space="0" w:color="auto"/>
      </w:divBdr>
    </w:div>
    <w:div w:id="585454679">
      <w:bodyDiv w:val="1"/>
      <w:marLeft w:val="0"/>
      <w:marRight w:val="0"/>
      <w:marTop w:val="0"/>
      <w:marBottom w:val="0"/>
      <w:divBdr>
        <w:top w:val="none" w:sz="0" w:space="0" w:color="auto"/>
        <w:left w:val="none" w:sz="0" w:space="0" w:color="auto"/>
        <w:bottom w:val="none" w:sz="0" w:space="0" w:color="auto"/>
        <w:right w:val="none" w:sz="0" w:space="0" w:color="auto"/>
      </w:divBdr>
    </w:div>
    <w:div w:id="585696862">
      <w:bodyDiv w:val="1"/>
      <w:marLeft w:val="0"/>
      <w:marRight w:val="0"/>
      <w:marTop w:val="0"/>
      <w:marBottom w:val="0"/>
      <w:divBdr>
        <w:top w:val="none" w:sz="0" w:space="0" w:color="auto"/>
        <w:left w:val="none" w:sz="0" w:space="0" w:color="auto"/>
        <w:bottom w:val="none" w:sz="0" w:space="0" w:color="auto"/>
        <w:right w:val="none" w:sz="0" w:space="0" w:color="auto"/>
      </w:divBdr>
    </w:div>
    <w:div w:id="585724865">
      <w:bodyDiv w:val="1"/>
      <w:marLeft w:val="0"/>
      <w:marRight w:val="0"/>
      <w:marTop w:val="0"/>
      <w:marBottom w:val="0"/>
      <w:divBdr>
        <w:top w:val="none" w:sz="0" w:space="0" w:color="auto"/>
        <w:left w:val="none" w:sz="0" w:space="0" w:color="auto"/>
        <w:bottom w:val="none" w:sz="0" w:space="0" w:color="auto"/>
        <w:right w:val="none" w:sz="0" w:space="0" w:color="auto"/>
      </w:divBdr>
    </w:div>
    <w:div w:id="586305214">
      <w:bodyDiv w:val="1"/>
      <w:marLeft w:val="0"/>
      <w:marRight w:val="0"/>
      <w:marTop w:val="0"/>
      <w:marBottom w:val="0"/>
      <w:divBdr>
        <w:top w:val="none" w:sz="0" w:space="0" w:color="auto"/>
        <w:left w:val="none" w:sz="0" w:space="0" w:color="auto"/>
        <w:bottom w:val="none" w:sz="0" w:space="0" w:color="auto"/>
        <w:right w:val="none" w:sz="0" w:space="0" w:color="auto"/>
      </w:divBdr>
    </w:div>
    <w:div w:id="586424029">
      <w:bodyDiv w:val="1"/>
      <w:marLeft w:val="0"/>
      <w:marRight w:val="0"/>
      <w:marTop w:val="0"/>
      <w:marBottom w:val="0"/>
      <w:divBdr>
        <w:top w:val="none" w:sz="0" w:space="0" w:color="auto"/>
        <w:left w:val="none" w:sz="0" w:space="0" w:color="auto"/>
        <w:bottom w:val="none" w:sz="0" w:space="0" w:color="auto"/>
        <w:right w:val="none" w:sz="0" w:space="0" w:color="auto"/>
      </w:divBdr>
    </w:div>
    <w:div w:id="586500750">
      <w:bodyDiv w:val="1"/>
      <w:marLeft w:val="0"/>
      <w:marRight w:val="0"/>
      <w:marTop w:val="0"/>
      <w:marBottom w:val="0"/>
      <w:divBdr>
        <w:top w:val="none" w:sz="0" w:space="0" w:color="auto"/>
        <w:left w:val="none" w:sz="0" w:space="0" w:color="auto"/>
        <w:bottom w:val="none" w:sz="0" w:space="0" w:color="auto"/>
        <w:right w:val="none" w:sz="0" w:space="0" w:color="auto"/>
      </w:divBdr>
    </w:div>
    <w:div w:id="586503479">
      <w:bodyDiv w:val="1"/>
      <w:marLeft w:val="0"/>
      <w:marRight w:val="0"/>
      <w:marTop w:val="0"/>
      <w:marBottom w:val="0"/>
      <w:divBdr>
        <w:top w:val="none" w:sz="0" w:space="0" w:color="auto"/>
        <w:left w:val="none" w:sz="0" w:space="0" w:color="auto"/>
        <w:bottom w:val="none" w:sz="0" w:space="0" w:color="auto"/>
        <w:right w:val="none" w:sz="0" w:space="0" w:color="auto"/>
      </w:divBdr>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7574">
      <w:bodyDiv w:val="1"/>
      <w:marLeft w:val="0"/>
      <w:marRight w:val="0"/>
      <w:marTop w:val="0"/>
      <w:marBottom w:val="0"/>
      <w:divBdr>
        <w:top w:val="none" w:sz="0" w:space="0" w:color="auto"/>
        <w:left w:val="none" w:sz="0" w:space="0" w:color="auto"/>
        <w:bottom w:val="none" w:sz="0" w:space="0" w:color="auto"/>
        <w:right w:val="none" w:sz="0" w:space="0" w:color="auto"/>
      </w:divBdr>
    </w:div>
    <w:div w:id="586963573">
      <w:bodyDiv w:val="1"/>
      <w:marLeft w:val="0"/>
      <w:marRight w:val="0"/>
      <w:marTop w:val="0"/>
      <w:marBottom w:val="0"/>
      <w:divBdr>
        <w:top w:val="none" w:sz="0" w:space="0" w:color="auto"/>
        <w:left w:val="none" w:sz="0" w:space="0" w:color="auto"/>
        <w:bottom w:val="none" w:sz="0" w:space="0" w:color="auto"/>
        <w:right w:val="none" w:sz="0" w:space="0" w:color="auto"/>
      </w:divBdr>
    </w:div>
    <w:div w:id="587033507">
      <w:bodyDiv w:val="1"/>
      <w:marLeft w:val="0"/>
      <w:marRight w:val="0"/>
      <w:marTop w:val="0"/>
      <w:marBottom w:val="0"/>
      <w:divBdr>
        <w:top w:val="none" w:sz="0" w:space="0" w:color="auto"/>
        <w:left w:val="none" w:sz="0" w:space="0" w:color="auto"/>
        <w:bottom w:val="none" w:sz="0" w:space="0" w:color="auto"/>
        <w:right w:val="none" w:sz="0" w:space="0" w:color="auto"/>
      </w:divBdr>
    </w:div>
    <w:div w:id="587230869">
      <w:bodyDiv w:val="1"/>
      <w:marLeft w:val="0"/>
      <w:marRight w:val="0"/>
      <w:marTop w:val="0"/>
      <w:marBottom w:val="0"/>
      <w:divBdr>
        <w:top w:val="none" w:sz="0" w:space="0" w:color="auto"/>
        <w:left w:val="none" w:sz="0" w:space="0" w:color="auto"/>
        <w:bottom w:val="none" w:sz="0" w:space="0" w:color="auto"/>
        <w:right w:val="none" w:sz="0" w:space="0" w:color="auto"/>
      </w:divBdr>
    </w:div>
    <w:div w:id="587539836">
      <w:bodyDiv w:val="1"/>
      <w:marLeft w:val="0"/>
      <w:marRight w:val="0"/>
      <w:marTop w:val="0"/>
      <w:marBottom w:val="0"/>
      <w:divBdr>
        <w:top w:val="none" w:sz="0" w:space="0" w:color="auto"/>
        <w:left w:val="none" w:sz="0" w:space="0" w:color="auto"/>
        <w:bottom w:val="none" w:sz="0" w:space="0" w:color="auto"/>
        <w:right w:val="none" w:sz="0" w:space="0" w:color="auto"/>
      </w:divBdr>
    </w:div>
    <w:div w:id="587811522">
      <w:bodyDiv w:val="1"/>
      <w:marLeft w:val="0"/>
      <w:marRight w:val="0"/>
      <w:marTop w:val="0"/>
      <w:marBottom w:val="0"/>
      <w:divBdr>
        <w:top w:val="none" w:sz="0" w:space="0" w:color="auto"/>
        <w:left w:val="none" w:sz="0" w:space="0" w:color="auto"/>
        <w:bottom w:val="none" w:sz="0" w:space="0" w:color="auto"/>
        <w:right w:val="none" w:sz="0" w:space="0" w:color="auto"/>
      </w:divBdr>
    </w:div>
    <w:div w:id="587928543">
      <w:bodyDiv w:val="1"/>
      <w:marLeft w:val="0"/>
      <w:marRight w:val="0"/>
      <w:marTop w:val="0"/>
      <w:marBottom w:val="0"/>
      <w:divBdr>
        <w:top w:val="none" w:sz="0" w:space="0" w:color="auto"/>
        <w:left w:val="none" w:sz="0" w:space="0" w:color="auto"/>
        <w:bottom w:val="none" w:sz="0" w:space="0" w:color="auto"/>
        <w:right w:val="none" w:sz="0" w:space="0" w:color="auto"/>
      </w:divBdr>
    </w:div>
    <w:div w:id="588080777">
      <w:bodyDiv w:val="1"/>
      <w:marLeft w:val="0"/>
      <w:marRight w:val="0"/>
      <w:marTop w:val="0"/>
      <w:marBottom w:val="0"/>
      <w:divBdr>
        <w:top w:val="none" w:sz="0" w:space="0" w:color="auto"/>
        <w:left w:val="none" w:sz="0" w:space="0" w:color="auto"/>
        <w:bottom w:val="none" w:sz="0" w:space="0" w:color="auto"/>
        <w:right w:val="none" w:sz="0" w:space="0" w:color="auto"/>
      </w:divBdr>
    </w:div>
    <w:div w:id="588319083">
      <w:bodyDiv w:val="1"/>
      <w:marLeft w:val="0"/>
      <w:marRight w:val="0"/>
      <w:marTop w:val="0"/>
      <w:marBottom w:val="0"/>
      <w:divBdr>
        <w:top w:val="none" w:sz="0" w:space="0" w:color="auto"/>
        <w:left w:val="none" w:sz="0" w:space="0" w:color="auto"/>
        <w:bottom w:val="none" w:sz="0" w:space="0" w:color="auto"/>
        <w:right w:val="none" w:sz="0" w:space="0" w:color="auto"/>
      </w:divBdr>
    </w:div>
    <w:div w:id="588463687">
      <w:bodyDiv w:val="1"/>
      <w:marLeft w:val="0"/>
      <w:marRight w:val="0"/>
      <w:marTop w:val="0"/>
      <w:marBottom w:val="0"/>
      <w:divBdr>
        <w:top w:val="none" w:sz="0" w:space="0" w:color="auto"/>
        <w:left w:val="none" w:sz="0" w:space="0" w:color="auto"/>
        <w:bottom w:val="none" w:sz="0" w:space="0" w:color="auto"/>
        <w:right w:val="none" w:sz="0" w:space="0" w:color="auto"/>
      </w:divBdr>
    </w:div>
    <w:div w:id="588544799">
      <w:bodyDiv w:val="1"/>
      <w:marLeft w:val="0"/>
      <w:marRight w:val="0"/>
      <w:marTop w:val="0"/>
      <w:marBottom w:val="0"/>
      <w:divBdr>
        <w:top w:val="none" w:sz="0" w:space="0" w:color="auto"/>
        <w:left w:val="none" w:sz="0" w:space="0" w:color="auto"/>
        <w:bottom w:val="none" w:sz="0" w:space="0" w:color="auto"/>
        <w:right w:val="none" w:sz="0" w:space="0" w:color="auto"/>
      </w:divBdr>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199093">
      <w:bodyDiv w:val="1"/>
      <w:marLeft w:val="0"/>
      <w:marRight w:val="0"/>
      <w:marTop w:val="0"/>
      <w:marBottom w:val="0"/>
      <w:divBdr>
        <w:top w:val="none" w:sz="0" w:space="0" w:color="auto"/>
        <w:left w:val="none" w:sz="0" w:space="0" w:color="auto"/>
        <w:bottom w:val="none" w:sz="0" w:space="0" w:color="auto"/>
        <w:right w:val="none" w:sz="0" w:space="0" w:color="auto"/>
      </w:divBdr>
    </w:div>
    <w:div w:id="589199851">
      <w:bodyDiv w:val="1"/>
      <w:marLeft w:val="0"/>
      <w:marRight w:val="0"/>
      <w:marTop w:val="0"/>
      <w:marBottom w:val="0"/>
      <w:divBdr>
        <w:top w:val="none" w:sz="0" w:space="0" w:color="auto"/>
        <w:left w:val="none" w:sz="0" w:space="0" w:color="auto"/>
        <w:bottom w:val="none" w:sz="0" w:space="0" w:color="auto"/>
        <w:right w:val="none" w:sz="0" w:space="0" w:color="auto"/>
      </w:divBdr>
    </w:div>
    <w:div w:id="589235544">
      <w:bodyDiv w:val="1"/>
      <w:marLeft w:val="0"/>
      <w:marRight w:val="0"/>
      <w:marTop w:val="0"/>
      <w:marBottom w:val="0"/>
      <w:divBdr>
        <w:top w:val="none" w:sz="0" w:space="0" w:color="auto"/>
        <w:left w:val="none" w:sz="0" w:space="0" w:color="auto"/>
        <w:bottom w:val="none" w:sz="0" w:space="0" w:color="auto"/>
        <w:right w:val="none" w:sz="0" w:space="0" w:color="auto"/>
      </w:divBdr>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16056">
      <w:bodyDiv w:val="1"/>
      <w:marLeft w:val="0"/>
      <w:marRight w:val="0"/>
      <w:marTop w:val="0"/>
      <w:marBottom w:val="0"/>
      <w:divBdr>
        <w:top w:val="none" w:sz="0" w:space="0" w:color="auto"/>
        <w:left w:val="none" w:sz="0" w:space="0" w:color="auto"/>
        <w:bottom w:val="none" w:sz="0" w:space="0" w:color="auto"/>
        <w:right w:val="none" w:sz="0" w:space="0" w:color="auto"/>
      </w:divBdr>
    </w:div>
    <w:div w:id="590118595">
      <w:bodyDiv w:val="1"/>
      <w:marLeft w:val="0"/>
      <w:marRight w:val="0"/>
      <w:marTop w:val="0"/>
      <w:marBottom w:val="0"/>
      <w:divBdr>
        <w:top w:val="none" w:sz="0" w:space="0" w:color="auto"/>
        <w:left w:val="none" w:sz="0" w:space="0" w:color="auto"/>
        <w:bottom w:val="none" w:sz="0" w:space="0" w:color="auto"/>
        <w:right w:val="none" w:sz="0" w:space="0" w:color="auto"/>
      </w:divBdr>
    </w:div>
    <w:div w:id="590166028">
      <w:bodyDiv w:val="1"/>
      <w:marLeft w:val="0"/>
      <w:marRight w:val="0"/>
      <w:marTop w:val="0"/>
      <w:marBottom w:val="0"/>
      <w:divBdr>
        <w:top w:val="none" w:sz="0" w:space="0" w:color="auto"/>
        <w:left w:val="none" w:sz="0" w:space="0" w:color="auto"/>
        <w:bottom w:val="none" w:sz="0" w:space="0" w:color="auto"/>
        <w:right w:val="none" w:sz="0" w:space="0" w:color="auto"/>
      </w:divBdr>
    </w:div>
    <w:div w:id="590352351">
      <w:bodyDiv w:val="1"/>
      <w:marLeft w:val="0"/>
      <w:marRight w:val="0"/>
      <w:marTop w:val="0"/>
      <w:marBottom w:val="0"/>
      <w:divBdr>
        <w:top w:val="none" w:sz="0" w:space="0" w:color="auto"/>
        <w:left w:val="none" w:sz="0" w:space="0" w:color="auto"/>
        <w:bottom w:val="none" w:sz="0" w:space="0" w:color="auto"/>
        <w:right w:val="none" w:sz="0" w:space="0" w:color="auto"/>
      </w:divBdr>
    </w:div>
    <w:div w:id="590360364">
      <w:bodyDiv w:val="1"/>
      <w:marLeft w:val="0"/>
      <w:marRight w:val="0"/>
      <w:marTop w:val="0"/>
      <w:marBottom w:val="0"/>
      <w:divBdr>
        <w:top w:val="none" w:sz="0" w:space="0" w:color="auto"/>
        <w:left w:val="none" w:sz="0" w:space="0" w:color="auto"/>
        <w:bottom w:val="none" w:sz="0" w:space="0" w:color="auto"/>
        <w:right w:val="none" w:sz="0" w:space="0" w:color="auto"/>
      </w:divBdr>
    </w:div>
    <w:div w:id="590432134">
      <w:bodyDiv w:val="1"/>
      <w:marLeft w:val="0"/>
      <w:marRight w:val="0"/>
      <w:marTop w:val="0"/>
      <w:marBottom w:val="0"/>
      <w:divBdr>
        <w:top w:val="none" w:sz="0" w:space="0" w:color="auto"/>
        <w:left w:val="none" w:sz="0" w:space="0" w:color="auto"/>
        <w:bottom w:val="none" w:sz="0" w:space="0" w:color="auto"/>
        <w:right w:val="none" w:sz="0" w:space="0" w:color="auto"/>
      </w:divBdr>
    </w:div>
    <w:div w:id="590502755">
      <w:bodyDiv w:val="1"/>
      <w:marLeft w:val="0"/>
      <w:marRight w:val="0"/>
      <w:marTop w:val="0"/>
      <w:marBottom w:val="0"/>
      <w:divBdr>
        <w:top w:val="none" w:sz="0" w:space="0" w:color="auto"/>
        <w:left w:val="none" w:sz="0" w:space="0" w:color="auto"/>
        <w:bottom w:val="none" w:sz="0" w:space="0" w:color="auto"/>
        <w:right w:val="none" w:sz="0" w:space="0" w:color="auto"/>
      </w:divBdr>
    </w:div>
    <w:div w:id="590554558">
      <w:bodyDiv w:val="1"/>
      <w:marLeft w:val="0"/>
      <w:marRight w:val="0"/>
      <w:marTop w:val="0"/>
      <w:marBottom w:val="0"/>
      <w:divBdr>
        <w:top w:val="none" w:sz="0" w:space="0" w:color="auto"/>
        <w:left w:val="none" w:sz="0" w:space="0" w:color="auto"/>
        <w:bottom w:val="none" w:sz="0" w:space="0" w:color="auto"/>
        <w:right w:val="none" w:sz="0" w:space="0" w:color="auto"/>
      </w:divBdr>
    </w:div>
    <w:div w:id="590702829">
      <w:bodyDiv w:val="1"/>
      <w:marLeft w:val="0"/>
      <w:marRight w:val="0"/>
      <w:marTop w:val="0"/>
      <w:marBottom w:val="0"/>
      <w:divBdr>
        <w:top w:val="none" w:sz="0" w:space="0" w:color="auto"/>
        <w:left w:val="none" w:sz="0" w:space="0" w:color="auto"/>
        <w:bottom w:val="none" w:sz="0" w:space="0" w:color="auto"/>
        <w:right w:val="none" w:sz="0" w:space="0" w:color="auto"/>
      </w:divBdr>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72625">
      <w:bodyDiv w:val="1"/>
      <w:marLeft w:val="0"/>
      <w:marRight w:val="0"/>
      <w:marTop w:val="0"/>
      <w:marBottom w:val="0"/>
      <w:divBdr>
        <w:top w:val="none" w:sz="0" w:space="0" w:color="auto"/>
        <w:left w:val="none" w:sz="0" w:space="0" w:color="auto"/>
        <w:bottom w:val="none" w:sz="0" w:space="0" w:color="auto"/>
        <w:right w:val="none" w:sz="0" w:space="0" w:color="auto"/>
      </w:divBdr>
    </w:div>
    <w:div w:id="591015563">
      <w:bodyDiv w:val="1"/>
      <w:marLeft w:val="0"/>
      <w:marRight w:val="0"/>
      <w:marTop w:val="0"/>
      <w:marBottom w:val="0"/>
      <w:divBdr>
        <w:top w:val="none" w:sz="0" w:space="0" w:color="auto"/>
        <w:left w:val="none" w:sz="0" w:space="0" w:color="auto"/>
        <w:bottom w:val="none" w:sz="0" w:space="0" w:color="auto"/>
        <w:right w:val="none" w:sz="0" w:space="0" w:color="auto"/>
      </w:divBdr>
    </w:div>
    <w:div w:id="591090331">
      <w:bodyDiv w:val="1"/>
      <w:marLeft w:val="0"/>
      <w:marRight w:val="0"/>
      <w:marTop w:val="0"/>
      <w:marBottom w:val="0"/>
      <w:divBdr>
        <w:top w:val="none" w:sz="0" w:space="0" w:color="auto"/>
        <w:left w:val="none" w:sz="0" w:space="0" w:color="auto"/>
        <w:bottom w:val="none" w:sz="0" w:space="0" w:color="auto"/>
        <w:right w:val="none" w:sz="0" w:space="0" w:color="auto"/>
      </w:divBdr>
    </w:div>
    <w:div w:id="591166605">
      <w:bodyDiv w:val="1"/>
      <w:marLeft w:val="0"/>
      <w:marRight w:val="0"/>
      <w:marTop w:val="0"/>
      <w:marBottom w:val="0"/>
      <w:divBdr>
        <w:top w:val="none" w:sz="0" w:space="0" w:color="auto"/>
        <w:left w:val="none" w:sz="0" w:space="0" w:color="auto"/>
        <w:bottom w:val="none" w:sz="0" w:space="0" w:color="auto"/>
        <w:right w:val="none" w:sz="0" w:space="0" w:color="auto"/>
      </w:divBdr>
    </w:div>
    <w:div w:id="591283258">
      <w:bodyDiv w:val="1"/>
      <w:marLeft w:val="0"/>
      <w:marRight w:val="0"/>
      <w:marTop w:val="0"/>
      <w:marBottom w:val="0"/>
      <w:divBdr>
        <w:top w:val="none" w:sz="0" w:space="0" w:color="auto"/>
        <w:left w:val="none" w:sz="0" w:space="0" w:color="auto"/>
        <w:bottom w:val="none" w:sz="0" w:space="0" w:color="auto"/>
        <w:right w:val="none" w:sz="0" w:space="0" w:color="auto"/>
      </w:divBdr>
    </w:div>
    <w:div w:id="591284014">
      <w:bodyDiv w:val="1"/>
      <w:marLeft w:val="0"/>
      <w:marRight w:val="0"/>
      <w:marTop w:val="0"/>
      <w:marBottom w:val="0"/>
      <w:divBdr>
        <w:top w:val="none" w:sz="0" w:space="0" w:color="auto"/>
        <w:left w:val="none" w:sz="0" w:space="0" w:color="auto"/>
        <w:bottom w:val="none" w:sz="0" w:space="0" w:color="auto"/>
        <w:right w:val="none" w:sz="0" w:space="0" w:color="auto"/>
      </w:divBdr>
    </w:div>
    <w:div w:id="591354500">
      <w:bodyDiv w:val="1"/>
      <w:marLeft w:val="0"/>
      <w:marRight w:val="0"/>
      <w:marTop w:val="0"/>
      <w:marBottom w:val="0"/>
      <w:divBdr>
        <w:top w:val="none" w:sz="0" w:space="0" w:color="auto"/>
        <w:left w:val="none" w:sz="0" w:space="0" w:color="auto"/>
        <w:bottom w:val="none" w:sz="0" w:space="0" w:color="auto"/>
        <w:right w:val="none" w:sz="0" w:space="0" w:color="auto"/>
      </w:divBdr>
    </w:div>
    <w:div w:id="591623918">
      <w:bodyDiv w:val="1"/>
      <w:marLeft w:val="0"/>
      <w:marRight w:val="0"/>
      <w:marTop w:val="0"/>
      <w:marBottom w:val="0"/>
      <w:divBdr>
        <w:top w:val="none" w:sz="0" w:space="0" w:color="auto"/>
        <w:left w:val="none" w:sz="0" w:space="0" w:color="auto"/>
        <w:bottom w:val="none" w:sz="0" w:space="0" w:color="auto"/>
        <w:right w:val="none" w:sz="0" w:space="0" w:color="auto"/>
      </w:divBdr>
    </w:div>
    <w:div w:id="591939141">
      <w:bodyDiv w:val="1"/>
      <w:marLeft w:val="0"/>
      <w:marRight w:val="0"/>
      <w:marTop w:val="0"/>
      <w:marBottom w:val="0"/>
      <w:divBdr>
        <w:top w:val="none" w:sz="0" w:space="0" w:color="auto"/>
        <w:left w:val="none" w:sz="0" w:space="0" w:color="auto"/>
        <w:bottom w:val="none" w:sz="0" w:space="0" w:color="auto"/>
        <w:right w:val="none" w:sz="0" w:space="0" w:color="auto"/>
      </w:divBdr>
    </w:div>
    <w:div w:id="592053161">
      <w:bodyDiv w:val="1"/>
      <w:marLeft w:val="0"/>
      <w:marRight w:val="0"/>
      <w:marTop w:val="0"/>
      <w:marBottom w:val="0"/>
      <w:divBdr>
        <w:top w:val="none" w:sz="0" w:space="0" w:color="auto"/>
        <w:left w:val="none" w:sz="0" w:space="0" w:color="auto"/>
        <w:bottom w:val="none" w:sz="0" w:space="0" w:color="auto"/>
        <w:right w:val="none" w:sz="0" w:space="0" w:color="auto"/>
      </w:divBdr>
    </w:div>
    <w:div w:id="592275500">
      <w:bodyDiv w:val="1"/>
      <w:marLeft w:val="0"/>
      <w:marRight w:val="0"/>
      <w:marTop w:val="0"/>
      <w:marBottom w:val="0"/>
      <w:divBdr>
        <w:top w:val="none" w:sz="0" w:space="0" w:color="auto"/>
        <w:left w:val="none" w:sz="0" w:space="0" w:color="auto"/>
        <w:bottom w:val="none" w:sz="0" w:space="0" w:color="auto"/>
        <w:right w:val="none" w:sz="0" w:space="0" w:color="auto"/>
      </w:divBdr>
    </w:div>
    <w:div w:id="592473536">
      <w:bodyDiv w:val="1"/>
      <w:marLeft w:val="0"/>
      <w:marRight w:val="0"/>
      <w:marTop w:val="0"/>
      <w:marBottom w:val="0"/>
      <w:divBdr>
        <w:top w:val="none" w:sz="0" w:space="0" w:color="auto"/>
        <w:left w:val="none" w:sz="0" w:space="0" w:color="auto"/>
        <w:bottom w:val="none" w:sz="0" w:space="0" w:color="auto"/>
        <w:right w:val="none" w:sz="0" w:space="0" w:color="auto"/>
      </w:divBdr>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13384">
      <w:bodyDiv w:val="1"/>
      <w:marLeft w:val="0"/>
      <w:marRight w:val="0"/>
      <w:marTop w:val="0"/>
      <w:marBottom w:val="0"/>
      <w:divBdr>
        <w:top w:val="none" w:sz="0" w:space="0" w:color="auto"/>
        <w:left w:val="none" w:sz="0" w:space="0" w:color="auto"/>
        <w:bottom w:val="none" w:sz="0" w:space="0" w:color="auto"/>
        <w:right w:val="none" w:sz="0" w:space="0" w:color="auto"/>
      </w:divBdr>
    </w:div>
    <w:div w:id="592779813">
      <w:bodyDiv w:val="1"/>
      <w:marLeft w:val="0"/>
      <w:marRight w:val="0"/>
      <w:marTop w:val="0"/>
      <w:marBottom w:val="0"/>
      <w:divBdr>
        <w:top w:val="none" w:sz="0" w:space="0" w:color="auto"/>
        <w:left w:val="none" w:sz="0" w:space="0" w:color="auto"/>
        <w:bottom w:val="none" w:sz="0" w:space="0" w:color="auto"/>
        <w:right w:val="none" w:sz="0" w:space="0" w:color="auto"/>
      </w:divBdr>
    </w:div>
    <w:div w:id="592863585">
      <w:bodyDiv w:val="1"/>
      <w:marLeft w:val="0"/>
      <w:marRight w:val="0"/>
      <w:marTop w:val="0"/>
      <w:marBottom w:val="0"/>
      <w:divBdr>
        <w:top w:val="none" w:sz="0" w:space="0" w:color="auto"/>
        <w:left w:val="none" w:sz="0" w:space="0" w:color="auto"/>
        <w:bottom w:val="none" w:sz="0" w:space="0" w:color="auto"/>
        <w:right w:val="none" w:sz="0" w:space="0" w:color="auto"/>
      </w:divBdr>
    </w:div>
    <w:div w:id="593048799">
      <w:bodyDiv w:val="1"/>
      <w:marLeft w:val="0"/>
      <w:marRight w:val="0"/>
      <w:marTop w:val="0"/>
      <w:marBottom w:val="0"/>
      <w:divBdr>
        <w:top w:val="none" w:sz="0" w:space="0" w:color="auto"/>
        <w:left w:val="none" w:sz="0" w:space="0" w:color="auto"/>
        <w:bottom w:val="none" w:sz="0" w:space="0" w:color="auto"/>
        <w:right w:val="none" w:sz="0" w:space="0" w:color="auto"/>
      </w:divBdr>
    </w:div>
    <w:div w:id="593124192">
      <w:bodyDiv w:val="1"/>
      <w:marLeft w:val="0"/>
      <w:marRight w:val="0"/>
      <w:marTop w:val="0"/>
      <w:marBottom w:val="0"/>
      <w:divBdr>
        <w:top w:val="none" w:sz="0" w:space="0" w:color="auto"/>
        <w:left w:val="none" w:sz="0" w:space="0" w:color="auto"/>
        <w:bottom w:val="none" w:sz="0" w:space="0" w:color="auto"/>
        <w:right w:val="none" w:sz="0" w:space="0" w:color="auto"/>
      </w:divBdr>
    </w:div>
    <w:div w:id="593129889">
      <w:bodyDiv w:val="1"/>
      <w:marLeft w:val="0"/>
      <w:marRight w:val="0"/>
      <w:marTop w:val="0"/>
      <w:marBottom w:val="0"/>
      <w:divBdr>
        <w:top w:val="none" w:sz="0" w:space="0" w:color="auto"/>
        <w:left w:val="none" w:sz="0" w:space="0" w:color="auto"/>
        <w:bottom w:val="none" w:sz="0" w:space="0" w:color="auto"/>
        <w:right w:val="none" w:sz="0" w:space="0" w:color="auto"/>
      </w:divBdr>
    </w:div>
    <w:div w:id="593130091">
      <w:bodyDiv w:val="1"/>
      <w:marLeft w:val="0"/>
      <w:marRight w:val="0"/>
      <w:marTop w:val="0"/>
      <w:marBottom w:val="0"/>
      <w:divBdr>
        <w:top w:val="none" w:sz="0" w:space="0" w:color="auto"/>
        <w:left w:val="none" w:sz="0" w:space="0" w:color="auto"/>
        <w:bottom w:val="none" w:sz="0" w:space="0" w:color="auto"/>
        <w:right w:val="none" w:sz="0" w:space="0" w:color="auto"/>
      </w:divBdr>
    </w:div>
    <w:div w:id="593364639">
      <w:bodyDiv w:val="1"/>
      <w:marLeft w:val="0"/>
      <w:marRight w:val="0"/>
      <w:marTop w:val="0"/>
      <w:marBottom w:val="0"/>
      <w:divBdr>
        <w:top w:val="none" w:sz="0" w:space="0" w:color="auto"/>
        <w:left w:val="none" w:sz="0" w:space="0" w:color="auto"/>
        <w:bottom w:val="none" w:sz="0" w:space="0" w:color="auto"/>
        <w:right w:val="none" w:sz="0" w:space="0" w:color="auto"/>
      </w:divBdr>
    </w:div>
    <w:div w:id="593514143">
      <w:bodyDiv w:val="1"/>
      <w:marLeft w:val="0"/>
      <w:marRight w:val="0"/>
      <w:marTop w:val="0"/>
      <w:marBottom w:val="0"/>
      <w:divBdr>
        <w:top w:val="none" w:sz="0" w:space="0" w:color="auto"/>
        <w:left w:val="none" w:sz="0" w:space="0" w:color="auto"/>
        <w:bottom w:val="none" w:sz="0" w:space="0" w:color="auto"/>
        <w:right w:val="none" w:sz="0" w:space="0" w:color="auto"/>
      </w:divBdr>
    </w:div>
    <w:div w:id="593632696">
      <w:bodyDiv w:val="1"/>
      <w:marLeft w:val="0"/>
      <w:marRight w:val="0"/>
      <w:marTop w:val="0"/>
      <w:marBottom w:val="0"/>
      <w:divBdr>
        <w:top w:val="none" w:sz="0" w:space="0" w:color="auto"/>
        <w:left w:val="none" w:sz="0" w:space="0" w:color="auto"/>
        <w:bottom w:val="none" w:sz="0" w:space="0" w:color="auto"/>
        <w:right w:val="none" w:sz="0" w:space="0" w:color="auto"/>
      </w:divBdr>
    </w:div>
    <w:div w:id="593781850">
      <w:bodyDiv w:val="1"/>
      <w:marLeft w:val="0"/>
      <w:marRight w:val="0"/>
      <w:marTop w:val="0"/>
      <w:marBottom w:val="0"/>
      <w:divBdr>
        <w:top w:val="none" w:sz="0" w:space="0" w:color="auto"/>
        <w:left w:val="none" w:sz="0" w:space="0" w:color="auto"/>
        <w:bottom w:val="none" w:sz="0" w:space="0" w:color="auto"/>
        <w:right w:val="none" w:sz="0" w:space="0" w:color="auto"/>
      </w:divBdr>
    </w:div>
    <w:div w:id="594095794">
      <w:bodyDiv w:val="1"/>
      <w:marLeft w:val="0"/>
      <w:marRight w:val="0"/>
      <w:marTop w:val="0"/>
      <w:marBottom w:val="0"/>
      <w:divBdr>
        <w:top w:val="none" w:sz="0" w:space="0" w:color="auto"/>
        <w:left w:val="none" w:sz="0" w:space="0" w:color="auto"/>
        <w:bottom w:val="none" w:sz="0" w:space="0" w:color="auto"/>
        <w:right w:val="none" w:sz="0" w:space="0" w:color="auto"/>
      </w:divBdr>
    </w:div>
    <w:div w:id="594438834">
      <w:bodyDiv w:val="1"/>
      <w:marLeft w:val="0"/>
      <w:marRight w:val="0"/>
      <w:marTop w:val="0"/>
      <w:marBottom w:val="0"/>
      <w:divBdr>
        <w:top w:val="none" w:sz="0" w:space="0" w:color="auto"/>
        <w:left w:val="none" w:sz="0" w:space="0" w:color="auto"/>
        <w:bottom w:val="none" w:sz="0" w:space="0" w:color="auto"/>
        <w:right w:val="none" w:sz="0" w:space="0" w:color="auto"/>
      </w:divBdr>
    </w:div>
    <w:div w:id="594441610">
      <w:bodyDiv w:val="1"/>
      <w:marLeft w:val="0"/>
      <w:marRight w:val="0"/>
      <w:marTop w:val="0"/>
      <w:marBottom w:val="0"/>
      <w:divBdr>
        <w:top w:val="none" w:sz="0" w:space="0" w:color="auto"/>
        <w:left w:val="none" w:sz="0" w:space="0" w:color="auto"/>
        <w:bottom w:val="none" w:sz="0" w:space="0" w:color="auto"/>
        <w:right w:val="none" w:sz="0" w:space="0" w:color="auto"/>
      </w:divBdr>
    </w:div>
    <w:div w:id="594635916">
      <w:bodyDiv w:val="1"/>
      <w:marLeft w:val="0"/>
      <w:marRight w:val="0"/>
      <w:marTop w:val="0"/>
      <w:marBottom w:val="0"/>
      <w:divBdr>
        <w:top w:val="none" w:sz="0" w:space="0" w:color="auto"/>
        <w:left w:val="none" w:sz="0" w:space="0" w:color="auto"/>
        <w:bottom w:val="none" w:sz="0" w:space="0" w:color="auto"/>
        <w:right w:val="none" w:sz="0" w:space="0" w:color="auto"/>
      </w:divBdr>
    </w:div>
    <w:div w:id="594750355">
      <w:bodyDiv w:val="1"/>
      <w:marLeft w:val="0"/>
      <w:marRight w:val="0"/>
      <w:marTop w:val="0"/>
      <w:marBottom w:val="0"/>
      <w:divBdr>
        <w:top w:val="none" w:sz="0" w:space="0" w:color="auto"/>
        <w:left w:val="none" w:sz="0" w:space="0" w:color="auto"/>
        <w:bottom w:val="none" w:sz="0" w:space="0" w:color="auto"/>
        <w:right w:val="none" w:sz="0" w:space="0" w:color="auto"/>
      </w:divBdr>
    </w:div>
    <w:div w:id="594872839">
      <w:bodyDiv w:val="1"/>
      <w:marLeft w:val="0"/>
      <w:marRight w:val="0"/>
      <w:marTop w:val="0"/>
      <w:marBottom w:val="0"/>
      <w:divBdr>
        <w:top w:val="none" w:sz="0" w:space="0" w:color="auto"/>
        <w:left w:val="none" w:sz="0" w:space="0" w:color="auto"/>
        <w:bottom w:val="none" w:sz="0" w:space="0" w:color="auto"/>
        <w:right w:val="none" w:sz="0" w:space="0" w:color="auto"/>
      </w:divBdr>
    </w:div>
    <w:div w:id="595214825">
      <w:bodyDiv w:val="1"/>
      <w:marLeft w:val="0"/>
      <w:marRight w:val="0"/>
      <w:marTop w:val="0"/>
      <w:marBottom w:val="0"/>
      <w:divBdr>
        <w:top w:val="none" w:sz="0" w:space="0" w:color="auto"/>
        <w:left w:val="none" w:sz="0" w:space="0" w:color="auto"/>
        <w:bottom w:val="none" w:sz="0" w:space="0" w:color="auto"/>
        <w:right w:val="none" w:sz="0" w:space="0" w:color="auto"/>
      </w:divBdr>
    </w:div>
    <w:div w:id="595216939">
      <w:bodyDiv w:val="1"/>
      <w:marLeft w:val="0"/>
      <w:marRight w:val="0"/>
      <w:marTop w:val="0"/>
      <w:marBottom w:val="0"/>
      <w:divBdr>
        <w:top w:val="none" w:sz="0" w:space="0" w:color="auto"/>
        <w:left w:val="none" w:sz="0" w:space="0" w:color="auto"/>
        <w:bottom w:val="none" w:sz="0" w:space="0" w:color="auto"/>
        <w:right w:val="none" w:sz="0" w:space="0" w:color="auto"/>
      </w:divBdr>
    </w:div>
    <w:div w:id="595286240">
      <w:bodyDiv w:val="1"/>
      <w:marLeft w:val="0"/>
      <w:marRight w:val="0"/>
      <w:marTop w:val="0"/>
      <w:marBottom w:val="0"/>
      <w:divBdr>
        <w:top w:val="none" w:sz="0" w:space="0" w:color="auto"/>
        <w:left w:val="none" w:sz="0" w:space="0" w:color="auto"/>
        <w:bottom w:val="none" w:sz="0" w:space="0" w:color="auto"/>
        <w:right w:val="none" w:sz="0" w:space="0" w:color="auto"/>
      </w:divBdr>
    </w:div>
    <w:div w:id="595359883">
      <w:bodyDiv w:val="1"/>
      <w:marLeft w:val="0"/>
      <w:marRight w:val="0"/>
      <w:marTop w:val="0"/>
      <w:marBottom w:val="0"/>
      <w:divBdr>
        <w:top w:val="none" w:sz="0" w:space="0" w:color="auto"/>
        <w:left w:val="none" w:sz="0" w:space="0" w:color="auto"/>
        <w:bottom w:val="none" w:sz="0" w:space="0" w:color="auto"/>
        <w:right w:val="none" w:sz="0" w:space="0" w:color="auto"/>
      </w:divBdr>
    </w:div>
    <w:div w:id="595482856">
      <w:bodyDiv w:val="1"/>
      <w:marLeft w:val="0"/>
      <w:marRight w:val="0"/>
      <w:marTop w:val="0"/>
      <w:marBottom w:val="0"/>
      <w:divBdr>
        <w:top w:val="none" w:sz="0" w:space="0" w:color="auto"/>
        <w:left w:val="none" w:sz="0" w:space="0" w:color="auto"/>
        <w:bottom w:val="none" w:sz="0" w:space="0" w:color="auto"/>
        <w:right w:val="none" w:sz="0" w:space="0" w:color="auto"/>
      </w:divBdr>
    </w:div>
    <w:div w:id="595483215">
      <w:bodyDiv w:val="1"/>
      <w:marLeft w:val="0"/>
      <w:marRight w:val="0"/>
      <w:marTop w:val="0"/>
      <w:marBottom w:val="0"/>
      <w:divBdr>
        <w:top w:val="none" w:sz="0" w:space="0" w:color="auto"/>
        <w:left w:val="none" w:sz="0" w:space="0" w:color="auto"/>
        <w:bottom w:val="none" w:sz="0" w:space="0" w:color="auto"/>
        <w:right w:val="none" w:sz="0" w:space="0" w:color="auto"/>
      </w:divBdr>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249848">
      <w:bodyDiv w:val="1"/>
      <w:marLeft w:val="0"/>
      <w:marRight w:val="0"/>
      <w:marTop w:val="0"/>
      <w:marBottom w:val="0"/>
      <w:divBdr>
        <w:top w:val="none" w:sz="0" w:space="0" w:color="auto"/>
        <w:left w:val="none" w:sz="0" w:space="0" w:color="auto"/>
        <w:bottom w:val="none" w:sz="0" w:space="0" w:color="auto"/>
        <w:right w:val="none" w:sz="0" w:space="0" w:color="auto"/>
      </w:divBdr>
    </w:div>
    <w:div w:id="596449833">
      <w:bodyDiv w:val="1"/>
      <w:marLeft w:val="0"/>
      <w:marRight w:val="0"/>
      <w:marTop w:val="0"/>
      <w:marBottom w:val="0"/>
      <w:divBdr>
        <w:top w:val="none" w:sz="0" w:space="0" w:color="auto"/>
        <w:left w:val="none" w:sz="0" w:space="0" w:color="auto"/>
        <w:bottom w:val="none" w:sz="0" w:space="0" w:color="auto"/>
        <w:right w:val="none" w:sz="0" w:space="0" w:color="auto"/>
      </w:divBdr>
    </w:div>
    <w:div w:id="596837469">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6905819">
      <w:bodyDiv w:val="1"/>
      <w:marLeft w:val="0"/>
      <w:marRight w:val="0"/>
      <w:marTop w:val="0"/>
      <w:marBottom w:val="0"/>
      <w:divBdr>
        <w:top w:val="none" w:sz="0" w:space="0" w:color="auto"/>
        <w:left w:val="none" w:sz="0" w:space="0" w:color="auto"/>
        <w:bottom w:val="none" w:sz="0" w:space="0" w:color="auto"/>
        <w:right w:val="none" w:sz="0" w:space="0" w:color="auto"/>
      </w:divBdr>
    </w:div>
    <w:div w:id="596985711">
      <w:bodyDiv w:val="1"/>
      <w:marLeft w:val="0"/>
      <w:marRight w:val="0"/>
      <w:marTop w:val="0"/>
      <w:marBottom w:val="0"/>
      <w:divBdr>
        <w:top w:val="none" w:sz="0" w:space="0" w:color="auto"/>
        <w:left w:val="none" w:sz="0" w:space="0" w:color="auto"/>
        <w:bottom w:val="none" w:sz="0" w:space="0" w:color="auto"/>
        <w:right w:val="none" w:sz="0" w:space="0" w:color="auto"/>
      </w:divBdr>
    </w:div>
    <w:div w:id="597450477">
      <w:bodyDiv w:val="1"/>
      <w:marLeft w:val="0"/>
      <w:marRight w:val="0"/>
      <w:marTop w:val="0"/>
      <w:marBottom w:val="0"/>
      <w:divBdr>
        <w:top w:val="none" w:sz="0" w:space="0" w:color="auto"/>
        <w:left w:val="none" w:sz="0" w:space="0" w:color="auto"/>
        <w:bottom w:val="none" w:sz="0" w:space="0" w:color="auto"/>
        <w:right w:val="none" w:sz="0" w:space="0" w:color="auto"/>
      </w:divBdr>
    </w:div>
    <w:div w:id="597522111">
      <w:bodyDiv w:val="1"/>
      <w:marLeft w:val="0"/>
      <w:marRight w:val="0"/>
      <w:marTop w:val="0"/>
      <w:marBottom w:val="0"/>
      <w:divBdr>
        <w:top w:val="none" w:sz="0" w:space="0" w:color="auto"/>
        <w:left w:val="none" w:sz="0" w:space="0" w:color="auto"/>
        <w:bottom w:val="none" w:sz="0" w:space="0" w:color="auto"/>
        <w:right w:val="none" w:sz="0" w:space="0" w:color="auto"/>
      </w:divBdr>
    </w:div>
    <w:div w:id="597638713">
      <w:bodyDiv w:val="1"/>
      <w:marLeft w:val="0"/>
      <w:marRight w:val="0"/>
      <w:marTop w:val="0"/>
      <w:marBottom w:val="0"/>
      <w:divBdr>
        <w:top w:val="none" w:sz="0" w:space="0" w:color="auto"/>
        <w:left w:val="none" w:sz="0" w:space="0" w:color="auto"/>
        <w:bottom w:val="none" w:sz="0" w:space="0" w:color="auto"/>
        <w:right w:val="none" w:sz="0" w:space="0" w:color="auto"/>
      </w:divBdr>
    </w:div>
    <w:div w:id="597640601">
      <w:bodyDiv w:val="1"/>
      <w:marLeft w:val="0"/>
      <w:marRight w:val="0"/>
      <w:marTop w:val="0"/>
      <w:marBottom w:val="0"/>
      <w:divBdr>
        <w:top w:val="none" w:sz="0" w:space="0" w:color="auto"/>
        <w:left w:val="none" w:sz="0" w:space="0" w:color="auto"/>
        <w:bottom w:val="none" w:sz="0" w:space="0" w:color="auto"/>
        <w:right w:val="none" w:sz="0" w:space="0" w:color="auto"/>
      </w:divBdr>
    </w:div>
    <w:div w:id="598023900">
      <w:bodyDiv w:val="1"/>
      <w:marLeft w:val="0"/>
      <w:marRight w:val="0"/>
      <w:marTop w:val="0"/>
      <w:marBottom w:val="0"/>
      <w:divBdr>
        <w:top w:val="none" w:sz="0" w:space="0" w:color="auto"/>
        <w:left w:val="none" w:sz="0" w:space="0" w:color="auto"/>
        <w:bottom w:val="none" w:sz="0" w:space="0" w:color="auto"/>
        <w:right w:val="none" w:sz="0" w:space="0" w:color="auto"/>
      </w:divBdr>
    </w:div>
    <w:div w:id="598029784">
      <w:bodyDiv w:val="1"/>
      <w:marLeft w:val="0"/>
      <w:marRight w:val="0"/>
      <w:marTop w:val="0"/>
      <w:marBottom w:val="0"/>
      <w:divBdr>
        <w:top w:val="none" w:sz="0" w:space="0" w:color="auto"/>
        <w:left w:val="none" w:sz="0" w:space="0" w:color="auto"/>
        <w:bottom w:val="none" w:sz="0" w:space="0" w:color="auto"/>
        <w:right w:val="none" w:sz="0" w:space="0" w:color="auto"/>
      </w:divBdr>
    </w:div>
    <w:div w:id="598560055">
      <w:bodyDiv w:val="1"/>
      <w:marLeft w:val="0"/>
      <w:marRight w:val="0"/>
      <w:marTop w:val="0"/>
      <w:marBottom w:val="0"/>
      <w:divBdr>
        <w:top w:val="none" w:sz="0" w:space="0" w:color="auto"/>
        <w:left w:val="none" w:sz="0" w:space="0" w:color="auto"/>
        <w:bottom w:val="none" w:sz="0" w:space="0" w:color="auto"/>
        <w:right w:val="none" w:sz="0" w:space="0" w:color="auto"/>
      </w:divBdr>
    </w:div>
    <w:div w:id="598682270">
      <w:bodyDiv w:val="1"/>
      <w:marLeft w:val="0"/>
      <w:marRight w:val="0"/>
      <w:marTop w:val="0"/>
      <w:marBottom w:val="0"/>
      <w:divBdr>
        <w:top w:val="none" w:sz="0" w:space="0" w:color="auto"/>
        <w:left w:val="none" w:sz="0" w:space="0" w:color="auto"/>
        <w:bottom w:val="none" w:sz="0" w:space="0" w:color="auto"/>
        <w:right w:val="none" w:sz="0" w:space="0" w:color="auto"/>
      </w:divBdr>
    </w:div>
    <w:div w:id="598877123">
      <w:bodyDiv w:val="1"/>
      <w:marLeft w:val="0"/>
      <w:marRight w:val="0"/>
      <w:marTop w:val="0"/>
      <w:marBottom w:val="0"/>
      <w:divBdr>
        <w:top w:val="none" w:sz="0" w:space="0" w:color="auto"/>
        <w:left w:val="none" w:sz="0" w:space="0" w:color="auto"/>
        <w:bottom w:val="none" w:sz="0" w:space="0" w:color="auto"/>
        <w:right w:val="none" w:sz="0" w:space="0" w:color="auto"/>
      </w:divBdr>
    </w:div>
    <w:div w:id="598948027">
      <w:bodyDiv w:val="1"/>
      <w:marLeft w:val="0"/>
      <w:marRight w:val="0"/>
      <w:marTop w:val="0"/>
      <w:marBottom w:val="0"/>
      <w:divBdr>
        <w:top w:val="none" w:sz="0" w:space="0" w:color="auto"/>
        <w:left w:val="none" w:sz="0" w:space="0" w:color="auto"/>
        <w:bottom w:val="none" w:sz="0" w:space="0" w:color="auto"/>
        <w:right w:val="none" w:sz="0" w:space="0" w:color="auto"/>
      </w:divBdr>
    </w:div>
    <w:div w:id="599025423">
      <w:bodyDiv w:val="1"/>
      <w:marLeft w:val="0"/>
      <w:marRight w:val="0"/>
      <w:marTop w:val="0"/>
      <w:marBottom w:val="0"/>
      <w:divBdr>
        <w:top w:val="none" w:sz="0" w:space="0" w:color="auto"/>
        <w:left w:val="none" w:sz="0" w:space="0" w:color="auto"/>
        <w:bottom w:val="none" w:sz="0" w:space="0" w:color="auto"/>
        <w:right w:val="none" w:sz="0" w:space="0" w:color="auto"/>
      </w:divBdr>
    </w:div>
    <w:div w:id="599028544">
      <w:bodyDiv w:val="1"/>
      <w:marLeft w:val="0"/>
      <w:marRight w:val="0"/>
      <w:marTop w:val="0"/>
      <w:marBottom w:val="0"/>
      <w:divBdr>
        <w:top w:val="none" w:sz="0" w:space="0" w:color="auto"/>
        <w:left w:val="none" w:sz="0" w:space="0" w:color="auto"/>
        <w:bottom w:val="none" w:sz="0" w:space="0" w:color="auto"/>
        <w:right w:val="none" w:sz="0" w:space="0" w:color="auto"/>
      </w:divBdr>
    </w:div>
    <w:div w:id="599070172">
      <w:bodyDiv w:val="1"/>
      <w:marLeft w:val="0"/>
      <w:marRight w:val="0"/>
      <w:marTop w:val="0"/>
      <w:marBottom w:val="0"/>
      <w:divBdr>
        <w:top w:val="none" w:sz="0" w:space="0" w:color="auto"/>
        <w:left w:val="none" w:sz="0" w:space="0" w:color="auto"/>
        <w:bottom w:val="none" w:sz="0" w:space="0" w:color="auto"/>
        <w:right w:val="none" w:sz="0" w:space="0" w:color="auto"/>
      </w:divBdr>
    </w:div>
    <w:div w:id="599220714">
      <w:bodyDiv w:val="1"/>
      <w:marLeft w:val="0"/>
      <w:marRight w:val="0"/>
      <w:marTop w:val="0"/>
      <w:marBottom w:val="0"/>
      <w:divBdr>
        <w:top w:val="none" w:sz="0" w:space="0" w:color="auto"/>
        <w:left w:val="none" w:sz="0" w:space="0" w:color="auto"/>
        <w:bottom w:val="none" w:sz="0" w:space="0" w:color="auto"/>
        <w:right w:val="none" w:sz="0" w:space="0" w:color="auto"/>
      </w:divBdr>
    </w:div>
    <w:div w:id="599333850">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796785">
      <w:bodyDiv w:val="1"/>
      <w:marLeft w:val="0"/>
      <w:marRight w:val="0"/>
      <w:marTop w:val="0"/>
      <w:marBottom w:val="0"/>
      <w:divBdr>
        <w:top w:val="none" w:sz="0" w:space="0" w:color="auto"/>
        <w:left w:val="none" w:sz="0" w:space="0" w:color="auto"/>
        <w:bottom w:val="none" w:sz="0" w:space="0" w:color="auto"/>
        <w:right w:val="none" w:sz="0" w:space="0" w:color="auto"/>
      </w:divBdr>
    </w:div>
    <w:div w:id="600138478">
      <w:bodyDiv w:val="1"/>
      <w:marLeft w:val="0"/>
      <w:marRight w:val="0"/>
      <w:marTop w:val="0"/>
      <w:marBottom w:val="0"/>
      <w:divBdr>
        <w:top w:val="none" w:sz="0" w:space="0" w:color="auto"/>
        <w:left w:val="none" w:sz="0" w:space="0" w:color="auto"/>
        <w:bottom w:val="none" w:sz="0" w:space="0" w:color="auto"/>
        <w:right w:val="none" w:sz="0" w:space="0" w:color="auto"/>
      </w:divBdr>
    </w:div>
    <w:div w:id="600722718">
      <w:bodyDiv w:val="1"/>
      <w:marLeft w:val="0"/>
      <w:marRight w:val="0"/>
      <w:marTop w:val="0"/>
      <w:marBottom w:val="0"/>
      <w:divBdr>
        <w:top w:val="none" w:sz="0" w:space="0" w:color="auto"/>
        <w:left w:val="none" w:sz="0" w:space="0" w:color="auto"/>
        <w:bottom w:val="none" w:sz="0" w:space="0" w:color="auto"/>
        <w:right w:val="none" w:sz="0" w:space="0" w:color="auto"/>
      </w:divBdr>
    </w:div>
    <w:div w:id="600723151">
      <w:bodyDiv w:val="1"/>
      <w:marLeft w:val="0"/>
      <w:marRight w:val="0"/>
      <w:marTop w:val="0"/>
      <w:marBottom w:val="0"/>
      <w:divBdr>
        <w:top w:val="none" w:sz="0" w:space="0" w:color="auto"/>
        <w:left w:val="none" w:sz="0" w:space="0" w:color="auto"/>
        <w:bottom w:val="none" w:sz="0" w:space="0" w:color="auto"/>
        <w:right w:val="none" w:sz="0" w:space="0" w:color="auto"/>
      </w:divBdr>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99047">
      <w:bodyDiv w:val="1"/>
      <w:marLeft w:val="0"/>
      <w:marRight w:val="0"/>
      <w:marTop w:val="0"/>
      <w:marBottom w:val="0"/>
      <w:divBdr>
        <w:top w:val="none" w:sz="0" w:space="0" w:color="auto"/>
        <w:left w:val="none" w:sz="0" w:space="0" w:color="auto"/>
        <w:bottom w:val="none" w:sz="0" w:space="0" w:color="auto"/>
        <w:right w:val="none" w:sz="0" w:space="0" w:color="auto"/>
      </w:divBdr>
    </w:div>
    <w:div w:id="600838936">
      <w:bodyDiv w:val="1"/>
      <w:marLeft w:val="0"/>
      <w:marRight w:val="0"/>
      <w:marTop w:val="0"/>
      <w:marBottom w:val="0"/>
      <w:divBdr>
        <w:top w:val="none" w:sz="0" w:space="0" w:color="auto"/>
        <w:left w:val="none" w:sz="0" w:space="0" w:color="auto"/>
        <w:bottom w:val="none" w:sz="0" w:space="0" w:color="auto"/>
        <w:right w:val="none" w:sz="0" w:space="0" w:color="auto"/>
      </w:divBdr>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917855">
      <w:bodyDiv w:val="1"/>
      <w:marLeft w:val="0"/>
      <w:marRight w:val="0"/>
      <w:marTop w:val="0"/>
      <w:marBottom w:val="0"/>
      <w:divBdr>
        <w:top w:val="none" w:sz="0" w:space="0" w:color="auto"/>
        <w:left w:val="none" w:sz="0" w:space="0" w:color="auto"/>
        <w:bottom w:val="none" w:sz="0" w:space="0" w:color="auto"/>
        <w:right w:val="none" w:sz="0" w:space="0" w:color="auto"/>
      </w:divBdr>
    </w:div>
    <w:div w:id="600992352">
      <w:bodyDiv w:val="1"/>
      <w:marLeft w:val="0"/>
      <w:marRight w:val="0"/>
      <w:marTop w:val="0"/>
      <w:marBottom w:val="0"/>
      <w:divBdr>
        <w:top w:val="none" w:sz="0" w:space="0" w:color="auto"/>
        <w:left w:val="none" w:sz="0" w:space="0" w:color="auto"/>
        <w:bottom w:val="none" w:sz="0" w:space="0" w:color="auto"/>
        <w:right w:val="none" w:sz="0" w:space="0" w:color="auto"/>
      </w:divBdr>
    </w:div>
    <w:div w:id="601062308">
      <w:bodyDiv w:val="1"/>
      <w:marLeft w:val="0"/>
      <w:marRight w:val="0"/>
      <w:marTop w:val="0"/>
      <w:marBottom w:val="0"/>
      <w:divBdr>
        <w:top w:val="none" w:sz="0" w:space="0" w:color="auto"/>
        <w:left w:val="none" w:sz="0" w:space="0" w:color="auto"/>
        <w:bottom w:val="none" w:sz="0" w:space="0" w:color="auto"/>
        <w:right w:val="none" w:sz="0" w:space="0" w:color="auto"/>
      </w:divBdr>
    </w:div>
    <w:div w:id="601112047">
      <w:bodyDiv w:val="1"/>
      <w:marLeft w:val="0"/>
      <w:marRight w:val="0"/>
      <w:marTop w:val="0"/>
      <w:marBottom w:val="0"/>
      <w:divBdr>
        <w:top w:val="none" w:sz="0" w:space="0" w:color="auto"/>
        <w:left w:val="none" w:sz="0" w:space="0" w:color="auto"/>
        <w:bottom w:val="none" w:sz="0" w:space="0" w:color="auto"/>
        <w:right w:val="none" w:sz="0" w:space="0" w:color="auto"/>
      </w:divBdr>
    </w:div>
    <w:div w:id="601188325">
      <w:bodyDiv w:val="1"/>
      <w:marLeft w:val="0"/>
      <w:marRight w:val="0"/>
      <w:marTop w:val="0"/>
      <w:marBottom w:val="0"/>
      <w:divBdr>
        <w:top w:val="none" w:sz="0" w:space="0" w:color="auto"/>
        <w:left w:val="none" w:sz="0" w:space="0" w:color="auto"/>
        <w:bottom w:val="none" w:sz="0" w:space="0" w:color="auto"/>
        <w:right w:val="none" w:sz="0" w:space="0" w:color="auto"/>
      </w:divBdr>
    </w:div>
    <w:div w:id="601300939">
      <w:bodyDiv w:val="1"/>
      <w:marLeft w:val="0"/>
      <w:marRight w:val="0"/>
      <w:marTop w:val="0"/>
      <w:marBottom w:val="0"/>
      <w:divBdr>
        <w:top w:val="none" w:sz="0" w:space="0" w:color="auto"/>
        <w:left w:val="none" w:sz="0" w:space="0" w:color="auto"/>
        <w:bottom w:val="none" w:sz="0" w:space="0" w:color="auto"/>
        <w:right w:val="none" w:sz="0" w:space="0" w:color="auto"/>
      </w:divBdr>
    </w:div>
    <w:div w:id="601377369">
      <w:bodyDiv w:val="1"/>
      <w:marLeft w:val="0"/>
      <w:marRight w:val="0"/>
      <w:marTop w:val="0"/>
      <w:marBottom w:val="0"/>
      <w:divBdr>
        <w:top w:val="none" w:sz="0" w:space="0" w:color="auto"/>
        <w:left w:val="none" w:sz="0" w:space="0" w:color="auto"/>
        <w:bottom w:val="none" w:sz="0" w:space="0" w:color="auto"/>
        <w:right w:val="none" w:sz="0" w:space="0" w:color="auto"/>
      </w:divBdr>
    </w:div>
    <w:div w:id="601379569">
      <w:bodyDiv w:val="1"/>
      <w:marLeft w:val="0"/>
      <w:marRight w:val="0"/>
      <w:marTop w:val="0"/>
      <w:marBottom w:val="0"/>
      <w:divBdr>
        <w:top w:val="none" w:sz="0" w:space="0" w:color="auto"/>
        <w:left w:val="none" w:sz="0" w:space="0" w:color="auto"/>
        <w:bottom w:val="none" w:sz="0" w:space="0" w:color="auto"/>
        <w:right w:val="none" w:sz="0" w:space="0" w:color="auto"/>
      </w:divBdr>
    </w:div>
    <w:div w:id="601648373">
      <w:bodyDiv w:val="1"/>
      <w:marLeft w:val="0"/>
      <w:marRight w:val="0"/>
      <w:marTop w:val="0"/>
      <w:marBottom w:val="0"/>
      <w:divBdr>
        <w:top w:val="none" w:sz="0" w:space="0" w:color="auto"/>
        <w:left w:val="none" w:sz="0" w:space="0" w:color="auto"/>
        <w:bottom w:val="none" w:sz="0" w:space="0" w:color="auto"/>
        <w:right w:val="none" w:sz="0" w:space="0" w:color="auto"/>
      </w:divBdr>
    </w:div>
    <w:div w:id="601768174">
      <w:bodyDiv w:val="1"/>
      <w:marLeft w:val="0"/>
      <w:marRight w:val="0"/>
      <w:marTop w:val="0"/>
      <w:marBottom w:val="0"/>
      <w:divBdr>
        <w:top w:val="none" w:sz="0" w:space="0" w:color="auto"/>
        <w:left w:val="none" w:sz="0" w:space="0" w:color="auto"/>
        <w:bottom w:val="none" w:sz="0" w:space="0" w:color="auto"/>
        <w:right w:val="none" w:sz="0" w:space="0" w:color="auto"/>
      </w:divBdr>
    </w:div>
    <w:div w:id="601886845">
      <w:bodyDiv w:val="1"/>
      <w:marLeft w:val="0"/>
      <w:marRight w:val="0"/>
      <w:marTop w:val="0"/>
      <w:marBottom w:val="0"/>
      <w:divBdr>
        <w:top w:val="none" w:sz="0" w:space="0" w:color="auto"/>
        <w:left w:val="none" w:sz="0" w:space="0" w:color="auto"/>
        <w:bottom w:val="none" w:sz="0" w:space="0" w:color="auto"/>
        <w:right w:val="none" w:sz="0" w:space="0" w:color="auto"/>
      </w:divBdr>
    </w:div>
    <w:div w:id="602152471">
      <w:bodyDiv w:val="1"/>
      <w:marLeft w:val="0"/>
      <w:marRight w:val="0"/>
      <w:marTop w:val="0"/>
      <w:marBottom w:val="0"/>
      <w:divBdr>
        <w:top w:val="none" w:sz="0" w:space="0" w:color="auto"/>
        <w:left w:val="none" w:sz="0" w:space="0" w:color="auto"/>
        <w:bottom w:val="none" w:sz="0" w:space="0" w:color="auto"/>
        <w:right w:val="none" w:sz="0" w:space="0" w:color="auto"/>
      </w:divBdr>
    </w:div>
    <w:div w:id="602494643">
      <w:bodyDiv w:val="1"/>
      <w:marLeft w:val="0"/>
      <w:marRight w:val="0"/>
      <w:marTop w:val="0"/>
      <w:marBottom w:val="0"/>
      <w:divBdr>
        <w:top w:val="none" w:sz="0" w:space="0" w:color="auto"/>
        <w:left w:val="none" w:sz="0" w:space="0" w:color="auto"/>
        <w:bottom w:val="none" w:sz="0" w:space="0" w:color="auto"/>
        <w:right w:val="none" w:sz="0" w:space="0" w:color="auto"/>
      </w:divBdr>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2542786">
      <w:bodyDiv w:val="1"/>
      <w:marLeft w:val="0"/>
      <w:marRight w:val="0"/>
      <w:marTop w:val="0"/>
      <w:marBottom w:val="0"/>
      <w:divBdr>
        <w:top w:val="none" w:sz="0" w:space="0" w:color="auto"/>
        <w:left w:val="none" w:sz="0" w:space="0" w:color="auto"/>
        <w:bottom w:val="none" w:sz="0" w:space="0" w:color="auto"/>
        <w:right w:val="none" w:sz="0" w:space="0" w:color="auto"/>
      </w:divBdr>
    </w:div>
    <w:div w:id="602807133">
      <w:bodyDiv w:val="1"/>
      <w:marLeft w:val="0"/>
      <w:marRight w:val="0"/>
      <w:marTop w:val="0"/>
      <w:marBottom w:val="0"/>
      <w:divBdr>
        <w:top w:val="none" w:sz="0" w:space="0" w:color="auto"/>
        <w:left w:val="none" w:sz="0" w:space="0" w:color="auto"/>
        <w:bottom w:val="none" w:sz="0" w:space="0" w:color="auto"/>
        <w:right w:val="none" w:sz="0" w:space="0" w:color="auto"/>
      </w:divBdr>
    </w:div>
    <w:div w:id="603071403">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3146697">
      <w:bodyDiv w:val="1"/>
      <w:marLeft w:val="0"/>
      <w:marRight w:val="0"/>
      <w:marTop w:val="0"/>
      <w:marBottom w:val="0"/>
      <w:divBdr>
        <w:top w:val="none" w:sz="0" w:space="0" w:color="auto"/>
        <w:left w:val="none" w:sz="0" w:space="0" w:color="auto"/>
        <w:bottom w:val="none" w:sz="0" w:space="0" w:color="auto"/>
        <w:right w:val="none" w:sz="0" w:space="0" w:color="auto"/>
      </w:divBdr>
    </w:div>
    <w:div w:id="603463461">
      <w:bodyDiv w:val="1"/>
      <w:marLeft w:val="0"/>
      <w:marRight w:val="0"/>
      <w:marTop w:val="0"/>
      <w:marBottom w:val="0"/>
      <w:divBdr>
        <w:top w:val="none" w:sz="0" w:space="0" w:color="auto"/>
        <w:left w:val="none" w:sz="0" w:space="0" w:color="auto"/>
        <w:bottom w:val="none" w:sz="0" w:space="0" w:color="auto"/>
        <w:right w:val="none" w:sz="0" w:space="0" w:color="auto"/>
      </w:divBdr>
    </w:div>
    <w:div w:id="603610610">
      <w:bodyDiv w:val="1"/>
      <w:marLeft w:val="0"/>
      <w:marRight w:val="0"/>
      <w:marTop w:val="0"/>
      <w:marBottom w:val="0"/>
      <w:divBdr>
        <w:top w:val="none" w:sz="0" w:space="0" w:color="auto"/>
        <w:left w:val="none" w:sz="0" w:space="0" w:color="auto"/>
        <w:bottom w:val="none" w:sz="0" w:space="0" w:color="auto"/>
        <w:right w:val="none" w:sz="0" w:space="0" w:color="auto"/>
      </w:divBdr>
    </w:div>
    <w:div w:id="603727645">
      <w:bodyDiv w:val="1"/>
      <w:marLeft w:val="0"/>
      <w:marRight w:val="0"/>
      <w:marTop w:val="0"/>
      <w:marBottom w:val="0"/>
      <w:divBdr>
        <w:top w:val="none" w:sz="0" w:space="0" w:color="auto"/>
        <w:left w:val="none" w:sz="0" w:space="0" w:color="auto"/>
        <w:bottom w:val="none" w:sz="0" w:space="0" w:color="auto"/>
        <w:right w:val="none" w:sz="0" w:space="0" w:color="auto"/>
      </w:divBdr>
    </w:div>
    <w:div w:id="603810980">
      <w:bodyDiv w:val="1"/>
      <w:marLeft w:val="0"/>
      <w:marRight w:val="0"/>
      <w:marTop w:val="0"/>
      <w:marBottom w:val="0"/>
      <w:divBdr>
        <w:top w:val="none" w:sz="0" w:space="0" w:color="auto"/>
        <w:left w:val="none" w:sz="0" w:space="0" w:color="auto"/>
        <w:bottom w:val="none" w:sz="0" w:space="0" w:color="auto"/>
        <w:right w:val="none" w:sz="0" w:space="0" w:color="auto"/>
      </w:divBdr>
    </w:div>
    <w:div w:id="603850625">
      <w:bodyDiv w:val="1"/>
      <w:marLeft w:val="0"/>
      <w:marRight w:val="0"/>
      <w:marTop w:val="0"/>
      <w:marBottom w:val="0"/>
      <w:divBdr>
        <w:top w:val="none" w:sz="0" w:space="0" w:color="auto"/>
        <w:left w:val="none" w:sz="0" w:space="0" w:color="auto"/>
        <w:bottom w:val="none" w:sz="0" w:space="0" w:color="auto"/>
        <w:right w:val="none" w:sz="0" w:space="0" w:color="auto"/>
      </w:divBdr>
    </w:div>
    <w:div w:id="603852441">
      <w:bodyDiv w:val="1"/>
      <w:marLeft w:val="0"/>
      <w:marRight w:val="0"/>
      <w:marTop w:val="0"/>
      <w:marBottom w:val="0"/>
      <w:divBdr>
        <w:top w:val="none" w:sz="0" w:space="0" w:color="auto"/>
        <w:left w:val="none" w:sz="0" w:space="0" w:color="auto"/>
        <w:bottom w:val="none" w:sz="0" w:space="0" w:color="auto"/>
        <w:right w:val="none" w:sz="0" w:space="0" w:color="auto"/>
      </w:divBdr>
    </w:div>
    <w:div w:id="603879293">
      <w:bodyDiv w:val="1"/>
      <w:marLeft w:val="0"/>
      <w:marRight w:val="0"/>
      <w:marTop w:val="0"/>
      <w:marBottom w:val="0"/>
      <w:divBdr>
        <w:top w:val="none" w:sz="0" w:space="0" w:color="auto"/>
        <w:left w:val="none" w:sz="0" w:space="0" w:color="auto"/>
        <w:bottom w:val="none" w:sz="0" w:space="0" w:color="auto"/>
        <w:right w:val="none" w:sz="0" w:space="0" w:color="auto"/>
      </w:divBdr>
    </w:div>
    <w:div w:id="604118506">
      <w:bodyDiv w:val="1"/>
      <w:marLeft w:val="0"/>
      <w:marRight w:val="0"/>
      <w:marTop w:val="0"/>
      <w:marBottom w:val="0"/>
      <w:divBdr>
        <w:top w:val="none" w:sz="0" w:space="0" w:color="auto"/>
        <w:left w:val="none" w:sz="0" w:space="0" w:color="auto"/>
        <w:bottom w:val="none" w:sz="0" w:space="0" w:color="auto"/>
        <w:right w:val="none" w:sz="0" w:space="0" w:color="auto"/>
      </w:divBdr>
    </w:div>
    <w:div w:id="604118931">
      <w:bodyDiv w:val="1"/>
      <w:marLeft w:val="0"/>
      <w:marRight w:val="0"/>
      <w:marTop w:val="0"/>
      <w:marBottom w:val="0"/>
      <w:divBdr>
        <w:top w:val="none" w:sz="0" w:space="0" w:color="auto"/>
        <w:left w:val="none" w:sz="0" w:space="0" w:color="auto"/>
        <w:bottom w:val="none" w:sz="0" w:space="0" w:color="auto"/>
        <w:right w:val="none" w:sz="0" w:space="0" w:color="auto"/>
      </w:divBdr>
    </w:div>
    <w:div w:id="604120533">
      <w:bodyDiv w:val="1"/>
      <w:marLeft w:val="0"/>
      <w:marRight w:val="0"/>
      <w:marTop w:val="0"/>
      <w:marBottom w:val="0"/>
      <w:divBdr>
        <w:top w:val="none" w:sz="0" w:space="0" w:color="auto"/>
        <w:left w:val="none" w:sz="0" w:space="0" w:color="auto"/>
        <w:bottom w:val="none" w:sz="0" w:space="0" w:color="auto"/>
        <w:right w:val="none" w:sz="0" w:space="0" w:color="auto"/>
      </w:divBdr>
    </w:div>
    <w:div w:id="604193663">
      <w:bodyDiv w:val="1"/>
      <w:marLeft w:val="0"/>
      <w:marRight w:val="0"/>
      <w:marTop w:val="0"/>
      <w:marBottom w:val="0"/>
      <w:divBdr>
        <w:top w:val="none" w:sz="0" w:space="0" w:color="auto"/>
        <w:left w:val="none" w:sz="0" w:space="0" w:color="auto"/>
        <w:bottom w:val="none" w:sz="0" w:space="0" w:color="auto"/>
        <w:right w:val="none" w:sz="0" w:space="0" w:color="auto"/>
      </w:divBdr>
    </w:div>
    <w:div w:id="604339477">
      <w:bodyDiv w:val="1"/>
      <w:marLeft w:val="0"/>
      <w:marRight w:val="0"/>
      <w:marTop w:val="0"/>
      <w:marBottom w:val="0"/>
      <w:divBdr>
        <w:top w:val="none" w:sz="0" w:space="0" w:color="auto"/>
        <w:left w:val="none" w:sz="0" w:space="0" w:color="auto"/>
        <w:bottom w:val="none" w:sz="0" w:space="0" w:color="auto"/>
        <w:right w:val="none" w:sz="0" w:space="0" w:color="auto"/>
      </w:divBdr>
    </w:div>
    <w:div w:id="604460821">
      <w:bodyDiv w:val="1"/>
      <w:marLeft w:val="0"/>
      <w:marRight w:val="0"/>
      <w:marTop w:val="0"/>
      <w:marBottom w:val="0"/>
      <w:divBdr>
        <w:top w:val="none" w:sz="0" w:space="0" w:color="auto"/>
        <w:left w:val="none" w:sz="0" w:space="0" w:color="auto"/>
        <w:bottom w:val="none" w:sz="0" w:space="0" w:color="auto"/>
        <w:right w:val="none" w:sz="0" w:space="0" w:color="auto"/>
      </w:divBdr>
    </w:div>
    <w:div w:id="604533692">
      <w:bodyDiv w:val="1"/>
      <w:marLeft w:val="0"/>
      <w:marRight w:val="0"/>
      <w:marTop w:val="0"/>
      <w:marBottom w:val="0"/>
      <w:divBdr>
        <w:top w:val="none" w:sz="0" w:space="0" w:color="auto"/>
        <w:left w:val="none" w:sz="0" w:space="0" w:color="auto"/>
        <w:bottom w:val="none" w:sz="0" w:space="0" w:color="auto"/>
        <w:right w:val="none" w:sz="0" w:space="0" w:color="auto"/>
      </w:divBdr>
    </w:div>
    <w:div w:id="604850930">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605046123">
      <w:bodyDiv w:val="1"/>
      <w:marLeft w:val="0"/>
      <w:marRight w:val="0"/>
      <w:marTop w:val="0"/>
      <w:marBottom w:val="0"/>
      <w:divBdr>
        <w:top w:val="none" w:sz="0" w:space="0" w:color="auto"/>
        <w:left w:val="none" w:sz="0" w:space="0" w:color="auto"/>
        <w:bottom w:val="none" w:sz="0" w:space="0" w:color="auto"/>
        <w:right w:val="none" w:sz="0" w:space="0" w:color="auto"/>
      </w:divBdr>
    </w:div>
    <w:div w:id="605233899">
      <w:bodyDiv w:val="1"/>
      <w:marLeft w:val="0"/>
      <w:marRight w:val="0"/>
      <w:marTop w:val="0"/>
      <w:marBottom w:val="0"/>
      <w:divBdr>
        <w:top w:val="none" w:sz="0" w:space="0" w:color="auto"/>
        <w:left w:val="none" w:sz="0" w:space="0" w:color="auto"/>
        <w:bottom w:val="none" w:sz="0" w:space="0" w:color="auto"/>
        <w:right w:val="none" w:sz="0" w:space="0" w:color="auto"/>
      </w:divBdr>
    </w:div>
    <w:div w:id="605428586">
      <w:bodyDiv w:val="1"/>
      <w:marLeft w:val="0"/>
      <w:marRight w:val="0"/>
      <w:marTop w:val="0"/>
      <w:marBottom w:val="0"/>
      <w:divBdr>
        <w:top w:val="none" w:sz="0" w:space="0" w:color="auto"/>
        <w:left w:val="none" w:sz="0" w:space="0" w:color="auto"/>
        <w:bottom w:val="none" w:sz="0" w:space="0" w:color="auto"/>
        <w:right w:val="none" w:sz="0" w:space="0" w:color="auto"/>
      </w:divBdr>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5576621">
      <w:bodyDiv w:val="1"/>
      <w:marLeft w:val="0"/>
      <w:marRight w:val="0"/>
      <w:marTop w:val="0"/>
      <w:marBottom w:val="0"/>
      <w:divBdr>
        <w:top w:val="none" w:sz="0" w:space="0" w:color="auto"/>
        <w:left w:val="none" w:sz="0" w:space="0" w:color="auto"/>
        <w:bottom w:val="none" w:sz="0" w:space="0" w:color="auto"/>
        <w:right w:val="none" w:sz="0" w:space="0" w:color="auto"/>
      </w:divBdr>
    </w:div>
    <w:div w:id="605699336">
      <w:bodyDiv w:val="1"/>
      <w:marLeft w:val="0"/>
      <w:marRight w:val="0"/>
      <w:marTop w:val="0"/>
      <w:marBottom w:val="0"/>
      <w:divBdr>
        <w:top w:val="none" w:sz="0" w:space="0" w:color="auto"/>
        <w:left w:val="none" w:sz="0" w:space="0" w:color="auto"/>
        <w:bottom w:val="none" w:sz="0" w:space="0" w:color="auto"/>
        <w:right w:val="none" w:sz="0" w:space="0" w:color="auto"/>
      </w:divBdr>
    </w:div>
    <w:div w:id="605843834">
      <w:bodyDiv w:val="1"/>
      <w:marLeft w:val="0"/>
      <w:marRight w:val="0"/>
      <w:marTop w:val="0"/>
      <w:marBottom w:val="0"/>
      <w:divBdr>
        <w:top w:val="none" w:sz="0" w:space="0" w:color="auto"/>
        <w:left w:val="none" w:sz="0" w:space="0" w:color="auto"/>
        <w:bottom w:val="none" w:sz="0" w:space="0" w:color="auto"/>
        <w:right w:val="none" w:sz="0" w:space="0" w:color="auto"/>
      </w:divBdr>
    </w:div>
    <w:div w:id="605888839">
      <w:bodyDiv w:val="1"/>
      <w:marLeft w:val="0"/>
      <w:marRight w:val="0"/>
      <w:marTop w:val="0"/>
      <w:marBottom w:val="0"/>
      <w:divBdr>
        <w:top w:val="none" w:sz="0" w:space="0" w:color="auto"/>
        <w:left w:val="none" w:sz="0" w:space="0" w:color="auto"/>
        <w:bottom w:val="none" w:sz="0" w:space="0" w:color="auto"/>
        <w:right w:val="none" w:sz="0" w:space="0" w:color="auto"/>
      </w:divBdr>
    </w:div>
    <w:div w:id="606304758">
      <w:bodyDiv w:val="1"/>
      <w:marLeft w:val="0"/>
      <w:marRight w:val="0"/>
      <w:marTop w:val="0"/>
      <w:marBottom w:val="0"/>
      <w:divBdr>
        <w:top w:val="none" w:sz="0" w:space="0" w:color="auto"/>
        <w:left w:val="none" w:sz="0" w:space="0" w:color="auto"/>
        <w:bottom w:val="none" w:sz="0" w:space="0" w:color="auto"/>
        <w:right w:val="none" w:sz="0" w:space="0" w:color="auto"/>
      </w:divBdr>
    </w:div>
    <w:div w:id="606304865">
      <w:bodyDiv w:val="1"/>
      <w:marLeft w:val="0"/>
      <w:marRight w:val="0"/>
      <w:marTop w:val="0"/>
      <w:marBottom w:val="0"/>
      <w:divBdr>
        <w:top w:val="none" w:sz="0" w:space="0" w:color="auto"/>
        <w:left w:val="none" w:sz="0" w:space="0" w:color="auto"/>
        <w:bottom w:val="none" w:sz="0" w:space="0" w:color="auto"/>
        <w:right w:val="none" w:sz="0" w:space="0" w:color="auto"/>
      </w:divBdr>
    </w:div>
    <w:div w:id="606356483">
      <w:bodyDiv w:val="1"/>
      <w:marLeft w:val="0"/>
      <w:marRight w:val="0"/>
      <w:marTop w:val="0"/>
      <w:marBottom w:val="0"/>
      <w:divBdr>
        <w:top w:val="none" w:sz="0" w:space="0" w:color="auto"/>
        <w:left w:val="none" w:sz="0" w:space="0" w:color="auto"/>
        <w:bottom w:val="none" w:sz="0" w:space="0" w:color="auto"/>
        <w:right w:val="none" w:sz="0" w:space="0" w:color="auto"/>
      </w:divBdr>
    </w:div>
    <w:div w:id="606431572">
      <w:bodyDiv w:val="1"/>
      <w:marLeft w:val="0"/>
      <w:marRight w:val="0"/>
      <w:marTop w:val="0"/>
      <w:marBottom w:val="0"/>
      <w:divBdr>
        <w:top w:val="none" w:sz="0" w:space="0" w:color="auto"/>
        <w:left w:val="none" w:sz="0" w:space="0" w:color="auto"/>
        <w:bottom w:val="none" w:sz="0" w:space="0" w:color="auto"/>
        <w:right w:val="none" w:sz="0" w:space="0" w:color="auto"/>
      </w:divBdr>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621916">
      <w:bodyDiv w:val="1"/>
      <w:marLeft w:val="0"/>
      <w:marRight w:val="0"/>
      <w:marTop w:val="0"/>
      <w:marBottom w:val="0"/>
      <w:divBdr>
        <w:top w:val="none" w:sz="0" w:space="0" w:color="auto"/>
        <w:left w:val="none" w:sz="0" w:space="0" w:color="auto"/>
        <w:bottom w:val="none" w:sz="0" w:space="0" w:color="auto"/>
        <w:right w:val="none" w:sz="0" w:space="0" w:color="auto"/>
      </w:divBdr>
    </w:div>
    <w:div w:id="606929871">
      <w:bodyDiv w:val="1"/>
      <w:marLeft w:val="0"/>
      <w:marRight w:val="0"/>
      <w:marTop w:val="0"/>
      <w:marBottom w:val="0"/>
      <w:divBdr>
        <w:top w:val="none" w:sz="0" w:space="0" w:color="auto"/>
        <w:left w:val="none" w:sz="0" w:space="0" w:color="auto"/>
        <w:bottom w:val="none" w:sz="0" w:space="0" w:color="auto"/>
        <w:right w:val="none" w:sz="0" w:space="0" w:color="auto"/>
      </w:divBdr>
    </w:div>
    <w:div w:id="607353149">
      <w:bodyDiv w:val="1"/>
      <w:marLeft w:val="0"/>
      <w:marRight w:val="0"/>
      <w:marTop w:val="0"/>
      <w:marBottom w:val="0"/>
      <w:divBdr>
        <w:top w:val="none" w:sz="0" w:space="0" w:color="auto"/>
        <w:left w:val="none" w:sz="0" w:space="0" w:color="auto"/>
        <w:bottom w:val="none" w:sz="0" w:space="0" w:color="auto"/>
        <w:right w:val="none" w:sz="0" w:space="0" w:color="auto"/>
      </w:divBdr>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7584886">
      <w:bodyDiv w:val="1"/>
      <w:marLeft w:val="0"/>
      <w:marRight w:val="0"/>
      <w:marTop w:val="0"/>
      <w:marBottom w:val="0"/>
      <w:divBdr>
        <w:top w:val="none" w:sz="0" w:space="0" w:color="auto"/>
        <w:left w:val="none" w:sz="0" w:space="0" w:color="auto"/>
        <w:bottom w:val="none" w:sz="0" w:space="0" w:color="auto"/>
        <w:right w:val="none" w:sz="0" w:space="0" w:color="auto"/>
      </w:divBdr>
    </w:div>
    <w:div w:id="607930755">
      <w:bodyDiv w:val="1"/>
      <w:marLeft w:val="0"/>
      <w:marRight w:val="0"/>
      <w:marTop w:val="0"/>
      <w:marBottom w:val="0"/>
      <w:divBdr>
        <w:top w:val="none" w:sz="0" w:space="0" w:color="auto"/>
        <w:left w:val="none" w:sz="0" w:space="0" w:color="auto"/>
        <w:bottom w:val="none" w:sz="0" w:space="0" w:color="auto"/>
        <w:right w:val="none" w:sz="0" w:space="0" w:color="auto"/>
      </w:divBdr>
    </w:div>
    <w:div w:id="608200366">
      <w:bodyDiv w:val="1"/>
      <w:marLeft w:val="0"/>
      <w:marRight w:val="0"/>
      <w:marTop w:val="0"/>
      <w:marBottom w:val="0"/>
      <w:divBdr>
        <w:top w:val="none" w:sz="0" w:space="0" w:color="auto"/>
        <w:left w:val="none" w:sz="0" w:space="0" w:color="auto"/>
        <w:bottom w:val="none" w:sz="0" w:space="0" w:color="auto"/>
        <w:right w:val="none" w:sz="0" w:space="0" w:color="auto"/>
      </w:divBdr>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92952">
      <w:bodyDiv w:val="1"/>
      <w:marLeft w:val="0"/>
      <w:marRight w:val="0"/>
      <w:marTop w:val="0"/>
      <w:marBottom w:val="0"/>
      <w:divBdr>
        <w:top w:val="none" w:sz="0" w:space="0" w:color="auto"/>
        <w:left w:val="none" w:sz="0" w:space="0" w:color="auto"/>
        <w:bottom w:val="none" w:sz="0" w:space="0" w:color="auto"/>
        <w:right w:val="none" w:sz="0" w:space="0" w:color="auto"/>
      </w:divBdr>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853197">
      <w:bodyDiv w:val="1"/>
      <w:marLeft w:val="0"/>
      <w:marRight w:val="0"/>
      <w:marTop w:val="0"/>
      <w:marBottom w:val="0"/>
      <w:divBdr>
        <w:top w:val="none" w:sz="0" w:space="0" w:color="auto"/>
        <w:left w:val="none" w:sz="0" w:space="0" w:color="auto"/>
        <w:bottom w:val="none" w:sz="0" w:space="0" w:color="auto"/>
        <w:right w:val="none" w:sz="0" w:space="0" w:color="auto"/>
      </w:divBdr>
    </w:div>
    <w:div w:id="609239007">
      <w:bodyDiv w:val="1"/>
      <w:marLeft w:val="0"/>
      <w:marRight w:val="0"/>
      <w:marTop w:val="0"/>
      <w:marBottom w:val="0"/>
      <w:divBdr>
        <w:top w:val="none" w:sz="0" w:space="0" w:color="auto"/>
        <w:left w:val="none" w:sz="0" w:space="0" w:color="auto"/>
        <w:bottom w:val="none" w:sz="0" w:space="0" w:color="auto"/>
        <w:right w:val="none" w:sz="0" w:space="0" w:color="auto"/>
      </w:divBdr>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6414">
      <w:bodyDiv w:val="1"/>
      <w:marLeft w:val="0"/>
      <w:marRight w:val="0"/>
      <w:marTop w:val="0"/>
      <w:marBottom w:val="0"/>
      <w:divBdr>
        <w:top w:val="none" w:sz="0" w:space="0" w:color="auto"/>
        <w:left w:val="none" w:sz="0" w:space="0" w:color="auto"/>
        <w:bottom w:val="none" w:sz="0" w:space="0" w:color="auto"/>
        <w:right w:val="none" w:sz="0" w:space="0" w:color="auto"/>
      </w:divBdr>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31104">
      <w:bodyDiv w:val="1"/>
      <w:marLeft w:val="0"/>
      <w:marRight w:val="0"/>
      <w:marTop w:val="0"/>
      <w:marBottom w:val="0"/>
      <w:divBdr>
        <w:top w:val="none" w:sz="0" w:space="0" w:color="auto"/>
        <w:left w:val="none" w:sz="0" w:space="0" w:color="auto"/>
        <w:bottom w:val="none" w:sz="0" w:space="0" w:color="auto"/>
        <w:right w:val="none" w:sz="0" w:space="0" w:color="auto"/>
      </w:divBdr>
    </w:div>
    <w:div w:id="610092543">
      <w:bodyDiv w:val="1"/>
      <w:marLeft w:val="0"/>
      <w:marRight w:val="0"/>
      <w:marTop w:val="0"/>
      <w:marBottom w:val="0"/>
      <w:divBdr>
        <w:top w:val="none" w:sz="0" w:space="0" w:color="auto"/>
        <w:left w:val="none" w:sz="0" w:space="0" w:color="auto"/>
        <w:bottom w:val="none" w:sz="0" w:space="0" w:color="auto"/>
        <w:right w:val="none" w:sz="0" w:space="0" w:color="auto"/>
      </w:divBdr>
    </w:div>
    <w:div w:id="610161696">
      <w:bodyDiv w:val="1"/>
      <w:marLeft w:val="0"/>
      <w:marRight w:val="0"/>
      <w:marTop w:val="0"/>
      <w:marBottom w:val="0"/>
      <w:divBdr>
        <w:top w:val="none" w:sz="0" w:space="0" w:color="auto"/>
        <w:left w:val="none" w:sz="0" w:space="0" w:color="auto"/>
        <w:bottom w:val="none" w:sz="0" w:space="0" w:color="auto"/>
        <w:right w:val="none" w:sz="0" w:space="0" w:color="auto"/>
      </w:divBdr>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0363754">
      <w:bodyDiv w:val="1"/>
      <w:marLeft w:val="0"/>
      <w:marRight w:val="0"/>
      <w:marTop w:val="0"/>
      <w:marBottom w:val="0"/>
      <w:divBdr>
        <w:top w:val="none" w:sz="0" w:space="0" w:color="auto"/>
        <w:left w:val="none" w:sz="0" w:space="0" w:color="auto"/>
        <w:bottom w:val="none" w:sz="0" w:space="0" w:color="auto"/>
        <w:right w:val="none" w:sz="0" w:space="0" w:color="auto"/>
      </w:divBdr>
    </w:div>
    <w:div w:id="610673451">
      <w:bodyDiv w:val="1"/>
      <w:marLeft w:val="0"/>
      <w:marRight w:val="0"/>
      <w:marTop w:val="0"/>
      <w:marBottom w:val="0"/>
      <w:divBdr>
        <w:top w:val="none" w:sz="0" w:space="0" w:color="auto"/>
        <w:left w:val="none" w:sz="0" w:space="0" w:color="auto"/>
        <w:bottom w:val="none" w:sz="0" w:space="0" w:color="auto"/>
        <w:right w:val="none" w:sz="0" w:space="0" w:color="auto"/>
      </w:divBdr>
    </w:div>
    <w:div w:id="610819404">
      <w:bodyDiv w:val="1"/>
      <w:marLeft w:val="0"/>
      <w:marRight w:val="0"/>
      <w:marTop w:val="0"/>
      <w:marBottom w:val="0"/>
      <w:divBdr>
        <w:top w:val="none" w:sz="0" w:space="0" w:color="auto"/>
        <w:left w:val="none" w:sz="0" w:space="0" w:color="auto"/>
        <w:bottom w:val="none" w:sz="0" w:space="0" w:color="auto"/>
        <w:right w:val="none" w:sz="0" w:space="0" w:color="auto"/>
      </w:divBdr>
    </w:div>
    <w:div w:id="610819680">
      <w:bodyDiv w:val="1"/>
      <w:marLeft w:val="0"/>
      <w:marRight w:val="0"/>
      <w:marTop w:val="0"/>
      <w:marBottom w:val="0"/>
      <w:divBdr>
        <w:top w:val="none" w:sz="0" w:space="0" w:color="auto"/>
        <w:left w:val="none" w:sz="0" w:space="0" w:color="auto"/>
        <w:bottom w:val="none" w:sz="0" w:space="0" w:color="auto"/>
        <w:right w:val="none" w:sz="0" w:space="0" w:color="auto"/>
      </w:divBdr>
    </w:div>
    <w:div w:id="611135236">
      <w:bodyDiv w:val="1"/>
      <w:marLeft w:val="0"/>
      <w:marRight w:val="0"/>
      <w:marTop w:val="0"/>
      <w:marBottom w:val="0"/>
      <w:divBdr>
        <w:top w:val="none" w:sz="0" w:space="0" w:color="auto"/>
        <w:left w:val="none" w:sz="0" w:space="0" w:color="auto"/>
        <w:bottom w:val="none" w:sz="0" w:space="0" w:color="auto"/>
        <w:right w:val="none" w:sz="0" w:space="0" w:color="auto"/>
      </w:divBdr>
    </w:div>
    <w:div w:id="611740040">
      <w:bodyDiv w:val="1"/>
      <w:marLeft w:val="0"/>
      <w:marRight w:val="0"/>
      <w:marTop w:val="0"/>
      <w:marBottom w:val="0"/>
      <w:divBdr>
        <w:top w:val="none" w:sz="0" w:space="0" w:color="auto"/>
        <w:left w:val="none" w:sz="0" w:space="0" w:color="auto"/>
        <w:bottom w:val="none" w:sz="0" w:space="0" w:color="auto"/>
        <w:right w:val="none" w:sz="0" w:space="0" w:color="auto"/>
      </w:divBdr>
    </w:div>
    <w:div w:id="611790471">
      <w:bodyDiv w:val="1"/>
      <w:marLeft w:val="0"/>
      <w:marRight w:val="0"/>
      <w:marTop w:val="0"/>
      <w:marBottom w:val="0"/>
      <w:divBdr>
        <w:top w:val="none" w:sz="0" w:space="0" w:color="auto"/>
        <w:left w:val="none" w:sz="0" w:space="0" w:color="auto"/>
        <w:bottom w:val="none" w:sz="0" w:space="0" w:color="auto"/>
        <w:right w:val="none" w:sz="0" w:space="0" w:color="auto"/>
      </w:divBdr>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39191">
      <w:bodyDiv w:val="1"/>
      <w:marLeft w:val="0"/>
      <w:marRight w:val="0"/>
      <w:marTop w:val="0"/>
      <w:marBottom w:val="0"/>
      <w:divBdr>
        <w:top w:val="none" w:sz="0" w:space="0" w:color="auto"/>
        <w:left w:val="none" w:sz="0" w:space="0" w:color="auto"/>
        <w:bottom w:val="none" w:sz="0" w:space="0" w:color="auto"/>
        <w:right w:val="none" w:sz="0" w:space="0" w:color="auto"/>
      </w:divBdr>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28415">
      <w:bodyDiv w:val="1"/>
      <w:marLeft w:val="0"/>
      <w:marRight w:val="0"/>
      <w:marTop w:val="0"/>
      <w:marBottom w:val="0"/>
      <w:divBdr>
        <w:top w:val="none" w:sz="0" w:space="0" w:color="auto"/>
        <w:left w:val="none" w:sz="0" w:space="0" w:color="auto"/>
        <w:bottom w:val="none" w:sz="0" w:space="0" w:color="auto"/>
        <w:right w:val="none" w:sz="0" w:space="0" w:color="auto"/>
      </w:divBdr>
    </w:div>
    <w:div w:id="612130632">
      <w:bodyDiv w:val="1"/>
      <w:marLeft w:val="0"/>
      <w:marRight w:val="0"/>
      <w:marTop w:val="0"/>
      <w:marBottom w:val="0"/>
      <w:divBdr>
        <w:top w:val="none" w:sz="0" w:space="0" w:color="auto"/>
        <w:left w:val="none" w:sz="0" w:space="0" w:color="auto"/>
        <w:bottom w:val="none" w:sz="0" w:space="0" w:color="auto"/>
        <w:right w:val="none" w:sz="0" w:space="0" w:color="auto"/>
      </w:divBdr>
    </w:div>
    <w:div w:id="612245888">
      <w:bodyDiv w:val="1"/>
      <w:marLeft w:val="0"/>
      <w:marRight w:val="0"/>
      <w:marTop w:val="0"/>
      <w:marBottom w:val="0"/>
      <w:divBdr>
        <w:top w:val="none" w:sz="0" w:space="0" w:color="auto"/>
        <w:left w:val="none" w:sz="0" w:space="0" w:color="auto"/>
        <w:bottom w:val="none" w:sz="0" w:space="0" w:color="auto"/>
        <w:right w:val="none" w:sz="0" w:space="0" w:color="auto"/>
      </w:divBdr>
    </w:div>
    <w:div w:id="612326577">
      <w:bodyDiv w:val="1"/>
      <w:marLeft w:val="0"/>
      <w:marRight w:val="0"/>
      <w:marTop w:val="0"/>
      <w:marBottom w:val="0"/>
      <w:divBdr>
        <w:top w:val="none" w:sz="0" w:space="0" w:color="auto"/>
        <w:left w:val="none" w:sz="0" w:space="0" w:color="auto"/>
        <w:bottom w:val="none" w:sz="0" w:space="0" w:color="auto"/>
        <w:right w:val="none" w:sz="0" w:space="0" w:color="auto"/>
      </w:divBdr>
    </w:div>
    <w:div w:id="612327173">
      <w:bodyDiv w:val="1"/>
      <w:marLeft w:val="0"/>
      <w:marRight w:val="0"/>
      <w:marTop w:val="0"/>
      <w:marBottom w:val="0"/>
      <w:divBdr>
        <w:top w:val="none" w:sz="0" w:space="0" w:color="auto"/>
        <w:left w:val="none" w:sz="0" w:space="0" w:color="auto"/>
        <w:bottom w:val="none" w:sz="0" w:space="0" w:color="auto"/>
        <w:right w:val="none" w:sz="0" w:space="0" w:color="auto"/>
      </w:divBdr>
    </w:div>
    <w:div w:id="612396824">
      <w:bodyDiv w:val="1"/>
      <w:marLeft w:val="0"/>
      <w:marRight w:val="0"/>
      <w:marTop w:val="0"/>
      <w:marBottom w:val="0"/>
      <w:divBdr>
        <w:top w:val="none" w:sz="0" w:space="0" w:color="auto"/>
        <w:left w:val="none" w:sz="0" w:space="0" w:color="auto"/>
        <w:bottom w:val="none" w:sz="0" w:space="0" w:color="auto"/>
        <w:right w:val="none" w:sz="0" w:space="0" w:color="auto"/>
      </w:divBdr>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097455">
      <w:bodyDiv w:val="1"/>
      <w:marLeft w:val="0"/>
      <w:marRight w:val="0"/>
      <w:marTop w:val="0"/>
      <w:marBottom w:val="0"/>
      <w:divBdr>
        <w:top w:val="none" w:sz="0" w:space="0" w:color="auto"/>
        <w:left w:val="none" w:sz="0" w:space="0" w:color="auto"/>
        <w:bottom w:val="none" w:sz="0" w:space="0" w:color="auto"/>
        <w:right w:val="none" w:sz="0" w:space="0" w:color="auto"/>
      </w:divBdr>
    </w:div>
    <w:div w:id="613171550">
      <w:bodyDiv w:val="1"/>
      <w:marLeft w:val="0"/>
      <w:marRight w:val="0"/>
      <w:marTop w:val="0"/>
      <w:marBottom w:val="0"/>
      <w:divBdr>
        <w:top w:val="none" w:sz="0" w:space="0" w:color="auto"/>
        <w:left w:val="none" w:sz="0" w:space="0" w:color="auto"/>
        <w:bottom w:val="none" w:sz="0" w:space="0" w:color="auto"/>
        <w:right w:val="none" w:sz="0" w:space="0" w:color="auto"/>
      </w:divBdr>
    </w:div>
    <w:div w:id="613369018">
      <w:bodyDiv w:val="1"/>
      <w:marLeft w:val="0"/>
      <w:marRight w:val="0"/>
      <w:marTop w:val="0"/>
      <w:marBottom w:val="0"/>
      <w:divBdr>
        <w:top w:val="none" w:sz="0" w:space="0" w:color="auto"/>
        <w:left w:val="none" w:sz="0" w:space="0" w:color="auto"/>
        <w:bottom w:val="none" w:sz="0" w:space="0" w:color="auto"/>
        <w:right w:val="none" w:sz="0" w:space="0" w:color="auto"/>
      </w:divBdr>
    </w:div>
    <w:div w:id="613445538">
      <w:bodyDiv w:val="1"/>
      <w:marLeft w:val="0"/>
      <w:marRight w:val="0"/>
      <w:marTop w:val="0"/>
      <w:marBottom w:val="0"/>
      <w:divBdr>
        <w:top w:val="none" w:sz="0" w:space="0" w:color="auto"/>
        <w:left w:val="none" w:sz="0" w:space="0" w:color="auto"/>
        <w:bottom w:val="none" w:sz="0" w:space="0" w:color="auto"/>
        <w:right w:val="none" w:sz="0" w:space="0" w:color="auto"/>
      </w:divBdr>
    </w:div>
    <w:div w:id="613512868">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30835">
      <w:bodyDiv w:val="1"/>
      <w:marLeft w:val="0"/>
      <w:marRight w:val="0"/>
      <w:marTop w:val="0"/>
      <w:marBottom w:val="0"/>
      <w:divBdr>
        <w:top w:val="none" w:sz="0" w:space="0" w:color="auto"/>
        <w:left w:val="none" w:sz="0" w:space="0" w:color="auto"/>
        <w:bottom w:val="none" w:sz="0" w:space="0" w:color="auto"/>
        <w:right w:val="none" w:sz="0" w:space="0" w:color="auto"/>
      </w:divBdr>
    </w:div>
    <w:div w:id="613634276">
      <w:bodyDiv w:val="1"/>
      <w:marLeft w:val="0"/>
      <w:marRight w:val="0"/>
      <w:marTop w:val="0"/>
      <w:marBottom w:val="0"/>
      <w:divBdr>
        <w:top w:val="none" w:sz="0" w:space="0" w:color="auto"/>
        <w:left w:val="none" w:sz="0" w:space="0" w:color="auto"/>
        <w:bottom w:val="none" w:sz="0" w:space="0" w:color="auto"/>
        <w:right w:val="none" w:sz="0" w:space="0" w:color="auto"/>
      </w:divBdr>
    </w:div>
    <w:div w:id="613639409">
      <w:bodyDiv w:val="1"/>
      <w:marLeft w:val="0"/>
      <w:marRight w:val="0"/>
      <w:marTop w:val="0"/>
      <w:marBottom w:val="0"/>
      <w:divBdr>
        <w:top w:val="none" w:sz="0" w:space="0" w:color="auto"/>
        <w:left w:val="none" w:sz="0" w:space="0" w:color="auto"/>
        <w:bottom w:val="none" w:sz="0" w:space="0" w:color="auto"/>
        <w:right w:val="none" w:sz="0" w:space="0" w:color="auto"/>
      </w:divBdr>
    </w:div>
    <w:div w:id="613710280">
      <w:bodyDiv w:val="1"/>
      <w:marLeft w:val="0"/>
      <w:marRight w:val="0"/>
      <w:marTop w:val="0"/>
      <w:marBottom w:val="0"/>
      <w:divBdr>
        <w:top w:val="none" w:sz="0" w:space="0" w:color="auto"/>
        <w:left w:val="none" w:sz="0" w:space="0" w:color="auto"/>
        <w:bottom w:val="none" w:sz="0" w:space="0" w:color="auto"/>
        <w:right w:val="none" w:sz="0" w:space="0" w:color="auto"/>
      </w:divBdr>
    </w:div>
    <w:div w:id="613907445">
      <w:bodyDiv w:val="1"/>
      <w:marLeft w:val="0"/>
      <w:marRight w:val="0"/>
      <w:marTop w:val="0"/>
      <w:marBottom w:val="0"/>
      <w:divBdr>
        <w:top w:val="none" w:sz="0" w:space="0" w:color="auto"/>
        <w:left w:val="none" w:sz="0" w:space="0" w:color="auto"/>
        <w:bottom w:val="none" w:sz="0" w:space="0" w:color="auto"/>
        <w:right w:val="none" w:sz="0" w:space="0" w:color="auto"/>
      </w:divBdr>
    </w:div>
    <w:div w:id="613947372">
      <w:bodyDiv w:val="1"/>
      <w:marLeft w:val="0"/>
      <w:marRight w:val="0"/>
      <w:marTop w:val="0"/>
      <w:marBottom w:val="0"/>
      <w:divBdr>
        <w:top w:val="none" w:sz="0" w:space="0" w:color="auto"/>
        <w:left w:val="none" w:sz="0" w:space="0" w:color="auto"/>
        <w:bottom w:val="none" w:sz="0" w:space="0" w:color="auto"/>
        <w:right w:val="none" w:sz="0" w:space="0" w:color="auto"/>
      </w:divBdr>
    </w:div>
    <w:div w:id="614017854">
      <w:bodyDiv w:val="1"/>
      <w:marLeft w:val="0"/>
      <w:marRight w:val="0"/>
      <w:marTop w:val="0"/>
      <w:marBottom w:val="0"/>
      <w:divBdr>
        <w:top w:val="none" w:sz="0" w:space="0" w:color="auto"/>
        <w:left w:val="none" w:sz="0" w:space="0" w:color="auto"/>
        <w:bottom w:val="none" w:sz="0" w:space="0" w:color="auto"/>
        <w:right w:val="none" w:sz="0" w:space="0" w:color="auto"/>
      </w:divBdr>
    </w:div>
    <w:div w:id="614288594">
      <w:bodyDiv w:val="1"/>
      <w:marLeft w:val="0"/>
      <w:marRight w:val="0"/>
      <w:marTop w:val="0"/>
      <w:marBottom w:val="0"/>
      <w:divBdr>
        <w:top w:val="none" w:sz="0" w:space="0" w:color="auto"/>
        <w:left w:val="none" w:sz="0" w:space="0" w:color="auto"/>
        <w:bottom w:val="none" w:sz="0" w:space="0" w:color="auto"/>
        <w:right w:val="none" w:sz="0" w:space="0" w:color="auto"/>
      </w:divBdr>
    </w:div>
    <w:div w:id="614486783">
      <w:bodyDiv w:val="1"/>
      <w:marLeft w:val="0"/>
      <w:marRight w:val="0"/>
      <w:marTop w:val="0"/>
      <w:marBottom w:val="0"/>
      <w:divBdr>
        <w:top w:val="none" w:sz="0" w:space="0" w:color="auto"/>
        <w:left w:val="none" w:sz="0" w:space="0" w:color="auto"/>
        <w:bottom w:val="none" w:sz="0" w:space="0" w:color="auto"/>
        <w:right w:val="none" w:sz="0" w:space="0" w:color="auto"/>
      </w:divBdr>
    </w:div>
    <w:div w:id="614752876">
      <w:bodyDiv w:val="1"/>
      <w:marLeft w:val="0"/>
      <w:marRight w:val="0"/>
      <w:marTop w:val="0"/>
      <w:marBottom w:val="0"/>
      <w:divBdr>
        <w:top w:val="none" w:sz="0" w:space="0" w:color="auto"/>
        <w:left w:val="none" w:sz="0" w:space="0" w:color="auto"/>
        <w:bottom w:val="none" w:sz="0" w:space="0" w:color="auto"/>
        <w:right w:val="none" w:sz="0" w:space="0" w:color="auto"/>
      </w:divBdr>
    </w:div>
    <w:div w:id="614823651">
      <w:bodyDiv w:val="1"/>
      <w:marLeft w:val="0"/>
      <w:marRight w:val="0"/>
      <w:marTop w:val="0"/>
      <w:marBottom w:val="0"/>
      <w:divBdr>
        <w:top w:val="none" w:sz="0" w:space="0" w:color="auto"/>
        <w:left w:val="none" w:sz="0" w:space="0" w:color="auto"/>
        <w:bottom w:val="none" w:sz="0" w:space="0" w:color="auto"/>
        <w:right w:val="none" w:sz="0" w:space="0" w:color="auto"/>
      </w:divBdr>
    </w:div>
    <w:div w:id="614871161">
      <w:bodyDiv w:val="1"/>
      <w:marLeft w:val="0"/>
      <w:marRight w:val="0"/>
      <w:marTop w:val="0"/>
      <w:marBottom w:val="0"/>
      <w:divBdr>
        <w:top w:val="none" w:sz="0" w:space="0" w:color="auto"/>
        <w:left w:val="none" w:sz="0" w:space="0" w:color="auto"/>
        <w:bottom w:val="none" w:sz="0" w:space="0" w:color="auto"/>
        <w:right w:val="none" w:sz="0" w:space="0" w:color="auto"/>
      </w:divBdr>
    </w:div>
    <w:div w:id="614875130">
      <w:bodyDiv w:val="1"/>
      <w:marLeft w:val="0"/>
      <w:marRight w:val="0"/>
      <w:marTop w:val="0"/>
      <w:marBottom w:val="0"/>
      <w:divBdr>
        <w:top w:val="none" w:sz="0" w:space="0" w:color="auto"/>
        <w:left w:val="none" w:sz="0" w:space="0" w:color="auto"/>
        <w:bottom w:val="none" w:sz="0" w:space="0" w:color="auto"/>
        <w:right w:val="none" w:sz="0" w:space="0" w:color="auto"/>
      </w:divBdr>
    </w:div>
    <w:div w:id="615020147">
      <w:bodyDiv w:val="1"/>
      <w:marLeft w:val="0"/>
      <w:marRight w:val="0"/>
      <w:marTop w:val="0"/>
      <w:marBottom w:val="0"/>
      <w:divBdr>
        <w:top w:val="none" w:sz="0" w:space="0" w:color="auto"/>
        <w:left w:val="none" w:sz="0" w:space="0" w:color="auto"/>
        <w:bottom w:val="none" w:sz="0" w:space="0" w:color="auto"/>
        <w:right w:val="none" w:sz="0" w:space="0" w:color="auto"/>
      </w:divBdr>
    </w:div>
    <w:div w:id="615062559">
      <w:bodyDiv w:val="1"/>
      <w:marLeft w:val="0"/>
      <w:marRight w:val="0"/>
      <w:marTop w:val="0"/>
      <w:marBottom w:val="0"/>
      <w:divBdr>
        <w:top w:val="none" w:sz="0" w:space="0" w:color="auto"/>
        <w:left w:val="none" w:sz="0" w:space="0" w:color="auto"/>
        <w:bottom w:val="none" w:sz="0" w:space="0" w:color="auto"/>
        <w:right w:val="none" w:sz="0" w:space="0" w:color="auto"/>
      </w:divBdr>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716">
      <w:bodyDiv w:val="1"/>
      <w:marLeft w:val="0"/>
      <w:marRight w:val="0"/>
      <w:marTop w:val="0"/>
      <w:marBottom w:val="0"/>
      <w:divBdr>
        <w:top w:val="none" w:sz="0" w:space="0" w:color="auto"/>
        <w:left w:val="none" w:sz="0" w:space="0" w:color="auto"/>
        <w:bottom w:val="none" w:sz="0" w:space="0" w:color="auto"/>
        <w:right w:val="none" w:sz="0" w:space="0" w:color="auto"/>
      </w:divBdr>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5331050">
      <w:bodyDiv w:val="1"/>
      <w:marLeft w:val="0"/>
      <w:marRight w:val="0"/>
      <w:marTop w:val="0"/>
      <w:marBottom w:val="0"/>
      <w:divBdr>
        <w:top w:val="none" w:sz="0" w:space="0" w:color="auto"/>
        <w:left w:val="none" w:sz="0" w:space="0" w:color="auto"/>
        <w:bottom w:val="none" w:sz="0" w:space="0" w:color="auto"/>
        <w:right w:val="none" w:sz="0" w:space="0" w:color="auto"/>
      </w:divBdr>
    </w:div>
    <w:div w:id="615403886">
      <w:bodyDiv w:val="1"/>
      <w:marLeft w:val="0"/>
      <w:marRight w:val="0"/>
      <w:marTop w:val="0"/>
      <w:marBottom w:val="0"/>
      <w:divBdr>
        <w:top w:val="none" w:sz="0" w:space="0" w:color="auto"/>
        <w:left w:val="none" w:sz="0" w:space="0" w:color="auto"/>
        <w:bottom w:val="none" w:sz="0" w:space="0" w:color="auto"/>
        <w:right w:val="none" w:sz="0" w:space="0" w:color="auto"/>
      </w:divBdr>
      <w:divsChild>
        <w:div w:id="677659710">
          <w:marLeft w:val="0"/>
          <w:marRight w:val="0"/>
          <w:marTop w:val="0"/>
          <w:marBottom w:val="0"/>
          <w:divBdr>
            <w:top w:val="none" w:sz="0" w:space="0" w:color="auto"/>
            <w:left w:val="none" w:sz="0" w:space="0" w:color="auto"/>
            <w:bottom w:val="none" w:sz="0" w:space="0" w:color="auto"/>
            <w:right w:val="none" w:sz="0" w:space="0" w:color="auto"/>
          </w:divBdr>
          <w:divsChild>
            <w:div w:id="93247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04727">
      <w:bodyDiv w:val="1"/>
      <w:marLeft w:val="0"/>
      <w:marRight w:val="0"/>
      <w:marTop w:val="0"/>
      <w:marBottom w:val="0"/>
      <w:divBdr>
        <w:top w:val="none" w:sz="0" w:space="0" w:color="auto"/>
        <w:left w:val="none" w:sz="0" w:space="0" w:color="auto"/>
        <w:bottom w:val="none" w:sz="0" w:space="0" w:color="auto"/>
        <w:right w:val="none" w:sz="0" w:space="0" w:color="auto"/>
      </w:divBdr>
    </w:div>
    <w:div w:id="615719703">
      <w:bodyDiv w:val="1"/>
      <w:marLeft w:val="0"/>
      <w:marRight w:val="0"/>
      <w:marTop w:val="0"/>
      <w:marBottom w:val="0"/>
      <w:divBdr>
        <w:top w:val="none" w:sz="0" w:space="0" w:color="auto"/>
        <w:left w:val="none" w:sz="0" w:space="0" w:color="auto"/>
        <w:bottom w:val="none" w:sz="0" w:space="0" w:color="auto"/>
        <w:right w:val="none" w:sz="0" w:space="0" w:color="auto"/>
      </w:divBdr>
    </w:div>
    <w:div w:id="615867393">
      <w:bodyDiv w:val="1"/>
      <w:marLeft w:val="0"/>
      <w:marRight w:val="0"/>
      <w:marTop w:val="0"/>
      <w:marBottom w:val="0"/>
      <w:divBdr>
        <w:top w:val="none" w:sz="0" w:space="0" w:color="auto"/>
        <w:left w:val="none" w:sz="0" w:space="0" w:color="auto"/>
        <w:bottom w:val="none" w:sz="0" w:space="0" w:color="auto"/>
        <w:right w:val="none" w:sz="0" w:space="0" w:color="auto"/>
      </w:divBdr>
    </w:div>
    <w:div w:id="615989505">
      <w:bodyDiv w:val="1"/>
      <w:marLeft w:val="0"/>
      <w:marRight w:val="0"/>
      <w:marTop w:val="0"/>
      <w:marBottom w:val="0"/>
      <w:divBdr>
        <w:top w:val="none" w:sz="0" w:space="0" w:color="auto"/>
        <w:left w:val="none" w:sz="0" w:space="0" w:color="auto"/>
        <w:bottom w:val="none" w:sz="0" w:space="0" w:color="auto"/>
        <w:right w:val="none" w:sz="0" w:space="0" w:color="auto"/>
      </w:divBdr>
    </w:div>
    <w:div w:id="616180695">
      <w:bodyDiv w:val="1"/>
      <w:marLeft w:val="0"/>
      <w:marRight w:val="0"/>
      <w:marTop w:val="0"/>
      <w:marBottom w:val="0"/>
      <w:divBdr>
        <w:top w:val="none" w:sz="0" w:space="0" w:color="auto"/>
        <w:left w:val="none" w:sz="0" w:space="0" w:color="auto"/>
        <w:bottom w:val="none" w:sz="0" w:space="0" w:color="auto"/>
        <w:right w:val="none" w:sz="0" w:space="0" w:color="auto"/>
      </w:divBdr>
    </w:div>
    <w:div w:id="616182775">
      <w:bodyDiv w:val="1"/>
      <w:marLeft w:val="0"/>
      <w:marRight w:val="0"/>
      <w:marTop w:val="0"/>
      <w:marBottom w:val="0"/>
      <w:divBdr>
        <w:top w:val="none" w:sz="0" w:space="0" w:color="auto"/>
        <w:left w:val="none" w:sz="0" w:space="0" w:color="auto"/>
        <w:bottom w:val="none" w:sz="0" w:space="0" w:color="auto"/>
        <w:right w:val="none" w:sz="0" w:space="0" w:color="auto"/>
      </w:divBdr>
    </w:div>
    <w:div w:id="616646237">
      <w:bodyDiv w:val="1"/>
      <w:marLeft w:val="0"/>
      <w:marRight w:val="0"/>
      <w:marTop w:val="0"/>
      <w:marBottom w:val="0"/>
      <w:divBdr>
        <w:top w:val="none" w:sz="0" w:space="0" w:color="auto"/>
        <w:left w:val="none" w:sz="0" w:space="0" w:color="auto"/>
        <w:bottom w:val="none" w:sz="0" w:space="0" w:color="auto"/>
        <w:right w:val="none" w:sz="0" w:space="0" w:color="auto"/>
      </w:divBdr>
    </w:div>
    <w:div w:id="616720081">
      <w:bodyDiv w:val="1"/>
      <w:marLeft w:val="0"/>
      <w:marRight w:val="0"/>
      <w:marTop w:val="0"/>
      <w:marBottom w:val="0"/>
      <w:divBdr>
        <w:top w:val="none" w:sz="0" w:space="0" w:color="auto"/>
        <w:left w:val="none" w:sz="0" w:space="0" w:color="auto"/>
        <w:bottom w:val="none" w:sz="0" w:space="0" w:color="auto"/>
        <w:right w:val="none" w:sz="0" w:space="0" w:color="auto"/>
      </w:divBdr>
    </w:div>
    <w:div w:id="616906755">
      <w:bodyDiv w:val="1"/>
      <w:marLeft w:val="0"/>
      <w:marRight w:val="0"/>
      <w:marTop w:val="0"/>
      <w:marBottom w:val="0"/>
      <w:divBdr>
        <w:top w:val="none" w:sz="0" w:space="0" w:color="auto"/>
        <w:left w:val="none" w:sz="0" w:space="0" w:color="auto"/>
        <w:bottom w:val="none" w:sz="0" w:space="0" w:color="auto"/>
        <w:right w:val="none" w:sz="0" w:space="0" w:color="auto"/>
      </w:divBdr>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7107632">
      <w:bodyDiv w:val="1"/>
      <w:marLeft w:val="0"/>
      <w:marRight w:val="0"/>
      <w:marTop w:val="0"/>
      <w:marBottom w:val="0"/>
      <w:divBdr>
        <w:top w:val="none" w:sz="0" w:space="0" w:color="auto"/>
        <w:left w:val="none" w:sz="0" w:space="0" w:color="auto"/>
        <w:bottom w:val="none" w:sz="0" w:space="0" w:color="auto"/>
        <w:right w:val="none" w:sz="0" w:space="0" w:color="auto"/>
      </w:divBdr>
    </w:div>
    <w:div w:id="618070973">
      <w:bodyDiv w:val="1"/>
      <w:marLeft w:val="0"/>
      <w:marRight w:val="0"/>
      <w:marTop w:val="0"/>
      <w:marBottom w:val="0"/>
      <w:divBdr>
        <w:top w:val="none" w:sz="0" w:space="0" w:color="auto"/>
        <w:left w:val="none" w:sz="0" w:space="0" w:color="auto"/>
        <w:bottom w:val="none" w:sz="0" w:space="0" w:color="auto"/>
        <w:right w:val="none" w:sz="0" w:space="0" w:color="auto"/>
      </w:divBdr>
    </w:div>
    <w:div w:id="618072400">
      <w:bodyDiv w:val="1"/>
      <w:marLeft w:val="0"/>
      <w:marRight w:val="0"/>
      <w:marTop w:val="0"/>
      <w:marBottom w:val="0"/>
      <w:divBdr>
        <w:top w:val="none" w:sz="0" w:space="0" w:color="auto"/>
        <w:left w:val="none" w:sz="0" w:space="0" w:color="auto"/>
        <w:bottom w:val="none" w:sz="0" w:space="0" w:color="auto"/>
        <w:right w:val="none" w:sz="0" w:space="0" w:color="auto"/>
      </w:divBdr>
    </w:div>
    <w:div w:id="618075630">
      <w:bodyDiv w:val="1"/>
      <w:marLeft w:val="0"/>
      <w:marRight w:val="0"/>
      <w:marTop w:val="0"/>
      <w:marBottom w:val="0"/>
      <w:divBdr>
        <w:top w:val="none" w:sz="0" w:space="0" w:color="auto"/>
        <w:left w:val="none" w:sz="0" w:space="0" w:color="auto"/>
        <w:bottom w:val="none" w:sz="0" w:space="0" w:color="auto"/>
        <w:right w:val="none" w:sz="0" w:space="0" w:color="auto"/>
      </w:divBdr>
    </w:div>
    <w:div w:id="618149161">
      <w:bodyDiv w:val="1"/>
      <w:marLeft w:val="0"/>
      <w:marRight w:val="0"/>
      <w:marTop w:val="0"/>
      <w:marBottom w:val="0"/>
      <w:divBdr>
        <w:top w:val="none" w:sz="0" w:space="0" w:color="auto"/>
        <w:left w:val="none" w:sz="0" w:space="0" w:color="auto"/>
        <w:bottom w:val="none" w:sz="0" w:space="0" w:color="auto"/>
        <w:right w:val="none" w:sz="0" w:space="0" w:color="auto"/>
      </w:divBdr>
    </w:div>
    <w:div w:id="618223983">
      <w:bodyDiv w:val="1"/>
      <w:marLeft w:val="0"/>
      <w:marRight w:val="0"/>
      <w:marTop w:val="0"/>
      <w:marBottom w:val="0"/>
      <w:divBdr>
        <w:top w:val="none" w:sz="0" w:space="0" w:color="auto"/>
        <w:left w:val="none" w:sz="0" w:space="0" w:color="auto"/>
        <w:bottom w:val="none" w:sz="0" w:space="0" w:color="auto"/>
        <w:right w:val="none" w:sz="0" w:space="0" w:color="auto"/>
      </w:divBdr>
    </w:div>
    <w:div w:id="618344548">
      <w:bodyDiv w:val="1"/>
      <w:marLeft w:val="0"/>
      <w:marRight w:val="0"/>
      <w:marTop w:val="0"/>
      <w:marBottom w:val="0"/>
      <w:divBdr>
        <w:top w:val="none" w:sz="0" w:space="0" w:color="auto"/>
        <w:left w:val="none" w:sz="0" w:space="0" w:color="auto"/>
        <w:bottom w:val="none" w:sz="0" w:space="0" w:color="auto"/>
        <w:right w:val="none" w:sz="0" w:space="0" w:color="auto"/>
      </w:divBdr>
    </w:div>
    <w:div w:id="618683453">
      <w:bodyDiv w:val="1"/>
      <w:marLeft w:val="0"/>
      <w:marRight w:val="0"/>
      <w:marTop w:val="0"/>
      <w:marBottom w:val="0"/>
      <w:divBdr>
        <w:top w:val="none" w:sz="0" w:space="0" w:color="auto"/>
        <w:left w:val="none" w:sz="0" w:space="0" w:color="auto"/>
        <w:bottom w:val="none" w:sz="0" w:space="0" w:color="auto"/>
        <w:right w:val="none" w:sz="0" w:space="0" w:color="auto"/>
      </w:divBdr>
    </w:div>
    <w:div w:id="618687708">
      <w:bodyDiv w:val="1"/>
      <w:marLeft w:val="0"/>
      <w:marRight w:val="0"/>
      <w:marTop w:val="0"/>
      <w:marBottom w:val="0"/>
      <w:divBdr>
        <w:top w:val="none" w:sz="0" w:space="0" w:color="auto"/>
        <w:left w:val="none" w:sz="0" w:space="0" w:color="auto"/>
        <w:bottom w:val="none" w:sz="0" w:space="0" w:color="auto"/>
        <w:right w:val="none" w:sz="0" w:space="0" w:color="auto"/>
      </w:divBdr>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192570">
      <w:bodyDiv w:val="1"/>
      <w:marLeft w:val="0"/>
      <w:marRight w:val="0"/>
      <w:marTop w:val="0"/>
      <w:marBottom w:val="0"/>
      <w:divBdr>
        <w:top w:val="none" w:sz="0" w:space="0" w:color="auto"/>
        <w:left w:val="none" w:sz="0" w:space="0" w:color="auto"/>
        <w:bottom w:val="none" w:sz="0" w:space="0" w:color="auto"/>
        <w:right w:val="none" w:sz="0" w:space="0" w:color="auto"/>
      </w:divBdr>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604353">
      <w:bodyDiv w:val="1"/>
      <w:marLeft w:val="0"/>
      <w:marRight w:val="0"/>
      <w:marTop w:val="0"/>
      <w:marBottom w:val="0"/>
      <w:divBdr>
        <w:top w:val="none" w:sz="0" w:space="0" w:color="auto"/>
        <w:left w:val="none" w:sz="0" w:space="0" w:color="auto"/>
        <w:bottom w:val="none" w:sz="0" w:space="0" w:color="auto"/>
        <w:right w:val="none" w:sz="0" w:space="0" w:color="auto"/>
      </w:divBdr>
    </w:div>
    <w:div w:id="619729486">
      <w:bodyDiv w:val="1"/>
      <w:marLeft w:val="0"/>
      <w:marRight w:val="0"/>
      <w:marTop w:val="0"/>
      <w:marBottom w:val="0"/>
      <w:divBdr>
        <w:top w:val="none" w:sz="0" w:space="0" w:color="auto"/>
        <w:left w:val="none" w:sz="0" w:space="0" w:color="auto"/>
        <w:bottom w:val="none" w:sz="0" w:space="0" w:color="auto"/>
        <w:right w:val="none" w:sz="0" w:space="0" w:color="auto"/>
      </w:divBdr>
    </w:div>
    <w:div w:id="619992586">
      <w:bodyDiv w:val="1"/>
      <w:marLeft w:val="0"/>
      <w:marRight w:val="0"/>
      <w:marTop w:val="0"/>
      <w:marBottom w:val="0"/>
      <w:divBdr>
        <w:top w:val="none" w:sz="0" w:space="0" w:color="auto"/>
        <w:left w:val="none" w:sz="0" w:space="0" w:color="auto"/>
        <w:bottom w:val="none" w:sz="0" w:space="0" w:color="auto"/>
        <w:right w:val="none" w:sz="0" w:space="0" w:color="auto"/>
      </w:divBdr>
      <w:divsChild>
        <w:div w:id="1278098474">
          <w:marLeft w:val="0"/>
          <w:marRight w:val="0"/>
          <w:marTop w:val="0"/>
          <w:marBottom w:val="0"/>
          <w:divBdr>
            <w:top w:val="none" w:sz="0" w:space="0" w:color="auto"/>
            <w:left w:val="none" w:sz="0" w:space="0" w:color="auto"/>
            <w:bottom w:val="none" w:sz="0" w:space="0" w:color="auto"/>
            <w:right w:val="none" w:sz="0" w:space="0" w:color="auto"/>
          </w:divBdr>
          <w:divsChild>
            <w:div w:id="30227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4800">
      <w:bodyDiv w:val="1"/>
      <w:marLeft w:val="0"/>
      <w:marRight w:val="0"/>
      <w:marTop w:val="0"/>
      <w:marBottom w:val="0"/>
      <w:divBdr>
        <w:top w:val="none" w:sz="0" w:space="0" w:color="auto"/>
        <w:left w:val="none" w:sz="0" w:space="0" w:color="auto"/>
        <w:bottom w:val="none" w:sz="0" w:space="0" w:color="auto"/>
        <w:right w:val="none" w:sz="0" w:space="0" w:color="auto"/>
      </w:divBdr>
    </w:div>
    <w:div w:id="620116768">
      <w:bodyDiv w:val="1"/>
      <w:marLeft w:val="0"/>
      <w:marRight w:val="0"/>
      <w:marTop w:val="0"/>
      <w:marBottom w:val="0"/>
      <w:divBdr>
        <w:top w:val="none" w:sz="0" w:space="0" w:color="auto"/>
        <w:left w:val="none" w:sz="0" w:space="0" w:color="auto"/>
        <w:bottom w:val="none" w:sz="0" w:space="0" w:color="auto"/>
        <w:right w:val="none" w:sz="0" w:space="0" w:color="auto"/>
      </w:divBdr>
    </w:div>
    <w:div w:id="620501827">
      <w:bodyDiv w:val="1"/>
      <w:marLeft w:val="0"/>
      <w:marRight w:val="0"/>
      <w:marTop w:val="0"/>
      <w:marBottom w:val="0"/>
      <w:divBdr>
        <w:top w:val="none" w:sz="0" w:space="0" w:color="auto"/>
        <w:left w:val="none" w:sz="0" w:space="0" w:color="auto"/>
        <w:bottom w:val="none" w:sz="0" w:space="0" w:color="auto"/>
        <w:right w:val="none" w:sz="0" w:space="0" w:color="auto"/>
      </w:divBdr>
    </w:div>
    <w:div w:id="620842605">
      <w:bodyDiv w:val="1"/>
      <w:marLeft w:val="0"/>
      <w:marRight w:val="0"/>
      <w:marTop w:val="0"/>
      <w:marBottom w:val="0"/>
      <w:divBdr>
        <w:top w:val="none" w:sz="0" w:space="0" w:color="auto"/>
        <w:left w:val="none" w:sz="0" w:space="0" w:color="auto"/>
        <w:bottom w:val="none" w:sz="0" w:space="0" w:color="auto"/>
        <w:right w:val="none" w:sz="0" w:space="0" w:color="auto"/>
      </w:divBdr>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64635">
      <w:bodyDiv w:val="1"/>
      <w:marLeft w:val="0"/>
      <w:marRight w:val="0"/>
      <w:marTop w:val="0"/>
      <w:marBottom w:val="0"/>
      <w:divBdr>
        <w:top w:val="none" w:sz="0" w:space="0" w:color="auto"/>
        <w:left w:val="none" w:sz="0" w:space="0" w:color="auto"/>
        <w:bottom w:val="none" w:sz="0" w:space="0" w:color="auto"/>
        <w:right w:val="none" w:sz="0" w:space="0" w:color="auto"/>
      </w:divBdr>
    </w:div>
    <w:div w:id="621035773">
      <w:bodyDiv w:val="1"/>
      <w:marLeft w:val="0"/>
      <w:marRight w:val="0"/>
      <w:marTop w:val="0"/>
      <w:marBottom w:val="0"/>
      <w:divBdr>
        <w:top w:val="none" w:sz="0" w:space="0" w:color="auto"/>
        <w:left w:val="none" w:sz="0" w:space="0" w:color="auto"/>
        <w:bottom w:val="none" w:sz="0" w:space="0" w:color="auto"/>
        <w:right w:val="none" w:sz="0" w:space="0" w:color="auto"/>
      </w:divBdr>
    </w:div>
    <w:div w:id="621038767">
      <w:bodyDiv w:val="1"/>
      <w:marLeft w:val="0"/>
      <w:marRight w:val="0"/>
      <w:marTop w:val="0"/>
      <w:marBottom w:val="0"/>
      <w:divBdr>
        <w:top w:val="none" w:sz="0" w:space="0" w:color="auto"/>
        <w:left w:val="none" w:sz="0" w:space="0" w:color="auto"/>
        <w:bottom w:val="none" w:sz="0" w:space="0" w:color="auto"/>
        <w:right w:val="none" w:sz="0" w:space="0" w:color="auto"/>
      </w:divBdr>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543563">
      <w:bodyDiv w:val="1"/>
      <w:marLeft w:val="0"/>
      <w:marRight w:val="0"/>
      <w:marTop w:val="0"/>
      <w:marBottom w:val="0"/>
      <w:divBdr>
        <w:top w:val="none" w:sz="0" w:space="0" w:color="auto"/>
        <w:left w:val="none" w:sz="0" w:space="0" w:color="auto"/>
        <w:bottom w:val="none" w:sz="0" w:space="0" w:color="auto"/>
        <w:right w:val="none" w:sz="0" w:space="0" w:color="auto"/>
      </w:divBdr>
    </w:div>
    <w:div w:id="621763550">
      <w:bodyDiv w:val="1"/>
      <w:marLeft w:val="0"/>
      <w:marRight w:val="0"/>
      <w:marTop w:val="0"/>
      <w:marBottom w:val="0"/>
      <w:divBdr>
        <w:top w:val="none" w:sz="0" w:space="0" w:color="auto"/>
        <w:left w:val="none" w:sz="0" w:space="0" w:color="auto"/>
        <w:bottom w:val="none" w:sz="0" w:space="0" w:color="auto"/>
        <w:right w:val="none" w:sz="0" w:space="0" w:color="auto"/>
      </w:divBdr>
    </w:div>
    <w:div w:id="621764127">
      <w:bodyDiv w:val="1"/>
      <w:marLeft w:val="0"/>
      <w:marRight w:val="0"/>
      <w:marTop w:val="0"/>
      <w:marBottom w:val="0"/>
      <w:divBdr>
        <w:top w:val="none" w:sz="0" w:space="0" w:color="auto"/>
        <w:left w:val="none" w:sz="0" w:space="0" w:color="auto"/>
        <w:bottom w:val="none" w:sz="0" w:space="0" w:color="auto"/>
        <w:right w:val="none" w:sz="0" w:space="0" w:color="auto"/>
      </w:divBdr>
    </w:div>
    <w:div w:id="621764881">
      <w:bodyDiv w:val="1"/>
      <w:marLeft w:val="0"/>
      <w:marRight w:val="0"/>
      <w:marTop w:val="0"/>
      <w:marBottom w:val="0"/>
      <w:divBdr>
        <w:top w:val="none" w:sz="0" w:space="0" w:color="auto"/>
        <w:left w:val="none" w:sz="0" w:space="0" w:color="auto"/>
        <w:bottom w:val="none" w:sz="0" w:space="0" w:color="auto"/>
        <w:right w:val="none" w:sz="0" w:space="0" w:color="auto"/>
      </w:divBdr>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21959855">
      <w:bodyDiv w:val="1"/>
      <w:marLeft w:val="0"/>
      <w:marRight w:val="0"/>
      <w:marTop w:val="0"/>
      <w:marBottom w:val="0"/>
      <w:divBdr>
        <w:top w:val="none" w:sz="0" w:space="0" w:color="auto"/>
        <w:left w:val="none" w:sz="0" w:space="0" w:color="auto"/>
        <w:bottom w:val="none" w:sz="0" w:space="0" w:color="auto"/>
        <w:right w:val="none" w:sz="0" w:space="0" w:color="auto"/>
      </w:divBdr>
    </w:div>
    <w:div w:id="622610792">
      <w:bodyDiv w:val="1"/>
      <w:marLeft w:val="0"/>
      <w:marRight w:val="0"/>
      <w:marTop w:val="0"/>
      <w:marBottom w:val="0"/>
      <w:divBdr>
        <w:top w:val="none" w:sz="0" w:space="0" w:color="auto"/>
        <w:left w:val="none" w:sz="0" w:space="0" w:color="auto"/>
        <w:bottom w:val="none" w:sz="0" w:space="0" w:color="auto"/>
        <w:right w:val="none" w:sz="0" w:space="0" w:color="auto"/>
      </w:divBdr>
    </w:div>
    <w:div w:id="622690065">
      <w:bodyDiv w:val="1"/>
      <w:marLeft w:val="0"/>
      <w:marRight w:val="0"/>
      <w:marTop w:val="0"/>
      <w:marBottom w:val="0"/>
      <w:divBdr>
        <w:top w:val="none" w:sz="0" w:space="0" w:color="auto"/>
        <w:left w:val="none" w:sz="0" w:space="0" w:color="auto"/>
        <w:bottom w:val="none" w:sz="0" w:space="0" w:color="auto"/>
        <w:right w:val="none" w:sz="0" w:space="0" w:color="auto"/>
      </w:divBdr>
    </w:div>
    <w:div w:id="622805961">
      <w:bodyDiv w:val="1"/>
      <w:marLeft w:val="0"/>
      <w:marRight w:val="0"/>
      <w:marTop w:val="0"/>
      <w:marBottom w:val="0"/>
      <w:divBdr>
        <w:top w:val="none" w:sz="0" w:space="0" w:color="auto"/>
        <w:left w:val="none" w:sz="0" w:space="0" w:color="auto"/>
        <w:bottom w:val="none" w:sz="0" w:space="0" w:color="auto"/>
        <w:right w:val="none" w:sz="0" w:space="0" w:color="auto"/>
      </w:divBdr>
    </w:div>
    <w:div w:id="622808451">
      <w:bodyDiv w:val="1"/>
      <w:marLeft w:val="0"/>
      <w:marRight w:val="0"/>
      <w:marTop w:val="0"/>
      <w:marBottom w:val="0"/>
      <w:divBdr>
        <w:top w:val="none" w:sz="0" w:space="0" w:color="auto"/>
        <w:left w:val="none" w:sz="0" w:space="0" w:color="auto"/>
        <w:bottom w:val="none" w:sz="0" w:space="0" w:color="auto"/>
        <w:right w:val="none" w:sz="0" w:space="0" w:color="auto"/>
      </w:divBdr>
    </w:div>
    <w:div w:id="622883609">
      <w:bodyDiv w:val="1"/>
      <w:marLeft w:val="0"/>
      <w:marRight w:val="0"/>
      <w:marTop w:val="0"/>
      <w:marBottom w:val="0"/>
      <w:divBdr>
        <w:top w:val="none" w:sz="0" w:space="0" w:color="auto"/>
        <w:left w:val="none" w:sz="0" w:space="0" w:color="auto"/>
        <w:bottom w:val="none" w:sz="0" w:space="0" w:color="auto"/>
        <w:right w:val="none" w:sz="0" w:space="0" w:color="auto"/>
      </w:divBdr>
    </w:div>
    <w:div w:id="622924319">
      <w:bodyDiv w:val="1"/>
      <w:marLeft w:val="0"/>
      <w:marRight w:val="0"/>
      <w:marTop w:val="0"/>
      <w:marBottom w:val="0"/>
      <w:divBdr>
        <w:top w:val="none" w:sz="0" w:space="0" w:color="auto"/>
        <w:left w:val="none" w:sz="0" w:space="0" w:color="auto"/>
        <w:bottom w:val="none" w:sz="0" w:space="0" w:color="auto"/>
        <w:right w:val="none" w:sz="0" w:space="0" w:color="auto"/>
      </w:divBdr>
      <w:divsChild>
        <w:div w:id="881745187">
          <w:marLeft w:val="0"/>
          <w:marRight w:val="0"/>
          <w:marTop w:val="0"/>
          <w:marBottom w:val="0"/>
          <w:divBdr>
            <w:top w:val="none" w:sz="0" w:space="0" w:color="auto"/>
            <w:left w:val="none" w:sz="0" w:space="0" w:color="auto"/>
            <w:bottom w:val="none" w:sz="0" w:space="0" w:color="auto"/>
            <w:right w:val="none" w:sz="0" w:space="0" w:color="auto"/>
          </w:divBdr>
        </w:div>
      </w:divsChild>
    </w:div>
    <w:div w:id="622929425">
      <w:bodyDiv w:val="1"/>
      <w:marLeft w:val="0"/>
      <w:marRight w:val="0"/>
      <w:marTop w:val="0"/>
      <w:marBottom w:val="0"/>
      <w:divBdr>
        <w:top w:val="none" w:sz="0" w:space="0" w:color="auto"/>
        <w:left w:val="none" w:sz="0" w:space="0" w:color="auto"/>
        <w:bottom w:val="none" w:sz="0" w:space="0" w:color="auto"/>
        <w:right w:val="none" w:sz="0" w:space="0" w:color="auto"/>
      </w:divBdr>
    </w:div>
    <w:div w:id="623001386">
      <w:bodyDiv w:val="1"/>
      <w:marLeft w:val="0"/>
      <w:marRight w:val="0"/>
      <w:marTop w:val="0"/>
      <w:marBottom w:val="0"/>
      <w:divBdr>
        <w:top w:val="none" w:sz="0" w:space="0" w:color="auto"/>
        <w:left w:val="none" w:sz="0" w:space="0" w:color="auto"/>
        <w:bottom w:val="none" w:sz="0" w:space="0" w:color="auto"/>
        <w:right w:val="none" w:sz="0" w:space="0" w:color="auto"/>
      </w:divBdr>
    </w:div>
    <w:div w:id="623076397">
      <w:bodyDiv w:val="1"/>
      <w:marLeft w:val="0"/>
      <w:marRight w:val="0"/>
      <w:marTop w:val="0"/>
      <w:marBottom w:val="0"/>
      <w:divBdr>
        <w:top w:val="none" w:sz="0" w:space="0" w:color="auto"/>
        <w:left w:val="none" w:sz="0" w:space="0" w:color="auto"/>
        <w:bottom w:val="none" w:sz="0" w:space="0" w:color="auto"/>
        <w:right w:val="none" w:sz="0" w:space="0" w:color="auto"/>
      </w:divBdr>
    </w:div>
    <w:div w:id="623272703">
      <w:bodyDiv w:val="1"/>
      <w:marLeft w:val="0"/>
      <w:marRight w:val="0"/>
      <w:marTop w:val="0"/>
      <w:marBottom w:val="0"/>
      <w:divBdr>
        <w:top w:val="none" w:sz="0" w:space="0" w:color="auto"/>
        <w:left w:val="none" w:sz="0" w:space="0" w:color="auto"/>
        <w:bottom w:val="none" w:sz="0" w:space="0" w:color="auto"/>
        <w:right w:val="none" w:sz="0" w:space="0" w:color="auto"/>
      </w:divBdr>
    </w:div>
    <w:div w:id="623313342">
      <w:bodyDiv w:val="1"/>
      <w:marLeft w:val="0"/>
      <w:marRight w:val="0"/>
      <w:marTop w:val="0"/>
      <w:marBottom w:val="0"/>
      <w:divBdr>
        <w:top w:val="none" w:sz="0" w:space="0" w:color="auto"/>
        <w:left w:val="none" w:sz="0" w:space="0" w:color="auto"/>
        <w:bottom w:val="none" w:sz="0" w:space="0" w:color="auto"/>
        <w:right w:val="none" w:sz="0" w:space="0" w:color="auto"/>
      </w:divBdr>
    </w:div>
    <w:div w:id="623536301">
      <w:bodyDiv w:val="1"/>
      <w:marLeft w:val="0"/>
      <w:marRight w:val="0"/>
      <w:marTop w:val="0"/>
      <w:marBottom w:val="0"/>
      <w:divBdr>
        <w:top w:val="none" w:sz="0" w:space="0" w:color="auto"/>
        <w:left w:val="none" w:sz="0" w:space="0" w:color="auto"/>
        <w:bottom w:val="none" w:sz="0" w:space="0" w:color="auto"/>
        <w:right w:val="none" w:sz="0" w:space="0" w:color="auto"/>
      </w:divBdr>
    </w:div>
    <w:div w:id="623579518">
      <w:bodyDiv w:val="1"/>
      <w:marLeft w:val="0"/>
      <w:marRight w:val="0"/>
      <w:marTop w:val="0"/>
      <w:marBottom w:val="0"/>
      <w:divBdr>
        <w:top w:val="none" w:sz="0" w:space="0" w:color="auto"/>
        <w:left w:val="none" w:sz="0" w:space="0" w:color="auto"/>
        <w:bottom w:val="none" w:sz="0" w:space="0" w:color="auto"/>
        <w:right w:val="none" w:sz="0" w:space="0" w:color="auto"/>
      </w:divBdr>
    </w:div>
    <w:div w:id="623580185">
      <w:bodyDiv w:val="1"/>
      <w:marLeft w:val="0"/>
      <w:marRight w:val="0"/>
      <w:marTop w:val="0"/>
      <w:marBottom w:val="0"/>
      <w:divBdr>
        <w:top w:val="none" w:sz="0" w:space="0" w:color="auto"/>
        <w:left w:val="none" w:sz="0" w:space="0" w:color="auto"/>
        <w:bottom w:val="none" w:sz="0" w:space="0" w:color="auto"/>
        <w:right w:val="none" w:sz="0" w:space="0" w:color="auto"/>
      </w:divBdr>
    </w:div>
    <w:div w:id="623656088">
      <w:bodyDiv w:val="1"/>
      <w:marLeft w:val="0"/>
      <w:marRight w:val="0"/>
      <w:marTop w:val="0"/>
      <w:marBottom w:val="0"/>
      <w:divBdr>
        <w:top w:val="none" w:sz="0" w:space="0" w:color="auto"/>
        <w:left w:val="none" w:sz="0" w:space="0" w:color="auto"/>
        <w:bottom w:val="none" w:sz="0" w:space="0" w:color="auto"/>
        <w:right w:val="none" w:sz="0" w:space="0" w:color="auto"/>
      </w:divBdr>
    </w:div>
    <w:div w:id="623661475">
      <w:bodyDiv w:val="1"/>
      <w:marLeft w:val="0"/>
      <w:marRight w:val="0"/>
      <w:marTop w:val="0"/>
      <w:marBottom w:val="0"/>
      <w:divBdr>
        <w:top w:val="none" w:sz="0" w:space="0" w:color="auto"/>
        <w:left w:val="none" w:sz="0" w:space="0" w:color="auto"/>
        <w:bottom w:val="none" w:sz="0" w:space="0" w:color="auto"/>
        <w:right w:val="none" w:sz="0" w:space="0" w:color="auto"/>
      </w:divBdr>
    </w:div>
    <w:div w:id="623775652">
      <w:bodyDiv w:val="1"/>
      <w:marLeft w:val="0"/>
      <w:marRight w:val="0"/>
      <w:marTop w:val="0"/>
      <w:marBottom w:val="0"/>
      <w:divBdr>
        <w:top w:val="none" w:sz="0" w:space="0" w:color="auto"/>
        <w:left w:val="none" w:sz="0" w:space="0" w:color="auto"/>
        <w:bottom w:val="none" w:sz="0" w:space="0" w:color="auto"/>
        <w:right w:val="none" w:sz="0" w:space="0" w:color="auto"/>
      </w:divBdr>
    </w:div>
    <w:div w:id="624041149">
      <w:bodyDiv w:val="1"/>
      <w:marLeft w:val="0"/>
      <w:marRight w:val="0"/>
      <w:marTop w:val="0"/>
      <w:marBottom w:val="0"/>
      <w:divBdr>
        <w:top w:val="none" w:sz="0" w:space="0" w:color="auto"/>
        <w:left w:val="none" w:sz="0" w:space="0" w:color="auto"/>
        <w:bottom w:val="none" w:sz="0" w:space="0" w:color="auto"/>
        <w:right w:val="none" w:sz="0" w:space="0" w:color="auto"/>
      </w:divBdr>
    </w:div>
    <w:div w:id="624041990">
      <w:bodyDiv w:val="1"/>
      <w:marLeft w:val="0"/>
      <w:marRight w:val="0"/>
      <w:marTop w:val="0"/>
      <w:marBottom w:val="0"/>
      <w:divBdr>
        <w:top w:val="none" w:sz="0" w:space="0" w:color="auto"/>
        <w:left w:val="none" w:sz="0" w:space="0" w:color="auto"/>
        <w:bottom w:val="none" w:sz="0" w:space="0" w:color="auto"/>
        <w:right w:val="none" w:sz="0" w:space="0" w:color="auto"/>
      </w:divBdr>
    </w:div>
    <w:div w:id="624234454">
      <w:bodyDiv w:val="1"/>
      <w:marLeft w:val="0"/>
      <w:marRight w:val="0"/>
      <w:marTop w:val="0"/>
      <w:marBottom w:val="0"/>
      <w:divBdr>
        <w:top w:val="none" w:sz="0" w:space="0" w:color="auto"/>
        <w:left w:val="none" w:sz="0" w:space="0" w:color="auto"/>
        <w:bottom w:val="none" w:sz="0" w:space="0" w:color="auto"/>
        <w:right w:val="none" w:sz="0" w:space="0" w:color="auto"/>
      </w:divBdr>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433570">
      <w:bodyDiv w:val="1"/>
      <w:marLeft w:val="0"/>
      <w:marRight w:val="0"/>
      <w:marTop w:val="0"/>
      <w:marBottom w:val="0"/>
      <w:divBdr>
        <w:top w:val="none" w:sz="0" w:space="0" w:color="auto"/>
        <w:left w:val="none" w:sz="0" w:space="0" w:color="auto"/>
        <w:bottom w:val="none" w:sz="0" w:space="0" w:color="auto"/>
        <w:right w:val="none" w:sz="0" w:space="0" w:color="auto"/>
      </w:divBdr>
    </w:div>
    <w:div w:id="624624637">
      <w:bodyDiv w:val="1"/>
      <w:marLeft w:val="0"/>
      <w:marRight w:val="0"/>
      <w:marTop w:val="0"/>
      <w:marBottom w:val="0"/>
      <w:divBdr>
        <w:top w:val="none" w:sz="0" w:space="0" w:color="auto"/>
        <w:left w:val="none" w:sz="0" w:space="0" w:color="auto"/>
        <w:bottom w:val="none" w:sz="0" w:space="0" w:color="auto"/>
        <w:right w:val="none" w:sz="0" w:space="0" w:color="auto"/>
      </w:divBdr>
    </w:div>
    <w:div w:id="624892537">
      <w:bodyDiv w:val="1"/>
      <w:marLeft w:val="0"/>
      <w:marRight w:val="0"/>
      <w:marTop w:val="0"/>
      <w:marBottom w:val="0"/>
      <w:divBdr>
        <w:top w:val="none" w:sz="0" w:space="0" w:color="auto"/>
        <w:left w:val="none" w:sz="0" w:space="0" w:color="auto"/>
        <w:bottom w:val="none" w:sz="0" w:space="0" w:color="auto"/>
        <w:right w:val="none" w:sz="0" w:space="0" w:color="auto"/>
      </w:divBdr>
    </w:div>
    <w:div w:id="624892802">
      <w:bodyDiv w:val="1"/>
      <w:marLeft w:val="0"/>
      <w:marRight w:val="0"/>
      <w:marTop w:val="0"/>
      <w:marBottom w:val="0"/>
      <w:divBdr>
        <w:top w:val="none" w:sz="0" w:space="0" w:color="auto"/>
        <w:left w:val="none" w:sz="0" w:space="0" w:color="auto"/>
        <w:bottom w:val="none" w:sz="0" w:space="0" w:color="auto"/>
        <w:right w:val="none" w:sz="0" w:space="0" w:color="auto"/>
      </w:divBdr>
    </w:div>
    <w:div w:id="624970019">
      <w:bodyDiv w:val="1"/>
      <w:marLeft w:val="0"/>
      <w:marRight w:val="0"/>
      <w:marTop w:val="0"/>
      <w:marBottom w:val="0"/>
      <w:divBdr>
        <w:top w:val="none" w:sz="0" w:space="0" w:color="auto"/>
        <w:left w:val="none" w:sz="0" w:space="0" w:color="auto"/>
        <w:bottom w:val="none" w:sz="0" w:space="0" w:color="auto"/>
        <w:right w:val="none" w:sz="0" w:space="0" w:color="auto"/>
      </w:divBdr>
    </w:div>
    <w:div w:id="624971688">
      <w:bodyDiv w:val="1"/>
      <w:marLeft w:val="0"/>
      <w:marRight w:val="0"/>
      <w:marTop w:val="0"/>
      <w:marBottom w:val="0"/>
      <w:divBdr>
        <w:top w:val="none" w:sz="0" w:space="0" w:color="auto"/>
        <w:left w:val="none" w:sz="0" w:space="0" w:color="auto"/>
        <w:bottom w:val="none" w:sz="0" w:space="0" w:color="auto"/>
        <w:right w:val="none" w:sz="0" w:space="0" w:color="auto"/>
      </w:divBdr>
    </w:div>
    <w:div w:id="625085804">
      <w:bodyDiv w:val="1"/>
      <w:marLeft w:val="0"/>
      <w:marRight w:val="0"/>
      <w:marTop w:val="0"/>
      <w:marBottom w:val="0"/>
      <w:divBdr>
        <w:top w:val="none" w:sz="0" w:space="0" w:color="auto"/>
        <w:left w:val="none" w:sz="0" w:space="0" w:color="auto"/>
        <w:bottom w:val="none" w:sz="0" w:space="0" w:color="auto"/>
        <w:right w:val="none" w:sz="0" w:space="0" w:color="auto"/>
      </w:divBdr>
      <w:divsChild>
        <w:div w:id="366879070">
          <w:marLeft w:val="0"/>
          <w:marRight w:val="0"/>
          <w:marTop w:val="0"/>
          <w:marBottom w:val="0"/>
          <w:divBdr>
            <w:top w:val="none" w:sz="0" w:space="0" w:color="auto"/>
            <w:left w:val="none" w:sz="0" w:space="0" w:color="auto"/>
            <w:bottom w:val="none" w:sz="0" w:space="0" w:color="auto"/>
            <w:right w:val="none" w:sz="0" w:space="0" w:color="auto"/>
          </w:divBdr>
          <w:divsChild>
            <w:div w:id="151835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38866">
      <w:bodyDiv w:val="1"/>
      <w:marLeft w:val="0"/>
      <w:marRight w:val="0"/>
      <w:marTop w:val="0"/>
      <w:marBottom w:val="0"/>
      <w:divBdr>
        <w:top w:val="none" w:sz="0" w:space="0" w:color="auto"/>
        <w:left w:val="none" w:sz="0" w:space="0" w:color="auto"/>
        <w:bottom w:val="none" w:sz="0" w:space="0" w:color="auto"/>
        <w:right w:val="none" w:sz="0" w:space="0" w:color="auto"/>
      </w:divBdr>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7026">
      <w:bodyDiv w:val="1"/>
      <w:marLeft w:val="0"/>
      <w:marRight w:val="0"/>
      <w:marTop w:val="0"/>
      <w:marBottom w:val="0"/>
      <w:divBdr>
        <w:top w:val="none" w:sz="0" w:space="0" w:color="auto"/>
        <w:left w:val="none" w:sz="0" w:space="0" w:color="auto"/>
        <w:bottom w:val="none" w:sz="0" w:space="0" w:color="auto"/>
        <w:right w:val="none" w:sz="0" w:space="0" w:color="auto"/>
      </w:divBdr>
    </w:div>
    <w:div w:id="625430337">
      <w:bodyDiv w:val="1"/>
      <w:marLeft w:val="0"/>
      <w:marRight w:val="0"/>
      <w:marTop w:val="0"/>
      <w:marBottom w:val="0"/>
      <w:divBdr>
        <w:top w:val="none" w:sz="0" w:space="0" w:color="auto"/>
        <w:left w:val="none" w:sz="0" w:space="0" w:color="auto"/>
        <w:bottom w:val="none" w:sz="0" w:space="0" w:color="auto"/>
        <w:right w:val="none" w:sz="0" w:space="0" w:color="auto"/>
      </w:divBdr>
    </w:div>
    <w:div w:id="625623840">
      <w:bodyDiv w:val="1"/>
      <w:marLeft w:val="0"/>
      <w:marRight w:val="0"/>
      <w:marTop w:val="0"/>
      <w:marBottom w:val="0"/>
      <w:divBdr>
        <w:top w:val="none" w:sz="0" w:space="0" w:color="auto"/>
        <w:left w:val="none" w:sz="0" w:space="0" w:color="auto"/>
        <w:bottom w:val="none" w:sz="0" w:space="0" w:color="auto"/>
        <w:right w:val="none" w:sz="0" w:space="0" w:color="auto"/>
      </w:divBdr>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962942">
      <w:bodyDiv w:val="1"/>
      <w:marLeft w:val="0"/>
      <w:marRight w:val="0"/>
      <w:marTop w:val="0"/>
      <w:marBottom w:val="0"/>
      <w:divBdr>
        <w:top w:val="none" w:sz="0" w:space="0" w:color="auto"/>
        <w:left w:val="none" w:sz="0" w:space="0" w:color="auto"/>
        <w:bottom w:val="none" w:sz="0" w:space="0" w:color="auto"/>
        <w:right w:val="none" w:sz="0" w:space="0" w:color="auto"/>
      </w:divBdr>
    </w:div>
    <w:div w:id="625965651">
      <w:bodyDiv w:val="1"/>
      <w:marLeft w:val="0"/>
      <w:marRight w:val="0"/>
      <w:marTop w:val="0"/>
      <w:marBottom w:val="0"/>
      <w:divBdr>
        <w:top w:val="none" w:sz="0" w:space="0" w:color="auto"/>
        <w:left w:val="none" w:sz="0" w:space="0" w:color="auto"/>
        <w:bottom w:val="none" w:sz="0" w:space="0" w:color="auto"/>
        <w:right w:val="none" w:sz="0" w:space="0" w:color="auto"/>
      </w:divBdr>
    </w:div>
    <w:div w:id="626132434">
      <w:bodyDiv w:val="1"/>
      <w:marLeft w:val="0"/>
      <w:marRight w:val="0"/>
      <w:marTop w:val="0"/>
      <w:marBottom w:val="0"/>
      <w:divBdr>
        <w:top w:val="none" w:sz="0" w:space="0" w:color="auto"/>
        <w:left w:val="none" w:sz="0" w:space="0" w:color="auto"/>
        <w:bottom w:val="none" w:sz="0" w:space="0" w:color="auto"/>
        <w:right w:val="none" w:sz="0" w:space="0" w:color="auto"/>
      </w:divBdr>
    </w:div>
    <w:div w:id="626205578">
      <w:bodyDiv w:val="1"/>
      <w:marLeft w:val="0"/>
      <w:marRight w:val="0"/>
      <w:marTop w:val="0"/>
      <w:marBottom w:val="0"/>
      <w:divBdr>
        <w:top w:val="none" w:sz="0" w:space="0" w:color="auto"/>
        <w:left w:val="none" w:sz="0" w:space="0" w:color="auto"/>
        <w:bottom w:val="none" w:sz="0" w:space="0" w:color="auto"/>
        <w:right w:val="none" w:sz="0" w:space="0" w:color="auto"/>
      </w:divBdr>
    </w:div>
    <w:div w:id="626424513">
      <w:bodyDiv w:val="1"/>
      <w:marLeft w:val="0"/>
      <w:marRight w:val="0"/>
      <w:marTop w:val="0"/>
      <w:marBottom w:val="0"/>
      <w:divBdr>
        <w:top w:val="none" w:sz="0" w:space="0" w:color="auto"/>
        <w:left w:val="none" w:sz="0" w:space="0" w:color="auto"/>
        <w:bottom w:val="none" w:sz="0" w:space="0" w:color="auto"/>
        <w:right w:val="none" w:sz="0" w:space="0" w:color="auto"/>
      </w:divBdr>
    </w:div>
    <w:div w:id="626593890">
      <w:bodyDiv w:val="1"/>
      <w:marLeft w:val="0"/>
      <w:marRight w:val="0"/>
      <w:marTop w:val="0"/>
      <w:marBottom w:val="0"/>
      <w:divBdr>
        <w:top w:val="none" w:sz="0" w:space="0" w:color="auto"/>
        <w:left w:val="none" w:sz="0" w:space="0" w:color="auto"/>
        <w:bottom w:val="none" w:sz="0" w:space="0" w:color="auto"/>
        <w:right w:val="none" w:sz="0" w:space="0" w:color="auto"/>
      </w:divBdr>
    </w:div>
    <w:div w:id="627013340">
      <w:bodyDiv w:val="1"/>
      <w:marLeft w:val="0"/>
      <w:marRight w:val="0"/>
      <w:marTop w:val="0"/>
      <w:marBottom w:val="0"/>
      <w:divBdr>
        <w:top w:val="none" w:sz="0" w:space="0" w:color="auto"/>
        <w:left w:val="none" w:sz="0" w:space="0" w:color="auto"/>
        <w:bottom w:val="none" w:sz="0" w:space="0" w:color="auto"/>
        <w:right w:val="none" w:sz="0" w:space="0" w:color="auto"/>
      </w:divBdr>
    </w:div>
    <w:div w:id="627050505">
      <w:bodyDiv w:val="1"/>
      <w:marLeft w:val="0"/>
      <w:marRight w:val="0"/>
      <w:marTop w:val="0"/>
      <w:marBottom w:val="0"/>
      <w:divBdr>
        <w:top w:val="none" w:sz="0" w:space="0" w:color="auto"/>
        <w:left w:val="none" w:sz="0" w:space="0" w:color="auto"/>
        <w:bottom w:val="none" w:sz="0" w:space="0" w:color="auto"/>
        <w:right w:val="none" w:sz="0" w:space="0" w:color="auto"/>
      </w:divBdr>
    </w:div>
    <w:div w:id="627124942">
      <w:bodyDiv w:val="1"/>
      <w:marLeft w:val="0"/>
      <w:marRight w:val="0"/>
      <w:marTop w:val="0"/>
      <w:marBottom w:val="0"/>
      <w:divBdr>
        <w:top w:val="none" w:sz="0" w:space="0" w:color="auto"/>
        <w:left w:val="none" w:sz="0" w:space="0" w:color="auto"/>
        <w:bottom w:val="none" w:sz="0" w:space="0" w:color="auto"/>
        <w:right w:val="none" w:sz="0" w:space="0" w:color="auto"/>
      </w:divBdr>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7201455">
      <w:bodyDiv w:val="1"/>
      <w:marLeft w:val="0"/>
      <w:marRight w:val="0"/>
      <w:marTop w:val="0"/>
      <w:marBottom w:val="0"/>
      <w:divBdr>
        <w:top w:val="none" w:sz="0" w:space="0" w:color="auto"/>
        <w:left w:val="none" w:sz="0" w:space="0" w:color="auto"/>
        <w:bottom w:val="none" w:sz="0" w:space="0" w:color="auto"/>
        <w:right w:val="none" w:sz="0" w:space="0" w:color="auto"/>
      </w:divBdr>
    </w:div>
    <w:div w:id="627392605">
      <w:bodyDiv w:val="1"/>
      <w:marLeft w:val="0"/>
      <w:marRight w:val="0"/>
      <w:marTop w:val="0"/>
      <w:marBottom w:val="0"/>
      <w:divBdr>
        <w:top w:val="none" w:sz="0" w:space="0" w:color="auto"/>
        <w:left w:val="none" w:sz="0" w:space="0" w:color="auto"/>
        <w:bottom w:val="none" w:sz="0" w:space="0" w:color="auto"/>
        <w:right w:val="none" w:sz="0" w:space="0" w:color="auto"/>
      </w:divBdr>
    </w:div>
    <w:div w:id="627667761">
      <w:bodyDiv w:val="1"/>
      <w:marLeft w:val="0"/>
      <w:marRight w:val="0"/>
      <w:marTop w:val="0"/>
      <w:marBottom w:val="0"/>
      <w:divBdr>
        <w:top w:val="none" w:sz="0" w:space="0" w:color="auto"/>
        <w:left w:val="none" w:sz="0" w:space="0" w:color="auto"/>
        <w:bottom w:val="none" w:sz="0" w:space="0" w:color="auto"/>
        <w:right w:val="none" w:sz="0" w:space="0" w:color="auto"/>
      </w:divBdr>
    </w:div>
    <w:div w:id="627858232">
      <w:bodyDiv w:val="1"/>
      <w:marLeft w:val="0"/>
      <w:marRight w:val="0"/>
      <w:marTop w:val="0"/>
      <w:marBottom w:val="0"/>
      <w:divBdr>
        <w:top w:val="none" w:sz="0" w:space="0" w:color="auto"/>
        <w:left w:val="none" w:sz="0" w:space="0" w:color="auto"/>
        <w:bottom w:val="none" w:sz="0" w:space="0" w:color="auto"/>
        <w:right w:val="none" w:sz="0" w:space="0" w:color="auto"/>
      </w:divBdr>
    </w:div>
    <w:div w:id="628126918">
      <w:bodyDiv w:val="1"/>
      <w:marLeft w:val="0"/>
      <w:marRight w:val="0"/>
      <w:marTop w:val="0"/>
      <w:marBottom w:val="0"/>
      <w:divBdr>
        <w:top w:val="none" w:sz="0" w:space="0" w:color="auto"/>
        <w:left w:val="none" w:sz="0" w:space="0" w:color="auto"/>
        <w:bottom w:val="none" w:sz="0" w:space="0" w:color="auto"/>
        <w:right w:val="none" w:sz="0" w:space="0" w:color="auto"/>
      </w:divBdr>
    </w:div>
    <w:div w:id="628509320">
      <w:bodyDiv w:val="1"/>
      <w:marLeft w:val="0"/>
      <w:marRight w:val="0"/>
      <w:marTop w:val="0"/>
      <w:marBottom w:val="0"/>
      <w:divBdr>
        <w:top w:val="none" w:sz="0" w:space="0" w:color="auto"/>
        <w:left w:val="none" w:sz="0" w:space="0" w:color="auto"/>
        <w:bottom w:val="none" w:sz="0" w:space="0" w:color="auto"/>
        <w:right w:val="none" w:sz="0" w:space="0" w:color="auto"/>
      </w:divBdr>
    </w:div>
    <w:div w:id="629164283">
      <w:bodyDiv w:val="1"/>
      <w:marLeft w:val="0"/>
      <w:marRight w:val="0"/>
      <w:marTop w:val="0"/>
      <w:marBottom w:val="0"/>
      <w:divBdr>
        <w:top w:val="none" w:sz="0" w:space="0" w:color="auto"/>
        <w:left w:val="none" w:sz="0" w:space="0" w:color="auto"/>
        <w:bottom w:val="none" w:sz="0" w:space="0" w:color="auto"/>
        <w:right w:val="none" w:sz="0" w:space="0" w:color="auto"/>
      </w:divBdr>
    </w:div>
    <w:div w:id="629286002">
      <w:bodyDiv w:val="1"/>
      <w:marLeft w:val="0"/>
      <w:marRight w:val="0"/>
      <w:marTop w:val="0"/>
      <w:marBottom w:val="0"/>
      <w:divBdr>
        <w:top w:val="none" w:sz="0" w:space="0" w:color="auto"/>
        <w:left w:val="none" w:sz="0" w:space="0" w:color="auto"/>
        <w:bottom w:val="none" w:sz="0" w:space="0" w:color="auto"/>
        <w:right w:val="none" w:sz="0" w:space="0" w:color="auto"/>
      </w:divBdr>
    </w:div>
    <w:div w:id="629359165">
      <w:bodyDiv w:val="1"/>
      <w:marLeft w:val="0"/>
      <w:marRight w:val="0"/>
      <w:marTop w:val="0"/>
      <w:marBottom w:val="0"/>
      <w:divBdr>
        <w:top w:val="none" w:sz="0" w:space="0" w:color="auto"/>
        <w:left w:val="none" w:sz="0" w:space="0" w:color="auto"/>
        <w:bottom w:val="none" w:sz="0" w:space="0" w:color="auto"/>
        <w:right w:val="none" w:sz="0" w:space="0" w:color="auto"/>
      </w:divBdr>
    </w:div>
    <w:div w:id="629359976">
      <w:bodyDiv w:val="1"/>
      <w:marLeft w:val="0"/>
      <w:marRight w:val="0"/>
      <w:marTop w:val="0"/>
      <w:marBottom w:val="0"/>
      <w:divBdr>
        <w:top w:val="none" w:sz="0" w:space="0" w:color="auto"/>
        <w:left w:val="none" w:sz="0" w:space="0" w:color="auto"/>
        <w:bottom w:val="none" w:sz="0" w:space="0" w:color="auto"/>
        <w:right w:val="none" w:sz="0" w:space="0" w:color="auto"/>
      </w:divBdr>
    </w:div>
    <w:div w:id="629434712">
      <w:bodyDiv w:val="1"/>
      <w:marLeft w:val="0"/>
      <w:marRight w:val="0"/>
      <w:marTop w:val="0"/>
      <w:marBottom w:val="0"/>
      <w:divBdr>
        <w:top w:val="none" w:sz="0" w:space="0" w:color="auto"/>
        <w:left w:val="none" w:sz="0" w:space="0" w:color="auto"/>
        <w:bottom w:val="none" w:sz="0" w:space="0" w:color="auto"/>
        <w:right w:val="none" w:sz="0" w:space="0" w:color="auto"/>
      </w:divBdr>
    </w:div>
    <w:div w:id="629435361">
      <w:bodyDiv w:val="1"/>
      <w:marLeft w:val="0"/>
      <w:marRight w:val="0"/>
      <w:marTop w:val="0"/>
      <w:marBottom w:val="0"/>
      <w:divBdr>
        <w:top w:val="none" w:sz="0" w:space="0" w:color="auto"/>
        <w:left w:val="none" w:sz="0" w:space="0" w:color="auto"/>
        <w:bottom w:val="none" w:sz="0" w:space="0" w:color="auto"/>
        <w:right w:val="none" w:sz="0" w:space="0" w:color="auto"/>
      </w:divBdr>
    </w:div>
    <w:div w:id="629478877">
      <w:bodyDiv w:val="1"/>
      <w:marLeft w:val="0"/>
      <w:marRight w:val="0"/>
      <w:marTop w:val="0"/>
      <w:marBottom w:val="0"/>
      <w:divBdr>
        <w:top w:val="none" w:sz="0" w:space="0" w:color="auto"/>
        <w:left w:val="none" w:sz="0" w:space="0" w:color="auto"/>
        <w:bottom w:val="none" w:sz="0" w:space="0" w:color="auto"/>
        <w:right w:val="none" w:sz="0" w:space="0" w:color="auto"/>
      </w:divBdr>
    </w:div>
    <w:div w:id="629553200">
      <w:bodyDiv w:val="1"/>
      <w:marLeft w:val="0"/>
      <w:marRight w:val="0"/>
      <w:marTop w:val="0"/>
      <w:marBottom w:val="0"/>
      <w:divBdr>
        <w:top w:val="none" w:sz="0" w:space="0" w:color="auto"/>
        <w:left w:val="none" w:sz="0" w:space="0" w:color="auto"/>
        <w:bottom w:val="none" w:sz="0" w:space="0" w:color="auto"/>
        <w:right w:val="none" w:sz="0" w:space="0" w:color="auto"/>
      </w:divBdr>
    </w:div>
    <w:div w:id="629555621">
      <w:bodyDiv w:val="1"/>
      <w:marLeft w:val="0"/>
      <w:marRight w:val="0"/>
      <w:marTop w:val="0"/>
      <w:marBottom w:val="0"/>
      <w:divBdr>
        <w:top w:val="none" w:sz="0" w:space="0" w:color="auto"/>
        <w:left w:val="none" w:sz="0" w:space="0" w:color="auto"/>
        <w:bottom w:val="none" w:sz="0" w:space="0" w:color="auto"/>
        <w:right w:val="none" w:sz="0" w:space="0" w:color="auto"/>
      </w:divBdr>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1384">
      <w:bodyDiv w:val="1"/>
      <w:marLeft w:val="0"/>
      <w:marRight w:val="0"/>
      <w:marTop w:val="0"/>
      <w:marBottom w:val="0"/>
      <w:divBdr>
        <w:top w:val="none" w:sz="0" w:space="0" w:color="auto"/>
        <w:left w:val="none" w:sz="0" w:space="0" w:color="auto"/>
        <w:bottom w:val="none" w:sz="0" w:space="0" w:color="auto"/>
        <w:right w:val="none" w:sz="0" w:space="0" w:color="auto"/>
      </w:divBdr>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089394">
      <w:bodyDiv w:val="1"/>
      <w:marLeft w:val="0"/>
      <w:marRight w:val="0"/>
      <w:marTop w:val="0"/>
      <w:marBottom w:val="0"/>
      <w:divBdr>
        <w:top w:val="none" w:sz="0" w:space="0" w:color="auto"/>
        <w:left w:val="none" w:sz="0" w:space="0" w:color="auto"/>
        <w:bottom w:val="none" w:sz="0" w:space="0" w:color="auto"/>
        <w:right w:val="none" w:sz="0" w:space="0" w:color="auto"/>
      </w:divBdr>
    </w:div>
    <w:div w:id="630092343">
      <w:bodyDiv w:val="1"/>
      <w:marLeft w:val="0"/>
      <w:marRight w:val="0"/>
      <w:marTop w:val="0"/>
      <w:marBottom w:val="0"/>
      <w:divBdr>
        <w:top w:val="none" w:sz="0" w:space="0" w:color="auto"/>
        <w:left w:val="none" w:sz="0" w:space="0" w:color="auto"/>
        <w:bottom w:val="none" w:sz="0" w:space="0" w:color="auto"/>
        <w:right w:val="none" w:sz="0" w:space="0" w:color="auto"/>
      </w:divBdr>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06011">
      <w:bodyDiv w:val="1"/>
      <w:marLeft w:val="0"/>
      <w:marRight w:val="0"/>
      <w:marTop w:val="0"/>
      <w:marBottom w:val="0"/>
      <w:divBdr>
        <w:top w:val="none" w:sz="0" w:space="0" w:color="auto"/>
        <w:left w:val="none" w:sz="0" w:space="0" w:color="auto"/>
        <w:bottom w:val="none" w:sz="0" w:space="0" w:color="auto"/>
        <w:right w:val="none" w:sz="0" w:space="0" w:color="auto"/>
      </w:divBdr>
    </w:div>
    <w:div w:id="630286815">
      <w:bodyDiv w:val="1"/>
      <w:marLeft w:val="0"/>
      <w:marRight w:val="0"/>
      <w:marTop w:val="0"/>
      <w:marBottom w:val="0"/>
      <w:divBdr>
        <w:top w:val="none" w:sz="0" w:space="0" w:color="auto"/>
        <w:left w:val="none" w:sz="0" w:space="0" w:color="auto"/>
        <w:bottom w:val="none" w:sz="0" w:space="0" w:color="auto"/>
        <w:right w:val="none" w:sz="0" w:space="0" w:color="auto"/>
      </w:divBdr>
    </w:div>
    <w:div w:id="630474319">
      <w:bodyDiv w:val="1"/>
      <w:marLeft w:val="0"/>
      <w:marRight w:val="0"/>
      <w:marTop w:val="0"/>
      <w:marBottom w:val="0"/>
      <w:divBdr>
        <w:top w:val="none" w:sz="0" w:space="0" w:color="auto"/>
        <w:left w:val="none" w:sz="0" w:space="0" w:color="auto"/>
        <w:bottom w:val="none" w:sz="0" w:space="0" w:color="auto"/>
        <w:right w:val="none" w:sz="0" w:space="0" w:color="auto"/>
      </w:divBdr>
    </w:div>
    <w:div w:id="630480143">
      <w:bodyDiv w:val="1"/>
      <w:marLeft w:val="0"/>
      <w:marRight w:val="0"/>
      <w:marTop w:val="0"/>
      <w:marBottom w:val="0"/>
      <w:divBdr>
        <w:top w:val="none" w:sz="0" w:space="0" w:color="auto"/>
        <w:left w:val="none" w:sz="0" w:space="0" w:color="auto"/>
        <w:bottom w:val="none" w:sz="0" w:space="0" w:color="auto"/>
        <w:right w:val="none" w:sz="0" w:space="0" w:color="auto"/>
      </w:divBdr>
    </w:div>
    <w:div w:id="630668794">
      <w:bodyDiv w:val="1"/>
      <w:marLeft w:val="0"/>
      <w:marRight w:val="0"/>
      <w:marTop w:val="0"/>
      <w:marBottom w:val="0"/>
      <w:divBdr>
        <w:top w:val="none" w:sz="0" w:space="0" w:color="auto"/>
        <w:left w:val="none" w:sz="0" w:space="0" w:color="auto"/>
        <w:bottom w:val="none" w:sz="0" w:space="0" w:color="auto"/>
        <w:right w:val="none" w:sz="0" w:space="0" w:color="auto"/>
      </w:divBdr>
    </w:div>
    <w:div w:id="630860917">
      <w:bodyDiv w:val="1"/>
      <w:marLeft w:val="0"/>
      <w:marRight w:val="0"/>
      <w:marTop w:val="0"/>
      <w:marBottom w:val="0"/>
      <w:divBdr>
        <w:top w:val="none" w:sz="0" w:space="0" w:color="auto"/>
        <w:left w:val="none" w:sz="0" w:space="0" w:color="auto"/>
        <w:bottom w:val="none" w:sz="0" w:space="0" w:color="auto"/>
        <w:right w:val="none" w:sz="0" w:space="0" w:color="auto"/>
      </w:divBdr>
    </w:div>
    <w:div w:id="630982507">
      <w:bodyDiv w:val="1"/>
      <w:marLeft w:val="0"/>
      <w:marRight w:val="0"/>
      <w:marTop w:val="0"/>
      <w:marBottom w:val="0"/>
      <w:divBdr>
        <w:top w:val="none" w:sz="0" w:space="0" w:color="auto"/>
        <w:left w:val="none" w:sz="0" w:space="0" w:color="auto"/>
        <w:bottom w:val="none" w:sz="0" w:space="0" w:color="auto"/>
        <w:right w:val="none" w:sz="0" w:space="0" w:color="auto"/>
      </w:divBdr>
    </w:div>
    <w:div w:id="630982707">
      <w:bodyDiv w:val="1"/>
      <w:marLeft w:val="0"/>
      <w:marRight w:val="0"/>
      <w:marTop w:val="0"/>
      <w:marBottom w:val="0"/>
      <w:divBdr>
        <w:top w:val="none" w:sz="0" w:space="0" w:color="auto"/>
        <w:left w:val="none" w:sz="0" w:space="0" w:color="auto"/>
        <w:bottom w:val="none" w:sz="0" w:space="0" w:color="auto"/>
        <w:right w:val="none" w:sz="0" w:space="0" w:color="auto"/>
      </w:divBdr>
    </w:div>
    <w:div w:id="631404518">
      <w:bodyDiv w:val="1"/>
      <w:marLeft w:val="0"/>
      <w:marRight w:val="0"/>
      <w:marTop w:val="0"/>
      <w:marBottom w:val="0"/>
      <w:divBdr>
        <w:top w:val="none" w:sz="0" w:space="0" w:color="auto"/>
        <w:left w:val="none" w:sz="0" w:space="0" w:color="auto"/>
        <w:bottom w:val="none" w:sz="0" w:space="0" w:color="auto"/>
        <w:right w:val="none" w:sz="0" w:space="0" w:color="auto"/>
      </w:divBdr>
    </w:div>
    <w:div w:id="631517840">
      <w:bodyDiv w:val="1"/>
      <w:marLeft w:val="0"/>
      <w:marRight w:val="0"/>
      <w:marTop w:val="0"/>
      <w:marBottom w:val="0"/>
      <w:divBdr>
        <w:top w:val="none" w:sz="0" w:space="0" w:color="auto"/>
        <w:left w:val="none" w:sz="0" w:space="0" w:color="auto"/>
        <w:bottom w:val="none" w:sz="0" w:space="0" w:color="auto"/>
        <w:right w:val="none" w:sz="0" w:space="0" w:color="auto"/>
      </w:divBdr>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598021">
      <w:bodyDiv w:val="1"/>
      <w:marLeft w:val="0"/>
      <w:marRight w:val="0"/>
      <w:marTop w:val="0"/>
      <w:marBottom w:val="0"/>
      <w:divBdr>
        <w:top w:val="none" w:sz="0" w:space="0" w:color="auto"/>
        <w:left w:val="none" w:sz="0" w:space="0" w:color="auto"/>
        <w:bottom w:val="none" w:sz="0" w:space="0" w:color="auto"/>
        <w:right w:val="none" w:sz="0" w:space="0" w:color="auto"/>
      </w:divBdr>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903454">
      <w:bodyDiv w:val="1"/>
      <w:marLeft w:val="0"/>
      <w:marRight w:val="0"/>
      <w:marTop w:val="0"/>
      <w:marBottom w:val="0"/>
      <w:divBdr>
        <w:top w:val="none" w:sz="0" w:space="0" w:color="auto"/>
        <w:left w:val="none" w:sz="0" w:space="0" w:color="auto"/>
        <w:bottom w:val="none" w:sz="0" w:space="0" w:color="auto"/>
        <w:right w:val="none" w:sz="0" w:space="0" w:color="auto"/>
      </w:divBdr>
    </w:div>
    <w:div w:id="631909517">
      <w:bodyDiv w:val="1"/>
      <w:marLeft w:val="0"/>
      <w:marRight w:val="0"/>
      <w:marTop w:val="0"/>
      <w:marBottom w:val="0"/>
      <w:divBdr>
        <w:top w:val="none" w:sz="0" w:space="0" w:color="auto"/>
        <w:left w:val="none" w:sz="0" w:space="0" w:color="auto"/>
        <w:bottom w:val="none" w:sz="0" w:space="0" w:color="auto"/>
        <w:right w:val="none" w:sz="0" w:space="0" w:color="auto"/>
      </w:divBdr>
    </w:div>
    <w:div w:id="631985139">
      <w:bodyDiv w:val="1"/>
      <w:marLeft w:val="0"/>
      <w:marRight w:val="0"/>
      <w:marTop w:val="0"/>
      <w:marBottom w:val="0"/>
      <w:divBdr>
        <w:top w:val="none" w:sz="0" w:space="0" w:color="auto"/>
        <w:left w:val="none" w:sz="0" w:space="0" w:color="auto"/>
        <w:bottom w:val="none" w:sz="0" w:space="0" w:color="auto"/>
        <w:right w:val="none" w:sz="0" w:space="0" w:color="auto"/>
      </w:divBdr>
    </w:div>
    <w:div w:id="632173503">
      <w:bodyDiv w:val="1"/>
      <w:marLeft w:val="0"/>
      <w:marRight w:val="0"/>
      <w:marTop w:val="0"/>
      <w:marBottom w:val="0"/>
      <w:divBdr>
        <w:top w:val="none" w:sz="0" w:space="0" w:color="auto"/>
        <w:left w:val="none" w:sz="0" w:space="0" w:color="auto"/>
        <w:bottom w:val="none" w:sz="0" w:space="0" w:color="auto"/>
        <w:right w:val="none" w:sz="0" w:space="0" w:color="auto"/>
      </w:divBdr>
    </w:div>
    <w:div w:id="632446110">
      <w:bodyDiv w:val="1"/>
      <w:marLeft w:val="0"/>
      <w:marRight w:val="0"/>
      <w:marTop w:val="0"/>
      <w:marBottom w:val="0"/>
      <w:divBdr>
        <w:top w:val="none" w:sz="0" w:space="0" w:color="auto"/>
        <w:left w:val="none" w:sz="0" w:space="0" w:color="auto"/>
        <w:bottom w:val="none" w:sz="0" w:space="0" w:color="auto"/>
        <w:right w:val="none" w:sz="0" w:space="0" w:color="auto"/>
      </w:divBdr>
    </w:div>
    <w:div w:id="632564833">
      <w:bodyDiv w:val="1"/>
      <w:marLeft w:val="0"/>
      <w:marRight w:val="0"/>
      <w:marTop w:val="0"/>
      <w:marBottom w:val="0"/>
      <w:divBdr>
        <w:top w:val="none" w:sz="0" w:space="0" w:color="auto"/>
        <w:left w:val="none" w:sz="0" w:space="0" w:color="auto"/>
        <w:bottom w:val="none" w:sz="0" w:space="0" w:color="auto"/>
        <w:right w:val="none" w:sz="0" w:space="0" w:color="auto"/>
      </w:divBdr>
    </w:div>
    <w:div w:id="632829058">
      <w:bodyDiv w:val="1"/>
      <w:marLeft w:val="0"/>
      <w:marRight w:val="0"/>
      <w:marTop w:val="0"/>
      <w:marBottom w:val="0"/>
      <w:divBdr>
        <w:top w:val="none" w:sz="0" w:space="0" w:color="auto"/>
        <w:left w:val="none" w:sz="0" w:space="0" w:color="auto"/>
        <w:bottom w:val="none" w:sz="0" w:space="0" w:color="auto"/>
        <w:right w:val="none" w:sz="0" w:space="0" w:color="auto"/>
      </w:divBdr>
    </w:div>
    <w:div w:id="633171777">
      <w:bodyDiv w:val="1"/>
      <w:marLeft w:val="0"/>
      <w:marRight w:val="0"/>
      <w:marTop w:val="0"/>
      <w:marBottom w:val="0"/>
      <w:divBdr>
        <w:top w:val="none" w:sz="0" w:space="0" w:color="auto"/>
        <w:left w:val="none" w:sz="0" w:space="0" w:color="auto"/>
        <w:bottom w:val="none" w:sz="0" w:space="0" w:color="auto"/>
        <w:right w:val="none" w:sz="0" w:space="0" w:color="auto"/>
      </w:divBdr>
    </w:div>
    <w:div w:id="633371623">
      <w:bodyDiv w:val="1"/>
      <w:marLeft w:val="0"/>
      <w:marRight w:val="0"/>
      <w:marTop w:val="0"/>
      <w:marBottom w:val="0"/>
      <w:divBdr>
        <w:top w:val="none" w:sz="0" w:space="0" w:color="auto"/>
        <w:left w:val="none" w:sz="0" w:space="0" w:color="auto"/>
        <w:bottom w:val="none" w:sz="0" w:space="0" w:color="auto"/>
        <w:right w:val="none" w:sz="0" w:space="0" w:color="auto"/>
      </w:divBdr>
    </w:div>
    <w:div w:id="633484236">
      <w:bodyDiv w:val="1"/>
      <w:marLeft w:val="0"/>
      <w:marRight w:val="0"/>
      <w:marTop w:val="0"/>
      <w:marBottom w:val="0"/>
      <w:divBdr>
        <w:top w:val="none" w:sz="0" w:space="0" w:color="auto"/>
        <w:left w:val="none" w:sz="0" w:space="0" w:color="auto"/>
        <w:bottom w:val="none" w:sz="0" w:space="0" w:color="auto"/>
        <w:right w:val="none" w:sz="0" w:space="0" w:color="auto"/>
      </w:divBdr>
    </w:div>
    <w:div w:id="633565966">
      <w:bodyDiv w:val="1"/>
      <w:marLeft w:val="0"/>
      <w:marRight w:val="0"/>
      <w:marTop w:val="0"/>
      <w:marBottom w:val="0"/>
      <w:divBdr>
        <w:top w:val="none" w:sz="0" w:space="0" w:color="auto"/>
        <w:left w:val="none" w:sz="0" w:space="0" w:color="auto"/>
        <w:bottom w:val="none" w:sz="0" w:space="0" w:color="auto"/>
        <w:right w:val="none" w:sz="0" w:space="0" w:color="auto"/>
      </w:divBdr>
    </w:div>
    <w:div w:id="634020499">
      <w:bodyDiv w:val="1"/>
      <w:marLeft w:val="0"/>
      <w:marRight w:val="0"/>
      <w:marTop w:val="0"/>
      <w:marBottom w:val="0"/>
      <w:divBdr>
        <w:top w:val="none" w:sz="0" w:space="0" w:color="auto"/>
        <w:left w:val="none" w:sz="0" w:space="0" w:color="auto"/>
        <w:bottom w:val="none" w:sz="0" w:space="0" w:color="auto"/>
        <w:right w:val="none" w:sz="0" w:space="0" w:color="auto"/>
      </w:divBdr>
    </w:div>
    <w:div w:id="634140209">
      <w:bodyDiv w:val="1"/>
      <w:marLeft w:val="0"/>
      <w:marRight w:val="0"/>
      <w:marTop w:val="0"/>
      <w:marBottom w:val="0"/>
      <w:divBdr>
        <w:top w:val="none" w:sz="0" w:space="0" w:color="auto"/>
        <w:left w:val="none" w:sz="0" w:space="0" w:color="auto"/>
        <w:bottom w:val="none" w:sz="0" w:space="0" w:color="auto"/>
        <w:right w:val="none" w:sz="0" w:space="0" w:color="auto"/>
      </w:divBdr>
    </w:div>
    <w:div w:id="634261316">
      <w:bodyDiv w:val="1"/>
      <w:marLeft w:val="0"/>
      <w:marRight w:val="0"/>
      <w:marTop w:val="0"/>
      <w:marBottom w:val="0"/>
      <w:divBdr>
        <w:top w:val="none" w:sz="0" w:space="0" w:color="auto"/>
        <w:left w:val="none" w:sz="0" w:space="0" w:color="auto"/>
        <w:bottom w:val="none" w:sz="0" w:space="0" w:color="auto"/>
        <w:right w:val="none" w:sz="0" w:space="0" w:color="auto"/>
      </w:divBdr>
    </w:div>
    <w:div w:id="634333491">
      <w:bodyDiv w:val="1"/>
      <w:marLeft w:val="0"/>
      <w:marRight w:val="0"/>
      <w:marTop w:val="0"/>
      <w:marBottom w:val="0"/>
      <w:divBdr>
        <w:top w:val="none" w:sz="0" w:space="0" w:color="auto"/>
        <w:left w:val="none" w:sz="0" w:space="0" w:color="auto"/>
        <w:bottom w:val="none" w:sz="0" w:space="0" w:color="auto"/>
        <w:right w:val="none" w:sz="0" w:space="0" w:color="auto"/>
      </w:divBdr>
    </w:div>
    <w:div w:id="634338112">
      <w:bodyDiv w:val="1"/>
      <w:marLeft w:val="0"/>
      <w:marRight w:val="0"/>
      <w:marTop w:val="0"/>
      <w:marBottom w:val="0"/>
      <w:divBdr>
        <w:top w:val="none" w:sz="0" w:space="0" w:color="auto"/>
        <w:left w:val="none" w:sz="0" w:space="0" w:color="auto"/>
        <w:bottom w:val="none" w:sz="0" w:space="0" w:color="auto"/>
        <w:right w:val="none" w:sz="0" w:space="0" w:color="auto"/>
      </w:divBdr>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81909">
      <w:bodyDiv w:val="1"/>
      <w:marLeft w:val="0"/>
      <w:marRight w:val="0"/>
      <w:marTop w:val="0"/>
      <w:marBottom w:val="0"/>
      <w:divBdr>
        <w:top w:val="none" w:sz="0" w:space="0" w:color="auto"/>
        <w:left w:val="none" w:sz="0" w:space="0" w:color="auto"/>
        <w:bottom w:val="none" w:sz="0" w:space="0" w:color="auto"/>
        <w:right w:val="none" w:sz="0" w:space="0" w:color="auto"/>
      </w:divBdr>
    </w:div>
    <w:div w:id="634485953">
      <w:bodyDiv w:val="1"/>
      <w:marLeft w:val="0"/>
      <w:marRight w:val="0"/>
      <w:marTop w:val="0"/>
      <w:marBottom w:val="0"/>
      <w:divBdr>
        <w:top w:val="none" w:sz="0" w:space="0" w:color="auto"/>
        <w:left w:val="none" w:sz="0" w:space="0" w:color="auto"/>
        <w:bottom w:val="none" w:sz="0" w:space="0" w:color="auto"/>
        <w:right w:val="none" w:sz="0" w:space="0" w:color="auto"/>
      </w:divBdr>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061889">
      <w:bodyDiv w:val="1"/>
      <w:marLeft w:val="0"/>
      <w:marRight w:val="0"/>
      <w:marTop w:val="0"/>
      <w:marBottom w:val="0"/>
      <w:divBdr>
        <w:top w:val="none" w:sz="0" w:space="0" w:color="auto"/>
        <w:left w:val="none" w:sz="0" w:space="0" w:color="auto"/>
        <w:bottom w:val="none" w:sz="0" w:space="0" w:color="auto"/>
        <w:right w:val="none" w:sz="0" w:space="0" w:color="auto"/>
      </w:divBdr>
    </w:div>
    <w:div w:id="635182763">
      <w:bodyDiv w:val="1"/>
      <w:marLeft w:val="0"/>
      <w:marRight w:val="0"/>
      <w:marTop w:val="0"/>
      <w:marBottom w:val="0"/>
      <w:divBdr>
        <w:top w:val="none" w:sz="0" w:space="0" w:color="auto"/>
        <w:left w:val="none" w:sz="0" w:space="0" w:color="auto"/>
        <w:bottom w:val="none" w:sz="0" w:space="0" w:color="auto"/>
        <w:right w:val="none" w:sz="0" w:space="0" w:color="auto"/>
      </w:divBdr>
    </w:div>
    <w:div w:id="635184698">
      <w:bodyDiv w:val="1"/>
      <w:marLeft w:val="0"/>
      <w:marRight w:val="0"/>
      <w:marTop w:val="0"/>
      <w:marBottom w:val="0"/>
      <w:divBdr>
        <w:top w:val="none" w:sz="0" w:space="0" w:color="auto"/>
        <w:left w:val="none" w:sz="0" w:space="0" w:color="auto"/>
        <w:bottom w:val="none" w:sz="0" w:space="0" w:color="auto"/>
        <w:right w:val="none" w:sz="0" w:space="0" w:color="auto"/>
      </w:divBdr>
    </w:div>
    <w:div w:id="635261768">
      <w:bodyDiv w:val="1"/>
      <w:marLeft w:val="0"/>
      <w:marRight w:val="0"/>
      <w:marTop w:val="0"/>
      <w:marBottom w:val="0"/>
      <w:divBdr>
        <w:top w:val="none" w:sz="0" w:space="0" w:color="auto"/>
        <w:left w:val="none" w:sz="0" w:space="0" w:color="auto"/>
        <w:bottom w:val="none" w:sz="0" w:space="0" w:color="auto"/>
        <w:right w:val="none" w:sz="0" w:space="0" w:color="auto"/>
      </w:divBdr>
    </w:div>
    <w:div w:id="635334975">
      <w:bodyDiv w:val="1"/>
      <w:marLeft w:val="0"/>
      <w:marRight w:val="0"/>
      <w:marTop w:val="0"/>
      <w:marBottom w:val="0"/>
      <w:divBdr>
        <w:top w:val="none" w:sz="0" w:space="0" w:color="auto"/>
        <w:left w:val="none" w:sz="0" w:space="0" w:color="auto"/>
        <w:bottom w:val="none" w:sz="0" w:space="0" w:color="auto"/>
        <w:right w:val="none" w:sz="0" w:space="0" w:color="auto"/>
      </w:divBdr>
    </w:div>
    <w:div w:id="635452015">
      <w:bodyDiv w:val="1"/>
      <w:marLeft w:val="0"/>
      <w:marRight w:val="0"/>
      <w:marTop w:val="0"/>
      <w:marBottom w:val="0"/>
      <w:divBdr>
        <w:top w:val="none" w:sz="0" w:space="0" w:color="auto"/>
        <w:left w:val="none" w:sz="0" w:space="0" w:color="auto"/>
        <w:bottom w:val="none" w:sz="0" w:space="0" w:color="auto"/>
        <w:right w:val="none" w:sz="0" w:space="0" w:color="auto"/>
      </w:divBdr>
    </w:div>
    <w:div w:id="635455424">
      <w:bodyDiv w:val="1"/>
      <w:marLeft w:val="0"/>
      <w:marRight w:val="0"/>
      <w:marTop w:val="0"/>
      <w:marBottom w:val="0"/>
      <w:divBdr>
        <w:top w:val="none" w:sz="0" w:space="0" w:color="auto"/>
        <w:left w:val="none" w:sz="0" w:space="0" w:color="auto"/>
        <w:bottom w:val="none" w:sz="0" w:space="0" w:color="auto"/>
        <w:right w:val="none" w:sz="0" w:space="0" w:color="auto"/>
      </w:divBdr>
    </w:div>
    <w:div w:id="635456036">
      <w:bodyDiv w:val="1"/>
      <w:marLeft w:val="0"/>
      <w:marRight w:val="0"/>
      <w:marTop w:val="0"/>
      <w:marBottom w:val="0"/>
      <w:divBdr>
        <w:top w:val="none" w:sz="0" w:space="0" w:color="auto"/>
        <w:left w:val="none" w:sz="0" w:space="0" w:color="auto"/>
        <w:bottom w:val="none" w:sz="0" w:space="0" w:color="auto"/>
        <w:right w:val="none" w:sz="0" w:space="0" w:color="auto"/>
      </w:divBdr>
    </w:div>
    <w:div w:id="635793633">
      <w:bodyDiv w:val="1"/>
      <w:marLeft w:val="0"/>
      <w:marRight w:val="0"/>
      <w:marTop w:val="0"/>
      <w:marBottom w:val="0"/>
      <w:divBdr>
        <w:top w:val="none" w:sz="0" w:space="0" w:color="auto"/>
        <w:left w:val="none" w:sz="0" w:space="0" w:color="auto"/>
        <w:bottom w:val="none" w:sz="0" w:space="0" w:color="auto"/>
        <w:right w:val="none" w:sz="0" w:space="0" w:color="auto"/>
      </w:divBdr>
    </w:div>
    <w:div w:id="635834173">
      <w:bodyDiv w:val="1"/>
      <w:marLeft w:val="0"/>
      <w:marRight w:val="0"/>
      <w:marTop w:val="0"/>
      <w:marBottom w:val="0"/>
      <w:divBdr>
        <w:top w:val="none" w:sz="0" w:space="0" w:color="auto"/>
        <w:left w:val="none" w:sz="0" w:space="0" w:color="auto"/>
        <w:bottom w:val="none" w:sz="0" w:space="0" w:color="auto"/>
        <w:right w:val="none" w:sz="0" w:space="0" w:color="auto"/>
      </w:divBdr>
    </w:div>
    <w:div w:id="635910509">
      <w:bodyDiv w:val="1"/>
      <w:marLeft w:val="0"/>
      <w:marRight w:val="0"/>
      <w:marTop w:val="0"/>
      <w:marBottom w:val="0"/>
      <w:divBdr>
        <w:top w:val="none" w:sz="0" w:space="0" w:color="auto"/>
        <w:left w:val="none" w:sz="0" w:space="0" w:color="auto"/>
        <w:bottom w:val="none" w:sz="0" w:space="0" w:color="auto"/>
        <w:right w:val="none" w:sz="0" w:space="0" w:color="auto"/>
      </w:divBdr>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6299131">
      <w:bodyDiv w:val="1"/>
      <w:marLeft w:val="0"/>
      <w:marRight w:val="0"/>
      <w:marTop w:val="0"/>
      <w:marBottom w:val="0"/>
      <w:divBdr>
        <w:top w:val="none" w:sz="0" w:space="0" w:color="auto"/>
        <w:left w:val="none" w:sz="0" w:space="0" w:color="auto"/>
        <w:bottom w:val="none" w:sz="0" w:space="0" w:color="auto"/>
        <w:right w:val="none" w:sz="0" w:space="0" w:color="auto"/>
      </w:divBdr>
    </w:div>
    <w:div w:id="636421062">
      <w:bodyDiv w:val="1"/>
      <w:marLeft w:val="0"/>
      <w:marRight w:val="0"/>
      <w:marTop w:val="0"/>
      <w:marBottom w:val="0"/>
      <w:divBdr>
        <w:top w:val="none" w:sz="0" w:space="0" w:color="auto"/>
        <w:left w:val="none" w:sz="0" w:space="0" w:color="auto"/>
        <w:bottom w:val="none" w:sz="0" w:space="0" w:color="auto"/>
        <w:right w:val="none" w:sz="0" w:space="0" w:color="auto"/>
      </w:divBdr>
    </w:div>
    <w:div w:id="636422208">
      <w:bodyDiv w:val="1"/>
      <w:marLeft w:val="0"/>
      <w:marRight w:val="0"/>
      <w:marTop w:val="0"/>
      <w:marBottom w:val="0"/>
      <w:divBdr>
        <w:top w:val="none" w:sz="0" w:space="0" w:color="auto"/>
        <w:left w:val="none" w:sz="0" w:space="0" w:color="auto"/>
        <w:bottom w:val="none" w:sz="0" w:space="0" w:color="auto"/>
        <w:right w:val="none" w:sz="0" w:space="0" w:color="auto"/>
      </w:divBdr>
    </w:div>
    <w:div w:id="636447079">
      <w:bodyDiv w:val="1"/>
      <w:marLeft w:val="0"/>
      <w:marRight w:val="0"/>
      <w:marTop w:val="0"/>
      <w:marBottom w:val="0"/>
      <w:divBdr>
        <w:top w:val="none" w:sz="0" w:space="0" w:color="auto"/>
        <w:left w:val="none" w:sz="0" w:space="0" w:color="auto"/>
        <w:bottom w:val="none" w:sz="0" w:space="0" w:color="auto"/>
        <w:right w:val="none" w:sz="0" w:space="0" w:color="auto"/>
      </w:divBdr>
    </w:div>
    <w:div w:id="636498431">
      <w:bodyDiv w:val="1"/>
      <w:marLeft w:val="0"/>
      <w:marRight w:val="0"/>
      <w:marTop w:val="0"/>
      <w:marBottom w:val="0"/>
      <w:divBdr>
        <w:top w:val="none" w:sz="0" w:space="0" w:color="auto"/>
        <w:left w:val="none" w:sz="0" w:space="0" w:color="auto"/>
        <w:bottom w:val="none" w:sz="0" w:space="0" w:color="auto"/>
        <w:right w:val="none" w:sz="0" w:space="0" w:color="auto"/>
      </w:divBdr>
    </w:div>
    <w:div w:id="636573959">
      <w:bodyDiv w:val="1"/>
      <w:marLeft w:val="0"/>
      <w:marRight w:val="0"/>
      <w:marTop w:val="0"/>
      <w:marBottom w:val="0"/>
      <w:divBdr>
        <w:top w:val="none" w:sz="0" w:space="0" w:color="auto"/>
        <w:left w:val="none" w:sz="0" w:space="0" w:color="auto"/>
        <w:bottom w:val="none" w:sz="0" w:space="0" w:color="auto"/>
        <w:right w:val="none" w:sz="0" w:space="0" w:color="auto"/>
      </w:divBdr>
    </w:div>
    <w:div w:id="636683787">
      <w:bodyDiv w:val="1"/>
      <w:marLeft w:val="0"/>
      <w:marRight w:val="0"/>
      <w:marTop w:val="0"/>
      <w:marBottom w:val="0"/>
      <w:divBdr>
        <w:top w:val="none" w:sz="0" w:space="0" w:color="auto"/>
        <w:left w:val="none" w:sz="0" w:space="0" w:color="auto"/>
        <w:bottom w:val="none" w:sz="0" w:space="0" w:color="auto"/>
        <w:right w:val="none" w:sz="0" w:space="0" w:color="auto"/>
      </w:divBdr>
    </w:div>
    <w:div w:id="636880456">
      <w:bodyDiv w:val="1"/>
      <w:marLeft w:val="0"/>
      <w:marRight w:val="0"/>
      <w:marTop w:val="0"/>
      <w:marBottom w:val="0"/>
      <w:divBdr>
        <w:top w:val="none" w:sz="0" w:space="0" w:color="auto"/>
        <w:left w:val="none" w:sz="0" w:space="0" w:color="auto"/>
        <w:bottom w:val="none" w:sz="0" w:space="0" w:color="auto"/>
        <w:right w:val="none" w:sz="0" w:space="0" w:color="auto"/>
      </w:divBdr>
    </w:div>
    <w:div w:id="636882316">
      <w:bodyDiv w:val="1"/>
      <w:marLeft w:val="0"/>
      <w:marRight w:val="0"/>
      <w:marTop w:val="0"/>
      <w:marBottom w:val="0"/>
      <w:divBdr>
        <w:top w:val="none" w:sz="0" w:space="0" w:color="auto"/>
        <w:left w:val="none" w:sz="0" w:space="0" w:color="auto"/>
        <w:bottom w:val="none" w:sz="0" w:space="0" w:color="auto"/>
        <w:right w:val="none" w:sz="0" w:space="0" w:color="auto"/>
      </w:divBdr>
    </w:div>
    <w:div w:id="637075849">
      <w:bodyDiv w:val="1"/>
      <w:marLeft w:val="0"/>
      <w:marRight w:val="0"/>
      <w:marTop w:val="0"/>
      <w:marBottom w:val="0"/>
      <w:divBdr>
        <w:top w:val="none" w:sz="0" w:space="0" w:color="auto"/>
        <w:left w:val="none" w:sz="0" w:space="0" w:color="auto"/>
        <w:bottom w:val="none" w:sz="0" w:space="0" w:color="auto"/>
        <w:right w:val="none" w:sz="0" w:space="0" w:color="auto"/>
      </w:divBdr>
    </w:div>
    <w:div w:id="637149870">
      <w:bodyDiv w:val="1"/>
      <w:marLeft w:val="0"/>
      <w:marRight w:val="0"/>
      <w:marTop w:val="0"/>
      <w:marBottom w:val="0"/>
      <w:divBdr>
        <w:top w:val="none" w:sz="0" w:space="0" w:color="auto"/>
        <w:left w:val="none" w:sz="0" w:space="0" w:color="auto"/>
        <w:bottom w:val="none" w:sz="0" w:space="0" w:color="auto"/>
        <w:right w:val="none" w:sz="0" w:space="0" w:color="auto"/>
      </w:divBdr>
    </w:div>
    <w:div w:id="637419569">
      <w:bodyDiv w:val="1"/>
      <w:marLeft w:val="0"/>
      <w:marRight w:val="0"/>
      <w:marTop w:val="0"/>
      <w:marBottom w:val="0"/>
      <w:divBdr>
        <w:top w:val="none" w:sz="0" w:space="0" w:color="auto"/>
        <w:left w:val="none" w:sz="0" w:space="0" w:color="auto"/>
        <w:bottom w:val="none" w:sz="0" w:space="0" w:color="auto"/>
        <w:right w:val="none" w:sz="0" w:space="0" w:color="auto"/>
      </w:divBdr>
    </w:div>
    <w:div w:id="638144503">
      <w:bodyDiv w:val="1"/>
      <w:marLeft w:val="0"/>
      <w:marRight w:val="0"/>
      <w:marTop w:val="0"/>
      <w:marBottom w:val="0"/>
      <w:divBdr>
        <w:top w:val="none" w:sz="0" w:space="0" w:color="auto"/>
        <w:left w:val="none" w:sz="0" w:space="0" w:color="auto"/>
        <w:bottom w:val="none" w:sz="0" w:space="0" w:color="auto"/>
        <w:right w:val="none" w:sz="0" w:space="0" w:color="auto"/>
      </w:divBdr>
    </w:div>
    <w:div w:id="638195228">
      <w:bodyDiv w:val="1"/>
      <w:marLeft w:val="0"/>
      <w:marRight w:val="0"/>
      <w:marTop w:val="0"/>
      <w:marBottom w:val="0"/>
      <w:divBdr>
        <w:top w:val="none" w:sz="0" w:space="0" w:color="auto"/>
        <w:left w:val="none" w:sz="0" w:space="0" w:color="auto"/>
        <w:bottom w:val="none" w:sz="0" w:space="0" w:color="auto"/>
        <w:right w:val="none" w:sz="0" w:space="0" w:color="auto"/>
      </w:divBdr>
    </w:div>
    <w:div w:id="638196123">
      <w:bodyDiv w:val="1"/>
      <w:marLeft w:val="0"/>
      <w:marRight w:val="0"/>
      <w:marTop w:val="0"/>
      <w:marBottom w:val="0"/>
      <w:divBdr>
        <w:top w:val="none" w:sz="0" w:space="0" w:color="auto"/>
        <w:left w:val="none" w:sz="0" w:space="0" w:color="auto"/>
        <w:bottom w:val="none" w:sz="0" w:space="0" w:color="auto"/>
        <w:right w:val="none" w:sz="0" w:space="0" w:color="auto"/>
      </w:divBdr>
    </w:div>
    <w:div w:id="638462036">
      <w:bodyDiv w:val="1"/>
      <w:marLeft w:val="0"/>
      <w:marRight w:val="0"/>
      <w:marTop w:val="0"/>
      <w:marBottom w:val="0"/>
      <w:divBdr>
        <w:top w:val="none" w:sz="0" w:space="0" w:color="auto"/>
        <w:left w:val="none" w:sz="0" w:space="0" w:color="auto"/>
        <w:bottom w:val="none" w:sz="0" w:space="0" w:color="auto"/>
        <w:right w:val="none" w:sz="0" w:space="0" w:color="auto"/>
      </w:divBdr>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38731710">
      <w:bodyDiv w:val="1"/>
      <w:marLeft w:val="0"/>
      <w:marRight w:val="0"/>
      <w:marTop w:val="0"/>
      <w:marBottom w:val="0"/>
      <w:divBdr>
        <w:top w:val="none" w:sz="0" w:space="0" w:color="auto"/>
        <w:left w:val="none" w:sz="0" w:space="0" w:color="auto"/>
        <w:bottom w:val="none" w:sz="0" w:space="0" w:color="auto"/>
        <w:right w:val="none" w:sz="0" w:space="0" w:color="auto"/>
      </w:divBdr>
    </w:div>
    <w:div w:id="639458719">
      <w:bodyDiv w:val="1"/>
      <w:marLeft w:val="0"/>
      <w:marRight w:val="0"/>
      <w:marTop w:val="0"/>
      <w:marBottom w:val="0"/>
      <w:divBdr>
        <w:top w:val="none" w:sz="0" w:space="0" w:color="auto"/>
        <w:left w:val="none" w:sz="0" w:space="0" w:color="auto"/>
        <w:bottom w:val="none" w:sz="0" w:space="0" w:color="auto"/>
        <w:right w:val="none" w:sz="0" w:space="0" w:color="auto"/>
      </w:divBdr>
    </w:div>
    <w:div w:id="639460152">
      <w:bodyDiv w:val="1"/>
      <w:marLeft w:val="0"/>
      <w:marRight w:val="0"/>
      <w:marTop w:val="0"/>
      <w:marBottom w:val="0"/>
      <w:divBdr>
        <w:top w:val="none" w:sz="0" w:space="0" w:color="auto"/>
        <w:left w:val="none" w:sz="0" w:space="0" w:color="auto"/>
        <w:bottom w:val="none" w:sz="0" w:space="0" w:color="auto"/>
        <w:right w:val="none" w:sz="0" w:space="0" w:color="auto"/>
      </w:divBdr>
    </w:div>
    <w:div w:id="639462281">
      <w:bodyDiv w:val="1"/>
      <w:marLeft w:val="0"/>
      <w:marRight w:val="0"/>
      <w:marTop w:val="0"/>
      <w:marBottom w:val="0"/>
      <w:divBdr>
        <w:top w:val="none" w:sz="0" w:space="0" w:color="auto"/>
        <w:left w:val="none" w:sz="0" w:space="0" w:color="auto"/>
        <w:bottom w:val="none" w:sz="0" w:space="0" w:color="auto"/>
        <w:right w:val="none" w:sz="0" w:space="0" w:color="auto"/>
      </w:divBdr>
    </w:div>
    <w:div w:id="639920152">
      <w:bodyDiv w:val="1"/>
      <w:marLeft w:val="0"/>
      <w:marRight w:val="0"/>
      <w:marTop w:val="0"/>
      <w:marBottom w:val="0"/>
      <w:divBdr>
        <w:top w:val="none" w:sz="0" w:space="0" w:color="auto"/>
        <w:left w:val="none" w:sz="0" w:space="0" w:color="auto"/>
        <w:bottom w:val="none" w:sz="0" w:space="0" w:color="auto"/>
        <w:right w:val="none" w:sz="0" w:space="0" w:color="auto"/>
      </w:divBdr>
    </w:div>
    <w:div w:id="640161004">
      <w:bodyDiv w:val="1"/>
      <w:marLeft w:val="0"/>
      <w:marRight w:val="0"/>
      <w:marTop w:val="0"/>
      <w:marBottom w:val="0"/>
      <w:divBdr>
        <w:top w:val="none" w:sz="0" w:space="0" w:color="auto"/>
        <w:left w:val="none" w:sz="0" w:space="0" w:color="auto"/>
        <w:bottom w:val="none" w:sz="0" w:space="0" w:color="auto"/>
        <w:right w:val="none" w:sz="0" w:space="0" w:color="auto"/>
      </w:divBdr>
    </w:div>
    <w:div w:id="640304588">
      <w:bodyDiv w:val="1"/>
      <w:marLeft w:val="0"/>
      <w:marRight w:val="0"/>
      <w:marTop w:val="0"/>
      <w:marBottom w:val="0"/>
      <w:divBdr>
        <w:top w:val="none" w:sz="0" w:space="0" w:color="auto"/>
        <w:left w:val="none" w:sz="0" w:space="0" w:color="auto"/>
        <w:bottom w:val="none" w:sz="0" w:space="0" w:color="auto"/>
        <w:right w:val="none" w:sz="0" w:space="0" w:color="auto"/>
      </w:divBdr>
    </w:div>
    <w:div w:id="640306271">
      <w:bodyDiv w:val="1"/>
      <w:marLeft w:val="0"/>
      <w:marRight w:val="0"/>
      <w:marTop w:val="0"/>
      <w:marBottom w:val="0"/>
      <w:divBdr>
        <w:top w:val="none" w:sz="0" w:space="0" w:color="auto"/>
        <w:left w:val="none" w:sz="0" w:space="0" w:color="auto"/>
        <w:bottom w:val="none" w:sz="0" w:space="0" w:color="auto"/>
        <w:right w:val="none" w:sz="0" w:space="0" w:color="auto"/>
      </w:divBdr>
    </w:div>
    <w:div w:id="640353308">
      <w:bodyDiv w:val="1"/>
      <w:marLeft w:val="0"/>
      <w:marRight w:val="0"/>
      <w:marTop w:val="0"/>
      <w:marBottom w:val="0"/>
      <w:divBdr>
        <w:top w:val="none" w:sz="0" w:space="0" w:color="auto"/>
        <w:left w:val="none" w:sz="0" w:space="0" w:color="auto"/>
        <w:bottom w:val="none" w:sz="0" w:space="0" w:color="auto"/>
        <w:right w:val="none" w:sz="0" w:space="0" w:color="auto"/>
      </w:divBdr>
    </w:div>
    <w:div w:id="640425411">
      <w:bodyDiv w:val="1"/>
      <w:marLeft w:val="0"/>
      <w:marRight w:val="0"/>
      <w:marTop w:val="0"/>
      <w:marBottom w:val="0"/>
      <w:divBdr>
        <w:top w:val="none" w:sz="0" w:space="0" w:color="auto"/>
        <w:left w:val="none" w:sz="0" w:space="0" w:color="auto"/>
        <w:bottom w:val="none" w:sz="0" w:space="0" w:color="auto"/>
        <w:right w:val="none" w:sz="0" w:space="0" w:color="auto"/>
      </w:divBdr>
    </w:div>
    <w:div w:id="640498032">
      <w:bodyDiv w:val="1"/>
      <w:marLeft w:val="0"/>
      <w:marRight w:val="0"/>
      <w:marTop w:val="0"/>
      <w:marBottom w:val="0"/>
      <w:divBdr>
        <w:top w:val="none" w:sz="0" w:space="0" w:color="auto"/>
        <w:left w:val="none" w:sz="0" w:space="0" w:color="auto"/>
        <w:bottom w:val="none" w:sz="0" w:space="0" w:color="auto"/>
        <w:right w:val="none" w:sz="0" w:space="0" w:color="auto"/>
      </w:divBdr>
    </w:div>
    <w:div w:id="640500920">
      <w:bodyDiv w:val="1"/>
      <w:marLeft w:val="0"/>
      <w:marRight w:val="0"/>
      <w:marTop w:val="0"/>
      <w:marBottom w:val="0"/>
      <w:divBdr>
        <w:top w:val="none" w:sz="0" w:space="0" w:color="auto"/>
        <w:left w:val="none" w:sz="0" w:space="0" w:color="auto"/>
        <w:bottom w:val="none" w:sz="0" w:space="0" w:color="auto"/>
        <w:right w:val="none" w:sz="0" w:space="0" w:color="auto"/>
      </w:divBdr>
    </w:div>
    <w:div w:id="640581058">
      <w:bodyDiv w:val="1"/>
      <w:marLeft w:val="0"/>
      <w:marRight w:val="0"/>
      <w:marTop w:val="0"/>
      <w:marBottom w:val="0"/>
      <w:divBdr>
        <w:top w:val="none" w:sz="0" w:space="0" w:color="auto"/>
        <w:left w:val="none" w:sz="0" w:space="0" w:color="auto"/>
        <w:bottom w:val="none" w:sz="0" w:space="0" w:color="auto"/>
        <w:right w:val="none" w:sz="0" w:space="0" w:color="auto"/>
      </w:divBdr>
    </w:div>
    <w:div w:id="640691113">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69292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0773530">
      <w:bodyDiv w:val="1"/>
      <w:marLeft w:val="0"/>
      <w:marRight w:val="0"/>
      <w:marTop w:val="0"/>
      <w:marBottom w:val="0"/>
      <w:divBdr>
        <w:top w:val="none" w:sz="0" w:space="0" w:color="auto"/>
        <w:left w:val="none" w:sz="0" w:space="0" w:color="auto"/>
        <w:bottom w:val="none" w:sz="0" w:space="0" w:color="auto"/>
        <w:right w:val="none" w:sz="0" w:space="0" w:color="auto"/>
      </w:divBdr>
    </w:div>
    <w:div w:id="640841026">
      <w:bodyDiv w:val="1"/>
      <w:marLeft w:val="0"/>
      <w:marRight w:val="0"/>
      <w:marTop w:val="0"/>
      <w:marBottom w:val="0"/>
      <w:divBdr>
        <w:top w:val="none" w:sz="0" w:space="0" w:color="auto"/>
        <w:left w:val="none" w:sz="0" w:space="0" w:color="auto"/>
        <w:bottom w:val="none" w:sz="0" w:space="0" w:color="auto"/>
        <w:right w:val="none" w:sz="0" w:space="0" w:color="auto"/>
      </w:divBdr>
    </w:div>
    <w:div w:id="640963590">
      <w:bodyDiv w:val="1"/>
      <w:marLeft w:val="0"/>
      <w:marRight w:val="0"/>
      <w:marTop w:val="0"/>
      <w:marBottom w:val="0"/>
      <w:divBdr>
        <w:top w:val="none" w:sz="0" w:space="0" w:color="auto"/>
        <w:left w:val="none" w:sz="0" w:space="0" w:color="auto"/>
        <w:bottom w:val="none" w:sz="0" w:space="0" w:color="auto"/>
        <w:right w:val="none" w:sz="0" w:space="0" w:color="auto"/>
      </w:divBdr>
    </w:div>
    <w:div w:id="641081259">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2269334">
      <w:bodyDiv w:val="1"/>
      <w:marLeft w:val="0"/>
      <w:marRight w:val="0"/>
      <w:marTop w:val="0"/>
      <w:marBottom w:val="0"/>
      <w:divBdr>
        <w:top w:val="none" w:sz="0" w:space="0" w:color="auto"/>
        <w:left w:val="none" w:sz="0" w:space="0" w:color="auto"/>
        <w:bottom w:val="none" w:sz="0" w:space="0" w:color="auto"/>
        <w:right w:val="none" w:sz="0" w:space="0" w:color="auto"/>
      </w:divBdr>
    </w:div>
    <w:div w:id="642587813">
      <w:bodyDiv w:val="1"/>
      <w:marLeft w:val="0"/>
      <w:marRight w:val="0"/>
      <w:marTop w:val="0"/>
      <w:marBottom w:val="0"/>
      <w:divBdr>
        <w:top w:val="none" w:sz="0" w:space="0" w:color="auto"/>
        <w:left w:val="none" w:sz="0" w:space="0" w:color="auto"/>
        <w:bottom w:val="none" w:sz="0" w:space="0" w:color="auto"/>
        <w:right w:val="none" w:sz="0" w:space="0" w:color="auto"/>
      </w:divBdr>
    </w:div>
    <w:div w:id="642733464">
      <w:bodyDiv w:val="1"/>
      <w:marLeft w:val="0"/>
      <w:marRight w:val="0"/>
      <w:marTop w:val="0"/>
      <w:marBottom w:val="0"/>
      <w:divBdr>
        <w:top w:val="none" w:sz="0" w:space="0" w:color="auto"/>
        <w:left w:val="none" w:sz="0" w:space="0" w:color="auto"/>
        <w:bottom w:val="none" w:sz="0" w:space="0" w:color="auto"/>
        <w:right w:val="none" w:sz="0" w:space="0" w:color="auto"/>
      </w:divBdr>
    </w:div>
    <w:div w:id="642849775">
      <w:bodyDiv w:val="1"/>
      <w:marLeft w:val="0"/>
      <w:marRight w:val="0"/>
      <w:marTop w:val="0"/>
      <w:marBottom w:val="0"/>
      <w:divBdr>
        <w:top w:val="none" w:sz="0" w:space="0" w:color="auto"/>
        <w:left w:val="none" w:sz="0" w:space="0" w:color="auto"/>
        <w:bottom w:val="none" w:sz="0" w:space="0" w:color="auto"/>
        <w:right w:val="none" w:sz="0" w:space="0" w:color="auto"/>
      </w:divBdr>
    </w:div>
    <w:div w:id="643315116">
      <w:bodyDiv w:val="1"/>
      <w:marLeft w:val="0"/>
      <w:marRight w:val="0"/>
      <w:marTop w:val="0"/>
      <w:marBottom w:val="0"/>
      <w:divBdr>
        <w:top w:val="none" w:sz="0" w:space="0" w:color="auto"/>
        <w:left w:val="none" w:sz="0" w:space="0" w:color="auto"/>
        <w:bottom w:val="none" w:sz="0" w:space="0" w:color="auto"/>
        <w:right w:val="none" w:sz="0" w:space="0" w:color="auto"/>
      </w:divBdr>
    </w:div>
    <w:div w:id="643392032">
      <w:bodyDiv w:val="1"/>
      <w:marLeft w:val="0"/>
      <w:marRight w:val="0"/>
      <w:marTop w:val="0"/>
      <w:marBottom w:val="0"/>
      <w:divBdr>
        <w:top w:val="none" w:sz="0" w:space="0" w:color="auto"/>
        <w:left w:val="none" w:sz="0" w:space="0" w:color="auto"/>
        <w:bottom w:val="none" w:sz="0" w:space="0" w:color="auto"/>
        <w:right w:val="none" w:sz="0" w:space="0" w:color="auto"/>
      </w:divBdr>
    </w:div>
    <w:div w:id="643582628">
      <w:bodyDiv w:val="1"/>
      <w:marLeft w:val="0"/>
      <w:marRight w:val="0"/>
      <w:marTop w:val="0"/>
      <w:marBottom w:val="0"/>
      <w:divBdr>
        <w:top w:val="none" w:sz="0" w:space="0" w:color="auto"/>
        <w:left w:val="none" w:sz="0" w:space="0" w:color="auto"/>
        <w:bottom w:val="none" w:sz="0" w:space="0" w:color="auto"/>
        <w:right w:val="none" w:sz="0" w:space="0" w:color="auto"/>
      </w:divBdr>
    </w:div>
    <w:div w:id="643582851">
      <w:bodyDiv w:val="1"/>
      <w:marLeft w:val="0"/>
      <w:marRight w:val="0"/>
      <w:marTop w:val="0"/>
      <w:marBottom w:val="0"/>
      <w:divBdr>
        <w:top w:val="none" w:sz="0" w:space="0" w:color="auto"/>
        <w:left w:val="none" w:sz="0" w:space="0" w:color="auto"/>
        <w:bottom w:val="none" w:sz="0" w:space="0" w:color="auto"/>
        <w:right w:val="none" w:sz="0" w:space="0" w:color="auto"/>
      </w:divBdr>
    </w:div>
    <w:div w:id="643857484">
      <w:bodyDiv w:val="1"/>
      <w:marLeft w:val="0"/>
      <w:marRight w:val="0"/>
      <w:marTop w:val="0"/>
      <w:marBottom w:val="0"/>
      <w:divBdr>
        <w:top w:val="none" w:sz="0" w:space="0" w:color="auto"/>
        <w:left w:val="none" w:sz="0" w:space="0" w:color="auto"/>
        <w:bottom w:val="none" w:sz="0" w:space="0" w:color="auto"/>
        <w:right w:val="none" w:sz="0" w:space="0" w:color="auto"/>
      </w:divBdr>
    </w:div>
    <w:div w:id="644045617">
      <w:bodyDiv w:val="1"/>
      <w:marLeft w:val="0"/>
      <w:marRight w:val="0"/>
      <w:marTop w:val="0"/>
      <w:marBottom w:val="0"/>
      <w:divBdr>
        <w:top w:val="none" w:sz="0" w:space="0" w:color="auto"/>
        <w:left w:val="none" w:sz="0" w:space="0" w:color="auto"/>
        <w:bottom w:val="none" w:sz="0" w:space="0" w:color="auto"/>
        <w:right w:val="none" w:sz="0" w:space="0" w:color="auto"/>
      </w:divBdr>
    </w:div>
    <w:div w:id="644235569">
      <w:bodyDiv w:val="1"/>
      <w:marLeft w:val="0"/>
      <w:marRight w:val="0"/>
      <w:marTop w:val="0"/>
      <w:marBottom w:val="0"/>
      <w:divBdr>
        <w:top w:val="none" w:sz="0" w:space="0" w:color="auto"/>
        <w:left w:val="none" w:sz="0" w:space="0" w:color="auto"/>
        <w:bottom w:val="none" w:sz="0" w:space="0" w:color="auto"/>
        <w:right w:val="none" w:sz="0" w:space="0" w:color="auto"/>
      </w:divBdr>
    </w:div>
    <w:div w:id="644354181">
      <w:bodyDiv w:val="1"/>
      <w:marLeft w:val="0"/>
      <w:marRight w:val="0"/>
      <w:marTop w:val="0"/>
      <w:marBottom w:val="0"/>
      <w:divBdr>
        <w:top w:val="none" w:sz="0" w:space="0" w:color="auto"/>
        <w:left w:val="none" w:sz="0" w:space="0" w:color="auto"/>
        <w:bottom w:val="none" w:sz="0" w:space="0" w:color="auto"/>
        <w:right w:val="none" w:sz="0" w:space="0" w:color="auto"/>
      </w:divBdr>
    </w:div>
    <w:div w:id="644503502">
      <w:bodyDiv w:val="1"/>
      <w:marLeft w:val="0"/>
      <w:marRight w:val="0"/>
      <w:marTop w:val="0"/>
      <w:marBottom w:val="0"/>
      <w:divBdr>
        <w:top w:val="none" w:sz="0" w:space="0" w:color="auto"/>
        <w:left w:val="none" w:sz="0" w:space="0" w:color="auto"/>
        <w:bottom w:val="none" w:sz="0" w:space="0" w:color="auto"/>
        <w:right w:val="none" w:sz="0" w:space="0" w:color="auto"/>
      </w:divBdr>
    </w:div>
    <w:div w:id="644507132">
      <w:bodyDiv w:val="1"/>
      <w:marLeft w:val="0"/>
      <w:marRight w:val="0"/>
      <w:marTop w:val="0"/>
      <w:marBottom w:val="0"/>
      <w:divBdr>
        <w:top w:val="none" w:sz="0" w:space="0" w:color="auto"/>
        <w:left w:val="none" w:sz="0" w:space="0" w:color="auto"/>
        <w:bottom w:val="none" w:sz="0" w:space="0" w:color="auto"/>
        <w:right w:val="none" w:sz="0" w:space="0" w:color="auto"/>
      </w:divBdr>
    </w:div>
    <w:div w:id="644623264">
      <w:bodyDiv w:val="1"/>
      <w:marLeft w:val="0"/>
      <w:marRight w:val="0"/>
      <w:marTop w:val="0"/>
      <w:marBottom w:val="0"/>
      <w:divBdr>
        <w:top w:val="none" w:sz="0" w:space="0" w:color="auto"/>
        <w:left w:val="none" w:sz="0" w:space="0" w:color="auto"/>
        <w:bottom w:val="none" w:sz="0" w:space="0" w:color="auto"/>
        <w:right w:val="none" w:sz="0" w:space="0" w:color="auto"/>
      </w:divBdr>
    </w:div>
    <w:div w:id="644701487">
      <w:bodyDiv w:val="1"/>
      <w:marLeft w:val="0"/>
      <w:marRight w:val="0"/>
      <w:marTop w:val="0"/>
      <w:marBottom w:val="0"/>
      <w:divBdr>
        <w:top w:val="none" w:sz="0" w:space="0" w:color="auto"/>
        <w:left w:val="none" w:sz="0" w:space="0" w:color="auto"/>
        <w:bottom w:val="none" w:sz="0" w:space="0" w:color="auto"/>
        <w:right w:val="none" w:sz="0" w:space="0" w:color="auto"/>
      </w:divBdr>
    </w:div>
    <w:div w:id="644817724">
      <w:bodyDiv w:val="1"/>
      <w:marLeft w:val="0"/>
      <w:marRight w:val="0"/>
      <w:marTop w:val="0"/>
      <w:marBottom w:val="0"/>
      <w:divBdr>
        <w:top w:val="none" w:sz="0" w:space="0" w:color="auto"/>
        <w:left w:val="none" w:sz="0" w:space="0" w:color="auto"/>
        <w:bottom w:val="none" w:sz="0" w:space="0" w:color="auto"/>
        <w:right w:val="none" w:sz="0" w:space="0" w:color="auto"/>
      </w:divBdr>
    </w:div>
    <w:div w:id="644895172">
      <w:bodyDiv w:val="1"/>
      <w:marLeft w:val="0"/>
      <w:marRight w:val="0"/>
      <w:marTop w:val="0"/>
      <w:marBottom w:val="0"/>
      <w:divBdr>
        <w:top w:val="none" w:sz="0" w:space="0" w:color="auto"/>
        <w:left w:val="none" w:sz="0" w:space="0" w:color="auto"/>
        <w:bottom w:val="none" w:sz="0" w:space="0" w:color="auto"/>
        <w:right w:val="none" w:sz="0" w:space="0" w:color="auto"/>
      </w:divBdr>
    </w:div>
    <w:div w:id="644941607">
      <w:bodyDiv w:val="1"/>
      <w:marLeft w:val="0"/>
      <w:marRight w:val="0"/>
      <w:marTop w:val="0"/>
      <w:marBottom w:val="0"/>
      <w:divBdr>
        <w:top w:val="none" w:sz="0" w:space="0" w:color="auto"/>
        <w:left w:val="none" w:sz="0" w:space="0" w:color="auto"/>
        <w:bottom w:val="none" w:sz="0" w:space="0" w:color="auto"/>
        <w:right w:val="none" w:sz="0" w:space="0" w:color="auto"/>
      </w:divBdr>
    </w:div>
    <w:div w:id="645013446">
      <w:bodyDiv w:val="1"/>
      <w:marLeft w:val="0"/>
      <w:marRight w:val="0"/>
      <w:marTop w:val="0"/>
      <w:marBottom w:val="0"/>
      <w:divBdr>
        <w:top w:val="none" w:sz="0" w:space="0" w:color="auto"/>
        <w:left w:val="none" w:sz="0" w:space="0" w:color="auto"/>
        <w:bottom w:val="none" w:sz="0" w:space="0" w:color="auto"/>
        <w:right w:val="none" w:sz="0" w:space="0" w:color="auto"/>
      </w:divBdr>
    </w:div>
    <w:div w:id="645202245">
      <w:bodyDiv w:val="1"/>
      <w:marLeft w:val="0"/>
      <w:marRight w:val="0"/>
      <w:marTop w:val="0"/>
      <w:marBottom w:val="0"/>
      <w:divBdr>
        <w:top w:val="none" w:sz="0" w:space="0" w:color="auto"/>
        <w:left w:val="none" w:sz="0" w:space="0" w:color="auto"/>
        <w:bottom w:val="none" w:sz="0" w:space="0" w:color="auto"/>
        <w:right w:val="none" w:sz="0" w:space="0" w:color="auto"/>
      </w:divBdr>
    </w:div>
    <w:div w:id="645205391">
      <w:bodyDiv w:val="1"/>
      <w:marLeft w:val="0"/>
      <w:marRight w:val="0"/>
      <w:marTop w:val="0"/>
      <w:marBottom w:val="0"/>
      <w:divBdr>
        <w:top w:val="none" w:sz="0" w:space="0" w:color="auto"/>
        <w:left w:val="none" w:sz="0" w:space="0" w:color="auto"/>
        <w:bottom w:val="none" w:sz="0" w:space="0" w:color="auto"/>
        <w:right w:val="none" w:sz="0" w:space="0" w:color="auto"/>
      </w:divBdr>
    </w:div>
    <w:div w:id="645283057">
      <w:bodyDiv w:val="1"/>
      <w:marLeft w:val="0"/>
      <w:marRight w:val="0"/>
      <w:marTop w:val="0"/>
      <w:marBottom w:val="0"/>
      <w:divBdr>
        <w:top w:val="none" w:sz="0" w:space="0" w:color="auto"/>
        <w:left w:val="none" w:sz="0" w:space="0" w:color="auto"/>
        <w:bottom w:val="none" w:sz="0" w:space="0" w:color="auto"/>
        <w:right w:val="none" w:sz="0" w:space="0" w:color="auto"/>
      </w:divBdr>
    </w:div>
    <w:div w:id="645427820">
      <w:bodyDiv w:val="1"/>
      <w:marLeft w:val="0"/>
      <w:marRight w:val="0"/>
      <w:marTop w:val="0"/>
      <w:marBottom w:val="0"/>
      <w:divBdr>
        <w:top w:val="none" w:sz="0" w:space="0" w:color="auto"/>
        <w:left w:val="none" w:sz="0" w:space="0" w:color="auto"/>
        <w:bottom w:val="none" w:sz="0" w:space="0" w:color="auto"/>
        <w:right w:val="none" w:sz="0" w:space="0" w:color="auto"/>
      </w:divBdr>
    </w:div>
    <w:div w:id="645550757">
      <w:bodyDiv w:val="1"/>
      <w:marLeft w:val="0"/>
      <w:marRight w:val="0"/>
      <w:marTop w:val="0"/>
      <w:marBottom w:val="0"/>
      <w:divBdr>
        <w:top w:val="none" w:sz="0" w:space="0" w:color="auto"/>
        <w:left w:val="none" w:sz="0" w:space="0" w:color="auto"/>
        <w:bottom w:val="none" w:sz="0" w:space="0" w:color="auto"/>
        <w:right w:val="none" w:sz="0" w:space="0" w:color="auto"/>
      </w:divBdr>
    </w:div>
    <w:div w:id="645554318">
      <w:bodyDiv w:val="1"/>
      <w:marLeft w:val="0"/>
      <w:marRight w:val="0"/>
      <w:marTop w:val="0"/>
      <w:marBottom w:val="0"/>
      <w:divBdr>
        <w:top w:val="none" w:sz="0" w:space="0" w:color="auto"/>
        <w:left w:val="none" w:sz="0" w:space="0" w:color="auto"/>
        <w:bottom w:val="none" w:sz="0" w:space="0" w:color="auto"/>
        <w:right w:val="none" w:sz="0" w:space="0" w:color="auto"/>
      </w:divBdr>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61855">
      <w:bodyDiv w:val="1"/>
      <w:marLeft w:val="0"/>
      <w:marRight w:val="0"/>
      <w:marTop w:val="0"/>
      <w:marBottom w:val="0"/>
      <w:divBdr>
        <w:top w:val="none" w:sz="0" w:space="0" w:color="auto"/>
        <w:left w:val="none" w:sz="0" w:space="0" w:color="auto"/>
        <w:bottom w:val="none" w:sz="0" w:space="0" w:color="auto"/>
        <w:right w:val="none" w:sz="0" w:space="0" w:color="auto"/>
      </w:divBdr>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471091">
      <w:bodyDiv w:val="1"/>
      <w:marLeft w:val="0"/>
      <w:marRight w:val="0"/>
      <w:marTop w:val="0"/>
      <w:marBottom w:val="0"/>
      <w:divBdr>
        <w:top w:val="none" w:sz="0" w:space="0" w:color="auto"/>
        <w:left w:val="none" w:sz="0" w:space="0" w:color="auto"/>
        <w:bottom w:val="none" w:sz="0" w:space="0" w:color="auto"/>
        <w:right w:val="none" w:sz="0" w:space="0" w:color="auto"/>
      </w:divBdr>
    </w:div>
    <w:div w:id="646471401">
      <w:bodyDiv w:val="1"/>
      <w:marLeft w:val="0"/>
      <w:marRight w:val="0"/>
      <w:marTop w:val="0"/>
      <w:marBottom w:val="0"/>
      <w:divBdr>
        <w:top w:val="none" w:sz="0" w:space="0" w:color="auto"/>
        <w:left w:val="none" w:sz="0" w:space="0" w:color="auto"/>
        <w:bottom w:val="none" w:sz="0" w:space="0" w:color="auto"/>
        <w:right w:val="none" w:sz="0" w:space="0" w:color="auto"/>
      </w:divBdr>
    </w:div>
    <w:div w:id="646711005">
      <w:bodyDiv w:val="1"/>
      <w:marLeft w:val="0"/>
      <w:marRight w:val="0"/>
      <w:marTop w:val="0"/>
      <w:marBottom w:val="0"/>
      <w:divBdr>
        <w:top w:val="none" w:sz="0" w:space="0" w:color="auto"/>
        <w:left w:val="none" w:sz="0" w:space="0" w:color="auto"/>
        <w:bottom w:val="none" w:sz="0" w:space="0" w:color="auto"/>
        <w:right w:val="none" w:sz="0" w:space="0" w:color="auto"/>
      </w:divBdr>
    </w:div>
    <w:div w:id="646859910">
      <w:bodyDiv w:val="1"/>
      <w:marLeft w:val="0"/>
      <w:marRight w:val="0"/>
      <w:marTop w:val="0"/>
      <w:marBottom w:val="0"/>
      <w:divBdr>
        <w:top w:val="none" w:sz="0" w:space="0" w:color="auto"/>
        <w:left w:val="none" w:sz="0" w:space="0" w:color="auto"/>
        <w:bottom w:val="none" w:sz="0" w:space="0" w:color="auto"/>
        <w:right w:val="none" w:sz="0" w:space="0" w:color="auto"/>
      </w:divBdr>
    </w:div>
    <w:div w:id="646906685">
      <w:bodyDiv w:val="1"/>
      <w:marLeft w:val="0"/>
      <w:marRight w:val="0"/>
      <w:marTop w:val="0"/>
      <w:marBottom w:val="0"/>
      <w:divBdr>
        <w:top w:val="none" w:sz="0" w:space="0" w:color="auto"/>
        <w:left w:val="none" w:sz="0" w:space="0" w:color="auto"/>
        <w:bottom w:val="none" w:sz="0" w:space="0" w:color="auto"/>
        <w:right w:val="none" w:sz="0" w:space="0" w:color="auto"/>
      </w:divBdr>
    </w:div>
    <w:div w:id="647171545">
      <w:bodyDiv w:val="1"/>
      <w:marLeft w:val="0"/>
      <w:marRight w:val="0"/>
      <w:marTop w:val="0"/>
      <w:marBottom w:val="0"/>
      <w:divBdr>
        <w:top w:val="none" w:sz="0" w:space="0" w:color="auto"/>
        <w:left w:val="none" w:sz="0" w:space="0" w:color="auto"/>
        <w:bottom w:val="none" w:sz="0" w:space="0" w:color="auto"/>
        <w:right w:val="none" w:sz="0" w:space="0" w:color="auto"/>
      </w:divBdr>
    </w:div>
    <w:div w:id="647176457">
      <w:bodyDiv w:val="1"/>
      <w:marLeft w:val="0"/>
      <w:marRight w:val="0"/>
      <w:marTop w:val="0"/>
      <w:marBottom w:val="0"/>
      <w:divBdr>
        <w:top w:val="none" w:sz="0" w:space="0" w:color="auto"/>
        <w:left w:val="none" w:sz="0" w:space="0" w:color="auto"/>
        <w:bottom w:val="none" w:sz="0" w:space="0" w:color="auto"/>
        <w:right w:val="none" w:sz="0" w:space="0" w:color="auto"/>
      </w:divBdr>
    </w:div>
    <w:div w:id="647247421">
      <w:bodyDiv w:val="1"/>
      <w:marLeft w:val="0"/>
      <w:marRight w:val="0"/>
      <w:marTop w:val="0"/>
      <w:marBottom w:val="0"/>
      <w:divBdr>
        <w:top w:val="none" w:sz="0" w:space="0" w:color="auto"/>
        <w:left w:val="none" w:sz="0" w:space="0" w:color="auto"/>
        <w:bottom w:val="none" w:sz="0" w:space="0" w:color="auto"/>
        <w:right w:val="none" w:sz="0" w:space="0" w:color="auto"/>
      </w:divBdr>
    </w:div>
    <w:div w:id="647327097">
      <w:bodyDiv w:val="1"/>
      <w:marLeft w:val="0"/>
      <w:marRight w:val="0"/>
      <w:marTop w:val="0"/>
      <w:marBottom w:val="0"/>
      <w:divBdr>
        <w:top w:val="none" w:sz="0" w:space="0" w:color="auto"/>
        <w:left w:val="none" w:sz="0" w:space="0" w:color="auto"/>
        <w:bottom w:val="none" w:sz="0" w:space="0" w:color="auto"/>
        <w:right w:val="none" w:sz="0" w:space="0" w:color="auto"/>
      </w:divBdr>
    </w:div>
    <w:div w:id="647367823">
      <w:bodyDiv w:val="1"/>
      <w:marLeft w:val="0"/>
      <w:marRight w:val="0"/>
      <w:marTop w:val="0"/>
      <w:marBottom w:val="0"/>
      <w:divBdr>
        <w:top w:val="none" w:sz="0" w:space="0" w:color="auto"/>
        <w:left w:val="none" w:sz="0" w:space="0" w:color="auto"/>
        <w:bottom w:val="none" w:sz="0" w:space="0" w:color="auto"/>
        <w:right w:val="none" w:sz="0" w:space="0" w:color="auto"/>
      </w:divBdr>
    </w:div>
    <w:div w:id="647587427">
      <w:bodyDiv w:val="1"/>
      <w:marLeft w:val="0"/>
      <w:marRight w:val="0"/>
      <w:marTop w:val="0"/>
      <w:marBottom w:val="0"/>
      <w:divBdr>
        <w:top w:val="none" w:sz="0" w:space="0" w:color="auto"/>
        <w:left w:val="none" w:sz="0" w:space="0" w:color="auto"/>
        <w:bottom w:val="none" w:sz="0" w:space="0" w:color="auto"/>
        <w:right w:val="none" w:sz="0" w:space="0" w:color="auto"/>
      </w:divBdr>
    </w:div>
    <w:div w:id="647706283">
      <w:bodyDiv w:val="1"/>
      <w:marLeft w:val="0"/>
      <w:marRight w:val="0"/>
      <w:marTop w:val="0"/>
      <w:marBottom w:val="0"/>
      <w:divBdr>
        <w:top w:val="none" w:sz="0" w:space="0" w:color="auto"/>
        <w:left w:val="none" w:sz="0" w:space="0" w:color="auto"/>
        <w:bottom w:val="none" w:sz="0" w:space="0" w:color="auto"/>
        <w:right w:val="none" w:sz="0" w:space="0" w:color="auto"/>
      </w:divBdr>
    </w:div>
    <w:div w:id="647780866">
      <w:bodyDiv w:val="1"/>
      <w:marLeft w:val="0"/>
      <w:marRight w:val="0"/>
      <w:marTop w:val="0"/>
      <w:marBottom w:val="0"/>
      <w:divBdr>
        <w:top w:val="none" w:sz="0" w:space="0" w:color="auto"/>
        <w:left w:val="none" w:sz="0" w:space="0" w:color="auto"/>
        <w:bottom w:val="none" w:sz="0" w:space="0" w:color="auto"/>
        <w:right w:val="none" w:sz="0" w:space="0" w:color="auto"/>
      </w:divBdr>
    </w:div>
    <w:div w:id="647828196">
      <w:bodyDiv w:val="1"/>
      <w:marLeft w:val="0"/>
      <w:marRight w:val="0"/>
      <w:marTop w:val="0"/>
      <w:marBottom w:val="0"/>
      <w:divBdr>
        <w:top w:val="none" w:sz="0" w:space="0" w:color="auto"/>
        <w:left w:val="none" w:sz="0" w:space="0" w:color="auto"/>
        <w:bottom w:val="none" w:sz="0" w:space="0" w:color="auto"/>
        <w:right w:val="none" w:sz="0" w:space="0" w:color="auto"/>
      </w:divBdr>
    </w:div>
    <w:div w:id="647978824">
      <w:bodyDiv w:val="1"/>
      <w:marLeft w:val="0"/>
      <w:marRight w:val="0"/>
      <w:marTop w:val="0"/>
      <w:marBottom w:val="0"/>
      <w:divBdr>
        <w:top w:val="none" w:sz="0" w:space="0" w:color="auto"/>
        <w:left w:val="none" w:sz="0" w:space="0" w:color="auto"/>
        <w:bottom w:val="none" w:sz="0" w:space="0" w:color="auto"/>
        <w:right w:val="none" w:sz="0" w:space="0" w:color="auto"/>
      </w:divBdr>
    </w:div>
    <w:div w:id="648172587">
      <w:bodyDiv w:val="1"/>
      <w:marLeft w:val="0"/>
      <w:marRight w:val="0"/>
      <w:marTop w:val="0"/>
      <w:marBottom w:val="0"/>
      <w:divBdr>
        <w:top w:val="none" w:sz="0" w:space="0" w:color="auto"/>
        <w:left w:val="none" w:sz="0" w:space="0" w:color="auto"/>
        <w:bottom w:val="none" w:sz="0" w:space="0" w:color="auto"/>
        <w:right w:val="none" w:sz="0" w:space="0" w:color="auto"/>
      </w:divBdr>
    </w:div>
    <w:div w:id="648285914">
      <w:bodyDiv w:val="1"/>
      <w:marLeft w:val="0"/>
      <w:marRight w:val="0"/>
      <w:marTop w:val="0"/>
      <w:marBottom w:val="0"/>
      <w:divBdr>
        <w:top w:val="none" w:sz="0" w:space="0" w:color="auto"/>
        <w:left w:val="none" w:sz="0" w:space="0" w:color="auto"/>
        <w:bottom w:val="none" w:sz="0" w:space="0" w:color="auto"/>
        <w:right w:val="none" w:sz="0" w:space="0" w:color="auto"/>
      </w:divBdr>
    </w:div>
    <w:div w:id="648705481">
      <w:bodyDiv w:val="1"/>
      <w:marLeft w:val="0"/>
      <w:marRight w:val="0"/>
      <w:marTop w:val="0"/>
      <w:marBottom w:val="0"/>
      <w:divBdr>
        <w:top w:val="none" w:sz="0" w:space="0" w:color="auto"/>
        <w:left w:val="none" w:sz="0" w:space="0" w:color="auto"/>
        <w:bottom w:val="none" w:sz="0" w:space="0" w:color="auto"/>
        <w:right w:val="none" w:sz="0" w:space="0" w:color="auto"/>
      </w:divBdr>
    </w:div>
    <w:div w:id="648830451">
      <w:bodyDiv w:val="1"/>
      <w:marLeft w:val="0"/>
      <w:marRight w:val="0"/>
      <w:marTop w:val="0"/>
      <w:marBottom w:val="0"/>
      <w:divBdr>
        <w:top w:val="none" w:sz="0" w:space="0" w:color="auto"/>
        <w:left w:val="none" w:sz="0" w:space="0" w:color="auto"/>
        <w:bottom w:val="none" w:sz="0" w:space="0" w:color="auto"/>
        <w:right w:val="none" w:sz="0" w:space="0" w:color="auto"/>
      </w:divBdr>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41175">
      <w:bodyDiv w:val="1"/>
      <w:marLeft w:val="0"/>
      <w:marRight w:val="0"/>
      <w:marTop w:val="0"/>
      <w:marBottom w:val="0"/>
      <w:divBdr>
        <w:top w:val="none" w:sz="0" w:space="0" w:color="auto"/>
        <w:left w:val="none" w:sz="0" w:space="0" w:color="auto"/>
        <w:bottom w:val="none" w:sz="0" w:space="0" w:color="auto"/>
        <w:right w:val="none" w:sz="0" w:space="0" w:color="auto"/>
      </w:divBdr>
    </w:div>
    <w:div w:id="649212727">
      <w:bodyDiv w:val="1"/>
      <w:marLeft w:val="0"/>
      <w:marRight w:val="0"/>
      <w:marTop w:val="0"/>
      <w:marBottom w:val="0"/>
      <w:divBdr>
        <w:top w:val="none" w:sz="0" w:space="0" w:color="auto"/>
        <w:left w:val="none" w:sz="0" w:space="0" w:color="auto"/>
        <w:bottom w:val="none" w:sz="0" w:space="0" w:color="auto"/>
        <w:right w:val="none" w:sz="0" w:space="0" w:color="auto"/>
      </w:divBdr>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293051">
      <w:bodyDiv w:val="1"/>
      <w:marLeft w:val="0"/>
      <w:marRight w:val="0"/>
      <w:marTop w:val="0"/>
      <w:marBottom w:val="0"/>
      <w:divBdr>
        <w:top w:val="none" w:sz="0" w:space="0" w:color="auto"/>
        <w:left w:val="none" w:sz="0" w:space="0" w:color="auto"/>
        <w:bottom w:val="none" w:sz="0" w:space="0" w:color="auto"/>
        <w:right w:val="none" w:sz="0" w:space="0" w:color="auto"/>
      </w:divBdr>
    </w:div>
    <w:div w:id="649335133">
      <w:bodyDiv w:val="1"/>
      <w:marLeft w:val="0"/>
      <w:marRight w:val="0"/>
      <w:marTop w:val="0"/>
      <w:marBottom w:val="0"/>
      <w:divBdr>
        <w:top w:val="none" w:sz="0" w:space="0" w:color="auto"/>
        <w:left w:val="none" w:sz="0" w:space="0" w:color="auto"/>
        <w:bottom w:val="none" w:sz="0" w:space="0" w:color="auto"/>
        <w:right w:val="none" w:sz="0" w:space="0" w:color="auto"/>
      </w:divBdr>
    </w:div>
    <w:div w:id="649409553">
      <w:bodyDiv w:val="1"/>
      <w:marLeft w:val="0"/>
      <w:marRight w:val="0"/>
      <w:marTop w:val="0"/>
      <w:marBottom w:val="0"/>
      <w:divBdr>
        <w:top w:val="none" w:sz="0" w:space="0" w:color="auto"/>
        <w:left w:val="none" w:sz="0" w:space="0" w:color="auto"/>
        <w:bottom w:val="none" w:sz="0" w:space="0" w:color="auto"/>
        <w:right w:val="none" w:sz="0" w:space="0" w:color="auto"/>
      </w:divBdr>
    </w:div>
    <w:div w:id="649478046">
      <w:bodyDiv w:val="1"/>
      <w:marLeft w:val="0"/>
      <w:marRight w:val="0"/>
      <w:marTop w:val="0"/>
      <w:marBottom w:val="0"/>
      <w:divBdr>
        <w:top w:val="none" w:sz="0" w:space="0" w:color="auto"/>
        <w:left w:val="none" w:sz="0" w:space="0" w:color="auto"/>
        <w:bottom w:val="none" w:sz="0" w:space="0" w:color="auto"/>
        <w:right w:val="none" w:sz="0" w:space="0" w:color="auto"/>
      </w:divBdr>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49598700">
      <w:bodyDiv w:val="1"/>
      <w:marLeft w:val="0"/>
      <w:marRight w:val="0"/>
      <w:marTop w:val="0"/>
      <w:marBottom w:val="0"/>
      <w:divBdr>
        <w:top w:val="none" w:sz="0" w:space="0" w:color="auto"/>
        <w:left w:val="none" w:sz="0" w:space="0" w:color="auto"/>
        <w:bottom w:val="none" w:sz="0" w:space="0" w:color="auto"/>
        <w:right w:val="none" w:sz="0" w:space="0" w:color="auto"/>
      </w:divBdr>
    </w:div>
    <w:div w:id="649678054">
      <w:bodyDiv w:val="1"/>
      <w:marLeft w:val="0"/>
      <w:marRight w:val="0"/>
      <w:marTop w:val="0"/>
      <w:marBottom w:val="0"/>
      <w:divBdr>
        <w:top w:val="none" w:sz="0" w:space="0" w:color="auto"/>
        <w:left w:val="none" w:sz="0" w:space="0" w:color="auto"/>
        <w:bottom w:val="none" w:sz="0" w:space="0" w:color="auto"/>
        <w:right w:val="none" w:sz="0" w:space="0" w:color="auto"/>
      </w:divBdr>
    </w:div>
    <w:div w:id="649751604">
      <w:bodyDiv w:val="1"/>
      <w:marLeft w:val="0"/>
      <w:marRight w:val="0"/>
      <w:marTop w:val="0"/>
      <w:marBottom w:val="0"/>
      <w:divBdr>
        <w:top w:val="none" w:sz="0" w:space="0" w:color="auto"/>
        <w:left w:val="none" w:sz="0" w:space="0" w:color="auto"/>
        <w:bottom w:val="none" w:sz="0" w:space="0" w:color="auto"/>
        <w:right w:val="none" w:sz="0" w:space="0" w:color="auto"/>
      </w:divBdr>
    </w:div>
    <w:div w:id="649990968">
      <w:bodyDiv w:val="1"/>
      <w:marLeft w:val="0"/>
      <w:marRight w:val="0"/>
      <w:marTop w:val="0"/>
      <w:marBottom w:val="0"/>
      <w:divBdr>
        <w:top w:val="none" w:sz="0" w:space="0" w:color="auto"/>
        <w:left w:val="none" w:sz="0" w:space="0" w:color="auto"/>
        <w:bottom w:val="none" w:sz="0" w:space="0" w:color="auto"/>
        <w:right w:val="none" w:sz="0" w:space="0" w:color="auto"/>
      </w:divBdr>
    </w:div>
    <w:div w:id="650136115">
      <w:bodyDiv w:val="1"/>
      <w:marLeft w:val="0"/>
      <w:marRight w:val="0"/>
      <w:marTop w:val="0"/>
      <w:marBottom w:val="0"/>
      <w:divBdr>
        <w:top w:val="none" w:sz="0" w:space="0" w:color="auto"/>
        <w:left w:val="none" w:sz="0" w:space="0" w:color="auto"/>
        <w:bottom w:val="none" w:sz="0" w:space="0" w:color="auto"/>
        <w:right w:val="none" w:sz="0" w:space="0" w:color="auto"/>
      </w:divBdr>
    </w:div>
    <w:div w:id="650210130">
      <w:bodyDiv w:val="1"/>
      <w:marLeft w:val="0"/>
      <w:marRight w:val="0"/>
      <w:marTop w:val="0"/>
      <w:marBottom w:val="0"/>
      <w:divBdr>
        <w:top w:val="none" w:sz="0" w:space="0" w:color="auto"/>
        <w:left w:val="none" w:sz="0" w:space="0" w:color="auto"/>
        <w:bottom w:val="none" w:sz="0" w:space="0" w:color="auto"/>
        <w:right w:val="none" w:sz="0" w:space="0" w:color="auto"/>
      </w:divBdr>
    </w:div>
    <w:div w:id="650451320">
      <w:bodyDiv w:val="1"/>
      <w:marLeft w:val="0"/>
      <w:marRight w:val="0"/>
      <w:marTop w:val="0"/>
      <w:marBottom w:val="0"/>
      <w:divBdr>
        <w:top w:val="none" w:sz="0" w:space="0" w:color="auto"/>
        <w:left w:val="none" w:sz="0" w:space="0" w:color="auto"/>
        <w:bottom w:val="none" w:sz="0" w:space="0" w:color="auto"/>
        <w:right w:val="none" w:sz="0" w:space="0" w:color="auto"/>
      </w:divBdr>
    </w:div>
    <w:div w:id="650912019">
      <w:bodyDiv w:val="1"/>
      <w:marLeft w:val="0"/>
      <w:marRight w:val="0"/>
      <w:marTop w:val="0"/>
      <w:marBottom w:val="0"/>
      <w:divBdr>
        <w:top w:val="none" w:sz="0" w:space="0" w:color="auto"/>
        <w:left w:val="none" w:sz="0" w:space="0" w:color="auto"/>
        <w:bottom w:val="none" w:sz="0" w:space="0" w:color="auto"/>
        <w:right w:val="none" w:sz="0" w:space="0" w:color="auto"/>
      </w:divBdr>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988851">
      <w:bodyDiv w:val="1"/>
      <w:marLeft w:val="0"/>
      <w:marRight w:val="0"/>
      <w:marTop w:val="0"/>
      <w:marBottom w:val="0"/>
      <w:divBdr>
        <w:top w:val="none" w:sz="0" w:space="0" w:color="auto"/>
        <w:left w:val="none" w:sz="0" w:space="0" w:color="auto"/>
        <w:bottom w:val="none" w:sz="0" w:space="0" w:color="auto"/>
        <w:right w:val="none" w:sz="0" w:space="0" w:color="auto"/>
      </w:divBdr>
    </w:div>
    <w:div w:id="651251927">
      <w:bodyDiv w:val="1"/>
      <w:marLeft w:val="0"/>
      <w:marRight w:val="0"/>
      <w:marTop w:val="0"/>
      <w:marBottom w:val="0"/>
      <w:divBdr>
        <w:top w:val="none" w:sz="0" w:space="0" w:color="auto"/>
        <w:left w:val="none" w:sz="0" w:space="0" w:color="auto"/>
        <w:bottom w:val="none" w:sz="0" w:space="0" w:color="auto"/>
        <w:right w:val="none" w:sz="0" w:space="0" w:color="auto"/>
      </w:divBdr>
    </w:div>
    <w:div w:id="651253175">
      <w:bodyDiv w:val="1"/>
      <w:marLeft w:val="0"/>
      <w:marRight w:val="0"/>
      <w:marTop w:val="0"/>
      <w:marBottom w:val="0"/>
      <w:divBdr>
        <w:top w:val="none" w:sz="0" w:space="0" w:color="auto"/>
        <w:left w:val="none" w:sz="0" w:space="0" w:color="auto"/>
        <w:bottom w:val="none" w:sz="0" w:space="0" w:color="auto"/>
        <w:right w:val="none" w:sz="0" w:space="0" w:color="auto"/>
      </w:divBdr>
    </w:div>
    <w:div w:id="651299914">
      <w:bodyDiv w:val="1"/>
      <w:marLeft w:val="0"/>
      <w:marRight w:val="0"/>
      <w:marTop w:val="0"/>
      <w:marBottom w:val="0"/>
      <w:divBdr>
        <w:top w:val="none" w:sz="0" w:space="0" w:color="auto"/>
        <w:left w:val="none" w:sz="0" w:space="0" w:color="auto"/>
        <w:bottom w:val="none" w:sz="0" w:space="0" w:color="auto"/>
        <w:right w:val="none" w:sz="0" w:space="0" w:color="auto"/>
      </w:divBdr>
    </w:div>
    <w:div w:id="651452216">
      <w:bodyDiv w:val="1"/>
      <w:marLeft w:val="0"/>
      <w:marRight w:val="0"/>
      <w:marTop w:val="0"/>
      <w:marBottom w:val="0"/>
      <w:divBdr>
        <w:top w:val="none" w:sz="0" w:space="0" w:color="auto"/>
        <w:left w:val="none" w:sz="0" w:space="0" w:color="auto"/>
        <w:bottom w:val="none" w:sz="0" w:space="0" w:color="auto"/>
        <w:right w:val="none" w:sz="0" w:space="0" w:color="auto"/>
      </w:divBdr>
    </w:div>
    <w:div w:id="651494861">
      <w:bodyDiv w:val="1"/>
      <w:marLeft w:val="0"/>
      <w:marRight w:val="0"/>
      <w:marTop w:val="0"/>
      <w:marBottom w:val="0"/>
      <w:divBdr>
        <w:top w:val="none" w:sz="0" w:space="0" w:color="auto"/>
        <w:left w:val="none" w:sz="0" w:space="0" w:color="auto"/>
        <w:bottom w:val="none" w:sz="0" w:space="0" w:color="auto"/>
        <w:right w:val="none" w:sz="0" w:space="0" w:color="auto"/>
      </w:divBdr>
    </w:div>
    <w:div w:id="651566017">
      <w:bodyDiv w:val="1"/>
      <w:marLeft w:val="0"/>
      <w:marRight w:val="0"/>
      <w:marTop w:val="0"/>
      <w:marBottom w:val="0"/>
      <w:divBdr>
        <w:top w:val="none" w:sz="0" w:space="0" w:color="auto"/>
        <w:left w:val="none" w:sz="0" w:space="0" w:color="auto"/>
        <w:bottom w:val="none" w:sz="0" w:space="0" w:color="auto"/>
        <w:right w:val="none" w:sz="0" w:space="0" w:color="auto"/>
      </w:divBdr>
    </w:div>
    <w:div w:id="651636319">
      <w:bodyDiv w:val="1"/>
      <w:marLeft w:val="0"/>
      <w:marRight w:val="0"/>
      <w:marTop w:val="0"/>
      <w:marBottom w:val="0"/>
      <w:divBdr>
        <w:top w:val="none" w:sz="0" w:space="0" w:color="auto"/>
        <w:left w:val="none" w:sz="0" w:space="0" w:color="auto"/>
        <w:bottom w:val="none" w:sz="0" w:space="0" w:color="auto"/>
        <w:right w:val="none" w:sz="0" w:space="0" w:color="auto"/>
      </w:divBdr>
    </w:div>
    <w:div w:id="651714534">
      <w:bodyDiv w:val="1"/>
      <w:marLeft w:val="0"/>
      <w:marRight w:val="0"/>
      <w:marTop w:val="0"/>
      <w:marBottom w:val="0"/>
      <w:divBdr>
        <w:top w:val="none" w:sz="0" w:space="0" w:color="auto"/>
        <w:left w:val="none" w:sz="0" w:space="0" w:color="auto"/>
        <w:bottom w:val="none" w:sz="0" w:space="0" w:color="auto"/>
        <w:right w:val="none" w:sz="0" w:space="0" w:color="auto"/>
      </w:divBdr>
    </w:div>
    <w:div w:id="652149526">
      <w:bodyDiv w:val="1"/>
      <w:marLeft w:val="0"/>
      <w:marRight w:val="0"/>
      <w:marTop w:val="0"/>
      <w:marBottom w:val="0"/>
      <w:divBdr>
        <w:top w:val="none" w:sz="0" w:space="0" w:color="auto"/>
        <w:left w:val="none" w:sz="0" w:space="0" w:color="auto"/>
        <w:bottom w:val="none" w:sz="0" w:space="0" w:color="auto"/>
        <w:right w:val="none" w:sz="0" w:space="0" w:color="auto"/>
      </w:divBdr>
    </w:div>
    <w:div w:id="652411856">
      <w:bodyDiv w:val="1"/>
      <w:marLeft w:val="0"/>
      <w:marRight w:val="0"/>
      <w:marTop w:val="0"/>
      <w:marBottom w:val="0"/>
      <w:divBdr>
        <w:top w:val="none" w:sz="0" w:space="0" w:color="auto"/>
        <w:left w:val="none" w:sz="0" w:space="0" w:color="auto"/>
        <w:bottom w:val="none" w:sz="0" w:space="0" w:color="auto"/>
        <w:right w:val="none" w:sz="0" w:space="0" w:color="auto"/>
      </w:divBdr>
    </w:div>
    <w:div w:id="652567789">
      <w:bodyDiv w:val="1"/>
      <w:marLeft w:val="0"/>
      <w:marRight w:val="0"/>
      <w:marTop w:val="0"/>
      <w:marBottom w:val="0"/>
      <w:divBdr>
        <w:top w:val="none" w:sz="0" w:space="0" w:color="auto"/>
        <w:left w:val="none" w:sz="0" w:space="0" w:color="auto"/>
        <w:bottom w:val="none" w:sz="0" w:space="0" w:color="auto"/>
        <w:right w:val="none" w:sz="0" w:space="0" w:color="auto"/>
      </w:divBdr>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680091">
      <w:bodyDiv w:val="1"/>
      <w:marLeft w:val="0"/>
      <w:marRight w:val="0"/>
      <w:marTop w:val="0"/>
      <w:marBottom w:val="0"/>
      <w:divBdr>
        <w:top w:val="none" w:sz="0" w:space="0" w:color="auto"/>
        <w:left w:val="none" w:sz="0" w:space="0" w:color="auto"/>
        <w:bottom w:val="none" w:sz="0" w:space="0" w:color="auto"/>
        <w:right w:val="none" w:sz="0" w:space="0" w:color="auto"/>
      </w:divBdr>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829663">
      <w:bodyDiv w:val="1"/>
      <w:marLeft w:val="0"/>
      <w:marRight w:val="0"/>
      <w:marTop w:val="0"/>
      <w:marBottom w:val="0"/>
      <w:divBdr>
        <w:top w:val="none" w:sz="0" w:space="0" w:color="auto"/>
        <w:left w:val="none" w:sz="0" w:space="0" w:color="auto"/>
        <w:bottom w:val="none" w:sz="0" w:space="0" w:color="auto"/>
        <w:right w:val="none" w:sz="0" w:space="0" w:color="auto"/>
      </w:divBdr>
    </w:div>
    <w:div w:id="652880239">
      <w:bodyDiv w:val="1"/>
      <w:marLeft w:val="0"/>
      <w:marRight w:val="0"/>
      <w:marTop w:val="0"/>
      <w:marBottom w:val="0"/>
      <w:divBdr>
        <w:top w:val="none" w:sz="0" w:space="0" w:color="auto"/>
        <w:left w:val="none" w:sz="0" w:space="0" w:color="auto"/>
        <w:bottom w:val="none" w:sz="0" w:space="0" w:color="auto"/>
        <w:right w:val="none" w:sz="0" w:space="0" w:color="auto"/>
      </w:divBdr>
    </w:div>
    <w:div w:id="653408734">
      <w:bodyDiv w:val="1"/>
      <w:marLeft w:val="0"/>
      <w:marRight w:val="0"/>
      <w:marTop w:val="0"/>
      <w:marBottom w:val="0"/>
      <w:divBdr>
        <w:top w:val="none" w:sz="0" w:space="0" w:color="auto"/>
        <w:left w:val="none" w:sz="0" w:space="0" w:color="auto"/>
        <w:bottom w:val="none" w:sz="0" w:space="0" w:color="auto"/>
        <w:right w:val="none" w:sz="0" w:space="0" w:color="auto"/>
      </w:divBdr>
    </w:div>
    <w:div w:id="653410130">
      <w:bodyDiv w:val="1"/>
      <w:marLeft w:val="0"/>
      <w:marRight w:val="0"/>
      <w:marTop w:val="0"/>
      <w:marBottom w:val="0"/>
      <w:divBdr>
        <w:top w:val="none" w:sz="0" w:space="0" w:color="auto"/>
        <w:left w:val="none" w:sz="0" w:space="0" w:color="auto"/>
        <w:bottom w:val="none" w:sz="0" w:space="0" w:color="auto"/>
        <w:right w:val="none" w:sz="0" w:space="0" w:color="auto"/>
      </w:divBdr>
    </w:div>
    <w:div w:id="653411886">
      <w:bodyDiv w:val="1"/>
      <w:marLeft w:val="0"/>
      <w:marRight w:val="0"/>
      <w:marTop w:val="0"/>
      <w:marBottom w:val="0"/>
      <w:divBdr>
        <w:top w:val="none" w:sz="0" w:space="0" w:color="auto"/>
        <w:left w:val="none" w:sz="0" w:space="0" w:color="auto"/>
        <w:bottom w:val="none" w:sz="0" w:space="0" w:color="auto"/>
        <w:right w:val="none" w:sz="0" w:space="0" w:color="auto"/>
      </w:divBdr>
    </w:div>
    <w:div w:id="653528037">
      <w:bodyDiv w:val="1"/>
      <w:marLeft w:val="0"/>
      <w:marRight w:val="0"/>
      <w:marTop w:val="0"/>
      <w:marBottom w:val="0"/>
      <w:divBdr>
        <w:top w:val="none" w:sz="0" w:space="0" w:color="auto"/>
        <w:left w:val="none" w:sz="0" w:space="0" w:color="auto"/>
        <w:bottom w:val="none" w:sz="0" w:space="0" w:color="auto"/>
        <w:right w:val="none" w:sz="0" w:space="0" w:color="auto"/>
      </w:divBdr>
    </w:div>
    <w:div w:id="653531132">
      <w:bodyDiv w:val="1"/>
      <w:marLeft w:val="0"/>
      <w:marRight w:val="0"/>
      <w:marTop w:val="0"/>
      <w:marBottom w:val="0"/>
      <w:divBdr>
        <w:top w:val="none" w:sz="0" w:space="0" w:color="auto"/>
        <w:left w:val="none" w:sz="0" w:space="0" w:color="auto"/>
        <w:bottom w:val="none" w:sz="0" w:space="0" w:color="auto"/>
        <w:right w:val="none" w:sz="0" w:space="0" w:color="auto"/>
      </w:divBdr>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679629">
      <w:bodyDiv w:val="1"/>
      <w:marLeft w:val="0"/>
      <w:marRight w:val="0"/>
      <w:marTop w:val="0"/>
      <w:marBottom w:val="0"/>
      <w:divBdr>
        <w:top w:val="none" w:sz="0" w:space="0" w:color="auto"/>
        <w:left w:val="none" w:sz="0" w:space="0" w:color="auto"/>
        <w:bottom w:val="none" w:sz="0" w:space="0" w:color="auto"/>
        <w:right w:val="none" w:sz="0" w:space="0" w:color="auto"/>
      </w:divBdr>
    </w:div>
    <w:div w:id="653682614">
      <w:bodyDiv w:val="1"/>
      <w:marLeft w:val="0"/>
      <w:marRight w:val="0"/>
      <w:marTop w:val="0"/>
      <w:marBottom w:val="0"/>
      <w:divBdr>
        <w:top w:val="none" w:sz="0" w:space="0" w:color="auto"/>
        <w:left w:val="none" w:sz="0" w:space="0" w:color="auto"/>
        <w:bottom w:val="none" w:sz="0" w:space="0" w:color="auto"/>
        <w:right w:val="none" w:sz="0" w:space="0" w:color="auto"/>
      </w:divBdr>
    </w:div>
    <w:div w:id="653921255">
      <w:bodyDiv w:val="1"/>
      <w:marLeft w:val="0"/>
      <w:marRight w:val="0"/>
      <w:marTop w:val="0"/>
      <w:marBottom w:val="0"/>
      <w:divBdr>
        <w:top w:val="none" w:sz="0" w:space="0" w:color="auto"/>
        <w:left w:val="none" w:sz="0" w:space="0" w:color="auto"/>
        <w:bottom w:val="none" w:sz="0" w:space="0" w:color="auto"/>
        <w:right w:val="none" w:sz="0" w:space="0" w:color="auto"/>
      </w:divBdr>
    </w:div>
    <w:div w:id="653996313">
      <w:bodyDiv w:val="1"/>
      <w:marLeft w:val="0"/>
      <w:marRight w:val="0"/>
      <w:marTop w:val="0"/>
      <w:marBottom w:val="0"/>
      <w:divBdr>
        <w:top w:val="none" w:sz="0" w:space="0" w:color="auto"/>
        <w:left w:val="none" w:sz="0" w:space="0" w:color="auto"/>
        <w:bottom w:val="none" w:sz="0" w:space="0" w:color="auto"/>
        <w:right w:val="none" w:sz="0" w:space="0" w:color="auto"/>
      </w:divBdr>
    </w:div>
    <w:div w:id="654071525">
      <w:bodyDiv w:val="1"/>
      <w:marLeft w:val="0"/>
      <w:marRight w:val="0"/>
      <w:marTop w:val="0"/>
      <w:marBottom w:val="0"/>
      <w:divBdr>
        <w:top w:val="none" w:sz="0" w:space="0" w:color="auto"/>
        <w:left w:val="none" w:sz="0" w:space="0" w:color="auto"/>
        <w:bottom w:val="none" w:sz="0" w:space="0" w:color="auto"/>
        <w:right w:val="none" w:sz="0" w:space="0" w:color="auto"/>
      </w:divBdr>
    </w:div>
    <w:div w:id="654190495">
      <w:bodyDiv w:val="1"/>
      <w:marLeft w:val="0"/>
      <w:marRight w:val="0"/>
      <w:marTop w:val="0"/>
      <w:marBottom w:val="0"/>
      <w:divBdr>
        <w:top w:val="none" w:sz="0" w:space="0" w:color="auto"/>
        <w:left w:val="none" w:sz="0" w:space="0" w:color="auto"/>
        <w:bottom w:val="none" w:sz="0" w:space="0" w:color="auto"/>
        <w:right w:val="none" w:sz="0" w:space="0" w:color="auto"/>
      </w:divBdr>
    </w:div>
    <w:div w:id="654727582">
      <w:bodyDiv w:val="1"/>
      <w:marLeft w:val="0"/>
      <w:marRight w:val="0"/>
      <w:marTop w:val="0"/>
      <w:marBottom w:val="0"/>
      <w:divBdr>
        <w:top w:val="none" w:sz="0" w:space="0" w:color="auto"/>
        <w:left w:val="none" w:sz="0" w:space="0" w:color="auto"/>
        <w:bottom w:val="none" w:sz="0" w:space="0" w:color="auto"/>
        <w:right w:val="none" w:sz="0" w:space="0" w:color="auto"/>
      </w:divBdr>
    </w:div>
    <w:div w:id="654917032">
      <w:bodyDiv w:val="1"/>
      <w:marLeft w:val="0"/>
      <w:marRight w:val="0"/>
      <w:marTop w:val="0"/>
      <w:marBottom w:val="0"/>
      <w:divBdr>
        <w:top w:val="none" w:sz="0" w:space="0" w:color="auto"/>
        <w:left w:val="none" w:sz="0" w:space="0" w:color="auto"/>
        <w:bottom w:val="none" w:sz="0" w:space="0" w:color="auto"/>
        <w:right w:val="none" w:sz="0" w:space="0" w:color="auto"/>
      </w:divBdr>
    </w:div>
    <w:div w:id="654988844">
      <w:bodyDiv w:val="1"/>
      <w:marLeft w:val="0"/>
      <w:marRight w:val="0"/>
      <w:marTop w:val="0"/>
      <w:marBottom w:val="0"/>
      <w:divBdr>
        <w:top w:val="none" w:sz="0" w:space="0" w:color="auto"/>
        <w:left w:val="none" w:sz="0" w:space="0" w:color="auto"/>
        <w:bottom w:val="none" w:sz="0" w:space="0" w:color="auto"/>
        <w:right w:val="none" w:sz="0" w:space="0" w:color="auto"/>
      </w:divBdr>
    </w:div>
    <w:div w:id="655111716">
      <w:bodyDiv w:val="1"/>
      <w:marLeft w:val="0"/>
      <w:marRight w:val="0"/>
      <w:marTop w:val="0"/>
      <w:marBottom w:val="0"/>
      <w:divBdr>
        <w:top w:val="none" w:sz="0" w:space="0" w:color="auto"/>
        <w:left w:val="none" w:sz="0" w:space="0" w:color="auto"/>
        <w:bottom w:val="none" w:sz="0" w:space="0" w:color="auto"/>
        <w:right w:val="none" w:sz="0" w:space="0" w:color="auto"/>
      </w:divBdr>
    </w:div>
    <w:div w:id="655229706">
      <w:bodyDiv w:val="1"/>
      <w:marLeft w:val="0"/>
      <w:marRight w:val="0"/>
      <w:marTop w:val="0"/>
      <w:marBottom w:val="0"/>
      <w:divBdr>
        <w:top w:val="none" w:sz="0" w:space="0" w:color="auto"/>
        <w:left w:val="none" w:sz="0" w:space="0" w:color="auto"/>
        <w:bottom w:val="none" w:sz="0" w:space="0" w:color="auto"/>
        <w:right w:val="none" w:sz="0" w:space="0" w:color="auto"/>
      </w:divBdr>
    </w:div>
    <w:div w:id="655375153">
      <w:bodyDiv w:val="1"/>
      <w:marLeft w:val="0"/>
      <w:marRight w:val="0"/>
      <w:marTop w:val="0"/>
      <w:marBottom w:val="0"/>
      <w:divBdr>
        <w:top w:val="none" w:sz="0" w:space="0" w:color="auto"/>
        <w:left w:val="none" w:sz="0" w:space="0" w:color="auto"/>
        <w:bottom w:val="none" w:sz="0" w:space="0" w:color="auto"/>
        <w:right w:val="none" w:sz="0" w:space="0" w:color="auto"/>
      </w:divBdr>
    </w:div>
    <w:div w:id="655383636">
      <w:bodyDiv w:val="1"/>
      <w:marLeft w:val="0"/>
      <w:marRight w:val="0"/>
      <w:marTop w:val="0"/>
      <w:marBottom w:val="0"/>
      <w:divBdr>
        <w:top w:val="none" w:sz="0" w:space="0" w:color="auto"/>
        <w:left w:val="none" w:sz="0" w:space="0" w:color="auto"/>
        <w:bottom w:val="none" w:sz="0" w:space="0" w:color="auto"/>
        <w:right w:val="none" w:sz="0" w:space="0" w:color="auto"/>
      </w:divBdr>
    </w:div>
    <w:div w:id="655842781">
      <w:bodyDiv w:val="1"/>
      <w:marLeft w:val="0"/>
      <w:marRight w:val="0"/>
      <w:marTop w:val="0"/>
      <w:marBottom w:val="0"/>
      <w:divBdr>
        <w:top w:val="none" w:sz="0" w:space="0" w:color="auto"/>
        <w:left w:val="none" w:sz="0" w:space="0" w:color="auto"/>
        <w:bottom w:val="none" w:sz="0" w:space="0" w:color="auto"/>
        <w:right w:val="none" w:sz="0" w:space="0" w:color="auto"/>
      </w:divBdr>
    </w:div>
    <w:div w:id="655959205">
      <w:bodyDiv w:val="1"/>
      <w:marLeft w:val="0"/>
      <w:marRight w:val="0"/>
      <w:marTop w:val="0"/>
      <w:marBottom w:val="0"/>
      <w:divBdr>
        <w:top w:val="none" w:sz="0" w:space="0" w:color="auto"/>
        <w:left w:val="none" w:sz="0" w:space="0" w:color="auto"/>
        <w:bottom w:val="none" w:sz="0" w:space="0" w:color="auto"/>
        <w:right w:val="none" w:sz="0" w:space="0" w:color="auto"/>
      </w:divBdr>
    </w:div>
    <w:div w:id="656031341">
      <w:bodyDiv w:val="1"/>
      <w:marLeft w:val="0"/>
      <w:marRight w:val="0"/>
      <w:marTop w:val="0"/>
      <w:marBottom w:val="0"/>
      <w:divBdr>
        <w:top w:val="none" w:sz="0" w:space="0" w:color="auto"/>
        <w:left w:val="none" w:sz="0" w:space="0" w:color="auto"/>
        <w:bottom w:val="none" w:sz="0" w:space="0" w:color="auto"/>
        <w:right w:val="none" w:sz="0" w:space="0" w:color="auto"/>
      </w:divBdr>
    </w:div>
    <w:div w:id="656156982">
      <w:bodyDiv w:val="1"/>
      <w:marLeft w:val="0"/>
      <w:marRight w:val="0"/>
      <w:marTop w:val="0"/>
      <w:marBottom w:val="0"/>
      <w:divBdr>
        <w:top w:val="none" w:sz="0" w:space="0" w:color="auto"/>
        <w:left w:val="none" w:sz="0" w:space="0" w:color="auto"/>
        <w:bottom w:val="none" w:sz="0" w:space="0" w:color="auto"/>
        <w:right w:val="none" w:sz="0" w:space="0" w:color="auto"/>
      </w:divBdr>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302610">
      <w:bodyDiv w:val="1"/>
      <w:marLeft w:val="0"/>
      <w:marRight w:val="0"/>
      <w:marTop w:val="0"/>
      <w:marBottom w:val="0"/>
      <w:divBdr>
        <w:top w:val="none" w:sz="0" w:space="0" w:color="auto"/>
        <w:left w:val="none" w:sz="0" w:space="0" w:color="auto"/>
        <w:bottom w:val="none" w:sz="0" w:space="0" w:color="auto"/>
        <w:right w:val="none" w:sz="0" w:space="0" w:color="auto"/>
      </w:divBdr>
    </w:div>
    <w:div w:id="656349474">
      <w:bodyDiv w:val="1"/>
      <w:marLeft w:val="0"/>
      <w:marRight w:val="0"/>
      <w:marTop w:val="0"/>
      <w:marBottom w:val="0"/>
      <w:divBdr>
        <w:top w:val="none" w:sz="0" w:space="0" w:color="auto"/>
        <w:left w:val="none" w:sz="0" w:space="0" w:color="auto"/>
        <w:bottom w:val="none" w:sz="0" w:space="0" w:color="auto"/>
        <w:right w:val="none" w:sz="0" w:space="0" w:color="auto"/>
      </w:divBdr>
    </w:div>
    <w:div w:id="656374612">
      <w:bodyDiv w:val="1"/>
      <w:marLeft w:val="0"/>
      <w:marRight w:val="0"/>
      <w:marTop w:val="0"/>
      <w:marBottom w:val="0"/>
      <w:divBdr>
        <w:top w:val="none" w:sz="0" w:space="0" w:color="auto"/>
        <w:left w:val="none" w:sz="0" w:space="0" w:color="auto"/>
        <w:bottom w:val="none" w:sz="0" w:space="0" w:color="auto"/>
        <w:right w:val="none" w:sz="0" w:space="0" w:color="auto"/>
      </w:divBdr>
    </w:div>
    <w:div w:id="656498071">
      <w:bodyDiv w:val="1"/>
      <w:marLeft w:val="0"/>
      <w:marRight w:val="0"/>
      <w:marTop w:val="0"/>
      <w:marBottom w:val="0"/>
      <w:divBdr>
        <w:top w:val="none" w:sz="0" w:space="0" w:color="auto"/>
        <w:left w:val="none" w:sz="0" w:space="0" w:color="auto"/>
        <w:bottom w:val="none" w:sz="0" w:space="0" w:color="auto"/>
        <w:right w:val="none" w:sz="0" w:space="0" w:color="auto"/>
      </w:divBdr>
    </w:div>
    <w:div w:id="656499839">
      <w:bodyDiv w:val="1"/>
      <w:marLeft w:val="0"/>
      <w:marRight w:val="0"/>
      <w:marTop w:val="0"/>
      <w:marBottom w:val="0"/>
      <w:divBdr>
        <w:top w:val="none" w:sz="0" w:space="0" w:color="auto"/>
        <w:left w:val="none" w:sz="0" w:space="0" w:color="auto"/>
        <w:bottom w:val="none" w:sz="0" w:space="0" w:color="auto"/>
        <w:right w:val="none" w:sz="0" w:space="0" w:color="auto"/>
      </w:divBdr>
    </w:div>
    <w:div w:id="656618733">
      <w:bodyDiv w:val="1"/>
      <w:marLeft w:val="0"/>
      <w:marRight w:val="0"/>
      <w:marTop w:val="0"/>
      <w:marBottom w:val="0"/>
      <w:divBdr>
        <w:top w:val="none" w:sz="0" w:space="0" w:color="auto"/>
        <w:left w:val="none" w:sz="0" w:space="0" w:color="auto"/>
        <w:bottom w:val="none" w:sz="0" w:space="0" w:color="auto"/>
        <w:right w:val="none" w:sz="0" w:space="0" w:color="auto"/>
      </w:divBdr>
    </w:div>
    <w:div w:id="656685071">
      <w:bodyDiv w:val="1"/>
      <w:marLeft w:val="0"/>
      <w:marRight w:val="0"/>
      <w:marTop w:val="0"/>
      <w:marBottom w:val="0"/>
      <w:divBdr>
        <w:top w:val="none" w:sz="0" w:space="0" w:color="auto"/>
        <w:left w:val="none" w:sz="0" w:space="0" w:color="auto"/>
        <w:bottom w:val="none" w:sz="0" w:space="0" w:color="auto"/>
        <w:right w:val="none" w:sz="0" w:space="0" w:color="auto"/>
      </w:divBdr>
    </w:div>
    <w:div w:id="656885037">
      <w:bodyDiv w:val="1"/>
      <w:marLeft w:val="0"/>
      <w:marRight w:val="0"/>
      <w:marTop w:val="0"/>
      <w:marBottom w:val="0"/>
      <w:divBdr>
        <w:top w:val="none" w:sz="0" w:space="0" w:color="auto"/>
        <w:left w:val="none" w:sz="0" w:space="0" w:color="auto"/>
        <w:bottom w:val="none" w:sz="0" w:space="0" w:color="auto"/>
        <w:right w:val="none" w:sz="0" w:space="0" w:color="auto"/>
      </w:divBdr>
    </w:div>
    <w:div w:id="657001729">
      <w:bodyDiv w:val="1"/>
      <w:marLeft w:val="0"/>
      <w:marRight w:val="0"/>
      <w:marTop w:val="0"/>
      <w:marBottom w:val="0"/>
      <w:divBdr>
        <w:top w:val="none" w:sz="0" w:space="0" w:color="auto"/>
        <w:left w:val="none" w:sz="0" w:space="0" w:color="auto"/>
        <w:bottom w:val="none" w:sz="0" w:space="0" w:color="auto"/>
        <w:right w:val="none" w:sz="0" w:space="0" w:color="auto"/>
      </w:divBdr>
    </w:div>
    <w:div w:id="657004310">
      <w:bodyDiv w:val="1"/>
      <w:marLeft w:val="0"/>
      <w:marRight w:val="0"/>
      <w:marTop w:val="0"/>
      <w:marBottom w:val="0"/>
      <w:divBdr>
        <w:top w:val="none" w:sz="0" w:space="0" w:color="auto"/>
        <w:left w:val="none" w:sz="0" w:space="0" w:color="auto"/>
        <w:bottom w:val="none" w:sz="0" w:space="0" w:color="auto"/>
        <w:right w:val="none" w:sz="0" w:space="0" w:color="auto"/>
      </w:divBdr>
    </w:div>
    <w:div w:id="657075527">
      <w:bodyDiv w:val="1"/>
      <w:marLeft w:val="0"/>
      <w:marRight w:val="0"/>
      <w:marTop w:val="0"/>
      <w:marBottom w:val="0"/>
      <w:divBdr>
        <w:top w:val="none" w:sz="0" w:space="0" w:color="auto"/>
        <w:left w:val="none" w:sz="0" w:space="0" w:color="auto"/>
        <w:bottom w:val="none" w:sz="0" w:space="0" w:color="auto"/>
        <w:right w:val="none" w:sz="0" w:space="0" w:color="auto"/>
      </w:divBdr>
    </w:div>
    <w:div w:id="657148600">
      <w:bodyDiv w:val="1"/>
      <w:marLeft w:val="0"/>
      <w:marRight w:val="0"/>
      <w:marTop w:val="0"/>
      <w:marBottom w:val="0"/>
      <w:divBdr>
        <w:top w:val="none" w:sz="0" w:space="0" w:color="auto"/>
        <w:left w:val="none" w:sz="0" w:space="0" w:color="auto"/>
        <w:bottom w:val="none" w:sz="0" w:space="0" w:color="auto"/>
        <w:right w:val="none" w:sz="0" w:space="0" w:color="auto"/>
      </w:divBdr>
    </w:div>
    <w:div w:id="657266142">
      <w:bodyDiv w:val="1"/>
      <w:marLeft w:val="0"/>
      <w:marRight w:val="0"/>
      <w:marTop w:val="0"/>
      <w:marBottom w:val="0"/>
      <w:divBdr>
        <w:top w:val="none" w:sz="0" w:space="0" w:color="auto"/>
        <w:left w:val="none" w:sz="0" w:space="0" w:color="auto"/>
        <w:bottom w:val="none" w:sz="0" w:space="0" w:color="auto"/>
        <w:right w:val="none" w:sz="0" w:space="0" w:color="auto"/>
      </w:divBdr>
    </w:div>
    <w:div w:id="657808815">
      <w:bodyDiv w:val="1"/>
      <w:marLeft w:val="0"/>
      <w:marRight w:val="0"/>
      <w:marTop w:val="0"/>
      <w:marBottom w:val="0"/>
      <w:divBdr>
        <w:top w:val="none" w:sz="0" w:space="0" w:color="auto"/>
        <w:left w:val="none" w:sz="0" w:space="0" w:color="auto"/>
        <w:bottom w:val="none" w:sz="0" w:space="0" w:color="auto"/>
        <w:right w:val="none" w:sz="0" w:space="0" w:color="auto"/>
      </w:divBdr>
    </w:div>
    <w:div w:id="657920203">
      <w:bodyDiv w:val="1"/>
      <w:marLeft w:val="0"/>
      <w:marRight w:val="0"/>
      <w:marTop w:val="0"/>
      <w:marBottom w:val="0"/>
      <w:divBdr>
        <w:top w:val="none" w:sz="0" w:space="0" w:color="auto"/>
        <w:left w:val="none" w:sz="0" w:space="0" w:color="auto"/>
        <w:bottom w:val="none" w:sz="0" w:space="0" w:color="auto"/>
        <w:right w:val="none" w:sz="0" w:space="0" w:color="auto"/>
      </w:divBdr>
    </w:div>
    <w:div w:id="658122854">
      <w:bodyDiv w:val="1"/>
      <w:marLeft w:val="0"/>
      <w:marRight w:val="0"/>
      <w:marTop w:val="0"/>
      <w:marBottom w:val="0"/>
      <w:divBdr>
        <w:top w:val="none" w:sz="0" w:space="0" w:color="auto"/>
        <w:left w:val="none" w:sz="0" w:space="0" w:color="auto"/>
        <w:bottom w:val="none" w:sz="0" w:space="0" w:color="auto"/>
        <w:right w:val="none" w:sz="0" w:space="0" w:color="auto"/>
      </w:divBdr>
    </w:div>
    <w:div w:id="658190088">
      <w:bodyDiv w:val="1"/>
      <w:marLeft w:val="0"/>
      <w:marRight w:val="0"/>
      <w:marTop w:val="0"/>
      <w:marBottom w:val="0"/>
      <w:divBdr>
        <w:top w:val="none" w:sz="0" w:space="0" w:color="auto"/>
        <w:left w:val="none" w:sz="0" w:space="0" w:color="auto"/>
        <w:bottom w:val="none" w:sz="0" w:space="0" w:color="auto"/>
        <w:right w:val="none" w:sz="0" w:space="0" w:color="auto"/>
      </w:divBdr>
    </w:div>
    <w:div w:id="658271883">
      <w:bodyDiv w:val="1"/>
      <w:marLeft w:val="0"/>
      <w:marRight w:val="0"/>
      <w:marTop w:val="0"/>
      <w:marBottom w:val="0"/>
      <w:divBdr>
        <w:top w:val="none" w:sz="0" w:space="0" w:color="auto"/>
        <w:left w:val="none" w:sz="0" w:space="0" w:color="auto"/>
        <w:bottom w:val="none" w:sz="0" w:space="0" w:color="auto"/>
        <w:right w:val="none" w:sz="0" w:space="0" w:color="auto"/>
      </w:divBdr>
    </w:div>
    <w:div w:id="658734883">
      <w:bodyDiv w:val="1"/>
      <w:marLeft w:val="0"/>
      <w:marRight w:val="0"/>
      <w:marTop w:val="0"/>
      <w:marBottom w:val="0"/>
      <w:divBdr>
        <w:top w:val="none" w:sz="0" w:space="0" w:color="auto"/>
        <w:left w:val="none" w:sz="0" w:space="0" w:color="auto"/>
        <w:bottom w:val="none" w:sz="0" w:space="0" w:color="auto"/>
        <w:right w:val="none" w:sz="0" w:space="0" w:color="auto"/>
      </w:divBdr>
    </w:div>
    <w:div w:id="658848067">
      <w:bodyDiv w:val="1"/>
      <w:marLeft w:val="0"/>
      <w:marRight w:val="0"/>
      <w:marTop w:val="0"/>
      <w:marBottom w:val="0"/>
      <w:divBdr>
        <w:top w:val="none" w:sz="0" w:space="0" w:color="auto"/>
        <w:left w:val="none" w:sz="0" w:space="0" w:color="auto"/>
        <w:bottom w:val="none" w:sz="0" w:space="0" w:color="auto"/>
        <w:right w:val="none" w:sz="0" w:space="0" w:color="auto"/>
      </w:divBdr>
    </w:div>
    <w:div w:id="658925043">
      <w:bodyDiv w:val="1"/>
      <w:marLeft w:val="0"/>
      <w:marRight w:val="0"/>
      <w:marTop w:val="0"/>
      <w:marBottom w:val="0"/>
      <w:divBdr>
        <w:top w:val="none" w:sz="0" w:space="0" w:color="auto"/>
        <w:left w:val="none" w:sz="0" w:space="0" w:color="auto"/>
        <w:bottom w:val="none" w:sz="0" w:space="0" w:color="auto"/>
        <w:right w:val="none" w:sz="0" w:space="0" w:color="auto"/>
      </w:divBdr>
    </w:div>
    <w:div w:id="658927768">
      <w:bodyDiv w:val="1"/>
      <w:marLeft w:val="0"/>
      <w:marRight w:val="0"/>
      <w:marTop w:val="0"/>
      <w:marBottom w:val="0"/>
      <w:divBdr>
        <w:top w:val="none" w:sz="0" w:space="0" w:color="auto"/>
        <w:left w:val="none" w:sz="0" w:space="0" w:color="auto"/>
        <w:bottom w:val="none" w:sz="0" w:space="0" w:color="auto"/>
        <w:right w:val="none" w:sz="0" w:space="0" w:color="auto"/>
      </w:divBdr>
    </w:div>
    <w:div w:id="659189307">
      <w:bodyDiv w:val="1"/>
      <w:marLeft w:val="0"/>
      <w:marRight w:val="0"/>
      <w:marTop w:val="0"/>
      <w:marBottom w:val="0"/>
      <w:divBdr>
        <w:top w:val="none" w:sz="0" w:space="0" w:color="auto"/>
        <w:left w:val="none" w:sz="0" w:space="0" w:color="auto"/>
        <w:bottom w:val="none" w:sz="0" w:space="0" w:color="auto"/>
        <w:right w:val="none" w:sz="0" w:space="0" w:color="auto"/>
      </w:divBdr>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888177">
      <w:bodyDiv w:val="1"/>
      <w:marLeft w:val="0"/>
      <w:marRight w:val="0"/>
      <w:marTop w:val="0"/>
      <w:marBottom w:val="0"/>
      <w:divBdr>
        <w:top w:val="none" w:sz="0" w:space="0" w:color="auto"/>
        <w:left w:val="none" w:sz="0" w:space="0" w:color="auto"/>
        <w:bottom w:val="none" w:sz="0" w:space="0" w:color="auto"/>
        <w:right w:val="none" w:sz="0" w:space="0" w:color="auto"/>
      </w:divBdr>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0038973">
      <w:bodyDiv w:val="1"/>
      <w:marLeft w:val="0"/>
      <w:marRight w:val="0"/>
      <w:marTop w:val="0"/>
      <w:marBottom w:val="0"/>
      <w:divBdr>
        <w:top w:val="none" w:sz="0" w:space="0" w:color="auto"/>
        <w:left w:val="none" w:sz="0" w:space="0" w:color="auto"/>
        <w:bottom w:val="none" w:sz="0" w:space="0" w:color="auto"/>
        <w:right w:val="none" w:sz="0" w:space="0" w:color="auto"/>
      </w:divBdr>
    </w:div>
    <w:div w:id="660157084">
      <w:bodyDiv w:val="1"/>
      <w:marLeft w:val="0"/>
      <w:marRight w:val="0"/>
      <w:marTop w:val="0"/>
      <w:marBottom w:val="0"/>
      <w:divBdr>
        <w:top w:val="none" w:sz="0" w:space="0" w:color="auto"/>
        <w:left w:val="none" w:sz="0" w:space="0" w:color="auto"/>
        <w:bottom w:val="none" w:sz="0" w:space="0" w:color="auto"/>
        <w:right w:val="none" w:sz="0" w:space="0" w:color="auto"/>
      </w:divBdr>
    </w:div>
    <w:div w:id="660230646">
      <w:bodyDiv w:val="1"/>
      <w:marLeft w:val="0"/>
      <w:marRight w:val="0"/>
      <w:marTop w:val="0"/>
      <w:marBottom w:val="0"/>
      <w:divBdr>
        <w:top w:val="none" w:sz="0" w:space="0" w:color="auto"/>
        <w:left w:val="none" w:sz="0" w:space="0" w:color="auto"/>
        <w:bottom w:val="none" w:sz="0" w:space="0" w:color="auto"/>
        <w:right w:val="none" w:sz="0" w:space="0" w:color="auto"/>
      </w:divBdr>
    </w:div>
    <w:div w:id="660356974">
      <w:bodyDiv w:val="1"/>
      <w:marLeft w:val="0"/>
      <w:marRight w:val="0"/>
      <w:marTop w:val="0"/>
      <w:marBottom w:val="0"/>
      <w:divBdr>
        <w:top w:val="none" w:sz="0" w:space="0" w:color="auto"/>
        <w:left w:val="none" w:sz="0" w:space="0" w:color="auto"/>
        <w:bottom w:val="none" w:sz="0" w:space="0" w:color="auto"/>
        <w:right w:val="none" w:sz="0" w:space="0" w:color="auto"/>
      </w:divBdr>
    </w:div>
    <w:div w:id="660741462">
      <w:bodyDiv w:val="1"/>
      <w:marLeft w:val="0"/>
      <w:marRight w:val="0"/>
      <w:marTop w:val="0"/>
      <w:marBottom w:val="0"/>
      <w:divBdr>
        <w:top w:val="none" w:sz="0" w:space="0" w:color="auto"/>
        <w:left w:val="none" w:sz="0" w:space="0" w:color="auto"/>
        <w:bottom w:val="none" w:sz="0" w:space="0" w:color="auto"/>
        <w:right w:val="none" w:sz="0" w:space="0" w:color="auto"/>
      </w:divBdr>
    </w:div>
    <w:div w:id="660816663">
      <w:bodyDiv w:val="1"/>
      <w:marLeft w:val="0"/>
      <w:marRight w:val="0"/>
      <w:marTop w:val="0"/>
      <w:marBottom w:val="0"/>
      <w:divBdr>
        <w:top w:val="none" w:sz="0" w:space="0" w:color="auto"/>
        <w:left w:val="none" w:sz="0" w:space="0" w:color="auto"/>
        <w:bottom w:val="none" w:sz="0" w:space="0" w:color="auto"/>
        <w:right w:val="none" w:sz="0" w:space="0" w:color="auto"/>
      </w:divBdr>
    </w:div>
    <w:div w:id="660818813">
      <w:bodyDiv w:val="1"/>
      <w:marLeft w:val="0"/>
      <w:marRight w:val="0"/>
      <w:marTop w:val="0"/>
      <w:marBottom w:val="0"/>
      <w:divBdr>
        <w:top w:val="none" w:sz="0" w:space="0" w:color="auto"/>
        <w:left w:val="none" w:sz="0" w:space="0" w:color="auto"/>
        <w:bottom w:val="none" w:sz="0" w:space="0" w:color="auto"/>
        <w:right w:val="none" w:sz="0" w:space="0" w:color="auto"/>
      </w:divBdr>
    </w:div>
    <w:div w:id="660887356">
      <w:bodyDiv w:val="1"/>
      <w:marLeft w:val="0"/>
      <w:marRight w:val="0"/>
      <w:marTop w:val="0"/>
      <w:marBottom w:val="0"/>
      <w:divBdr>
        <w:top w:val="none" w:sz="0" w:space="0" w:color="auto"/>
        <w:left w:val="none" w:sz="0" w:space="0" w:color="auto"/>
        <w:bottom w:val="none" w:sz="0" w:space="0" w:color="auto"/>
        <w:right w:val="none" w:sz="0" w:space="0" w:color="auto"/>
      </w:divBdr>
    </w:div>
    <w:div w:id="661009184">
      <w:bodyDiv w:val="1"/>
      <w:marLeft w:val="0"/>
      <w:marRight w:val="0"/>
      <w:marTop w:val="0"/>
      <w:marBottom w:val="0"/>
      <w:divBdr>
        <w:top w:val="none" w:sz="0" w:space="0" w:color="auto"/>
        <w:left w:val="none" w:sz="0" w:space="0" w:color="auto"/>
        <w:bottom w:val="none" w:sz="0" w:space="0" w:color="auto"/>
        <w:right w:val="none" w:sz="0" w:space="0" w:color="auto"/>
      </w:divBdr>
    </w:div>
    <w:div w:id="661155159">
      <w:bodyDiv w:val="1"/>
      <w:marLeft w:val="0"/>
      <w:marRight w:val="0"/>
      <w:marTop w:val="0"/>
      <w:marBottom w:val="0"/>
      <w:divBdr>
        <w:top w:val="none" w:sz="0" w:space="0" w:color="auto"/>
        <w:left w:val="none" w:sz="0" w:space="0" w:color="auto"/>
        <w:bottom w:val="none" w:sz="0" w:space="0" w:color="auto"/>
        <w:right w:val="none" w:sz="0" w:space="0" w:color="auto"/>
      </w:divBdr>
    </w:div>
    <w:div w:id="661196507">
      <w:bodyDiv w:val="1"/>
      <w:marLeft w:val="0"/>
      <w:marRight w:val="0"/>
      <w:marTop w:val="0"/>
      <w:marBottom w:val="0"/>
      <w:divBdr>
        <w:top w:val="none" w:sz="0" w:space="0" w:color="auto"/>
        <w:left w:val="none" w:sz="0" w:space="0" w:color="auto"/>
        <w:bottom w:val="none" w:sz="0" w:space="0" w:color="auto"/>
        <w:right w:val="none" w:sz="0" w:space="0" w:color="auto"/>
      </w:divBdr>
    </w:div>
    <w:div w:id="661201608">
      <w:bodyDiv w:val="1"/>
      <w:marLeft w:val="0"/>
      <w:marRight w:val="0"/>
      <w:marTop w:val="0"/>
      <w:marBottom w:val="0"/>
      <w:divBdr>
        <w:top w:val="none" w:sz="0" w:space="0" w:color="auto"/>
        <w:left w:val="none" w:sz="0" w:space="0" w:color="auto"/>
        <w:bottom w:val="none" w:sz="0" w:space="0" w:color="auto"/>
        <w:right w:val="none" w:sz="0" w:space="0" w:color="auto"/>
      </w:divBdr>
    </w:div>
    <w:div w:id="661347686">
      <w:bodyDiv w:val="1"/>
      <w:marLeft w:val="0"/>
      <w:marRight w:val="0"/>
      <w:marTop w:val="0"/>
      <w:marBottom w:val="0"/>
      <w:divBdr>
        <w:top w:val="none" w:sz="0" w:space="0" w:color="auto"/>
        <w:left w:val="none" w:sz="0" w:space="0" w:color="auto"/>
        <w:bottom w:val="none" w:sz="0" w:space="0" w:color="auto"/>
        <w:right w:val="none" w:sz="0" w:space="0" w:color="auto"/>
      </w:divBdr>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947">
      <w:bodyDiv w:val="1"/>
      <w:marLeft w:val="0"/>
      <w:marRight w:val="0"/>
      <w:marTop w:val="0"/>
      <w:marBottom w:val="0"/>
      <w:divBdr>
        <w:top w:val="none" w:sz="0" w:space="0" w:color="auto"/>
        <w:left w:val="none" w:sz="0" w:space="0" w:color="auto"/>
        <w:bottom w:val="none" w:sz="0" w:space="0" w:color="auto"/>
        <w:right w:val="none" w:sz="0" w:space="0" w:color="auto"/>
      </w:divBdr>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854260">
      <w:bodyDiv w:val="1"/>
      <w:marLeft w:val="0"/>
      <w:marRight w:val="0"/>
      <w:marTop w:val="0"/>
      <w:marBottom w:val="0"/>
      <w:divBdr>
        <w:top w:val="none" w:sz="0" w:space="0" w:color="auto"/>
        <w:left w:val="none" w:sz="0" w:space="0" w:color="auto"/>
        <w:bottom w:val="none" w:sz="0" w:space="0" w:color="auto"/>
        <w:right w:val="none" w:sz="0" w:space="0" w:color="auto"/>
      </w:divBdr>
    </w:div>
    <w:div w:id="661934382">
      <w:bodyDiv w:val="1"/>
      <w:marLeft w:val="0"/>
      <w:marRight w:val="0"/>
      <w:marTop w:val="0"/>
      <w:marBottom w:val="0"/>
      <w:divBdr>
        <w:top w:val="none" w:sz="0" w:space="0" w:color="auto"/>
        <w:left w:val="none" w:sz="0" w:space="0" w:color="auto"/>
        <w:bottom w:val="none" w:sz="0" w:space="0" w:color="auto"/>
        <w:right w:val="none" w:sz="0" w:space="0" w:color="auto"/>
      </w:divBdr>
    </w:div>
    <w:div w:id="662048427">
      <w:bodyDiv w:val="1"/>
      <w:marLeft w:val="0"/>
      <w:marRight w:val="0"/>
      <w:marTop w:val="0"/>
      <w:marBottom w:val="0"/>
      <w:divBdr>
        <w:top w:val="none" w:sz="0" w:space="0" w:color="auto"/>
        <w:left w:val="none" w:sz="0" w:space="0" w:color="auto"/>
        <w:bottom w:val="none" w:sz="0" w:space="0" w:color="auto"/>
        <w:right w:val="none" w:sz="0" w:space="0" w:color="auto"/>
      </w:divBdr>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47312">
      <w:bodyDiv w:val="1"/>
      <w:marLeft w:val="0"/>
      <w:marRight w:val="0"/>
      <w:marTop w:val="0"/>
      <w:marBottom w:val="0"/>
      <w:divBdr>
        <w:top w:val="none" w:sz="0" w:space="0" w:color="auto"/>
        <w:left w:val="none" w:sz="0" w:space="0" w:color="auto"/>
        <w:bottom w:val="none" w:sz="0" w:space="0" w:color="auto"/>
        <w:right w:val="none" w:sz="0" w:space="0" w:color="auto"/>
      </w:divBdr>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0953">
      <w:bodyDiv w:val="1"/>
      <w:marLeft w:val="0"/>
      <w:marRight w:val="0"/>
      <w:marTop w:val="0"/>
      <w:marBottom w:val="0"/>
      <w:divBdr>
        <w:top w:val="none" w:sz="0" w:space="0" w:color="auto"/>
        <w:left w:val="none" w:sz="0" w:space="0" w:color="auto"/>
        <w:bottom w:val="none" w:sz="0" w:space="0" w:color="auto"/>
        <w:right w:val="none" w:sz="0" w:space="0" w:color="auto"/>
      </w:divBdr>
    </w:div>
    <w:div w:id="662701783">
      <w:bodyDiv w:val="1"/>
      <w:marLeft w:val="0"/>
      <w:marRight w:val="0"/>
      <w:marTop w:val="0"/>
      <w:marBottom w:val="0"/>
      <w:divBdr>
        <w:top w:val="none" w:sz="0" w:space="0" w:color="auto"/>
        <w:left w:val="none" w:sz="0" w:space="0" w:color="auto"/>
        <w:bottom w:val="none" w:sz="0" w:space="0" w:color="auto"/>
        <w:right w:val="none" w:sz="0" w:space="0" w:color="auto"/>
      </w:divBdr>
    </w:div>
    <w:div w:id="662852836">
      <w:bodyDiv w:val="1"/>
      <w:marLeft w:val="0"/>
      <w:marRight w:val="0"/>
      <w:marTop w:val="0"/>
      <w:marBottom w:val="0"/>
      <w:divBdr>
        <w:top w:val="none" w:sz="0" w:space="0" w:color="auto"/>
        <w:left w:val="none" w:sz="0" w:space="0" w:color="auto"/>
        <w:bottom w:val="none" w:sz="0" w:space="0" w:color="auto"/>
        <w:right w:val="none" w:sz="0" w:space="0" w:color="auto"/>
      </w:divBdr>
    </w:div>
    <w:div w:id="662970438">
      <w:bodyDiv w:val="1"/>
      <w:marLeft w:val="0"/>
      <w:marRight w:val="0"/>
      <w:marTop w:val="0"/>
      <w:marBottom w:val="0"/>
      <w:divBdr>
        <w:top w:val="none" w:sz="0" w:space="0" w:color="auto"/>
        <w:left w:val="none" w:sz="0" w:space="0" w:color="auto"/>
        <w:bottom w:val="none" w:sz="0" w:space="0" w:color="auto"/>
        <w:right w:val="none" w:sz="0" w:space="0" w:color="auto"/>
      </w:divBdr>
    </w:div>
    <w:div w:id="663125934">
      <w:bodyDiv w:val="1"/>
      <w:marLeft w:val="0"/>
      <w:marRight w:val="0"/>
      <w:marTop w:val="0"/>
      <w:marBottom w:val="0"/>
      <w:divBdr>
        <w:top w:val="none" w:sz="0" w:space="0" w:color="auto"/>
        <w:left w:val="none" w:sz="0" w:space="0" w:color="auto"/>
        <w:bottom w:val="none" w:sz="0" w:space="0" w:color="auto"/>
        <w:right w:val="none" w:sz="0" w:space="0" w:color="auto"/>
      </w:divBdr>
    </w:div>
    <w:div w:id="663357837">
      <w:bodyDiv w:val="1"/>
      <w:marLeft w:val="0"/>
      <w:marRight w:val="0"/>
      <w:marTop w:val="0"/>
      <w:marBottom w:val="0"/>
      <w:divBdr>
        <w:top w:val="none" w:sz="0" w:space="0" w:color="auto"/>
        <w:left w:val="none" w:sz="0" w:space="0" w:color="auto"/>
        <w:bottom w:val="none" w:sz="0" w:space="0" w:color="auto"/>
        <w:right w:val="none" w:sz="0" w:space="0" w:color="auto"/>
      </w:divBdr>
    </w:div>
    <w:div w:id="663431270">
      <w:bodyDiv w:val="1"/>
      <w:marLeft w:val="0"/>
      <w:marRight w:val="0"/>
      <w:marTop w:val="0"/>
      <w:marBottom w:val="0"/>
      <w:divBdr>
        <w:top w:val="none" w:sz="0" w:space="0" w:color="auto"/>
        <w:left w:val="none" w:sz="0" w:space="0" w:color="auto"/>
        <w:bottom w:val="none" w:sz="0" w:space="0" w:color="auto"/>
        <w:right w:val="none" w:sz="0" w:space="0" w:color="auto"/>
      </w:divBdr>
    </w:div>
    <w:div w:id="663512124">
      <w:bodyDiv w:val="1"/>
      <w:marLeft w:val="0"/>
      <w:marRight w:val="0"/>
      <w:marTop w:val="0"/>
      <w:marBottom w:val="0"/>
      <w:divBdr>
        <w:top w:val="none" w:sz="0" w:space="0" w:color="auto"/>
        <w:left w:val="none" w:sz="0" w:space="0" w:color="auto"/>
        <w:bottom w:val="none" w:sz="0" w:space="0" w:color="auto"/>
        <w:right w:val="none" w:sz="0" w:space="0" w:color="auto"/>
      </w:divBdr>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583914">
      <w:bodyDiv w:val="1"/>
      <w:marLeft w:val="0"/>
      <w:marRight w:val="0"/>
      <w:marTop w:val="0"/>
      <w:marBottom w:val="0"/>
      <w:divBdr>
        <w:top w:val="none" w:sz="0" w:space="0" w:color="auto"/>
        <w:left w:val="none" w:sz="0" w:space="0" w:color="auto"/>
        <w:bottom w:val="none" w:sz="0" w:space="0" w:color="auto"/>
        <w:right w:val="none" w:sz="0" w:space="0" w:color="auto"/>
      </w:divBdr>
    </w:div>
    <w:div w:id="663707214">
      <w:bodyDiv w:val="1"/>
      <w:marLeft w:val="0"/>
      <w:marRight w:val="0"/>
      <w:marTop w:val="0"/>
      <w:marBottom w:val="0"/>
      <w:divBdr>
        <w:top w:val="none" w:sz="0" w:space="0" w:color="auto"/>
        <w:left w:val="none" w:sz="0" w:space="0" w:color="auto"/>
        <w:bottom w:val="none" w:sz="0" w:space="0" w:color="auto"/>
        <w:right w:val="none" w:sz="0" w:space="0" w:color="auto"/>
      </w:divBdr>
    </w:div>
    <w:div w:id="663775403">
      <w:bodyDiv w:val="1"/>
      <w:marLeft w:val="0"/>
      <w:marRight w:val="0"/>
      <w:marTop w:val="0"/>
      <w:marBottom w:val="0"/>
      <w:divBdr>
        <w:top w:val="none" w:sz="0" w:space="0" w:color="auto"/>
        <w:left w:val="none" w:sz="0" w:space="0" w:color="auto"/>
        <w:bottom w:val="none" w:sz="0" w:space="0" w:color="auto"/>
        <w:right w:val="none" w:sz="0" w:space="0" w:color="auto"/>
      </w:divBdr>
    </w:div>
    <w:div w:id="663968621">
      <w:bodyDiv w:val="1"/>
      <w:marLeft w:val="0"/>
      <w:marRight w:val="0"/>
      <w:marTop w:val="0"/>
      <w:marBottom w:val="0"/>
      <w:divBdr>
        <w:top w:val="none" w:sz="0" w:space="0" w:color="auto"/>
        <w:left w:val="none" w:sz="0" w:space="0" w:color="auto"/>
        <w:bottom w:val="none" w:sz="0" w:space="0" w:color="auto"/>
        <w:right w:val="none" w:sz="0" w:space="0" w:color="auto"/>
      </w:divBdr>
    </w:div>
    <w:div w:id="663974131">
      <w:bodyDiv w:val="1"/>
      <w:marLeft w:val="0"/>
      <w:marRight w:val="0"/>
      <w:marTop w:val="0"/>
      <w:marBottom w:val="0"/>
      <w:divBdr>
        <w:top w:val="none" w:sz="0" w:space="0" w:color="auto"/>
        <w:left w:val="none" w:sz="0" w:space="0" w:color="auto"/>
        <w:bottom w:val="none" w:sz="0" w:space="0" w:color="auto"/>
        <w:right w:val="none" w:sz="0" w:space="0" w:color="auto"/>
      </w:divBdr>
    </w:div>
    <w:div w:id="664167177">
      <w:bodyDiv w:val="1"/>
      <w:marLeft w:val="0"/>
      <w:marRight w:val="0"/>
      <w:marTop w:val="0"/>
      <w:marBottom w:val="0"/>
      <w:divBdr>
        <w:top w:val="none" w:sz="0" w:space="0" w:color="auto"/>
        <w:left w:val="none" w:sz="0" w:space="0" w:color="auto"/>
        <w:bottom w:val="none" w:sz="0" w:space="0" w:color="auto"/>
        <w:right w:val="none" w:sz="0" w:space="0" w:color="auto"/>
      </w:divBdr>
    </w:div>
    <w:div w:id="664289135">
      <w:bodyDiv w:val="1"/>
      <w:marLeft w:val="0"/>
      <w:marRight w:val="0"/>
      <w:marTop w:val="0"/>
      <w:marBottom w:val="0"/>
      <w:divBdr>
        <w:top w:val="none" w:sz="0" w:space="0" w:color="auto"/>
        <w:left w:val="none" w:sz="0" w:space="0" w:color="auto"/>
        <w:bottom w:val="none" w:sz="0" w:space="0" w:color="auto"/>
        <w:right w:val="none" w:sz="0" w:space="0" w:color="auto"/>
      </w:divBdr>
    </w:div>
    <w:div w:id="664430831">
      <w:bodyDiv w:val="1"/>
      <w:marLeft w:val="0"/>
      <w:marRight w:val="0"/>
      <w:marTop w:val="0"/>
      <w:marBottom w:val="0"/>
      <w:divBdr>
        <w:top w:val="none" w:sz="0" w:space="0" w:color="auto"/>
        <w:left w:val="none" w:sz="0" w:space="0" w:color="auto"/>
        <w:bottom w:val="none" w:sz="0" w:space="0" w:color="auto"/>
        <w:right w:val="none" w:sz="0" w:space="0" w:color="auto"/>
      </w:divBdr>
    </w:div>
    <w:div w:id="664629089">
      <w:bodyDiv w:val="1"/>
      <w:marLeft w:val="0"/>
      <w:marRight w:val="0"/>
      <w:marTop w:val="0"/>
      <w:marBottom w:val="0"/>
      <w:divBdr>
        <w:top w:val="none" w:sz="0" w:space="0" w:color="auto"/>
        <w:left w:val="none" w:sz="0" w:space="0" w:color="auto"/>
        <w:bottom w:val="none" w:sz="0" w:space="0" w:color="auto"/>
        <w:right w:val="none" w:sz="0" w:space="0" w:color="auto"/>
      </w:divBdr>
    </w:div>
    <w:div w:id="664630543">
      <w:bodyDiv w:val="1"/>
      <w:marLeft w:val="0"/>
      <w:marRight w:val="0"/>
      <w:marTop w:val="0"/>
      <w:marBottom w:val="0"/>
      <w:divBdr>
        <w:top w:val="none" w:sz="0" w:space="0" w:color="auto"/>
        <w:left w:val="none" w:sz="0" w:space="0" w:color="auto"/>
        <w:bottom w:val="none" w:sz="0" w:space="0" w:color="auto"/>
        <w:right w:val="none" w:sz="0" w:space="0" w:color="auto"/>
      </w:divBdr>
    </w:div>
    <w:div w:id="664745531">
      <w:bodyDiv w:val="1"/>
      <w:marLeft w:val="0"/>
      <w:marRight w:val="0"/>
      <w:marTop w:val="0"/>
      <w:marBottom w:val="0"/>
      <w:divBdr>
        <w:top w:val="none" w:sz="0" w:space="0" w:color="auto"/>
        <w:left w:val="none" w:sz="0" w:space="0" w:color="auto"/>
        <w:bottom w:val="none" w:sz="0" w:space="0" w:color="auto"/>
        <w:right w:val="none" w:sz="0" w:space="0" w:color="auto"/>
      </w:divBdr>
    </w:div>
    <w:div w:id="664822751">
      <w:bodyDiv w:val="1"/>
      <w:marLeft w:val="0"/>
      <w:marRight w:val="0"/>
      <w:marTop w:val="0"/>
      <w:marBottom w:val="0"/>
      <w:divBdr>
        <w:top w:val="none" w:sz="0" w:space="0" w:color="auto"/>
        <w:left w:val="none" w:sz="0" w:space="0" w:color="auto"/>
        <w:bottom w:val="none" w:sz="0" w:space="0" w:color="auto"/>
        <w:right w:val="none" w:sz="0" w:space="0" w:color="auto"/>
      </w:divBdr>
    </w:div>
    <w:div w:id="665205774">
      <w:bodyDiv w:val="1"/>
      <w:marLeft w:val="0"/>
      <w:marRight w:val="0"/>
      <w:marTop w:val="0"/>
      <w:marBottom w:val="0"/>
      <w:divBdr>
        <w:top w:val="none" w:sz="0" w:space="0" w:color="auto"/>
        <w:left w:val="none" w:sz="0" w:space="0" w:color="auto"/>
        <w:bottom w:val="none" w:sz="0" w:space="0" w:color="auto"/>
        <w:right w:val="none" w:sz="0" w:space="0" w:color="auto"/>
      </w:divBdr>
    </w:div>
    <w:div w:id="665282288">
      <w:bodyDiv w:val="1"/>
      <w:marLeft w:val="0"/>
      <w:marRight w:val="0"/>
      <w:marTop w:val="0"/>
      <w:marBottom w:val="0"/>
      <w:divBdr>
        <w:top w:val="none" w:sz="0" w:space="0" w:color="auto"/>
        <w:left w:val="none" w:sz="0" w:space="0" w:color="auto"/>
        <w:bottom w:val="none" w:sz="0" w:space="0" w:color="auto"/>
        <w:right w:val="none" w:sz="0" w:space="0" w:color="auto"/>
      </w:divBdr>
    </w:div>
    <w:div w:id="665283583">
      <w:bodyDiv w:val="1"/>
      <w:marLeft w:val="0"/>
      <w:marRight w:val="0"/>
      <w:marTop w:val="0"/>
      <w:marBottom w:val="0"/>
      <w:divBdr>
        <w:top w:val="none" w:sz="0" w:space="0" w:color="auto"/>
        <w:left w:val="none" w:sz="0" w:space="0" w:color="auto"/>
        <w:bottom w:val="none" w:sz="0" w:space="0" w:color="auto"/>
        <w:right w:val="none" w:sz="0" w:space="0" w:color="auto"/>
      </w:divBdr>
    </w:div>
    <w:div w:id="665286337">
      <w:bodyDiv w:val="1"/>
      <w:marLeft w:val="0"/>
      <w:marRight w:val="0"/>
      <w:marTop w:val="0"/>
      <w:marBottom w:val="0"/>
      <w:divBdr>
        <w:top w:val="none" w:sz="0" w:space="0" w:color="auto"/>
        <w:left w:val="none" w:sz="0" w:space="0" w:color="auto"/>
        <w:bottom w:val="none" w:sz="0" w:space="0" w:color="auto"/>
        <w:right w:val="none" w:sz="0" w:space="0" w:color="auto"/>
      </w:divBdr>
    </w:div>
    <w:div w:id="665326337">
      <w:bodyDiv w:val="1"/>
      <w:marLeft w:val="0"/>
      <w:marRight w:val="0"/>
      <w:marTop w:val="0"/>
      <w:marBottom w:val="0"/>
      <w:divBdr>
        <w:top w:val="none" w:sz="0" w:space="0" w:color="auto"/>
        <w:left w:val="none" w:sz="0" w:space="0" w:color="auto"/>
        <w:bottom w:val="none" w:sz="0" w:space="0" w:color="auto"/>
        <w:right w:val="none" w:sz="0" w:space="0" w:color="auto"/>
      </w:divBdr>
    </w:div>
    <w:div w:id="665478482">
      <w:bodyDiv w:val="1"/>
      <w:marLeft w:val="0"/>
      <w:marRight w:val="0"/>
      <w:marTop w:val="0"/>
      <w:marBottom w:val="0"/>
      <w:divBdr>
        <w:top w:val="none" w:sz="0" w:space="0" w:color="auto"/>
        <w:left w:val="none" w:sz="0" w:space="0" w:color="auto"/>
        <w:bottom w:val="none" w:sz="0" w:space="0" w:color="auto"/>
        <w:right w:val="none" w:sz="0" w:space="0" w:color="auto"/>
      </w:divBdr>
    </w:div>
    <w:div w:id="665741386">
      <w:bodyDiv w:val="1"/>
      <w:marLeft w:val="0"/>
      <w:marRight w:val="0"/>
      <w:marTop w:val="0"/>
      <w:marBottom w:val="0"/>
      <w:divBdr>
        <w:top w:val="none" w:sz="0" w:space="0" w:color="auto"/>
        <w:left w:val="none" w:sz="0" w:space="0" w:color="auto"/>
        <w:bottom w:val="none" w:sz="0" w:space="0" w:color="auto"/>
        <w:right w:val="none" w:sz="0" w:space="0" w:color="auto"/>
      </w:divBdr>
    </w:div>
    <w:div w:id="666247741">
      <w:bodyDiv w:val="1"/>
      <w:marLeft w:val="0"/>
      <w:marRight w:val="0"/>
      <w:marTop w:val="0"/>
      <w:marBottom w:val="0"/>
      <w:divBdr>
        <w:top w:val="none" w:sz="0" w:space="0" w:color="auto"/>
        <w:left w:val="none" w:sz="0" w:space="0" w:color="auto"/>
        <w:bottom w:val="none" w:sz="0" w:space="0" w:color="auto"/>
        <w:right w:val="none" w:sz="0" w:space="0" w:color="auto"/>
      </w:divBdr>
    </w:div>
    <w:div w:id="666323434">
      <w:bodyDiv w:val="1"/>
      <w:marLeft w:val="0"/>
      <w:marRight w:val="0"/>
      <w:marTop w:val="0"/>
      <w:marBottom w:val="0"/>
      <w:divBdr>
        <w:top w:val="none" w:sz="0" w:space="0" w:color="auto"/>
        <w:left w:val="none" w:sz="0" w:space="0" w:color="auto"/>
        <w:bottom w:val="none" w:sz="0" w:space="0" w:color="auto"/>
        <w:right w:val="none" w:sz="0" w:space="0" w:color="auto"/>
      </w:divBdr>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8741">
      <w:bodyDiv w:val="1"/>
      <w:marLeft w:val="0"/>
      <w:marRight w:val="0"/>
      <w:marTop w:val="0"/>
      <w:marBottom w:val="0"/>
      <w:divBdr>
        <w:top w:val="none" w:sz="0" w:space="0" w:color="auto"/>
        <w:left w:val="none" w:sz="0" w:space="0" w:color="auto"/>
        <w:bottom w:val="none" w:sz="0" w:space="0" w:color="auto"/>
        <w:right w:val="none" w:sz="0" w:space="0" w:color="auto"/>
      </w:divBdr>
    </w:div>
    <w:div w:id="666446405">
      <w:bodyDiv w:val="1"/>
      <w:marLeft w:val="0"/>
      <w:marRight w:val="0"/>
      <w:marTop w:val="0"/>
      <w:marBottom w:val="0"/>
      <w:divBdr>
        <w:top w:val="none" w:sz="0" w:space="0" w:color="auto"/>
        <w:left w:val="none" w:sz="0" w:space="0" w:color="auto"/>
        <w:bottom w:val="none" w:sz="0" w:space="0" w:color="auto"/>
        <w:right w:val="none" w:sz="0" w:space="0" w:color="auto"/>
      </w:divBdr>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96993">
      <w:bodyDiv w:val="1"/>
      <w:marLeft w:val="0"/>
      <w:marRight w:val="0"/>
      <w:marTop w:val="0"/>
      <w:marBottom w:val="0"/>
      <w:divBdr>
        <w:top w:val="none" w:sz="0" w:space="0" w:color="auto"/>
        <w:left w:val="none" w:sz="0" w:space="0" w:color="auto"/>
        <w:bottom w:val="none" w:sz="0" w:space="0" w:color="auto"/>
        <w:right w:val="none" w:sz="0" w:space="0" w:color="auto"/>
      </w:divBdr>
    </w:div>
    <w:div w:id="666790784">
      <w:bodyDiv w:val="1"/>
      <w:marLeft w:val="0"/>
      <w:marRight w:val="0"/>
      <w:marTop w:val="0"/>
      <w:marBottom w:val="0"/>
      <w:divBdr>
        <w:top w:val="none" w:sz="0" w:space="0" w:color="auto"/>
        <w:left w:val="none" w:sz="0" w:space="0" w:color="auto"/>
        <w:bottom w:val="none" w:sz="0" w:space="0" w:color="auto"/>
        <w:right w:val="none" w:sz="0" w:space="0" w:color="auto"/>
      </w:divBdr>
    </w:div>
    <w:div w:id="667054149">
      <w:bodyDiv w:val="1"/>
      <w:marLeft w:val="0"/>
      <w:marRight w:val="0"/>
      <w:marTop w:val="0"/>
      <w:marBottom w:val="0"/>
      <w:divBdr>
        <w:top w:val="none" w:sz="0" w:space="0" w:color="auto"/>
        <w:left w:val="none" w:sz="0" w:space="0" w:color="auto"/>
        <w:bottom w:val="none" w:sz="0" w:space="0" w:color="auto"/>
        <w:right w:val="none" w:sz="0" w:space="0" w:color="auto"/>
      </w:divBdr>
    </w:div>
    <w:div w:id="667948384">
      <w:bodyDiv w:val="1"/>
      <w:marLeft w:val="0"/>
      <w:marRight w:val="0"/>
      <w:marTop w:val="0"/>
      <w:marBottom w:val="0"/>
      <w:divBdr>
        <w:top w:val="none" w:sz="0" w:space="0" w:color="auto"/>
        <w:left w:val="none" w:sz="0" w:space="0" w:color="auto"/>
        <w:bottom w:val="none" w:sz="0" w:space="0" w:color="auto"/>
        <w:right w:val="none" w:sz="0" w:space="0" w:color="auto"/>
      </w:divBdr>
    </w:div>
    <w:div w:id="667951418">
      <w:bodyDiv w:val="1"/>
      <w:marLeft w:val="0"/>
      <w:marRight w:val="0"/>
      <w:marTop w:val="0"/>
      <w:marBottom w:val="0"/>
      <w:divBdr>
        <w:top w:val="none" w:sz="0" w:space="0" w:color="auto"/>
        <w:left w:val="none" w:sz="0" w:space="0" w:color="auto"/>
        <w:bottom w:val="none" w:sz="0" w:space="0" w:color="auto"/>
        <w:right w:val="none" w:sz="0" w:space="0" w:color="auto"/>
      </w:divBdr>
    </w:div>
    <w:div w:id="668171688">
      <w:bodyDiv w:val="1"/>
      <w:marLeft w:val="0"/>
      <w:marRight w:val="0"/>
      <w:marTop w:val="0"/>
      <w:marBottom w:val="0"/>
      <w:divBdr>
        <w:top w:val="none" w:sz="0" w:space="0" w:color="auto"/>
        <w:left w:val="none" w:sz="0" w:space="0" w:color="auto"/>
        <w:bottom w:val="none" w:sz="0" w:space="0" w:color="auto"/>
        <w:right w:val="none" w:sz="0" w:space="0" w:color="auto"/>
      </w:divBdr>
    </w:div>
    <w:div w:id="668289656">
      <w:bodyDiv w:val="1"/>
      <w:marLeft w:val="0"/>
      <w:marRight w:val="0"/>
      <w:marTop w:val="0"/>
      <w:marBottom w:val="0"/>
      <w:divBdr>
        <w:top w:val="none" w:sz="0" w:space="0" w:color="auto"/>
        <w:left w:val="none" w:sz="0" w:space="0" w:color="auto"/>
        <w:bottom w:val="none" w:sz="0" w:space="0" w:color="auto"/>
        <w:right w:val="none" w:sz="0" w:space="0" w:color="auto"/>
      </w:divBdr>
    </w:div>
    <w:div w:id="668483174">
      <w:bodyDiv w:val="1"/>
      <w:marLeft w:val="0"/>
      <w:marRight w:val="0"/>
      <w:marTop w:val="0"/>
      <w:marBottom w:val="0"/>
      <w:divBdr>
        <w:top w:val="none" w:sz="0" w:space="0" w:color="auto"/>
        <w:left w:val="none" w:sz="0" w:space="0" w:color="auto"/>
        <w:bottom w:val="none" w:sz="0" w:space="0" w:color="auto"/>
        <w:right w:val="none" w:sz="0" w:space="0" w:color="auto"/>
      </w:divBdr>
    </w:div>
    <w:div w:id="668680367">
      <w:bodyDiv w:val="1"/>
      <w:marLeft w:val="0"/>
      <w:marRight w:val="0"/>
      <w:marTop w:val="0"/>
      <w:marBottom w:val="0"/>
      <w:divBdr>
        <w:top w:val="none" w:sz="0" w:space="0" w:color="auto"/>
        <w:left w:val="none" w:sz="0" w:space="0" w:color="auto"/>
        <w:bottom w:val="none" w:sz="0" w:space="0" w:color="auto"/>
        <w:right w:val="none" w:sz="0" w:space="0" w:color="auto"/>
      </w:divBdr>
    </w:div>
    <w:div w:id="668750687">
      <w:bodyDiv w:val="1"/>
      <w:marLeft w:val="0"/>
      <w:marRight w:val="0"/>
      <w:marTop w:val="0"/>
      <w:marBottom w:val="0"/>
      <w:divBdr>
        <w:top w:val="none" w:sz="0" w:space="0" w:color="auto"/>
        <w:left w:val="none" w:sz="0" w:space="0" w:color="auto"/>
        <w:bottom w:val="none" w:sz="0" w:space="0" w:color="auto"/>
        <w:right w:val="none" w:sz="0" w:space="0" w:color="auto"/>
      </w:divBdr>
      <w:divsChild>
        <w:div w:id="832767074">
          <w:marLeft w:val="0"/>
          <w:marRight w:val="0"/>
          <w:marTop w:val="0"/>
          <w:marBottom w:val="0"/>
          <w:divBdr>
            <w:top w:val="none" w:sz="0" w:space="0" w:color="auto"/>
            <w:left w:val="none" w:sz="0" w:space="0" w:color="auto"/>
            <w:bottom w:val="none" w:sz="0" w:space="0" w:color="auto"/>
            <w:right w:val="none" w:sz="0" w:space="0" w:color="auto"/>
          </w:divBdr>
          <w:divsChild>
            <w:div w:id="12051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07045">
      <w:bodyDiv w:val="1"/>
      <w:marLeft w:val="0"/>
      <w:marRight w:val="0"/>
      <w:marTop w:val="0"/>
      <w:marBottom w:val="0"/>
      <w:divBdr>
        <w:top w:val="none" w:sz="0" w:space="0" w:color="auto"/>
        <w:left w:val="none" w:sz="0" w:space="0" w:color="auto"/>
        <w:bottom w:val="none" w:sz="0" w:space="0" w:color="auto"/>
        <w:right w:val="none" w:sz="0" w:space="0" w:color="auto"/>
      </w:divBdr>
    </w:div>
    <w:div w:id="669600115">
      <w:bodyDiv w:val="1"/>
      <w:marLeft w:val="0"/>
      <w:marRight w:val="0"/>
      <w:marTop w:val="0"/>
      <w:marBottom w:val="0"/>
      <w:divBdr>
        <w:top w:val="none" w:sz="0" w:space="0" w:color="auto"/>
        <w:left w:val="none" w:sz="0" w:space="0" w:color="auto"/>
        <w:bottom w:val="none" w:sz="0" w:space="0" w:color="auto"/>
        <w:right w:val="none" w:sz="0" w:space="0" w:color="auto"/>
      </w:divBdr>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10075">
      <w:bodyDiv w:val="1"/>
      <w:marLeft w:val="0"/>
      <w:marRight w:val="0"/>
      <w:marTop w:val="0"/>
      <w:marBottom w:val="0"/>
      <w:divBdr>
        <w:top w:val="none" w:sz="0" w:space="0" w:color="auto"/>
        <w:left w:val="none" w:sz="0" w:space="0" w:color="auto"/>
        <w:bottom w:val="none" w:sz="0" w:space="0" w:color="auto"/>
        <w:right w:val="none" w:sz="0" w:space="0" w:color="auto"/>
      </w:divBdr>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106771">
      <w:bodyDiv w:val="1"/>
      <w:marLeft w:val="0"/>
      <w:marRight w:val="0"/>
      <w:marTop w:val="0"/>
      <w:marBottom w:val="0"/>
      <w:divBdr>
        <w:top w:val="none" w:sz="0" w:space="0" w:color="auto"/>
        <w:left w:val="none" w:sz="0" w:space="0" w:color="auto"/>
        <w:bottom w:val="none" w:sz="0" w:space="0" w:color="auto"/>
        <w:right w:val="none" w:sz="0" w:space="0" w:color="auto"/>
      </w:divBdr>
    </w:div>
    <w:div w:id="670136272">
      <w:bodyDiv w:val="1"/>
      <w:marLeft w:val="0"/>
      <w:marRight w:val="0"/>
      <w:marTop w:val="0"/>
      <w:marBottom w:val="0"/>
      <w:divBdr>
        <w:top w:val="none" w:sz="0" w:space="0" w:color="auto"/>
        <w:left w:val="none" w:sz="0" w:space="0" w:color="auto"/>
        <w:bottom w:val="none" w:sz="0" w:space="0" w:color="auto"/>
        <w:right w:val="none" w:sz="0" w:space="0" w:color="auto"/>
      </w:divBdr>
    </w:div>
    <w:div w:id="670180242">
      <w:bodyDiv w:val="1"/>
      <w:marLeft w:val="0"/>
      <w:marRight w:val="0"/>
      <w:marTop w:val="0"/>
      <w:marBottom w:val="0"/>
      <w:divBdr>
        <w:top w:val="none" w:sz="0" w:space="0" w:color="auto"/>
        <w:left w:val="none" w:sz="0" w:space="0" w:color="auto"/>
        <w:bottom w:val="none" w:sz="0" w:space="0" w:color="auto"/>
        <w:right w:val="none" w:sz="0" w:space="0" w:color="auto"/>
      </w:divBdr>
    </w:div>
    <w:div w:id="670564599">
      <w:bodyDiv w:val="1"/>
      <w:marLeft w:val="0"/>
      <w:marRight w:val="0"/>
      <w:marTop w:val="0"/>
      <w:marBottom w:val="0"/>
      <w:divBdr>
        <w:top w:val="none" w:sz="0" w:space="0" w:color="auto"/>
        <w:left w:val="none" w:sz="0" w:space="0" w:color="auto"/>
        <w:bottom w:val="none" w:sz="0" w:space="0" w:color="auto"/>
        <w:right w:val="none" w:sz="0" w:space="0" w:color="auto"/>
      </w:divBdr>
    </w:div>
    <w:div w:id="670639333">
      <w:bodyDiv w:val="1"/>
      <w:marLeft w:val="0"/>
      <w:marRight w:val="0"/>
      <w:marTop w:val="0"/>
      <w:marBottom w:val="0"/>
      <w:divBdr>
        <w:top w:val="none" w:sz="0" w:space="0" w:color="auto"/>
        <w:left w:val="none" w:sz="0" w:space="0" w:color="auto"/>
        <w:bottom w:val="none" w:sz="0" w:space="0" w:color="auto"/>
        <w:right w:val="none" w:sz="0" w:space="0" w:color="auto"/>
      </w:divBdr>
    </w:div>
    <w:div w:id="670640935">
      <w:bodyDiv w:val="1"/>
      <w:marLeft w:val="0"/>
      <w:marRight w:val="0"/>
      <w:marTop w:val="0"/>
      <w:marBottom w:val="0"/>
      <w:divBdr>
        <w:top w:val="none" w:sz="0" w:space="0" w:color="auto"/>
        <w:left w:val="none" w:sz="0" w:space="0" w:color="auto"/>
        <w:bottom w:val="none" w:sz="0" w:space="0" w:color="auto"/>
        <w:right w:val="none" w:sz="0" w:space="0" w:color="auto"/>
      </w:divBdr>
    </w:div>
    <w:div w:id="670717164">
      <w:bodyDiv w:val="1"/>
      <w:marLeft w:val="0"/>
      <w:marRight w:val="0"/>
      <w:marTop w:val="0"/>
      <w:marBottom w:val="0"/>
      <w:divBdr>
        <w:top w:val="none" w:sz="0" w:space="0" w:color="auto"/>
        <w:left w:val="none" w:sz="0" w:space="0" w:color="auto"/>
        <w:bottom w:val="none" w:sz="0" w:space="0" w:color="auto"/>
        <w:right w:val="none" w:sz="0" w:space="0" w:color="auto"/>
      </w:divBdr>
    </w:div>
    <w:div w:id="670790975">
      <w:bodyDiv w:val="1"/>
      <w:marLeft w:val="0"/>
      <w:marRight w:val="0"/>
      <w:marTop w:val="0"/>
      <w:marBottom w:val="0"/>
      <w:divBdr>
        <w:top w:val="none" w:sz="0" w:space="0" w:color="auto"/>
        <w:left w:val="none" w:sz="0" w:space="0" w:color="auto"/>
        <w:bottom w:val="none" w:sz="0" w:space="0" w:color="auto"/>
        <w:right w:val="none" w:sz="0" w:space="0" w:color="auto"/>
      </w:divBdr>
    </w:div>
    <w:div w:id="670833593">
      <w:bodyDiv w:val="1"/>
      <w:marLeft w:val="0"/>
      <w:marRight w:val="0"/>
      <w:marTop w:val="0"/>
      <w:marBottom w:val="0"/>
      <w:divBdr>
        <w:top w:val="none" w:sz="0" w:space="0" w:color="auto"/>
        <w:left w:val="none" w:sz="0" w:space="0" w:color="auto"/>
        <w:bottom w:val="none" w:sz="0" w:space="0" w:color="auto"/>
        <w:right w:val="none" w:sz="0" w:space="0" w:color="auto"/>
      </w:divBdr>
    </w:div>
    <w:div w:id="670958588">
      <w:bodyDiv w:val="1"/>
      <w:marLeft w:val="0"/>
      <w:marRight w:val="0"/>
      <w:marTop w:val="0"/>
      <w:marBottom w:val="0"/>
      <w:divBdr>
        <w:top w:val="none" w:sz="0" w:space="0" w:color="auto"/>
        <w:left w:val="none" w:sz="0" w:space="0" w:color="auto"/>
        <w:bottom w:val="none" w:sz="0" w:space="0" w:color="auto"/>
        <w:right w:val="none" w:sz="0" w:space="0" w:color="auto"/>
      </w:divBdr>
    </w:div>
    <w:div w:id="670983394">
      <w:bodyDiv w:val="1"/>
      <w:marLeft w:val="0"/>
      <w:marRight w:val="0"/>
      <w:marTop w:val="0"/>
      <w:marBottom w:val="0"/>
      <w:divBdr>
        <w:top w:val="none" w:sz="0" w:space="0" w:color="auto"/>
        <w:left w:val="none" w:sz="0" w:space="0" w:color="auto"/>
        <w:bottom w:val="none" w:sz="0" w:space="0" w:color="auto"/>
        <w:right w:val="none" w:sz="0" w:space="0" w:color="auto"/>
      </w:divBdr>
    </w:div>
    <w:div w:id="671104127">
      <w:bodyDiv w:val="1"/>
      <w:marLeft w:val="0"/>
      <w:marRight w:val="0"/>
      <w:marTop w:val="0"/>
      <w:marBottom w:val="0"/>
      <w:divBdr>
        <w:top w:val="none" w:sz="0" w:space="0" w:color="auto"/>
        <w:left w:val="none" w:sz="0" w:space="0" w:color="auto"/>
        <w:bottom w:val="none" w:sz="0" w:space="0" w:color="auto"/>
        <w:right w:val="none" w:sz="0" w:space="0" w:color="auto"/>
      </w:divBdr>
    </w:div>
    <w:div w:id="671106748">
      <w:bodyDiv w:val="1"/>
      <w:marLeft w:val="0"/>
      <w:marRight w:val="0"/>
      <w:marTop w:val="0"/>
      <w:marBottom w:val="0"/>
      <w:divBdr>
        <w:top w:val="none" w:sz="0" w:space="0" w:color="auto"/>
        <w:left w:val="none" w:sz="0" w:space="0" w:color="auto"/>
        <w:bottom w:val="none" w:sz="0" w:space="0" w:color="auto"/>
        <w:right w:val="none" w:sz="0" w:space="0" w:color="auto"/>
      </w:divBdr>
    </w:div>
    <w:div w:id="671220580">
      <w:bodyDiv w:val="1"/>
      <w:marLeft w:val="0"/>
      <w:marRight w:val="0"/>
      <w:marTop w:val="0"/>
      <w:marBottom w:val="0"/>
      <w:divBdr>
        <w:top w:val="none" w:sz="0" w:space="0" w:color="auto"/>
        <w:left w:val="none" w:sz="0" w:space="0" w:color="auto"/>
        <w:bottom w:val="none" w:sz="0" w:space="0" w:color="auto"/>
        <w:right w:val="none" w:sz="0" w:space="0" w:color="auto"/>
      </w:divBdr>
    </w:div>
    <w:div w:id="671225367">
      <w:bodyDiv w:val="1"/>
      <w:marLeft w:val="0"/>
      <w:marRight w:val="0"/>
      <w:marTop w:val="0"/>
      <w:marBottom w:val="0"/>
      <w:divBdr>
        <w:top w:val="none" w:sz="0" w:space="0" w:color="auto"/>
        <w:left w:val="none" w:sz="0" w:space="0" w:color="auto"/>
        <w:bottom w:val="none" w:sz="0" w:space="0" w:color="auto"/>
        <w:right w:val="none" w:sz="0" w:space="0" w:color="auto"/>
      </w:divBdr>
    </w:div>
    <w:div w:id="671297071">
      <w:bodyDiv w:val="1"/>
      <w:marLeft w:val="0"/>
      <w:marRight w:val="0"/>
      <w:marTop w:val="0"/>
      <w:marBottom w:val="0"/>
      <w:divBdr>
        <w:top w:val="none" w:sz="0" w:space="0" w:color="auto"/>
        <w:left w:val="none" w:sz="0" w:space="0" w:color="auto"/>
        <w:bottom w:val="none" w:sz="0" w:space="0" w:color="auto"/>
        <w:right w:val="none" w:sz="0" w:space="0" w:color="auto"/>
      </w:divBdr>
    </w:div>
    <w:div w:id="671302877">
      <w:bodyDiv w:val="1"/>
      <w:marLeft w:val="0"/>
      <w:marRight w:val="0"/>
      <w:marTop w:val="0"/>
      <w:marBottom w:val="0"/>
      <w:divBdr>
        <w:top w:val="none" w:sz="0" w:space="0" w:color="auto"/>
        <w:left w:val="none" w:sz="0" w:space="0" w:color="auto"/>
        <w:bottom w:val="none" w:sz="0" w:space="0" w:color="auto"/>
        <w:right w:val="none" w:sz="0" w:space="0" w:color="auto"/>
      </w:divBdr>
    </w:div>
    <w:div w:id="671371073">
      <w:bodyDiv w:val="1"/>
      <w:marLeft w:val="0"/>
      <w:marRight w:val="0"/>
      <w:marTop w:val="0"/>
      <w:marBottom w:val="0"/>
      <w:divBdr>
        <w:top w:val="none" w:sz="0" w:space="0" w:color="auto"/>
        <w:left w:val="none" w:sz="0" w:space="0" w:color="auto"/>
        <w:bottom w:val="none" w:sz="0" w:space="0" w:color="auto"/>
        <w:right w:val="none" w:sz="0" w:space="0" w:color="auto"/>
      </w:divBdr>
    </w:div>
    <w:div w:id="671836870">
      <w:bodyDiv w:val="1"/>
      <w:marLeft w:val="0"/>
      <w:marRight w:val="0"/>
      <w:marTop w:val="0"/>
      <w:marBottom w:val="0"/>
      <w:divBdr>
        <w:top w:val="none" w:sz="0" w:space="0" w:color="auto"/>
        <w:left w:val="none" w:sz="0" w:space="0" w:color="auto"/>
        <w:bottom w:val="none" w:sz="0" w:space="0" w:color="auto"/>
        <w:right w:val="none" w:sz="0" w:space="0" w:color="auto"/>
      </w:divBdr>
    </w:div>
    <w:div w:id="672223297">
      <w:bodyDiv w:val="1"/>
      <w:marLeft w:val="0"/>
      <w:marRight w:val="0"/>
      <w:marTop w:val="0"/>
      <w:marBottom w:val="0"/>
      <w:divBdr>
        <w:top w:val="none" w:sz="0" w:space="0" w:color="auto"/>
        <w:left w:val="none" w:sz="0" w:space="0" w:color="auto"/>
        <w:bottom w:val="none" w:sz="0" w:space="0" w:color="auto"/>
        <w:right w:val="none" w:sz="0" w:space="0" w:color="auto"/>
      </w:divBdr>
    </w:div>
    <w:div w:id="672225919">
      <w:bodyDiv w:val="1"/>
      <w:marLeft w:val="0"/>
      <w:marRight w:val="0"/>
      <w:marTop w:val="0"/>
      <w:marBottom w:val="0"/>
      <w:divBdr>
        <w:top w:val="none" w:sz="0" w:space="0" w:color="auto"/>
        <w:left w:val="none" w:sz="0" w:space="0" w:color="auto"/>
        <w:bottom w:val="none" w:sz="0" w:space="0" w:color="auto"/>
        <w:right w:val="none" w:sz="0" w:space="0" w:color="auto"/>
      </w:divBdr>
    </w:div>
    <w:div w:id="672337869">
      <w:bodyDiv w:val="1"/>
      <w:marLeft w:val="0"/>
      <w:marRight w:val="0"/>
      <w:marTop w:val="0"/>
      <w:marBottom w:val="0"/>
      <w:divBdr>
        <w:top w:val="none" w:sz="0" w:space="0" w:color="auto"/>
        <w:left w:val="none" w:sz="0" w:space="0" w:color="auto"/>
        <w:bottom w:val="none" w:sz="0" w:space="0" w:color="auto"/>
        <w:right w:val="none" w:sz="0" w:space="0" w:color="auto"/>
      </w:divBdr>
    </w:div>
    <w:div w:id="672416979">
      <w:bodyDiv w:val="1"/>
      <w:marLeft w:val="0"/>
      <w:marRight w:val="0"/>
      <w:marTop w:val="0"/>
      <w:marBottom w:val="0"/>
      <w:divBdr>
        <w:top w:val="none" w:sz="0" w:space="0" w:color="auto"/>
        <w:left w:val="none" w:sz="0" w:space="0" w:color="auto"/>
        <w:bottom w:val="none" w:sz="0" w:space="0" w:color="auto"/>
        <w:right w:val="none" w:sz="0" w:space="0" w:color="auto"/>
      </w:divBdr>
    </w:div>
    <w:div w:id="673192482">
      <w:bodyDiv w:val="1"/>
      <w:marLeft w:val="0"/>
      <w:marRight w:val="0"/>
      <w:marTop w:val="0"/>
      <w:marBottom w:val="0"/>
      <w:divBdr>
        <w:top w:val="none" w:sz="0" w:space="0" w:color="auto"/>
        <w:left w:val="none" w:sz="0" w:space="0" w:color="auto"/>
        <w:bottom w:val="none" w:sz="0" w:space="0" w:color="auto"/>
        <w:right w:val="none" w:sz="0" w:space="0" w:color="auto"/>
      </w:divBdr>
    </w:div>
    <w:div w:id="673263916">
      <w:bodyDiv w:val="1"/>
      <w:marLeft w:val="0"/>
      <w:marRight w:val="0"/>
      <w:marTop w:val="0"/>
      <w:marBottom w:val="0"/>
      <w:divBdr>
        <w:top w:val="none" w:sz="0" w:space="0" w:color="auto"/>
        <w:left w:val="none" w:sz="0" w:space="0" w:color="auto"/>
        <w:bottom w:val="none" w:sz="0" w:space="0" w:color="auto"/>
        <w:right w:val="none" w:sz="0" w:space="0" w:color="auto"/>
      </w:divBdr>
    </w:div>
    <w:div w:id="673336058">
      <w:bodyDiv w:val="1"/>
      <w:marLeft w:val="0"/>
      <w:marRight w:val="0"/>
      <w:marTop w:val="0"/>
      <w:marBottom w:val="0"/>
      <w:divBdr>
        <w:top w:val="none" w:sz="0" w:space="0" w:color="auto"/>
        <w:left w:val="none" w:sz="0" w:space="0" w:color="auto"/>
        <w:bottom w:val="none" w:sz="0" w:space="0" w:color="auto"/>
        <w:right w:val="none" w:sz="0" w:space="0" w:color="auto"/>
      </w:divBdr>
    </w:div>
    <w:div w:id="673384750">
      <w:bodyDiv w:val="1"/>
      <w:marLeft w:val="0"/>
      <w:marRight w:val="0"/>
      <w:marTop w:val="0"/>
      <w:marBottom w:val="0"/>
      <w:divBdr>
        <w:top w:val="none" w:sz="0" w:space="0" w:color="auto"/>
        <w:left w:val="none" w:sz="0" w:space="0" w:color="auto"/>
        <w:bottom w:val="none" w:sz="0" w:space="0" w:color="auto"/>
        <w:right w:val="none" w:sz="0" w:space="0" w:color="auto"/>
      </w:divBdr>
    </w:div>
    <w:div w:id="673413683">
      <w:bodyDiv w:val="1"/>
      <w:marLeft w:val="0"/>
      <w:marRight w:val="0"/>
      <w:marTop w:val="0"/>
      <w:marBottom w:val="0"/>
      <w:divBdr>
        <w:top w:val="none" w:sz="0" w:space="0" w:color="auto"/>
        <w:left w:val="none" w:sz="0" w:space="0" w:color="auto"/>
        <w:bottom w:val="none" w:sz="0" w:space="0" w:color="auto"/>
        <w:right w:val="none" w:sz="0" w:space="0" w:color="auto"/>
      </w:divBdr>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61106">
      <w:bodyDiv w:val="1"/>
      <w:marLeft w:val="0"/>
      <w:marRight w:val="0"/>
      <w:marTop w:val="0"/>
      <w:marBottom w:val="0"/>
      <w:divBdr>
        <w:top w:val="none" w:sz="0" w:space="0" w:color="auto"/>
        <w:left w:val="none" w:sz="0" w:space="0" w:color="auto"/>
        <w:bottom w:val="none" w:sz="0" w:space="0" w:color="auto"/>
        <w:right w:val="none" w:sz="0" w:space="0" w:color="auto"/>
      </w:divBdr>
    </w:div>
    <w:div w:id="673533102">
      <w:bodyDiv w:val="1"/>
      <w:marLeft w:val="0"/>
      <w:marRight w:val="0"/>
      <w:marTop w:val="0"/>
      <w:marBottom w:val="0"/>
      <w:divBdr>
        <w:top w:val="none" w:sz="0" w:space="0" w:color="auto"/>
        <w:left w:val="none" w:sz="0" w:space="0" w:color="auto"/>
        <w:bottom w:val="none" w:sz="0" w:space="0" w:color="auto"/>
        <w:right w:val="none" w:sz="0" w:space="0" w:color="auto"/>
      </w:divBdr>
    </w:div>
    <w:div w:id="673801736">
      <w:bodyDiv w:val="1"/>
      <w:marLeft w:val="0"/>
      <w:marRight w:val="0"/>
      <w:marTop w:val="0"/>
      <w:marBottom w:val="0"/>
      <w:divBdr>
        <w:top w:val="none" w:sz="0" w:space="0" w:color="auto"/>
        <w:left w:val="none" w:sz="0" w:space="0" w:color="auto"/>
        <w:bottom w:val="none" w:sz="0" w:space="0" w:color="auto"/>
        <w:right w:val="none" w:sz="0" w:space="0" w:color="auto"/>
      </w:divBdr>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186068">
      <w:bodyDiv w:val="1"/>
      <w:marLeft w:val="0"/>
      <w:marRight w:val="0"/>
      <w:marTop w:val="0"/>
      <w:marBottom w:val="0"/>
      <w:divBdr>
        <w:top w:val="none" w:sz="0" w:space="0" w:color="auto"/>
        <w:left w:val="none" w:sz="0" w:space="0" w:color="auto"/>
        <w:bottom w:val="none" w:sz="0" w:space="0" w:color="auto"/>
        <w:right w:val="none" w:sz="0" w:space="0" w:color="auto"/>
      </w:divBdr>
    </w:div>
    <w:div w:id="674188588">
      <w:bodyDiv w:val="1"/>
      <w:marLeft w:val="0"/>
      <w:marRight w:val="0"/>
      <w:marTop w:val="0"/>
      <w:marBottom w:val="0"/>
      <w:divBdr>
        <w:top w:val="none" w:sz="0" w:space="0" w:color="auto"/>
        <w:left w:val="none" w:sz="0" w:space="0" w:color="auto"/>
        <w:bottom w:val="none" w:sz="0" w:space="0" w:color="auto"/>
        <w:right w:val="none" w:sz="0" w:space="0" w:color="auto"/>
      </w:divBdr>
    </w:div>
    <w:div w:id="674190067">
      <w:bodyDiv w:val="1"/>
      <w:marLeft w:val="0"/>
      <w:marRight w:val="0"/>
      <w:marTop w:val="0"/>
      <w:marBottom w:val="0"/>
      <w:divBdr>
        <w:top w:val="none" w:sz="0" w:space="0" w:color="auto"/>
        <w:left w:val="none" w:sz="0" w:space="0" w:color="auto"/>
        <w:bottom w:val="none" w:sz="0" w:space="0" w:color="auto"/>
        <w:right w:val="none" w:sz="0" w:space="0" w:color="auto"/>
      </w:divBdr>
    </w:div>
    <w:div w:id="674263942">
      <w:bodyDiv w:val="1"/>
      <w:marLeft w:val="0"/>
      <w:marRight w:val="0"/>
      <w:marTop w:val="0"/>
      <w:marBottom w:val="0"/>
      <w:divBdr>
        <w:top w:val="none" w:sz="0" w:space="0" w:color="auto"/>
        <w:left w:val="none" w:sz="0" w:space="0" w:color="auto"/>
        <w:bottom w:val="none" w:sz="0" w:space="0" w:color="auto"/>
        <w:right w:val="none" w:sz="0" w:space="0" w:color="auto"/>
      </w:divBdr>
      <w:divsChild>
        <w:div w:id="283928394">
          <w:marLeft w:val="0"/>
          <w:marRight w:val="0"/>
          <w:marTop w:val="0"/>
          <w:marBottom w:val="0"/>
          <w:divBdr>
            <w:top w:val="none" w:sz="0" w:space="0" w:color="auto"/>
            <w:left w:val="none" w:sz="0" w:space="0" w:color="auto"/>
            <w:bottom w:val="none" w:sz="0" w:space="0" w:color="auto"/>
            <w:right w:val="none" w:sz="0" w:space="0" w:color="auto"/>
          </w:divBdr>
          <w:divsChild>
            <w:div w:id="14419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4501734">
      <w:bodyDiv w:val="1"/>
      <w:marLeft w:val="0"/>
      <w:marRight w:val="0"/>
      <w:marTop w:val="0"/>
      <w:marBottom w:val="0"/>
      <w:divBdr>
        <w:top w:val="none" w:sz="0" w:space="0" w:color="auto"/>
        <w:left w:val="none" w:sz="0" w:space="0" w:color="auto"/>
        <w:bottom w:val="none" w:sz="0" w:space="0" w:color="auto"/>
        <w:right w:val="none" w:sz="0" w:space="0" w:color="auto"/>
      </w:divBdr>
    </w:div>
    <w:div w:id="674572002">
      <w:bodyDiv w:val="1"/>
      <w:marLeft w:val="0"/>
      <w:marRight w:val="0"/>
      <w:marTop w:val="0"/>
      <w:marBottom w:val="0"/>
      <w:divBdr>
        <w:top w:val="none" w:sz="0" w:space="0" w:color="auto"/>
        <w:left w:val="none" w:sz="0" w:space="0" w:color="auto"/>
        <w:bottom w:val="none" w:sz="0" w:space="0" w:color="auto"/>
        <w:right w:val="none" w:sz="0" w:space="0" w:color="auto"/>
      </w:divBdr>
    </w:div>
    <w:div w:id="674573878">
      <w:bodyDiv w:val="1"/>
      <w:marLeft w:val="0"/>
      <w:marRight w:val="0"/>
      <w:marTop w:val="0"/>
      <w:marBottom w:val="0"/>
      <w:divBdr>
        <w:top w:val="none" w:sz="0" w:space="0" w:color="auto"/>
        <w:left w:val="none" w:sz="0" w:space="0" w:color="auto"/>
        <w:bottom w:val="none" w:sz="0" w:space="0" w:color="auto"/>
        <w:right w:val="none" w:sz="0" w:space="0" w:color="auto"/>
      </w:divBdr>
    </w:div>
    <w:div w:id="674766662">
      <w:bodyDiv w:val="1"/>
      <w:marLeft w:val="0"/>
      <w:marRight w:val="0"/>
      <w:marTop w:val="0"/>
      <w:marBottom w:val="0"/>
      <w:divBdr>
        <w:top w:val="none" w:sz="0" w:space="0" w:color="auto"/>
        <w:left w:val="none" w:sz="0" w:space="0" w:color="auto"/>
        <w:bottom w:val="none" w:sz="0" w:space="0" w:color="auto"/>
        <w:right w:val="none" w:sz="0" w:space="0" w:color="auto"/>
      </w:divBdr>
    </w:div>
    <w:div w:id="675116633">
      <w:bodyDiv w:val="1"/>
      <w:marLeft w:val="0"/>
      <w:marRight w:val="0"/>
      <w:marTop w:val="0"/>
      <w:marBottom w:val="0"/>
      <w:divBdr>
        <w:top w:val="none" w:sz="0" w:space="0" w:color="auto"/>
        <w:left w:val="none" w:sz="0" w:space="0" w:color="auto"/>
        <w:bottom w:val="none" w:sz="0" w:space="0" w:color="auto"/>
        <w:right w:val="none" w:sz="0" w:space="0" w:color="auto"/>
      </w:divBdr>
    </w:div>
    <w:div w:id="675116665">
      <w:bodyDiv w:val="1"/>
      <w:marLeft w:val="0"/>
      <w:marRight w:val="0"/>
      <w:marTop w:val="0"/>
      <w:marBottom w:val="0"/>
      <w:divBdr>
        <w:top w:val="none" w:sz="0" w:space="0" w:color="auto"/>
        <w:left w:val="none" w:sz="0" w:space="0" w:color="auto"/>
        <w:bottom w:val="none" w:sz="0" w:space="0" w:color="auto"/>
        <w:right w:val="none" w:sz="0" w:space="0" w:color="auto"/>
      </w:divBdr>
    </w:div>
    <w:div w:id="675305663">
      <w:bodyDiv w:val="1"/>
      <w:marLeft w:val="0"/>
      <w:marRight w:val="0"/>
      <w:marTop w:val="0"/>
      <w:marBottom w:val="0"/>
      <w:divBdr>
        <w:top w:val="none" w:sz="0" w:space="0" w:color="auto"/>
        <w:left w:val="none" w:sz="0" w:space="0" w:color="auto"/>
        <w:bottom w:val="none" w:sz="0" w:space="0" w:color="auto"/>
        <w:right w:val="none" w:sz="0" w:space="0" w:color="auto"/>
      </w:divBdr>
    </w:div>
    <w:div w:id="675305874">
      <w:bodyDiv w:val="1"/>
      <w:marLeft w:val="0"/>
      <w:marRight w:val="0"/>
      <w:marTop w:val="0"/>
      <w:marBottom w:val="0"/>
      <w:divBdr>
        <w:top w:val="none" w:sz="0" w:space="0" w:color="auto"/>
        <w:left w:val="none" w:sz="0" w:space="0" w:color="auto"/>
        <w:bottom w:val="none" w:sz="0" w:space="0" w:color="auto"/>
        <w:right w:val="none" w:sz="0" w:space="0" w:color="auto"/>
      </w:divBdr>
    </w:div>
    <w:div w:id="675613431">
      <w:bodyDiv w:val="1"/>
      <w:marLeft w:val="0"/>
      <w:marRight w:val="0"/>
      <w:marTop w:val="0"/>
      <w:marBottom w:val="0"/>
      <w:divBdr>
        <w:top w:val="none" w:sz="0" w:space="0" w:color="auto"/>
        <w:left w:val="none" w:sz="0" w:space="0" w:color="auto"/>
        <w:bottom w:val="none" w:sz="0" w:space="0" w:color="auto"/>
        <w:right w:val="none" w:sz="0" w:space="0" w:color="auto"/>
      </w:divBdr>
    </w:div>
    <w:div w:id="675614002">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10913">
      <w:bodyDiv w:val="1"/>
      <w:marLeft w:val="0"/>
      <w:marRight w:val="0"/>
      <w:marTop w:val="0"/>
      <w:marBottom w:val="0"/>
      <w:divBdr>
        <w:top w:val="none" w:sz="0" w:space="0" w:color="auto"/>
        <w:left w:val="none" w:sz="0" w:space="0" w:color="auto"/>
        <w:bottom w:val="none" w:sz="0" w:space="0" w:color="auto"/>
        <w:right w:val="none" w:sz="0" w:space="0" w:color="auto"/>
      </w:divBdr>
    </w:div>
    <w:div w:id="675811856">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6466026">
      <w:bodyDiv w:val="1"/>
      <w:marLeft w:val="0"/>
      <w:marRight w:val="0"/>
      <w:marTop w:val="0"/>
      <w:marBottom w:val="0"/>
      <w:divBdr>
        <w:top w:val="none" w:sz="0" w:space="0" w:color="auto"/>
        <w:left w:val="none" w:sz="0" w:space="0" w:color="auto"/>
        <w:bottom w:val="none" w:sz="0" w:space="0" w:color="auto"/>
        <w:right w:val="none" w:sz="0" w:space="0" w:color="auto"/>
      </w:divBdr>
    </w:div>
    <w:div w:id="676662701">
      <w:bodyDiv w:val="1"/>
      <w:marLeft w:val="0"/>
      <w:marRight w:val="0"/>
      <w:marTop w:val="0"/>
      <w:marBottom w:val="0"/>
      <w:divBdr>
        <w:top w:val="none" w:sz="0" w:space="0" w:color="auto"/>
        <w:left w:val="none" w:sz="0" w:space="0" w:color="auto"/>
        <w:bottom w:val="none" w:sz="0" w:space="0" w:color="auto"/>
        <w:right w:val="none" w:sz="0" w:space="0" w:color="auto"/>
      </w:divBdr>
    </w:div>
    <w:div w:id="677082755">
      <w:bodyDiv w:val="1"/>
      <w:marLeft w:val="0"/>
      <w:marRight w:val="0"/>
      <w:marTop w:val="0"/>
      <w:marBottom w:val="0"/>
      <w:divBdr>
        <w:top w:val="none" w:sz="0" w:space="0" w:color="auto"/>
        <w:left w:val="none" w:sz="0" w:space="0" w:color="auto"/>
        <w:bottom w:val="none" w:sz="0" w:space="0" w:color="auto"/>
        <w:right w:val="none" w:sz="0" w:space="0" w:color="auto"/>
      </w:divBdr>
    </w:div>
    <w:div w:id="677121465">
      <w:bodyDiv w:val="1"/>
      <w:marLeft w:val="0"/>
      <w:marRight w:val="0"/>
      <w:marTop w:val="0"/>
      <w:marBottom w:val="0"/>
      <w:divBdr>
        <w:top w:val="none" w:sz="0" w:space="0" w:color="auto"/>
        <w:left w:val="none" w:sz="0" w:space="0" w:color="auto"/>
        <w:bottom w:val="none" w:sz="0" w:space="0" w:color="auto"/>
        <w:right w:val="none" w:sz="0" w:space="0" w:color="auto"/>
      </w:divBdr>
    </w:div>
    <w:div w:id="677125074">
      <w:bodyDiv w:val="1"/>
      <w:marLeft w:val="0"/>
      <w:marRight w:val="0"/>
      <w:marTop w:val="0"/>
      <w:marBottom w:val="0"/>
      <w:divBdr>
        <w:top w:val="none" w:sz="0" w:space="0" w:color="auto"/>
        <w:left w:val="none" w:sz="0" w:space="0" w:color="auto"/>
        <w:bottom w:val="none" w:sz="0" w:space="0" w:color="auto"/>
        <w:right w:val="none" w:sz="0" w:space="0" w:color="auto"/>
      </w:divBdr>
    </w:div>
    <w:div w:id="677267137">
      <w:bodyDiv w:val="1"/>
      <w:marLeft w:val="0"/>
      <w:marRight w:val="0"/>
      <w:marTop w:val="0"/>
      <w:marBottom w:val="0"/>
      <w:divBdr>
        <w:top w:val="none" w:sz="0" w:space="0" w:color="auto"/>
        <w:left w:val="none" w:sz="0" w:space="0" w:color="auto"/>
        <w:bottom w:val="none" w:sz="0" w:space="0" w:color="auto"/>
        <w:right w:val="none" w:sz="0" w:space="0" w:color="auto"/>
      </w:divBdr>
    </w:div>
    <w:div w:id="677268107">
      <w:bodyDiv w:val="1"/>
      <w:marLeft w:val="0"/>
      <w:marRight w:val="0"/>
      <w:marTop w:val="0"/>
      <w:marBottom w:val="0"/>
      <w:divBdr>
        <w:top w:val="none" w:sz="0" w:space="0" w:color="auto"/>
        <w:left w:val="none" w:sz="0" w:space="0" w:color="auto"/>
        <w:bottom w:val="none" w:sz="0" w:space="0" w:color="auto"/>
        <w:right w:val="none" w:sz="0" w:space="0" w:color="auto"/>
      </w:divBdr>
    </w:div>
    <w:div w:id="677274506">
      <w:bodyDiv w:val="1"/>
      <w:marLeft w:val="0"/>
      <w:marRight w:val="0"/>
      <w:marTop w:val="0"/>
      <w:marBottom w:val="0"/>
      <w:divBdr>
        <w:top w:val="none" w:sz="0" w:space="0" w:color="auto"/>
        <w:left w:val="none" w:sz="0" w:space="0" w:color="auto"/>
        <w:bottom w:val="none" w:sz="0" w:space="0" w:color="auto"/>
        <w:right w:val="none" w:sz="0" w:space="0" w:color="auto"/>
      </w:divBdr>
    </w:div>
    <w:div w:id="677468190">
      <w:bodyDiv w:val="1"/>
      <w:marLeft w:val="0"/>
      <w:marRight w:val="0"/>
      <w:marTop w:val="0"/>
      <w:marBottom w:val="0"/>
      <w:divBdr>
        <w:top w:val="none" w:sz="0" w:space="0" w:color="auto"/>
        <w:left w:val="none" w:sz="0" w:space="0" w:color="auto"/>
        <w:bottom w:val="none" w:sz="0" w:space="0" w:color="auto"/>
        <w:right w:val="none" w:sz="0" w:space="0" w:color="auto"/>
      </w:divBdr>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660421">
      <w:bodyDiv w:val="1"/>
      <w:marLeft w:val="0"/>
      <w:marRight w:val="0"/>
      <w:marTop w:val="0"/>
      <w:marBottom w:val="0"/>
      <w:divBdr>
        <w:top w:val="none" w:sz="0" w:space="0" w:color="auto"/>
        <w:left w:val="none" w:sz="0" w:space="0" w:color="auto"/>
        <w:bottom w:val="none" w:sz="0" w:space="0" w:color="auto"/>
        <w:right w:val="none" w:sz="0" w:space="0" w:color="auto"/>
      </w:divBdr>
    </w:div>
    <w:div w:id="677855992">
      <w:bodyDiv w:val="1"/>
      <w:marLeft w:val="0"/>
      <w:marRight w:val="0"/>
      <w:marTop w:val="0"/>
      <w:marBottom w:val="0"/>
      <w:divBdr>
        <w:top w:val="none" w:sz="0" w:space="0" w:color="auto"/>
        <w:left w:val="none" w:sz="0" w:space="0" w:color="auto"/>
        <w:bottom w:val="none" w:sz="0" w:space="0" w:color="auto"/>
        <w:right w:val="none" w:sz="0" w:space="0" w:color="auto"/>
      </w:divBdr>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8196510">
      <w:bodyDiv w:val="1"/>
      <w:marLeft w:val="0"/>
      <w:marRight w:val="0"/>
      <w:marTop w:val="0"/>
      <w:marBottom w:val="0"/>
      <w:divBdr>
        <w:top w:val="none" w:sz="0" w:space="0" w:color="auto"/>
        <w:left w:val="none" w:sz="0" w:space="0" w:color="auto"/>
        <w:bottom w:val="none" w:sz="0" w:space="0" w:color="auto"/>
        <w:right w:val="none" w:sz="0" w:space="0" w:color="auto"/>
      </w:divBdr>
    </w:div>
    <w:div w:id="678430764">
      <w:bodyDiv w:val="1"/>
      <w:marLeft w:val="0"/>
      <w:marRight w:val="0"/>
      <w:marTop w:val="0"/>
      <w:marBottom w:val="0"/>
      <w:divBdr>
        <w:top w:val="none" w:sz="0" w:space="0" w:color="auto"/>
        <w:left w:val="none" w:sz="0" w:space="0" w:color="auto"/>
        <w:bottom w:val="none" w:sz="0" w:space="0" w:color="auto"/>
        <w:right w:val="none" w:sz="0" w:space="0" w:color="auto"/>
      </w:divBdr>
    </w:div>
    <w:div w:id="678507963">
      <w:bodyDiv w:val="1"/>
      <w:marLeft w:val="0"/>
      <w:marRight w:val="0"/>
      <w:marTop w:val="0"/>
      <w:marBottom w:val="0"/>
      <w:divBdr>
        <w:top w:val="none" w:sz="0" w:space="0" w:color="auto"/>
        <w:left w:val="none" w:sz="0" w:space="0" w:color="auto"/>
        <w:bottom w:val="none" w:sz="0" w:space="0" w:color="auto"/>
        <w:right w:val="none" w:sz="0" w:space="0" w:color="auto"/>
      </w:divBdr>
    </w:div>
    <w:div w:id="678653481">
      <w:bodyDiv w:val="1"/>
      <w:marLeft w:val="0"/>
      <w:marRight w:val="0"/>
      <w:marTop w:val="0"/>
      <w:marBottom w:val="0"/>
      <w:divBdr>
        <w:top w:val="none" w:sz="0" w:space="0" w:color="auto"/>
        <w:left w:val="none" w:sz="0" w:space="0" w:color="auto"/>
        <w:bottom w:val="none" w:sz="0" w:space="0" w:color="auto"/>
        <w:right w:val="none" w:sz="0" w:space="0" w:color="auto"/>
      </w:divBdr>
    </w:div>
    <w:div w:id="678775132">
      <w:bodyDiv w:val="1"/>
      <w:marLeft w:val="0"/>
      <w:marRight w:val="0"/>
      <w:marTop w:val="0"/>
      <w:marBottom w:val="0"/>
      <w:divBdr>
        <w:top w:val="none" w:sz="0" w:space="0" w:color="auto"/>
        <w:left w:val="none" w:sz="0" w:space="0" w:color="auto"/>
        <w:bottom w:val="none" w:sz="0" w:space="0" w:color="auto"/>
        <w:right w:val="none" w:sz="0" w:space="0" w:color="auto"/>
      </w:divBdr>
    </w:div>
    <w:div w:id="679311417">
      <w:bodyDiv w:val="1"/>
      <w:marLeft w:val="0"/>
      <w:marRight w:val="0"/>
      <w:marTop w:val="0"/>
      <w:marBottom w:val="0"/>
      <w:divBdr>
        <w:top w:val="none" w:sz="0" w:space="0" w:color="auto"/>
        <w:left w:val="none" w:sz="0" w:space="0" w:color="auto"/>
        <w:bottom w:val="none" w:sz="0" w:space="0" w:color="auto"/>
        <w:right w:val="none" w:sz="0" w:space="0" w:color="auto"/>
      </w:divBdr>
    </w:div>
    <w:div w:id="679432584">
      <w:bodyDiv w:val="1"/>
      <w:marLeft w:val="0"/>
      <w:marRight w:val="0"/>
      <w:marTop w:val="0"/>
      <w:marBottom w:val="0"/>
      <w:divBdr>
        <w:top w:val="none" w:sz="0" w:space="0" w:color="auto"/>
        <w:left w:val="none" w:sz="0" w:space="0" w:color="auto"/>
        <w:bottom w:val="none" w:sz="0" w:space="0" w:color="auto"/>
        <w:right w:val="none" w:sz="0" w:space="0" w:color="auto"/>
      </w:divBdr>
    </w:div>
    <w:div w:id="679477842">
      <w:bodyDiv w:val="1"/>
      <w:marLeft w:val="0"/>
      <w:marRight w:val="0"/>
      <w:marTop w:val="0"/>
      <w:marBottom w:val="0"/>
      <w:divBdr>
        <w:top w:val="none" w:sz="0" w:space="0" w:color="auto"/>
        <w:left w:val="none" w:sz="0" w:space="0" w:color="auto"/>
        <w:bottom w:val="none" w:sz="0" w:space="0" w:color="auto"/>
        <w:right w:val="none" w:sz="0" w:space="0" w:color="auto"/>
      </w:divBdr>
    </w:div>
    <w:div w:id="679815203">
      <w:bodyDiv w:val="1"/>
      <w:marLeft w:val="0"/>
      <w:marRight w:val="0"/>
      <w:marTop w:val="0"/>
      <w:marBottom w:val="0"/>
      <w:divBdr>
        <w:top w:val="none" w:sz="0" w:space="0" w:color="auto"/>
        <w:left w:val="none" w:sz="0" w:space="0" w:color="auto"/>
        <w:bottom w:val="none" w:sz="0" w:space="0" w:color="auto"/>
        <w:right w:val="none" w:sz="0" w:space="0" w:color="auto"/>
      </w:divBdr>
    </w:div>
    <w:div w:id="679897276">
      <w:bodyDiv w:val="1"/>
      <w:marLeft w:val="0"/>
      <w:marRight w:val="0"/>
      <w:marTop w:val="0"/>
      <w:marBottom w:val="0"/>
      <w:divBdr>
        <w:top w:val="none" w:sz="0" w:space="0" w:color="auto"/>
        <w:left w:val="none" w:sz="0" w:space="0" w:color="auto"/>
        <w:bottom w:val="none" w:sz="0" w:space="0" w:color="auto"/>
        <w:right w:val="none" w:sz="0" w:space="0" w:color="auto"/>
      </w:divBdr>
    </w:div>
    <w:div w:id="679963214">
      <w:bodyDiv w:val="1"/>
      <w:marLeft w:val="0"/>
      <w:marRight w:val="0"/>
      <w:marTop w:val="0"/>
      <w:marBottom w:val="0"/>
      <w:divBdr>
        <w:top w:val="none" w:sz="0" w:space="0" w:color="auto"/>
        <w:left w:val="none" w:sz="0" w:space="0" w:color="auto"/>
        <w:bottom w:val="none" w:sz="0" w:space="0" w:color="auto"/>
        <w:right w:val="none" w:sz="0" w:space="0" w:color="auto"/>
      </w:divBdr>
    </w:div>
    <w:div w:id="680009818">
      <w:bodyDiv w:val="1"/>
      <w:marLeft w:val="0"/>
      <w:marRight w:val="0"/>
      <w:marTop w:val="0"/>
      <w:marBottom w:val="0"/>
      <w:divBdr>
        <w:top w:val="none" w:sz="0" w:space="0" w:color="auto"/>
        <w:left w:val="none" w:sz="0" w:space="0" w:color="auto"/>
        <w:bottom w:val="none" w:sz="0" w:space="0" w:color="auto"/>
        <w:right w:val="none" w:sz="0" w:space="0" w:color="auto"/>
      </w:divBdr>
    </w:div>
    <w:div w:id="680204615">
      <w:bodyDiv w:val="1"/>
      <w:marLeft w:val="0"/>
      <w:marRight w:val="0"/>
      <w:marTop w:val="0"/>
      <w:marBottom w:val="0"/>
      <w:divBdr>
        <w:top w:val="none" w:sz="0" w:space="0" w:color="auto"/>
        <w:left w:val="none" w:sz="0" w:space="0" w:color="auto"/>
        <w:bottom w:val="none" w:sz="0" w:space="0" w:color="auto"/>
        <w:right w:val="none" w:sz="0" w:space="0" w:color="auto"/>
      </w:divBdr>
    </w:div>
    <w:div w:id="680663869">
      <w:bodyDiv w:val="1"/>
      <w:marLeft w:val="0"/>
      <w:marRight w:val="0"/>
      <w:marTop w:val="0"/>
      <w:marBottom w:val="0"/>
      <w:divBdr>
        <w:top w:val="none" w:sz="0" w:space="0" w:color="auto"/>
        <w:left w:val="none" w:sz="0" w:space="0" w:color="auto"/>
        <w:bottom w:val="none" w:sz="0" w:space="0" w:color="auto"/>
        <w:right w:val="none" w:sz="0" w:space="0" w:color="auto"/>
      </w:divBdr>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63490">
      <w:bodyDiv w:val="1"/>
      <w:marLeft w:val="0"/>
      <w:marRight w:val="0"/>
      <w:marTop w:val="0"/>
      <w:marBottom w:val="0"/>
      <w:divBdr>
        <w:top w:val="none" w:sz="0" w:space="0" w:color="auto"/>
        <w:left w:val="none" w:sz="0" w:space="0" w:color="auto"/>
        <w:bottom w:val="none" w:sz="0" w:space="0" w:color="auto"/>
        <w:right w:val="none" w:sz="0" w:space="0" w:color="auto"/>
      </w:divBdr>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1132294">
      <w:bodyDiv w:val="1"/>
      <w:marLeft w:val="0"/>
      <w:marRight w:val="0"/>
      <w:marTop w:val="0"/>
      <w:marBottom w:val="0"/>
      <w:divBdr>
        <w:top w:val="none" w:sz="0" w:space="0" w:color="auto"/>
        <w:left w:val="none" w:sz="0" w:space="0" w:color="auto"/>
        <w:bottom w:val="none" w:sz="0" w:space="0" w:color="auto"/>
        <w:right w:val="none" w:sz="0" w:space="0" w:color="auto"/>
      </w:divBdr>
    </w:div>
    <w:div w:id="681398894">
      <w:bodyDiv w:val="1"/>
      <w:marLeft w:val="0"/>
      <w:marRight w:val="0"/>
      <w:marTop w:val="0"/>
      <w:marBottom w:val="0"/>
      <w:divBdr>
        <w:top w:val="none" w:sz="0" w:space="0" w:color="auto"/>
        <w:left w:val="none" w:sz="0" w:space="0" w:color="auto"/>
        <w:bottom w:val="none" w:sz="0" w:space="0" w:color="auto"/>
        <w:right w:val="none" w:sz="0" w:space="0" w:color="auto"/>
      </w:divBdr>
    </w:div>
    <w:div w:id="681470927">
      <w:bodyDiv w:val="1"/>
      <w:marLeft w:val="0"/>
      <w:marRight w:val="0"/>
      <w:marTop w:val="0"/>
      <w:marBottom w:val="0"/>
      <w:divBdr>
        <w:top w:val="none" w:sz="0" w:space="0" w:color="auto"/>
        <w:left w:val="none" w:sz="0" w:space="0" w:color="auto"/>
        <w:bottom w:val="none" w:sz="0" w:space="0" w:color="auto"/>
        <w:right w:val="none" w:sz="0" w:space="0" w:color="auto"/>
      </w:divBdr>
    </w:div>
    <w:div w:id="681515352">
      <w:bodyDiv w:val="1"/>
      <w:marLeft w:val="0"/>
      <w:marRight w:val="0"/>
      <w:marTop w:val="0"/>
      <w:marBottom w:val="0"/>
      <w:divBdr>
        <w:top w:val="none" w:sz="0" w:space="0" w:color="auto"/>
        <w:left w:val="none" w:sz="0" w:space="0" w:color="auto"/>
        <w:bottom w:val="none" w:sz="0" w:space="0" w:color="auto"/>
        <w:right w:val="none" w:sz="0" w:space="0" w:color="auto"/>
      </w:divBdr>
    </w:div>
    <w:div w:id="681663414">
      <w:bodyDiv w:val="1"/>
      <w:marLeft w:val="0"/>
      <w:marRight w:val="0"/>
      <w:marTop w:val="0"/>
      <w:marBottom w:val="0"/>
      <w:divBdr>
        <w:top w:val="none" w:sz="0" w:space="0" w:color="auto"/>
        <w:left w:val="none" w:sz="0" w:space="0" w:color="auto"/>
        <w:bottom w:val="none" w:sz="0" w:space="0" w:color="auto"/>
        <w:right w:val="none" w:sz="0" w:space="0" w:color="auto"/>
      </w:divBdr>
    </w:div>
    <w:div w:id="681710467">
      <w:bodyDiv w:val="1"/>
      <w:marLeft w:val="0"/>
      <w:marRight w:val="0"/>
      <w:marTop w:val="0"/>
      <w:marBottom w:val="0"/>
      <w:divBdr>
        <w:top w:val="none" w:sz="0" w:space="0" w:color="auto"/>
        <w:left w:val="none" w:sz="0" w:space="0" w:color="auto"/>
        <w:bottom w:val="none" w:sz="0" w:space="0" w:color="auto"/>
        <w:right w:val="none" w:sz="0" w:space="0" w:color="auto"/>
      </w:divBdr>
    </w:div>
    <w:div w:id="681858744">
      <w:bodyDiv w:val="1"/>
      <w:marLeft w:val="0"/>
      <w:marRight w:val="0"/>
      <w:marTop w:val="0"/>
      <w:marBottom w:val="0"/>
      <w:divBdr>
        <w:top w:val="none" w:sz="0" w:space="0" w:color="auto"/>
        <w:left w:val="none" w:sz="0" w:space="0" w:color="auto"/>
        <w:bottom w:val="none" w:sz="0" w:space="0" w:color="auto"/>
        <w:right w:val="none" w:sz="0" w:space="0" w:color="auto"/>
      </w:divBdr>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433836">
      <w:bodyDiv w:val="1"/>
      <w:marLeft w:val="0"/>
      <w:marRight w:val="0"/>
      <w:marTop w:val="0"/>
      <w:marBottom w:val="0"/>
      <w:divBdr>
        <w:top w:val="none" w:sz="0" w:space="0" w:color="auto"/>
        <w:left w:val="none" w:sz="0" w:space="0" w:color="auto"/>
        <w:bottom w:val="none" w:sz="0" w:space="0" w:color="auto"/>
        <w:right w:val="none" w:sz="0" w:space="0" w:color="auto"/>
      </w:divBdr>
    </w:div>
    <w:div w:id="682440849">
      <w:bodyDiv w:val="1"/>
      <w:marLeft w:val="0"/>
      <w:marRight w:val="0"/>
      <w:marTop w:val="0"/>
      <w:marBottom w:val="0"/>
      <w:divBdr>
        <w:top w:val="none" w:sz="0" w:space="0" w:color="auto"/>
        <w:left w:val="none" w:sz="0" w:space="0" w:color="auto"/>
        <w:bottom w:val="none" w:sz="0" w:space="0" w:color="auto"/>
        <w:right w:val="none" w:sz="0" w:space="0" w:color="auto"/>
      </w:divBdr>
    </w:div>
    <w:div w:id="682588006">
      <w:bodyDiv w:val="1"/>
      <w:marLeft w:val="0"/>
      <w:marRight w:val="0"/>
      <w:marTop w:val="0"/>
      <w:marBottom w:val="0"/>
      <w:divBdr>
        <w:top w:val="none" w:sz="0" w:space="0" w:color="auto"/>
        <w:left w:val="none" w:sz="0" w:space="0" w:color="auto"/>
        <w:bottom w:val="none" w:sz="0" w:space="0" w:color="auto"/>
        <w:right w:val="none" w:sz="0" w:space="0" w:color="auto"/>
      </w:divBdr>
    </w:div>
    <w:div w:id="682706846">
      <w:bodyDiv w:val="1"/>
      <w:marLeft w:val="0"/>
      <w:marRight w:val="0"/>
      <w:marTop w:val="0"/>
      <w:marBottom w:val="0"/>
      <w:divBdr>
        <w:top w:val="none" w:sz="0" w:space="0" w:color="auto"/>
        <w:left w:val="none" w:sz="0" w:space="0" w:color="auto"/>
        <w:bottom w:val="none" w:sz="0" w:space="0" w:color="auto"/>
        <w:right w:val="none" w:sz="0" w:space="0" w:color="auto"/>
      </w:divBdr>
    </w:div>
    <w:div w:id="682709592">
      <w:bodyDiv w:val="1"/>
      <w:marLeft w:val="0"/>
      <w:marRight w:val="0"/>
      <w:marTop w:val="0"/>
      <w:marBottom w:val="0"/>
      <w:divBdr>
        <w:top w:val="none" w:sz="0" w:space="0" w:color="auto"/>
        <w:left w:val="none" w:sz="0" w:space="0" w:color="auto"/>
        <w:bottom w:val="none" w:sz="0" w:space="0" w:color="auto"/>
        <w:right w:val="none" w:sz="0" w:space="0" w:color="auto"/>
      </w:divBdr>
    </w:div>
    <w:div w:id="682826111">
      <w:bodyDiv w:val="1"/>
      <w:marLeft w:val="0"/>
      <w:marRight w:val="0"/>
      <w:marTop w:val="0"/>
      <w:marBottom w:val="0"/>
      <w:divBdr>
        <w:top w:val="none" w:sz="0" w:space="0" w:color="auto"/>
        <w:left w:val="none" w:sz="0" w:space="0" w:color="auto"/>
        <w:bottom w:val="none" w:sz="0" w:space="0" w:color="auto"/>
        <w:right w:val="none" w:sz="0" w:space="0" w:color="auto"/>
      </w:divBdr>
    </w:div>
    <w:div w:id="682973205">
      <w:bodyDiv w:val="1"/>
      <w:marLeft w:val="0"/>
      <w:marRight w:val="0"/>
      <w:marTop w:val="0"/>
      <w:marBottom w:val="0"/>
      <w:divBdr>
        <w:top w:val="none" w:sz="0" w:space="0" w:color="auto"/>
        <w:left w:val="none" w:sz="0" w:space="0" w:color="auto"/>
        <w:bottom w:val="none" w:sz="0" w:space="0" w:color="auto"/>
        <w:right w:val="none" w:sz="0" w:space="0" w:color="auto"/>
      </w:divBdr>
    </w:div>
    <w:div w:id="683169094">
      <w:bodyDiv w:val="1"/>
      <w:marLeft w:val="0"/>
      <w:marRight w:val="0"/>
      <w:marTop w:val="0"/>
      <w:marBottom w:val="0"/>
      <w:divBdr>
        <w:top w:val="none" w:sz="0" w:space="0" w:color="auto"/>
        <w:left w:val="none" w:sz="0" w:space="0" w:color="auto"/>
        <w:bottom w:val="none" w:sz="0" w:space="0" w:color="auto"/>
        <w:right w:val="none" w:sz="0" w:space="0" w:color="auto"/>
      </w:divBdr>
    </w:div>
    <w:div w:id="683363248">
      <w:bodyDiv w:val="1"/>
      <w:marLeft w:val="0"/>
      <w:marRight w:val="0"/>
      <w:marTop w:val="0"/>
      <w:marBottom w:val="0"/>
      <w:divBdr>
        <w:top w:val="none" w:sz="0" w:space="0" w:color="auto"/>
        <w:left w:val="none" w:sz="0" w:space="0" w:color="auto"/>
        <w:bottom w:val="none" w:sz="0" w:space="0" w:color="auto"/>
        <w:right w:val="none" w:sz="0" w:space="0" w:color="auto"/>
      </w:divBdr>
    </w:div>
    <w:div w:id="683363484">
      <w:bodyDiv w:val="1"/>
      <w:marLeft w:val="0"/>
      <w:marRight w:val="0"/>
      <w:marTop w:val="0"/>
      <w:marBottom w:val="0"/>
      <w:divBdr>
        <w:top w:val="none" w:sz="0" w:space="0" w:color="auto"/>
        <w:left w:val="none" w:sz="0" w:space="0" w:color="auto"/>
        <w:bottom w:val="none" w:sz="0" w:space="0" w:color="auto"/>
        <w:right w:val="none" w:sz="0" w:space="0" w:color="auto"/>
      </w:divBdr>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630351">
      <w:bodyDiv w:val="1"/>
      <w:marLeft w:val="0"/>
      <w:marRight w:val="0"/>
      <w:marTop w:val="0"/>
      <w:marBottom w:val="0"/>
      <w:divBdr>
        <w:top w:val="none" w:sz="0" w:space="0" w:color="auto"/>
        <w:left w:val="none" w:sz="0" w:space="0" w:color="auto"/>
        <w:bottom w:val="none" w:sz="0" w:space="0" w:color="auto"/>
        <w:right w:val="none" w:sz="0" w:space="0" w:color="auto"/>
      </w:divBdr>
    </w:div>
    <w:div w:id="683750730">
      <w:bodyDiv w:val="1"/>
      <w:marLeft w:val="0"/>
      <w:marRight w:val="0"/>
      <w:marTop w:val="0"/>
      <w:marBottom w:val="0"/>
      <w:divBdr>
        <w:top w:val="none" w:sz="0" w:space="0" w:color="auto"/>
        <w:left w:val="none" w:sz="0" w:space="0" w:color="auto"/>
        <w:bottom w:val="none" w:sz="0" w:space="0" w:color="auto"/>
        <w:right w:val="none" w:sz="0" w:space="0" w:color="auto"/>
      </w:divBdr>
    </w:div>
    <w:div w:id="683751637">
      <w:bodyDiv w:val="1"/>
      <w:marLeft w:val="0"/>
      <w:marRight w:val="0"/>
      <w:marTop w:val="0"/>
      <w:marBottom w:val="0"/>
      <w:divBdr>
        <w:top w:val="none" w:sz="0" w:space="0" w:color="auto"/>
        <w:left w:val="none" w:sz="0" w:space="0" w:color="auto"/>
        <w:bottom w:val="none" w:sz="0" w:space="0" w:color="auto"/>
        <w:right w:val="none" w:sz="0" w:space="0" w:color="auto"/>
      </w:divBdr>
    </w:div>
    <w:div w:id="684400744">
      <w:bodyDiv w:val="1"/>
      <w:marLeft w:val="0"/>
      <w:marRight w:val="0"/>
      <w:marTop w:val="0"/>
      <w:marBottom w:val="0"/>
      <w:divBdr>
        <w:top w:val="none" w:sz="0" w:space="0" w:color="auto"/>
        <w:left w:val="none" w:sz="0" w:space="0" w:color="auto"/>
        <w:bottom w:val="none" w:sz="0" w:space="0" w:color="auto"/>
        <w:right w:val="none" w:sz="0" w:space="0" w:color="auto"/>
      </w:divBdr>
    </w:div>
    <w:div w:id="684746932">
      <w:bodyDiv w:val="1"/>
      <w:marLeft w:val="0"/>
      <w:marRight w:val="0"/>
      <w:marTop w:val="0"/>
      <w:marBottom w:val="0"/>
      <w:divBdr>
        <w:top w:val="none" w:sz="0" w:space="0" w:color="auto"/>
        <w:left w:val="none" w:sz="0" w:space="0" w:color="auto"/>
        <w:bottom w:val="none" w:sz="0" w:space="0" w:color="auto"/>
        <w:right w:val="none" w:sz="0" w:space="0" w:color="auto"/>
      </w:divBdr>
    </w:div>
    <w:div w:id="685332154">
      <w:bodyDiv w:val="1"/>
      <w:marLeft w:val="0"/>
      <w:marRight w:val="0"/>
      <w:marTop w:val="0"/>
      <w:marBottom w:val="0"/>
      <w:divBdr>
        <w:top w:val="none" w:sz="0" w:space="0" w:color="auto"/>
        <w:left w:val="none" w:sz="0" w:space="0" w:color="auto"/>
        <w:bottom w:val="none" w:sz="0" w:space="0" w:color="auto"/>
        <w:right w:val="none" w:sz="0" w:space="0" w:color="auto"/>
      </w:divBdr>
    </w:div>
    <w:div w:id="685333046">
      <w:bodyDiv w:val="1"/>
      <w:marLeft w:val="0"/>
      <w:marRight w:val="0"/>
      <w:marTop w:val="0"/>
      <w:marBottom w:val="0"/>
      <w:divBdr>
        <w:top w:val="none" w:sz="0" w:space="0" w:color="auto"/>
        <w:left w:val="none" w:sz="0" w:space="0" w:color="auto"/>
        <w:bottom w:val="none" w:sz="0" w:space="0" w:color="auto"/>
        <w:right w:val="none" w:sz="0" w:space="0" w:color="auto"/>
      </w:divBdr>
    </w:div>
    <w:div w:id="685400628">
      <w:bodyDiv w:val="1"/>
      <w:marLeft w:val="0"/>
      <w:marRight w:val="0"/>
      <w:marTop w:val="0"/>
      <w:marBottom w:val="0"/>
      <w:divBdr>
        <w:top w:val="none" w:sz="0" w:space="0" w:color="auto"/>
        <w:left w:val="none" w:sz="0" w:space="0" w:color="auto"/>
        <w:bottom w:val="none" w:sz="0" w:space="0" w:color="auto"/>
        <w:right w:val="none" w:sz="0" w:space="0" w:color="auto"/>
      </w:divBdr>
    </w:div>
    <w:div w:id="685644199">
      <w:bodyDiv w:val="1"/>
      <w:marLeft w:val="0"/>
      <w:marRight w:val="0"/>
      <w:marTop w:val="0"/>
      <w:marBottom w:val="0"/>
      <w:divBdr>
        <w:top w:val="none" w:sz="0" w:space="0" w:color="auto"/>
        <w:left w:val="none" w:sz="0" w:space="0" w:color="auto"/>
        <w:bottom w:val="none" w:sz="0" w:space="0" w:color="auto"/>
        <w:right w:val="none" w:sz="0" w:space="0" w:color="auto"/>
      </w:divBdr>
    </w:div>
    <w:div w:id="685667772">
      <w:bodyDiv w:val="1"/>
      <w:marLeft w:val="0"/>
      <w:marRight w:val="0"/>
      <w:marTop w:val="0"/>
      <w:marBottom w:val="0"/>
      <w:divBdr>
        <w:top w:val="none" w:sz="0" w:space="0" w:color="auto"/>
        <w:left w:val="none" w:sz="0" w:space="0" w:color="auto"/>
        <w:bottom w:val="none" w:sz="0" w:space="0" w:color="auto"/>
        <w:right w:val="none" w:sz="0" w:space="0" w:color="auto"/>
      </w:divBdr>
    </w:div>
    <w:div w:id="685794605">
      <w:bodyDiv w:val="1"/>
      <w:marLeft w:val="0"/>
      <w:marRight w:val="0"/>
      <w:marTop w:val="0"/>
      <w:marBottom w:val="0"/>
      <w:divBdr>
        <w:top w:val="none" w:sz="0" w:space="0" w:color="auto"/>
        <w:left w:val="none" w:sz="0" w:space="0" w:color="auto"/>
        <w:bottom w:val="none" w:sz="0" w:space="0" w:color="auto"/>
        <w:right w:val="none" w:sz="0" w:space="0" w:color="auto"/>
      </w:divBdr>
    </w:div>
    <w:div w:id="685863092">
      <w:bodyDiv w:val="1"/>
      <w:marLeft w:val="0"/>
      <w:marRight w:val="0"/>
      <w:marTop w:val="0"/>
      <w:marBottom w:val="0"/>
      <w:divBdr>
        <w:top w:val="none" w:sz="0" w:space="0" w:color="auto"/>
        <w:left w:val="none" w:sz="0" w:space="0" w:color="auto"/>
        <w:bottom w:val="none" w:sz="0" w:space="0" w:color="auto"/>
        <w:right w:val="none" w:sz="0" w:space="0" w:color="auto"/>
      </w:divBdr>
    </w:div>
    <w:div w:id="685907395">
      <w:bodyDiv w:val="1"/>
      <w:marLeft w:val="0"/>
      <w:marRight w:val="0"/>
      <w:marTop w:val="0"/>
      <w:marBottom w:val="0"/>
      <w:divBdr>
        <w:top w:val="none" w:sz="0" w:space="0" w:color="auto"/>
        <w:left w:val="none" w:sz="0" w:space="0" w:color="auto"/>
        <w:bottom w:val="none" w:sz="0" w:space="0" w:color="auto"/>
        <w:right w:val="none" w:sz="0" w:space="0" w:color="auto"/>
      </w:divBdr>
    </w:div>
    <w:div w:id="685987960">
      <w:bodyDiv w:val="1"/>
      <w:marLeft w:val="0"/>
      <w:marRight w:val="0"/>
      <w:marTop w:val="0"/>
      <w:marBottom w:val="0"/>
      <w:divBdr>
        <w:top w:val="none" w:sz="0" w:space="0" w:color="auto"/>
        <w:left w:val="none" w:sz="0" w:space="0" w:color="auto"/>
        <w:bottom w:val="none" w:sz="0" w:space="0" w:color="auto"/>
        <w:right w:val="none" w:sz="0" w:space="0" w:color="auto"/>
      </w:divBdr>
    </w:div>
    <w:div w:id="686175495">
      <w:bodyDiv w:val="1"/>
      <w:marLeft w:val="0"/>
      <w:marRight w:val="0"/>
      <w:marTop w:val="0"/>
      <w:marBottom w:val="0"/>
      <w:divBdr>
        <w:top w:val="none" w:sz="0" w:space="0" w:color="auto"/>
        <w:left w:val="none" w:sz="0" w:space="0" w:color="auto"/>
        <w:bottom w:val="none" w:sz="0" w:space="0" w:color="auto"/>
        <w:right w:val="none" w:sz="0" w:space="0" w:color="auto"/>
      </w:divBdr>
    </w:div>
    <w:div w:id="686249693">
      <w:bodyDiv w:val="1"/>
      <w:marLeft w:val="0"/>
      <w:marRight w:val="0"/>
      <w:marTop w:val="0"/>
      <w:marBottom w:val="0"/>
      <w:divBdr>
        <w:top w:val="none" w:sz="0" w:space="0" w:color="auto"/>
        <w:left w:val="none" w:sz="0" w:space="0" w:color="auto"/>
        <w:bottom w:val="none" w:sz="0" w:space="0" w:color="auto"/>
        <w:right w:val="none" w:sz="0" w:space="0" w:color="auto"/>
      </w:divBdr>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450326">
      <w:bodyDiv w:val="1"/>
      <w:marLeft w:val="0"/>
      <w:marRight w:val="0"/>
      <w:marTop w:val="0"/>
      <w:marBottom w:val="0"/>
      <w:divBdr>
        <w:top w:val="none" w:sz="0" w:space="0" w:color="auto"/>
        <w:left w:val="none" w:sz="0" w:space="0" w:color="auto"/>
        <w:bottom w:val="none" w:sz="0" w:space="0" w:color="auto"/>
        <w:right w:val="none" w:sz="0" w:space="0" w:color="auto"/>
      </w:divBdr>
    </w:div>
    <w:div w:id="686520715">
      <w:bodyDiv w:val="1"/>
      <w:marLeft w:val="0"/>
      <w:marRight w:val="0"/>
      <w:marTop w:val="0"/>
      <w:marBottom w:val="0"/>
      <w:divBdr>
        <w:top w:val="none" w:sz="0" w:space="0" w:color="auto"/>
        <w:left w:val="none" w:sz="0" w:space="0" w:color="auto"/>
        <w:bottom w:val="none" w:sz="0" w:space="0" w:color="auto"/>
        <w:right w:val="none" w:sz="0" w:space="0" w:color="auto"/>
      </w:divBdr>
    </w:div>
    <w:div w:id="686521855">
      <w:bodyDiv w:val="1"/>
      <w:marLeft w:val="0"/>
      <w:marRight w:val="0"/>
      <w:marTop w:val="0"/>
      <w:marBottom w:val="0"/>
      <w:divBdr>
        <w:top w:val="none" w:sz="0" w:space="0" w:color="auto"/>
        <w:left w:val="none" w:sz="0" w:space="0" w:color="auto"/>
        <w:bottom w:val="none" w:sz="0" w:space="0" w:color="auto"/>
        <w:right w:val="none" w:sz="0" w:space="0" w:color="auto"/>
      </w:divBdr>
    </w:div>
    <w:div w:id="686637521">
      <w:bodyDiv w:val="1"/>
      <w:marLeft w:val="0"/>
      <w:marRight w:val="0"/>
      <w:marTop w:val="0"/>
      <w:marBottom w:val="0"/>
      <w:divBdr>
        <w:top w:val="none" w:sz="0" w:space="0" w:color="auto"/>
        <w:left w:val="none" w:sz="0" w:space="0" w:color="auto"/>
        <w:bottom w:val="none" w:sz="0" w:space="0" w:color="auto"/>
        <w:right w:val="none" w:sz="0" w:space="0" w:color="auto"/>
      </w:divBdr>
    </w:div>
    <w:div w:id="686833513">
      <w:bodyDiv w:val="1"/>
      <w:marLeft w:val="0"/>
      <w:marRight w:val="0"/>
      <w:marTop w:val="0"/>
      <w:marBottom w:val="0"/>
      <w:divBdr>
        <w:top w:val="none" w:sz="0" w:space="0" w:color="auto"/>
        <w:left w:val="none" w:sz="0" w:space="0" w:color="auto"/>
        <w:bottom w:val="none" w:sz="0" w:space="0" w:color="auto"/>
        <w:right w:val="none" w:sz="0" w:space="0" w:color="auto"/>
      </w:divBdr>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7365719">
      <w:bodyDiv w:val="1"/>
      <w:marLeft w:val="0"/>
      <w:marRight w:val="0"/>
      <w:marTop w:val="0"/>
      <w:marBottom w:val="0"/>
      <w:divBdr>
        <w:top w:val="none" w:sz="0" w:space="0" w:color="auto"/>
        <w:left w:val="none" w:sz="0" w:space="0" w:color="auto"/>
        <w:bottom w:val="none" w:sz="0" w:space="0" w:color="auto"/>
        <w:right w:val="none" w:sz="0" w:space="0" w:color="auto"/>
      </w:divBdr>
    </w:div>
    <w:div w:id="687370237">
      <w:bodyDiv w:val="1"/>
      <w:marLeft w:val="0"/>
      <w:marRight w:val="0"/>
      <w:marTop w:val="0"/>
      <w:marBottom w:val="0"/>
      <w:divBdr>
        <w:top w:val="none" w:sz="0" w:space="0" w:color="auto"/>
        <w:left w:val="none" w:sz="0" w:space="0" w:color="auto"/>
        <w:bottom w:val="none" w:sz="0" w:space="0" w:color="auto"/>
        <w:right w:val="none" w:sz="0" w:space="0" w:color="auto"/>
      </w:divBdr>
    </w:div>
    <w:div w:id="687371440">
      <w:bodyDiv w:val="1"/>
      <w:marLeft w:val="0"/>
      <w:marRight w:val="0"/>
      <w:marTop w:val="0"/>
      <w:marBottom w:val="0"/>
      <w:divBdr>
        <w:top w:val="none" w:sz="0" w:space="0" w:color="auto"/>
        <w:left w:val="none" w:sz="0" w:space="0" w:color="auto"/>
        <w:bottom w:val="none" w:sz="0" w:space="0" w:color="auto"/>
        <w:right w:val="none" w:sz="0" w:space="0" w:color="auto"/>
      </w:divBdr>
    </w:div>
    <w:div w:id="687751941">
      <w:bodyDiv w:val="1"/>
      <w:marLeft w:val="0"/>
      <w:marRight w:val="0"/>
      <w:marTop w:val="0"/>
      <w:marBottom w:val="0"/>
      <w:divBdr>
        <w:top w:val="none" w:sz="0" w:space="0" w:color="auto"/>
        <w:left w:val="none" w:sz="0" w:space="0" w:color="auto"/>
        <w:bottom w:val="none" w:sz="0" w:space="0" w:color="auto"/>
        <w:right w:val="none" w:sz="0" w:space="0" w:color="auto"/>
      </w:divBdr>
    </w:div>
    <w:div w:id="687829369">
      <w:bodyDiv w:val="1"/>
      <w:marLeft w:val="0"/>
      <w:marRight w:val="0"/>
      <w:marTop w:val="0"/>
      <w:marBottom w:val="0"/>
      <w:divBdr>
        <w:top w:val="none" w:sz="0" w:space="0" w:color="auto"/>
        <w:left w:val="none" w:sz="0" w:space="0" w:color="auto"/>
        <w:bottom w:val="none" w:sz="0" w:space="0" w:color="auto"/>
        <w:right w:val="none" w:sz="0" w:space="0" w:color="auto"/>
      </w:divBdr>
    </w:div>
    <w:div w:id="687870447">
      <w:bodyDiv w:val="1"/>
      <w:marLeft w:val="0"/>
      <w:marRight w:val="0"/>
      <w:marTop w:val="0"/>
      <w:marBottom w:val="0"/>
      <w:divBdr>
        <w:top w:val="none" w:sz="0" w:space="0" w:color="auto"/>
        <w:left w:val="none" w:sz="0" w:space="0" w:color="auto"/>
        <w:bottom w:val="none" w:sz="0" w:space="0" w:color="auto"/>
        <w:right w:val="none" w:sz="0" w:space="0" w:color="auto"/>
      </w:divBdr>
    </w:div>
    <w:div w:id="688215116">
      <w:bodyDiv w:val="1"/>
      <w:marLeft w:val="0"/>
      <w:marRight w:val="0"/>
      <w:marTop w:val="0"/>
      <w:marBottom w:val="0"/>
      <w:divBdr>
        <w:top w:val="none" w:sz="0" w:space="0" w:color="auto"/>
        <w:left w:val="none" w:sz="0" w:space="0" w:color="auto"/>
        <w:bottom w:val="none" w:sz="0" w:space="0" w:color="auto"/>
        <w:right w:val="none" w:sz="0" w:space="0" w:color="auto"/>
      </w:divBdr>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407124">
      <w:bodyDiv w:val="1"/>
      <w:marLeft w:val="0"/>
      <w:marRight w:val="0"/>
      <w:marTop w:val="0"/>
      <w:marBottom w:val="0"/>
      <w:divBdr>
        <w:top w:val="none" w:sz="0" w:space="0" w:color="auto"/>
        <w:left w:val="none" w:sz="0" w:space="0" w:color="auto"/>
        <w:bottom w:val="none" w:sz="0" w:space="0" w:color="auto"/>
        <w:right w:val="none" w:sz="0" w:space="0" w:color="auto"/>
      </w:divBdr>
    </w:div>
    <w:div w:id="688488013">
      <w:bodyDiv w:val="1"/>
      <w:marLeft w:val="0"/>
      <w:marRight w:val="0"/>
      <w:marTop w:val="0"/>
      <w:marBottom w:val="0"/>
      <w:divBdr>
        <w:top w:val="none" w:sz="0" w:space="0" w:color="auto"/>
        <w:left w:val="none" w:sz="0" w:space="0" w:color="auto"/>
        <w:bottom w:val="none" w:sz="0" w:space="0" w:color="auto"/>
        <w:right w:val="none" w:sz="0" w:space="0" w:color="auto"/>
      </w:divBdr>
    </w:div>
    <w:div w:id="688602981">
      <w:bodyDiv w:val="1"/>
      <w:marLeft w:val="0"/>
      <w:marRight w:val="0"/>
      <w:marTop w:val="0"/>
      <w:marBottom w:val="0"/>
      <w:divBdr>
        <w:top w:val="none" w:sz="0" w:space="0" w:color="auto"/>
        <w:left w:val="none" w:sz="0" w:space="0" w:color="auto"/>
        <w:bottom w:val="none" w:sz="0" w:space="0" w:color="auto"/>
        <w:right w:val="none" w:sz="0" w:space="0" w:color="auto"/>
      </w:divBdr>
    </w:div>
    <w:div w:id="688605287">
      <w:bodyDiv w:val="1"/>
      <w:marLeft w:val="0"/>
      <w:marRight w:val="0"/>
      <w:marTop w:val="0"/>
      <w:marBottom w:val="0"/>
      <w:divBdr>
        <w:top w:val="none" w:sz="0" w:space="0" w:color="auto"/>
        <w:left w:val="none" w:sz="0" w:space="0" w:color="auto"/>
        <w:bottom w:val="none" w:sz="0" w:space="0" w:color="auto"/>
        <w:right w:val="none" w:sz="0" w:space="0" w:color="auto"/>
      </w:divBdr>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721445">
      <w:bodyDiv w:val="1"/>
      <w:marLeft w:val="0"/>
      <w:marRight w:val="0"/>
      <w:marTop w:val="0"/>
      <w:marBottom w:val="0"/>
      <w:divBdr>
        <w:top w:val="none" w:sz="0" w:space="0" w:color="auto"/>
        <w:left w:val="none" w:sz="0" w:space="0" w:color="auto"/>
        <w:bottom w:val="none" w:sz="0" w:space="0" w:color="auto"/>
        <w:right w:val="none" w:sz="0" w:space="0" w:color="auto"/>
      </w:divBdr>
    </w:div>
    <w:div w:id="688724262">
      <w:bodyDiv w:val="1"/>
      <w:marLeft w:val="0"/>
      <w:marRight w:val="0"/>
      <w:marTop w:val="0"/>
      <w:marBottom w:val="0"/>
      <w:divBdr>
        <w:top w:val="none" w:sz="0" w:space="0" w:color="auto"/>
        <w:left w:val="none" w:sz="0" w:space="0" w:color="auto"/>
        <w:bottom w:val="none" w:sz="0" w:space="0" w:color="auto"/>
        <w:right w:val="none" w:sz="0" w:space="0" w:color="auto"/>
      </w:divBdr>
    </w:div>
    <w:div w:id="688917809">
      <w:bodyDiv w:val="1"/>
      <w:marLeft w:val="0"/>
      <w:marRight w:val="0"/>
      <w:marTop w:val="0"/>
      <w:marBottom w:val="0"/>
      <w:divBdr>
        <w:top w:val="none" w:sz="0" w:space="0" w:color="auto"/>
        <w:left w:val="none" w:sz="0" w:space="0" w:color="auto"/>
        <w:bottom w:val="none" w:sz="0" w:space="0" w:color="auto"/>
        <w:right w:val="none" w:sz="0" w:space="0" w:color="auto"/>
      </w:divBdr>
    </w:div>
    <w:div w:id="689141440">
      <w:bodyDiv w:val="1"/>
      <w:marLeft w:val="0"/>
      <w:marRight w:val="0"/>
      <w:marTop w:val="0"/>
      <w:marBottom w:val="0"/>
      <w:divBdr>
        <w:top w:val="none" w:sz="0" w:space="0" w:color="auto"/>
        <w:left w:val="none" w:sz="0" w:space="0" w:color="auto"/>
        <w:bottom w:val="none" w:sz="0" w:space="0" w:color="auto"/>
        <w:right w:val="none" w:sz="0" w:space="0" w:color="auto"/>
      </w:divBdr>
    </w:div>
    <w:div w:id="689141739">
      <w:bodyDiv w:val="1"/>
      <w:marLeft w:val="0"/>
      <w:marRight w:val="0"/>
      <w:marTop w:val="0"/>
      <w:marBottom w:val="0"/>
      <w:divBdr>
        <w:top w:val="none" w:sz="0" w:space="0" w:color="auto"/>
        <w:left w:val="none" w:sz="0" w:space="0" w:color="auto"/>
        <w:bottom w:val="none" w:sz="0" w:space="0" w:color="auto"/>
        <w:right w:val="none" w:sz="0" w:space="0" w:color="auto"/>
      </w:divBdr>
    </w:div>
    <w:div w:id="689262065">
      <w:bodyDiv w:val="1"/>
      <w:marLeft w:val="0"/>
      <w:marRight w:val="0"/>
      <w:marTop w:val="0"/>
      <w:marBottom w:val="0"/>
      <w:divBdr>
        <w:top w:val="none" w:sz="0" w:space="0" w:color="auto"/>
        <w:left w:val="none" w:sz="0" w:space="0" w:color="auto"/>
        <w:bottom w:val="none" w:sz="0" w:space="0" w:color="auto"/>
        <w:right w:val="none" w:sz="0" w:space="0" w:color="auto"/>
      </w:divBdr>
    </w:div>
    <w:div w:id="689448874">
      <w:bodyDiv w:val="1"/>
      <w:marLeft w:val="0"/>
      <w:marRight w:val="0"/>
      <w:marTop w:val="0"/>
      <w:marBottom w:val="0"/>
      <w:divBdr>
        <w:top w:val="none" w:sz="0" w:space="0" w:color="auto"/>
        <w:left w:val="none" w:sz="0" w:space="0" w:color="auto"/>
        <w:bottom w:val="none" w:sz="0" w:space="0" w:color="auto"/>
        <w:right w:val="none" w:sz="0" w:space="0" w:color="auto"/>
      </w:divBdr>
    </w:div>
    <w:div w:id="689572066">
      <w:bodyDiv w:val="1"/>
      <w:marLeft w:val="0"/>
      <w:marRight w:val="0"/>
      <w:marTop w:val="0"/>
      <w:marBottom w:val="0"/>
      <w:divBdr>
        <w:top w:val="none" w:sz="0" w:space="0" w:color="auto"/>
        <w:left w:val="none" w:sz="0" w:space="0" w:color="auto"/>
        <w:bottom w:val="none" w:sz="0" w:space="0" w:color="auto"/>
        <w:right w:val="none" w:sz="0" w:space="0" w:color="auto"/>
      </w:divBdr>
    </w:div>
    <w:div w:id="690037097">
      <w:bodyDiv w:val="1"/>
      <w:marLeft w:val="0"/>
      <w:marRight w:val="0"/>
      <w:marTop w:val="0"/>
      <w:marBottom w:val="0"/>
      <w:divBdr>
        <w:top w:val="none" w:sz="0" w:space="0" w:color="auto"/>
        <w:left w:val="none" w:sz="0" w:space="0" w:color="auto"/>
        <w:bottom w:val="none" w:sz="0" w:space="0" w:color="auto"/>
        <w:right w:val="none" w:sz="0" w:space="0" w:color="auto"/>
      </w:divBdr>
    </w:div>
    <w:div w:id="690110937">
      <w:bodyDiv w:val="1"/>
      <w:marLeft w:val="0"/>
      <w:marRight w:val="0"/>
      <w:marTop w:val="0"/>
      <w:marBottom w:val="0"/>
      <w:divBdr>
        <w:top w:val="none" w:sz="0" w:space="0" w:color="auto"/>
        <w:left w:val="none" w:sz="0" w:space="0" w:color="auto"/>
        <w:bottom w:val="none" w:sz="0" w:space="0" w:color="auto"/>
        <w:right w:val="none" w:sz="0" w:space="0" w:color="auto"/>
      </w:divBdr>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490188">
      <w:bodyDiv w:val="1"/>
      <w:marLeft w:val="0"/>
      <w:marRight w:val="0"/>
      <w:marTop w:val="0"/>
      <w:marBottom w:val="0"/>
      <w:divBdr>
        <w:top w:val="none" w:sz="0" w:space="0" w:color="auto"/>
        <w:left w:val="none" w:sz="0" w:space="0" w:color="auto"/>
        <w:bottom w:val="none" w:sz="0" w:space="0" w:color="auto"/>
        <w:right w:val="none" w:sz="0" w:space="0" w:color="auto"/>
      </w:divBdr>
    </w:div>
    <w:div w:id="690492962">
      <w:bodyDiv w:val="1"/>
      <w:marLeft w:val="0"/>
      <w:marRight w:val="0"/>
      <w:marTop w:val="0"/>
      <w:marBottom w:val="0"/>
      <w:divBdr>
        <w:top w:val="none" w:sz="0" w:space="0" w:color="auto"/>
        <w:left w:val="none" w:sz="0" w:space="0" w:color="auto"/>
        <w:bottom w:val="none" w:sz="0" w:space="0" w:color="auto"/>
        <w:right w:val="none" w:sz="0" w:space="0" w:color="auto"/>
      </w:divBdr>
    </w:div>
    <w:div w:id="690571498">
      <w:bodyDiv w:val="1"/>
      <w:marLeft w:val="0"/>
      <w:marRight w:val="0"/>
      <w:marTop w:val="0"/>
      <w:marBottom w:val="0"/>
      <w:divBdr>
        <w:top w:val="none" w:sz="0" w:space="0" w:color="auto"/>
        <w:left w:val="none" w:sz="0" w:space="0" w:color="auto"/>
        <w:bottom w:val="none" w:sz="0" w:space="0" w:color="auto"/>
        <w:right w:val="none" w:sz="0" w:space="0" w:color="auto"/>
      </w:divBdr>
    </w:div>
    <w:div w:id="690763374">
      <w:bodyDiv w:val="1"/>
      <w:marLeft w:val="0"/>
      <w:marRight w:val="0"/>
      <w:marTop w:val="0"/>
      <w:marBottom w:val="0"/>
      <w:divBdr>
        <w:top w:val="none" w:sz="0" w:space="0" w:color="auto"/>
        <w:left w:val="none" w:sz="0" w:space="0" w:color="auto"/>
        <w:bottom w:val="none" w:sz="0" w:space="0" w:color="auto"/>
        <w:right w:val="none" w:sz="0" w:space="0" w:color="auto"/>
      </w:divBdr>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842524">
      <w:bodyDiv w:val="1"/>
      <w:marLeft w:val="0"/>
      <w:marRight w:val="0"/>
      <w:marTop w:val="0"/>
      <w:marBottom w:val="0"/>
      <w:divBdr>
        <w:top w:val="none" w:sz="0" w:space="0" w:color="auto"/>
        <w:left w:val="none" w:sz="0" w:space="0" w:color="auto"/>
        <w:bottom w:val="none" w:sz="0" w:space="0" w:color="auto"/>
        <w:right w:val="none" w:sz="0" w:space="0" w:color="auto"/>
      </w:divBdr>
    </w:div>
    <w:div w:id="690843348">
      <w:bodyDiv w:val="1"/>
      <w:marLeft w:val="0"/>
      <w:marRight w:val="0"/>
      <w:marTop w:val="0"/>
      <w:marBottom w:val="0"/>
      <w:divBdr>
        <w:top w:val="none" w:sz="0" w:space="0" w:color="auto"/>
        <w:left w:val="none" w:sz="0" w:space="0" w:color="auto"/>
        <w:bottom w:val="none" w:sz="0" w:space="0" w:color="auto"/>
        <w:right w:val="none" w:sz="0" w:space="0" w:color="auto"/>
      </w:divBdr>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507">
      <w:bodyDiv w:val="1"/>
      <w:marLeft w:val="0"/>
      <w:marRight w:val="0"/>
      <w:marTop w:val="0"/>
      <w:marBottom w:val="0"/>
      <w:divBdr>
        <w:top w:val="none" w:sz="0" w:space="0" w:color="auto"/>
        <w:left w:val="none" w:sz="0" w:space="0" w:color="auto"/>
        <w:bottom w:val="none" w:sz="0" w:space="0" w:color="auto"/>
        <w:right w:val="none" w:sz="0" w:space="0" w:color="auto"/>
      </w:divBdr>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1079331">
      <w:bodyDiv w:val="1"/>
      <w:marLeft w:val="0"/>
      <w:marRight w:val="0"/>
      <w:marTop w:val="0"/>
      <w:marBottom w:val="0"/>
      <w:divBdr>
        <w:top w:val="none" w:sz="0" w:space="0" w:color="auto"/>
        <w:left w:val="none" w:sz="0" w:space="0" w:color="auto"/>
        <w:bottom w:val="none" w:sz="0" w:space="0" w:color="auto"/>
        <w:right w:val="none" w:sz="0" w:space="0" w:color="auto"/>
      </w:divBdr>
    </w:div>
    <w:div w:id="691297934">
      <w:bodyDiv w:val="1"/>
      <w:marLeft w:val="0"/>
      <w:marRight w:val="0"/>
      <w:marTop w:val="0"/>
      <w:marBottom w:val="0"/>
      <w:divBdr>
        <w:top w:val="none" w:sz="0" w:space="0" w:color="auto"/>
        <w:left w:val="none" w:sz="0" w:space="0" w:color="auto"/>
        <w:bottom w:val="none" w:sz="0" w:space="0" w:color="auto"/>
        <w:right w:val="none" w:sz="0" w:space="0" w:color="auto"/>
      </w:divBdr>
    </w:div>
    <w:div w:id="691303008">
      <w:bodyDiv w:val="1"/>
      <w:marLeft w:val="0"/>
      <w:marRight w:val="0"/>
      <w:marTop w:val="0"/>
      <w:marBottom w:val="0"/>
      <w:divBdr>
        <w:top w:val="none" w:sz="0" w:space="0" w:color="auto"/>
        <w:left w:val="none" w:sz="0" w:space="0" w:color="auto"/>
        <w:bottom w:val="none" w:sz="0" w:space="0" w:color="auto"/>
        <w:right w:val="none" w:sz="0" w:space="0" w:color="auto"/>
      </w:divBdr>
    </w:div>
    <w:div w:id="691344674">
      <w:bodyDiv w:val="1"/>
      <w:marLeft w:val="0"/>
      <w:marRight w:val="0"/>
      <w:marTop w:val="0"/>
      <w:marBottom w:val="0"/>
      <w:divBdr>
        <w:top w:val="none" w:sz="0" w:space="0" w:color="auto"/>
        <w:left w:val="none" w:sz="0" w:space="0" w:color="auto"/>
        <w:bottom w:val="none" w:sz="0" w:space="0" w:color="auto"/>
        <w:right w:val="none" w:sz="0" w:space="0" w:color="auto"/>
      </w:divBdr>
    </w:div>
    <w:div w:id="691687679">
      <w:bodyDiv w:val="1"/>
      <w:marLeft w:val="0"/>
      <w:marRight w:val="0"/>
      <w:marTop w:val="0"/>
      <w:marBottom w:val="0"/>
      <w:divBdr>
        <w:top w:val="none" w:sz="0" w:space="0" w:color="auto"/>
        <w:left w:val="none" w:sz="0" w:space="0" w:color="auto"/>
        <w:bottom w:val="none" w:sz="0" w:space="0" w:color="auto"/>
        <w:right w:val="none" w:sz="0" w:space="0" w:color="auto"/>
      </w:divBdr>
    </w:div>
    <w:div w:id="691956909">
      <w:bodyDiv w:val="1"/>
      <w:marLeft w:val="0"/>
      <w:marRight w:val="0"/>
      <w:marTop w:val="0"/>
      <w:marBottom w:val="0"/>
      <w:divBdr>
        <w:top w:val="none" w:sz="0" w:space="0" w:color="auto"/>
        <w:left w:val="none" w:sz="0" w:space="0" w:color="auto"/>
        <w:bottom w:val="none" w:sz="0" w:space="0" w:color="auto"/>
        <w:right w:val="none" w:sz="0" w:space="0" w:color="auto"/>
      </w:divBdr>
    </w:div>
    <w:div w:id="691958731">
      <w:bodyDiv w:val="1"/>
      <w:marLeft w:val="0"/>
      <w:marRight w:val="0"/>
      <w:marTop w:val="0"/>
      <w:marBottom w:val="0"/>
      <w:divBdr>
        <w:top w:val="none" w:sz="0" w:space="0" w:color="auto"/>
        <w:left w:val="none" w:sz="0" w:space="0" w:color="auto"/>
        <w:bottom w:val="none" w:sz="0" w:space="0" w:color="auto"/>
        <w:right w:val="none" w:sz="0" w:space="0" w:color="auto"/>
      </w:divBdr>
    </w:div>
    <w:div w:id="691995994">
      <w:bodyDiv w:val="1"/>
      <w:marLeft w:val="0"/>
      <w:marRight w:val="0"/>
      <w:marTop w:val="0"/>
      <w:marBottom w:val="0"/>
      <w:divBdr>
        <w:top w:val="none" w:sz="0" w:space="0" w:color="auto"/>
        <w:left w:val="none" w:sz="0" w:space="0" w:color="auto"/>
        <w:bottom w:val="none" w:sz="0" w:space="0" w:color="auto"/>
        <w:right w:val="none" w:sz="0" w:space="0" w:color="auto"/>
      </w:divBdr>
    </w:div>
    <w:div w:id="692150891">
      <w:bodyDiv w:val="1"/>
      <w:marLeft w:val="0"/>
      <w:marRight w:val="0"/>
      <w:marTop w:val="0"/>
      <w:marBottom w:val="0"/>
      <w:divBdr>
        <w:top w:val="none" w:sz="0" w:space="0" w:color="auto"/>
        <w:left w:val="none" w:sz="0" w:space="0" w:color="auto"/>
        <w:bottom w:val="none" w:sz="0" w:space="0" w:color="auto"/>
        <w:right w:val="none" w:sz="0" w:space="0" w:color="auto"/>
      </w:divBdr>
    </w:div>
    <w:div w:id="692193237">
      <w:bodyDiv w:val="1"/>
      <w:marLeft w:val="0"/>
      <w:marRight w:val="0"/>
      <w:marTop w:val="0"/>
      <w:marBottom w:val="0"/>
      <w:divBdr>
        <w:top w:val="none" w:sz="0" w:space="0" w:color="auto"/>
        <w:left w:val="none" w:sz="0" w:space="0" w:color="auto"/>
        <w:bottom w:val="none" w:sz="0" w:space="0" w:color="auto"/>
        <w:right w:val="none" w:sz="0" w:space="0" w:color="auto"/>
      </w:divBdr>
    </w:div>
    <w:div w:id="692347574">
      <w:bodyDiv w:val="1"/>
      <w:marLeft w:val="0"/>
      <w:marRight w:val="0"/>
      <w:marTop w:val="0"/>
      <w:marBottom w:val="0"/>
      <w:divBdr>
        <w:top w:val="none" w:sz="0" w:space="0" w:color="auto"/>
        <w:left w:val="none" w:sz="0" w:space="0" w:color="auto"/>
        <w:bottom w:val="none" w:sz="0" w:space="0" w:color="auto"/>
        <w:right w:val="none" w:sz="0" w:space="0" w:color="auto"/>
      </w:divBdr>
    </w:div>
    <w:div w:id="692657972">
      <w:bodyDiv w:val="1"/>
      <w:marLeft w:val="0"/>
      <w:marRight w:val="0"/>
      <w:marTop w:val="0"/>
      <w:marBottom w:val="0"/>
      <w:divBdr>
        <w:top w:val="none" w:sz="0" w:space="0" w:color="auto"/>
        <w:left w:val="none" w:sz="0" w:space="0" w:color="auto"/>
        <w:bottom w:val="none" w:sz="0" w:space="0" w:color="auto"/>
        <w:right w:val="none" w:sz="0" w:space="0" w:color="auto"/>
      </w:divBdr>
    </w:div>
    <w:div w:id="692922981">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195844">
      <w:bodyDiv w:val="1"/>
      <w:marLeft w:val="0"/>
      <w:marRight w:val="0"/>
      <w:marTop w:val="0"/>
      <w:marBottom w:val="0"/>
      <w:divBdr>
        <w:top w:val="none" w:sz="0" w:space="0" w:color="auto"/>
        <w:left w:val="none" w:sz="0" w:space="0" w:color="auto"/>
        <w:bottom w:val="none" w:sz="0" w:space="0" w:color="auto"/>
        <w:right w:val="none" w:sz="0" w:space="0" w:color="auto"/>
      </w:divBdr>
    </w:div>
    <w:div w:id="693730080">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189473">
      <w:bodyDiv w:val="1"/>
      <w:marLeft w:val="0"/>
      <w:marRight w:val="0"/>
      <w:marTop w:val="0"/>
      <w:marBottom w:val="0"/>
      <w:divBdr>
        <w:top w:val="none" w:sz="0" w:space="0" w:color="auto"/>
        <w:left w:val="none" w:sz="0" w:space="0" w:color="auto"/>
        <w:bottom w:val="none" w:sz="0" w:space="0" w:color="auto"/>
        <w:right w:val="none" w:sz="0" w:space="0" w:color="auto"/>
      </w:divBdr>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30419">
      <w:bodyDiv w:val="1"/>
      <w:marLeft w:val="0"/>
      <w:marRight w:val="0"/>
      <w:marTop w:val="0"/>
      <w:marBottom w:val="0"/>
      <w:divBdr>
        <w:top w:val="none" w:sz="0" w:space="0" w:color="auto"/>
        <w:left w:val="none" w:sz="0" w:space="0" w:color="auto"/>
        <w:bottom w:val="none" w:sz="0" w:space="0" w:color="auto"/>
        <w:right w:val="none" w:sz="0" w:space="0" w:color="auto"/>
      </w:divBdr>
    </w:div>
    <w:div w:id="694696657">
      <w:bodyDiv w:val="1"/>
      <w:marLeft w:val="0"/>
      <w:marRight w:val="0"/>
      <w:marTop w:val="0"/>
      <w:marBottom w:val="0"/>
      <w:divBdr>
        <w:top w:val="none" w:sz="0" w:space="0" w:color="auto"/>
        <w:left w:val="none" w:sz="0" w:space="0" w:color="auto"/>
        <w:bottom w:val="none" w:sz="0" w:space="0" w:color="auto"/>
        <w:right w:val="none" w:sz="0" w:space="0" w:color="auto"/>
      </w:divBdr>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812861">
      <w:bodyDiv w:val="1"/>
      <w:marLeft w:val="0"/>
      <w:marRight w:val="0"/>
      <w:marTop w:val="0"/>
      <w:marBottom w:val="0"/>
      <w:divBdr>
        <w:top w:val="none" w:sz="0" w:space="0" w:color="auto"/>
        <w:left w:val="none" w:sz="0" w:space="0" w:color="auto"/>
        <w:bottom w:val="none" w:sz="0" w:space="0" w:color="auto"/>
        <w:right w:val="none" w:sz="0" w:space="0" w:color="auto"/>
      </w:divBdr>
    </w:div>
    <w:div w:id="695158706">
      <w:bodyDiv w:val="1"/>
      <w:marLeft w:val="0"/>
      <w:marRight w:val="0"/>
      <w:marTop w:val="0"/>
      <w:marBottom w:val="0"/>
      <w:divBdr>
        <w:top w:val="none" w:sz="0" w:space="0" w:color="auto"/>
        <w:left w:val="none" w:sz="0" w:space="0" w:color="auto"/>
        <w:bottom w:val="none" w:sz="0" w:space="0" w:color="auto"/>
        <w:right w:val="none" w:sz="0" w:space="0" w:color="auto"/>
      </w:divBdr>
      <w:divsChild>
        <w:div w:id="1903757263">
          <w:marLeft w:val="0"/>
          <w:marRight w:val="0"/>
          <w:marTop w:val="0"/>
          <w:marBottom w:val="0"/>
          <w:divBdr>
            <w:top w:val="none" w:sz="0" w:space="0" w:color="auto"/>
            <w:left w:val="none" w:sz="0" w:space="0" w:color="auto"/>
            <w:bottom w:val="none" w:sz="0" w:space="0" w:color="auto"/>
            <w:right w:val="none" w:sz="0" w:space="0" w:color="auto"/>
          </w:divBdr>
          <w:divsChild>
            <w:div w:id="96954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0008">
      <w:bodyDiv w:val="1"/>
      <w:marLeft w:val="0"/>
      <w:marRight w:val="0"/>
      <w:marTop w:val="0"/>
      <w:marBottom w:val="0"/>
      <w:divBdr>
        <w:top w:val="none" w:sz="0" w:space="0" w:color="auto"/>
        <w:left w:val="none" w:sz="0" w:space="0" w:color="auto"/>
        <w:bottom w:val="none" w:sz="0" w:space="0" w:color="auto"/>
        <w:right w:val="none" w:sz="0" w:space="0" w:color="auto"/>
      </w:divBdr>
    </w:div>
    <w:div w:id="695233104">
      <w:bodyDiv w:val="1"/>
      <w:marLeft w:val="0"/>
      <w:marRight w:val="0"/>
      <w:marTop w:val="0"/>
      <w:marBottom w:val="0"/>
      <w:divBdr>
        <w:top w:val="none" w:sz="0" w:space="0" w:color="auto"/>
        <w:left w:val="none" w:sz="0" w:space="0" w:color="auto"/>
        <w:bottom w:val="none" w:sz="0" w:space="0" w:color="auto"/>
        <w:right w:val="none" w:sz="0" w:space="0" w:color="auto"/>
      </w:divBdr>
    </w:div>
    <w:div w:id="695233547">
      <w:bodyDiv w:val="1"/>
      <w:marLeft w:val="0"/>
      <w:marRight w:val="0"/>
      <w:marTop w:val="0"/>
      <w:marBottom w:val="0"/>
      <w:divBdr>
        <w:top w:val="none" w:sz="0" w:space="0" w:color="auto"/>
        <w:left w:val="none" w:sz="0" w:space="0" w:color="auto"/>
        <w:bottom w:val="none" w:sz="0" w:space="0" w:color="auto"/>
        <w:right w:val="none" w:sz="0" w:space="0" w:color="auto"/>
      </w:divBdr>
    </w:div>
    <w:div w:id="695422425">
      <w:bodyDiv w:val="1"/>
      <w:marLeft w:val="0"/>
      <w:marRight w:val="0"/>
      <w:marTop w:val="0"/>
      <w:marBottom w:val="0"/>
      <w:divBdr>
        <w:top w:val="none" w:sz="0" w:space="0" w:color="auto"/>
        <w:left w:val="none" w:sz="0" w:space="0" w:color="auto"/>
        <w:bottom w:val="none" w:sz="0" w:space="0" w:color="auto"/>
        <w:right w:val="none" w:sz="0" w:space="0" w:color="auto"/>
      </w:divBdr>
    </w:div>
    <w:div w:id="695541088">
      <w:bodyDiv w:val="1"/>
      <w:marLeft w:val="0"/>
      <w:marRight w:val="0"/>
      <w:marTop w:val="0"/>
      <w:marBottom w:val="0"/>
      <w:divBdr>
        <w:top w:val="none" w:sz="0" w:space="0" w:color="auto"/>
        <w:left w:val="none" w:sz="0" w:space="0" w:color="auto"/>
        <w:bottom w:val="none" w:sz="0" w:space="0" w:color="auto"/>
        <w:right w:val="none" w:sz="0" w:space="0" w:color="auto"/>
      </w:divBdr>
    </w:div>
    <w:div w:id="695619613">
      <w:bodyDiv w:val="1"/>
      <w:marLeft w:val="0"/>
      <w:marRight w:val="0"/>
      <w:marTop w:val="0"/>
      <w:marBottom w:val="0"/>
      <w:divBdr>
        <w:top w:val="none" w:sz="0" w:space="0" w:color="auto"/>
        <w:left w:val="none" w:sz="0" w:space="0" w:color="auto"/>
        <w:bottom w:val="none" w:sz="0" w:space="0" w:color="auto"/>
        <w:right w:val="none" w:sz="0" w:space="0" w:color="auto"/>
      </w:divBdr>
    </w:div>
    <w:div w:id="695734405">
      <w:bodyDiv w:val="1"/>
      <w:marLeft w:val="0"/>
      <w:marRight w:val="0"/>
      <w:marTop w:val="0"/>
      <w:marBottom w:val="0"/>
      <w:divBdr>
        <w:top w:val="none" w:sz="0" w:space="0" w:color="auto"/>
        <w:left w:val="none" w:sz="0" w:space="0" w:color="auto"/>
        <w:bottom w:val="none" w:sz="0" w:space="0" w:color="auto"/>
        <w:right w:val="none" w:sz="0" w:space="0" w:color="auto"/>
      </w:divBdr>
    </w:div>
    <w:div w:id="695892278">
      <w:bodyDiv w:val="1"/>
      <w:marLeft w:val="0"/>
      <w:marRight w:val="0"/>
      <w:marTop w:val="0"/>
      <w:marBottom w:val="0"/>
      <w:divBdr>
        <w:top w:val="none" w:sz="0" w:space="0" w:color="auto"/>
        <w:left w:val="none" w:sz="0" w:space="0" w:color="auto"/>
        <w:bottom w:val="none" w:sz="0" w:space="0" w:color="auto"/>
        <w:right w:val="none" w:sz="0" w:space="0" w:color="auto"/>
      </w:divBdr>
    </w:div>
    <w:div w:id="696086018">
      <w:bodyDiv w:val="1"/>
      <w:marLeft w:val="0"/>
      <w:marRight w:val="0"/>
      <w:marTop w:val="0"/>
      <w:marBottom w:val="0"/>
      <w:divBdr>
        <w:top w:val="none" w:sz="0" w:space="0" w:color="auto"/>
        <w:left w:val="none" w:sz="0" w:space="0" w:color="auto"/>
        <w:bottom w:val="none" w:sz="0" w:space="0" w:color="auto"/>
        <w:right w:val="none" w:sz="0" w:space="0" w:color="auto"/>
      </w:divBdr>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471232">
      <w:bodyDiv w:val="1"/>
      <w:marLeft w:val="0"/>
      <w:marRight w:val="0"/>
      <w:marTop w:val="0"/>
      <w:marBottom w:val="0"/>
      <w:divBdr>
        <w:top w:val="none" w:sz="0" w:space="0" w:color="auto"/>
        <w:left w:val="none" w:sz="0" w:space="0" w:color="auto"/>
        <w:bottom w:val="none" w:sz="0" w:space="0" w:color="auto"/>
        <w:right w:val="none" w:sz="0" w:space="0" w:color="auto"/>
      </w:divBdr>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9077">
      <w:bodyDiv w:val="1"/>
      <w:marLeft w:val="0"/>
      <w:marRight w:val="0"/>
      <w:marTop w:val="0"/>
      <w:marBottom w:val="0"/>
      <w:divBdr>
        <w:top w:val="none" w:sz="0" w:space="0" w:color="auto"/>
        <w:left w:val="none" w:sz="0" w:space="0" w:color="auto"/>
        <w:bottom w:val="none" w:sz="0" w:space="0" w:color="auto"/>
        <w:right w:val="none" w:sz="0" w:space="0" w:color="auto"/>
      </w:divBdr>
    </w:div>
    <w:div w:id="696931533">
      <w:bodyDiv w:val="1"/>
      <w:marLeft w:val="0"/>
      <w:marRight w:val="0"/>
      <w:marTop w:val="0"/>
      <w:marBottom w:val="0"/>
      <w:divBdr>
        <w:top w:val="none" w:sz="0" w:space="0" w:color="auto"/>
        <w:left w:val="none" w:sz="0" w:space="0" w:color="auto"/>
        <w:bottom w:val="none" w:sz="0" w:space="0" w:color="auto"/>
        <w:right w:val="none" w:sz="0" w:space="0" w:color="auto"/>
      </w:divBdr>
    </w:div>
    <w:div w:id="697001272">
      <w:bodyDiv w:val="1"/>
      <w:marLeft w:val="0"/>
      <w:marRight w:val="0"/>
      <w:marTop w:val="0"/>
      <w:marBottom w:val="0"/>
      <w:divBdr>
        <w:top w:val="none" w:sz="0" w:space="0" w:color="auto"/>
        <w:left w:val="none" w:sz="0" w:space="0" w:color="auto"/>
        <w:bottom w:val="none" w:sz="0" w:space="0" w:color="auto"/>
        <w:right w:val="none" w:sz="0" w:space="0" w:color="auto"/>
      </w:divBdr>
    </w:div>
    <w:div w:id="697125360">
      <w:bodyDiv w:val="1"/>
      <w:marLeft w:val="0"/>
      <w:marRight w:val="0"/>
      <w:marTop w:val="0"/>
      <w:marBottom w:val="0"/>
      <w:divBdr>
        <w:top w:val="none" w:sz="0" w:space="0" w:color="auto"/>
        <w:left w:val="none" w:sz="0" w:space="0" w:color="auto"/>
        <w:bottom w:val="none" w:sz="0" w:space="0" w:color="auto"/>
        <w:right w:val="none" w:sz="0" w:space="0" w:color="auto"/>
      </w:divBdr>
    </w:div>
    <w:div w:id="697311740">
      <w:bodyDiv w:val="1"/>
      <w:marLeft w:val="0"/>
      <w:marRight w:val="0"/>
      <w:marTop w:val="0"/>
      <w:marBottom w:val="0"/>
      <w:divBdr>
        <w:top w:val="none" w:sz="0" w:space="0" w:color="auto"/>
        <w:left w:val="none" w:sz="0" w:space="0" w:color="auto"/>
        <w:bottom w:val="none" w:sz="0" w:space="0" w:color="auto"/>
        <w:right w:val="none" w:sz="0" w:space="0" w:color="auto"/>
      </w:divBdr>
    </w:div>
    <w:div w:id="697312175">
      <w:bodyDiv w:val="1"/>
      <w:marLeft w:val="0"/>
      <w:marRight w:val="0"/>
      <w:marTop w:val="0"/>
      <w:marBottom w:val="0"/>
      <w:divBdr>
        <w:top w:val="none" w:sz="0" w:space="0" w:color="auto"/>
        <w:left w:val="none" w:sz="0" w:space="0" w:color="auto"/>
        <w:bottom w:val="none" w:sz="0" w:space="0" w:color="auto"/>
        <w:right w:val="none" w:sz="0" w:space="0" w:color="auto"/>
      </w:divBdr>
    </w:div>
    <w:div w:id="697389456">
      <w:bodyDiv w:val="1"/>
      <w:marLeft w:val="0"/>
      <w:marRight w:val="0"/>
      <w:marTop w:val="0"/>
      <w:marBottom w:val="0"/>
      <w:divBdr>
        <w:top w:val="none" w:sz="0" w:space="0" w:color="auto"/>
        <w:left w:val="none" w:sz="0" w:space="0" w:color="auto"/>
        <w:bottom w:val="none" w:sz="0" w:space="0" w:color="auto"/>
        <w:right w:val="none" w:sz="0" w:space="0" w:color="auto"/>
      </w:divBdr>
    </w:div>
    <w:div w:id="697582206">
      <w:bodyDiv w:val="1"/>
      <w:marLeft w:val="0"/>
      <w:marRight w:val="0"/>
      <w:marTop w:val="0"/>
      <w:marBottom w:val="0"/>
      <w:divBdr>
        <w:top w:val="none" w:sz="0" w:space="0" w:color="auto"/>
        <w:left w:val="none" w:sz="0" w:space="0" w:color="auto"/>
        <w:bottom w:val="none" w:sz="0" w:space="0" w:color="auto"/>
        <w:right w:val="none" w:sz="0" w:space="0" w:color="auto"/>
      </w:divBdr>
    </w:div>
    <w:div w:id="697774735">
      <w:bodyDiv w:val="1"/>
      <w:marLeft w:val="0"/>
      <w:marRight w:val="0"/>
      <w:marTop w:val="0"/>
      <w:marBottom w:val="0"/>
      <w:divBdr>
        <w:top w:val="none" w:sz="0" w:space="0" w:color="auto"/>
        <w:left w:val="none" w:sz="0" w:space="0" w:color="auto"/>
        <w:bottom w:val="none" w:sz="0" w:space="0" w:color="auto"/>
        <w:right w:val="none" w:sz="0" w:space="0" w:color="auto"/>
      </w:divBdr>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7974266">
      <w:bodyDiv w:val="1"/>
      <w:marLeft w:val="0"/>
      <w:marRight w:val="0"/>
      <w:marTop w:val="0"/>
      <w:marBottom w:val="0"/>
      <w:divBdr>
        <w:top w:val="none" w:sz="0" w:space="0" w:color="auto"/>
        <w:left w:val="none" w:sz="0" w:space="0" w:color="auto"/>
        <w:bottom w:val="none" w:sz="0" w:space="0" w:color="auto"/>
        <w:right w:val="none" w:sz="0" w:space="0" w:color="auto"/>
      </w:divBdr>
    </w:div>
    <w:div w:id="698165377">
      <w:bodyDiv w:val="1"/>
      <w:marLeft w:val="0"/>
      <w:marRight w:val="0"/>
      <w:marTop w:val="0"/>
      <w:marBottom w:val="0"/>
      <w:divBdr>
        <w:top w:val="none" w:sz="0" w:space="0" w:color="auto"/>
        <w:left w:val="none" w:sz="0" w:space="0" w:color="auto"/>
        <w:bottom w:val="none" w:sz="0" w:space="0" w:color="auto"/>
        <w:right w:val="none" w:sz="0" w:space="0" w:color="auto"/>
      </w:divBdr>
    </w:div>
    <w:div w:id="698239581">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8434520">
      <w:bodyDiv w:val="1"/>
      <w:marLeft w:val="0"/>
      <w:marRight w:val="0"/>
      <w:marTop w:val="0"/>
      <w:marBottom w:val="0"/>
      <w:divBdr>
        <w:top w:val="none" w:sz="0" w:space="0" w:color="auto"/>
        <w:left w:val="none" w:sz="0" w:space="0" w:color="auto"/>
        <w:bottom w:val="none" w:sz="0" w:space="0" w:color="auto"/>
        <w:right w:val="none" w:sz="0" w:space="0" w:color="auto"/>
      </w:divBdr>
    </w:div>
    <w:div w:id="698507197">
      <w:bodyDiv w:val="1"/>
      <w:marLeft w:val="0"/>
      <w:marRight w:val="0"/>
      <w:marTop w:val="0"/>
      <w:marBottom w:val="0"/>
      <w:divBdr>
        <w:top w:val="none" w:sz="0" w:space="0" w:color="auto"/>
        <w:left w:val="none" w:sz="0" w:space="0" w:color="auto"/>
        <w:bottom w:val="none" w:sz="0" w:space="0" w:color="auto"/>
        <w:right w:val="none" w:sz="0" w:space="0" w:color="auto"/>
      </w:divBdr>
      <w:divsChild>
        <w:div w:id="1772511083">
          <w:marLeft w:val="0"/>
          <w:marRight w:val="0"/>
          <w:marTop w:val="0"/>
          <w:marBottom w:val="0"/>
          <w:divBdr>
            <w:top w:val="none" w:sz="0" w:space="0" w:color="auto"/>
            <w:left w:val="none" w:sz="0" w:space="0" w:color="auto"/>
            <w:bottom w:val="none" w:sz="0" w:space="0" w:color="auto"/>
            <w:right w:val="none" w:sz="0" w:space="0" w:color="auto"/>
          </w:divBdr>
          <w:divsChild>
            <w:div w:id="187303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74798">
      <w:bodyDiv w:val="1"/>
      <w:marLeft w:val="0"/>
      <w:marRight w:val="0"/>
      <w:marTop w:val="0"/>
      <w:marBottom w:val="0"/>
      <w:divBdr>
        <w:top w:val="none" w:sz="0" w:space="0" w:color="auto"/>
        <w:left w:val="none" w:sz="0" w:space="0" w:color="auto"/>
        <w:bottom w:val="none" w:sz="0" w:space="0" w:color="auto"/>
        <w:right w:val="none" w:sz="0" w:space="0" w:color="auto"/>
      </w:divBdr>
    </w:div>
    <w:div w:id="698892835">
      <w:bodyDiv w:val="1"/>
      <w:marLeft w:val="0"/>
      <w:marRight w:val="0"/>
      <w:marTop w:val="0"/>
      <w:marBottom w:val="0"/>
      <w:divBdr>
        <w:top w:val="none" w:sz="0" w:space="0" w:color="auto"/>
        <w:left w:val="none" w:sz="0" w:space="0" w:color="auto"/>
        <w:bottom w:val="none" w:sz="0" w:space="0" w:color="auto"/>
        <w:right w:val="none" w:sz="0" w:space="0" w:color="auto"/>
      </w:divBdr>
    </w:div>
    <w:div w:id="698897379">
      <w:bodyDiv w:val="1"/>
      <w:marLeft w:val="0"/>
      <w:marRight w:val="0"/>
      <w:marTop w:val="0"/>
      <w:marBottom w:val="0"/>
      <w:divBdr>
        <w:top w:val="none" w:sz="0" w:space="0" w:color="auto"/>
        <w:left w:val="none" w:sz="0" w:space="0" w:color="auto"/>
        <w:bottom w:val="none" w:sz="0" w:space="0" w:color="auto"/>
        <w:right w:val="none" w:sz="0" w:space="0" w:color="auto"/>
      </w:divBdr>
    </w:div>
    <w:div w:id="699089442">
      <w:bodyDiv w:val="1"/>
      <w:marLeft w:val="0"/>
      <w:marRight w:val="0"/>
      <w:marTop w:val="0"/>
      <w:marBottom w:val="0"/>
      <w:divBdr>
        <w:top w:val="none" w:sz="0" w:space="0" w:color="auto"/>
        <w:left w:val="none" w:sz="0" w:space="0" w:color="auto"/>
        <w:bottom w:val="none" w:sz="0" w:space="0" w:color="auto"/>
        <w:right w:val="none" w:sz="0" w:space="0" w:color="auto"/>
      </w:divBdr>
    </w:div>
    <w:div w:id="699162495">
      <w:bodyDiv w:val="1"/>
      <w:marLeft w:val="0"/>
      <w:marRight w:val="0"/>
      <w:marTop w:val="0"/>
      <w:marBottom w:val="0"/>
      <w:divBdr>
        <w:top w:val="none" w:sz="0" w:space="0" w:color="auto"/>
        <w:left w:val="none" w:sz="0" w:space="0" w:color="auto"/>
        <w:bottom w:val="none" w:sz="0" w:space="0" w:color="auto"/>
        <w:right w:val="none" w:sz="0" w:space="0" w:color="auto"/>
      </w:divBdr>
    </w:div>
    <w:div w:id="699472585">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699546393">
      <w:bodyDiv w:val="1"/>
      <w:marLeft w:val="0"/>
      <w:marRight w:val="0"/>
      <w:marTop w:val="0"/>
      <w:marBottom w:val="0"/>
      <w:divBdr>
        <w:top w:val="none" w:sz="0" w:space="0" w:color="auto"/>
        <w:left w:val="none" w:sz="0" w:space="0" w:color="auto"/>
        <w:bottom w:val="none" w:sz="0" w:space="0" w:color="auto"/>
        <w:right w:val="none" w:sz="0" w:space="0" w:color="auto"/>
      </w:divBdr>
    </w:div>
    <w:div w:id="699552902">
      <w:bodyDiv w:val="1"/>
      <w:marLeft w:val="0"/>
      <w:marRight w:val="0"/>
      <w:marTop w:val="0"/>
      <w:marBottom w:val="0"/>
      <w:divBdr>
        <w:top w:val="none" w:sz="0" w:space="0" w:color="auto"/>
        <w:left w:val="none" w:sz="0" w:space="0" w:color="auto"/>
        <w:bottom w:val="none" w:sz="0" w:space="0" w:color="auto"/>
        <w:right w:val="none" w:sz="0" w:space="0" w:color="auto"/>
      </w:divBdr>
    </w:div>
    <w:div w:id="699669709">
      <w:bodyDiv w:val="1"/>
      <w:marLeft w:val="0"/>
      <w:marRight w:val="0"/>
      <w:marTop w:val="0"/>
      <w:marBottom w:val="0"/>
      <w:divBdr>
        <w:top w:val="none" w:sz="0" w:space="0" w:color="auto"/>
        <w:left w:val="none" w:sz="0" w:space="0" w:color="auto"/>
        <w:bottom w:val="none" w:sz="0" w:space="0" w:color="auto"/>
        <w:right w:val="none" w:sz="0" w:space="0" w:color="auto"/>
      </w:divBdr>
    </w:div>
    <w:div w:id="700014760">
      <w:bodyDiv w:val="1"/>
      <w:marLeft w:val="0"/>
      <w:marRight w:val="0"/>
      <w:marTop w:val="0"/>
      <w:marBottom w:val="0"/>
      <w:divBdr>
        <w:top w:val="none" w:sz="0" w:space="0" w:color="auto"/>
        <w:left w:val="none" w:sz="0" w:space="0" w:color="auto"/>
        <w:bottom w:val="none" w:sz="0" w:space="0" w:color="auto"/>
        <w:right w:val="none" w:sz="0" w:space="0" w:color="auto"/>
      </w:divBdr>
    </w:div>
    <w:div w:id="700127016">
      <w:bodyDiv w:val="1"/>
      <w:marLeft w:val="0"/>
      <w:marRight w:val="0"/>
      <w:marTop w:val="0"/>
      <w:marBottom w:val="0"/>
      <w:divBdr>
        <w:top w:val="none" w:sz="0" w:space="0" w:color="auto"/>
        <w:left w:val="none" w:sz="0" w:space="0" w:color="auto"/>
        <w:bottom w:val="none" w:sz="0" w:space="0" w:color="auto"/>
        <w:right w:val="none" w:sz="0" w:space="0" w:color="auto"/>
      </w:divBdr>
    </w:div>
    <w:div w:id="700278883">
      <w:bodyDiv w:val="1"/>
      <w:marLeft w:val="0"/>
      <w:marRight w:val="0"/>
      <w:marTop w:val="0"/>
      <w:marBottom w:val="0"/>
      <w:divBdr>
        <w:top w:val="none" w:sz="0" w:space="0" w:color="auto"/>
        <w:left w:val="none" w:sz="0" w:space="0" w:color="auto"/>
        <w:bottom w:val="none" w:sz="0" w:space="0" w:color="auto"/>
        <w:right w:val="none" w:sz="0" w:space="0" w:color="auto"/>
      </w:divBdr>
    </w:div>
    <w:div w:id="701130115">
      <w:bodyDiv w:val="1"/>
      <w:marLeft w:val="0"/>
      <w:marRight w:val="0"/>
      <w:marTop w:val="0"/>
      <w:marBottom w:val="0"/>
      <w:divBdr>
        <w:top w:val="none" w:sz="0" w:space="0" w:color="auto"/>
        <w:left w:val="none" w:sz="0" w:space="0" w:color="auto"/>
        <w:bottom w:val="none" w:sz="0" w:space="0" w:color="auto"/>
        <w:right w:val="none" w:sz="0" w:space="0" w:color="auto"/>
      </w:divBdr>
    </w:div>
    <w:div w:id="701131774">
      <w:bodyDiv w:val="1"/>
      <w:marLeft w:val="0"/>
      <w:marRight w:val="0"/>
      <w:marTop w:val="0"/>
      <w:marBottom w:val="0"/>
      <w:divBdr>
        <w:top w:val="none" w:sz="0" w:space="0" w:color="auto"/>
        <w:left w:val="none" w:sz="0" w:space="0" w:color="auto"/>
        <w:bottom w:val="none" w:sz="0" w:space="0" w:color="auto"/>
        <w:right w:val="none" w:sz="0" w:space="0" w:color="auto"/>
      </w:divBdr>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93921">
      <w:bodyDiv w:val="1"/>
      <w:marLeft w:val="0"/>
      <w:marRight w:val="0"/>
      <w:marTop w:val="0"/>
      <w:marBottom w:val="0"/>
      <w:divBdr>
        <w:top w:val="none" w:sz="0" w:space="0" w:color="auto"/>
        <w:left w:val="none" w:sz="0" w:space="0" w:color="auto"/>
        <w:bottom w:val="none" w:sz="0" w:space="0" w:color="auto"/>
        <w:right w:val="none" w:sz="0" w:space="0" w:color="auto"/>
      </w:divBdr>
    </w:div>
    <w:div w:id="701444816">
      <w:bodyDiv w:val="1"/>
      <w:marLeft w:val="0"/>
      <w:marRight w:val="0"/>
      <w:marTop w:val="0"/>
      <w:marBottom w:val="0"/>
      <w:divBdr>
        <w:top w:val="none" w:sz="0" w:space="0" w:color="auto"/>
        <w:left w:val="none" w:sz="0" w:space="0" w:color="auto"/>
        <w:bottom w:val="none" w:sz="0" w:space="0" w:color="auto"/>
        <w:right w:val="none" w:sz="0" w:space="0" w:color="auto"/>
      </w:divBdr>
    </w:div>
    <w:div w:id="701445897">
      <w:bodyDiv w:val="1"/>
      <w:marLeft w:val="0"/>
      <w:marRight w:val="0"/>
      <w:marTop w:val="0"/>
      <w:marBottom w:val="0"/>
      <w:divBdr>
        <w:top w:val="none" w:sz="0" w:space="0" w:color="auto"/>
        <w:left w:val="none" w:sz="0" w:space="0" w:color="auto"/>
        <w:bottom w:val="none" w:sz="0" w:space="0" w:color="auto"/>
        <w:right w:val="none" w:sz="0" w:space="0" w:color="auto"/>
      </w:divBdr>
    </w:div>
    <w:div w:id="701514361">
      <w:bodyDiv w:val="1"/>
      <w:marLeft w:val="0"/>
      <w:marRight w:val="0"/>
      <w:marTop w:val="0"/>
      <w:marBottom w:val="0"/>
      <w:divBdr>
        <w:top w:val="none" w:sz="0" w:space="0" w:color="auto"/>
        <w:left w:val="none" w:sz="0" w:space="0" w:color="auto"/>
        <w:bottom w:val="none" w:sz="0" w:space="0" w:color="auto"/>
        <w:right w:val="none" w:sz="0" w:space="0" w:color="auto"/>
      </w:divBdr>
    </w:div>
    <w:div w:id="701711786">
      <w:bodyDiv w:val="1"/>
      <w:marLeft w:val="0"/>
      <w:marRight w:val="0"/>
      <w:marTop w:val="0"/>
      <w:marBottom w:val="0"/>
      <w:divBdr>
        <w:top w:val="none" w:sz="0" w:space="0" w:color="auto"/>
        <w:left w:val="none" w:sz="0" w:space="0" w:color="auto"/>
        <w:bottom w:val="none" w:sz="0" w:space="0" w:color="auto"/>
        <w:right w:val="none" w:sz="0" w:space="0" w:color="auto"/>
      </w:divBdr>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167584">
      <w:bodyDiv w:val="1"/>
      <w:marLeft w:val="0"/>
      <w:marRight w:val="0"/>
      <w:marTop w:val="0"/>
      <w:marBottom w:val="0"/>
      <w:divBdr>
        <w:top w:val="none" w:sz="0" w:space="0" w:color="auto"/>
        <w:left w:val="none" w:sz="0" w:space="0" w:color="auto"/>
        <w:bottom w:val="none" w:sz="0" w:space="0" w:color="auto"/>
        <w:right w:val="none" w:sz="0" w:space="0" w:color="auto"/>
      </w:divBdr>
    </w:div>
    <w:div w:id="702218275">
      <w:bodyDiv w:val="1"/>
      <w:marLeft w:val="0"/>
      <w:marRight w:val="0"/>
      <w:marTop w:val="0"/>
      <w:marBottom w:val="0"/>
      <w:divBdr>
        <w:top w:val="none" w:sz="0" w:space="0" w:color="auto"/>
        <w:left w:val="none" w:sz="0" w:space="0" w:color="auto"/>
        <w:bottom w:val="none" w:sz="0" w:space="0" w:color="auto"/>
        <w:right w:val="none" w:sz="0" w:space="0" w:color="auto"/>
      </w:divBdr>
    </w:div>
    <w:div w:id="702250461">
      <w:bodyDiv w:val="1"/>
      <w:marLeft w:val="0"/>
      <w:marRight w:val="0"/>
      <w:marTop w:val="0"/>
      <w:marBottom w:val="0"/>
      <w:divBdr>
        <w:top w:val="none" w:sz="0" w:space="0" w:color="auto"/>
        <w:left w:val="none" w:sz="0" w:space="0" w:color="auto"/>
        <w:bottom w:val="none" w:sz="0" w:space="0" w:color="auto"/>
        <w:right w:val="none" w:sz="0" w:space="0" w:color="auto"/>
      </w:divBdr>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2367294">
      <w:bodyDiv w:val="1"/>
      <w:marLeft w:val="0"/>
      <w:marRight w:val="0"/>
      <w:marTop w:val="0"/>
      <w:marBottom w:val="0"/>
      <w:divBdr>
        <w:top w:val="none" w:sz="0" w:space="0" w:color="auto"/>
        <w:left w:val="none" w:sz="0" w:space="0" w:color="auto"/>
        <w:bottom w:val="none" w:sz="0" w:space="0" w:color="auto"/>
        <w:right w:val="none" w:sz="0" w:space="0" w:color="auto"/>
      </w:divBdr>
    </w:div>
    <w:div w:id="702369185">
      <w:bodyDiv w:val="1"/>
      <w:marLeft w:val="0"/>
      <w:marRight w:val="0"/>
      <w:marTop w:val="0"/>
      <w:marBottom w:val="0"/>
      <w:divBdr>
        <w:top w:val="none" w:sz="0" w:space="0" w:color="auto"/>
        <w:left w:val="none" w:sz="0" w:space="0" w:color="auto"/>
        <w:bottom w:val="none" w:sz="0" w:space="0" w:color="auto"/>
        <w:right w:val="none" w:sz="0" w:space="0" w:color="auto"/>
      </w:divBdr>
    </w:div>
    <w:div w:id="703019344">
      <w:bodyDiv w:val="1"/>
      <w:marLeft w:val="0"/>
      <w:marRight w:val="0"/>
      <w:marTop w:val="0"/>
      <w:marBottom w:val="0"/>
      <w:divBdr>
        <w:top w:val="none" w:sz="0" w:space="0" w:color="auto"/>
        <w:left w:val="none" w:sz="0" w:space="0" w:color="auto"/>
        <w:bottom w:val="none" w:sz="0" w:space="0" w:color="auto"/>
        <w:right w:val="none" w:sz="0" w:space="0" w:color="auto"/>
      </w:divBdr>
    </w:div>
    <w:div w:id="703210974">
      <w:bodyDiv w:val="1"/>
      <w:marLeft w:val="0"/>
      <w:marRight w:val="0"/>
      <w:marTop w:val="0"/>
      <w:marBottom w:val="0"/>
      <w:divBdr>
        <w:top w:val="none" w:sz="0" w:space="0" w:color="auto"/>
        <w:left w:val="none" w:sz="0" w:space="0" w:color="auto"/>
        <w:bottom w:val="none" w:sz="0" w:space="0" w:color="auto"/>
        <w:right w:val="none" w:sz="0" w:space="0" w:color="auto"/>
      </w:divBdr>
    </w:div>
    <w:div w:id="703332679">
      <w:bodyDiv w:val="1"/>
      <w:marLeft w:val="0"/>
      <w:marRight w:val="0"/>
      <w:marTop w:val="0"/>
      <w:marBottom w:val="0"/>
      <w:divBdr>
        <w:top w:val="none" w:sz="0" w:space="0" w:color="auto"/>
        <w:left w:val="none" w:sz="0" w:space="0" w:color="auto"/>
        <w:bottom w:val="none" w:sz="0" w:space="0" w:color="auto"/>
        <w:right w:val="none" w:sz="0" w:space="0" w:color="auto"/>
      </w:divBdr>
    </w:div>
    <w:div w:id="703333070">
      <w:bodyDiv w:val="1"/>
      <w:marLeft w:val="0"/>
      <w:marRight w:val="0"/>
      <w:marTop w:val="0"/>
      <w:marBottom w:val="0"/>
      <w:divBdr>
        <w:top w:val="none" w:sz="0" w:space="0" w:color="auto"/>
        <w:left w:val="none" w:sz="0" w:space="0" w:color="auto"/>
        <w:bottom w:val="none" w:sz="0" w:space="0" w:color="auto"/>
        <w:right w:val="none" w:sz="0" w:space="0" w:color="auto"/>
      </w:divBdr>
    </w:div>
    <w:div w:id="703479810">
      <w:bodyDiv w:val="1"/>
      <w:marLeft w:val="0"/>
      <w:marRight w:val="0"/>
      <w:marTop w:val="0"/>
      <w:marBottom w:val="0"/>
      <w:divBdr>
        <w:top w:val="none" w:sz="0" w:space="0" w:color="auto"/>
        <w:left w:val="none" w:sz="0" w:space="0" w:color="auto"/>
        <w:bottom w:val="none" w:sz="0" w:space="0" w:color="auto"/>
        <w:right w:val="none" w:sz="0" w:space="0" w:color="auto"/>
      </w:divBdr>
    </w:div>
    <w:div w:id="703791400">
      <w:bodyDiv w:val="1"/>
      <w:marLeft w:val="0"/>
      <w:marRight w:val="0"/>
      <w:marTop w:val="0"/>
      <w:marBottom w:val="0"/>
      <w:divBdr>
        <w:top w:val="none" w:sz="0" w:space="0" w:color="auto"/>
        <w:left w:val="none" w:sz="0" w:space="0" w:color="auto"/>
        <w:bottom w:val="none" w:sz="0" w:space="0" w:color="auto"/>
        <w:right w:val="none" w:sz="0" w:space="0" w:color="auto"/>
      </w:divBdr>
    </w:div>
    <w:div w:id="703794722">
      <w:bodyDiv w:val="1"/>
      <w:marLeft w:val="0"/>
      <w:marRight w:val="0"/>
      <w:marTop w:val="0"/>
      <w:marBottom w:val="0"/>
      <w:divBdr>
        <w:top w:val="none" w:sz="0" w:space="0" w:color="auto"/>
        <w:left w:val="none" w:sz="0" w:space="0" w:color="auto"/>
        <w:bottom w:val="none" w:sz="0" w:space="0" w:color="auto"/>
        <w:right w:val="none" w:sz="0" w:space="0" w:color="auto"/>
      </w:divBdr>
    </w:div>
    <w:div w:id="704060226">
      <w:bodyDiv w:val="1"/>
      <w:marLeft w:val="0"/>
      <w:marRight w:val="0"/>
      <w:marTop w:val="0"/>
      <w:marBottom w:val="0"/>
      <w:divBdr>
        <w:top w:val="none" w:sz="0" w:space="0" w:color="auto"/>
        <w:left w:val="none" w:sz="0" w:space="0" w:color="auto"/>
        <w:bottom w:val="none" w:sz="0" w:space="0" w:color="auto"/>
        <w:right w:val="none" w:sz="0" w:space="0" w:color="auto"/>
      </w:divBdr>
    </w:div>
    <w:div w:id="704134131">
      <w:bodyDiv w:val="1"/>
      <w:marLeft w:val="0"/>
      <w:marRight w:val="0"/>
      <w:marTop w:val="0"/>
      <w:marBottom w:val="0"/>
      <w:divBdr>
        <w:top w:val="none" w:sz="0" w:space="0" w:color="auto"/>
        <w:left w:val="none" w:sz="0" w:space="0" w:color="auto"/>
        <w:bottom w:val="none" w:sz="0" w:space="0" w:color="auto"/>
        <w:right w:val="none" w:sz="0" w:space="0" w:color="auto"/>
      </w:divBdr>
    </w:div>
    <w:div w:id="704257775">
      <w:bodyDiv w:val="1"/>
      <w:marLeft w:val="0"/>
      <w:marRight w:val="0"/>
      <w:marTop w:val="0"/>
      <w:marBottom w:val="0"/>
      <w:divBdr>
        <w:top w:val="none" w:sz="0" w:space="0" w:color="auto"/>
        <w:left w:val="none" w:sz="0" w:space="0" w:color="auto"/>
        <w:bottom w:val="none" w:sz="0" w:space="0" w:color="auto"/>
        <w:right w:val="none" w:sz="0" w:space="0" w:color="auto"/>
      </w:divBdr>
    </w:div>
    <w:div w:id="704332751">
      <w:bodyDiv w:val="1"/>
      <w:marLeft w:val="0"/>
      <w:marRight w:val="0"/>
      <w:marTop w:val="0"/>
      <w:marBottom w:val="0"/>
      <w:divBdr>
        <w:top w:val="none" w:sz="0" w:space="0" w:color="auto"/>
        <w:left w:val="none" w:sz="0" w:space="0" w:color="auto"/>
        <w:bottom w:val="none" w:sz="0" w:space="0" w:color="auto"/>
        <w:right w:val="none" w:sz="0" w:space="0" w:color="auto"/>
      </w:divBdr>
    </w:div>
    <w:div w:id="704335867">
      <w:bodyDiv w:val="1"/>
      <w:marLeft w:val="0"/>
      <w:marRight w:val="0"/>
      <w:marTop w:val="0"/>
      <w:marBottom w:val="0"/>
      <w:divBdr>
        <w:top w:val="none" w:sz="0" w:space="0" w:color="auto"/>
        <w:left w:val="none" w:sz="0" w:space="0" w:color="auto"/>
        <w:bottom w:val="none" w:sz="0" w:space="0" w:color="auto"/>
        <w:right w:val="none" w:sz="0" w:space="0" w:color="auto"/>
      </w:divBdr>
    </w:div>
    <w:div w:id="704450836">
      <w:bodyDiv w:val="1"/>
      <w:marLeft w:val="0"/>
      <w:marRight w:val="0"/>
      <w:marTop w:val="0"/>
      <w:marBottom w:val="0"/>
      <w:divBdr>
        <w:top w:val="none" w:sz="0" w:space="0" w:color="auto"/>
        <w:left w:val="none" w:sz="0" w:space="0" w:color="auto"/>
        <w:bottom w:val="none" w:sz="0" w:space="0" w:color="auto"/>
        <w:right w:val="none" w:sz="0" w:space="0" w:color="auto"/>
      </w:divBdr>
    </w:div>
    <w:div w:id="704453197">
      <w:bodyDiv w:val="1"/>
      <w:marLeft w:val="0"/>
      <w:marRight w:val="0"/>
      <w:marTop w:val="0"/>
      <w:marBottom w:val="0"/>
      <w:divBdr>
        <w:top w:val="none" w:sz="0" w:space="0" w:color="auto"/>
        <w:left w:val="none" w:sz="0" w:space="0" w:color="auto"/>
        <w:bottom w:val="none" w:sz="0" w:space="0" w:color="auto"/>
        <w:right w:val="none" w:sz="0" w:space="0" w:color="auto"/>
      </w:divBdr>
    </w:div>
    <w:div w:id="704598603">
      <w:bodyDiv w:val="1"/>
      <w:marLeft w:val="0"/>
      <w:marRight w:val="0"/>
      <w:marTop w:val="0"/>
      <w:marBottom w:val="0"/>
      <w:divBdr>
        <w:top w:val="none" w:sz="0" w:space="0" w:color="auto"/>
        <w:left w:val="none" w:sz="0" w:space="0" w:color="auto"/>
        <w:bottom w:val="none" w:sz="0" w:space="0" w:color="auto"/>
        <w:right w:val="none" w:sz="0" w:space="0" w:color="auto"/>
      </w:divBdr>
    </w:div>
    <w:div w:id="704719500">
      <w:bodyDiv w:val="1"/>
      <w:marLeft w:val="0"/>
      <w:marRight w:val="0"/>
      <w:marTop w:val="0"/>
      <w:marBottom w:val="0"/>
      <w:divBdr>
        <w:top w:val="none" w:sz="0" w:space="0" w:color="auto"/>
        <w:left w:val="none" w:sz="0" w:space="0" w:color="auto"/>
        <w:bottom w:val="none" w:sz="0" w:space="0" w:color="auto"/>
        <w:right w:val="none" w:sz="0" w:space="0" w:color="auto"/>
      </w:divBdr>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21379">
      <w:bodyDiv w:val="1"/>
      <w:marLeft w:val="0"/>
      <w:marRight w:val="0"/>
      <w:marTop w:val="0"/>
      <w:marBottom w:val="0"/>
      <w:divBdr>
        <w:top w:val="none" w:sz="0" w:space="0" w:color="auto"/>
        <w:left w:val="none" w:sz="0" w:space="0" w:color="auto"/>
        <w:bottom w:val="none" w:sz="0" w:space="0" w:color="auto"/>
        <w:right w:val="none" w:sz="0" w:space="0" w:color="auto"/>
      </w:divBdr>
    </w:div>
    <w:div w:id="704912887">
      <w:bodyDiv w:val="1"/>
      <w:marLeft w:val="0"/>
      <w:marRight w:val="0"/>
      <w:marTop w:val="0"/>
      <w:marBottom w:val="0"/>
      <w:divBdr>
        <w:top w:val="none" w:sz="0" w:space="0" w:color="auto"/>
        <w:left w:val="none" w:sz="0" w:space="0" w:color="auto"/>
        <w:bottom w:val="none" w:sz="0" w:space="0" w:color="auto"/>
        <w:right w:val="none" w:sz="0" w:space="0" w:color="auto"/>
      </w:divBdr>
    </w:div>
    <w:div w:id="705062700">
      <w:bodyDiv w:val="1"/>
      <w:marLeft w:val="0"/>
      <w:marRight w:val="0"/>
      <w:marTop w:val="0"/>
      <w:marBottom w:val="0"/>
      <w:divBdr>
        <w:top w:val="none" w:sz="0" w:space="0" w:color="auto"/>
        <w:left w:val="none" w:sz="0" w:space="0" w:color="auto"/>
        <w:bottom w:val="none" w:sz="0" w:space="0" w:color="auto"/>
        <w:right w:val="none" w:sz="0" w:space="0" w:color="auto"/>
      </w:divBdr>
    </w:div>
    <w:div w:id="705251721">
      <w:bodyDiv w:val="1"/>
      <w:marLeft w:val="0"/>
      <w:marRight w:val="0"/>
      <w:marTop w:val="0"/>
      <w:marBottom w:val="0"/>
      <w:divBdr>
        <w:top w:val="none" w:sz="0" w:space="0" w:color="auto"/>
        <w:left w:val="none" w:sz="0" w:space="0" w:color="auto"/>
        <w:bottom w:val="none" w:sz="0" w:space="0" w:color="auto"/>
        <w:right w:val="none" w:sz="0" w:space="0" w:color="auto"/>
      </w:divBdr>
    </w:div>
    <w:div w:id="705258035">
      <w:bodyDiv w:val="1"/>
      <w:marLeft w:val="0"/>
      <w:marRight w:val="0"/>
      <w:marTop w:val="0"/>
      <w:marBottom w:val="0"/>
      <w:divBdr>
        <w:top w:val="none" w:sz="0" w:space="0" w:color="auto"/>
        <w:left w:val="none" w:sz="0" w:space="0" w:color="auto"/>
        <w:bottom w:val="none" w:sz="0" w:space="0" w:color="auto"/>
        <w:right w:val="none" w:sz="0" w:space="0" w:color="auto"/>
      </w:divBdr>
    </w:div>
    <w:div w:id="705444109">
      <w:bodyDiv w:val="1"/>
      <w:marLeft w:val="0"/>
      <w:marRight w:val="0"/>
      <w:marTop w:val="0"/>
      <w:marBottom w:val="0"/>
      <w:divBdr>
        <w:top w:val="none" w:sz="0" w:space="0" w:color="auto"/>
        <w:left w:val="none" w:sz="0" w:space="0" w:color="auto"/>
        <w:bottom w:val="none" w:sz="0" w:space="0" w:color="auto"/>
        <w:right w:val="none" w:sz="0" w:space="0" w:color="auto"/>
      </w:divBdr>
    </w:div>
    <w:div w:id="705636965">
      <w:bodyDiv w:val="1"/>
      <w:marLeft w:val="0"/>
      <w:marRight w:val="0"/>
      <w:marTop w:val="0"/>
      <w:marBottom w:val="0"/>
      <w:divBdr>
        <w:top w:val="none" w:sz="0" w:space="0" w:color="auto"/>
        <w:left w:val="none" w:sz="0" w:space="0" w:color="auto"/>
        <w:bottom w:val="none" w:sz="0" w:space="0" w:color="auto"/>
        <w:right w:val="none" w:sz="0" w:space="0" w:color="auto"/>
      </w:divBdr>
    </w:div>
    <w:div w:id="705646014">
      <w:bodyDiv w:val="1"/>
      <w:marLeft w:val="0"/>
      <w:marRight w:val="0"/>
      <w:marTop w:val="0"/>
      <w:marBottom w:val="0"/>
      <w:divBdr>
        <w:top w:val="none" w:sz="0" w:space="0" w:color="auto"/>
        <w:left w:val="none" w:sz="0" w:space="0" w:color="auto"/>
        <w:bottom w:val="none" w:sz="0" w:space="0" w:color="auto"/>
        <w:right w:val="none" w:sz="0" w:space="0" w:color="auto"/>
      </w:divBdr>
    </w:div>
    <w:div w:id="705982079">
      <w:bodyDiv w:val="1"/>
      <w:marLeft w:val="0"/>
      <w:marRight w:val="0"/>
      <w:marTop w:val="0"/>
      <w:marBottom w:val="0"/>
      <w:divBdr>
        <w:top w:val="none" w:sz="0" w:space="0" w:color="auto"/>
        <w:left w:val="none" w:sz="0" w:space="0" w:color="auto"/>
        <w:bottom w:val="none" w:sz="0" w:space="0" w:color="auto"/>
        <w:right w:val="none" w:sz="0" w:space="0" w:color="auto"/>
      </w:divBdr>
    </w:div>
    <w:div w:id="706025418">
      <w:bodyDiv w:val="1"/>
      <w:marLeft w:val="0"/>
      <w:marRight w:val="0"/>
      <w:marTop w:val="0"/>
      <w:marBottom w:val="0"/>
      <w:divBdr>
        <w:top w:val="none" w:sz="0" w:space="0" w:color="auto"/>
        <w:left w:val="none" w:sz="0" w:space="0" w:color="auto"/>
        <w:bottom w:val="none" w:sz="0" w:space="0" w:color="auto"/>
        <w:right w:val="none" w:sz="0" w:space="0" w:color="auto"/>
      </w:divBdr>
    </w:div>
    <w:div w:id="706102340">
      <w:bodyDiv w:val="1"/>
      <w:marLeft w:val="0"/>
      <w:marRight w:val="0"/>
      <w:marTop w:val="0"/>
      <w:marBottom w:val="0"/>
      <w:divBdr>
        <w:top w:val="none" w:sz="0" w:space="0" w:color="auto"/>
        <w:left w:val="none" w:sz="0" w:space="0" w:color="auto"/>
        <w:bottom w:val="none" w:sz="0" w:space="0" w:color="auto"/>
        <w:right w:val="none" w:sz="0" w:space="0" w:color="auto"/>
      </w:divBdr>
    </w:div>
    <w:div w:id="706106519">
      <w:bodyDiv w:val="1"/>
      <w:marLeft w:val="0"/>
      <w:marRight w:val="0"/>
      <w:marTop w:val="0"/>
      <w:marBottom w:val="0"/>
      <w:divBdr>
        <w:top w:val="none" w:sz="0" w:space="0" w:color="auto"/>
        <w:left w:val="none" w:sz="0" w:space="0" w:color="auto"/>
        <w:bottom w:val="none" w:sz="0" w:space="0" w:color="auto"/>
        <w:right w:val="none" w:sz="0" w:space="0" w:color="auto"/>
      </w:divBdr>
    </w:div>
    <w:div w:id="706183035">
      <w:bodyDiv w:val="1"/>
      <w:marLeft w:val="0"/>
      <w:marRight w:val="0"/>
      <w:marTop w:val="0"/>
      <w:marBottom w:val="0"/>
      <w:divBdr>
        <w:top w:val="none" w:sz="0" w:space="0" w:color="auto"/>
        <w:left w:val="none" w:sz="0" w:space="0" w:color="auto"/>
        <w:bottom w:val="none" w:sz="0" w:space="0" w:color="auto"/>
        <w:right w:val="none" w:sz="0" w:space="0" w:color="auto"/>
      </w:divBdr>
    </w:div>
    <w:div w:id="706414608">
      <w:bodyDiv w:val="1"/>
      <w:marLeft w:val="0"/>
      <w:marRight w:val="0"/>
      <w:marTop w:val="0"/>
      <w:marBottom w:val="0"/>
      <w:divBdr>
        <w:top w:val="none" w:sz="0" w:space="0" w:color="auto"/>
        <w:left w:val="none" w:sz="0" w:space="0" w:color="auto"/>
        <w:bottom w:val="none" w:sz="0" w:space="0" w:color="auto"/>
        <w:right w:val="none" w:sz="0" w:space="0" w:color="auto"/>
      </w:divBdr>
    </w:div>
    <w:div w:id="706678937">
      <w:bodyDiv w:val="1"/>
      <w:marLeft w:val="0"/>
      <w:marRight w:val="0"/>
      <w:marTop w:val="0"/>
      <w:marBottom w:val="0"/>
      <w:divBdr>
        <w:top w:val="none" w:sz="0" w:space="0" w:color="auto"/>
        <w:left w:val="none" w:sz="0" w:space="0" w:color="auto"/>
        <w:bottom w:val="none" w:sz="0" w:space="0" w:color="auto"/>
        <w:right w:val="none" w:sz="0" w:space="0" w:color="auto"/>
      </w:divBdr>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687566">
      <w:bodyDiv w:val="1"/>
      <w:marLeft w:val="0"/>
      <w:marRight w:val="0"/>
      <w:marTop w:val="0"/>
      <w:marBottom w:val="0"/>
      <w:divBdr>
        <w:top w:val="none" w:sz="0" w:space="0" w:color="auto"/>
        <w:left w:val="none" w:sz="0" w:space="0" w:color="auto"/>
        <w:bottom w:val="none" w:sz="0" w:space="0" w:color="auto"/>
        <w:right w:val="none" w:sz="0" w:space="0" w:color="auto"/>
      </w:divBdr>
    </w:div>
    <w:div w:id="706759386">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7265516">
      <w:bodyDiv w:val="1"/>
      <w:marLeft w:val="0"/>
      <w:marRight w:val="0"/>
      <w:marTop w:val="0"/>
      <w:marBottom w:val="0"/>
      <w:divBdr>
        <w:top w:val="none" w:sz="0" w:space="0" w:color="auto"/>
        <w:left w:val="none" w:sz="0" w:space="0" w:color="auto"/>
        <w:bottom w:val="none" w:sz="0" w:space="0" w:color="auto"/>
        <w:right w:val="none" w:sz="0" w:space="0" w:color="auto"/>
      </w:divBdr>
    </w:div>
    <w:div w:id="707409852">
      <w:bodyDiv w:val="1"/>
      <w:marLeft w:val="0"/>
      <w:marRight w:val="0"/>
      <w:marTop w:val="0"/>
      <w:marBottom w:val="0"/>
      <w:divBdr>
        <w:top w:val="none" w:sz="0" w:space="0" w:color="auto"/>
        <w:left w:val="none" w:sz="0" w:space="0" w:color="auto"/>
        <w:bottom w:val="none" w:sz="0" w:space="0" w:color="auto"/>
        <w:right w:val="none" w:sz="0" w:space="0" w:color="auto"/>
      </w:divBdr>
    </w:div>
    <w:div w:id="707800476">
      <w:bodyDiv w:val="1"/>
      <w:marLeft w:val="0"/>
      <w:marRight w:val="0"/>
      <w:marTop w:val="0"/>
      <w:marBottom w:val="0"/>
      <w:divBdr>
        <w:top w:val="none" w:sz="0" w:space="0" w:color="auto"/>
        <w:left w:val="none" w:sz="0" w:space="0" w:color="auto"/>
        <w:bottom w:val="none" w:sz="0" w:space="0" w:color="auto"/>
        <w:right w:val="none" w:sz="0" w:space="0" w:color="auto"/>
      </w:divBdr>
    </w:div>
    <w:div w:id="708144876">
      <w:bodyDiv w:val="1"/>
      <w:marLeft w:val="0"/>
      <w:marRight w:val="0"/>
      <w:marTop w:val="0"/>
      <w:marBottom w:val="0"/>
      <w:divBdr>
        <w:top w:val="none" w:sz="0" w:space="0" w:color="auto"/>
        <w:left w:val="none" w:sz="0" w:space="0" w:color="auto"/>
        <w:bottom w:val="none" w:sz="0" w:space="0" w:color="auto"/>
        <w:right w:val="none" w:sz="0" w:space="0" w:color="auto"/>
      </w:divBdr>
    </w:div>
    <w:div w:id="708725243">
      <w:bodyDiv w:val="1"/>
      <w:marLeft w:val="0"/>
      <w:marRight w:val="0"/>
      <w:marTop w:val="0"/>
      <w:marBottom w:val="0"/>
      <w:divBdr>
        <w:top w:val="none" w:sz="0" w:space="0" w:color="auto"/>
        <w:left w:val="none" w:sz="0" w:space="0" w:color="auto"/>
        <w:bottom w:val="none" w:sz="0" w:space="0" w:color="auto"/>
        <w:right w:val="none" w:sz="0" w:space="0" w:color="auto"/>
      </w:divBdr>
    </w:div>
    <w:div w:id="708914834">
      <w:bodyDiv w:val="1"/>
      <w:marLeft w:val="0"/>
      <w:marRight w:val="0"/>
      <w:marTop w:val="0"/>
      <w:marBottom w:val="0"/>
      <w:divBdr>
        <w:top w:val="none" w:sz="0" w:space="0" w:color="auto"/>
        <w:left w:val="none" w:sz="0" w:space="0" w:color="auto"/>
        <w:bottom w:val="none" w:sz="0" w:space="0" w:color="auto"/>
        <w:right w:val="none" w:sz="0" w:space="0" w:color="auto"/>
      </w:divBdr>
    </w:div>
    <w:div w:id="708989907">
      <w:bodyDiv w:val="1"/>
      <w:marLeft w:val="0"/>
      <w:marRight w:val="0"/>
      <w:marTop w:val="0"/>
      <w:marBottom w:val="0"/>
      <w:divBdr>
        <w:top w:val="none" w:sz="0" w:space="0" w:color="auto"/>
        <w:left w:val="none" w:sz="0" w:space="0" w:color="auto"/>
        <w:bottom w:val="none" w:sz="0" w:space="0" w:color="auto"/>
        <w:right w:val="none" w:sz="0" w:space="0" w:color="auto"/>
      </w:divBdr>
    </w:div>
    <w:div w:id="709108574">
      <w:bodyDiv w:val="1"/>
      <w:marLeft w:val="0"/>
      <w:marRight w:val="0"/>
      <w:marTop w:val="0"/>
      <w:marBottom w:val="0"/>
      <w:divBdr>
        <w:top w:val="none" w:sz="0" w:space="0" w:color="auto"/>
        <w:left w:val="none" w:sz="0" w:space="0" w:color="auto"/>
        <w:bottom w:val="none" w:sz="0" w:space="0" w:color="auto"/>
        <w:right w:val="none" w:sz="0" w:space="0" w:color="auto"/>
      </w:divBdr>
    </w:div>
    <w:div w:id="709300364">
      <w:bodyDiv w:val="1"/>
      <w:marLeft w:val="0"/>
      <w:marRight w:val="0"/>
      <w:marTop w:val="0"/>
      <w:marBottom w:val="0"/>
      <w:divBdr>
        <w:top w:val="none" w:sz="0" w:space="0" w:color="auto"/>
        <w:left w:val="none" w:sz="0" w:space="0" w:color="auto"/>
        <w:bottom w:val="none" w:sz="0" w:space="0" w:color="auto"/>
        <w:right w:val="none" w:sz="0" w:space="0" w:color="auto"/>
      </w:divBdr>
    </w:div>
    <w:div w:id="709301702">
      <w:bodyDiv w:val="1"/>
      <w:marLeft w:val="0"/>
      <w:marRight w:val="0"/>
      <w:marTop w:val="0"/>
      <w:marBottom w:val="0"/>
      <w:divBdr>
        <w:top w:val="none" w:sz="0" w:space="0" w:color="auto"/>
        <w:left w:val="none" w:sz="0" w:space="0" w:color="auto"/>
        <w:bottom w:val="none" w:sz="0" w:space="0" w:color="auto"/>
        <w:right w:val="none" w:sz="0" w:space="0" w:color="auto"/>
      </w:divBdr>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450572">
      <w:bodyDiv w:val="1"/>
      <w:marLeft w:val="0"/>
      <w:marRight w:val="0"/>
      <w:marTop w:val="0"/>
      <w:marBottom w:val="0"/>
      <w:divBdr>
        <w:top w:val="none" w:sz="0" w:space="0" w:color="auto"/>
        <w:left w:val="none" w:sz="0" w:space="0" w:color="auto"/>
        <w:bottom w:val="none" w:sz="0" w:space="0" w:color="auto"/>
        <w:right w:val="none" w:sz="0" w:space="0" w:color="auto"/>
      </w:divBdr>
    </w:div>
    <w:div w:id="709495728">
      <w:bodyDiv w:val="1"/>
      <w:marLeft w:val="0"/>
      <w:marRight w:val="0"/>
      <w:marTop w:val="0"/>
      <w:marBottom w:val="0"/>
      <w:divBdr>
        <w:top w:val="none" w:sz="0" w:space="0" w:color="auto"/>
        <w:left w:val="none" w:sz="0" w:space="0" w:color="auto"/>
        <w:bottom w:val="none" w:sz="0" w:space="0" w:color="auto"/>
        <w:right w:val="none" w:sz="0" w:space="0" w:color="auto"/>
      </w:divBdr>
    </w:div>
    <w:div w:id="709573939">
      <w:bodyDiv w:val="1"/>
      <w:marLeft w:val="0"/>
      <w:marRight w:val="0"/>
      <w:marTop w:val="0"/>
      <w:marBottom w:val="0"/>
      <w:divBdr>
        <w:top w:val="none" w:sz="0" w:space="0" w:color="auto"/>
        <w:left w:val="none" w:sz="0" w:space="0" w:color="auto"/>
        <w:bottom w:val="none" w:sz="0" w:space="0" w:color="auto"/>
        <w:right w:val="none" w:sz="0" w:space="0" w:color="auto"/>
      </w:divBdr>
    </w:div>
    <w:div w:id="710039788">
      <w:bodyDiv w:val="1"/>
      <w:marLeft w:val="0"/>
      <w:marRight w:val="0"/>
      <w:marTop w:val="0"/>
      <w:marBottom w:val="0"/>
      <w:divBdr>
        <w:top w:val="none" w:sz="0" w:space="0" w:color="auto"/>
        <w:left w:val="none" w:sz="0" w:space="0" w:color="auto"/>
        <w:bottom w:val="none" w:sz="0" w:space="0" w:color="auto"/>
        <w:right w:val="none" w:sz="0" w:space="0" w:color="auto"/>
      </w:divBdr>
    </w:div>
    <w:div w:id="710225125">
      <w:bodyDiv w:val="1"/>
      <w:marLeft w:val="0"/>
      <w:marRight w:val="0"/>
      <w:marTop w:val="0"/>
      <w:marBottom w:val="0"/>
      <w:divBdr>
        <w:top w:val="none" w:sz="0" w:space="0" w:color="auto"/>
        <w:left w:val="none" w:sz="0" w:space="0" w:color="auto"/>
        <w:bottom w:val="none" w:sz="0" w:space="0" w:color="auto"/>
        <w:right w:val="none" w:sz="0" w:space="0" w:color="auto"/>
      </w:divBdr>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94302">
      <w:bodyDiv w:val="1"/>
      <w:marLeft w:val="0"/>
      <w:marRight w:val="0"/>
      <w:marTop w:val="0"/>
      <w:marBottom w:val="0"/>
      <w:divBdr>
        <w:top w:val="none" w:sz="0" w:space="0" w:color="auto"/>
        <w:left w:val="none" w:sz="0" w:space="0" w:color="auto"/>
        <w:bottom w:val="none" w:sz="0" w:space="0" w:color="auto"/>
        <w:right w:val="none" w:sz="0" w:space="0" w:color="auto"/>
      </w:divBdr>
    </w:div>
    <w:div w:id="710573006">
      <w:bodyDiv w:val="1"/>
      <w:marLeft w:val="0"/>
      <w:marRight w:val="0"/>
      <w:marTop w:val="0"/>
      <w:marBottom w:val="0"/>
      <w:divBdr>
        <w:top w:val="none" w:sz="0" w:space="0" w:color="auto"/>
        <w:left w:val="none" w:sz="0" w:space="0" w:color="auto"/>
        <w:bottom w:val="none" w:sz="0" w:space="0" w:color="auto"/>
        <w:right w:val="none" w:sz="0" w:space="0" w:color="auto"/>
      </w:divBdr>
    </w:div>
    <w:div w:id="710614456">
      <w:bodyDiv w:val="1"/>
      <w:marLeft w:val="0"/>
      <w:marRight w:val="0"/>
      <w:marTop w:val="0"/>
      <w:marBottom w:val="0"/>
      <w:divBdr>
        <w:top w:val="none" w:sz="0" w:space="0" w:color="auto"/>
        <w:left w:val="none" w:sz="0" w:space="0" w:color="auto"/>
        <w:bottom w:val="none" w:sz="0" w:space="0" w:color="auto"/>
        <w:right w:val="none" w:sz="0" w:space="0" w:color="auto"/>
      </w:divBdr>
    </w:div>
    <w:div w:id="711073069">
      <w:bodyDiv w:val="1"/>
      <w:marLeft w:val="0"/>
      <w:marRight w:val="0"/>
      <w:marTop w:val="0"/>
      <w:marBottom w:val="0"/>
      <w:divBdr>
        <w:top w:val="none" w:sz="0" w:space="0" w:color="auto"/>
        <w:left w:val="none" w:sz="0" w:space="0" w:color="auto"/>
        <w:bottom w:val="none" w:sz="0" w:space="0" w:color="auto"/>
        <w:right w:val="none" w:sz="0" w:space="0" w:color="auto"/>
      </w:divBdr>
    </w:div>
    <w:div w:id="711274453">
      <w:bodyDiv w:val="1"/>
      <w:marLeft w:val="0"/>
      <w:marRight w:val="0"/>
      <w:marTop w:val="0"/>
      <w:marBottom w:val="0"/>
      <w:divBdr>
        <w:top w:val="none" w:sz="0" w:space="0" w:color="auto"/>
        <w:left w:val="none" w:sz="0" w:space="0" w:color="auto"/>
        <w:bottom w:val="none" w:sz="0" w:space="0" w:color="auto"/>
        <w:right w:val="none" w:sz="0" w:space="0" w:color="auto"/>
      </w:divBdr>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12173">
      <w:bodyDiv w:val="1"/>
      <w:marLeft w:val="0"/>
      <w:marRight w:val="0"/>
      <w:marTop w:val="0"/>
      <w:marBottom w:val="0"/>
      <w:divBdr>
        <w:top w:val="none" w:sz="0" w:space="0" w:color="auto"/>
        <w:left w:val="none" w:sz="0" w:space="0" w:color="auto"/>
        <w:bottom w:val="none" w:sz="0" w:space="0" w:color="auto"/>
        <w:right w:val="none" w:sz="0" w:space="0" w:color="auto"/>
      </w:divBdr>
    </w:div>
    <w:div w:id="711614687">
      <w:bodyDiv w:val="1"/>
      <w:marLeft w:val="0"/>
      <w:marRight w:val="0"/>
      <w:marTop w:val="0"/>
      <w:marBottom w:val="0"/>
      <w:divBdr>
        <w:top w:val="none" w:sz="0" w:space="0" w:color="auto"/>
        <w:left w:val="none" w:sz="0" w:space="0" w:color="auto"/>
        <w:bottom w:val="none" w:sz="0" w:space="0" w:color="auto"/>
        <w:right w:val="none" w:sz="0" w:space="0" w:color="auto"/>
      </w:divBdr>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997857">
      <w:bodyDiv w:val="1"/>
      <w:marLeft w:val="0"/>
      <w:marRight w:val="0"/>
      <w:marTop w:val="0"/>
      <w:marBottom w:val="0"/>
      <w:divBdr>
        <w:top w:val="none" w:sz="0" w:space="0" w:color="auto"/>
        <w:left w:val="none" w:sz="0" w:space="0" w:color="auto"/>
        <w:bottom w:val="none" w:sz="0" w:space="0" w:color="auto"/>
        <w:right w:val="none" w:sz="0" w:space="0" w:color="auto"/>
      </w:divBdr>
    </w:div>
    <w:div w:id="712003489">
      <w:bodyDiv w:val="1"/>
      <w:marLeft w:val="0"/>
      <w:marRight w:val="0"/>
      <w:marTop w:val="0"/>
      <w:marBottom w:val="0"/>
      <w:divBdr>
        <w:top w:val="none" w:sz="0" w:space="0" w:color="auto"/>
        <w:left w:val="none" w:sz="0" w:space="0" w:color="auto"/>
        <w:bottom w:val="none" w:sz="0" w:space="0" w:color="auto"/>
        <w:right w:val="none" w:sz="0" w:space="0" w:color="auto"/>
      </w:divBdr>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656204">
      <w:bodyDiv w:val="1"/>
      <w:marLeft w:val="0"/>
      <w:marRight w:val="0"/>
      <w:marTop w:val="0"/>
      <w:marBottom w:val="0"/>
      <w:divBdr>
        <w:top w:val="none" w:sz="0" w:space="0" w:color="auto"/>
        <w:left w:val="none" w:sz="0" w:space="0" w:color="auto"/>
        <w:bottom w:val="none" w:sz="0" w:space="0" w:color="auto"/>
        <w:right w:val="none" w:sz="0" w:space="0" w:color="auto"/>
      </w:divBdr>
    </w:div>
    <w:div w:id="712728312">
      <w:bodyDiv w:val="1"/>
      <w:marLeft w:val="0"/>
      <w:marRight w:val="0"/>
      <w:marTop w:val="0"/>
      <w:marBottom w:val="0"/>
      <w:divBdr>
        <w:top w:val="none" w:sz="0" w:space="0" w:color="auto"/>
        <w:left w:val="none" w:sz="0" w:space="0" w:color="auto"/>
        <w:bottom w:val="none" w:sz="0" w:space="0" w:color="auto"/>
        <w:right w:val="none" w:sz="0" w:space="0" w:color="auto"/>
      </w:divBdr>
    </w:div>
    <w:div w:id="712928070">
      <w:bodyDiv w:val="1"/>
      <w:marLeft w:val="0"/>
      <w:marRight w:val="0"/>
      <w:marTop w:val="0"/>
      <w:marBottom w:val="0"/>
      <w:divBdr>
        <w:top w:val="none" w:sz="0" w:space="0" w:color="auto"/>
        <w:left w:val="none" w:sz="0" w:space="0" w:color="auto"/>
        <w:bottom w:val="none" w:sz="0" w:space="0" w:color="auto"/>
        <w:right w:val="none" w:sz="0" w:space="0" w:color="auto"/>
      </w:divBdr>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3113987">
      <w:bodyDiv w:val="1"/>
      <w:marLeft w:val="0"/>
      <w:marRight w:val="0"/>
      <w:marTop w:val="0"/>
      <w:marBottom w:val="0"/>
      <w:divBdr>
        <w:top w:val="none" w:sz="0" w:space="0" w:color="auto"/>
        <w:left w:val="none" w:sz="0" w:space="0" w:color="auto"/>
        <w:bottom w:val="none" w:sz="0" w:space="0" w:color="auto"/>
        <w:right w:val="none" w:sz="0" w:space="0" w:color="auto"/>
      </w:divBdr>
    </w:div>
    <w:div w:id="713233940">
      <w:bodyDiv w:val="1"/>
      <w:marLeft w:val="0"/>
      <w:marRight w:val="0"/>
      <w:marTop w:val="0"/>
      <w:marBottom w:val="0"/>
      <w:divBdr>
        <w:top w:val="none" w:sz="0" w:space="0" w:color="auto"/>
        <w:left w:val="none" w:sz="0" w:space="0" w:color="auto"/>
        <w:bottom w:val="none" w:sz="0" w:space="0" w:color="auto"/>
        <w:right w:val="none" w:sz="0" w:space="0" w:color="auto"/>
      </w:divBdr>
    </w:div>
    <w:div w:id="713433109">
      <w:bodyDiv w:val="1"/>
      <w:marLeft w:val="0"/>
      <w:marRight w:val="0"/>
      <w:marTop w:val="0"/>
      <w:marBottom w:val="0"/>
      <w:divBdr>
        <w:top w:val="none" w:sz="0" w:space="0" w:color="auto"/>
        <w:left w:val="none" w:sz="0" w:space="0" w:color="auto"/>
        <w:bottom w:val="none" w:sz="0" w:space="0" w:color="auto"/>
        <w:right w:val="none" w:sz="0" w:space="0" w:color="auto"/>
      </w:divBdr>
    </w:div>
    <w:div w:id="713584312">
      <w:bodyDiv w:val="1"/>
      <w:marLeft w:val="0"/>
      <w:marRight w:val="0"/>
      <w:marTop w:val="0"/>
      <w:marBottom w:val="0"/>
      <w:divBdr>
        <w:top w:val="none" w:sz="0" w:space="0" w:color="auto"/>
        <w:left w:val="none" w:sz="0" w:space="0" w:color="auto"/>
        <w:bottom w:val="none" w:sz="0" w:space="0" w:color="auto"/>
        <w:right w:val="none" w:sz="0" w:space="0" w:color="auto"/>
      </w:divBdr>
    </w:div>
    <w:div w:id="713623809">
      <w:bodyDiv w:val="1"/>
      <w:marLeft w:val="0"/>
      <w:marRight w:val="0"/>
      <w:marTop w:val="0"/>
      <w:marBottom w:val="0"/>
      <w:divBdr>
        <w:top w:val="none" w:sz="0" w:space="0" w:color="auto"/>
        <w:left w:val="none" w:sz="0" w:space="0" w:color="auto"/>
        <w:bottom w:val="none" w:sz="0" w:space="0" w:color="auto"/>
        <w:right w:val="none" w:sz="0" w:space="0" w:color="auto"/>
      </w:divBdr>
    </w:div>
    <w:div w:id="713966069">
      <w:bodyDiv w:val="1"/>
      <w:marLeft w:val="0"/>
      <w:marRight w:val="0"/>
      <w:marTop w:val="0"/>
      <w:marBottom w:val="0"/>
      <w:divBdr>
        <w:top w:val="none" w:sz="0" w:space="0" w:color="auto"/>
        <w:left w:val="none" w:sz="0" w:space="0" w:color="auto"/>
        <w:bottom w:val="none" w:sz="0" w:space="0" w:color="auto"/>
        <w:right w:val="none" w:sz="0" w:space="0" w:color="auto"/>
      </w:divBdr>
    </w:div>
    <w:div w:id="714041779">
      <w:bodyDiv w:val="1"/>
      <w:marLeft w:val="0"/>
      <w:marRight w:val="0"/>
      <w:marTop w:val="0"/>
      <w:marBottom w:val="0"/>
      <w:divBdr>
        <w:top w:val="none" w:sz="0" w:space="0" w:color="auto"/>
        <w:left w:val="none" w:sz="0" w:space="0" w:color="auto"/>
        <w:bottom w:val="none" w:sz="0" w:space="0" w:color="auto"/>
        <w:right w:val="none" w:sz="0" w:space="0" w:color="auto"/>
      </w:divBdr>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277856">
      <w:bodyDiv w:val="1"/>
      <w:marLeft w:val="0"/>
      <w:marRight w:val="0"/>
      <w:marTop w:val="0"/>
      <w:marBottom w:val="0"/>
      <w:divBdr>
        <w:top w:val="none" w:sz="0" w:space="0" w:color="auto"/>
        <w:left w:val="none" w:sz="0" w:space="0" w:color="auto"/>
        <w:bottom w:val="none" w:sz="0" w:space="0" w:color="auto"/>
        <w:right w:val="none" w:sz="0" w:space="0" w:color="auto"/>
      </w:divBdr>
    </w:div>
    <w:div w:id="714355413">
      <w:bodyDiv w:val="1"/>
      <w:marLeft w:val="0"/>
      <w:marRight w:val="0"/>
      <w:marTop w:val="0"/>
      <w:marBottom w:val="0"/>
      <w:divBdr>
        <w:top w:val="none" w:sz="0" w:space="0" w:color="auto"/>
        <w:left w:val="none" w:sz="0" w:space="0" w:color="auto"/>
        <w:bottom w:val="none" w:sz="0" w:space="0" w:color="auto"/>
        <w:right w:val="none" w:sz="0" w:space="0" w:color="auto"/>
      </w:divBdr>
    </w:div>
    <w:div w:id="714432906">
      <w:bodyDiv w:val="1"/>
      <w:marLeft w:val="0"/>
      <w:marRight w:val="0"/>
      <w:marTop w:val="0"/>
      <w:marBottom w:val="0"/>
      <w:divBdr>
        <w:top w:val="none" w:sz="0" w:space="0" w:color="auto"/>
        <w:left w:val="none" w:sz="0" w:space="0" w:color="auto"/>
        <w:bottom w:val="none" w:sz="0" w:space="0" w:color="auto"/>
        <w:right w:val="none" w:sz="0" w:space="0" w:color="auto"/>
      </w:divBdr>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2053">
      <w:bodyDiv w:val="1"/>
      <w:marLeft w:val="0"/>
      <w:marRight w:val="0"/>
      <w:marTop w:val="0"/>
      <w:marBottom w:val="0"/>
      <w:divBdr>
        <w:top w:val="none" w:sz="0" w:space="0" w:color="auto"/>
        <w:left w:val="none" w:sz="0" w:space="0" w:color="auto"/>
        <w:bottom w:val="none" w:sz="0" w:space="0" w:color="auto"/>
        <w:right w:val="none" w:sz="0" w:space="0" w:color="auto"/>
      </w:divBdr>
    </w:div>
    <w:div w:id="714735954">
      <w:bodyDiv w:val="1"/>
      <w:marLeft w:val="0"/>
      <w:marRight w:val="0"/>
      <w:marTop w:val="0"/>
      <w:marBottom w:val="0"/>
      <w:divBdr>
        <w:top w:val="none" w:sz="0" w:space="0" w:color="auto"/>
        <w:left w:val="none" w:sz="0" w:space="0" w:color="auto"/>
        <w:bottom w:val="none" w:sz="0" w:space="0" w:color="auto"/>
        <w:right w:val="none" w:sz="0" w:space="0" w:color="auto"/>
      </w:divBdr>
    </w:div>
    <w:div w:id="714888610">
      <w:bodyDiv w:val="1"/>
      <w:marLeft w:val="0"/>
      <w:marRight w:val="0"/>
      <w:marTop w:val="0"/>
      <w:marBottom w:val="0"/>
      <w:divBdr>
        <w:top w:val="none" w:sz="0" w:space="0" w:color="auto"/>
        <w:left w:val="none" w:sz="0" w:space="0" w:color="auto"/>
        <w:bottom w:val="none" w:sz="0" w:space="0" w:color="auto"/>
        <w:right w:val="none" w:sz="0" w:space="0" w:color="auto"/>
      </w:divBdr>
    </w:div>
    <w:div w:id="715157686">
      <w:bodyDiv w:val="1"/>
      <w:marLeft w:val="0"/>
      <w:marRight w:val="0"/>
      <w:marTop w:val="0"/>
      <w:marBottom w:val="0"/>
      <w:divBdr>
        <w:top w:val="none" w:sz="0" w:space="0" w:color="auto"/>
        <w:left w:val="none" w:sz="0" w:space="0" w:color="auto"/>
        <w:bottom w:val="none" w:sz="0" w:space="0" w:color="auto"/>
        <w:right w:val="none" w:sz="0" w:space="0" w:color="auto"/>
      </w:divBdr>
    </w:div>
    <w:div w:id="715197311">
      <w:bodyDiv w:val="1"/>
      <w:marLeft w:val="0"/>
      <w:marRight w:val="0"/>
      <w:marTop w:val="0"/>
      <w:marBottom w:val="0"/>
      <w:divBdr>
        <w:top w:val="none" w:sz="0" w:space="0" w:color="auto"/>
        <w:left w:val="none" w:sz="0" w:space="0" w:color="auto"/>
        <w:bottom w:val="none" w:sz="0" w:space="0" w:color="auto"/>
        <w:right w:val="none" w:sz="0" w:space="0" w:color="auto"/>
      </w:divBdr>
    </w:div>
    <w:div w:id="715275501">
      <w:bodyDiv w:val="1"/>
      <w:marLeft w:val="0"/>
      <w:marRight w:val="0"/>
      <w:marTop w:val="0"/>
      <w:marBottom w:val="0"/>
      <w:divBdr>
        <w:top w:val="none" w:sz="0" w:space="0" w:color="auto"/>
        <w:left w:val="none" w:sz="0" w:space="0" w:color="auto"/>
        <w:bottom w:val="none" w:sz="0" w:space="0" w:color="auto"/>
        <w:right w:val="none" w:sz="0" w:space="0" w:color="auto"/>
      </w:divBdr>
    </w:div>
    <w:div w:id="715354166">
      <w:bodyDiv w:val="1"/>
      <w:marLeft w:val="0"/>
      <w:marRight w:val="0"/>
      <w:marTop w:val="0"/>
      <w:marBottom w:val="0"/>
      <w:divBdr>
        <w:top w:val="none" w:sz="0" w:space="0" w:color="auto"/>
        <w:left w:val="none" w:sz="0" w:space="0" w:color="auto"/>
        <w:bottom w:val="none" w:sz="0" w:space="0" w:color="auto"/>
        <w:right w:val="none" w:sz="0" w:space="0" w:color="auto"/>
      </w:divBdr>
    </w:div>
    <w:div w:id="715738125">
      <w:bodyDiv w:val="1"/>
      <w:marLeft w:val="0"/>
      <w:marRight w:val="0"/>
      <w:marTop w:val="0"/>
      <w:marBottom w:val="0"/>
      <w:divBdr>
        <w:top w:val="none" w:sz="0" w:space="0" w:color="auto"/>
        <w:left w:val="none" w:sz="0" w:space="0" w:color="auto"/>
        <w:bottom w:val="none" w:sz="0" w:space="0" w:color="auto"/>
        <w:right w:val="none" w:sz="0" w:space="0" w:color="auto"/>
      </w:divBdr>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5809883">
      <w:bodyDiv w:val="1"/>
      <w:marLeft w:val="0"/>
      <w:marRight w:val="0"/>
      <w:marTop w:val="0"/>
      <w:marBottom w:val="0"/>
      <w:divBdr>
        <w:top w:val="none" w:sz="0" w:space="0" w:color="auto"/>
        <w:left w:val="none" w:sz="0" w:space="0" w:color="auto"/>
        <w:bottom w:val="none" w:sz="0" w:space="0" w:color="auto"/>
        <w:right w:val="none" w:sz="0" w:space="0" w:color="auto"/>
      </w:divBdr>
    </w:div>
    <w:div w:id="715936962">
      <w:bodyDiv w:val="1"/>
      <w:marLeft w:val="0"/>
      <w:marRight w:val="0"/>
      <w:marTop w:val="0"/>
      <w:marBottom w:val="0"/>
      <w:divBdr>
        <w:top w:val="none" w:sz="0" w:space="0" w:color="auto"/>
        <w:left w:val="none" w:sz="0" w:space="0" w:color="auto"/>
        <w:bottom w:val="none" w:sz="0" w:space="0" w:color="auto"/>
        <w:right w:val="none" w:sz="0" w:space="0" w:color="auto"/>
      </w:divBdr>
    </w:div>
    <w:div w:id="716127029">
      <w:bodyDiv w:val="1"/>
      <w:marLeft w:val="0"/>
      <w:marRight w:val="0"/>
      <w:marTop w:val="0"/>
      <w:marBottom w:val="0"/>
      <w:divBdr>
        <w:top w:val="none" w:sz="0" w:space="0" w:color="auto"/>
        <w:left w:val="none" w:sz="0" w:space="0" w:color="auto"/>
        <w:bottom w:val="none" w:sz="0" w:space="0" w:color="auto"/>
        <w:right w:val="none" w:sz="0" w:space="0" w:color="auto"/>
      </w:divBdr>
    </w:div>
    <w:div w:id="716247107">
      <w:bodyDiv w:val="1"/>
      <w:marLeft w:val="0"/>
      <w:marRight w:val="0"/>
      <w:marTop w:val="0"/>
      <w:marBottom w:val="0"/>
      <w:divBdr>
        <w:top w:val="none" w:sz="0" w:space="0" w:color="auto"/>
        <w:left w:val="none" w:sz="0" w:space="0" w:color="auto"/>
        <w:bottom w:val="none" w:sz="0" w:space="0" w:color="auto"/>
        <w:right w:val="none" w:sz="0" w:space="0" w:color="auto"/>
      </w:divBdr>
    </w:div>
    <w:div w:id="716396375">
      <w:bodyDiv w:val="1"/>
      <w:marLeft w:val="0"/>
      <w:marRight w:val="0"/>
      <w:marTop w:val="0"/>
      <w:marBottom w:val="0"/>
      <w:divBdr>
        <w:top w:val="none" w:sz="0" w:space="0" w:color="auto"/>
        <w:left w:val="none" w:sz="0" w:space="0" w:color="auto"/>
        <w:bottom w:val="none" w:sz="0" w:space="0" w:color="auto"/>
        <w:right w:val="none" w:sz="0" w:space="0" w:color="auto"/>
      </w:divBdr>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781709">
      <w:bodyDiv w:val="1"/>
      <w:marLeft w:val="0"/>
      <w:marRight w:val="0"/>
      <w:marTop w:val="0"/>
      <w:marBottom w:val="0"/>
      <w:divBdr>
        <w:top w:val="none" w:sz="0" w:space="0" w:color="auto"/>
        <w:left w:val="none" w:sz="0" w:space="0" w:color="auto"/>
        <w:bottom w:val="none" w:sz="0" w:space="0" w:color="auto"/>
        <w:right w:val="none" w:sz="0" w:space="0" w:color="auto"/>
      </w:divBdr>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052620">
      <w:bodyDiv w:val="1"/>
      <w:marLeft w:val="0"/>
      <w:marRight w:val="0"/>
      <w:marTop w:val="0"/>
      <w:marBottom w:val="0"/>
      <w:divBdr>
        <w:top w:val="none" w:sz="0" w:space="0" w:color="auto"/>
        <w:left w:val="none" w:sz="0" w:space="0" w:color="auto"/>
        <w:bottom w:val="none" w:sz="0" w:space="0" w:color="auto"/>
        <w:right w:val="none" w:sz="0" w:space="0" w:color="auto"/>
      </w:divBdr>
    </w:div>
    <w:div w:id="717054439">
      <w:bodyDiv w:val="1"/>
      <w:marLeft w:val="0"/>
      <w:marRight w:val="0"/>
      <w:marTop w:val="0"/>
      <w:marBottom w:val="0"/>
      <w:divBdr>
        <w:top w:val="none" w:sz="0" w:space="0" w:color="auto"/>
        <w:left w:val="none" w:sz="0" w:space="0" w:color="auto"/>
        <w:bottom w:val="none" w:sz="0" w:space="0" w:color="auto"/>
        <w:right w:val="none" w:sz="0" w:space="0" w:color="auto"/>
      </w:divBdr>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12691">
      <w:bodyDiv w:val="1"/>
      <w:marLeft w:val="0"/>
      <w:marRight w:val="0"/>
      <w:marTop w:val="0"/>
      <w:marBottom w:val="0"/>
      <w:divBdr>
        <w:top w:val="none" w:sz="0" w:space="0" w:color="auto"/>
        <w:left w:val="none" w:sz="0" w:space="0" w:color="auto"/>
        <w:bottom w:val="none" w:sz="0" w:space="0" w:color="auto"/>
        <w:right w:val="none" w:sz="0" w:space="0" w:color="auto"/>
      </w:divBdr>
    </w:div>
    <w:div w:id="717516138">
      <w:bodyDiv w:val="1"/>
      <w:marLeft w:val="0"/>
      <w:marRight w:val="0"/>
      <w:marTop w:val="0"/>
      <w:marBottom w:val="0"/>
      <w:divBdr>
        <w:top w:val="none" w:sz="0" w:space="0" w:color="auto"/>
        <w:left w:val="none" w:sz="0" w:space="0" w:color="auto"/>
        <w:bottom w:val="none" w:sz="0" w:space="0" w:color="auto"/>
        <w:right w:val="none" w:sz="0" w:space="0" w:color="auto"/>
      </w:divBdr>
    </w:div>
    <w:div w:id="717554707">
      <w:bodyDiv w:val="1"/>
      <w:marLeft w:val="0"/>
      <w:marRight w:val="0"/>
      <w:marTop w:val="0"/>
      <w:marBottom w:val="0"/>
      <w:divBdr>
        <w:top w:val="none" w:sz="0" w:space="0" w:color="auto"/>
        <w:left w:val="none" w:sz="0" w:space="0" w:color="auto"/>
        <w:bottom w:val="none" w:sz="0" w:space="0" w:color="auto"/>
        <w:right w:val="none" w:sz="0" w:space="0" w:color="auto"/>
      </w:divBdr>
    </w:div>
    <w:div w:id="717584048">
      <w:bodyDiv w:val="1"/>
      <w:marLeft w:val="0"/>
      <w:marRight w:val="0"/>
      <w:marTop w:val="0"/>
      <w:marBottom w:val="0"/>
      <w:divBdr>
        <w:top w:val="none" w:sz="0" w:space="0" w:color="auto"/>
        <w:left w:val="none" w:sz="0" w:space="0" w:color="auto"/>
        <w:bottom w:val="none" w:sz="0" w:space="0" w:color="auto"/>
        <w:right w:val="none" w:sz="0" w:space="0" w:color="auto"/>
      </w:divBdr>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17898014">
      <w:bodyDiv w:val="1"/>
      <w:marLeft w:val="0"/>
      <w:marRight w:val="0"/>
      <w:marTop w:val="0"/>
      <w:marBottom w:val="0"/>
      <w:divBdr>
        <w:top w:val="none" w:sz="0" w:space="0" w:color="auto"/>
        <w:left w:val="none" w:sz="0" w:space="0" w:color="auto"/>
        <w:bottom w:val="none" w:sz="0" w:space="0" w:color="auto"/>
        <w:right w:val="none" w:sz="0" w:space="0" w:color="auto"/>
      </w:divBdr>
    </w:div>
    <w:div w:id="718020786">
      <w:bodyDiv w:val="1"/>
      <w:marLeft w:val="0"/>
      <w:marRight w:val="0"/>
      <w:marTop w:val="0"/>
      <w:marBottom w:val="0"/>
      <w:divBdr>
        <w:top w:val="none" w:sz="0" w:space="0" w:color="auto"/>
        <w:left w:val="none" w:sz="0" w:space="0" w:color="auto"/>
        <w:bottom w:val="none" w:sz="0" w:space="0" w:color="auto"/>
        <w:right w:val="none" w:sz="0" w:space="0" w:color="auto"/>
      </w:divBdr>
    </w:div>
    <w:div w:id="718045035">
      <w:bodyDiv w:val="1"/>
      <w:marLeft w:val="0"/>
      <w:marRight w:val="0"/>
      <w:marTop w:val="0"/>
      <w:marBottom w:val="0"/>
      <w:divBdr>
        <w:top w:val="none" w:sz="0" w:space="0" w:color="auto"/>
        <w:left w:val="none" w:sz="0" w:space="0" w:color="auto"/>
        <w:bottom w:val="none" w:sz="0" w:space="0" w:color="auto"/>
        <w:right w:val="none" w:sz="0" w:space="0" w:color="auto"/>
      </w:divBdr>
    </w:div>
    <w:div w:id="718170032">
      <w:bodyDiv w:val="1"/>
      <w:marLeft w:val="0"/>
      <w:marRight w:val="0"/>
      <w:marTop w:val="0"/>
      <w:marBottom w:val="0"/>
      <w:divBdr>
        <w:top w:val="none" w:sz="0" w:space="0" w:color="auto"/>
        <w:left w:val="none" w:sz="0" w:space="0" w:color="auto"/>
        <w:bottom w:val="none" w:sz="0" w:space="0" w:color="auto"/>
        <w:right w:val="none" w:sz="0" w:space="0" w:color="auto"/>
      </w:divBdr>
    </w:div>
    <w:div w:id="718357629">
      <w:bodyDiv w:val="1"/>
      <w:marLeft w:val="0"/>
      <w:marRight w:val="0"/>
      <w:marTop w:val="0"/>
      <w:marBottom w:val="0"/>
      <w:divBdr>
        <w:top w:val="none" w:sz="0" w:space="0" w:color="auto"/>
        <w:left w:val="none" w:sz="0" w:space="0" w:color="auto"/>
        <w:bottom w:val="none" w:sz="0" w:space="0" w:color="auto"/>
        <w:right w:val="none" w:sz="0" w:space="0" w:color="auto"/>
      </w:divBdr>
    </w:div>
    <w:div w:id="718434167">
      <w:bodyDiv w:val="1"/>
      <w:marLeft w:val="0"/>
      <w:marRight w:val="0"/>
      <w:marTop w:val="0"/>
      <w:marBottom w:val="0"/>
      <w:divBdr>
        <w:top w:val="none" w:sz="0" w:space="0" w:color="auto"/>
        <w:left w:val="none" w:sz="0" w:space="0" w:color="auto"/>
        <w:bottom w:val="none" w:sz="0" w:space="0" w:color="auto"/>
        <w:right w:val="none" w:sz="0" w:space="0" w:color="auto"/>
      </w:divBdr>
    </w:div>
    <w:div w:id="718674460">
      <w:bodyDiv w:val="1"/>
      <w:marLeft w:val="0"/>
      <w:marRight w:val="0"/>
      <w:marTop w:val="0"/>
      <w:marBottom w:val="0"/>
      <w:divBdr>
        <w:top w:val="none" w:sz="0" w:space="0" w:color="auto"/>
        <w:left w:val="none" w:sz="0" w:space="0" w:color="auto"/>
        <w:bottom w:val="none" w:sz="0" w:space="0" w:color="auto"/>
        <w:right w:val="none" w:sz="0" w:space="0" w:color="auto"/>
      </w:divBdr>
    </w:div>
    <w:div w:id="718823606">
      <w:bodyDiv w:val="1"/>
      <w:marLeft w:val="0"/>
      <w:marRight w:val="0"/>
      <w:marTop w:val="0"/>
      <w:marBottom w:val="0"/>
      <w:divBdr>
        <w:top w:val="none" w:sz="0" w:space="0" w:color="auto"/>
        <w:left w:val="none" w:sz="0" w:space="0" w:color="auto"/>
        <w:bottom w:val="none" w:sz="0" w:space="0" w:color="auto"/>
        <w:right w:val="none" w:sz="0" w:space="0" w:color="auto"/>
      </w:divBdr>
    </w:div>
    <w:div w:id="718942288">
      <w:bodyDiv w:val="1"/>
      <w:marLeft w:val="0"/>
      <w:marRight w:val="0"/>
      <w:marTop w:val="0"/>
      <w:marBottom w:val="0"/>
      <w:divBdr>
        <w:top w:val="none" w:sz="0" w:space="0" w:color="auto"/>
        <w:left w:val="none" w:sz="0" w:space="0" w:color="auto"/>
        <w:bottom w:val="none" w:sz="0" w:space="0" w:color="auto"/>
        <w:right w:val="none" w:sz="0" w:space="0" w:color="auto"/>
      </w:divBdr>
    </w:div>
    <w:div w:id="719013037">
      <w:bodyDiv w:val="1"/>
      <w:marLeft w:val="0"/>
      <w:marRight w:val="0"/>
      <w:marTop w:val="0"/>
      <w:marBottom w:val="0"/>
      <w:divBdr>
        <w:top w:val="none" w:sz="0" w:space="0" w:color="auto"/>
        <w:left w:val="none" w:sz="0" w:space="0" w:color="auto"/>
        <w:bottom w:val="none" w:sz="0" w:space="0" w:color="auto"/>
        <w:right w:val="none" w:sz="0" w:space="0" w:color="auto"/>
      </w:divBdr>
    </w:div>
    <w:div w:id="719135488">
      <w:bodyDiv w:val="1"/>
      <w:marLeft w:val="0"/>
      <w:marRight w:val="0"/>
      <w:marTop w:val="0"/>
      <w:marBottom w:val="0"/>
      <w:divBdr>
        <w:top w:val="none" w:sz="0" w:space="0" w:color="auto"/>
        <w:left w:val="none" w:sz="0" w:space="0" w:color="auto"/>
        <w:bottom w:val="none" w:sz="0" w:space="0" w:color="auto"/>
        <w:right w:val="none" w:sz="0" w:space="0" w:color="auto"/>
      </w:divBdr>
    </w:div>
    <w:div w:id="719327829">
      <w:bodyDiv w:val="1"/>
      <w:marLeft w:val="0"/>
      <w:marRight w:val="0"/>
      <w:marTop w:val="0"/>
      <w:marBottom w:val="0"/>
      <w:divBdr>
        <w:top w:val="none" w:sz="0" w:space="0" w:color="auto"/>
        <w:left w:val="none" w:sz="0" w:space="0" w:color="auto"/>
        <w:bottom w:val="none" w:sz="0" w:space="0" w:color="auto"/>
        <w:right w:val="none" w:sz="0" w:space="0" w:color="auto"/>
      </w:divBdr>
    </w:div>
    <w:div w:id="719746041">
      <w:bodyDiv w:val="1"/>
      <w:marLeft w:val="0"/>
      <w:marRight w:val="0"/>
      <w:marTop w:val="0"/>
      <w:marBottom w:val="0"/>
      <w:divBdr>
        <w:top w:val="none" w:sz="0" w:space="0" w:color="auto"/>
        <w:left w:val="none" w:sz="0" w:space="0" w:color="auto"/>
        <w:bottom w:val="none" w:sz="0" w:space="0" w:color="auto"/>
        <w:right w:val="none" w:sz="0" w:space="0" w:color="auto"/>
      </w:divBdr>
    </w:div>
    <w:div w:id="719867201">
      <w:bodyDiv w:val="1"/>
      <w:marLeft w:val="0"/>
      <w:marRight w:val="0"/>
      <w:marTop w:val="0"/>
      <w:marBottom w:val="0"/>
      <w:divBdr>
        <w:top w:val="none" w:sz="0" w:space="0" w:color="auto"/>
        <w:left w:val="none" w:sz="0" w:space="0" w:color="auto"/>
        <w:bottom w:val="none" w:sz="0" w:space="0" w:color="auto"/>
        <w:right w:val="none" w:sz="0" w:space="0" w:color="auto"/>
      </w:divBdr>
    </w:div>
    <w:div w:id="719938609">
      <w:bodyDiv w:val="1"/>
      <w:marLeft w:val="0"/>
      <w:marRight w:val="0"/>
      <w:marTop w:val="0"/>
      <w:marBottom w:val="0"/>
      <w:divBdr>
        <w:top w:val="none" w:sz="0" w:space="0" w:color="auto"/>
        <w:left w:val="none" w:sz="0" w:space="0" w:color="auto"/>
        <w:bottom w:val="none" w:sz="0" w:space="0" w:color="auto"/>
        <w:right w:val="none" w:sz="0" w:space="0" w:color="auto"/>
      </w:divBdr>
    </w:div>
    <w:div w:id="719982185">
      <w:bodyDiv w:val="1"/>
      <w:marLeft w:val="0"/>
      <w:marRight w:val="0"/>
      <w:marTop w:val="0"/>
      <w:marBottom w:val="0"/>
      <w:divBdr>
        <w:top w:val="none" w:sz="0" w:space="0" w:color="auto"/>
        <w:left w:val="none" w:sz="0" w:space="0" w:color="auto"/>
        <w:bottom w:val="none" w:sz="0" w:space="0" w:color="auto"/>
        <w:right w:val="none" w:sz="0" w:space="0" w:color="auto"/>
      </w:divBdr>
    </w:div>
    <w:div w:id="720590176">
      <w:bodyDiv w:val="1"/>
      <w:marLeft w:val="0"/>
      <w:marRight w:val="0"/>
      <w:marTop w:val="0"/>
      <w:marBottom w:val="0"/>
      <w:divBdr>
        <w:top w:val="none" w:sz="0" w:space="0" w:color="auto"/>
        <w:left w:val="none" w:sz="0" w:space="0" w:color="auto"/>
        <w:bottom w:val="none" w:sz="0" w:space="0" w:color="auto"/>
        <w:right w:val="none" w:sz="0" w:space="0" w:color="auto"/>
      </w:divBdr>
    </w:div>
    <w:div w:id="720860539">
      <w:bodyDiv w:val="1"/>
      <w:marLeft w:val="0"/>
      <w:marRight w:val="0"/>
      <w:marTop w:val="0"/>
      <w:marBottom w:val="0"/>
      <w:divBdr>
        <w:top w:val="none" w:sz="0" w:space="0" w:color="auto"/>
        <w:left w:val="none" w:sz="0" w:space="0" w:color="auto"/>
        <w:bottom w:val="none" w:sz="0" w:space="0" w:color="auto"/>
        <w:right w:val="none" w:sz="0" w:space="0" w:color="auto"/>
      </w:divBdr>
    </w:div>
    <w:div w:id="720901221">
      <w:bodyDiv w:val="1"/>
      <w:marLeft w:val="0"/>
      <w:marRight w:val="0"/>
      <w:marTop w:val="0"/>
      <w:marBottom w:val="0"/>
      <w:divBdr>
        <w:top w:val="none" w:sz="0" w:space="0" w:color="auto"/>
        <w:left w:val="none" w:sz="0" w:space="0" w:color="auto"/>
        <w:bottom w:val="none" w:sz="0" w:space="0" w:color="auto"/>
        <w:right w:val="none" w:sz="0" w:space="0" w:color="auto"/>
      </w:divBdr>
    </w:div>
    <w:div w:id="720904293">
      <w:bodyDiv w:val="1"/>
      <w:marLeft w:val="0"/>
      <w:marRight w:val="0"/>
      <w:marTop w:val="0"/>
      <w:marBottom w:val="0"/>
      <w:divBdr>
        <w:top w:val="none" w:sz="0" w:space="0" w:color="auto"/>
        <w:left w:val="none" w:sz="0" w:space="0" w:color="auto"/>
        <w:bottom w:val="none" w:sz="0" w:space="0" w:color="auto"/>
        <w:right w:val="none" w:sz="0" w:space="0" w:color="auto"/>
      </w:divBdr>
    </w:div>
    <w:div w:id="721758301">
      <w:bodyDiv w:val="1"/>
      <w:marLeft w:val="0"/>
      <w:marRight w:val="0"/>
      <w:marTop w:val="0"/>
      <w:marBottom w:val="0"/>
      <w:divBdr>
        <w:top w:val="none" w:sz="0" w:space="0" w:color="auto"/>
        <w:left w:val="none" w:sz="0" w:space="0" w:color="auto"/>
        <w:bottom w:val="none" w:sz="0" w:space="0" w:color="auto"/>
        <w:right w:val="none" w:sz="0" w:space="0" w:color="auto"/>
      </w:divBdr>
    </w:div>
    <w:div w:id="721908707">
      <w:bodyDiv w:val="1"/>
      <w:marLeft w:val="0"/>
      <w:marRight w:val="0"/>
      <w:marTop w:val="0"/>
      <w:marBottom w:val="0"/>
      <w:divBdr>
        <w:top w:val="none" w:sz="0" w:space="0" w:color="auto"/>
        <w:left w:val="none" w:sz="0" w:space="0" w:color="auto"/>
        <w:bottom w:val="none" w:sz="0" w:space="0" w:color="auto"/>
        <w:right w:val="none" w:sz="0" w:space="0" w:color="auto"/>
      </w:divBdr>
    </w:div>
    <w:div w:id="721947893">
      <w:bodyDiv w:val="1"/>
      <w:marLeft w:val="0"/>
      <w:marRight w:val="0"/>
      <w:marTop w:val="0"/>
      <w:marBottom w:val="0"/>
      <w:divBdr>
        <w:top w:val="none" w:sz="0" w:space="0" w:color="auto"/>
        <w:left w:val="none" w:sz="0" w:space="0" w:color="auto"/>
        <w:bottom w:val="none" w:sz="0" w:space="0" w:color="auto"/>
        <w:right w:val="none" w:sz="0" w:space="0" w:color="auto"/>
      </w:divBdr>
    </w:div>
    <w:div w:id="722097138">
      <w:bodyDiv w:val="1"/>
      <w:marLeft w:val="0"/>
      <w:marRight w:val="0"/>
      <w:marTop w:val="0"/>
      <w:marBottom w:val="0"/>
      <w:divBdr>
        <w:top w:val="none" w:sz="0" w:space="0" w:color="auto"/>
        <w:left w:val="none" w:sz="0" w:space="0" w:color="auto"/>
        <w:bottom w:val="none" w:sz="0" w:space="0" w:color="auto"/>
        <w:right w:val="none" w:sz="0" w:space="0" w:color="auto"/>
      </w:divBdr>
    </w:div>
    <w:div w:id="722141944">
      <w:bodyDiv w:val="1"/>
      <w:marLeft w:val="0"/>
      <w:marRight w:val="0"/>
      <w:marTop w:val="0"/>
      <w:marBottom w:val="0"/>
      <w:divBdr>
        <w:top w:val="none" w:sz="0" w:space="0" w:color="auto"/>
        <w:left w:val="none" w:sz="0" w:space="0" w:color="auto"/>
        <w:bottom w:val="none" w:sz="0" w:space="0" w:color="auto"/>
        <w:right w:val="none" w:sz="0" w:space="0" w:color="auto"/>
      </w:divBdr>
    </w:div>
    <w:div w:id="722561405">
      <w:bodyDiv w:val="1"/>
      <w:marLeft w:val="0"/>
      <w:marRight w:val="0"/>
      <w:marTop w:val="0"/>
      <w:marBottom w:val="0"/>
      <w:divBdr>
        <w:top w:val="none" w:sz="0" w:space="0" w:color="auto"/>
        <w:left w:val="none" w:sz="0" w:space="0" w:color="auto"/>
        <w:bottom w:val="none" w:sz="0" w:space="0" w:color="auto"/>
        <w:right w:val="none" w:sz="0" w:space="0" w:color="auto"/>
      </w:divBdr>
    </w:div>
    <w:div w:id="722871682">
      <w:bodyDiv w:val="1"/>
      <w:marLeft w:val="0"/>
      <w:marRight w:val="0"/>
      <w:marTop w:val="0"/>
      <w:marBottom w:val="0"/>
      <w:divBdr>
        <w:top w:val="none" w:sz="0" w:space="0" w:color="auto"/>
        <w:left w:val="none" w:sz="0" w:space="0" w:color="auto"/>
        <w:bottom w:val="none" w:sz="0" w:space="0" w:color="auto"/>
        <w:right w:val="none" w:sz="0" w:space="0" w:color="auto"/>
      </w:divBdr>
    </w:div>
    <w:div w:id="723136458">
      <w:bodyDiv w:val="1"/>
      <w:marLeft w:val="0"/>
      <w:marRight w:val="0"/>
      <w:marTop w:val="0"/>
      <w:marBottom w:val="0"/>
      <w:divBdr>
        <w:top w:val="none" w:sz="0" w:space="0" w:color="auto"/>
        <w:left w:val="none" w:sz="0" w:space="0" w:color="auto"/>
        <w:bottom w:val="none" w:sz="0" w:space="0" w:color="auto"/>
        <w:right w:val="none" w:sz="0" w:space="0" w:color="auto"/>
      </w:divBdr>
    </w:div>
    <w:div w:id="723217677">
      <w:bodyDiv w:val="1"/>
      <w:marLeft w:val="0"/>
      <w:marRight w:val="0"/>
      <w:marTop w:val="0"/>
      <w:marBottom w:val="0"/>
      <w:divBdr>
        <w:top w:val="none" w:sz="0" w:space="0" w:color="auto"/>
        <w:left w:val="none" w:sz="0" w:space="0" w:color="auto"/>
        <w:bottom w:val="none" w:sz="0" w:space="0" w:color="auto"/>
        <w:right w:val="none" w:sz="0" w:space="0" w:color="auto"/>
      </w:divBdr>
    </w:div>
    <w:div w:id="723674451">
      <w:bodyDiv w:val="1"/>
      <w:marLeft w:val="0"/>
      <w:marRight w:val="0"/>
      <w:marTop w:val="0"/>
      <w:marBottom w:val="0"/>
      <w:divBdr>
        <w:top w:val="none" w:sz="0" w:space="0" w:color="auto"/>
        <w:left w:val="none" w:sz="0" w:space="0" w:color="auto"/>
        <w:bottom w:val="none" w:sz="0" w:space="0" w:color="auto"/>
        <w:right w:val="none" w:sz="0" w:space="0" w:color="auto"/>
      </w:divBdr>
    </w:div>
    <w:div w:id="723674519">
      <w:bodyDiv w:val="1"/>
      <w:marLeft w:val="0"/>
      <w:marRight w:val="0"/>
      <w:marTop w:val="0"/>
      <w:marBottom w:val="0"/>
      <w:divBdr>
        <w:top w:val="none" w:sz="0" w:space="0" w:color="auto"/>
        <w:left w:val="none" w:sz="0" w:space="0" w:color="auto"/>
        <w:bottom w:val="none" w:sz="0" w:space="0" w:color="auto"/>
        <w:right w:val="none" w:sz="0" w:space="0" w:color="auto"/>
      </w:divBdr>
    </w:div>
    <w:div w:id="723725164">
      <w:bodyDiv w:val="1"/>
      <w:marLeft w:val="0"/>
      <w:marRight w:val="0"/>
      <w:marTop w:val="0"/>
      <w:marBottom w:val="0"/>
      <w:divBdr>
        <w:top w:val="none" w:sz="0" w:space="0" w:color="auto"/>
        <w:left w:val="none" w:sz="0" w:space="0" w:color="auto"/>
        <w:bottom w:val="none" w:sz="0" w:space="0" w:color="auto"/>
        <w:right w:val="none" w:sz="0" w:space="0" w:color="auto"/>
      </w:divBdr>
    </w:div>
    <w:div w:id="723988459">
      <w:bodyDiv w:val="1"/>
      <w:marLeft w:val="0"/>
      <w:marRight w:val="0"/>
      <w:marTop w:val="0"/>
      <w:marBottom w:val="0"/>
      <w:divBdr>
        <w:top w:val="none" w:sz="0" w:space="0" w:color="auto"/>
        <w:left w:val="none" w:sz="0" w:space="0" w:color="auto"/>
        <w:bottom w:val="none" w:sz="0" w:space="0" w:color="auto"/>
        <w:right w:val="none" w:sz="0" w:space="0" w:color="auto"/>
      </w:divBdr>
    </w:div>
    <w:div w:id="724136073">
      <w:bodyDiv w:val="1"/>
      <w:marLeft w:val="0"/>
      <w:marRight w:val="0"/>
      <w:marTop w:val="0"/>
      <w:marBottom w:val="0"/>
      <w:divBdr>
        <w:top w:val="none" w:sz="0" w:space="0" w:color="auto"/>
        <w:left w:val="none" w:sz="0" w:space="0" w:color="auto"/>
        <w:bottom w:val="none" w:sz="0" w:space="0" w:color="auto"/>
        <w:right w:val="none" w:sz="0" w:space="0" w:color="auto"/>
      </w:divBdr>
    </w:div>
    <w:div w:id="724792799">
      <w:bodyDiv w:val="1"/>
      <w:marLeft w:val="0"/>
      <w:marRight w:val="0"/>
      <w:marTop w:val="0"/>
      <w:marBottom w:val="0"/>
      <w:divBdr>
        <w:top w:val="none" w:sz="0" w:space="0" w:color="auto"/>
        <w:left w:val="none" w:sz="0" w:space="0" w:color="auto"/>
        <w:bottom w:val="none" w:sz="0" w:space="0" w:color="auto"/>
        <w:right w:val="none" w:sz="0" w:space="0" w:color="auto"/>
      </w:divBdr>
    </w:div>
    <w:div w:id="724988247">
      <w:bodyDiv w:val="1"/>
      <w:marLeft w:val="0"/>
      <w:marRight w:val="0"/>
      <w:marTop w:val="0"/>
      <w:marBottom w:val="0"/>
      <w:divBdr>
        <w:top w:val="none" w:sz="0" w:space="0" w:color="auto"/>
        <w:left w:val="none" w:sz="0" w:space="0" w:color="auto"/>
        <w:bottom w:val="none" w:sz="0" w:space="0" w:color="auto"/>
        <w:right w:val="none" w:sz="0" w:space="0" w:color="auto"/>
      </w:divBdr>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4990515">
      <w:bodyDiv w:val="1"/>
      <w:marLeft w:val="0"/>
      <w:marRight w:val="0"/>
      <w:marTop w:val="0"/>
      <w:marBottom w:val="0"/>
      <w:divBdr>
        <w:top w:val="none" w:sz="0" w:space="0" w:color="auto"/>
        <w:left w:val="none" w:sz="0" w:space="0" w:color="auto"/>
        <w:bottom w:val="none" w:sz="0" w:space="0" w:color="auto"/>
        <w:right w:val="none" w:sz="0" w:space="0" w:color="auto"/>
      </w:divBdr>
    </w:div>
    <w:div w:id="725027927">
      <w:bodyDiv w:val="1"/>
      <w:marLeft w:val="0"/>
      <w:marRight w:val="0"/>
      <w:marTop w:val="0"/>
      <w:marBottom w:val="0"/>
      <w:divBdr>
        <w:top w:val="none" w:sz="0" w:space="0" w:color="auto"/>
        <w:left w:val="none" w:sz="0" w:space="0" w:color="auto"/>
        <w:bottom w:val="none" w:sz="0" w:space="0" w:color="auto"/>
        <w:right w:val="none" w:sz="0" w:space="0" w:color="auto"/>
      </w:divBdr>
    </w:div>
    <w:div w:id="725029994">
      <w:bodyDiv w:val="1"/>
      <w:marLeft w:val="0"/>
      <w:marRight w:val="0"/>
      <w:marTop w:val="0"/>
      <w:marBottom w:val="0"/>
      <w:divBdr>
        <w:top w:val="none" w:sz="0" w:space="0" w:color="auto"/>
        <w:left w:val="none" w:sz="0" w:space="0" w:color="auto"/>
        <w:bottom w:val="none" w:sz="0" w:space="0" w:color="auto"/>
        <w:right w:val="none" w:sz="0" w:space="0" w:color="auto"/>
      </w:divBdr>
    </w:div>
    <w:div w:id="725101559">
      <w:bodyDiv w:val="1"/>
      <w:marLeft w:val="0"/>
      <w:marRight w:val="0"/>
      <w:marTop w:val="0"/>
      <w:marBottom w:val="0"/>
      <w:divBdr>
        <w:top w:val="none" w:sz="0" w:space="0" w:color="auto"/>
        <w:left w:val="none" w:sz="0" w:space="0" w:color="auto"/>
        <w:bottom w:val="none" w:sz="0" w:space="0" w:color="auto"/>
        <w:right w:val="none" w:sz="0" w:space="0" w:color="auto"/>
      </w:divBdr>
    </w:div>
    <w:div w:id="725176992">
      <w:bodyDiv w:val="1"/>
      <w:marLeft w:val="0"/>
      <w:marRight w:val="0"/>
      <w:marTop w:val="0"/>
      <w:marBottom w:val="0"/>
      <w:divBdr>
        <w:top w:val="none" w:sz="0" w:space="0" w:color="auto"/>
        <w:left w:val="none" w:sz="0" w:space="0" w:color="auto"/>
        <w:bottom w:val="none" w:sz="0" w:space="0" w:color="auto"/>
        <w:right w:val="none" w:sz="0" w:space="0" w:color="auto"/>
      </w:divBdr>
    </w:div>
    <w:div w:id="725180919">
      <w:bodyDiv w:val="1"/>
      <w:marLeft w:val="0"/>
      <w:marRight w:val="0"/>
      <w:marTop w:val="0"/>
      <w:marBottom w:val="0"/>
      <w:divBdr>
        <w:top w:val="none" w:sz="0" w:space="0" w:color="auto"/>
        <w:left w:val="none" w:sz="0" w:space="0" w:color="auto"/>
        <w:bottom w:val="none" w:sz="0" w:space="0" w:color="auto"/>
        <w:right w:val="none" w:sz="0" w:space="0" w:color="auto"/>
      </w:divBdr>
    </w:div>
    <w:div w:id="725446932">
      <w:bodyDiv w:val="1"/>
      <w:marLeft w:val="0"/>
      <w:marRight w:val="0"/>
      <w:marTop w:val="0"/>
      <w:marBottom w:val="0"/>
      <w:divBdr>
        <w:top w:val="none" w:sz="0" w:space="0" w:color="auto"/>
        <w:left w:val="none" w:sz="0" w:space="0" w:color="auto"/>
        <w:bottom w:val="none" w:sz="0" w:space="0" w:color="auto"/>
        <w:right w:val="none" w:sz="0" w:space="0" w:color="auto"/>
      </w:divBdr>
    </w:div>
    <w:div w:id="725681508">
      <w:bodyDiv w:val="1"/>
      <w:marLeft w:val="0"/>
      <w:marRight w:val="0"/>
      <w:marTop w:val="0"/>
      <w:marBottom w:val="0"/>
      <w:divBdr>
        <w:top w:val="none" w:sz="0" w:space="0" w:color="auto"/>
        <w:left w:val="none" w:sz="0" w:space="0" w:color="auto"/>
        <w:bottom w:val="none" w:sz="0" w:space="0" w:color="auto"/>
        <w:right w:val="none" w:sz="0" w:space="0" w:color="auto"/>
      </w:divBdr>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58552">
      <w:bodyDiv w:val="1"/>
      <w:marLeft w:val="0"/>
      <w:marRight w:val="0"/>
      <w:marTop w:val="0"/>
      <w:marBottom w:val="0"/>
      <w:divBdr>
        <w:top w:val="none" w:sz="0" w:space="0" w:color="auto"/>
        <w:left w:val="none" w:sz="0" w:space="0" w:color="auto"/>
        <w:bottom w:val="none" w:sz="0" w:space="0" w:color="auto"/>
        <w:right w:val="none" w:sz="0" w:space="0" w:color="auto"/>
      </w:divBdr>
    </w:div>
    <w:div w:id="726225002">
      <w:bodyDiv w:val="1"/>
      <w:marLeft w:val="0"/>
      <w:marRight w:val="0"/>
      <w:marTop w:val="0"/>
      <w:marBottom w:val="0"/>
      <w:divBdr>
        <w:top w:val="none" w:sz="0" w:space="0" w:color="auto"/>
        <w:left w:val="none" w:sz="0" w:space="0" w:color="auto"/>
        <w:bottom w:val="none" w:sz="0" w:space="0" w:color="auto"/>
        <w:right w:val="none" w:sz="0" w:space="0" w:color="auto"/>
      </w:divBdr>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6413083">
      <w:bodyDiv w:val="1"/>
      <w:marLeft w:val="0"/>
      <w:marRight w:val="0"/>
      <w:marTop w:val="0"/>
      <w:marBottom w:val="0"/>
      <w:divBdr>
        <w:top w:val="none" w:sz="0" w:space="0" w:color="auto"/>
        <w:left w:val="none" w:sz="0" w:space="0" w:color="auto"/>
        <w:bottom w:val="none" w:sz="0" w:space="0" w:color="auto"/>
        <w:right w:val="none" w:sz="0" w:space="0" w:color="auto"/>
      </w:divBdr>
    </w:div>
    <w:div w:id="726490980">
      <w:bodyDiv w:val="1"/>
      <w:marLeft w:val="0"/>
      <w:marRight w:val="0"/>
      <w:marTop w:val="0"/>
      <w:marBottom w:val="0"/>
      <w:divBdr>
        <w:top w:val="none" w:sz="0" w:space="0" w:color="auto"/>
        <w:left w:val="none" w:sz="0" w:space="0" w:color="auto"/>
        <w:bottom w:val="none" w:sz="0" w:space="0" w:color="auto"/>
        <w:right w:val="none" w:sz="0" w:space="0" w:color="auto"/>
      </w:divBdr>
    </w:div>
    <w:div w:id="726535852">
      <w:bodyDiv w:val="1"/>
      <w:marLeft w:val="0"/>
      <w:marRight w:val="0"/>
      <w:marTop w:val="0"/>
      <w:marBottom w:val="0"/>
      <w:divBdr>
        <w:top w:val="none" w:sz="0" w:space="0" w:color="auto"/>
        <w:left w:val="none" w:sz="0" w:space="0" w:color="auto"/>
        <w:bottom w:val="none" w:sz="0" w:space="0" w:color="auto"/>
        <w:right w:val="none" w:sz="0" w:space="0" w:color="auto"/>
      </w:divBdr>
    </w:div>
    <w:div w:id="726800230">
      <w:bodyDiv w:val="1"/>
      <w:marLeft w:val="0"/>
      <w:marRight w:val="0"/>
      <w:marTop w:val="0"/>
      <w:marBottom w:val="0"/>
      <w:divBdr>
        <w:top w:val="none" w:sz="0" w:space="0" w:color="auto"/>
        <w:left w:val="none" w:sz="0" w:space="0" w:color="auto"/>
        <w:bottom w:val="none" w:sz="0" w:space="0" w:color="auto"/>
        <w:right w:val="none" w:sz="0" w:space="0" w:color="auto"/>
      </w:divBdr>
    </w:div>
    <w:div w:id="726954597">
      <w:bodyDiv w:val="1"/>
      <w:marLeft w:val="0"/>
      <w:marRight w:val="0"/>
      <w:marTop w:val="0"/>
      <w:marBottom w:val="0"/>
      <w:divBdr>
        <w:top w:val="none" w:sz="0" w:space="0" w:color="auto"/>
        <w:left w:val="none" w:sz="0" w:space="0" w:color="auto"/>
        <w:bottom w:val="none" w:sz="0" w:space="0" w:color="auto"/>
        <w:right w:val="none" w:sz="0" w:space="0" w:color="auto"/>
      </w:divBdr>
    </w:div>
    <w:div w:id="726956785">
      <w:bodyDiv w:val="1"/>
      <w:marLeft w:val="0"/>
      <w:marRight w:val="0"/>
      <w:marTop w:val="0"/>
      <w:marBottom w:val="0"/>
      <w:divBdr>
        <w:top w:val="none" w:sz="0" w:space="0" w:color="auto"/>
        <w:left w:val="none" w:sz="0" w:space="0" w:color="auto"/>
        <w:bottom w:val="none" w:sz="0" w:space="0" w:color="auto"/>
        <w:right w:val="none" w:sz="0" w:space="0" w:color="auto"/>
      </w:divBdr>
    </w:div>
    <w:div w:id="727001519">
      <w:bodyDiv w:val="1"/>
      <w:marLeft w:val="0"/>
      <w:marRight w:val="0"/>
      <w:marTop w:val="0"/>
      <w:marBottom w:val="0"/>
      <w:divBdr>
        <w:top w:val="none" w:sz="0" w:space="0" w:color="auto"/>
        <w:left w:val="none" w:sz="0" w:space="0" w:color="auto"/>
        <w:bottom w:val="none" w:sz="0" w:space="0" w:color="auto"/>
        <w:right w:val="none" w:sz="0" w:space="0" w:color="auto"/>
      </w:divBdr>
    </w:div>
    <w:div w:id="727192921">
      <w:bodyDiv w:val="1"/>
      <w:marLeft w:val="0"/>
      <w:marRight w:val="0"/>
      <w:marTop w:val="0"/>
      <w:marBottom w:val="0"/>
      <w:divBdr>
        <w:top w:val="none" w:sz="0" w:space="0" w:color="auto"/>
        <w:left w:val="none" w:sz="0" w:space="0" w:color="auto"/>
        <w:bottom w:val="none" w:sz="0" w:space="0" w:color="auto"/>
        <w:right w:val="none" w:sz="0" w:space="0" w:color="auto"/>
      </w:divBdr>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7338612">
      <w:bodyDiv w:val="1"/>
      <w:marLeft w:val="0"/>
      <w:marRight w:val="0"/>
      <w:marTop w:val="0"/>
      <w:marBottom w:val="0"/>
      <w:divBdr>
        <w:top w:val="none" w:sz="0" w:space="0" w:color="auto"/>
        <w:left w:val="none" w:sz="0" w:space="0" w:color="auto"/>
        <w:bottom w:val="none" w:sz="0" w:space="0" w:color="auto"/>
        <w:right w:val="none" w:sz="0" w:space="0" w:color="auto"/>
      </w:divBdr>
    </w:div>
    <w:div w:id="727340233">
      <w:bodyDiv w:val="1"/>
      <w:marLeft w:val="0"/>
      <w:marRight w:val="0"/>
      <w:marTop w:val="0"/>
      <w:marBottom w:val="0"/>
      <w:divBdr>
        <w:top w:val="none" w:sz="0" w:space="0" w:color="auto"/>
        <w:left w:val="none" w:sz="0" w:space="0" w:color="auto"/>
        <w:bottom w:val="none" w:sz="0" w:space="0" w:color="auto"/>
        <w:right w:val="none" w:sz="0" w:space="0" w:color="auto"/>
      </w:divBdr>
    </w:div>
    <w:div w:id="727411765">
      <w:bodyDiv w:val="1"/>
      <w:marLeft w:val="0"/>
      <w:marRight w:val="0"/>
      <w:marTop w:val="0"/>
      <w:marBottom w:val="0"/>
      <w:divBdr>
        <w:top w:val="none" w:sz="0" w:space="0" w:color="auto"/>
        <w:left w:val="none" w:sz="0" w:space="0" w:color="auto"/>
        <w:bottom w:val="none" w:sz="0" w:space="0" w:color="auto"/>
        <w:right w:val="none" w:sz="0" w:space="0" w:color="auto"/>
      </w:divBdr>
    </w:div>
    <w:div w:id="727458992">
      <w:bodyDiv w:val="1"/>
      <w:marLeft w:val="0"/>
      <w:marRight w:val="0"/>
      <w:marTop w:val="0"/>
      <w:marBottom w:val="0"/>
      <w:divBdr>
        <w:top w:val="none" w:sz="0" w:space="0" w:color="auto"/>
        <w:left w:val="none" w:sz="0" w:space="0" w:color="auto"/>
        <w:bottom w:val="none" w:sz="0" w:space="0" w:color="auto"/>
        <w:right w:val="none" w:sz="0" w:space="0" w:color="auto"/>
      </w:divBdr>
    </w:div>
    <w:div w:id="727533182">
      <w:bodyDiv w:val="1"/>
      <w:marLeft w:val="0"/>
      <w:marRight w:val="0"/>
      <w:marTop w:val="0"/>
      <w:marBottom w:val="0"/>
      <w:divBdr>
        <w:top w:val="none" w:sz="0" w:space="0" w:color="auto"/>
        <w:left w:val="none" w:sz="0" w:space="0" w:color="auto"/>
        <w:bottom w:val="none" w:sz="0" w:space="0" w:color="auto"/>
        <w:right w:val="none" w:sz="0" w:space="0" w:color="auto"/>
      </w:divBdr>
    </w:div>
    <w:div w:id="727534390">
      <w:bodyDiv w:val="1"/>
      <w:marLeft w:val="0"/>
      <w:marRight w:val="0"/>
      <w:marTop w:val="0"/>
      <w:marBottom w:val="0"/>
      <w:divBdr>
        <w:top w:val="none" w:sz="0" w:space="0" w:color="auto"/>
        <w:left w:val="none" w:sz="0" w:space="0" w:color="auto"/>
        <w:bottom w:val="none" w:sz="0" w:space="0" w:color="auto"/>
        <w:right w:val="none" w:sz="0" w:space="0" w:color="auto"/>
      </w:divBdr>
    </w:div>
    <w:div w:id="727724845">
      <w:bodyDiv w:val="1"/>
      <w:marLeft w:val="0"/>
      <w:marRight w:val="0"/>
      <w:marTop w:val="0"/>
      <w:marBottom w:val="0"/>
      <w:divBdr>
        <w:top w:val="none" w:sz="0" w:space="0" w:color="auto"/>
        <w:left w:val="none" w:sz="0" w:space="0" w:color="auto"/>
        <w:bottom w:val="none" w:sz="0" w:space="0" w:color="auto"/>
        <w:right w:val="none" w:sz="0" w:space="0" w:color="auto"/>
      </w:divBdr>
    </w:div>
    <w:div w:id="727804340">
      <w:bodyDiv w:val="1"/>
      <w:marLeft w:val="0"/>
      <w:marRight w:val="0"/>
      <w:marTop w:val="0"/>
      <w:marBottom w:val="0"/>
      <w:divBdr>
        <w:top w:val="none" w:sz="0" w:space="0" w:color="auto"/>
        <w:left w:val="none" w:sz="0" w:space="0" w:color="auto"/>
        <w:bottom w:val="none" w:sz="0" w:space="0" w:color="auto"/>
        <w:right w:val="none" w:sz="0" w:space="0" w:color="auto"/>
      </w:divBdr>
    </w:div>
    <w:div w:id="727874219">
      <w:bodyDiv w:val="1"/>
      <w:marLeft w:val="0"/>
      <w:marRight w:val="0"/>
      <w:marTop w:val="0"/>
      <w:marBottom w:val="0"/>
      <w:divBdr>
        <w:top w:val="none" w:sz="0" w:space="0" w:color="auto"/>
        <w:left w:val="none" w:sz="0" w:space="0" w:color="auto"/>
        <w:bottom w:val="none" w:sz="0" w:space="0" w:color="auto"/>
        <w:right w:val="none" w:sz="0" w:space="0" w:color="auto"/>
      </w:divBdr>
    </w:div>
    <w:div w:id="727924303">
      <w:bodyDiv w:val="1"/>
      <w:marLeft w:val="0"/>
      <w:marRight w:val="0"/>
      <w:marTop w:val="0"/>
      <w:marBottom w:val="0"/>
      <w:divBdr>
        <w:top w:val="none" w:sz="0" w:space="0" w:color="auto"/>
        <w:left w:val="none" w:sz="0" w:space="0" w:color="auto"/>
        <w:bottom w:val="none" w:sz="0" w:space="0" w:color="auto"/>
        <w:right w:val="none" w:sz="0" w:space="0" w:color="auto"/>
      </w:divBdr>
    </w:div>
    <w:div w:id="728040589">
      <w:bodyDiv w:val="1"/>
      <w:marLeft w:val="0"/>
      <w:marRight w:val="0"/>
      <w:marTop w:val="0"/>
      <w:marBottom w:val="0"/>
      <w:divBdr>
        <w:top w:val="none" w:sz="0" w:space="0" w:color="auto"/>
        <w:left w:val="none" w:sz="0" w:space="0" w:color="auto"/>
        <w:bottom w:val="none" w:sz="0" w:space="0" w:color="auto"/>
        <w:right w:val="none" w:sz="0" w:space="0" w:color="auto"/>
      </w:divBdr>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2600">
      <w:bodyDiv w:val="1"/>
      <w:marLeft w:val="0"/>
      <w:marRight w:val="0"/>
      <w:marTop w:val="0"/>
      <w:marBottom w:val="0"/>
      <w:divBdr>
        <w:top w:val="none" w:sz="0" w:space="0" w:color="auto"/>
        <w:left w:val="none" w:sz="0" w:space="0" w:color="auto"/>
        <w:bottom w:val="none" w:sz="0" w:space="0" w:color="auto"/>
        <w:right w:val="none" w:sz="0" w:space="0" w:color="auto"/>
      </w:divBdr>
    </w:div>
    <w:div w:id="728190636">
      <w:bodyDiv w:val="1"/>
      <w:marLeft w:val="0"/>
      <w:marRight w:val="0"/>
      <w:marTop w:val="0"/>
      <w:marBottom w:val="0"/>
      <w:divBdr>
        <w:top w:val="none" w:sz="0" w:space="0" w:color="auto"/>
        <w:left w:val="none" w:sz="0" w:space="0" w:color="auto"/>
        <w:bottom w:val="none" w:sz="0" w:space="0" w:color="auto"/>
        <w:right w:val="none" w:sz="0" w:space="0" w:color="auto"/>
      </w:divBdr>
    </w:div>
    <w:div w:id="728309078">
      <w:bodyDiv w:val="1"/>
      <w:marLeft w:val="0"/>
      <w:marRight w:val="0"/>
      <w:marTop w:val="0"/>
      <w:marBottom w:val="0"/>
      <w:divBdr>
        <w:top w:val="none" w:sz="0" w:space="0" w:color="auto"/>
        <w:left w:val="none" w:sz="0" w:space="0" w:color="auto"/>
        <w:bottom w:val="none" w:sz="0" w:space="0" w:color="auto"/>
        <w:right w:val="none" w:sz="0" w:space="0" w:color="auto"/>
      </w:divBdr>
    </w:div>
    <w:div w:id="728695274">
      <w:bodyDiv w:val="1"/>
      <w:marLeft w:val="0"/>
      <w:marRight w:val="0"/>
      <w:marTop w:val="0"/>
      <w:marBottom w:val="0"/>
      <w:divBdr>
        <w:top w:val="none" w:sz="0" w:space="0" w:color="auto"/>
        <w:left w:val="none" w:sz="0" w:space="0" w:color="auto"/>
        <w:bottom w:val="none" w:sz="0" w:space="0" w:color="auto"/>
        <w:right w:val="none" w:sz="0" w:space="0" w:color="auto"/>
      </w:divBdr>
    </w:div>
    <w:div w:id="729041797">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114433">
      <w:bodyDiv w:val="1"/>
      <w:marLeft w:val="0"/>
      <w:marRight w:val="0"/>
      <w:marTop w:val="0"/>
      <w:marBottom w:val="0"/>
      <w:divBdr>
        <w:top w:val="none" w:sz="0" w:space="0" w:color="auto"/>
        <w:left w:val="none" w:sz="0" w:space="0" w:color="auto"/>
        <w:bottom w:val="none" w:sz="0" w:space="0" w:color="auto"/>
        <w:right w:val="none" w:sz="0" w:space="0" w:color="auto"/>
      </w:divBdr>
    </w:div>
    <w:div w:id="729160425">
      <w:bodyDiv w:val="1"/>
      <w:marLeft w:val="0"/>
      <w:marRight w:val="0"/>
      <w:marTop w:val="0"/>
      <w:marBottom w:val="0"/>
      <w:divBdr>
        <w:top w:val="none" w:sz="0" w:space="0" w:color="auto"/>
        <w:left w:val="none" w:sz="0" w:space="0" w:color="auto"/>
        <w:bottom w:val="none" w:sz="0" w:space="0" w:color="auto"/>
        <w:right w:val="none" w:sz="0" w:space="0" w:color="auto"/>
      </w:divBdr>
    </w:div>
    <w:div w:id="729306058">
      <w:bodyDiv w:val="1"/>
      <w:marLeft w:val="0"/>
      <w:marRight w:val="0"/>
      <w:marTop w:val="0"/>
      <w:marBottom w:val="0"/>
      <w:divBdr>
        <w:top w:val="none" w:sz="0" w:space="0" w:color="auto"/>
        <w:left w:val="none" w:sz="0" w:space="0" w:color="auto"/>
        <w:bottom w:val="none" w:sz="0" w:space="0" w:color="auto"/>
        <w:right w:val="none" w:sz="0" w:space="0" w:color="auto"/>
      </w:divBdr>
    </w:div>
    <w:div w:id="72969534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887339">
      <w:bodyDiv w:val="1"/>
      <w:marLeft w:val="0"/>
      <w:marRight w:val="0"/>
      <w:marTop w:val="0"/>
      <w:marBottom w:val="0"/>
      <w:divBdr>
        <w:top w:val="none" w:sz="0" w:space="0" w:color="auto"/>
        <w:left w:val="none" w:sz="0" w:space="0" w:color="auto"/>
        <w:bottom w:val="none" w:sz="0" w:space="0" w:color="auto"/>
        <w:right w:val="none" w:sz="0" w:space="0" w:color="auto"/>
      </w:divBdr>
    </w:div>
    <w:div w:id="729888688">
      <w:bodyDiv w:val="1"/>
      <w:marLeft w:val="0"/>
      <w:marRight w:val="0"/>
      <w:marTop w:val="0"/>
      <w:marBottom w:val="0"/>
      <w:divBdr>
        <w:top w:val="none" w:sz="0" w:space="0" w:color="auto"/>
        <w:left w:val="none" w:sz="0" w:space="0" w:color="auto"/>
        <w:bottom w:val="none" w:sz="0" w:space="0" w:color="auto"/>
        <w:right w:val="none" w:sz="0" w:space="0" w:color="auto"/>
      </w:divBdr>
    </w:div>
    <w:div w:id="730271745">
      <w:bodyDiv w:val="1"/>
      <w:marLeft w:val="0"/>
      <w:marRight w:val="0"/>
      <w:marTop w:val="0"/>
      <w:marBottom w:val="0"/>
      <w:divBdr>
        <w:top w:val="none" w:sz="0" w:space="0" w:color="auto"/>
        <w:left w:val="none" w:sz="0" w:space="0" w:color="auto"/>
        <w:bottom w:val="none" w:sz="0" w:space="0" w:color="auto"/>
        <w:right w:val="none" w:sz="0" w:space="0" w:color="auto"/>
      </w:divBdr>
    </w:div>
    <w:div w:id="730469191">
      <w:bodyDiv w:val="1"/>
      <w:marLeft w:val="0"/>
      <w:marRight w:val="0"/>
      <w:marTop w:val="0"/>
      <w:marBottom w:val="0"/>
      <w:divBdr>
        <w:top w:val="none" w:sz="0" w:space="0" w:color="auto"/>
        <w:left w:val="none" w:sz="0" w:space="0" w:color="auto"/>
        <w:bottom w:val="none" w:sz="0" w:space="0" w:color="auto"/>
        <w:right w:val="none" w:sz="0" w:space="0" w:color="auto"/>
      </w:divBdr>
    </w:div>
    <w:div w:id="730470445">
      <w:bodyDiv w:val="1"/>
      <w:marLeft w:val="0"/>
      <w:marRight w:val="0"/>
      <w:marTop w:val="0"/>
      <w:marBottom w:val="0"/>
      <w:divBdr>
        <w:top w:val="none" w:sz="0" w:space="0" w:color="auto"/>
        <w:left w:val="none" w:sz="0" w:space="0" w:color="auto"/>
        <w:bottom w:val="none" w:sz="0" w:space="0" w:color="auto"/>
        <w:right w:val="none" w:sz="0" w:space="0" w:color="auto"/>
      </w:divBdr>
    </w:div>
    <w:div w:id="730540099">
      <w:bodyDiv w:val="1"/>
      <w:marLeft w:val="0"/>
      <w:marRight w:val="0"/>
      <w:marTop w:val="0"/>
      <w:marBottom w:val="0"/>
      <w:divBdr>
        <w:top w:val="none" w:sz="0" w:space="0" w:color="auto"/>
        <w:left w:val="none" w:sz="0" w:space="0" w:color="auto"/>
        <w:bottom w:val="none" w:sz="0" w:space="0" w:color="auto"/>
        <w:right w:val="none" w:sz="0" w:space="0" w:color="auto"/>
      </w:divBdr>
    </w:div>
    <w:div w:id="730663138">
      <w:bodyDiv w:val="1"/>
      <w:marLeft w:val="0"/>
      <w:marRight w:val="0"/>
      <w:marTop w:val="0"/>
      <w:marBottom w:val="0"/>
      <w:divBdr>
        <w:top w:val="none" w:sz="0" w:space="0" w:color="auto"/>
        <w:left w:val="none" w:sz="0" w:space="0" w:color="auto"/>
        <w:bottom w:val="none" w:sz="0" w:space="0" w:color="auto"/>
        <w:right w:val="none" w:sz="0" w:space="0" w:color="auto"/>
      </w:divBdr>
    </w:div>
    <w:div w:id="730730372">
      <w:bodyDiv w:val="1"/>
      <w:marLeft w:val="0"/>
      <w:marRight w:val="0"/>
      <w:marTop w:val="0"/>
      <w:marBottom w:val="0"/>
      <w:divBdr>
        <w:top w:val="none" w:sz="0" w:space="0" w:color="auto"/>
        <w:left w:val="none" w:sz="0" w:space="0" w:color="auto"/>
        <w:bottom w:val="none" w:sz="0" w:space="0" w:color="auto"/>
        <w:right w:val="none" w:sz="0" w:space="0" w:color="auto"/>
      </w:divBdr>
    </w:div>
    <w:div w:id="730730917">
      <w:bodyDiv w:val="1"/>
      <w:marLeft w:val="0"/>
      <w:marRight w:val="0"/>
      <w:marTop w:val="0"/>
      <w:marBottom w:val="0"/>
      <w:divBdr>
        <w:top w:val="none" w:sz="0" w:space="0" w:color="auto"/>
        <w:left w:val="none" w:sz="0" w:space="0" w:color="auto"/>
        <w:bottom w:val="none" w:sz="0" w:space="0" w:color="auto"/>
        <w:right w:val="none" w:sz="0" w:space="0" w:color="auto"/>
      </w:divBdr>
    </w:div>
    <w:div w:id="731078906">
      <w:bodyDiv w:val="1"/>
      <w:marLeft w:val="0"/>
      <w:marRight w:val="0"/>
      <w:marTop w:val="0"/>
      <w:marBottom w:val="0"/>
      <w:divBdr>
        <w:top w:val="none" w:sz="0" w:space="0" w:color="auto"/>
        <w:left w:val="none" w:sz="0" w:space="0" w:color="auto"/>
        <w:bottom w:val="none" w:sz="0" w:space="0" w:color="auto"/>
        <w:right w:val="none" w:sz="0" w:space="0" w:color="auto"/>
      </w:divBdr>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97">
      <w:bodyDiv w:val="1"/>
      <w:marLeft w:val="0"/>
      <w:marRight w:val="0"/>
      <w:marTop w:val="0"/>
      <w:marBottom w:val="0"/>
      <w:divBdr>
        <w:top w:val="none" w:sz="0" w:space="0" w:color="auto"/>
        <w:left w:val="none" w:sz="0" w:space="0" w:color="auto"/>
        <w:bottom w:val="none" w:sz="0" w:space="0" w:color="auto"/>
        <w:right w:val="none" w:sz="0" w:space="0" w:color="auto"/>
      </w:divBdr>
    </w:div>
    <w:div w:id="731347096">
      <w:bodyDiv w:val="1"/>
      <w:marLeft w:val="0"/>
      <w:marRight w:val="0"/>
      <w:marTop w:val="0"/>
      <w:marBottom w:val="0"/>
      <w:divBdr>
        <w:top w:val="none" w:sz="0" w:space="0" w:color="auto"/>
        <w:left w:val="none" w:sz="0" w:space="0" w:color="auto"/>
        <w:bottom w:val="none" w:sz="0" w:space="0" w:color="auto"/>
        <w:right w:val="none" w:sz="0" w:space="0" w:color="auto"/>
      </w:divBdr>
    </w:div>
    <w:div w:id="731463208">
      <w:bodyDiv w:val="1"/>
      <w:marLeft w:val="0"/>
      <w:marRight w:val="0"/>
      <w:marTop w:val="0"/>
      <w:marBottom w:val="0"/>
      <w:divBdr>
        <w:top w:val="none" w:sz="0" w:space="0" w:color="auto"/>
        <w:left w:val="none" w:sz="0" w:space="0" w:color="auto"/>
        <w:bottom w:val="none" w:sz="0" w:space="0" w:color="auto"/>
        <w:right w:val="none" w:sz="0" w:space="0" w:color="auto"/>
      </w:divBdr>
    </w:div>
    <w:div w:id="731780435">
      <w:bodyDiv w:val="1"/>
      <w:marLeft w:val="0"/>
      <w:marRight w:val="0"/>
      <w:marTop w:val="0"/>
      <w:marBottom w:val="0"/>
      <w:divBdr>
        <w:top w:val="none" w:sz="0" w:space="0" w:color="auto"/>
        <w:left w:val="none" w:sz="0" w:space="0" w:color="auto"/>
        <w:bottom w:val="none" w:sz="0" w:space="0" w:color="auto"/>
        <w:right w:val="none" w:sz="0" w:space="0" w:color="auto"/>
      </w:divBdr>
    </w:div>
    <w:div w:id="731931427">
      <w:bodyDiv w:val="1"/>
      <w:marLeft w:val="0"/>
      <w:marRight w:val="0"/>
      <w:marTop w:val="0"/>
      <w:marBottom w:val="0"/>
      <w:divBdr>
        <w:top w:val="none" w:sz="0" w:space="0" w:color="auto"/>
        <w:left w:val="none" w:sz="0" w:space="0" w:color="auto"/>
        <w:bottom w:val="none" w:sz="0" w:space="0" w:color="auto"/>
        <w:right w:val="none" w:sz="0" w:space="0" w:color="auto"/>
      </w:divBdr>
    </w:div>
    <w:div w:id="731932376">
      <w:bodyDiv w:val="1"/>
      <w:marLeft w:val="0"/>
      <w:marRight w:val="0"/>
      <w:marTop w:val="0"/>
      <w:marBottom w:val="0"/>
      <w:divBdr>
        <w:top w:val="none" w:sz="0" w:space="0" w:color="auto"/>
        <w:left w:val="none" w:sz="0" w:space="0" w:color="auto"/>
        <w:bottom w:val="none" w:sz="0" w:space="0" w:color="auto"/>
        <w:right w:val="none" w:sz="0" w:space="0" w:color="auto"/>
      </w:divBdr>
    </w:div>
    <w:div w:id="732002829">
      <w:bodyDiv w:val="1"/>
      <w:marLeft w:val="0"/>
      <w:marRight w:val="0"/>
      <w:marTop w:val="0"/>
      <w:marBottom w:val="0"/>
      <w:divBdr>
        <w:top w:val="none" w:sz="0" w:space="0" w:color="auto"/>
        <w:left w:val="none" w:sz="0" w:space="0" w:color="auto"/>
        <w:bottom w:val="none" w:sz="0" w:space="0" w:color="auto"/>
        <w:right w:val="none" w:sz="0" w:space="0" w:color="auto"/>
      </w:divBdr>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773625">
      <w:bodyDiv w:val="1"/>
      <w:marLeft w:val="0"/>
      <w:marRight w:val="0"/>
      <w:marTop w:val="0"/>
      <w:marBottom w:val="0"/>
      <w:divBdr>
        <w:top w:val="none" w:sz="0" w:space="0" w:color="auto"/>
        <w:left w:val="none" w:sz="0" w:space="0" w:color="auto"/>
        <w:bottom w:val="none" w:sz="0" w:space="0" w:color="auto"/>
        <w:right w:val="none" w:sz="0" w:space="0" w:color="auto"/>
      </w:divBdr>
    </w:div>
    <w:div w:id="733158714">
      <w:bodyDiv w:val="1"/>
      <w:marLeft w:val="0"/>
      <w:marRight w:val="0"/>
      <w:marTop w:val="0"/>
      <w:marBottom w:val="0"/>
      <w:divBdr>
        <w:top w:val="none" w:sz="0" w:space="0" w:color="auto"/>
        <w:left w:val="none" w:sz="0" w:space="0" w:color="auto"/>
        <w:bottom w:val="none" w:sz="0" w:space="0" w:color="auto"/>
        <w:right w:val="none" w:sz="0" w:space="0" w:color="auto"/>
      </w:divBdr>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56123">
      <w:bodyDiv w:val="1"/>
      <w:marLeft w:val="0"/>
      <w:marRight w:val="0"/>
      <w:marTop w:val="0"/>
      <w:marBottom w:val="0"/>
      <w:divBdr>
        <w:top w:val="none" w:sz="0" w:space="0" w:color="auto"/>
        <w:left w:val="none" w:sz="0" w:space="0" w:color="auto"/>
        <w:bottom w:val="none" w:sz="0" w:space="0" w:color="auto"/>
        <w:right w:val="none" w:sz="0" w:space="0" w:color="auto"/>
      </w:divBdr>
    </w:div>
    <w:div w:id="733429499">
      <w:bodyDiv w:val="1"/>
      <w:marLeft w:val="0"/>
      <w:marRight w:val="0"/>
      <w:marTop w:val="0"/>
      <w:marBottom w:val="0"/>
      <w:divBdr>
        <w:top w:val="none" w:sz="0" w:space="0" w:color="auto"/>
        <w:left w:val="none" w:sz="0" w:space="0" w:color="auto"/>
        <w:bottom w:val="none" w:sz="0" w:space="0" w:color="auto"/>
        <w:right w:val="none" w:sz="0" w:space="0" w:color="auto"/>
      </w:divBdr>
    </w:div>
    <w:div w:id="733504997">
      <w:bodyDiv w:val="1"/>
      <w:marLeft w:val="0"/>
      <w:marRight w:val="0"/>
      <w:marTop w:val="0"/>
      <w:marBottom w:val="0"/>
      <w:divBdr>
        <w:top w:val="none" w:sz="0" w:space="0" w:color="auto"/>
        <w:left w:val="none" w:sz="0" w:space="0" w:color="auto"/>
        <w:bottom w:val="none" w:sz="0" w:space="0" w:color="auto"/>
        <w:right w:val="none" w:sz="0" w:space="0" w:color="auto"/>
      </w:divBdr>
    </w:div>
    <w:div w:id="733551047">
      <w:bodyDiv w:val="1"/>
      <w:marLeft w:val="0"/>
      <w:marRight w:val="0"/>
      <w:marTop w:val="0"/>
      <w:marBottom w:val="0"/>
      <w:divBdr>
        <w:top w:val="none" w:sz="0" w:space="0" w:color="auto"/>
        <w:left w:val="none" w:sz="0" w:space="0" w:color="auto"/>
        <w:bottom w:val="none" w:sz="0" w:space="0" w:color="auto"/>
        <w:right w:val="none" w:sz="0" w:space="0" w:color="auto"/>
      </w:divBdr>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206844">
      <w:bodyDiv w:val="1"/>
      <w:marLeft w:val="0"/>
      <w:marRight w:val="0"/>
      <w:marTop w:val="0"/>
      <w:marBottom w:val="0"/>
      <w:divBdr>
        <w:top w:val="none" w:sz="0" w:space="0" w:color="auto"/>
        <w:left w:val="none" w:sz="0" w:space="0" w:color="auto"/>
        <w:bottom w:val="none" w:sz="0" w:space="0" w:color="auto"/>
        <w:right w:val="none" w:sz="0" w:space="0" w:color="auto"/>
      </w:divBdr>
    </w:div>
    <w:div w:id="734284750">
      <w:bodyDiv w:val="1"/>
      <w:marLeft w:val="0"/>
      <w:marRight w:val="0"/>
      <w:marTop w:val="0"/>
      <w:marBottom w:val="0"/>
      <w:divBdr>
        <w:top w:val="none" w:sz="0" w:space="0" w:color="auto"/>
        <w:left w:val="none" w:sz="0" w:space="0" w:color="auto"/>
        <w:bottom w:val="none" w:sz="0" w:space="0" w:color="auto"/>
        <w:right w:val="none" w:sz="0" w:space="0" w:color="auto"/>
      </w:divBdr>
    </w:div>
    <w:div w:id="734353466">
      <w:bodyDiv w:val="1"/>
      <w:marLeft w:val="0"/>
      <w:marRight w:val="0"/>
      <w:marTop w:val="0"/>
      <w:marBottom w:val="0"/>
      <w:divBdr>
        <w:top w:val="none" w:sz="0" w:space="0" w:color="auto"/>
        <w:left w:val="none" w:sz="0" w:space="0" w:color="auto"/>
        <w:bottom w:val="none" w:sz="0" w:space="0" w:color="auto"/>
        <w:right w:val="none" w:sz="0" w:space="0" w:color="auto"/>
      </w:divBdr>
    </w:div>
    <w:div w:id="734593471">
      <w:bodyDiv w:val="1"/>
      <w:marLeft w:val="0"/>
      <w:marRight w:val="0"/>
      <w:marTop w:val="0"/>
      <w:marBottom w:val="0"/>
      <w:divBdr>
        <w:top w:val="none" w:sz="0" w:space="0" w:color="auto"/>
        <w:left w:val="none" w:sz="0" w:space="0" w:color="auto"/>
        <w:bottom w:val="none" w:sz="0" w:space="0" w:color="auto"/>
        <w:right w:val="none" w:sz="0" w:space="0" w:color="auto"/>
      </w:divBdr>
    </w:div>
    <w:div w:id="734594427">
      <w:bodyDiv w:val="1"/>
      <w:marLeft w:val="0"/>
      <w:marRight w:val="0"/>
      <w:marTop w:val="0"/>
      <w:marBottom w:val="0"/>
      <w:divBdr>
        <w:top w:val="none" w:sz="0" w:space="0" w:color="auto"/>
        <w:left w:val="none" w:sz="0" w:space="0" w:color="auto"/>
        <w:bottom w:val="none" w:sz="0" w:space="0" w:color="auto"/>
        <w:right w:val="none" w:sz="0" w:space="0" w:color="auto"/>
      </w:divBdr>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932487">
      <w:bodyDiv w:val="1"/>
      <w:marLeft w:val="0"/>
      <w:marRight w:val="0"/>
      <w:marTop w:val="0"/>
      <w:marBottom w:val="0"/>
      <w:divBdr>
        <w:top w:val="none" w:sz="0" w:space="0" w:color="auto"/>
        <w:left w:val="none" w:sz="0" w:space="0" w:color="auto"/>
        <w:bottom w:val="none" w:sz="0" w:space="0" w:color="auto"/>
        <w:right w:val="none" w:sz="0" w:space="0" w:color="auto"/>
      </w:divBdr>
    </w:div>
    <w:div w:id="734937451">
      <w:bodyDiv w:val="1"/>
      <w:marLeft w:val="0"/>
      <w:marRight w:val="0"/>
      <w:marTop w:val="0"/>
      <w:marBottom w:val="0"/>
      <w:divBdr>
        <w:top w:val="none" w:sz="0" w:space="0" w:color="auto"/>
        <w:left w:val="none" w:sz="0" w:space="0" w:color="auto"/>
        <w:bottom w:val="none" w:sz="0" w:space="0" w:color="auto"/>
        <w:right w:val="none" w:sz="0" w:space="0" w:color="auto"/>
      </w:divBdr>
    </w:div>
    <w:div w:id="734937463">
      <w:bodyDiv w:val="1"/>
      <w:marLeft w:val="0"/>
      <w:marRight w:val="0"/>
      <w:marTop w:val="0"/>
      <w:marBottom w:val="0"/>
      <w:divBdr>
        <w:top w:val="none" w:sz="0" w:space="0" w:color="auto"/>
        <w:left w:val="none" w:sz="0" w:space="0" w:color="auto"/>
        <w:bottom w:val="none" w:sz="0" w:space="0" w:color="auto"/>
        <w:right w:val="none" w:sz="0" w:space="0" w:color="auto"/>
      </w:divBdr>
    </w:div>
    <w:div w:id="735199524">
      <w:bodyDiv w:val="1"/>
      <w:marLeft w:val="0"/>
      <w:marRight w:val="0"/>
      <w:marTop w:val="0"/>
      <w:marBottom w:val="0"/>
      <w:divBdr>
        <w:top w:val="none" w:sz="0" w:space="0" w:color="auto"/>
        <w:left w:val="none" w:sz="0" w:space="0" w:color="auto"/>
        <w:bottom w:val="none" w:sz="0" w:space="0" w:color="auto"/>
        <w:right w:val="none" w:sz="0" w:space="0" w:color="auto"/>
      </w:divBdr>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50783">
      <w:bodyDiv w:val="1"/>
      <w:marLeft w:val="0"/>
      <w:marRight w:val="0"/>
      <w:marTop w:val="0"/>
      <w:marBottom w:val="0"/>
      <w:divBdr>
        <w:top w:val="none" w:sz="0" w:space="0" w:color="auto"/>
        <w:left w:val="none" w:sz="0" w:space="0" w:color="auto"/>
        <w:bottom w:val="none" w:sz="0" w:space="0" w:color="auto"/>
        <w:right w:val="none" w:sz="0" w:space="0" w:color="auto"/>
      </w:divBdr>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21615">
      <w:bodyDiv w:val="1"/>
      <w:marLeft w:val="0"/>
      <w:marRight w:val="0"/>
      <w:marTop w:val="0"/>
      <w:marBottom w:val="0"/>
      <w:divBdr>
        <w:top w:val="none" w:sz="0" w:space="0" w:color="auto"/>
        <w:left w:val="none" w:sz="0" w:space="0" w:color="auto"/>
        <w:bottom w:val="none" w:sz="0" w:space="0" w:color="auto"/>
        <w:right w:val="none" w:sz="0" w:space="0" w:color="auto"/>
      </w:divBdr>
    </w:div>
    <w:div w:id="735325491">
      <w:bodyDiv w:val="1"/>
      <w:marLeft w:val="0"/>
      <w:marRight w:val="0"/>
      <w:marTop w:val="0"/>
      <w:marBottom w:val="0"/>
      <w:divBdr>
        <w:top w:val="none" w:sz="0" w:space="0" w:color="auto"/>
        <w:left w:val="none" w:sz="0" w:space="0" w:color="auto"/>
        <w:bottom w:val="none" w:sz="0" w:space="0" w:color="auto"/>
        <w:right w:val="none" w:sz="0" w:space="0" w:color="auto"/>
      </w:divBdr>
    </w:div>
    <w:div w:id="735397700">
      <w:bodyDiv w:val="1"/>
      <w:marLeft w:val="0"/>
      <w:marRight w:val="0"/>
      <w:marTop w:val="0"/>
      <w:marBottom w:val="0"/>
      <w:divBdr>
        <w:top w:val="none" w:sz="0" w:space="0" w:color="auto"/>
        <w:left w:val="none" w:sz="0" w:space="0" w:color="auto"/>
        <w:bottom w:val="none" w:sz="0" w:space="0" w:color="auto"/>
        <w:right w:val="none" w:sz="0" w:space="0" w:color="auto"/>
      </w:divBdr>
    </w:div>
    <w:div w:id="735516247">
      <w:bodyDiv w:val="1"/>
      <w:marLeft w:val="0"/>
      <w:marRight w:val="0"/>
      <w:marTop w:val="0"/>
      <w:marBottom w:val="0"/>
      <w:divBdr>
        <w:top w:val="none" w:sz="0" w:space="0" w:color="auto"/>
        <w:left w:val="none" w:sz="0" w:space="0" w:color="auto"/>
        <w:bottom w:val="none" w:sz="0" w:space="0" w:color="auto"/>
        <w:right w:val="none" w:sz="0" w:space="0" w:color="auto"/>
      </w:divBdr>
    </w:div>
    <w:div w:id="735667723">
      <w:bodyDiv w:val="1"/>
      <w:marLeft w:val="0"/>
      <w:marRight w:val="0"/>
      <w:marTop w:val="0"/>
      <w:marBottom w:val="0"/>
      <w:divBdr>
        <w:top w:val="none" w:sz="0" w:space="0" w:color="auto"/>
        <w:left w:val="none" w:sz="0" w:space="0" w:color="auto"/>
        <w:bottom w:val="none" w:sz="0" w:space="0" w:color="auto"/>
        <w:right w:val="none" w:sz="0" w:space="0" w:color="auto"/>
      </w:divBdr>
    </w:div>
    <w:div w:id="735863356">
      <w:bodyDiv w:val="1"/>
      <w:marLeft w:val="0"/>
      <w:marRight w:val="0"/>
      <w:marTop w:val="0"/>
      <w:marBottom w:val="0"/>
      <w:divBdr>
        <w:top w:val="none" w:sz="0" w:space="0" w:color="auto"/>
        <w:left w:val="none" w:sz="0" w:space="0" w:color="auto"/>
        <w:bottom w:val="none" w:sz="0" w:space="0" w:color="auto"/>
        <w:right w:val="none" w:sz="0" w:space="0" w:color="auto"/>
      </w:divBdr>
    </w:div>
    <w:div w:id="735863928">
      <w:bodyDiv w:val="1"/>
      <w:marLeft w:val="0"/>
      <w:marRight w:val="0"/>
      <w:marTop w:val="0"/>
      <w:marBottom w:val="0"/>
      <w:divBdr>
        <w:top w:val="none" w:sz="0" w:space="0" w:color="auto"/>
        <w:left w:val="none" w:sz="0" w:space="0" w:color="auto"/>
        <w:bottom w:val="none" w:sz="0" w:space="0" w:color="auto"/>
        <w:right w:val="none" w:sz="0" w:space="0" w:color="auto"/>
      </w:divBdr>
    </w:div>
    <w:div w:id="736127896">
      <w:bodyDiv w:val="1"/>
      <w:marLeft w:val="0"/>
      <w:marRight w:val="0"/>
      <w:marTop w:val="0"/>
      <w:marBottom w:val="0"/>
      <w:divBdr>
        <w:top w:val="none" w:sz="0" w:space="0" w:color="auto"/>
        <w:left w:val="none" w:sz="0" w:space="0" w:color="auto"/>
        <w:bottom w:val="none" w:sz="0" w:space="0" w:color="auto"/>
        <w:right w:val="none" w:sz="0" w:space="0" w:color="auto"/>
      </w:divBdr>
    </w:div>
    <w:div w:id="736131579">
      <w:bodyDiv w:val="1"/>
      <w:marLeft w:val="0"/>
      <w:marRight w:val="0"/>
      <w:marTop w:val="0"/>
      <w:marBottom w:val="0"/>
      <w:divBdr>
        <w:top w:val="none" w:sz="0" w:space="0" w:color="auto"/>
        <w:left w:val="none" w:sz="0" w:space="0" w:color="auto"/>
        <w:bottom w:val="none" w:sz="0" w:space="0" w:color="auto"/>
        <w:right w:val="none" w:sz="0" w:space="0" w:color="auto"/>
      </w:divBdr>
    </w:div>
    <w:div w:id="736319642">
      <w:bodyDiv w:val="1"/>
      <w:marLeft w:val="0"/>
      <w:marRight w:val="0"/>
      <w:marTop w:val="0"/>
      <w:marBottom w:val="0"/>
      <w:divBdr>
        <w:top w:val="none" w:sz="0" w:space="0" w:color="auto"/>
        <w:left w:val="none" w:sz="0" w:space="0" w:color="auto"/>
        <w:bottom w:val="none" w:sz="0" w:space="0" w:color="auto"/>
        <w:right w:val="none" w:sz="0" w:space="0" w:color="auto"/>
      </w:divBdr>
    </w:div>
    <w:div w:id="736322991">
      <w:bodyDiv w:val="1"/>
      <w:marLeft w:val="0"/>
      <w:marRight w:val="0"/>
      <w:marTop w:val="0"/>
      <w:marBottom w:val="0"/>
      <w:divBdr>
        <w:top w:val="none" w:sz="0" w:space="0" w:color="auto"/>
        <w:left w:val="none" w:sz="0" w:space="0" w:color="auto"/>
        <w:bottom w:val="none" w:sz="0" w:space="0" w:color="auto"/>
        <w:right w:val="none" w:sz="0" w:space="0" w:color="auto"/>
      </w:divBdr>
    </w:div>
    <w:div w:id="736364341">
      <w:bodyDiv w:val="1"/>
      <w:marLeft w:val="0"/>
      <w:marRight w:val="0"/>
      <w:marTop w:val="0"/>
      <w:marBottom w:val="0"/>
      <w:divBdr>
        <w:top w:val="none" w:sz="0" w:space="0" w:color="auto"/>
        <w:left w:val="none" w:sz="0" w:space="0" w:color="auto"/>
        <w:bottom w:val="none" w:sz="0" w:space="0" w:color="auto"/>
        <w:right w:val="none" w:sz="0" w:space="0" w:color="auto"/>
      </w:divBdr>
    </w:div>
    <w:div w:id="736367951">
      <w:bodyDiv w:val="1"/>
      <w:marLeft w:val="0"/>
      <w:marRight w:val="0"/>
      <w:marTop w:val="0"/>
      <w:marBottom w:val="0"/>
      <w:divBdr>
        <w:top w:val="none" w:sz="0" w:space="0" w:color="auto"/>
        <w:left w:val="none" w:sz="0" w:space="0" w:color="auto"/>
        <w:bottom w:val="none" w:sz="0" w:space="0" w:color="auto"/>
        <w:right w:val="none" w:sz="0" w:space="0" w:color="auto"/>
      </w:divBdr>
    </w:div>
    <w:div w:id="736442404">
      <w:bodyDiv w:val="1"/>
      <w:marLeft w:val="0"/>
      <w:marRight w:val="0"/>
      <w:marTop w:val="0"/>
      <w:marBottom w:val="0"/>
      <w:divBdr>
        <w:top w:val="none" w:sz="0" w:space="0" w:color="auto"/>
        <w:left w:val="none" w:sz="0" w:space="0" w:color="auto"/>
        <w:bottom w:val="none" w:sz="0" w:space="0" w:color="auto"/>
        <w:right w:val="none" w:sz="0" w:space="0" w:color="auto"/>
      </w:divBdr>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4961">
      <w:bodyDiv w:val="1"/>
      <w:marLeft w:val="0"/>
      <w:marRight w:val="0"/>
      <w:marTop w:val="0"/>
      <w:marBottom w:val="0"/>
      <w:divBdr>
        <w:top w:val="none" w:sz="0" w:space="0" w:color="auto"/>
        <w:left w:val="none" w:sz="0" w:space="0" w:color="auto"/>
        <w:bottom w:val="none" w:sz="0" w:space="0" w:color="auto"/>
        <w:right w:val="none" w:sz="0" w:space="0" w:color="auto"/>
      </w:divBdr>
    </w:div>
    <w:div w:id="736708951">
      <w:bodyDiv w:val="1"/>
      <w:marLeft w:val="0"/>
      <w:marRight w:val="0"/>
      <w:marTop w:val="0"/>
      <w:marBottom w:val="0"/>
      <w:divBdr>
        <w:top w:val="none" w:sz="0" w:space="0" w:color="auto"/>
        <w:left w:val="none" w:sz="0" w:space="0" w:color="auto"/>
        <w:bottom w:val="none" w:sz="0" w:space="0" w:color="auto"/>
        <w:right w:val="none" w:sz="0" w:space="0" w:color="auto"/>
      </w:divBdr>
    </w:div>
    <w:div w:id="736780337">
      <w:bodyDiv w:val="1"/>
      <w:marLeft w:val="0"/>
      <w:marRight w:val="0"/>
      <w:marTop w:val="0"/>
      <w:marBottom w:val="0"/>
      <w:divBdr>
        <w:top w:val="none" w:sz="0" w:space="0" w:color="auto"/>
        <w:left w:val="none" w:sz="0" w:space="0" w:color="auto"/>
        <w:bottom w:val="none" w:sz="0" w:space="0" w:color="auto"/>
        <w:right w:val="none" w:sz="0" w:space="0" w:color="auto"/>
      </w:divBdr>
    </w:div>
    <w:div w:id="736824733">
      <w:bodyDiv w:val="1"/>
      <w:marLeft w:val="0"/>
      <w:marRight w:val="0"/>
      <w:marTop w:val="0"/>
      <w:marBottom w:val="0"/>
      <w:divBdr>
        <w:top w:val="none" w:sz="0" w:space="0" w:color="auto"/>
        <w:left w:val="none" w:sz="0" w:space="0" w:color="auto"/>
        <w:bottom w:val="none" w:sz="0" w:space="0" w:color="auto"/>
        <w:right w:val="none" w:sz="0" w:space="0" w:color="auto"/>
      </w:divBdr>
    </w:div>
    <w:div w:id="736897844">
      <w:bodyDiv w:val="1"/>
      <w:marLeft w:val="0"/>
      <w:marRight w:val="0"/>
      <w:marTop w:val="0"/>
      <w:marBottom w:val="0"/>
      <w:divBdr>
        <w:top w:val="none" w:sz="0" w:space="0" w:color="auto"/>
        <w:left w:val="none" w:sz="0" w:space="0" w:color="auto"/>
        <w:bottom w:val="none" w:sz="0" w:space="0" w:color="auto"/>
        <w:right w:val="none" w:sz="0" w:space="0" w:color="auto"/>
      </w:divBdr>
    </w:div>
    <w:div w:id="736980874">
      <w:bodyDiv w:val="1"/>
      <w:marLeft w:val="0"/>
      <w:marRight w:val="0"/>
      <w:marTop w:val="0"/>
      <w:marBottom w:val="0"/>
      <w:divBdr>
        <w:top w:val="none" w:sz="0" w:space="0" w:color="auto"/>
        <w:left w:val="none" w:sz="0" w:space="0" w:color="auto"/>
        <w:bottom w:val="none" w:sz="0" w:space="0" w:color="auto"/>
        <w:right w:val="none" w:sz="0" w:space="0" w:color="auto"/>
      </w:divBdr>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89879">
      <w:bodyDiv w:val="1"/>
      <w:marLeft w:val="0"/>
      <w:marRight w:val="0"/>
      <w:marTop w:val="0"/>
      <w:marBottom w:val="0"/>
      <w:divBdr>
        <w:top w:val="none" w:sz="0" w:space="0" w:color="auto"/>
        <w:left w:val="none" w:sz="0" w:space="0" w:color="auto"/>
        <w:bottom w:val="none" w:sz="0" w:space="0" w:color="auto"/>
        <w:right w:val="none" w:sz="0" w:space="0" w:color="auto"/>
      </w:divBdr>
    </w:div>
    <w:div w:id="737480746">
      <w:bodyDiv w:val="1"/>
      <w:marLeft w:val="0"/>
      <w:marRight w:val="0"/>
      <w:marTop w:val="0"/>
      <w:marBottom w:val="0"/>
      <w:divBdr>
        <w:top w:val="none" w:sz="0" w:space="0" w:color="auto"/>
        <w:left w:val="none" w:sz="0" w:space="0" w:color="auto"/>
        <w:bottom w:val="none" w:sz="0" w:space="0" w:color="auto"/>
        <w:right w:val="none" w:sz="0" w:space="0" w:color="auto"/>
      </w:divBdr>
    </w:div>
    <w:div w:id="737560611">
      <w:bodyDiv w:val="1"/>
      <w:marLeft w:val="0"/>
      <w:marRight w:val="0"/>
      <w:marTop w:val="0"/>
      <w:marBottom w:val="0"/>
      <w:divBdr>
        <w:top w:val="none" w:sz="0" w:space="0" w:color="auto"/>
        <w:left w:val="none" w:sz="0" w:space="0" w:color="auto"/>
        <w:bottom w:val="none" w:sz="0" w:space="0" w:color="auto"/>
        <w:right w:val="none" w:sz="0" w:space="0" w:color="auto"/>
      </w:divBdr>
    </w:div>
    <w:div w:id="737561166">
      <w:bodyDiv w:val="1"/>
      <w:marLeft w:val="0"/>
      <w:marRight w:val="0"/>
      <w:marTop w:val="0"/>
      <w:marBottom w:val="0"/>
      <w:divBdr>
        <w:top w:val="none" w:sz="0" w:space="0" w:color="auto"/>
        <w:left w:val="none" w:sz="0" w:space="0" w:color="auto"/>
        <w:bottom w:val="none" w:sz="0" w:space="0" w:color="auto"/>
        <w:right w:val="none" w:sz="0" w:space="0" w:color="auto"/>
      </w:divBdr>
    </w:div>
    <w:div w:id="737829720">
      <w:bodyDiv w:val="1"/>
      <w:marLeft w:val="0"/>
      <w:marRight w:val="0"/>
      <w:marTop w:val="0"/>
      <w:marBottom w:val="0"/>
      <w:divBdr>
        <w:top w:val="none" w:sz="0" w:space="0" w:color="auto"/>
        <w:left w:val="none" w:sz="0" w:space="0" w:color="auto"/>
        <w:bottom w:val="none" w:sz="0" w:space="0" w:color="auto"/>
        <w:right w:val="none" w:sz="0" w:space="0" w:color="auto"/>
      </w:divBdr>
    </w:div>
    <w:div w:id="737901975">
      <w:bodyDiv w:val="1"/>
      <w:marLeft w:val="0"/>
      <w:marRight w:val="0"/>
      <w:marTop w:val="0"/>
      <w:marBottom w:val="0"/>
      <w:divBdr>
        <w:top w:val="none" w:sz="0" w:space="0" w:color="auto"/>
        <w:left w:val="none" w:sz="0" w:space="0" w:color="auto"/>
        <w:bottom w:val="none" w:sz="0" w:space="0" w:color="auto"/>
        <w:right w:val="none" w:sz="0" w:space="0" w:color="auto"/>
      </w:divBdr>
    </w:div>
    <w:div w:id="738550889">
      <w:bodyDiv w:val="1"/>
      <w:marLeft w:val="0"/>
      <w:marRight w:val="0"/>
      <w:marTop w:val="0"/>
      <w:marBottom w:val="0"/>
      <w:divBdr>
        <w:top w:val="none" w:sz="0" w:space="0" w:color="auto"/>
        <w:left w:val="none" w:sz="0" w:space="0" w:color="auto"/>
        <w:bottom w:val="none" w:sz="0" w:space="0" w:color="auto"/>
        <w:right w:val="none" w:sz="0" w:space="0" w:color="auto"/>
      </w:divBdr>
    </w:div>
    <w:div w:id="739253721">
      <w:bodyDiv w:val="1"/>
      <w:marLeft w:val="0"/>
      <w:marRight w:val="0"/>
      <w:marTop w:val="0"/>
      <w:marBottom w:val="0"/>
      <w:divBdr>
        <w:top w:val="none" w:sz="0" w:space="0" w:color="auto"/>
        <w:left w:val="none" w:sz="0" w:space="0" w:color="auto"/>
        <w:bottom w:val="none" w:sz="0" w:space="0" w:color="auto"/>
        <w:right w:val="none" w:sz="0" w:space="0" w:color="auto"/>
      </w:divBdr>
    </w:div>
    <w:div w:id="739254037">
      <w:bodyDiv w:val="1"/>
      <w:marLeft w:val="0"/>
      <w:marRight w:val="0"/>
      <w:marTop w:val="0"/>
      <w:marBottom w:val="0"/>
      <w:divBdr>
        <w:top w:val="none" w:sz="0" w:space="0" w:color="auto"/>
        <w:left w:val="none" w:sz="0" w:space="0" w:color="auto"/>
        <w:bottom w:val="none" w:sz="0" w:space="0" w:color="auto"/>
        <w:right w:val="none" w:sz="0" w:space="0" w:color="auto"/>
      </w:divBdr>
    </w:div>
    <w:div w:id="739257406">
      <w:bodyDiv w:val="1"/>
      <w:marLeft w:val="0"/>
      <w:marRight w:val="0"/>
      <w:marTop w:val="0"/>
      <w:marBottom w:val="0"/>
      <w:divBdr>
        <w:top w:val="none" w:sz="0" w:space="0" w:color="auto"/>
        <w:left w:val="none" w:sz="0" w:space="0" w:color="auto"/>
        <w:bottom w:val="none" w:sz="0" w:space="0" w:color="auto"/>
        <w:right w:val="none" w:sz="0" w:space="0" w:color="auto"/>
      </w:divBdr>
    </w:div>
    <w:div w:id="739327372">
      <w:bodyDiv w:val="1"/>
      <w:marLeft w:val="0"/>
      <w:marRight w:val="0"/>
      <w:marTop w:val="0"/>
      <w:marBottom w:val="0"/>
      <w:divBdr>
        <w:top w:val="none" w:sz="0" w:space="0" w:color="auto"/>
        <w:left w:val="none" w:sz="0" w:space="0" w:color="auto"/>
        <w:bottom w:val="none" w:sz="0" w:space="0" w:color="auto"/>
        <w:right w:val="none" w:sz="0" w:space="0" w:color="auto"/>
      </w:divBdr>
    </w:div>
    <w:div w:id="739409180">
      <w:bodyDiv w:val="1"/>
      <w:marLeft w:val="0"/>
      <w:marRight w:val="0"/>
      <w:marTop w:val="0"/>
      <w:marBottom w:val="0"/>
      <w:divBdr>
        <w:top w:val="none" w:sz="0" w:space="0" w:color="auto"/>
        <w:left w:val="none" w:sz="0" w:space="0" w:color="auto"/>
        <w:bottom w:val="none" w:sz="0" w:space="0" w:color="auto"/>
        <w:right w:val="none" w:sz="0" w:space="0" w:color="auto"/>
      </w:divBdr>
    </w:div>
    <w:div w:id="739593724">
      <w:bodyDiv w:val="1"/>
      <w:marLeft w:val="0"/>
      <w:marRight w:val="0"/>
      <w:marTop w:val="0"/>
      <w:marBottom w:val="0"/>
      <w:divBdr>
        <w:top w:val="none" w:sz="0" w:space="0" w:color="auto"/>
        <w:left w:val="none" w:sz="0" w:space="0" w:color="auto"/>
        <w:bottom w:val="none" w:sz="0" w:space="0" w:color="auto"/>
        <w:right w:val="none" w:sz="0" w:space="0" w:color="auto"/>
      </w:divBdr>
    </w:div>
    <w:div w:id="739863660">
      <w:bodyDiv w:val="1"/>
      <w:marLeft w:val="0"/>
      <w:marRight w:val="0"/>
      <w:marTop w:val="0"/>
      <w:marBottom w:val="0"/>
      <w:divBdr>
        <w:top w:val="none" w:sz="0" w:space="0" w:color="auto"/>
        <w:left w:val="none" w:sz="0" w:space="0" w:color="auto"/>
        <w:bottom w:val="none" w:sz="0" w:space="0" w:color="auto"/>
        <w:right w:val="none" w:sz="0" w:space="0" w:color="auto"/>
      </w:divBdr>
    </w:div>
    <w:div w:id="739864048">
      <w:bodyDiv w:val="1"/>
      <w:marLeft w:val="0"/>
      <w:marRight w:val="0"/>
      <w:marTop w:val="0"/>
      <w:marBottom w:val="0"/>
      <w:divBdr>
        <w:top w:val="none" w:sz="0" w:space="0" w:color="auto"/>
        <w:left w:val="none" w:sz="0" w:space="0" w:color="auto"/>
        <w:bottom w:val="none" w:sz="0" w:space="0" w:color="auto"/>
        <w:right w:val="none" w:sz="0" w:space="0" w:color="auto"/>
      </w:divBdr>
    </w:div>
    <w:div w:id="739986441">
      <w:bodyDiv w:val="1"/>
      <w:marLeft w:val="0"/>
      <w:marRight w:val="0"/>
      <w:marTop w:val="0"/>
      <w:marBottom w:val="0"/>
      <w:divBdr>
        <w:top w:val="none" w:sz="0" w:space="0" w:color="auto"/>
        <w:left w:val="none" w:sz="0" w:space="0" w:color="auto"/>
        <w:bottom w:val="none" w:sz="0" w:space="0" w:color="auto"/>
        <w:right w:val="none" w:sz="0" w:space="0" w:color="auto"/>
      </w:divBdr>
    </w:div>
    <w:div w:id="740060532">
      <w:bodyDiv w:val="1"/>
      <w:marLeft w:val="0"/>
      <w:marRight w:val="0"/>
      <w:marTop w:val="0"/>
      <w:marBottom w:val="0"/>
      <w:divBdr>
        <w:top w:val="none" w:sz="0" w:space="0" w:color="auto"/>
        <w:left w:val="none" w:sz="0" w:space="0" w:color="auto"/>
        <w:bottom w:val="none" w:sz="0" w:space="0" w:color="auto"/>
        <w:right w:val="none" w:sz="0" w:space="0" w:color="auto"/>
      </w:divBdr>
    </w:div>
    <w:div w:id="740103479">
      <w:bodyDiv w:val="1"/>
      <w:marLeft w:val="0"/>
      <w:marRight w:val="0"/>
      <w:marTop w:val="0"/>
      <w:marBottom w:val="0"/>
      <w:divBdr>
        <w:top w:val="none" w:sz="0" w:space="0" w:color="auto"/>
        <w:left w:val="none" w:sz="0" w:space="0" w:color="auto"/>
        <w:bottom w:val="none" w:sz="0" w:space="0" w:color="auto"/>
        <w:right w:val="none" w:sz="0" w:space="0" w:color="auto"/>
      </w:divBdr>
    </w:div>
    <w:div w:id="740181390">
      <w:bodyDiv w:val="1"/>
      <w:marLeft w:val="0"/>
      <w:marRight w:val="0"/>
      <w:marTop w:val="0"/>
      <w:marBottom w:val="0"/>
      <w:divBdr>
        <w:top w:val="none" w:sz="0" w:space="0" w:color="auto"/>
        <w:left w:val="none" w:sz="0" w:space="0" w:color="auto"/>
        <w:bottom w:val="none" w:sz="0" w:space="0" w:color="auto"/>
        <w:right w:val="none" w:sz="0" w:space="0" w:color="auto"/>
      </w:divBdr>
    </w:div>
    <w:div w:id="740255376">
      <w:bodyDiv w:val="1"/>
      <w:marLeft w:val="0"/>
      <w:marRight w:val="0"/>
      <w:marTop w:val="0"/>
      <w:marBottom w:val="0"/>
      <w:divBdr>
        <w:top w:val="none" w:sz="0" w:space="0" w:color="auto"/>
        <w:left w:val="none" w:sz="0" w:space="0" w:color="auto"/>
        <w:bottom w:val="none" w:sz="0" w:space="0" w:color="auto"/>
        <w:right w:val="none" w:sz="0" w:space="0" w:color="auto"/>
      </w:divBdr>
    </w:div>
    <w:div w:id="740446200">
      <w:bodyDiv w:val="1"/>
      <w:marLeft w:val="0"/>
      <w:marRight w:val="0"/>
      <w:marTop w:val="0"/>
      <w:marBottom w:val="0"/>
      <w:divBdr>
        <w:top w:val="none" w:sz="0" w:space="0" w:color="auto"/>
        <w:left w:val="none" w:sz="0" w:space="0" w:color="auto"/>
        <w:bottom w:val="none" w:sz="0" w:space="0" w:color="auto"/>
        <w:right w:val="none" w:sz="0" w:space="0" w:color="auto"/>
      </w:divBdr>
    </w:div>
    <w:div w:id="740517436">
      <w:bodyDiv w:val="1"/>
      <w:marLeft w:val="0"/>
      <w:marRight w:val="0"/>
      <w:marTop w:val="0"/>
      <w:marBottom w:val="0"/>
      <w:divBdr>
        <w:top w:val="none" w:sz="0" w:space="0" w:color="auto"/>
        <w:left w:val="none" w:sz="0" w:space="0" w:color="auto"/>
        <w:bottom w:val="none" w:sz="0" w:space="0" w:color="auto"/>
        <w:right w:val="none" w:sz="0" w:space="0" w:color="auto"/>
      </w:divBdr>
    </w:div>
    <w:div w:id="740643656">
      <w:bodyDiv w:val="1"/>
      <w:marLeft w:val="0"/>
      <w:marRight w:val="0"/>
      <w:marTop w:val="0"/>
      <w:marBottom w:val="0"/>
      <w:divBdr>
        <w:top w:val="none" w:sz="0" w:space="0" w:color="auto"/>
        <w:left w:val="none" w:sz="0" w:space="0" w:color="auto"/>
        <w:bottom w:val="none" w:sz="0" w:space="0" w:color="auto"/>
        <w:right w:val="none" w:sz="0" w:space="0" w:color="auto"/>
      </w:divBdr>
    </w:div>
    <w:div w:id="740760445">
      <w:bodyDiv w:val="1"/>
      <w:marLeft w:val="0"/>
      <w:marRight w:val="0"/>
      <w:marTop w:val="0"/>
      <w:marBottom w:val="0"/>
      <w:divBdr>
        <w:top w:val="none" w:sz="0" w:space="0" w:color="auto"/>
        <w:left w:val="none" w:sz="0" w:space="0" w:color="auto"/>
        <w:bottom w:val="none" w:sz="0" w:space="0" w:color="auto"/>
        <w:right w:val="none" w:sz="0" w:space="0" w:color="auto"/>
      </w:divBdr>
    </w:div>
    <w:div w:id="740837025">
      <w:bodyDiv w:val="1"/>
      <w:marLeft w:val="0"/>
      <w:marRight w:val="0"/>
      <w:marTop w:val="0"/>
      <w:marBottom w:val="0"/>
      <w:divBdr>
        <w:top w:val="none" w:sz="0" w:space="0" w:color="auto"/>
        <w:left w:val="none" w:sz="0" w:space="0" w:color="auto"/>
        <w:bottom w:val="none" w:sz="0" w:space="0" w:color="auto"/>
        <w:right w:val="none" w:sz="0" w:space="0" w:color="auto"/>
      </w:divBdr>
    </w:div>
    <w:div w:id="740909921">
      <w:bodyDiv w:val="1"/>
      <w:marLeft w:val="0"/>
      <w:marRight w:val="0"/>
      <w:marTop w:val="0"/>
      <w:marBottom w:val="0"/>
      <w:divBdr>
        <w:top w:val="none" w:sz="0" w:space="0" w:color="auto"/>
        <w:left w:val="none" w:sz="0" w:space="0" w:color="auto"/>
        <w:bottom w:val="none" w:sz="0" w:space="0" w:color="auto"/>
        <w:right w:val="none" w:sz="0" w:space="0" w:color="auto"/>
      </w:divBdr>
    </w:div>
    <w:div w:id="740952403">
      <w:bodyDiv w:val="1"/>
      <w:marLeft w:val="0"/>
      <w:marRight w:val="0"/>
      <w:marTop w:val="0"/>
      <w:marBottom w:val="0"/>
      <w:divBdr>
        <w:top w:val="none" w:sz="0" w:space="0" w:color="auto"/>
        <w:left w:val="none" w:sz="0" w:space="0" w:color="auto"/>
        <w:bottom w:val="none" w:sz="0" w:space="0" w:color="auto"/>
        <w:right w:val="none" w:sz="0" w:space="0" w:color="auto"/>
      </w:divBdr>
    </w:div>
    <w:div w:id="740954204">
      <w:bodyDiv w:val="1"/>
      <w:marLeft w:val="0"/>
      <w:marRight w:val="0"/>
      <w:marTop w:val="0"/>
      <w:marBottom w:val="0"/>
      <w:divBdr>
        <w:top w:val="none" w:sz="0" w:space="0" w:color="auto"/>
        <w:left w:val="none" w:sz="0" w:space="0" w:color="auto"/>
        <w:bottom w:val="none" w:sz="0" w:space="0" w:color="auto"/>
        <w:right w:val="none" w:sz="0" w:space="0" w:color="auto"/>
      </w:divBdr>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72682">
      <w:bodyDiv w:val="1"/>
      <w:marLeft w:val="0"/>
      <w:marRight w:val="0"/>
      <w:marTop w:val="0"/>
      <w:marBottom w:val="0"/>
      <w:divBdr>
        <w:top w:val="none" w:sz="0" w:space="0" w:color="auto"/>
        <w:left w:val="none" w:sz="0" w:space="0" w:color="auto"/>
        <w:bottom w:val="none" w:sz="0" w:space="0" w:color="auto"/>
        <w:right w:val="none" w:sz="0" w:space="0" w:color="auto"/>
      </w:divBdr>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491759">
      <w:bodyDiv w:val="1"/>
      <w:marLeft w:val="0"/>
      <w:marRight w:val="0"/>
      <w:marTop w:val="0"/>
      <w:marBottom w:val="0"/>
      <w:divBdr>
        <w:top w:val="none" w:sz="0" w:space="0" w:color="auto"/>
        <w:left w:val="none" w:sz="0" w:space="0" w:color="auto"/>
        <w:bottom w:val="none" w:sz="0" w:space="0" w:color="auto"/>
        <w:right w:val="none" w:sz="0" w:space="0" w:color="auto"/>
      </w:divBdr>
    </w:div>
    <w:div w:id="741803056">
      <w:bodyDiv w:val="1"/>
      <w:marLeft w:val="0"/>
      <w:marRight w:val="0"/>
      <w:marTop w:val="0"/>
      <w:marBottom w:val="0"/>
      <w:divBdr>
        <w:top w:val="none" w:sz="0" w:space="0" w:color="auto"/>
        <w:left w:val="none" w:sz="0" w:space="0" w:color="auto"/>
        <w:bottom w:val="none" w:sz="0" w:space="0" w:color="auto"/>
        <w:right w:val="none" w:sz="0" w:space="0" w:color="auto"/>
      </w:divBdr>
    </w:div>
    <w:div w:id="741872795">
      <w:bodyDiv w:val="1"/>
      <w:marLeft w:val="0"/>
      <w:marRight w:val="0"/>
      <w:marTop w:val="0"/>
      <w:marBottom w:val="0"/>
      <w:divBdr>
        <w:top w:val="none" w:sz="0" w:space="0" w:color="auto"/>
        <w:left w:val="none" w:sz="0" w:space="0" w:color="auto"/>
        <w:bottom w:val="none" w:sz="0" w:space="0" w:color="auto"/>
        <w:right w:val="none" w:sz="0" w:space="0" w:color="auto"/>
      </w:divBdr>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38568">
      <w:bodyDiv w:val="1"/>
      <w:marLeft w:val="0"/>
      <w:marRight w:val="0"/>
      <w:marTop w:val="0"/>
      <w:marBottom w:val="0"/>
      <w:divBdr>
        <w:top w:val="none" w:sz="0" w:space="0" w:color="auto"/>
        <w:left w:val="none" w:sz="0" w:space="0" w:color="auto"/>
        <w:bottom w:val="none" w:sz="0" w:space="0" w:color="auto"/>
        <w:right w:val="none" w:sz="0" w:space="0" w:color="auto"/>
      </w:divBdr>
    </w:div>
    <w:div w:id="742144035">
      <w:bodyDiv w:val="1"/>
      <w:marLeft w:val="0"/>
      <w:marRight w:val="0"/>
      <w:marTop w:val="0"/>
      <w:marBottom w:val="0"/>
      <w:divBdr>
        <w:top w:val="none" w:sz="0" w:space="0" w:color="auto"/>
        <w:left w:val="none" w:sz="0" w:space="0" w:color="auto"/>
        <w:bottom w:val="none" w:sz="0" w:space="0" w:color="auto"/>
        <w:right w:val="none" w:sz="0" w:space="0" w:color="auto"/>
      </w:divBdr>
    </w:div>
    <w:div w:id="742263552">
      <w:bodyDiv w:val="1"/>
      <w:marLeft w:val="0"/>
      <w:marRight w:val="0"/>
      <w:marTop w:val="0"/>
      <w:marBottom w:val="0"/>
      <w:divBdr>
        <w:top w:val="none" w:sz="0" w:space="0" w:color="auto"/>
        <w:left w:val="none" w:sz="0" w:space="0" w:color="auto"/>
        <w:bottom w:val="none" w:sz="0" w:space="0" w:color="auto"/>
        <w:right w:val="none" w:sz="0" w:space="0" w:color="auto"/>
      </w:divBdr>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609786">
      <w:bodyDiv w:val="1"/>
      <w:marLeft w:val="0"/>
      <w:marRight w:val="0"/>
      <w:marTop w:val="0"/>
      <w:marBottom w:val="0"/>
      <w:divBdr>
        <w:top w:val="none" w:sz="0" w:space="0" w:color="auto"/>
        <w:left w:val="none" w:sz="0" w:space="0" w:color="auto"/>
        <w:bottom w:val="none" w:sz="0" w:space="0" w:color="auto"/>
        <w:right w:val="none" w:sz="0" w:space="0" w:color="auto"/>
      </w:divBdr>
    </w:div>
    <w:div w:id="742677987">
      <w:bodyDiv w:val="1"/>
      <w:marLeft w:val="0"/>
      <w:marRight w:val="0"/>
      <w:marTop w:val="0"/>
      <w:marBottom w:val="0"/>
      <w:divBdr>
        <w:top w:val="none" w:sz="0" w:space="0" w:color="auto"/>
        <w:left w:val="none" w:sz="0" w:space="0" w:color="auto"/>
        <w:bottom w:val="none" w:sz="0" w:space="0" w:color="auto"/>
        <w:right w:val="none" w:sz="0" w:space="0" w:color="auto"/>
      </w:divBdr>
    </w:div>
    <w:div w:id="742683914">
      <w:bodyDiv w:val="1"/>
      <w:marLeft w:val="0"/>
      <w:marRight w:val="0"/>
      <w:marTop w:val="0"/>
      <w:marBottom w:val="0"/>
      <w:divBdr>
        <w:top w:val="none" w:sz="0" w:space="0" w:color="auto"/>
        <w:left w:val="none" w:sz="0" w:space="0" w:color="auto"/>
        <w:bottom w:val="none" w:sz="0" w:space="0" w:color="auto"/>
        <w:right w:val="none" w:sz="0" w:space="0" w:color="auto"/>
      </w:divBdr>
    </w:div>
    <w:div w:id="742684007">
      <w:bodyDiv w:val="1"/>
      <w:marLeft w:val="0"/>
      <w:marRight w:val="0"/>
      <w:marTop w:val="0"/>
      <w:marBottom w:val="0"/>
      <w:divBdr>
        <w:top w:val="none" w:sz="0" w:space="0" w:color="auto"/>
        <w:left w:val="none" w:sz="0" w:space="0" w:color="auto"/>
        <w:bottom w:val="none" w:sz="0" w:space="0" w:color="auto"/>
        <w:right w:val="none" w:sz="0" w:space="0" w:color="auto"/>
      </w:divBdr>
    </w:div>
    <w:div w:id="742799665">
      <w:bodyDiv w:val="1"/>
      <w:marLeft w:val="0"/>
      <w:marRight w:val="0"/>
      <w:marTop w:val="0"/>
      <w:marBottom w:val="0"/>
      <w:divBdr>
        <w:top w:val="none" w:sz="0" w:space="0" w:color="auto"/>
        <w:left w:val="none" w:sz="0" w:space="0" w:color="auto"/>
        <w:bottom w:val="none" w:sz="0" w:space="0" w:color="auto"/>
        <w:right w:val="none" w:sz="0" w:space="0" w:color="auto"/>
      </w:divBdr>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2993114">
      <w:bodyDiv w:val="1"/>
      <w:marLeft w:val="0"/>
      <w:marRight w:val="0"/>
      <w:marTop w:val="0"/>
      <w:marBottom w:val="0"/>
      <w:divBdr>
        <w:top w:val="none" w:sz="0" w:space="0" w:color="auto"/>
        <w:left w:val="none" w:sz="0" w:space="0" w:color="auto"/>
        <w:bottom w:val="none" w:sz="0" w:space="0" w:color="auto"/>
        <w:right w:val="none" w:sz="0" w:space="0" w:color="auto"/>
      </w:divBdr>
    </w:div>
    <w:div w:id="743455885">
      <w:bodyDiv w:val="1"/>
      <w:marLeft w:val="0"/>
      <w:marRight w:val="0"/>
      <w:marTop w:val="0"/>
      <w:marBottom w:val="0"/>
      <w:divBdr>
        <w:top w:val="none" w:sz="0" w:space="0" w:color="auto"/>
        <w:left w:val="none" w:sz="0" w:space="0" w:color="auto"/>
        <w:bottom w:val="none" w:sz="0" w:space="0" w:color="auto"/>
        <w:right w:val="none" w:sz="0" w:space="0" w:color="auto"/>
      </w:divBdr>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718227">
      <w:bodyDiv w:val="1"/>
      <w:marLeft w:val="0"/>
      <w:marRight w:val="0"/>
      <w:marTop w:val="0"/>
      <w:marBottom w:val="0"/>
      <w:divBdr>
        <w:top w:val="none" w:sz="0" w:space="0" w:color="auto"/>
        <w:left w:val="none" w:sz="0" w:space="0" w:color="auto"/>
        <w:bottom w:val="none" w:sz="0" w:space="0" w:color="auto"/>
        <w:right w:val="none" w:sz="0" w:space="0" w:color="auto"/>
      </w:divBdr>
    </w:div>
    <w:div w:id="743724890">
      <w:bodyDiv w:val="1"/>
      <w:marLeft w:val="0"/>
      <w:marRight w:val="0"/>
      <w:marTop w:val="0"/>
      <w:marBottom w:val="0"/>
      <w:divBdr>
        <w:top w:val="none" w:sz="0" w:space="0" w:color="auto"/>
        <w:left w:val="none" w:sz="0" w:space="0" w:color="auto"/>
        <w:bottom w:val="none" w:sz="0" w:space="0" w:color="auto"/>
        <w:right w:val="none" w:sz="0" w:space="0" w:color="auto"/>
      </w:divBdr>
    </w:div>
    <w:div w:id="744379346">
      <w:bodyDiv w:val="1"/>
      <w:marLeft w:val="0"/>
      <w:marRight w:val="0"/>
      <w:marTop w:val="0"/>
      <w:marBottom w:val="0"/>
      <w:divBdr>
        <w:top w:val="none" w:sz="0" w:space="0" w:color="auto"/>
        <w:left w:val="none" w:sz="0" w:space="0" w:color="auto"/>
        <w:bottom w:val="none" w:sz="0" w:space="0" w:color="auto"/>
        <w:right w:val="none" w:sz="0" w:space="0" w:color="auto"/>
      </w:divBdr>
    </w:div>
    <w:div w:id="744717044">
      <w:bodyDiv w:val="1"/>
      <w:marLeft w:val="0"/>
      <w:marRight w:val="0"/>
      <w:marTop w:val="0"/>
      <w:marBottom w:val="0"/>
      <w:divBdr>
        <w:top w:val="none" w:sz="0" w:space="0" w:color="auto"/>
        <w:left w:val="none" w:sz="0" w:space="0" w:color="auto"/>
        <w:bottom w:val="none" w:sz="0" w:space="0" w:color="auto"/>
        <w:right w:val="none" w:sz="0" w:space="0" w:color="auto"/>
      </w:divBdr>
    </w:div>
    <w:div w:id="744835400">
      <w:bodyDiv w:val="1"/>
      <w:marLeft w:val="0"/>
      <w:marRight w:val="0"/>
      <w:marTop w:val="0"/>
      <w:marBottom w:val="0"/>
      <w:divBdr>
        <w:top w:val="none" w:sz="0" w:space="0" w:color="auto"/>
        <w:left w:val="none" w:sz="0" w:space="0" w:color="auto"/>
        <w:bottom w:val="none" w:sz="0" w:space="0" w:color="auto"/>
        <w:right w:val="none" w:sz="0" w:space="0" w:color="auto"/>
      </w:divBdr>
    </w:div>
    <w:div w:id="744913715">
      <w:bodyDiv w:val="1"/>
      <w:marLeft w:val="0"/>
      <w:marRight w:val="0"/>
      <w:marTop w:val="0"/>
      <w:marBottom w:val="0"/>
      <w:divBdr>
        <w:top w:val="none" w:sz="0" w:space="0" w:color="auto"/>
        <w:left w:val="none" w:sz="0" w:space="0" w:color="auto"/>
        <w:bottom w:val="none" w:sz="0" w:space="0" w:color="auto"/>
        <w:right w:val="none" w:sz="0" w:space="0" w:color="auto"/>
      </w:divBdr>
    </w:div>
    <w:div w:id="745103957">
      <w:bodyDiv w:val="1"/>
      <w:marLeft w:val="0"/>
      <w:marRight w:val="0"/>
      <w:marTop w:val="0"/>
      <w:marBottom w:val="0"/>
      <w:divBdr>
        <w:top w:val="none" w:sz="0" w:space="0" w:color="auto"/>
        <w:left w:val="none" w:sz="0" w:space="0" w:color="auto"/>
        <w:bottom w:val="none" w:sz="0" w:space="0" w:color="auto"/>
        <w:right w:val="none" w:sz="0" w:space="0" w:color="auto"/>
      </w:divBdr>
    </w:div>
    <w:div w:id="745490427">
      <w:bodyDiv w:val="1"/>
      <w:marLeft w:val="0"/>
      <w:marRight w:val="0"/>
      <w:marTop w:val="0"/>
      <w:marBottom w:val="0"/>
      <w:divBdr>
        <w:top w:val="none" w:sz="0" w:space="0" w:color="auto"/>
        <w:left w:val="none" w:sz="0" w:space="0" w:color="auto"/>
        <w:bottom w:val="none" w:sz="0" w:space="0" w:color="auto"/>
        <w:right w:val="none" w:sz="0" w:space="0" w:color="auto"/>
      </w:divBdr>
    </w:div>
    <w:div w:id="745614018">
      <w:bodyDiv w:val="1"/>
      <w:marLeft w:val="0"/>
      <w:marRight w:val="0"/>
      <w:marTop w:val="0"/>
      <w:marBottom w:val="0"/>
      <w:divBdr>
        <w:top w:val="none" w:sz="0" w:space="0" w:color="auto"/>
        <w:left w:val="none" w:sz="0" w:space="0" w:color="auto"/>
        <w:bottom w:val="none" w:sz="0" w:space="0" w:color="auto"/>
        <w:right w:val="none" w:sz="0" w:space="0" w:color="auto"/>
      </w:divBdr>
    </w:div>
    <w:div w:id="745735105">
      <w:bodyDiv w:val="1"/>
      <w:marLeft w:val="0"/>
      <w:marRight w:val="0"/>
      <w:marTop w:val="0"/>
      <w:marBottom w:val="0"/>
      <w:divBdr>
        <w:top w:val="none" w:sz="0" w:space="0" w:color="auto"/>
        <w:left w:val="none" w:sz="0" w:space="0" w:color="auto"/>
        <w:bottom w:val="none" w:sz="0" w:space="0" w:color="auto"/>
        <w:right w:val="none" w:sz="0" w:space="0" w:color="auto"/>
      </w:divBdr>
    </w:div>
    <w:div w:id="745765954">
      <w:bodyDiv w:val="1"/>
      <w:marLeft w:val="0"/>
      <w:marRight w:val="0"/>
      <w:marTop w:val="0"/>
      <w:marBottom w:val="0"/>
      <w:divBdr>
        <w:top w:val="none" w:sz="0" w:space="0" w:color="auto"/>
        <w:left w:val="none" w:sz="0" w:space="0" w:color="auto"/>
        <w:bottom w:val="none" w:sz="0" w:space="0" w:color="auto"/>
        <w:right w:val="none" w:sz="0" w:space="0" w:color="auto"/>
      </w:divBdr>
    </w:div>
    <w:div w:id="745957400">
      <w:bodyDiv w:val="1"/>
      <w:marLeft w:val="0"/>
      <w:marRight w:val="0"/>
      <w:marTop w:val="0"/>
      <w:marBottom w:val="0"/>
      <w:divBdr>
        <w:top w:val="none" w:sz="0" w:space="0" w:color="auto"/>
        <w:left w:val="none" w:sz="0" w:space="0" w:color="auto"/>
        <w:bottom w:val="none" w:sz="0" w:space="0" w:color="auto"/>
        <w:right w:val="none" w:sz="0" w:space="0" w:color="auto"/>
      </w:divBdr>
    </w:div>
    <w:div w:id="745959791">
      <w:bodyDiv w:val="1"/>
      <w:marLeft w:val="0"/>
      <w:marRight w:val="0"/>
      <w:marTop w:val="0"/>
      <w:marBottom w:val="0"/>
      <w:divBdr>
        <w:top w:val="none" w:sz="0" w:space="0" w:color="auto"/>
        <w:left w:val="none" w:sz="0" w:space="0" w:color="auto"/>
        <w:bottom w:val="none" w:sz="0" w:space="0" w:color="auto"/>
        <w:right w:val="none" w:sz="0" w:space="0" w:color="auto"/>
      </w:divBdr>
    </w:div>
    <w:div w:id="745996966">
      <w:bodyDiv w:val="1"/>
      <w:marLeft w:val="0"/>
      <w:marRight w:val="0"/>
      <w:marTop w:val="0"/>
      <w:marBottom w:val="0"/>
      <w:divBdr>
        <w:top w:val="none" w:sz="0" w:space="0" w:color="auto"/>
        <w:left w:val="none" w:sz="0" w:space="0" w:color="auto"/>
        <w:bottom w:val="none" w:sz="0" w:space="0" w:color="auto"/>
        <w:right w:val="none" w:sz="0" w:space="0" w:color="auto"/>
      </w:divBdr>
    </w:div>
    <w:div w:id="746028399">
      <w:bodyDiv w:val="1"/>
      <w:marLeft w:val="0"/>
      <w:marRight w:val="0"/>
      <w:marTop w:val="0"/>
      <w:marBottom w:val="0"/>
      <w:divBdr>
        <w:top w:val="none" w:sz="0" w:space="0" w:color="auto"/>
        <w:left w:val="none" w:sz="0" w:space="0" w:color="auto"/>
        <w:bottom w:val="none" w:sz="0" w:space="0" w:color="auto"/>
        <w:right w:val="none" w:sz="0" w:space="0" w:color="auto"/>
      </w:divBdr>
    </w:div>
    <w:div w:id="746079542">
      <w:bodyDiv w:val="1"/>
      <w:marLeft w:val="0"/>
      <w:marRight w:val="0"/>
      <w:marTop w:val="0"/>
      <w:marBottom w:val="0"/>
      <w:divBdr>
        <w:top w:val="none" w:sz="0" w:space="0" w:color="auto"/>
        <w:left w:val="none" w:sz="0" w:space="0" w:color="auto"/>
        <w:bottom w:val="none" w:sz="0" w:space="0" w:color="auto"/>
        <w:right w:val="none" w:sz="0" w:space="0" w:color="auto"/>
      </w:divBdr>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7190715">
      <w:bodyDiv w:val="1"/>
      <w:marLeft w:val="0"/>
      <w:marRight w:val="0"/>
      <w:marTop w:val="0"/>
      <w:marBottom w:val="0"/>
      <w:divBdr>
        <w:top w:val="none" w:sz="0" w:space="0" w:color="auto"/>
        <w:left w:val="none" w:sz="0" w:space="0" w:color="auto"/>
        <w:bottom w:val="none" w:sz="0" w:space="0" w:color="auto"/>
        <w:right w:val="none" w:sz="0" w:space="0" w:color="auto"/>
      </w:divBdr>
    </w:div>
    <w:div w:id="747191879">
      <w:bodyDiv w:val="1"/>
      <w:marLeft w:val="0"/>
      <w:marRight w:val="0"/>
      <w:marTop w:val="0"/>
      <w:marBottom w:val="0"/>
      <w:divBdr>
        <w:top w:val="none" w:sz="0" w:space="0" w:color="auto"/>
        <w:left w:val="none" w:sz="0" w:space="0" w:color="auto"/>
        <w:bottom w:val="none" w:sz="0" w:space="0" w:color="auto"/>
        <w:right w:val="none" w:sz="0" w:space="0" w:color="auto"/>
      </w:divBdr>
    </w:div>
    <w:div w:id="747265176">
      <w:bodyDiv w:val="1"/>
      <w:marLeft w:val="0"/>
      <w:marRight w:val="0"/>
      <w:marTop w:val="0"/>
      <w:marBottom w:val="0"/>
      <w:divBdr>
        <w:top w:val="none" w:sz="0" w:space="0" w:color="auto"/>
        <w:left w:val="none" w:sz="0" w:space="0" w:color="auto"/>
        <w:bottom w:val="none" w:sz="0" w:space="0" w:color="auto"/>
        <w:right w:val="none" w:sz="0" w:space="0" w:color="auto"/>
      </w:divBdr>
    </w:div>
    <w:div w:id="747266137">
      <w:bodyDiv w:val="1"/>
      <w:marLeft w:val="0"/>
      <w:marRight w:val="0"/>
      <w:marTop w:val="0"/>
      <w:marBottom w:val="0"/>
      <w:divBdr>
        <w:top w:val="none" w:sz="0" w:space="0" w:color="auto"/>
        <w:left w:val="none" w:sz="0" w:space="0" w:color="auto"/>
        <w:bottom w:val="none" w:sz="0" w:space="0" w:color="auto"/>
        <w:right w:val="none" w:sz="0" w:space="0" w:color="auto"/>
      </w:divBdr>
    </w:div>
    <w:div w:id="747387492">
      <w:bodyDiv w:val="1"/>
      <w:marLeft w:val="0"/>
      <w:marRight w:val="0"/>
      <w:marTop w:val="0"/>
      <w:marBottom w:val="0"/>
      <w:divBdr>
        <w:top w:val="none" w:sz="0" w:space="0" w:color="auto"/>
        <w:left w:val="none" w:sz="0" w:space="0" w:color="auto"/>
        <w:bottom w:val="none" w:sz="0" w:space="0" w:color="auto"/>
        <w:right w:val="none" w:sz="0" w:space="0" w:color="auto"/>
      </w:divBdr>
    </w:div>
    <w:div w:id="747725588">
      <w:bodyDiv w:val="1"/>
      <w:marLeft w:val="0"/>
      <w:marRight w:val="0"/>
      <w:marTop w:val="0"/>
      <w:marBottom w:val="0"/>
      <w:divBdr>
        <w:top w:val="none" w:sz="0" w:space="0" w:color="auto"/>
        <w:left w:val="none" w:sz="0" w:space="0" w:color="auto"/>
        <w:bottom w:val="none" w:sz="0" w:space="0" w:color="auto"/>
        <w:right w:val="none" w:sz="0" w:space="0" w:color="auto"/>
      </w:divBdr>
    </w:div>
    <w:div w:id="747728155">
      <w:bodyDiv w:val="1"/>
      <w:marLeft w:val="0"/>
      <w:marRight w:val="0"/>
      <w:marTop w:val="0"/>
      <w:marBottom w:val="0"/>
      <w:divBdr>
        <w:top w:val="none" w:sz="0" w:space="0" w:color="auto"/>
        <w:left w:val="none" w:sz="0" w:space="0" w:color="auto"/>
        <w:bottom w:val="none" w:sz="0" w:space="0" w:color="auto"/>
        <w:right w:val="none" w:sz="0" w:space="0" w:color="auto"/>
      </w:divBdr>
    </w:div>
    <w:div w:id="747772937">
      <w:bodyDiv w:val="1"/>
      <w:marLeft w:val="0"/>
      <w:marRight w:val="0"/>
      <w:marTop w:val="0"/>
      <w:marBottom w:val="0"/>
      <w:divBdr>
        <w:top w:val="none" w:sz="0" w:space="0" w:color="auto"/>
        <w:left w:val="none" w:sz="0" w:space="0" w:color="auto"/>
        <w:bottom w:val="none" w:sz="0" w:space="0" w:color="auto"/>
        <w:right w:val="none" w:sz="0" w:space="0" w:color="auto"/>
      </w:divBdr>
    </w:div>
    <w:div w:id="747964337">
      <w:bodyDiv w:val="1"/>
      <w:marLeft w:val="0"/>
      <w:marRight w:val="0"/>
      <w:marTop w:val="0"/>
      <w:marBottom w:val="0"/>
      <w:divBdr>
        <w:top w:val="none" w:sz="0" w:space="0" w:color="auto"/>
        <w:left w:val="none" w:sz="0" w:space="0" w:color="auto"/>
        <w:bottom w:val="none" w:sz="0" w:space="0" w:color="auto"/>
        <w:right w:val="none" w:sz="0" w:space="0" w:color="auto"/>
      </w:divBdr>
    </w:div>
    <w:div w:id="748036335">
      <w:bodyDiv w:val="1"/>
      <w:marLeft w:val="0"/>
      <w:marRight w:val="0"/>
      <w:marTop w:val="0"/>
      <w:marBottom w:val="0"/>
      <w:divBdr>
        <w:top w:val="none" w:sz="0" w:space="0" w:color="auto"/>
        <w:left w:val="none" w:sz="0" w:space="0" w:color="auto"/>
        <w:bottom w:val="none" w:sz="0" w:space="0" w:color="auto"/>
        <w:right w:val="none" w:sz="0" w:space="0" w:color="auto"/>
      </w:divBdr>
    </w:div>
    <w:div w:id="748040605">
      <w:bodyDiv w:val="1"/>
      <w:marLeft w:val="0"/>
      <w:marRight w:val="0"/>
      <w:marTop w:val="0"/>
      <w:marBottom w:val="0"/>
      <w:divBdr>
        <w:top w:val="none" w:sz="0" w:space="0" w:color="auto"/>
        <w:left w:val="none" w:sz="0" w:space="0" w:color="auto"/>
        <w:bottom w:val="none" w:sz="0" w:space="0" w:color="auto"/>
        <w:right w:val="none" w:sz="0" w:space="0" w:color="auto"/>
      </w:divBdr>
    </w:div>
    <w:div w:id="748041953">
      <w:bodyDiv w:val="1"/>
      <w:marLeft w:val="0"/>
      <w:marRight w:val="0"/>
      <w:marTop w:val="0"/>
      <w:marBottom w:val="0"/>
      <w:divBdr>
        <w:top w:val="none" w:sz="0" w:space="0" w:color="auto"/>
        <w:left w:val="none" w:sz="0" w:space="0" w:color="auto"/>
        <w:bottom w:val="none" w:sz="0" w:space="0" w:color="auto"/>
        <w:right w:val="none" w:sz="0" w:space="0" w:color="auto"/>
      </w:divBdr>
    </w:div>
    <w:div w:id="748119232">
      <w:bodyDiv w:val="1"/>
      <w:marLeft w:val="0"/>
      <w:marRight w:val="0"/>
      <w:marTop w:val="0"/>
      <w:marBottom w:val="0"/>
      <w:divBdr>
        <w:top w:val="none" w:sz="0" w:space="0" w:color="auto"/>
        <w:left w:val="none" w:sz="0" w:space="0" w:color="auto"/>
        <w:bottom w:val="none" w:sz="0" w:space="0" w:color="auto"/>
        <w:right w:val="none" w:sz="0" w:space="0" w:color="auto"/>
      </w:divBdr>
    </w:div>
    <w:div w:id="748191496">
      <w:bodyDiv w:val="1"/>
      <w:marLeft w:val="0"/>
      <w:marRight w:val="0"/>
      <w:marTop w:val="0"/>
      <w:marBottom w:val="0"/>
      <w:divBdr>
        <w:top w:val="none" w:sz="0" w:space="0" w:color="auto"/>
        <w:left w:val="none" w:sz="0" w:space="0" w:color="auto"/>
        <w:bottom w:val="none" w:sz="0" w:space="0" w:color="auto"/>
        <w:right w:val="none" w:sz="0" w:space="0" w:color="auto"/>
      </w:divBdr>
    </w:div>
    <w:div w:id="748231595">
      <w:bodyDiv w:val="1"/>
      <w:marLeft w:val="0"/>
      <w:marRight w:val="0"/>
      <w:marTop w:val="0"/>
      <w:marBottom w:val="0"/>
      <w:divBdr>
        <w:top w:val="none" w:sz="0" w:space="0" w:color="auto"/>
        <w:left w:val="none" w:sz="0" w:space="0" w:color="auto"/>
        <w:bottom w:val="none" w:sz="0" w:space="0" w:color="auto"/>
        <w:right w:val="none" w:sz="0" w:space="0" w:color="auto"/>
      </w:divBdr>
    </w:div>
    <w:div w:id="748236291">
      <w:bodyDiv w:val="1"/>
      <w:marLeft w:val="0"/>
      <w:marRight w:val="0"/>
      <w:marTop w:val="0"/>
      <w:marBottom w:val="0"/>
      <w:divBdr>
        <w:top w:val="none" w:sz="0" w:space="0" w:color="auto"/>
        <w:left w:val="none" w:sz="0" w:space="0" w:color="auto"/>
        <w:bottom w:val="none" w:sz="0" w:space="0" w:color="auto"/>
        <w:right w:val="none" w:sz="0" w:space="0" w:color="auto"/>
      </w:divBdr>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8425908">
      <w:bodyDiv w:val="1"/>
      <w:marLeft w:val="0"/>
      <w:marRight w:val="0"/>
      <w:marTop w:val="0"/>
      <w:marBottom w:val="0"/>
      <w:divBdr>
        <w:top w:val="none" w:sz="0" w:space="0" w:color="auto"/>
        <w:left w:val="none" w:sz="0" w:space="0" w:color="auto"/>
        <w:bottom w:val="none" w:sz="0" w:space="0" w:color="auto"/>
        <w:right w:val="none" w:sz="0" w:space="0" w:color="auto"/>
      </w:divBdr>
    </w:div>
    <w:div w:id="748816431">
      <w:bodyDiv w:val="1"/>
      <w:marLeft w:val="0"/>
      <w:marRight w:val="0"/>
      <w:marTop w:val="0"/>
      <w:marBottom w:val="0"/>
      <w:divBdr>
        <w:top w:val="none" w:sz="0" w:space="0" w:color="auto"/>
        <w:left w:val="none" w:sz="0" w:space="0" w:color="auto"/>
        <w:bottom w:val="none" w:sz="0" w:space="0" w:color="auto"/>
        <w:right w:val="none" w:sz="0" w:space="0" w:color="auto"/>
      </w:divBdr>
    </w:div>
    <w:div w:id="74901130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49349993">
      <w:bodyDiv w:val="1"/>
      <w:marLeft w:val="0"/>
      <w:marRight w:val="0"/>
      <w:marTop w:val="0"/>
      <w:marBottom w:val="0"/>
      <w:divBdr>
        <w:top w:val="none" w:sz="0" w:space="0" w:color="auto"/>
        <w:left w:val="none" w:sz="0" w:space="0" w:color="auto"/>
        <w:bottom w:val="none" w:sz="0" w:space="0" w:color="auto"/>
        <w:right w:val="none" w:sz="0" w:space="0" w:color="auto"/>
      </w:divBdr>
    </w:div>
    <w:div w:id="749470235">
      <w:bodyDiv w:val="1"/>
      <w:marLeft w:val="0"/>
      <w:marRight w:val="0"/>
      <w:marTop w:val="0"/>
      <w:marBottom w:val="0"/>
      <w:divBdr>
        <w:top w:val="none" w:sz="0" w:space="0" w:color="auto"/>
        <w:left w:val="none" w:sz="0" w:space="0" w:color="auto"/>
        <w:bottom w:val="none" w:sz="0" w:space="0" w:color="auto"/>
        <w:right w:val="none" w:sz="0" w:space="0" w:color="auto"/>
      </w:divBdr>
    </w:div>
    <w:div w:id="749812370">
      <w:bodyDiv w:val="1"/>
      <w:marLeft w:val="0"/>
      <w:marRight w:val="0"/>
      <w:marTop w:val="0"/>
      <w:marBottom w:val="0"/>
      <w:divBdr>
        <w:top w:val="none" w:sz="0" w:space="0" w:color="auto"/>
        <w:left w:val="none" w:sz="0" w:space="0" w:color="auto"/>
        <w:bottom w:val="none" w:sz="0" w:space="0" w:color="auto"/>
        <w:right w:val="none" w:sz="0" w:space="0" w:color="auto"/>
      </w:divBdr>
    </w:div>
    <w:div w:id="749815329">
      <w:bodyDiv w:val="1"/>
      <w:marLeft w:val="0"/>
      <w:marRight w:val="0"/>
      <w:marTop w:val="0"/>
      <w:marBottom w:val="0"/>
      <w:divBdr>
        <w:top w:val="none" w:sz="0" w:space="0" w:color="auto"/>
        <w:left w:val="none" w:sz="0" w:space="0" w:color="auto"/>
        <w:bottom w:val="none" w:sz="0" w:space="0" w:color="auto"/>
        <w:right w:val="none" w:sz="0" w:space="0" w:color="auto"/>
      </w:divBdr>
    </w:div>
    <w:div w:id="749816295">
      <w:bodyDiv w:val="1"/>
      <w:marLeft w:val="0"/>
      <w:marRight w:val="0"/>
      <w:marTop w:val="0"/>
      <w:marBottom w:val="0"/>
      <w:divBdr>
        <w:top w:val="none" w:sz="0" w:space="0" w:color="auto"/>
        <w:left w:val="none" w:sz="0" w:space="0" w:color="auto"/>
        <w:bottom w:val="none" w:sz="0" w:space="0" w:color="auto"/>
        <w:right w:val="none" w:sz="0" w:space="0" w:color="auto"/>
      </w:divBdr>
    </w:div>
    <w:div w:id="749889755">
      <w:bodyDiv w:val="1"/>
      <w:marLeft w:val="0"/>
      <w:marRight w:val="0"/>
      <w:marTop w:val="0"/>
      <w:marBottom w:val="0"/>
      <w:divBdr>
        <w:top w:val="none" w:sz="0" w:space="0" w:color="auto"/>
        <w:left w:val="none" w:sz="0" w:space="0" w:color="auto"/>
        <w:bottom w:val="none" w:sz="0" w:space="0" w:color="auto"/>
        <w:right w:val="none" w:sz="0" w:space="0" w:color="auto"/>
      </w:divBdr>
    </w:div>
    <w:div w:id="749931618">
      <w:bodyDiv w:val="1"/>
      <w:marLeft w:val="0"/>
      <w:marRight w:val="0"/>
      <w:marTop w:val="0"/>
      <w:marBottom w:val="0"/>
      <w:divBdr>
        <w:top w:val="none" w:sz="0" w:space="0" w:color="auto"/>
        <w:left w:val="none" w:sz="0" w:space="0" w:color="auto"/>
        <w:bottom w:val="none" w:sz="0" w:space="0" w:color="auto"/>
        <w:right w:val="none" w:sz="0" w:space="0" w:color="auto"/>
      </w:divBdr>
    </w:div>
    <w:div w:id="750129030">
      <w:bodyDiv w:val="1"/>
      <w:marLeft w:val="0"/>
      <w:marRight w:val="0"/>
      <w:marTop w:val="0"/>
      <w:marBottom w:val="0"/>
      <w:divBdr>
        <w:top w:val="none" w:sz="0" w:space="0" w:color="auto"/>
        <w:left w:val="none" w:sz="0" w:space="0" w:color="auto"/>
        <w:bottom w:val="none" w:sz="0" w:space="0" w:color="auto"/>
        <w:right w:val="none" w:sz="0" w:space="0" w:color="auto"/>
      </w:divBdr>
    </w:div>
    <w:div w:id="750157057">
      <w:bodyDiv w:val="1"/>
      <w:marLeft w:val="0"/>
      <w:marRight w:val="0"/>
      <w:marTop w:val="0"/>
      <w:marBottom w:val="0"/>
      <w:divBdr>
        <w:top w:val="none" w:sz="0" w:space="0" w:color="auto"/>
        <w:left w:val="none" w:sz="0" w:space="0" w:color="auto"/>
        <w:bottom w:val="none" w:sz="0" w:space="0" w:color="auto"/>
        <w:right w:val="none" w:sz="0" w:space="0" w:color="auto"/>
      </w:divBdr>
    </w:div>
    <w:div w:id="750195461">
      <w:bodyDiv w:val="1"/>
      <w:marLeft w:val="0"/>
      <w:marRight w:val="0"/>
      <w:marTop w:val="0"/>
      <w:marBottom w:val="0"/>
      <w:divBdr>
        <w:top w:val="none" w:sz="0" w:space="0" w:color="auto"/>
        <w:left w:val="none" w:sz="0" w:space="0" w:color="auto"/>
        <w:bottom w:val="none" w:sz="0" w:space="0" w:color="auto"/>
        <w:right w:val="none" w:sz="0" w:space="0" w:color="auto"/>
      </w:divBdr>
    </w:div>
    <w:div w:id="750346260">
      <w:bodyDiv w:val="1"/>
      <w:marLeft w:val="0"/>
      <w:marRight w:val="0"/>
      <w:marTop w:val="0"/>
      <w:marBottom w:val="0"/>
      <w:divBdr>
        <w:top w:val="none" w:sz="0" w:space="0" w:color="auto"/>
        <w:left w:val="none" w:sz="0" w:space="0" w:color="auto"/>
        <w:bottom w:val="none" w:sz="0" w:space="0" w:color="auto"/>
        <w:right w:val="none" w:sz="0" w:space="0" w:color="auto"/>
      </w:divBdr>
    </w:div>
    <w:div w:id="750541082">
      <w:bodyDiv w:val="1"/>
      <w:marLeft w:val="0"/>
      <w:marRight w:val="0"/>
      <w:marTop w:val="0"/>
      <w:marBottom w:val="0"/>
      <w:divBdr>
        <w:top w:val="none" w:sz="0" w:space="0" w:color="auto"/>
        <w:left w:val="none" w:sz="0" w:space="0" w:color="auto"/>
        <w:bottom w:val="none" w:sz="0" w:space="0" w:color="auto"/>
        <w:right w:val="none" w:sz="0" w:space="0" w:color="auto"/>
      </w:divBdr>
    </w:div>
    <w:div w:id="750542703">
      <w:bodyDiv w:val="1"/>
      <w:marLeft w:val="0"/>
      <w:marRight w:val="0"/>
      <w:marTop w:val="0"/>
      <w:marBottom w:val="0"/>
      <w:divBdr>
        <w:top w:val="none" w:sz="0" w:space="0" w:color="auto"/>
        <w:left w:val="none" w:sz="0" w:space="0" w:color="auto"/>
        <w:bottom w:val="none" w:sz="0" w:space="0" w:color="auto"/>
        <w:right w:val="none" w:sz="0" w:space="0" w:color="auto"/>
      </w:divBdr>
    </w:div>
    <w:div w:id="750544303">
      <w:bodyDiv w:val="1"/>
      <w:marLeft w:val="0"/>
      <w:marRight w:val="0"/>
      <w:marTop w:val="0"/>
      <w:marBottom w:val="0"/>
      <w:divBdr>
        <w:top w:val="none" w:sz="0" w:space="0" w:color="auto"/>
        <w:left w:val="none" w:sz="0" w:space="0" w:color="auto"/>
        <w:bottom w:val="none" w:sz="0" w:space="0" w:color="auto"/>
        <w:right w:val="none" w:sz="0" w:space="0" w:color="auto"/>
      </w:divBdr>
    </w:div>
    <w:div w:id="750586251">
      <w:bodyDiv w:val="1"/>
      <w:marLeft w:val="0"/>
      <w:marRight w:val="0"/>
      <w:marTop w:val="0"/>
      <w:marBottom w:val="0"/>
      <w:divBdr>
        <w:top w:val="none" w:sz="0" w:space="0" w:color="auto"/>
        <w:left w:val="none" w:sz="0" w:space="0" w:color="auto"/>
        <w:bottom w:val="none" w:sz="0" w:space="0" w:color="auto"/>
        <w:right w:val="none" w:sz="0" w:space="0" w:color="auto"/>
      </w:divBdr>
    </w:div>
    <w:div w:id="750590752">
      <w:bodyDiv w:val="1"/>
      <w:marLeft w:val="0"/>
      <w:marRight w:val="0"/>
      <w:marTop w:val="0"/>
      <w:marBottom w:val="0"/>
      <w:divBdr>
        <w:top w:val="none" w:sz="0" w:space="0" w:color="auto"/>
        <w:left w:val="none" w:sz="0" w:space="0" w:color="auto"/>
        <w:bottom w:val="none" w:sz="0" w:space="0" w:color="auto"/>
        <w:right w:val="none" w:sz="0" w:space="0" w:color="auto"/>
      </w:divBdr>
    </w:div>
    <w:div w:id="750590869">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0809856">
      <w:bodyDiv w:val="1"/>
      <w:marLeft w:val="0"/>
      <w:marRight w:val="0"/>
      <w:marTop w:val="0"/>
      <w:marBottom w:val="0"/>
      <w:divBdr>
        <w:top w:val="none" w:sz="0" w:space="0" w:color="auto"/>
        <w:left w:val="none" w:sz="0" w:space="0" w:color="auto"/>
        <w:bottom w:val="none" w:sz="0" w:space="0" w:color="auto"/>
        <w:right w:val="none" w:sz="0" w:space="0" w:color="auto"/>
      </w:divBdr>
    </w:div>
    <w:div w:id="751005204">
      <w:bodyDiv w:val="1"/>
      <w:marLeft w:val="0"/>
      <w:marRight w:val="0"/>
      <w:marTop w:val="0"/>
      <w:marBottom w:val="0"/>
      <w:divBdr>
        <w:top w:val="none" w:sz="0" w:space="0" w:color="auto"/>
        <w:left w:val="none" w:sz="0" w:space="0" w:color="auto"/>
        <w:bottom w:val="none" w:sz="0" w:space="0" w:color="auto"/>
        <w:right w:val="none" w:sz="0" w:space="0" w:color="auto"/>
      </w:divBdr>
    </w:div>
    <w:div w:id="751045747">
      <w:bodyDiv w:val="1"/>
      <w:marLeft w:val="0"/>
      <w:marRight w:val="0"/>
      <w:marTop w:val="0"/>
      <w:marBottom w:val="0"/>
      <w:divBdr>
        <w:top w:val="none" w:sz="0" w:space="0" w:color="auto"/>
        <w:left w:val="none" w:sz="0" w:space="0" w:color="auto"/>
        <w:bottom w:val="none" w:sz="0" w:space="0" w:color="auto"/>
        <w:right w:val="none" w:sz="0" w:space="0" w:color="auto"/>
      </w:divBdr>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241959">
      <w:bodyDiv w:val="1"/>
      <w:marLeft w:val="0"/>
      <w:marRight w:val="0"/>
      <w:marTop w:val="0"/>
      <w:marBottom w:val="0"/>
      <w:divBdr>
        <w:top w:val="none" w:sz="0" w:space="0" w:color="auto"/>
        <w:left w:val="none" w:sz="0" w:space="0" w:color="auto"/>
        <w:bottom w:val="none" w:sz="0" w:space="0" w:color="auto"/>
        <w:right w:val="none" w:sz="0" w:space="0" w:color="auto"/>
      </w:divBdr>
    </w:div>
    <w:div w:id="751245188">
      <w:bodyDiv w:val="1"/>
      <w:marLeft w:val="0"/>
      <w:marRight w:val="0"/>
      <w:marTop w:val="0"/>
      <w:marBottom w:val="0"/>
      <w:divBdr>
        <w:top w:val="none" w:sz="0" w:space="0" w:color="auto"/>
        <w:left w:val="none" w:sz="0" w:space="0" w:color="auto"/>
        <w:bottom w:val="none" w:sz="0" w:space="0" w:color="auto"/>
        <w:right w:val="none" w:sz="0" w:space="0" w:color="auto"/>
      </w:divBdr>
    </w:div>
    <w:div w:id="751317129">
      <w:bodyDiv w:val="1"/>
      <w:marLeft w:val="0"/>
      <w:marRight w:val="0"/>
      <w:marTop w:val="0"/>
      <w:marBottom w:val="0"/>
      <w:divBdr>
        <w:top w:val="none" w:sz="0" w:space="0" w:color="auto"/>
        <w:left w:val="none" w:sz="0" w:space="0" w:color="auto"/>
        <w:bottom w:val="none" w:sz="0" w:space="0" w:color="auto"/>
        <w:right w:val="none" w:sz="0" w:space="0" w:color="auto"/>
      </w:divBdr>
    </w:div>
    <w:div w:id="751658688">
      <w:bodyDiv w:val="1"/>
      <w:marLeft w:val="0"/>
      <w:marRight w:val="0"/>
      <w:marTop w:val="0"/>
      <w:marBottom w:val="0"/>
      <w:divBdr>
        <w:top w:val="none" w:sz="0" w:space="0" w:color="auto"/>
        <w:left w:val="none" w:sz="0" w:space="0" w:color="auto"/>
        <w:bottom w:val="none" w:sz="0" w:space="0" w:color="auto"/>
        <w:right w:val="none" w:sz="0" w:space="0" w:color="auto"/>
      </w:divBdr>
    </w:div>
    <w:div w:id="751658851">
      <w:bodyDiv w:val="1"/>
      <w:marLeft w:val="0"/>
      <w:marRight w:val="0"/>
      <w:marTop w:val="0"/>
      <w:marBottom w:val="0"/>
      <w:divBdr>
        <w:top w:val="none" w:sz="0" w:space="0" w:color="auto"/>
        <w:left w:val="none" w:sz="0" w:space="0" w:color="auto"/>
        <w:bottom w:val="none" w:sz="0" w:space="0" w:color="auto"/>
        <w:right w:val="none" w:sz="0" w:space="0" w:color="auto"/>
      </w:divBdr>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02019">
      <w:bodyDiv w:val="1"/>
      <w:marLeft w:val="0"/>
      <w:marRight w:val="0"/>
      <w:marTop w:val="0"/>
      <w:marBottom w:val="0"/>
      <w:divBdr>
        <w:top w:val="none" w:sz="0" w:space="0" w:color="auto"/>
        <w:left w:val="none" w:sz="0" w:space="0" w:color="auto"/>
        <w:bottom w:val="none" w:sz="0" w:space="0" w:color="auto"/>
        <w:right w:val="none" w:sz="0" w:space="0" w:color="auto"/>
      </w:divBdr>
    </w:div>
    <w:div w:id="751782855">
      <w:bodyDiv w:val="1"/>
      <w:marLeft w:val="0"/>
      <w:marRight w:val="0"/>
      <w:marTop w:val="0"/>
      <w:marBottom w:val="0"/>
      <w:divBdr>
        <w:top w:val="none" w:sz="0" w:space="0" w:color="auto"/>
        <w:left w:val="none" w:sz="0" w:space="0" w:color="auto"/>
        <w:bottom w:val="none" w:sz="0" w:space="0" w:color="auto"/>
        <w:right w:val="none" w:sz="0" w:space="0" w:color="auto"/>
      </w:divBdr>
    </w:div>
    <w:div w:id="751849668">
      <w:bodyDiv w:val="1"/>
      <w:marLeft w:val="0"/>
      <w:marRight w:val="0"/>
      <w:marTop w:val="0"/>
      <w:marBottom w:val="0"/>
      <w:divBdr>
        <w:top w:val="none" w:sz="0" w:space="0" w:color="auto"/>
        <w:left w:val="none" w:sz="0" w:space="0" w:color="auto"/>
        <w:bottom w:val="none" w:sz="0" w:space="0" w:color="auto"/>
        <w:right w:val="none" w:sz="0" w:space="0" w:color="auto"/>
      </w:divBdr>
    </w:div>
    <w:div w:id="751897666">
      <w:bodyDiv w:val="1"/>
      <w:marLeft w:val="0"/>
      <w:marRight w:val="0"/>
      <w:marTop w:val="0"/>
      <w:marBottom w:val="0"/>
      <w:divBdr>
        <w:top w:val="none" w:sz="0" w:space="0" w:color="auto"/>
        <w:left w:val="none" w:sz="0" w:space="0" w:color="auto"/>
        <w:bottom w:val="none" w:sz="0" w:space="0" w:color="auto"/>
        <w:right w:val="none" w:sz="0" w:space="0" w:color="auto"/>
      </w:divBdr>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2168548">
      <w:bodyDiv w:val="1"/>
      <w:marLeft w:val="0"/>
      <w:marRight w:val="0"/>
      <w:marTop w:val="0"/>
      <w:marBottom w:val="0"/>
      <w:divBdr>
        <w:top w:val="none" w:sz="0" w:space="0" w:color="auto"/>
        <w:left w:val="none" w:sz="0" w:space="0" w:color="auto"/>
        <w:bottom w:val="none" w:sz="0" w:space="0" w:color="auto"/>
        <w:right w:val="none" w:sz="0" w:space="0" w:color="auto"/>
      </w:divBdr>
    </w:div>
    <w:div w:id="752241795">
      <w:bodyDiv w:val="1"/>
      <w:marLeft w:val="0"/>
      <w:marRight w:val="0"/>
      <w:marTop w:val="0"/>
      <w:marBottom w:val="0"/>
      <w:divBdr>
        <w:top w:val="none" w:sz="0" w:space="0" w:color="auto"/>
        <w:left w:val="none" w:sz="0" w:space="0" w:color="auto"/>
        <w:bottom w:val="none" w:sz="0" w:space="0" w:color="auto"/>
        <w:right w:val="none" w:sz="0" w:space="0" w:color="auto"/>
      </w:divBdr>
    </w:div>
    <w:div w:id="752313060">
      <w:bodyDiv w:val="1"/>
      <w:marLeft w:val="0"/>
      <w:marRight w:val="0"/>
      <w:marTop w:val="0"/>
      <w:marBottom w:val="0"/>
      <w:divBdr>
        <w:top w:val="none" w:sz="0" w:space="0" w:color="auto"/>
        <w:left w:val="none" w:sz="0" w:space="0" w:color="auto"/>
        <w:bottom w:val="none" w:sz="0" w:space="0" w:color="auto"/>
        <w:right w:val="none" w:sz="0" w:space="0" w:color="auto"/>
      </w:divBdr>
    </w:div>
    <w:div w:id="752437077">
      <w:bodyDiv w:val="1"/>
      <w:marLeft w:val="0"/>
      <w:marRight w:val="0"/>
      <w:marTop w:val="0"/>
      <w:marBottom w:val="0"/>
      <w:divBdr>
        <w:top w:val="none" w:sz="0" w:space="0" w:color="auto"/>
        <w:left w:val="none" w:sz="0" w:space="0" w:color="auto"/>
        <w:bottom w:val="none" w:sz="0" w:space="0" w:color="auto"/>
        <w:right w:val="none" w:sz="0" w:space="0" w:color="auto"/>
      </w:divBdr>
    </w:div>
    <w:div w:id="752551337">
      <w:bodyDiv w:val="1"/>
      <w:marLeft w:val="0"/>
      <w:marRight w:val="0"/>
      <w:marTop w:val="0"/>
      <w:marBottom w:val="0"/>
      <w:divBdr>
        <w:top w:val="none" w:sz="0" w:space="0" w:color="auto"/>
        <w:left w:val="none" w:sz="0" w:space="0" w:color="auto"/>
        <w:bottom w:val="none" w:sz="0" w:space="0" w:color="auto"/>
        <w:right w:val="none" w:sz="0" w:space="0" w:color="auto"/>
      </w:divBdr>
    </w:div>
    <w:div w:id="752626087">
      <w:bodyDiv w:val="1"/>
      <w:marLeft w:val="0"/>
      <w:marRight w:val="0"/>
      <w:marTop w:val="0"/>
      <w:marBottom w:val="0"/>
      <w:divBdr>
        <w:top w:val="none" w:sz="0" w:space="0" w:color="auto"/>
        <w:left w:val="none" w:sz="0" w:space="0" w:color="auto"/>
        <w:bottom w:val="none" w:sz="0" w:space="0" w:color="auto"/>
        <w:right w:val="none" w:sz="0" w:space="0" w:color="auto"/>
      </w:divBdr>
    </w:div>
    <w:div w:id="752630423">
      <w:bodyDiv w:val="1"/>
      <w:marLeft w:val="0"/>
      <w:marRight w:val="0"/>
      <w:marTop w:val="0"/>
      <w:marBottom w:val="0"/>
      <w:divBdr>
        <w:top w:val="none" w:sz="0" w:space="0" w:color="auto"/>
        <w:left w:val="none" w:sz="0" w:space="0" w:color="auto"/>
        <w:bottom w:val="none" w:sz="0" w:space="0" w:color="auto"/>
        <w:right w:val="none" w:sz="0" w:space="0" w:color="auto"/>
      </w:divBdr>
    </w:div>
    <w:div w:id="752775406">
      <w:bodyDiv w:val="1"/>
      <w:marLeft w:val="0"/>
      <w:marRight w:val="0"/>
      <w:marTop w:val="0"/>
      <w:marBottom w:val="0"/>
      <w:divBdr>
        <w:top w:val="none" w:sz="0" w:space="0" w:color="auto"/>
        <w:left w:val="none" w:sz="0" w:space="0" w:color="auto"/>
        <w:bottom w:val="none" w:sz="0" w:space="0" w:color="auto"/>
        <w:right w:val="none" w:sz="0" w:space="0" w:color="auto"/>
      </w:divBdr>
    </w:div>
    <w:div w:id="752818370">
      <w:bodyDiv w:val="1"/>
      <w:marLeft w:val="0"/>
      <w:marRight w:val="0"/>
      <w:marTop w:val="0"/>
      <w:marBottom w:val="0"/>
      <w:divBdr>
        <w:top w:val="none" w:sz="0" w:space="0" w:color="auto"/>
        <w:left w:val="none" w:sz="0" w:space="0" w:color="auto"/>
        <w:bottom w:val="none" w:sz="0" w:space="0" w:color="auto"/>
        <w:right w:val="none" w:sz="0" w:space="0" w:color="auto"/>
      </w:divBdr>
    </w:div>
    <w:div w:id="753280287">
      <w:bodyDiv w:val="1"/>
      <w:marLeft w:val="0"/>
      <w:marRight w:val="0"/>
      <w:marTop w:val="0"/>
      <w:marBottom w:val="0"/>
      <w:divBdr>
        <w:top w:val="none" w:sz="0" w:space="0" w:color="auto"/>
        <w:left w:val="none" w:sz="0" w:space="0" w:color="auto"/>
        <w:bottom w:val="none" w:sz="0" w:space="0" w:color="auto"/>
        <w:right w:val="none" w:sz="0" w:space="0" w:color="auto"/>
      </w:divBdr>
    </w:div>
    <w:div w:id="753355438">
      <w:bodyDiv w:val="1"/>
      <w:marLeft w:val="0"/>
      <w:marRight w:val="0"/>
      <w:marTop w:val="0"/>
      <w:marBottom w:val="0"/>
      <w:divBdr>
        <w:top w:val="none" w:sz="0" w:space="0" w:color="auto"/>
        <w:left w:val="none" w:sz="0" w:space="0" w:color="auto"/>
        <w:bottom w:val="none" w:sz="0" w:space="0" w:color="auto"/>
        <w:right w:val="none" w:sz="0" w:space="0" w:color="auto"/>
      </w:divBdr>
    </w:div>
    <w:div w:id="753434593">
      <w:bodyDiv w:val="1"/>
      <w:marLeft w:val="0"/>
      <w:marRight w:val="0"/>
      <w:marTop w:val="0"/>
      <w:marBottom w:val="0"/>
      <w:divBdr>
        <w:top w:val="none" w:sz="0" w:space="0" w:color="auto"/>
        <w:left w:val="none" w:sz="0" w:space="0" w:color="auto"/>
        <w:bottom w:val="none" w:sz="0" w:space="0" w:color="auto"/>
        <w:right w:val="none" w:sz="0" w:space="0" w:color="auto"/>
      </w:divBdr>
    </w:div>
    <w:div w:id="753553513">
      <w:bodyDiv w:val="1"/>
      <w:marLeft w:val="0"/>
      <w:marRight w:val="0"/>
      <w:marTop w:val="0"/>
      <w:marBottom w:val="0"/>
      <w:divBdr>
        <w:top w:val="none" w:sz="0" w:space="0" w:color="auto"/>
        <w:left w:val="none" w:sz="0" w:space="0" w:color="auto"/>
        <w:bottom w:val="none" w:sz="0" w:space="0" w:color="auto"/>
        <w:right w:val="none" w:sz="0" w:space="0" w:color="auto"/>
      </w:divBdr>
    </w:div>
    <w:div w:id="753939596">
      <w:bodyDiv w:val="1"/>
      <w:marLeft w:val="0"/>
      <w:marRight w:val="0"/>
      <w:marTop w:val="0"/>
      <w:marBottom w:val="0"/>
      <w:divBdr>
        <w:top w:val="none" w:sz="0" w:space="0" w:color="auto"/>
        <w:left w:val="none" w:sz="0" w:space="0" w:color="auto"/>
        <w:bottom w:val="none" w:sz="0" w:space="0" w:color="auto"/>
        <w:right w:val="none" w:sz="0" w:space="0" w:color="auto"/>
      </w:divBdr>
    </w:div>
    <w:div w:id="754059855">
      <w:bodyDiv w:val="1"/>
      <w:marLeft w:val="0"/>
      <w:marRight w:val="0"/>
      <w:marTop w:val="0"/>
      <w:marBottom w:val="0"/>
      <w:divBdr>
        <w:top w:val="none" w:sz="0" w:space="0" w:color="auto"/>
        <w:left w:val="none" w:sz="0" w:space="0" w:color="auto"/>
        <w:bottom w:val="none" w:sz="0" w:space="0" w:color="auto"/>
        <w:right w:val="none" w:sz="0" w:space="0" w:color="auto"/>
      </w:divBdr>
    </w:div>
    <w:div w:id="754281529">
      <w:bodyDiv w:val="1"/>
      <w:marLeft w:val="0"/>
      <w:marRight w:val="0"/>
      <w:marTop w:val="0"/>
      <w:marBottom w:val="0"/>
      <w:divBdr>
        <w:top w:val="none" w:sz="0" w:space="0" w:color="auto"/>
        <w:left w:val="none" w:sz="0" w:space="0" w:color="auto"/>
        <w:bottom w:val="none" w:sz="0" w:space="0" w:color="auto"/>
        <w:right w:val="none" w:sz="0" w:space="0" w:color="auto"/>
      </w:divBdr>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473118">
      <w:bodyDiv w:val="1"/>
      <w:marLeft w:val="0"/>
      <w:marRight w:val="0"/>
      <w:marTop w:val="0"/>
      <w:marBottom w:val="0"/>
      <w:divBdr>
        <w:top w:val="none" w:sz="0" w:space="0" w:color="auto"/>
        <w:left w:val="none" w:sz="0" w:space="0" w:color="auto"/>
        <w:bottom w:val="none" w:sz="0" w:space="0" w:color="auto"/>
        <w:right w:val="none" w:sz="0" w:space="0" w:color="auto"/>
      </w:divBdr>
    </w:div>
    <w:div w:id="754478111">
      <w:bodyDiv w:val="1"/>
      <w:marLeft w:val="0"/>
      <w:marRight w:val="0"/>
      <w:marTop w:val="0"/>
      <w:marBottom w:val="0"/>
      <w:divBdr>
        <w:top w:val="none" w:sz="0" w:space="0" w:color="auto"/>
        <w:left w:val="none" w:sz="0" w:space="0" w:color="auto"/>
        <w:bottom w:val="none" w:sz="0" w:space="0" w:color="auto"/>
        <w:right w:val="none" w:sz="0" w:space="0" w:color="auto"/>
      </w:divBdr>
    </w:div>
    <w:div w:id="754479344">
      <w:bodyDiv w:val="1"/>
      <w:marLeft w:val="0"/>
      <w:marRight w:val="0"/>
      <w:marTop w:val="0"/>
      <w:marBottom w:val="0"/>
      <w:divBdr>
        <w:top w:val="none" w:sz="0" w:space="0" w:color="auto"/>
        <w:left w:val="none" w:sz="0" w:space="0" w:color="auto"/>
        <w:bottom w:val="none" w:sz="0" w:space="0" w:color="auto"/>
        <w:right w:val="none" w:sz="0" w:space="0" w:color="auto"/>
      </w:divBdr>
    </w:div>
    <w:div w:id="754666276">
      <w:bodyDiv w:val="1"/>
      <w:marLeft w:val="0"/>
      <w:marRight w:val="0"/>
      <w:marTop w:val="0"/>
      <w:marBottom w:val="0"/>
      <w:divBdr>
        <w:top w:val="none" w:sz="0" w:space="0" w:color="auto"/>
        <w:left w:val="none" w:sz="0" w:space="0" w:color="auto"/>
        <w:bottom w:val="none" w:sz="0" w:space="0" w:color="auto"/>
        <w:right w:val="none" w:sz="0" w:space="0" w:color="auto"/>
      </w:divBdr>
    </w:div>
    <w:div w:id="754668708">
      <w:bodyDiv w:val="1"/>
      <w:marLeft w:val="0"/>
      <w:marRight w:val="0"/>
      <w:marTop w:val="0"/>
      <w:marBottom w:val="0"/>
      <w:divBdr>
        <w:top w:val="none" w:sz="0" w:space="0" w:color="auto"/>
        <w:left w:val="none" w:sz="0" w:space="0" w:color="auto"/>
        <w:bottom w:val="none" w:sz="0" w:space="0" w:color="auto"/>
        <w:right w:val="none" w:sz="0" w:space="0" w:color="auto"/>
      </w:divBdr>
    </w:div>
    <w:div w:id="754713227">
      <w:bodyDiv w:val="1"/>
      <w:marLeft w:val="0"/>
      <w:marRight w:val="0"/>
      <w:marTop w:val="0"/>
      <w:marBottom w:val="0"/>
      <w:divBdr>
        <w:top w:val="none" w:sz="0" w:space="0" w:color="auto"/>
        <w:left w:val="none" w:sz="0" w:space="0" w:color="auto"/>
        <w:bottom w:val="none" w:sz="0" w:space="0" w:color="auto"/>
        <w:right w:val="none" w:sz="0" w:space="0" w:color="auto"/>
      </w:divBdr>
    </w:div>
    <w:div w:id="754934009">
      <w:bodyDiv w:val="1"/>
      <w:marLeft w:val="0"/>
      <w:marRight w:val="0"/>
      <w:marTop w:val="0"/>
      <w:marBottom w:val="0"/>
      <w:divBdr>
        <w:top w:val="none" w:sz="0" w:space="0" w:color="auto"/>
        <w:left w:val="none" w:sz="0" w:space="0" w:color="auto"/>
        <w:bottom w:val="none" w:sz="0" w:space="0" w:color="auto"/>
        <w:right w:val="none" w:sz="0" w:space="0" w:color="auto"/>
      </w:divBdr>
    </w:div>
    <w:div w:id="754941381">
      <w:bodyDiv w:val="1"/>
      <w:marLeft w:val="0"/>
      <w:marRight w:val="0"/>
      <w:marTop w:val="0"/>
      <w:marBottom w:val="0"/>
      <w:divBdr>
        <w:top w:val="none" w:sz="0" w:space="0" w:color="auto"/>
        <w:left w:val="none" w:sz="0" w:space="0" w:color="auto"/>
        <w:bottom w:val="none" w:sz="0" w:space="0" w:color="auto"/>
        <w:right w:val="none" w:sz="0" w:space="0" w:color="auto"/>
      </w:divBdr>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82167">
      <w:bodyDiv w:val="1"/>
      <w:marLeft w:val="0"/>
      <w:marRight w:val="0"/>
      <w:marTop w:val="0"/>
      <w:marBottom w:val="0"/>
      <w:divBdr>
        <w:top w:val="none" w:sz="0" w:space="0" w:color="auto"/>
        <w:left w:val="none" w:sz="0" w:space="0" w:color="auto"/>
        <w:bottom w:val="none" w:sz="0" w:space="0" w:color="auto"/>
        <w:right w:val="none" w:sz="0" w:space="0" w:color="auto"/>
      </w:divBdr>
    </w:div>
    <w:div w:id="755058623">
      <w:bodyDiv w:val="1"/>
      <w:marLeft w:val="0"/>
      <w:marRight w:val="0"/>
      <w:marTop w:val="0"/>
      <w:marBottom w:val="0"/>
      <w:divBdr>
        <w:top w:val="none" w:sz="0" w:space="0" w:color="auto"/>
        <w:left w:val="none" w:sz="0" w:space="0" w:color="auto"/>
        <w:bottom w:val="none" w:sz="0" w:space="0" w:color="auto"/>
        <w:right w:val="none" w:sz="0" w:space="0" w:color="auto"/>
      </w:divBdr>
    </w:div>
    <w:div w:id="755131540">
      <w:bodyDiv w:val="1"/>
      <w:marLeft w:val="0"/>
      <w:marRight w:val="0"/>
      <w:marTop w:val="0"/>
      <w:marBottom w:val="0"/>
      <w:divBdr>
        <w:top w:val="none" w:sz="0" w:space="0" w:color="auto"/>
        <w:left w:val="none" w:sz="0" w:space="0" w:color="auto"/>
        <w:bottom w:val="none" w:sz="0" w:space="0" w:color="auto"/>
        <w:right w:val="none" w:sz="0" w:space="0" w:color="auto"/>
      </w:divBdr>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446880">
      <w:bodyDiv w:val="1"/>
      <w:marLeft w:val="0"/>
      <w:marRight w:val="0"/>
      <w:marTop w:val="0"/>
      <w:marBottom w:val="0"/>
      <w:divBdr>
        <w:top w:val="none" w:sz="0" w:space="0" w:color="auto"/>
        <w:left w:val="none" w:sz="0" w:space="0" w:color="auto"/>
        <w:bottom w:val="none" w:sz="0" w:space="0" w:color="auto"/>
        <w:right w:val="none" w:sz="0" w:space="0" w:color="auto"/>
      </w:divBdr>
      <w:divsChild>
        <w:div w:id="1952318282">
          <w:marLeft w:val="0"/>
          <w:marRight w:val="0"/>
          <w:marTop w:val="0"/>
          <w:marBottom w:val="0"/>
          <w:divBdr>
            <w:top w:val="none" w:sz="0" w:space="0" w:color="auto"/>
            <w:left w:val="none" w:sz="0" w:space="0" w:color="auto"/>
            <w:bottom w:val="none" w:sz="0" w:space="0" w:color="auto"/>
            <w:right w:val="none" w:sz="0" w:space="0" w:color="auto"/>
          </w:divBdr>
          <w:divsChild>
            <w:div w:id="143231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595938">
      <w:bodyDiv w:val="1"/>
      <w:marLeft w:val="0"/>
      <w:marRight w:val="0"/>
      <w:marTop w:val="0"/>
      <w:marBottom w:val="0"/>
      <w:divBdr>
        <w:top w:val="none" w:sz="0" w:space="0" w:color="auto"/>
        <w:left w:val="none" w:sz="0" w:space="0" w:color="auto"/>
        <w:bottom w:val="none" w:sz="0" w:space="0" w:color="auto"/>
        <w:right w:val="none" w:sz="0" w:space="0" w:color="auto"/>
      </w:divBdr>
    </w:div>
    <w:div w:id="755637127">
      <w:bodyDiv w:val="1"/>
      <w:marLeft w:val="0"/>
      <w:marRight w:val="0"/>
      <w:marTop w:val="0"/>
      <w:marBottom w:val="0"/>
      <w:divBdr>
        <w:top w:val="none" w:sz="0" w:space="0" w:color="auto"/>
        <w:left w:val="none" w:sz="0" w:space="0" w:color="auto"/>
        <w:bottom w:val="none" w:sz="0" w:space="0" w:color="auto"/>
        <w:right w:val="none" w:sz="0" w:space="0" w:color="auto"/>
      </w:divBdr>
    </w:div>
    <w:div w:id="755706569">
      <w:bodyDiv w:val="1"/>
      <w:marLeft w:val="0"/>
      <w:marRight w:val="0"/>
      <w:marTop w:val="0"/>
      <w:marBottom w:val="0"/>
      <w:divBdr>
        <w:top w:val="none" w:sz="0" w:space="0" w:color="auto"/>
        <w:left w:val="none" w:sz="0" w:space="0" w:color="auto"/>
        <w:bottom w:val="none" w:sz="0" w:space="0" w:color="auto"/>
        <w:right w:val="none" w:sz="0" w:space="0" w:color="auto"/>
      </w:divBdr>
    </w:div>
    <w:div w:id="755901858">
      <w:bodyDiv w:val="1"/>
      <w:marLeft w:val="0"/>
      <w:marRight w:val="0"/>
      <w:marTop w:val="0"/>
      <w:marBottom w:val="0"/>
      <w:divBdr>
        <w:top w:val="none" w:sz="0" w:space="0" w:color="auto"/>
        <w:left w:val="none" w:sz="0" w:space="0" w:color="auto"/>
        <w:bottom w:val="none" w:sz="0" w:space="0" w:color="auto"/>
        <w:right w:val="none" w:sz="0" w:space="0" w:color="auto"/>
      </w:divBdr>
    </w:div>
    <w:div w:id="756363385">
      <w:bodyDiv w:val="1"/>
      <w:marLeft w:val="0"/>
      <w:marRight w:val="0"/>
      <w:marTop w:val="0"/>
      <w:marBottom w:val="0"/>
      <w:divBdr>
        <w:top w:val="none" w:sz="0" w:space="0" w:color="auto"/>
        <w:left w:val="none" w:sz="0" w:space="0" w:color="auto"/>
        <w:bottom w:val="none" w:sz="0" w:space="0" w:color="auto"/>
        <w:right w:val="none" w:sz="0" w:space="0" w:color="auto"/>
      </w:divBdr>
    </w:div>
    <w:div w:id="756485100">
      <w:bodyDiv w:val="1"/>
      <w:marLeft w:val="0"/>
      <w:marRight w:val="0"/>
      <w:marTop w:val="0"/>
      <w:marBottom w:val="0"/>
      <w:divBdr>
        <w:top w:val="none" w:sz="0" w:space="0" w:color="auto"/>
        <w:left w:val="none" w:sz="0" w:space="0" w:color="auto"/>
        <w:bottom w:val="none" w:sz="0" w:space="0" w:color="auto"/>
        <w:right w:val="none" w:sz="0" w:space="0" w:color="auto"/>
      </w:divBdr>
    </w:div>
    <w:div w:id="756753311">
      <w:bodyDiv w:val="1"/>
      <w:marLeft w:val="0"/>
      <w:marRight w:val="0"/>
      <w:marTop w:val="0"/>
      <w:marBottom w:val="0"/>
      <w:divBdr>
        <w:top w:val="none" w:sz="0" w:space="0" w:color="auto"/>
        <w:left w:val="none" w:sz="0" w:space="0" w:color="auto"/>
        <w:bottom w:val="none" w:sz="0" w:space="0" w:color="auto"/>
        <w:right w:val="none" w:sz="0" w:space="0" w:color="auto"/>
      </w:divBdr>
    </w:div>
    <w:div w:id="756826363">
      <w:bodyDiv w:val="1"/>
      <w:marLeft w:val="0"/>
      <w:marRight w:val="0"/>
      <w:marTop w:val="0"/>
      <w:marBottom w:val="0"/>
      <w:divBdr>
        <w:top w:val="none" w:sz="0" w:space="0" w:color="auto"/>
        <w:left w:val="none" w:sz="0" w:space="0" w:color="auto"/>
        <w:bottom w:val="none" w:sz="0" w:space="0" w:color="auto"/>
        <w:right w:val="none" w:sz="0" w:space="0" w:color="auto"/>
      </w:divBdr>
    </w:div>
    <w:div w:id="756906504">
      <w:bodyDiv w:val="1"/>
      <w:marLeft w:val="0"/>
      <w:marRight w:val="0"/>
      <w:marTop w:val="0"/>
      <w:marBottom w:val="0"/>
      <w:divBdr>
        <w:top w:val="none" w:sz="0" w:space="0" w:color="auto"/>
        <w:left w:val="none" w:sz="0" w:space="0" w:color="auto"/>
        <w:bottom w:val="none" w:sz="0" w:space="0" w:color="auto"/>
        <w:right w:val="none" w:sz="0" w:space="0" w:color="auto"/>
      </w:divBdr>
    </w:div>
    <w:div w:id="757285792">
      <w:bodyDiv w:val="1"/>
      <w:marLeft w:val="0"/>
      <w:marRight w:val="0"/>
      <w:marTop w:val="0"/>
      <w:marBottom w:val="0"/>
      <w:divBdr>
        <w:top w:val="none" w:sz="0" w:space="0" w:color="auto"/>
        <w:left w:val="none" w:sz="0" w:space="0" w:color="auto"/>
        <w:bottom w:val="none" w:sz="0" w:space="0" w:color="auto"/>
        <w:right w:val="none" w:sz="0" w:space="0" w:color="auto"/>
      </w:divBdr>
    </w:div>
    <w:div w:id="757294082">
      <w:bodyDiv w:val="1"/>
      <w:marLeft w:val="0"/>
      <w:marRight w:val="0"/>
      <w:marTop w:val="0"/>
      <w:marBottom w:val="0"/>
      <w:divBdr>
        <w:top w:val="none" w:sz="0" w:space="0" w:color="auto"/>
        <w:left w:val="none" w:sz="0" w:space="0" w:color="auto"/>
        <w:bottom w:val="none" w:sz="0" w:space="0" w:color="auto"/>
        <w:right w:val="none" w:sz="0" w:space="0" w:color="auto"/>
      </w:divBdr>
    </w:div>
    <w:div w:id="757479127">
      <w:bodyDiv w:val="1"/>
      <w:marLeft w:val="0"/>
      <w:marRight w:val="0"/>
      <w:marTop w:val="0"/>
      <w:marBottom w:val="0"/>
      <w:divBdr>
        <w:top w:val="none" w:sz="0" w:space="0" w:color="auto"/>
        <w:left w:val="none" w:sz="0" w:space="0" w:color="auto"/>
        <w:bottom w:val="none" w:sz="0" w:space="0" w:color="auto"/>
        <w:right w:val="none" w:sz="0" w:space="0" w:color="auto"/>
      </w:divBdr>
    </w:div>
    <w:div w:id="757598120">
      <w:bodyDiv w:val="1"/>
      <w:marLeft w:val="0"/>
      <w:marRight w:val="0"/>
      <w:marTop w:val="0"/>
      <w:marBottom w:val="0"/>
      <w:divBdr>
        <w:top w:val="none" w:sz="0" w:space="0" w:color="auto"/>
        <w:left w:val="none" w:sz="0" w:space="0" w:color="auto"/>
        <w:bottom w:val="none" w:sz="0" w:space="0" w:color="auto"/>
        <w:right w:val="none" w:sz="0" w:space="0" w:color="auto"/>
      </w:divBdr>
    </w:div>
    <w:div w:id="757599597">
      <w:bodyDiv w:val="1"/>
      <w:marLeft w:val="0"/>
      <w:marRight w:val="0"/>
      <w:marTop w:val="0"/>
      <w:marBottom w:val="0"/>
      <w:divBdr>
        <w:top w:val="none" w:sz="0" w:space="0" w:color="auto"/>
        <w:left w:val="none" w:sz="0" w:space="0" w:color="auto"/>
        <w:bottom w:val="none" w:sz="0" w:space="0" w:color="auto"/>
        <w:right w:val="none" w:sz="0" w:space="0" w:color="auto"/>
      </w:divBdr>
    </w:div>
    <w:div w:id="757600763">
      <w:bodyDiv w:val="1"/>
      <w:marLeft w:val="0"/>
      <w:marRight w:val="0"/>
      <w:marTop w:val="0"/>
      <w:marBottom w:val="0"/>
      <w:divBdr>
        <w:top w:val="none" w:sz="0" w:space="0" w:color="auto"/>
        <w:left w:val="none" w:sz="0" w:space="0" w:color="auto"/>
        <w:bottom w:val="none" w:sz="0" w:space="0" w:color="auto"/>
        <w:right w:val="none" w:sz="0" w:space="0" w:color="auto"/>
      </w:divBdr>
    </w:div>
    <w:div w:id="757793668">
      <w:bodyDiv w:val="1"/>
      <w:marLeft w:val="0"/>
      <w:marRight w:val="0"/>
      <w:marTop w:val="0"/>
      <w:marBottom w:val="0"/>
      <w:divBdr>
        <w:top w:val="none" w:sz="0" w:space="0" w:color="auto"/>
        <w:left w:val="none" w:sz="0" w:space="0" w:color="auto"/>
        <w:bottom w:val="none" w:sz="0" w:space="0" w:color="auto"/>
        <w:right w:val="none" w:sz="0" w:space="0" w:color="auto"/>
      </w:divBdr>
    </w:div>
    <w:div w:id="758211766">
      <w:bodyDiv w:val="1"/>
      <w:marLeft w:val="0"/>
      <w:marRight w:val="0"/>
      <w:marTop w:val="0"/>
      <w:marBottom w:val="0"/>
      <w:divBdr>
        <w:top w:val="none" w:sz="0" w:space="0" w:color="auto"/>
        <w:left w:val="none" w:sz="0" w:space="0" w:color="auto"/>
        <w:bottom w:val="none" w:sz="0" w:space="0" w:color="auto"/>
        <w:right w:val="none" w:sz="0" w:space="0" w:color="auto"/>
      </w:divBdr>
    </w:div>
    <w:div w:id="758217160">
      <w:bodyDiv w:val="1"/>
      <w:marLeft w:val="0"/>
      <w:marRight w:val="0"/>
      <w:marTop w:val="0"/>
      <w:marBottom w:val="0"/>
      <w:divBdr>
        <w:top w:val="none" w:sz="0" w:space="0" w:color="auto"/>
        <w:left w:val="none" w:sz="0" w:space="0" w:color="auto"/>
        <w:bottom w:val="none" w:sz="0" w:space="0" w:color="auto"/>
        <w:right w:val="none" w:sz="0" w:space="0" w:color="auto"/>
      </w:divBdr>
    </w:div>
    <w:div w:id="758328632">
      <w:bodyDiv w:val="1"/>
      <w:marLeft w:val="0"/>
      <w:marRight w:val="0"/>
      <w:marTop w:val="0"/>
      <w:marBottom w:val="0"/>
      <w:divBdr>
        <w:top w:val="none" w:sz="0" w:space="0" w:color="auto"/>
        <w:left w:val="none" w:sz="0" w:space="0" w:color="auto"/>
        <w:bottom w:val="none" w:sz="0" w:space="0" w:color="auto"/>
        <w:right w:val="none" w:sz="0" w:space="0" w:color="auto"/>
      </w:divBdr>
    </w:div>
    <w:div w:id="758332415">
      <w:bodyDiv w:val="1"/>
      <w:marLeft w:val="0"/>
      <w:marRight w:val="0"/>
      <w:marTop w:val="0"/>
      <w:marBottom w:val="0"/>
      <w:divBdr>
        <w:top w:val="none" w:sz="0" w:space="0" w:color="auto"/>
        <w:left w:val="none" w:sz="0" w:space="0" w:color="auto"/>
        <w:bottom w:val="none" w:sz="0" w:space="0" w:color="auto"/>
        <w:right w:val="none" w:sz="0" w:space="0" w:color="auto"/>
      </w:divBdr>
    </w:div>
    <w:div w:id="758403784">
      <w:bodyDiv w:val="1"/>
      <w:marLeft w:val="0"/>
      <w:marRight w:val="0"/>
      <w:marTop w:val="0"/>
      <w:marBottom w:val="0"/>
      <w:divBdr>
        <w:top w:val="none" w:sz="0" w:space="0" w:color="auto"/>
        <w:left w:val="none" w:sz="0" w:space="0" w:color="auto"/>
        <w:bottom w:val="none" w:sz="0" w:space="0" w:color="auto"/>
        <w:right w:val="none" w:sz="0" w:space="0" w:color="auto"/>
      </w:divBdr>
    </w:div>
    <w:div w:id="758453204">
      <w:bodyDiv w:val="1"/>
      <w:marLeft w:val="0"/>
      <w:marRight w:val="0"/>
      <w:marTop w:val="0"/>
      <w:marBottom w:val="0"/>
      <w:divBdr>
        <w:top w:val="none" w:sz="0" w:space="0" w:color="auto"/>
        <w:left w:val="none" w:sz="0" w:space="0" w:color="auto"/>
        <w:bottom w:val="none" w:sz="0" w:space="0" w:color="auto"/>
        <w:right w:val="none" w:sz="0" w:space="0" w:color="auto"/>
      </w:divBdr>
    </w:div>
    <w:div w:id="758720211">
      <w:bodyDiv w:val="1"/>
      <w:marLeft w:val="0"/>
      <w:marRight w:val="0"/>
      <w:marTop w:val="0"/>
      <w:marBottom w:val="0"/>
      <w:divBdr>
        <w:top w:val="none" w:sz="0" w:space="0" w:color="auto"/>
        <w:left w:val="none" w:sz="0" w:space="0" w:color="auto"/>
        <w:bottom w:val="none" w:sz="0" w:space="0" w:color="auto"/>
        <w:right w:val="none" w:sz="0" w:space="0" w:color="auto"/>
      </w:divBdr>
    </w:div>
    <w:div w:id="758721937">
      <w:bodyDiv w:val="1"/>
      <w:marLeft w:val="0"/>
      <w:marRight w:val="0"/>
      <w:marTop w:val="0"/>
      <w:marBottom w:val="0"/>
      <w:divBdr>
        <w:top w:val="none" w:sz="0" w:space="0" w:color="auto"/>
        <w:left w:val="none" w:sz="0" w:space="0" w:color="auto"/>
        <w:bottom w:val="none" w:sz="0" w:space="0" w:color="auto"/>
        <w:right w:val="none" w:sz="0" w:space="0" w:color="auto"/>
      </w:divBdr>
    </w:div>
    <w:div w:id="758722925">
      <w:bodyDiv w:val="1"/>
      <w:marLeft w:val="0"/>
      <w:marRight w:val="0"/>
      <w:marTop w:val="0"/>
      <w:marBottom w:val="0"/>
      <w:divBdr>
        <w:top w:val="none" w:sz="0" w:space="0" w:color="auto"/>
        <w:left w:val="none" w:sz="0" w:space="0" w:color="auto"/>
        <w:bottom w:val="none" w:sz="0" w:space="0" w:color="auto"/>
        <w:right w:val="none" w:sz="0" w:space="0" w:color="auto"/>
      </w:divBdr>
    </w:div>
    <w:div w:id="758913304">
      <w:bodyDiv w:val="1"/>
      <w:marLeft w:val="0"/>
      <w:marRight w:val="0"/>
      <w:marTop w:val="0"/>
      <w:marBottom w:val="0"/>
      <w:divBdr>
        <w:top w:val="none" w:sz="0" w:space="0" w:color="auto"/>
        <w:left w:val="none" w:sz="0" w:space="0" w:color="auto"/>
        <w:bottom w:val="none" w:sz="0" w:space="0" w:color="auto"/>
        <w:right w:val="none" w:sz="0" w:space="0" w:color="auto"/>
      </w:divBdr>
    </w:div>
    <w:div w:id="759452167">
      <w:bodyDiv w:val="1"/>
      <w:marLeft w:val="0"/>
      <w:marRight w:val="0"/>
      <w:marTop w:val="0"/>
      <w:marBottom w:val="0"/>
      <w:divBdr>
        <w:top w:val="none" w:sz="0" w:space="0" w:color="auto"/>
        <w:left w:val="none" w:sz="0" w:space="0" w:color="auto"/>
        <w:bottom w:val="none" w:sz="0" w:space="0" w:color="auto"/>
        <w:right w:val="none" w:sz="0" w:space="0" w:color="auto"/>
      </w:divBdr>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83560">
      <w:bodyDiv w:val="1"/>
      <w:marLeft w:val="0"/>
      <w:marRight w:val="0"/>
      <w:marTop w:val="0"/>
      <w:marBottom w:val="0"/>
      <w:divBdr>
        <w:top w:val="none" w:sz="0" w:space="0" w:color="auto"/>
        <w:left w:val="none" w:sz="0" w:space="0" w:color="auto"/>
        <w:bottom w:val="none" w:sz="0" w:space="0" w:color="auto"/>
        <w:right w:val="none" w:sz="0" w:space="0" w:color="auto"/>
      </w:divBdr>
    </w:div>
    <w:div w:id="759988083">
      <w:bodyDiv w:val="1"/>
      <w:marLeft w:val="0"/>
      <w:marRight w:val="0"/>
      <w:marTop w:val="0"/>
      <w:marBottom w:val="0"/>
      <w:divBdr>
        <w:top w:val="none" w:sz="0" w:space="0" w:color="auto"/>
        <w:left w:val="none" w:sz="0" w:space="0" w:color="auto"/>
        <w:bottom w:val="none" w:sz="0" w:space="0" w:color="auto"/>
        <w:right w:val="none" w:sz="0" w:space="0" w:color="auto"/>
      </w:divBdr>
    </w:div>
    <w:div w:id="760108363">
      <w:bodyDiv w:val="1"/>
      <w:marLeft w:val="0"/>
      <w:marRight w:val="0"/>
      <w:marTop w:val="0"/>
      <w:marBottom w:val="0"/>
      <w:divBdr>
        <w:top w:val="none" w:sz="0" w:space="0" w:color="auto"/>
        <w:left w:val="none" w:sz="0" w:space="0" w:color="auto"/>
        <w:bottom w:val="none" w:sz="0" w:space="0" w:color="auto"/>
        <w:right w:val="none" w:sz="0" w:space="0" w:color="auto"/>
      </w:divBdr>
    </w:div>
    <w:div w:id="760177249">
      <w:bodyDiv w:val="1"/>
      <w:marLeft w:val="0"/>
      <w:marRight w:val="0"/>
      <w:marTop w:val="0"/>
      <w:marBottom w:val="0"/>
      <w:divBdr>
        <w:top w:val="none" w:sz="0" w:space="0" w:color="auto"/>
        <w:left w:val="none" w:sz="0" w:space="0" w:color="auto"/>
        <w:bottom w:val="none" w:sz="0" w:space="0" w:color="auto"/>
        <w:right w:val="none" w:sz="0" w:space="0" w:color="auto"/>
      </w:divBdr>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88108">
      <w:bodyDiv w:val="1"/>
      <w:marLeft w:val="0"/>
      <w:marRight w:val="0"/>
      <w:marTop w:val="0"/>
      <w:marBottom w:val="0"/>
      <w:divBdr>
        <w:top w:val="none" w:sz="0" w:space="0" w:color="auto"/>
        <w:left w:val="none" w:sz="0" w:space="0" w:color="auto"/>
        <w:bottom w:val="none" w:sz="0" w:space="0" w:color="auto"/>
        <w:right w:val="none" w:sz="0" w:space="0" w:color="auto"/>
      </w:divBdr>
    </w:div>
    <w:div w:id="760565543">
      <w:bodyDiv w:val="1"/>
      <w:marLeft w:val="0"/>
      <w:marRight w:val="0"/>
      <w:marTop w:val="0"/>
      <w:marBottom w:val="0"/>
      <w:divBdr>
        <w:top w:val="none" w:sz="0" w:space="0" w:color="auto"/>
        <w:left w:val="none" w:sz="0" w:space="0" w:color="auto"/>
        <w:bottom w:val="none" w:sz="0" w:space="0" w:color="auto"/>
        <w:right w:val="none" w:sz="0" w:space="0" w:color="auto"/>
      </w:divBdr>
    </w:div>
    <w:div w:id="760640565">
      <w:bodyDiv w:val="1"/>
      <w:marLeft w:val="0"/>
      <w:marRight w:val="0"/>
      <w:marTop w:val="0"/>
      <w:marBottom w:val="0"/>
      <w:divBdr>
        <w:top w:val="none" w:sz="0" w:space="0" w:color="auto"/>
        <w:left w:val="none" w:sz="0" w:space="0" w:color="auto"/>
        <w:bottom w:val="none" w:sz="0" w:space="0" w:color="auto"/>
        <w:right w:val="none" w:sz="0" w:space="0" w:color="auto"/>
      </w:divBdr>
    </w:div>
    <w:div w:id="760879326">
      <w:bodyDiv w:val="1"/>
      <w:marLeft w:val="0"/>
      <w:marRight w:val="0"/>
      <w:marTop w:val="0"/>
      <w:marBottom w:val="0"/>
      <w:divBdr>
        <w:top w:val="none" w:sz="0" w:space="0" w:color="auto"/>
        <w:left w:val="none" w:sz="0" w:space="0" w:color="auto"/>
        <w:bottom w:val="none" w:sz="0" w:space="0" w:color="auto"/>
        <w:right w:val="none" w:sz="0" w:space="0" w:color="auto"/>
      </w:divBdr>
    </w:div>
    <w:div w:id="760948382">
      <w:bodyDiv w:val="1"/>
      <w:marLeft w:val="0"/>
      <w:marRight w:val="0"/>
      <w:marTop w:val="0"/>
      <w:marBottom w:val="0"/>
      <w:divBdr>
        <w:top w:val="none" w:sz="0" w:space="0" w:color="auto"/>
        <w:left w:val="none" w:sz="0" w:space="0" w:color="auto"/>
        <w:bottom w:val="none" w:sz="0" w:space="0" w:color="auto"/>
        <w:right w:val="none" w:sz="0" w:space="0" w:color="auto"/>
      </w:divBdr>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148477">
      <w:bodyDiv w:val="1"/>
      <w:marLeft w:val="0"/>
      <w:marRight w:val="0"/>
      <w:marTop w:val="0"/>
      <w:marBottom w:val="0"/>
      <w:divBdr>
        <w:top w:val="none" w:sz="0" w:space="0" w:color="auto"/>
        <w:left w:val="none" w:sz="0" w:space="0" w:color="auto"/>
        <w:bottom w:val="none" w:sz="0" w:space="0" w:color="auto"/>
        <w:right w:val="none" w:sz="0" w:space="0" w:color="auto"/>
      </w:divBdr>
    </w:div>
    <w:div w:id="761148645">
      <w:bodyDiv w:val="1"/>
      <w:marLeft w:val="0"/>
      <w:marRight w:val="0"/>
      <w:marTop w:val="0"/>
      <w:marBottom w:val="0"/>
      <w:divBdr>
        <w:top w:val="none" w:sz="0" w:space="0" w:color="auto"/>
        <w:left w:val="none" w:sz="0" w:space="0" w:color="auto"/>
        <w:bottom w:val="none" w:sz="0" w:space="0" w:color="auto"/>
        <w:right w:val="none" w:sz="0" w:space="0" w:color="auto"/>
      </w:divBdr>
      <w:divsChild>
        <w:div w:id="1037048802">
          <w:marLeft w:val="0"/>
          <w:marRight w:val="0"/>
          <w:marTop w:val="0"/>
          <w:marBottom w:val="0"/>
          <w:divBdr>
            <w:top w:val="none" w:sz="0" w:space="0" w:color="auto"/>
            <w:left w:val="none" w:sz="0" w:space="0" w:color="auto"/>
            <w:bottom w:val="none" w:sz="0" w:space="0" w:color="auto"/>
            <w:right w:val="none" w:sz="0" w:space="0" w:color="auto"/>
          </w:divBdr>
          <w:divsChild>
            <w:div w:id="163775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08528">
      <w:bodyDiv w:val="1"/>
      <w:marLeft w:val="0"/>
      <w:marRight w:val="0"/>
      <w:marTop w:val="0"/>
      <w:marBottom w:val="0"/>
      <w:divBdr>
        <w:top w:val="none" w:sz="0" w:space="0" w:color="auto"/>
        <w:left w:val="none" w:sz="0" w:space="0" w:color="auto"/>
        <w:bottom w:val="none" w:sz="0" w:space="0" w:color="auto"/>
        <w:right w:val="none" w:sz="0" w:space="0" w:color="auto"/>
      </w:divBdr>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1880738">
      <w:bodyDiv w:val="1"/>
      <w:marLeft w:val="0"/>
      <w:marRight w:val="0"/>
      <w:marTop w:val="0"/>
      <w:marBottom w:val="0"/>
      <w:divBdr>
        <w:top w:val="none" w:sz="0" w:space="0" w:color="auto"/>
        <w:left w:val="none" w:sz="0" w:space="0" w:color="auto"/>
        <w:bottom w:val="none" w:sz="0" w:space="0" w:color="auto"/>
        <w:right w:val="none" w:sz="0" w:space="0" w:color="auto"/>
      </w:divBdr>
    </w:div>
    <w:div w:id="762073784">
      <w:bodyDiv w:val="1"/>
      <w:marLeft w:val="0"/>
      <w:marRight w:val="0"/>
      <w:marTop w:val="0"/>
      <w:marBottom w:val="0"/>
      <w:divBdr>
        <w:top w:val="none" w:sz="0" w:space="0" w:color="auto"/>
        <w:left w:val="none" w:sz="0" w:space="0" w:color="auto"/>
        <w:bottom w:val="none" w:sz="0" w:space="0" w:color="auto"/>
        <w:right w:val="none" w:sz="0" w:space="0" w:color="auto"/>
      </w:divBdr>
    </w:div>
    <w:div w:id="762530762">
      <w:bodyDiv w:val="1"/>
      <w:marLeft w:val="0"/>
      <w:marRight w:val="0"/>
      <w:marTop w:val="0"/>
      <w:marBottom w:val="0"/>
      <w:divBdr>
        <w:top w:val="none" w:sz="0" w:space="0" w:color="auto"/>
        <w:left w:val="none" w:sz="0" w:space="0" w:color="auto"/>
        <w:bottom w:val="none" w:sz="0" w:space="0" w:color="auto"/>
        <w:right w:val="none" w:sz="0" w:space="0" w:color="auto"/>
      </w:divBdr>
    </w:div>
    <w:div w:id="762846825">
      <w:bodyDiv w:val="1"/>
      <w:marLeft w:val="0"/>
      <w:marRight w:val="0"/>
      <w:marTop w:val="0"/>
      <w:marBottom w:val="0"/>
      <w:divBdr>
        <w:top w:val="none" w:sz="0" w:space="0" w:color="auto"/>
        <w:left w:val="none" w:sz="0" w:space="0" w:color="auto"/>
        <w:bottom w:val="none" w:sz="0" w:space="0" w:color="auto"/>
        <w:right w:val="none" w:sz="0" w:space="0" w:color="auto"/>
      </w:divBdr>
    </w:div>
    <w:div w:id="762917358">
      <w:bodyDiv w:val="1"/>
      <w:marLeft w:val="0"/>
      <w:marRight w:val="0"/>
      <w:marTop w:val="0"/>
      <w:marBottom w:val="0"/>
      <w:divBdr>
        <w:top w:val="none" w:sz="0" w:space="0" w:color="auto"/>
        <w:left w:val="none" w:sz="0" w:space="0" w:color="auto"/>
        <w:bottom w:val="none" w:sz="0" w:space="0" w:color="auto"/>
        <w:right w:val="none" w:sz="0" w:space="0" w:color="auto"/>
      </w:divBdr>
    </w:div>
    <w:div w:id="762992897">
      <w:bodyDiv w:val="1"/>
      <w:marLeft w:val="0"/>
      <w:marRight w:val="0"/>
      <w:marTop w:val="0"/>
      <w:marBottom w:val="0"/>
      <w:divBdr>
        <w:top w:val="none" w:sz="0" w:space="0" w:color="auto"/>
        <w:left w:val="none" w:sz="0" w:space="0" w:color="auto"/>
        <w:bottom w:val="none" w:sz="0" w:space="0" w:color="auto"/>
        <w:right w:val="none" w:sz="0" w:space="0" w:color="auto"/>
      </w:divBdr>
    </w:div>
    <w:div w:id="763067945">
      <w:bodyDiv w:val="1"/>
      <w:marLeft w:val="0"/>
      <w:marRight w:val="0"/>
      <w:marTop w:val="0"/>
      <w:marBottom w:val="0"/>
      <w:divBdr>
        <w:top w:val="none" w:sz="0" w:space="0" w:color="auto"/>
        <w:left w:val="none" w:sz="0" w:space="0" w:color="auto"/>
        <w:bottom w:val="none" w:sz="0" w:space="0" w:color="auto"/>
        <w:right w:val="none" w:sz="0" w:space="0" w:color="auto"/>
      </w:divBdr>
    </w:div>
    <w:div w:id="763454642">
      <w:bodyDiv w:val="1"/>
      <w:marLeft w:val="0"/>
      <w:marRight w:val="0"/>
      <w:marTop w:val="0"/>
      <w:marBottom w:val="0"/>
      <w:divBdr>
        <w:top w:val="none" w:sz="0" w:space="0" w:color="auto"/>
        <w:left w:val="none" w:sz="0" w:space="0" w:color="auto"/>
        <w:bottom w:val="none" w:sz="0" w:space="0" w:color="auto"/>
        <w:right w:val="none" w:sz="0" w:space="0" w:color="auto"/>
      </w:divBdr>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846517">
      <w:bodyDiv w:val="1"/>
      <w:marLeft w:val="0"/>
      <w:marRight w:val="0"/>
      <w:marTop w:val="0"/>
      <w:marBottom w:val="0"/>
      <w:divBdr>
        <w:top w:val="none" w:sz="0" w:space="0" w:color="auto"/>
        <w:left w:val="none" w:sz="0" w:space="0" w:color="auto"/>
        <w:bottom w:val="none" w:sz="0" w:space="0" w:color="auto"/>
        <w:right w:val="none" w:sz="0" w:space="0" w:color="auto"/>
      </w:divBdr>
    </w:div>
    <w:div w:id="763960683">
      <w:bodyDiv w:val="1"/>
      <w:marLeft w:val="0"/>
      <w:marRight w:val="0"/>
      <w:marTop w:val="0"/>
      <w:marBottom w:val="0"/>
      <w:divBdr>
        <w:top w:val="none" w:sz="0" w:space="0" w:color="auto"/>
        <w:left w:val="none" w:sz="0" w:space="0" w:color="auto"/>
        <w:bottom w:val="none" w:sz="0" w:space="0" w:color="auto"/>
        <w:right w:val="none" w:sz="0" w:space="0" w:color="auto"/>
      </w:divBdr>
    </w:div>
    <w:div w:id="763962856">
      <w:bodyDiv w:val="1"/>
      <w:marLeft w:val="0"/>
      <w:marRight w:val="0"/>
      <w:marTop w:val="0"/>
      <w:marBottom w:val="0"/>
      <w:divBdr>
        <w:top w:val="none" w:sz="0" w:space="0" w:color="auto"/>
        <w:left w:val="none" w:sz="0" w:space="0" w:color="auto"/>
        <w:bottom w:val="none" w:sz="0" w:space="0" w:color="auto"/>
        <w:right w:val="none" w:sz="0" w:space="0" w:color="auto"/>
      </w:divBdr>
    </w:div>
    <w:div w:id="764308009">
      <w:bodyDiv w:val="1"/>
      <w:marLeft w:val="0"/>
      <w:marRight w:val="0"/>
      <w:marTop w:val="0"/>
      <w:marBottom w:val="0"/>
      <w:divBdr>
        <w:top w:val="none" w:sz="0" w:space="0" w:color="auto"/>
        <w:left w:val="none" w:sz="0" w:space="0" w:color="auto"/>
        <w:bottom w:val="none" w:sz="0" w:space="0" w:color="auto"/>
        <w:right w:val="none" w:sz="0" w:space="0" w:color="auto"/>
      </w:divBdr>
    </w:div>
    <w:div w:id="764494957">
      <w:bodyDiv w:val="1"/>
      <w:marLeft w:val="0"/>
      <w:marRight w:val="0"/>
      <w:marTop w:val="0"/>
      <w:marBottom w:val="0"/>
      <w:divBdr>
        <w:top w:val="none" w:sz="0" w:space="0" w:color="auto"/>
        <w:left w:val="none" w:sz="0" w:space="0" w:color="auto"/>
        <w:bottom w:val="none" w:sz="0" w:space="0" w:color="auto"/>
        <w:right w:val="none" w:sz="0" w:space="0" w:color="auto"/>
      </w:divBdr>
    </w:div>
    <w:div w:id="764611565">
      <w:bodyDiv w:val="1"/>
      <w:marLeft w:val="0"/>
      <w:marRight w:val="0"/>
      <w:marTop w:val="0"/>
      <w:marBottom w:val="0"/>
      <w:divBdr>
        <w:top w:val="none" w:sz="0" w:space="0" w:color="auto"/>
        <w:left w:val="none" w:sz="0" w:space="0" w:color="auto"/>
        <w:bottom w:val="none" w:sz="0" w:space="0" w:color="auto"/>
        <w:right w:val="none" w:sz="0" w:space="0" w:color="auto"/>
      </w:divBdr>
    </w:div>
    <w:div w:id="764762196">
      <w:bodyDiv w:val="1"/>
      <w:marLeft w:val="0"/>
      <w:marRight w:val="0"/>
      <w:marTop w:val="0"/>
      <w:marBottom w:val="0"/>
      <w:divBdr>
        <w:top w:val="none" w:sz="0" w:space="0" w:color="auto"/>
        <w:left w:val="none" w:sz="0" w:space="0" w:color="auto"/>
        <w:bottom w:val="none" w:sz="0" w:space="0" w:color="auto"/>
        <w:right w:val="none" w:sz="0" w:space="0" w:color="auto"/>
      </w:divBdr>
    </w:div>
    <w:div w:id="764806346">
      <w:bodyDiv w:val="1"/>
      <w:marLeft w:val="0"/>
      <w:marRight w:val="0"/>
      <w:marTop w:val="0"/>
      <w:marBottom w:val="0"/>
      <w:divBdr>
        <w:top w:val="none" w:sz="0" w:space="0" w:color="auto"/>
        <w:left w:val="none" w:sz="0" w:space="0" w:color="auto"/>
        <w:bottom w:val="none" w:sz="0" w:space="0" w:color="auto"/>
        <w:right w:val="none" w:sz="0" w:space="0" w:color="auto"/>
      </w:divBdr>
    </w:div>
    <w:div w:id="764882373">
      <w:bodyDiv w:val="1"/>
      <w:marLeft w:val="0"/>
      <w:marRight w:val="0"/>
      <w:marTop w:val="0"/>
      <w:marBottom w:val="0"/>
      <w:divBdr>
        <w:top w:val="none" w:sz="0" w:space="0" w:color="auto"/>
        <w:left w:val="none" w:sz="0" w:space="0" w:color="auto"/>
        <w:bottom w:val="none" w:sz="0" w:space="0" w:color="auto"/>
        <w:right w:val="none" w:sz="0" w:space="0" w:color="auto"/>
      </w:divBdr>
    </w:div>
    <w:div w:id="764958119">
      <w:bodyDiv w:val="1"/>
      <w:marLeft w:val="0"/>
      <w:marRight w:val="0"/>
      <w:marTop w:val="0"/>
      <w:marBottom w:val="0"/>
      <w:divBdr>
        <w:top w:val="none" w:sz="0" w:space="0" w:color="auto"/>
        <w:left w:val="none" w:sz="0" w:space="0" w:color="auto"/>
        <w:bottom w:val="none" w:sz="0" w:space="0" w:color="auto"/>
        <w:right w:val="none" w:sz="0" w:space="0" w:color="auto"/>
      </w:divBdr>
    </w:div>
    <w:div w:id="765006246">
      <w:bodyDiv w:val="1"/>
      <w:marLeft w:val="0"/>
      <w:marRight w:val="0"/>
      <w:marTop w:val="0"/>
      <w:marBottom w:val="0"/>
      <w:divBdr>
        <w:top w:val="none" w:sz="0" w:space="0" w:color="auto"/>
        <w:left w:val="none" w:sz="0" w:space="0" w:color="auto"/>
        <w:bottom w:val="none" w:sz="0" w:space="0" w:color="auto"/>
        <w:right w:val="none" w:sz="0" w:space="0" w:color="auto"/>
      </w:divBdr>
    </w:div>
    <w:div w:id="765076605">
      <w:bodyDiv w:val="1"/>
      <w:marLeft w:val="0"/>
      <w:marRight w:val="0"/>
      <w:marTop w:val="0"/>
      <w:marBottom w:val="0"/>
      <w:divBdr>
        <w:top w:val="none" w:sz="0" w:space="0" w:color="auto"/>
        <w:left w:val="none" w:sz="0" w:space="0" w:color="auto"/>
        <w:bottom w:val="none" w:sz="0" w:space="0" w:color="auto"/>
        <w:right w:val="none" w:sz="0" w:space="0" w:color="auto"/>
      </w:divBdr>
    </w:div>
    <w:div w:id="765155399">
      <w:bodyDiv w:val="1"/>
      <w:marLeft w:val="0"/>
      <w:marRight w:val="0"/>
      <w:marTop w:val="0"/>
      <w:marBottom w:val="0"/>
      <w:divBdr>
        <w:top w:val="none" w:sz="0" w:space="0" w:color="auto"/>
        <w:left w:val="none" w:sz="0" w:space="0" w:color="auto"/>
        <w:bottom w:val="none" w:sz="0" w:space="0" w:color="auto"/>
        <w:right w:val="none" w:sz="0" w:space="0" w:color="auto"/>
      </w:divBdr>
    </w:div>
    <w:div w:id="765269537">
      <w:bodyDiv w:val="1"/>
      <w:marLeft w:val="0"/>
      <w:marRight w:val="0"/>
      <w:marTop w:val="0"/>
      <w:marBottom w:val="0"/>
      <w:divBdr>
        <w:top w:val="none" w:sz="0" w:space="0" w:color="auto"/>
        <w:left w:val="none" w:sz="0" w:space="0" w:color="auto"/>
        <w:bottom w:val="none" w:sz="0" w:space="0" w:color="auto"/>
        <w:right w:val="none" w:sz="0" w:space="0" w:color="auto"/>
      </w:divBdr>
    </w:div>
    <w:div w:id="765422058">
      <w:bodyDiv w:val="1"/>
      <w:marLeft w:val="0"/>
      <w:marRight w:val="0"/>
      <w:marTop w:val="0"/>
      <w:marBottom w:val="0"/>
      <w:divBdr>
        <w:top w:val="none" w:sz="0" w:space="0" w:color="auto"/>
        <w:left w:val="none" w:sz="0" w:space="0" w:color="auto"/>
        <w:bottom w:val="none" w:sz="0" w:space="0" w:color="auto"/>
        <w:right w:val="none" w:sz="0" w:space="0" w:color="auto"/>
      </w:divBdr>
    </w:div>
    <w:div w:id="765466637">
      <w:bodyDiv w:val="1"/>
      <w:marLeft w:val="0"/>
      <w:marRight w:val="0"/>
      <w:marTop w:val="0"/>
      <w:marBottom w:val="0"/>
      <w:divBdr>
        <w:top w:val="none" w:sz="0" w:space="0" w:color="auto"/>
        <w:left w:val="none" w:sz="0" w:space="0" w:color="auto"/>
        <w:bottom w:val="none" w:sz="0" w:space="0" w:color="auto"/>
        <w:right w:val="none" w:sz="0" w:space="0" w:color="auto"/>
      </w:divBdr>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5536295">
      <w:bodyDiv w:val="1"/>
      <w:marLeft w:val="0"/>
      <w:marRight w:val="0"/>
      <w:marTop w:val="0"/>
      <w:marBottom w:val="0"/>
      <w:divBdr>
        <w:top w:val="none" w:sz="0" w:space="0" w:color="auto"/>
        <w:left w:val="none" w:sz="0" w:space="0" w:color="auto"/>
        <w:bottom w:val="none" w:sz="0" w:space="0" w:color="auto"/>
        <w:right w:val="none" w:sz="0" w:space="0" w:color="auto"/>
      </w:divBdr>
    </w:div>
    <w:div w:id="765804922">
      <w:bodyDiv w:val="1"/>
      <w:marLeft w:val="0"/>
      <w:marRight w:val="0"/>
      <w:marTop w:val="0"/>
      <w:marBottom w:val="0"/>
      <w:divBdr>
        <w:top w:val="none" w:sz="0" w:space="0" w:color="auto"/>
        <w:left w:val="none" w:sz="0" w:space="0" w:color="auto"/>
        <w:bottom w:val="none" w:sz="0" w:space="0" w:color="auto"/>
        <w:right w:val="none" w:sz="0" w:space="0" w:color="auto"/>
      </w:divBdr>
    </w:div>
    <w:div w:id="765807326">
      <w:bodyDiv w:val="1"/>
      <w:marLeft w:val="0"/>
      <w:marRight w:val="0"/>
      <w:marTop w:val="0"/>
      <w:marBottom w:val="0"/>
      <w:divBdr>
        <w:top w:val="none" w:sz="0" w:space="0" w:color="auto"/>
        <w:left w:val="none" w:sz="0" w:space="0" w:color="auto"/>
        <w:bottom w:val="none" w:sz="0" w:space="0" w:color="auto"/>
        <w:right w:val="none" w:sz="0" w:space="0" w:color="auto"/>
      </w:divBdr>
    </w:div>
    <w:div w:id="765811992">
      <w:bodyDiv w:val="1"/>
      <w:marLeft w:val="0"/>
      <w:marRight w:val="0"/>
      <w:marTop w:val="0"/>
      <w:marBottom w:val="0"/>
      <w:divBdr>
        <w:top w:val="none" w:sz="0" w:space="0" w:color="auto"/>
        <w:left w:val="none" w:sz="0" w:space="0" w:color="auto"/>
        <w:bottom w:val="none" w:sz="0" w:space="0" w:color="auto"/>
        <w:right w:val="none" w:sz="0" w:space="0" w:color="auto"/>
      </w:divBdr>
    </w:div>
    <w:div w:id="765854663">
      <w:bodyDiv w:val="1"/>
      <w:marLeft w:val="0"/>
      <w:marRight w:val="0"/>
      <w:marTop w:val="0"/>
      <w:marBottom w:val="0"/>
      <w:divBdr>
        <w:top w:val="none" w:sz="0" w:space="0" w:color="auto"/>
        <w:left w:val="none" w:sz="0" w:space="0" w:color="auto"/>
        <w:bottom w:val="none" w:sz="0" w:space="0" w:color="auto"/>
        <w:right w:val="none" w:sz="0" w:space="0" w:color="auto"/>
      </w:divBdr>
    </w:div>
    <w:div w:id="766000085">
      <w:bodyDiv w:val="1"/>
      <w:marLeft w:val="0"/>
      <w:marRight w:val="0"/>
      <w:marTop w:val="0"/>
      <w:marBottom w:val="0"/>
      <w:divBdr>
        <w:top w:val="none" w:sz="0" w:space="0" w:color="auto"/>
        <w:left w:val="none" w:sz="0" w:space="0" w:color="auto"/>
        <w:bottom w:val="none" w:sz="0" w:space="0" w:color="auto"/>
        <w:right w:val="none" w:sz="0" w:space="0" w:color="auto"/>
      </w:divBdr>
    </w:div>
    <w:div w:id="766006511">
      <w:bodyDiv w:val="1"/>
      <w:marLeft w:val="0"/>
      <w:marRight w:val="0"/>
      <w:marTop w:val="0"/>
      <w:marBottom w:val="0"/>
      <w:divBdr>
        <w:top w:val="none" w:sz="0" w:space="0" w:color="auto"/>
        <w:left w:val="none" w:sz="0" w:space="0" w:color="auto"/>
        <w:bottom w:val="none" w:sz="0" w:space="0" w:color="auto"/>
        <w:right w:val="none" w:sz="0" w:space="0" w:color="auto"/>
      </w:divBdr>
    </w:div>
    <w:div w:id="766266735">
      <w:bodyDiv w:val="1"/>
      <w:marLeft w:val="0"/>
      <w:marRight w:val="0"/>
      <w:marTop w:val="0"/>
      <w:marBottom w:val="0"/>
      <w:divBdr>
        <w:top w:val="none" w:sz="0" w:space="0" w:color="auto"/>
        <w:left w:val="none" w:sz="0" w:space="0" w:color="auto"/>
        <w:bottom w:val="none" w:sz="0" w:space="0" w:color="auto"/>
        <w:right w:val="none" w:sz="0" w:space="0" w:color="auto"/>
      </w:divBdr>
    </w:div>
    <w:div w:id="766268566">
      <w:bodyDiv w:val="1"/>
      <w:marLeft w:val="0"/>
      <w:marRight w:val="0"/>
      <w:marTop w:val="0"/>
      <w:marBottom w:val="0"/>
      <w:divBdr>
        <w:top w:val="none" w:sz="0" w:space="0" w:color="auto"/>
        <w:left w:val="none" w:sz="0" w:space="0" w:color="auto"/>
        <w:bottom w:val="none" w:sz="0" w:space="0" w:color="auto"/>
        <w:right w:val="none" w:sz="0" w:space="0" w:color="auto"/>
      </w:divBdr>
    </w:div>
    <w:div w:id="766577905">
      <w:bodyDiv w:val="1"/>
      <w:marLeft w:val="0"/>
      <w:marRight w:val="0"/>
      <w:marTop w:val="0"/>
      <w:marBottom w:val="0"/>
      <w:divBdr>
        <w:top w:val="none" w:sz="0" w:space="0" w:color="auto"/>
        <w:left w:val="none" w:sz="0" w:space="0" w:color="auto"/>
        <w:bottom w:val="none" w:sz="0" w:space="0" w:color="auto"/>
        <w:right w:val="none" w:sz="0" w:space="0" w:color="auto"/>
      </w:divBdr>
    </w:div>
    <w:div w:id="766847378">
      <w:bodyDiv w:val="1"/>
      <w:marLeft w:val="0"/>
      <w:marRight w:val="0"/>
      <w:marTop w:val="0"/>
      <w:marBottom w:val="0"/>
      <w:divBdr>
        <w:top w:val="none" w:sz="0" w:space="0" w:color="auto"/>
        <w:left w:val="none" w:sz="0" w:space="0" w:color="auto"/>
        <w:bottom w:val="none" w:sz="0" w:space="0" w:color="auto"/>
        <w:right w:val="none" w:sz="0" w:space="0" w:color="auto"/>
      </w:divBdr>
    </w:div>
    <w:div w:id="766850254">
      <w:bodyDiv w:val="1"/>
      <w:marLeft w:val="0"/>
      <w:marRight w:val="0"/>
      <w:marTop w:val="0"/>
      <w:marBottom w:val="0"/>
      <w:divBdr>
        <w:top w:val="none" w:sz="0" w:space="0" w:color="auto"/>
        <w:left w:val="none" w:sz="0" w:space="0" w:color="auto"/>
        <w:bottom w:val="none" w:sz="0" w:space="0" w:color="auto"/>
        <w:right w:val="none" w:sz="0" w:space="0" w:color="auto"/>
      </w:divBdr>
    </w:div>
    <w:div w:id="767458427">
      <w:bodyDiv w:val="1"/>
      <w:marLeft w:val="0"/>
      <w:marRight w:val="0"/>
      <w:marTop w:val="0"/>
      <w:marBottom w:val="0"/>
      <w:divBdr>
        <w:top w:val="none" w:sz="0" w:space="0" w:color="auto"/>
        <w:left w:val="none" w:sz="0" w:space="0" w:color="auto"/>
        <w:bottom w:val="none" w:sz="0" w:space="0" w:color="auto"/>
        <w:right w:val="none" w:sz="0" w:space="0" w:color="auto"/>
      </w:divBdr>
    </w:div>
    <w:div w:id="767503613">
      <w:bodyDiv w:val="1"/>
      <w:marLeft w:val="0"/>
      <w:marRight w:val="0"/>
      <w:marTop w:val="0"/>
      <w:marBottom w:val="0"/>
      <w:divBdr>
        <w:top w:val="none" w:sz="0" w:space="0" w:color="auto"/>
        <w:left w:val="none" w:sz="0" w:space="0" w:color="auto"/>
        <w:bottom w:val="none" w:sz="0" w:space="0" w:color="auto"/>
        <w:right w:val="none" w:sz="0" w:space="0" w:color="auto"/>
      </w:divBdr>
    </w:div>
    <w:div w:id="767509261">
      <w:bodyDiv w:val="1"/>
      <w:marLeft w:val="0"/>
      <w:marRight w:val="0"/>
      <w:marTop w:val="0"/>
      <w:marBottom w:val="0"/>
      <w:divBdr>
        <w:top w:val="none" w:sz="0" w:space="0" w:color="auto"/>
        <w:left w:val="none" w:sz="0" w:space="0" w:color="auto"/>
        <w:bottom w:val="none" w:sz="0" w:space="0" w:color="auto"/>
        <w:right w:val="none" w:sz="0" w:space="0" w:color="auto"/>
      </w:divBdr>
    </w:div>
    <w:div w:id="767576897">
      <w:bodyDiv w:val="1"/>
      <w:marLeft w:val="0"/>
      <w:marRight w:val="0"/>
      <w:marTop w:val="0"/>
      <w:marBottom w:val="0"/>
      <w:divBdr>
        <w:top w:val="none" w:sz="0" w:space="0" w:color="auto"/>
        <w:left w:val="none" w:sz="0" w:space="0" w:color="auto"/>
        <w:bottom w:val="none" w:sz="0" w:space="0" w:color="auto"/>
        <w:right w:val="none" w:sz="0" w:space="0" w:color="auto"/>
      </w:divBdr>
    </w:div>
    <w:div w:id="767651948">
      <w:bodyDiv w:val="1"/>
      <w:marLeft w:val="0"/>
      <w:marRight w:val="0"/>
      <w:marTop w:val="0"/>
      <w:marBottom w:val="0"/>
      <w:divBdr>
        <w:top w:val="none" w:sz="0" w:space="0" w:color="auto"/>
        <w:left w:val="none" w:sz="0" w:space="0" w:color="auto"/>
        <w:bottom w:val="none" w:sz="0" w:space="0" w:color="auto"/>
        <w:right w:val="none" w:sz="0" w:space="0" w:color="auto"/>
      </w:divBdr>
    </w:div>
    <w:div w:id="767774984">
      <w:bodyDiv w:val="1"/>
      <w:marLeft w:val="0"/>
      <w:marRight w:val="0"/>
      <w:marTop w:val="0"/>
      <w:marBottom w:val="0"/>
      <w:divBdr>
        <w:top w:val="none" w:sz="0" w:space="0" w:color="auto"/>
        <w:left w:val="none" w:sz="0" w:space="0" w:color="auto"/>
        <w:bottom w:val="none" w:sz="0" w:space="0" w:color="auto"/>
        <w:right w:val="none" w:sz="0" w:space="0" w:color="auto"/>
      </w:divBdr>
    </w:div>
    <w:div w:id="767778850">
      <w:bodyDiv w:val="1"/>
      <w:marLeft w:val="0"/>
      <w:marRight w:val="0"/>
      <w:marTop w:val="0"/>
      <w:marBottom w:val="0"/>
      <w:divBdr>
        <w:top w:val="none" w:sz="0" w:space="0" w:color="auto"/>
        <w:left w:val="none" w:sz="0" w:space="0" w:color="auto"/>
        <w:bottom w:val="none" w:sz="0" w:space="0" w:color="auto"/>
        <w:right w:val="none" w:sz="0" w:space="0" w:color="auto"/>
      </w:divBdr>
    </w:div>
    <w:div w:id="767972067">
      <w:bodyDiv w:val="1"/>
      <w:marLeft w:val="0"/>
      <w:marRight w:val="0"/>
      <w:marTop w:val="0"/>
      <w:marBottom w:val="0"/>
      <w:divBdr>
        <w:top w:val="none" w:sz="0" w:space="0" w:color="auto"/>
        <w:left w:val="none" w:sz="0" w:space="0" w:color="auto"/>
        <w:bottom w:val="none" w:sz="0" w:space="0" w:color="auto"/>
        <w:right w:val="none" w:sz="0" w:space="0" w:color="auto"/>
      </w:divBdr>
    </w:div>
    <w:div w:id="768161433">
      <w:bodyDiv w:val="1"/>
      <w:marLeft w:val="0"/>
      <w:marRight w:val="0"/>
      <w:marTop w:val="0"/>
      <w:marBottom w:val="0"/>
      <w:divBdr>
        <w:top w:val="none" w:sz="0" w:space="0" w:color="auto"/>
        <w:left w:val="none" w:sz="0" w:space="0" w:color="auto"/>
        <w:bottom w:val="none" w:sz="0" w:space="0" w:color="auto"/>
        <w:right w:val="none" w:sz="0" w:space="0" w:color="auto"/>
      </w:divBdr>
    </w:div>
    <w:div w:id="768350296">
      <w:bodyDiv w:val="1"/>
      <w:marLeft w:val="0"/>
      <w:marRight w:val="0"/>
      <w:marTop w:val="0"/>
      <w:marBottom w:val="0"/>
      <w:divBdr>
        <w:top w:val="none" w:sz="0" w:space="0" w:color="auto"/>
        <w:left w:val="none" w:sz="0" w:space="0" w:color="auto"/>
        <w:bottom w:val="none" w:sz="0" w:space="0" w:color="auto"/>
        <w:right w:val="none" w:sz="0" w:space="0" w:color="auto"/>
      </w:divBdr>
    </w:div>
    <w:div w:id="768429581">
      <w:bodyDiv w:val="1"/>
      <w:marLeft w:val="0"/>
      <w:marRight w:val="0"/>
      <w:marTop w:val="0"/>
      <w:marBottom w:val="0"/>
      <w:divBdr>
        <w:top w:val="none" w:sz="0" w:space="0" w:color="auto"/>
        <w:left w:val="none" w:sz="0" w:space="0" w:color="auto"/>
        <w:bottom w:val="none" w:sz="0" w:space="0" w:color="auto"/>
        <w:right w:val="none" w:sz="0" w:space="0" w:color="auto"/>
      </w:divBdr>
    </w:div>
    <w:div w:id="768502069">
      <w:bodyDiv w:val="1"/>
      <w:marLeft w:val="0"/>
      <w:marRight w:val="0"/>
      <w:marTop w:val="0"/>
      <w:marBottom w:val="0"/>
      <w:divBdr>
        <w:top w:val="none" w:sz="0" w:space="0" w:color="auto"/>
        <w:left w:val="none" w:sz="0" w:space="0" w:color="auto"/>
        <w:bottom w:val="none" w:sz="0" w:space="0" w:color="auto"/>
        <w:right w:val="none" w:sz="0" w:space="0" w:color="auto"/>
      </w:divBdr>
    </w:div>
    <w:div w:id="768551533">
      <w:bodyDiv w:val="1"/>
      <w:marLeft w:val="0"/>
      <w:marRight w:val="0"/>
      <w:marTop w:val="0"/>
      <w:marBottom w:val="0"/>
      <w:divBdr>
        <w:top w:val="none" w:sz="0" w:space="0" w:color="auto"/>
        <w:left w:val="none" w:sz="0" w:space="0" w:color="auto"/>
        <w:bottom w:val="none" w:sz="0" w:space="0" w:color="auto"/>
        <w:right w:val="none" w:sz="0" w:space="0" w:color="auto"/>
      </w:divBdr>
    </w:div>
    <w:div w:id="768619561">
      <w:bodyDiv w:val="1"/>
      <w:marLeft w:val="0"/>
      <w:marRight w:val="0"/>
      <w:marTop w:val="0"/>
      <w:marBottom w:val="0"/>
      <w:divBdr>
        <w:top w:val="none" w:sz="0" w:space="0" w:color="auto"/>
        <w:left w:val="none" w:sz="0" w:space="0" w:color="auto"/>
        <w:bottom w:val="none" w:sz="0" w:space="0" w:color="auto"/>
        <w:right w:val="none" w:sz="0" w:space="0" w:color="auto"/>
      </w:divBdr>
    </w:div>
    <w:div w:id="768820067">
      <w:bodyDiv w:val="1"/>
      <w:marLeft w:val="0"/>
      <w:marRight w:val="0"/>
      <w:marTop w:val="0"/>
      <w:marBottom w:val="0"/>
      <w:divBdr>
        <w:top w:val="none" w:sz="0" w:space="0" w:color="auto"/>
        <w:left w:val="none" w:sz="0" w:space="0" w:color="auto"/>
        <w:bottom w:val="none" w:sz="0" w:space="0" w:color="auto"/>
        <w:right w:val="none" w:sz="0" w:space="0" w:color="auto"/>
      </w:divBdr>
    </w:div>
    <w:div w:id="768892955">
      <w:bodyDiv w:val="1"/>
      <w:marLeft w:val="0"/>
      <w:marRight w:val="0"/>
      <w:marTop w:val="0"/>
      <w:marBottom w:val="0"/>
      <w:divBdr>
        <w:top w:val="none" w:sz="0" w:space="0" w:color="auto"/>
        <w:left w:val="none" w:sz="0" w:space="0" w:color="auto"/>
        <w:bottom w:val="none" w:sz="0" w:space="0" w:color="auto"/>
        <w:right w:val="none" w:sz="0" w:space="0" w:color="auto"/>
      </w:divBdr>
    </w:div>
    <w:div w:id="769158432">
      <w:bodyDiv w:val="1"/>
      <w:marLeft w:val="0"/>
      <w:marRight w:val="0"/>
      <w:marTop w:val="0"/>
      <w:marBottom w:val="0"/>
      <w:divBdr>
        <w:top w:val="none" w:sz="0" w:space="0" w:color="auto"/>
        <w:left w:val="none" w:sz="0" w:space="0" w:color="auto"/>
        <w:bottom w:val="none" w:sz="0" w:space="0" w:color="auto"/>
        <w:right w:val="none" w:sz="0" w:space="0" w:color="auto"/>
      </w:divBdr>
    </w:div>
    <w:div w:id="769348665">
      <w:bodyDiv w:val="1"/>
      <w:marLeft w:val="0"/>
      <w:marRight w:val="0"/>
      <w:marTop w:val="0"/>
      <w:marBottom w:val="0"/>
      <w:divBdr>
        <w:top w:val="none" w:sz="0" w:space="0" w:color="auto"/>
        <w:left w:val="none" w:sz="0" w:space="0" w:color="auto"/>
        <w:bottom w:val="none" w:sz="0" w:space="0" w:color="auto"/>
        <w:right w:val="none" w:sz="0" w:space="0" w:color="auto"/>
      </w:divBdr>
    </w:div>
    <w:div w:id="769352391">
      <w:bodyDiv w:val="1"/>
      <w:marLeft w:val="0"/>
      <w:marRight w:val="0"/>
      <w:marTop w:val="0"/>
      <w:marBottom w:val="0"/>
      <w:divBdr>
        <w:top w:val="none" w:sz="0" w:space="0" w:color="auto"/>
        <w:left w:val="none" w:sz="0" w:space="0" w:color="auto"/>
        <w:bottom w:val="none" w:sz="0" w:space="0" w:color="auto"/>
        <w:right w:val="none" w:sz="0" w:space="0" w:color="auto"/>
      </w:divBdr>
    </w:div>
    <w:div w:id="769618232">
      <w:bodyDiv w:val="1"/>
      <w:marLeft w:val="0"/>
      <w:marRight w:val="0"/>
      <w:marTop w:val="0"/>
      <w:marBottom w:val="0"/>
      <w:divBdr>
        <w:top w:val="none" w:sz="0" w:space="0" w:color="auto"/>
        <w:left w:val="none" w:sz="0" w:space="0" w:color="auto"/>
        <w:bottom w:val="none" w:sz="0" w:space="0" w:color="auto"/>
        <w:right w:val="none" w:sz="0" w:space="0" w:color="auto"/>
      </w:divBdr>
    </w:div>
    <w:div w:id="769619710">
      <w:bodyDiv w:val="1"/>
      <w:marLeft w:val="0"/>
      <w:marRight w:val="0"/>
      <w:marTop w:val="0"/>
      <w:marBottom w:val="0"/>
      <w:divBdr>
        <w:top w:val="none" w:sz="0" w:space="0" w:color="auto"/>
        <w:left w:val="none" w:sz="0" w:space="0" w:color="auto"/>
        <w:bottom w:val="none" w:sz="0" w:space="0" w:color="auto"/>
        <w:right w:val="none" w:sz="0" w:space="0" w:color="auto"/>
      </w:divBdr>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69664364">
      <w:bodyDiv w:val="1"/>
      <w:marLeft w:val="0"/>
      <w:marRight w:val="0"/>
      <w:marTop w:val="0"/>
      <w:marBottom w:val="0"/>
      <w:divBdr>
        <w:top w:val="none" w:sz="0" w:space="0" w:color="auto"/>
        <w:left w:val="none" w:sz="0" w:space="0" w:color="auto"/>
        <w:bottom w:val="none" w:sz="0" w:space="0" w:color="auto"/>
        <w:right w:val="none" w:sz="0" w:space="0" w:color="auto"/>
      </w:divBdr>
    </w:div>
    <w:div w:id="769816141">
      <w:bodyDiv w:val="1"/>
      <w:marLeft w:val="0"/>
      <w:marRight w:val="0"/>
      <w:marTop w:val="0"/>
      <w:marBottom w:val="0"/>
      <w:divBdr>
        <w:top w:val="none" w:sz="0" w:space="0" w:color="auto"/>
        <w:left w:val="none" w:sz="0" w:space="0" w:color="auto"/>
        <w:bottom w:val="none" w:sz="0" w:space="0" w:color="auto"/>
        <w:right w:val="none" w:sz="0" w:space="0" w:color="auto"/>
      </w:divBdr>
    </w:div>
    <w:div w:id="769859058">
      <w:bodyDiv w:val="1"/>
      <w:marLeft w:val="0"/>
      <w:marRight w:val="0"/>
      <w:marTop w:val="0"/>
      <w:marBottom w:val="0"/>
      <w:divBdr>
        <w:top w:val="none" w:sz="0" w:space="0" w:color="auto"/>
        <w:left w:val="none" w:sz="0" w:space="0" w:color="auto"/>
        <w:bottom w:val="none" w:sz="0" w:space="0" w:color="auto"/>
        <w:right w:val="none" w:sz="0" w:space="0" w:color="auto"/>
      </w:divBdr>
    </w:div>
    <w:div w:id="770006529">
      <w:bodyDiv w:val="1"/>
      <w:marLeft w:val="0"/>
      <w:marRight w:val="0"/>
      <w:marTop w:val="0"/>
      <w:marBottom w:val="0"/>
      <w:divBdr>
        <w:top w:val="none" w:sz="0" w:space="0" w:color="auto"/>
        <w:left w:val="none" w:sz="0" w:space="0" w:color="auto"/>
        <w:bottom w:val="none" w:sz="0" w:space="0" w:color="auto"/>
        <w:right w:val="none" w:sz="0" w:space="0" w:color="auto"/>
      </w:divBdr>
    </w:div>
    <w:div w:id="770079386">
      <w:bodyDiv w:val="1"/>
      <w:marLeft w:val="0"/>
      <w:marRight w:val="0"/>
      <w:marTop w:val="0"/>
      <w:marBottom w:val="0"/>
      <w:divBdr>
        <w:top w:val="none" w:sz="0" w:space="0" w:color="auto"/>
        <w:left w:val="none" w:sz="0" w:space="0" w:color="auto"/>
        <w:bottom w:val="none" w:sz="0" w:space="0" w:color="auto"/>
        <w:right w:val="none" w:sz="0" w:space="0" w:color="auto"/>
      </w:divBdr>
    </w:div>
    <w:div w:id="770124726">
      <w:bodyDiv w:val="1"/>
      <w:marLeft w:val="0"/>
      <w:marRight w:val="0"/>
      <w:marTop w:val="0"/>
      <w:marBottom w:val="0"/>
      <w:divBdr>
        <w:top w:val="none" w:sz="0" w:space="0" w:color="auto"/>
        <w:left w:val="none" w:sz="0" w:space="0" w:color="auto"/>
        <w:bottom w:val="none" w:sz="0" w:space="0" w:color="auto"/>
        <w:right w:val="none" w:sz="0" w:space="0" w:color="auto"/>
      </w:divBdr>
    </w:div>
    <w:div w:id="770126275">
      <w:bodyDiv w:val="1"/>
      <w:marLeft w:val="0"/>
      <w:marRight w:val="0"/>
      <w:marTop w:val="0"/>
      <w:marBottom w:val="0"/>
      <w:divBdr>
        <w:top w:val="none" w:sz="0" w:space="0" w:color="auto"/>
        <w:left w:val="none" w:sz="0" w:space="0" w:color="auto"/>
        <w:bottom w:val="none" w:sz="0" w:space="0" w:color="auto"/>
        <w:right w:val="none" w:sz="0" w:space="0" w:color="auto"/>
      </w:divBdr>
    </w:div>
    <w:div w:id="770131261">
      <w:bodyDiv w:val="1"/>
      <w:marLeft w:val="0"/>
      <w:marRight w:val="0"/>
      <w:marTop w:val="0"/>
      <w:marBottom w:val="0"/>
      <w:divBdr>
        <w:top w:val="none" w:sz="0" w:space="0" w:color="auto"/>
        <w:left w:val="none" w:sz="0" w:space="0" w:color="auto"/>
        <w:bottom w:val="none" w:sz="0" w:space="0" w:color="auto"/>
        <w:right w:val="none" w:sz="0" w:space="0" w:color="auto"/>
      </w:divBdr>
    </w:div>
    <w:div w:id="770202837">
      <w:bodyDiv w:val="1"/>
      <w:marLeft w:val="0"/>
      <w:marRight w:val="0"/>
      <w:marTop w:val="0"/>
      <w:marBottom w:val="0"/>
      <w:divBdr>
        <w:top w:val="none" w:sz="0" w:space="0" w:color="auto"/>
        <w:left w:val="none" w:sz="0" w:space="0" w:color="auto"/>
        <w:bottom w:val="none" w:sz="0" w:space="0" w:color="auto"/>
        <w:right w:val="none" w:sz="0" w:space="0" w:color="auto"/>
      </w:divBdr>
    </w:div>
    <w:div w:id="770319394">
      <w:bodyDiv w:val="1"/>
      <w:marLeft w:val="0"/>
      <w:marRight w:val="0"/>
      <w:marTop w:val="0"/>
      <w:marBottom w:val="0"/>
      <w:divBdr>
        <w:top w:val="none" w:sz="0" w:space="0" w:color="auto"/>
        <w:left w:val="none" w:sz="0" w:space="0" w:color="auto"/>
        <w:bottom w:val="none" w:sz="0" w:space="0" w:color="auto"/>
        <w:right w:val="none" w:sz="0" w:space="0" w:color="auto"/>
      </w:divBdr>
    </w:div>
    <w:div w:id="770470090">
      <w:bodyDiv w:val="1"/>
      <w:marLeft w:val="0"/>
      <w:marRight w:val="0"/>
      <w:marTop w:val="0"/>
      <w:marBottom w:val="0"/>
      <w:divBdr>
        <w:top w:val="none" w:sz="0" w:space="0" w:color="auto"/>
        <w:left w:val="none" w:sz="0" w:space="0" w:color="auto"/>
        <w:bottom w:val="none" w:sz="0" w:space="0" w:color="auto"/>
        <w:right w:val="none" w:sz="0" w:space="0" w:color="auto"/>
      </w:divBdr>
    </w:div>
    <w:div w:id="770667010">
      <w:bodyDiv w:val="1"/>
      <w:marLeft w:val="0"/>
      <w:marRight w:val="0"/>
      <w:marTop w:val="0"/>
      <w:marBottom w:val="0"/>
      <w:divBdr>
        <w:top w:val="none" w:sz="0" w:space="0" w:color="auto"/>
        <w:left w:val="none" w:sz="0" w:space="0" w:color="auto"/>
        <w:bottom w:val="none" w:sz="0" w:space="0" w:color="auto"/>
        <w:right w:val="none" w:sz="0" w:space="0" w:color="auto"/>
      </w:divBdr>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0904101">
      <w:bodyDiv w:val="1"/>
      <w:marLeft w:val="0"/>
      <w:marRight w:val="0"/>
      <w:marTop w:val="0"/>
      <w:marBottom w:val="0"/>
      <w:divBdr>
        <w:top w:val="none" w:sz="0" w:space="0" w:color="auto"/>
        <w:left w:val="none" w:sz="0" w:space="0" w:color="auto"/>
        <w:bottom w:val="none" w:sz="0" w:space="0" w:color="auto"/>
        <w:right w:val="none" w:sz="0" w:space="0" w:color="auto"/>
      </w:divBdr>
    </w:div>
    <w:div w:id="770928799">
      <w:bodyDiv w:val="1"/>
      <w:marLeft w:val="0"/>
      <w:marRight w:val="0"/>
      <w:marTop w:val="0"/>
      <w:marBottom w:val="0"/>
      <w:divBdr>
        <w:top w:val="none" w:sz="0" w:space="0" w:color="auto"/>
        <w:left w:val="none" w:sz="0" w:space="0" w:color="auto"/>
        <w:bottom w:val="none" w:sz="0" w:space="0" w:color="auto"/>
        <w:right w:val="none" w:sz="0" w:space="0" w:color="auto"/>
      </w:divBdr>
    </w:div>
    <w:div w:id="771123638">
      <w:bodyDiv w:val="1"/>
      <w:marLeft w:val="0"/>
      <w:marRight w:val="0"/>
      <w:marTop w:val="0"/>
      <w:marBottom w:val="0"/>
      <w:divBdr>
        <w:top w:val="none" w:sz="0" w:space="0" w:color="auto"/>
        <w:left w:val="none" w:sz="0" w:space="0" w:color="auto"/>
        <w:bottom w:val="none" w:sz="0" w:space="0" w:color="auto"/>
        <w:right w:val="none" w:sz="0" w:space="0" w:color="auto"/>
      </w:divBdr>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584883">
      <w:bodyDiv w:val="1"/>
      <w:marLeft w:val="0"/>
      <w:marRight w:val="0"/>
      <w:marTop w:val="0"/>
      <w:marBottom w:val="0"/>
      <w:divBdr>
        <w:top w:val="none" w:sz="0" w:space="0" w:color="auto"/>
        <w:left w:val="none" w:sz="0" w:space="0" w:color="auto"/>
        <w:bottom w:val="none" w:sz="0" w:space="0" w:color="auto"/>
        <w:right w:val="none" w:sz="0" w:space="0" w:color="auto"/>
      </w:divBdr>
    </w:div>
    <w:div w:id="771633099">
      <w:bodyDiv w:val="1"/>
      <w:marLeft w:val="0"/>
      <w:marRight w:val="0"/>
      <w:marTop w:val="0"/>
      <w:marBottom w:val="0"/>
      <w:divBdr>
        <w:top w:val="none" w:sz="0" w:space="0" w:color="auto"/>
        <w:left w:val="none" w:sz="0" w:space="0" w:color="auto"/>
        <w:bottom w:val="none" w:sz="0" w:space="0" w:color="auto"/>
        <w:right w:val="none" w:sz="0" w:space="0" w:color="auto"/>
      </w:divBdr>
    </w:div>
    <w:div w:id="771779045">
      <w:bodyDiv w:val="1"/>
      <w:marLeft w:val="0"/>
      <w:marRight w:val="0"/>
      <w:marTop w:val="0"/>
      <w:marBottom w:val="0"/>
      <w:divBdr>
        <w:top w:val="none" w:sz="0" w:space="0" w:color="auto"/>
        <w:left w:val="none" w:sz="0" w:space="0" w:color="auto"/>
        <w:bottom w:val="none" w:sz="0" w:space="0" w:color="auto"/>
        <w:right w:val="none" w:sz="0" w:space="0" w:color="auto"/>
      </w:divBdr>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2089331">
      <w:bodyDiv w:val="1"/>
      <w:marLeft w:val="0"/>
      <w:marRight w:val="0"/>
      <w:marTop w:val="0"/>
      <w:marBottom w:val="0"/>
      <w:divBdr>
        <w:top w:val="none" w:sz="0" w:space="0" w:color="auto"/>
        <w:left w:val="none" w:sz="0" w:space="0" w:color="auto"/>
        <w:bottom w:val="none" w:sz="0" w:space="0" w:color="auto"/>
        <w:right w:val="none" w:sz="0" w:space="0" w:color="auto"/>
      </w:divBdr>
    </w:div>
    <w:div w:id="772359072">
      <w:bodyDiv w:val="1"/>
      <w:marLeft w:val="0"/>
      <w:marRight w:val="0"/>
      <w:marTop w:val="0"/>
      <w:marBottom w:val="0"/>
      <w:divBdr>
        <w:top w:val="none" w:sz="0" w:space="0" w:color="auto"/>
        <w:left w:val="none" w:sz="0" w:space="0" w:color="auto"/>
        <w:bottom w:val="none" w:sz="0" w:space="0" w:color="auto"/>
        <w:right w:val="none" w:sz="0" w:space="0" w:color="auto"/>
      </w:divBdr>
    </w:div>
    <w:div w:id="772553453">
      <w:bodyDiv w:val="1"/>
      <w:marLeft w:val="0"/>
      <w:marRight w:val="0"/>
      <w:marTop w:val="0"/>
      <w:marBottom w:val="0"/>
      <w:divBdr>
        <w:top w:val="none" w:sz="0" w:space="0" w:color="auto"/>
        <w:left w:val="none" w:sz="0" w:space="0" w:color="auto"/>
        <w:bottom w:val="none" w:sz="0" w:space="0" w:color="auto"/>
        <w:right w:val="none" w:sz="0" w:space="0" w:color="auto"/>
      </w:divBdr>
    </w:div>
    <w:div w:id="772825435">
      <w:bodyDiv w:val="1"/>
      <w:marLeft w:val="0"/>
      <w:marRight w:val="0"/>
      <w:marTop w:val="0"/>
      <w:marBottom w:val="0"/>
      <w:divBdr>
        <w:top w:val="none" w:sz="0" w:space="0" w:color="auto"/>
        <w:left w:val="none" w:sz="0" w:space="0" w:color="auto"/>
        <w:bottom w:val="none" w:sz="0" w:space="0" w:color="auto"/>
        <w:right w:val="none" w:sz="0" w:space="0" w:color="auto"/>
      </w:divBdr>
    </w:div>
    <w:div w:id="773134274">
      <w:bodyDiv w:val="1"/>
      <w:marLeft w:val="0"/>
      <w:marRight w:val="0"/>
      <w:marTop w:val="0"/>
      <w:marBottom w:val="0"/>
      <w:divBdr>
        <w:top w:val="none" w:sz="0" w:space="0" w:color="auto"/>
        <w:left w:val="none" w:sz="0" w:space="0" w:color="auto"/>
        <w:bottom w:val="none" w:sz="0" w:space="0" w:color="auto"/>
        <w:right w:val="none" w:sz="0" w:space="0" w:color="auto"/>
      </w:divBdr>
    </w:div>
    <w:div w:id="773208788">
      <w:bodyDiv w:val="1"/>
      <w:marLeft w:val="0"/>
      <w:marRight w:val="0"/>
      <w:marTop w:val="0"/>
      <w:marBottom w:val="0"/>
      <w:divBdr>
        <w:top w:val="none" w:sz="0" w:space="0" w:color="auto"/>
        <w:left w:val="none" w:sz="0" w:space="0" w:color="auto"/>
        <w:bottom w:val="none" w:sz="0" w:space="0" w:color="auto"/>
        <w:right w:val="none" w:sz="0" w:space="0" w:color="auto"/>
      </w:divBdr>
    </w:div>
    <w:div w:id="773474370">
      <w:bodyDiv w:val="1"/>
      <w:marLeft w:val="0"/>
      <w:marRight w:val="0"/>
      <w:marTop w:val="0"/>
      <w:marBottom w:val="0"/>
      <w:divBdr>
        <w:top w:val="none" w:sz="0" w:space="0" w:color="auto"/>
        <w:left w:val="none" w:sz="0" w:space="0" w:color="auto"/>
        <w:bottom w:val="none" w:sz="0" w:space="0" w:color="auto"/>
        <w:right w:val="none" w:sz="0" w:space="0" w:color="auto"/>
      </w:divBdr>
    </w:div>
    <w:div w:id="773592914">
      <w:bodyDiv w:val="1"/>
      <w:marLeft w:val="0"/>
      <w:marRight w:val="0"/>
      <w:marTop w:val="0"/>
      <w:marBottom w:val="0"/>
      <w:divBdr>
        <w:top w:val="none" w:sz="0" w:space="0" w:color="auto"/>
        <w:left w:val="none" w:sz="0" w:space="0" w:color="auto"/>
        <w:bottom w:val="none" w:sz="0" w:space="0" w:color="auto"/>
        <w:right w:val="none" w:sz="0" w:space="0" w:color="auto"/>
      </w:divBdr>
    </w:div>
    <w:div w:id="773599803">
      <w:bodyDiv w:val="1"/>
      <w:marLeft w:val="0"/>
      <w:marRight w:val="0"/>
      <w:marTop w:val="0"/>
      <w:marBottom w:val="0"/>
      <w:divBdr>
        <w:top w:val="none" w:sz="0" w:space="0" w:color="auto"/>
        <w:left w:val="none" w:sz="0" w:space="0" w:color="auto"/>
        <w:bottom w:val="none" w:sz="0" w:space="0" w:color="auto"/>
        <w:right w:val="none" w:sz="0" w:space="0" w:color="auto"/>
      </w:divBdr>
    </w:div>
    <w:div w:id="773718075">
      <w:bodyDiv w:val="1"/>
      <w:marLeft w:val="0"/>
      <w:marRight w:val="0"/>
      <w:marTop w:val="0"/>
      <w:marBottom w:val="0"/>
      <w:divBdr>
        <w:top w:val="none" w:sz="0" w:space="0" w:color="auto"/>
        <w:left w:val="none" w:sz="0" w:space="0" w:color="auto"/>
        <w:bottom w:val="none" w:sz="0" w:space="0" w:color="auto"/>
        <w:right w:val="none" w:sz="0" w:space="0" w:color="auto"/>
      </w:divBdr>
    </w:div>
    <w:div w:id="773985817">
      <w:bodyDiv w:val="1"/>
      <w:marLeft w:val="0"/>
      <w:marRight w:val="0"/>
      <w:marTop w:val="0"/>
      <w:marBottom w:val="0"/>
      <w:divBdr>
        <w:top w:val="none" w:sz="0" w:space="0" w:color="auto"/>
        <w:left w:val="none" w:sz="0" w:space="0" w:color="auto"/>
        <w:bottom w:val="none" w:sz="0" w:space="0" w:color="auto"/>
        <w:right w:val="none" w:sz="0" w:space="0" w:color="auto"/>
      </w:divBdr>
    </w:div>
    <w:div w:id="774204834">
      <w:bodyDiv w:val="1"/>
      <w:marLeft w:val="0"/>
      <w:marRight w:val="0"/>
      <w:marTop w:val="0"/>
      <w:marBottom w:val="0"/>
      <w:divBdr>
        <w:top w:val="none" w:sz="0" w:space="0" w:color="auto"/>
        <w:left w:val="none" w:sz="0" w:space="0" w:color="auto"/>
        <w:bottom w:val="none" w:sz="0" w:space="0" w:color="auto"/>
        <w:right w:val="none" w:sz="0" w:space="0" w:color="auto"/>
      </w:divBdr>
    </w:div>
    <w:div w:id="774247370">
      <w:bodyDiv w:val="1"/>
      <w:marLeft w:val="0"/>
      <w:marRight w:val="0"/>
      <w:marTop w:val="0"/>
      <w:marBottom w:val="0"/>
      <w:divBdr>
        <w:top w:val="none" w:sz="0" w:space="0" w:color="auto"/>
        <w:left w:val="none" w:sz="0" w:space="0" w:color="auto"/>
        <w:bottom w:val="none" w:sz="0" w:space="0" w:color="auto"/>
        <w:right w:val="none" w:sz="0" w:space="0" w:color="auto"/>
      </w:divBdr>
    </w:div>
    <w:div w:id="774322767">
      <w:bodyDiv w:val="1"/>
      <w:marLeft w:val="0"/>
      <w:marRight w:val="0"/>
      <w:marTop w:val="0"/>
      <w:marBottom w:val="0"/>
      <w:divBdr>
        <w:top w:val="none" w:sz="0" w:space="0" w:color="auto"/>
        <w:left w:val="none" w:sz="0" w:space="0" w:color="auto"/>
        <w:bottom w:val="none" w:sz="0" w:space="0" w:color="auto"/>
        <w:right w:val="none" w:sz="0" w:space="0" w:color="auto"/>
      </w:divBdr>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01863">
      <w:bodyDiv w:val="1"/>
      <w:marLeft w:val="0"/>
      <w:marRight w:val="0"/>
      <w:marTop w:val="0"/>
      <w:marBottom w:val="0"/>
      <w:divBdr>
        <w:top w:val="none" w:sz="0" w:space="0" w:color="auto"/>
        <w:left w:val="none" w:sz="0" w:space="0" w:color="auto"/>
        <w:bottom w:val="none" w:sz="0" w:space="0" w:color="auto"/>
        <w:right w:val="none" w:sz="0" w:space="0" w:color="auto"/>
      </w:divBdr>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4636104">
      <w:bodyDiv w:val="1"/>
      <w:marLeft w:val="0"/>
      <w:marRight w:val="0"/>
      <w:marTop w:val="0"/>
      <w:marBottom w:val="0"/>
      <w:divBdr>
        <w:top w:val="none" w:sz="0" w:space="0" w:color="auto"/>
        <w:left w:val="none" w:sz="0" w:space="0" w:color="auto"/>
        <w:bottom w:val="none" w:sz="0" w:space="0" w:color="auto"/>
        <w:right w:val="none" w:sz="0" w:space="0" w:color="auto"/>
      </w:divBdr>
    </w:div>
    <w:div w:id="775053459">
      <w:bodyDiv w:val="1"/>
      <w:marLeft w:val="0"/>
      <w:marRight w:val="0"/>
      <w:marTop w:val="0"/>
      <w:marBottom w:val="0"/>
      <w:divBdr>
        <w:top w:val="none" w:sz="0" w:space="0" w:color="auto"/>
        <w:left w:val="none" w:sz="0" w:space="0" w:color="auto"/>
        <w:bottom w:val="none" w:sz="0" w:space="0" w:color="auto"/>
        <w:right w:val="none" w:sz="0" w:space="0" w:color="auto"/>
      </w:divBdr>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4220">
      <w:bodyDiv w:val="1"/>
      <w:marLeft w:val="0"/>
      <w:marRight w:val="0"/>
      <w:marTop w:val="0"/>
      <w:marBottom w:val="0"/>
      <w:divBdr>
        <w:top w:val="none" w:sz="0" w:space="0" w:color="auto"/>
        <w:left w:val="none" w:sz="0" w:space="0" w:color="auto"/>
        <w:bottom w:val="none" w:sz="0" w:space="0" w:color="auto"/>
        <w:right w:val="none" w:sz="0" w:space="0" w:color="auto"/>
      </w:divBdr>
    </w:div>
    <w:div w:id="775175441">
      <w:bodyDiv w:val="1"/>
      <w:marLeft w:val="0"/>
      <w:marRight w:val="0"/>
      <w:marTop w:val="0"/>
      <w:marBottom w:val="0"/>
      <w:divBdr>
        <w:top w:val="none" w:sz="0" w:space="0" w:color="auto"/>
        <w:left w:val="none" w:sz="0" w:space="0" w:color="auto"/>
        <w:bottom w:val="none" w:sz="0" w:space="0" w:color="auto"/>
        <w:right w:val="none" w:sz="0" w:space="0" w:color="auto"/>
      </w:divBdr>
    </w:div>
    <w:div w:id="775365882">
      <w:bodyDiv w:val="1"/>
      <w:marLeft w:val="0"/>
      <w:marRight w:val="0"/>
      <w:marTop w:val="0"/>
      <w:marBottom w:val="0"/>
      <w:divBdr>
        <w:top w:val="none" w:sz="0" w:space="0" w:color="auto"/>
        <w:left w:val="none" w:sz="0" w:space="0" w:color="auto"/>
        <w:bottom w:val="none" w:sz="0" w:space="0" w:color="auto"/>
        <w:right w:val="none" w:sz="0" w:space="0" w:color="auto"/>
      </w:divBdr>
    </w:div>
    <w:div w:id="775368343">
      <w:bodyDiv w:val="1"/>
      <w:marLeft w:val="0"/>
      <w:marRight w:val="0"/>
      <w:marTop w:val="0"/>
      <w:marBottom w:val="0"/>
      <w:divBdr>
        <w:top w:val="none" w:sz="0" w:space="0" w:color="auto"/>
        <w:left w:val="none" w:sz="0" w:space="0" w:color="auto"/>
        <w:bottom w:val="none" w:sz="0" w:space="0" w:color="auto"/>
        <w:right w:val="none" w:sz="0" w:space="0" w:color="auto"/>
      </w:divBdr>
    </w:div>
    <w:div w:id="775487646">
      <w:bodyDiv w:val="1"/>
      <w:marLeft w:val="0"/>
      <w:marRight w:val="0"/>
      <w:marTop w:val="0"/>
      <w:marBottom w:val="0"/>
      <w:divBdr>
        <w:top w:val="none" w:sz="0" w:space="0" w:color="auto"/>
        <w:left w:val="none" w:sz="0" w:space="0" w:color="auto"/>
        <w:bottom w:val="none" w:sz="0" w:space="0" w:color="auto"/>
        <w:right w:val="none" w:sz="0" w:space="0" w:color="auto"/>
      </w:divBdr>
    </w:div>
    <w:div w:id="775557559">
      <w:bodyDiv w:val="1"/>
      <w:marLeft w:val="0"/>
      <w:marRight w:val="0"/>
      <w:marTop w:val="0"/>
      <w:marBottom w:val="0"/>
      <w:divBdr>
        <w:top w:val="none" w:sz="0" w:space="0" w:color="auto"/>
        <w:left w:val="none" w:sz="0" w:space="0" w:color="auto"/>
        <w:bottom w:val="none" w:sz="0" w:space="0" w:color="auto"/>
        <w:right w:val="none" w:sz="0" w:space="0" w:color="auto"/>
      </w:divBdr>
    </w:div>
    <w:div w:id="775715387">
      <w:bodyDiv w:val="1"/>
      <w:marLeft w:val="0"/>
      <w:marRight w:val="0"/>
      <w:marTop w:val="0"/>
      <w:marBottom w:val="0"/>
      <w:divBdr>
        <w:top w:val="none" w:sz="0" w:space="0" w:color="auto"/>
        <w:left w:val="none" w:sz="0" w:space="0" w:color="auto"/>
        <w:bottom w:val="none" w:sz="0" w:space="0" w:color="auto"/>
        <w:right w:val="none" w:sz="0" w:space="0" w:color="auto"/>
      </w:divBdr>
    </w:div>
    <w:div w:id="775751651">
      <w:bodyDiv w:val="1"/>
      <w:marLeft w:val="0"/>
      <w:marRight w:val="0"/>
      <w:marTop w:val="0"/>
      <w:marBottom w:val="0"/>
      <w:divBdr>
        <w:top w:val="none" w:sz="0" w:space="0" w:color="auto"/>
        <w:left w:val="none" w:sz="0" w:space="0" w:color="auto"/>
        <w:bottom w:val="none" w:sz="0" w:space="0" w:color="auto"/>
        <w:right w:val="none" w:sz="0" w:space="0" w:color="auto"/>
      </w:divBdr>
    </w:div>
    <w:div w:id="775830131">
      <w:bodyDiv w:val="1"/>
      <w:marLeft w:val="0"/>
      <w:marRight w:val="0"/>
      <w:marTop w:val="0"/>
      <w:marBottom w:val="0"/>
      <w:divBdr>
        <w:top w:val="none" w:sz="0" w:space="0" w:color="auto"/>
        <w:left w:val="none" w:sz="0" w:space="0" w:color="auto"/>
        <w:bottom w:val="none" w:sz="0" w:space="0" w:color="auto"/>
        <w:right w:val="none" w:sz="0" w:space="0" w:color="auto"/>
      </w:divBdr>
    </w:div>
    <w:div w:id="775902417">
      <w:bodyDiv w:val="1"/>
      <w:marLeft w:val="0"/>
      <w:marRight w:val="0"/>
      <w:marTop w:val="0"/>
      <w:marBottom w:val="0"/>
      <w:divBdr>
        <w:top w:val="none" w:sz="0" w:space="0" w:color="auto"/>
        <w:left w:val="none" w:sz="0" w:space="0" w:color="auto"/>
        <w:bottom w:val="none" w:sz="0" w:space="0" w:color="auto"/>
        <w:right w:val="none" w:sz="0" w:space="0" w:color="auto"/>
      </w:divBdr>
    </w:div>
    <w:div w:id="776099444">
      <w:bodyDiv w:val="1"/>
      <w:marLeft w:val="0"/>
      <w:marRight w:val="0"/>
      <w:marTop w:val="0"/>
      <w:marBottom w:val="0"/>
      <w:divBdr>
        <w:top w:val="none" w:sz="0" w:space="0" w:color="auto"/>
        <w:left w:val="none" w:sz="0" w:space="0" w:color="auto"/>
        <w:bottom w:val="none" w:sz="0" w:space="0" w:color="auto"/>
        <w:right w:val="none" w:sz="0" w:space="0" w:color="auto"/>
      </w:divBdr>
    </w:div>
    <w:div w:id="776366856">
      <w:bodyDiv w:val="1"/>
      <w:marLeft w:val="0"/>
      <w:marRight w:val="0"/>
      <w:marTop w:val="0"/>
      <w:marBottom w:val="0"/>
      <w:divBdr>
        <w:top w:val="none" w:sz="0" w:space="0" w:color="auto"/>
        <w:left w:val="none" w:sz="0" w:space="0" w:color="auto"/>
        <w:bottom w:val="none" w:sz="0" w:space="0" w:color="auto"/>
        <w:right w:val="none" w:sz="0" w:space="0" w:color="auto"/>
      </w:divBdr>
    </w:div>
    <w:div w:id="776411212">
      <w:bodyDiv w:val="1"/>
      <w:marLeft w:val="0"/>
      <w:marRight w:val="0"/>
      <w:marTop w:val="0"/>
      <w:marBottom w:val="0"/>
      <w:divBdr>
        <w:top w:val="none" w:sz="0" w:space="0" w:color="auto"/>
        <w:left w:val="none" w:sz="0" w:space="0" w:color="auto"/>
        <w:bottom w:val="none" w:sz="0" w:space="0" w:color="auto"/>
        <w:right w:val="none" w:sz="0" w:space="0" w:color="auto"/>
      </w:divBdr>
    </w:div>
    <w:div w:id="776681204">
      <w:bodyDiv w:val="1"/>
      <w:marLeft w:val="0"/>
      <w:marRight w:val="0"/>
      <w:marTop w:val="0"/>
      <w:marBottom w:val="0"/>
      <w:divBdr>
        <w:top w:val="none" w:sz="0" w:space="0" w:color="auto"/>
        <w:left w:val="none" w:sz="0" w:space="0" w:color="auto"/>
        <w:bottom w:val="none" w:sz="0" w:space="0" w:color="auto"/>
        <w:right w:val="none" w:sz="0" w:space="0" w:color="auto"/>
      </w:divBdr>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71337">
      <w:bodyDiv w:val="1"/>
      <w:marLeft w:val="0"/>
      <w:marRight w:val="0"/>
      <w:marTop w:val="0"/>
      <w:marBottom w:val="0"/>
      <w:divBdr>
        <w:top w:val="none" w:sz="0" w:space="0" w:color="auto"/>
        <w:left w:val="none" w:sz="0" w:space="0" w:color="auto"/>
        <w:bottom w:val="none" w:sz="0" w:space="0" w:color="auto"/>
        <w:right w:val="none" w:sz="0" w:space="0" w:color="auto"/>
      </w:divBdr>
    </w:div>
    <w:div w:id="777020847">
      <w:bodyDiv w:val="1"/>
      <w:marLeft w:val="0"/>
      <w:marRight w:val="0"/>
      <w:marTop w:val="0"/>
      <w:marBottom w:val="0"/>
      <w:divBdr>
        <w:top w:val="none" w:sz="0" w:space="0" w:color="auto"/>
        <w:left w:val="none" w:sz="0" w:space="0" w:color="auto"/>
        <w:bottom w:val="none" w:sz="0" w:space="0" w:color="auto"/>
        <w:right w:val="none" w:sz="0" w:space="0" w:color="auto"/>
      </w:divBdr>
    </w:div>
    <w:div w:id="777021391">
      <w:bodyDiv w:val="1"/>
      <w:marLeft w:val="0"/>
      <w:marRight w:val="0"/>
      <w:marTop w:val="0"/>
      <w:marBottom w:val="0"/>
      <w:divBdr>
        <w:top w:val="none" w:sz="0" w:space="0" w:color="auto"/>
        <w:left w:val="none" w:sz="0" w:space="0" w:color="auto"/>
        <w:bottom w:val="none" w:sz="0" w:space="0" w:color="auto"/>
        <w:right w:val="none" w:sz="0" w:space="0" w:color="auto"/>
      </w:divBdr>
    </w:div>
    <w:div w:id="777066324">
      <w:bodyDiv w:val="1"/>
      <w:marLeft w:val="0"/>
      <w:marRight w:val="0"/>
      <w:marTop w:val="0"/>
      <w:marBottom w:val="0"/>
      <w:divBdr>
        <w:top w:val="none" w:sz="0" w:space="0" w:color="auto"/>
        <w:left w:val="none" w:sz="0" w:space="0" w:color="auto"/>
        <w:bottom w:val="none" w:sz="0" w:space="0" w:color="auto"/>
        <w:right w:val="none" w:sz="0" w:space="0" w:color="auto"/>
      </w:divBdr>
    </w:div>
    <w:div w:id="777213437">
      <w:bodyDiv w:val="1"/>
      <w:marLeft w:val="0"/>
      <w:marRight w:val="0"/>
      <w:marTop w:val="0"/>
      <w:marBottom w:val="0"/>
      <w:divBdr>
        <w:top w:val="none" w:sz="0" w:space="0" w:color="auto"/>
        <w:left w:val="none" w:sz="0" w:space="0" w:color="auto"/>
        <w:bottom w:val="none" w:sz="0" w:space="0" w:color="auto"/>
        <w:right w:val="none" w:sz="0" w:space="0" w:color="auto"/>
      </w:divBdr>
    </w:div>
    <w:div w:id="777484081">
      <w:bodyDiv w:val="1"/>
      <w:marLeft w:val="0"/>
      <w:marRight w:val="0"/>
      <w:marTop w:val="0"/>
      <w:marBottom w:val="0"/>
      <w:divBdr>
        <w:top w:val="none" w:sz="0" w:space="0" w:color="auto"/>
        <w:left w:val="none" w:sz="0" w:space="0" w:color="auto"/>
        <w:bottom w:val="none" w:sz="0" w:space="0" w:color="auto"/>
        <w:right w:val="none" w:sz="0" w:space="0" w:color="auto"/>
      </w:divBdr>
    </w:div>
    <w:div w:id="777525747">
      <w:bodyDiv w:val="1"/>
      <w:marLeft w:val="0"/>
      <w:marRight w:val="0"/>
      <w:marTop w:val="0"/>
      <w:marBottom w:val="0"/>
      <w:divBdr>
        <w:top w:val="none" w:sz="0" w:space="0" w:color="auto"/>
        <w:left w:val="none" w:sz="0" w:space="0" w:color="auto"/>
        <w:bottom w:val="none" w:sz="0" w:space="0" w:color="auto"/>
        <w:right w:val="none" w:sz="0" w:space="0" w:color="auto"/>
      </w:divBdr>
    </w:div>
    <w:div w:id="777532283">
      <w:bodyDiv w:val="1"/>
      <w:marLeft w:val="0"/>
      <w:marRight w:val="0"/>
      <w:marTop w:val="0"/>
      <w:marBottom w:val="0"/>
      <w:divBdr>
        <w:top w:val="none" w:sz="0" w:space="0" w:color="auto"/>
        <w:left w:val="none" w:sz="0" w:space="0" w:color="auto"/>
        <w:bottom w:val="none" w:sz="0" w:space="0" w:color="auto"/>
        <w:right w:val="none" w:sz="0" w:space="0" w:color="auto"/>
      </w:divBdr>
    </w:div>
    <w:div w:id="777682016">
      <w:bodyDiv w:val="1"/>
      <w:marLeft w:val="0"/>
      <w:marRight w:val="0"/>
      <w:marTop w:val="0"/>
      <w:marBottom w:val="0"/>
      <w:divBdr>
        <w:top w:val="none" w:sz="0" w:space="0" w:color="auto"/>
        <w:left w:val="none" w:sz="0" w:space="0" w:color="auto"/>
        <w:bottom w:val="none" w:sz="0" w:space="0" w:color="auto"/>
        <w:right w:val="none" w:sz="0" w:space="0" w:color="auto"/>
      </w:divBdr>
    </w:div>
    <w:div w:id="777994213">
      <w:bodyDiv w:val="1"/>
      <w:marLeft w:val="0"/>
      <w:marRight w:val="0"/>
      <w:marTop w:val="0"/>
      <w:marBottom w:val="0"/>
      <w:divBdr>
        <w:top w:val="none" w:sz="0" w:space="0" w:color="auto"/>
        <w:left w:val="none" w:sz="0" w:space="0" w:color="auto"/>
        <w:bottom w:val="none" w:sz="0" w:space="0" w:color="auto"/>
        <w:right w:val="none" w:sz="0" w:space="0" w:color="auto"/>
      </w:divBdr>
    </w:div>
    <w:div w:id="778069529">
      <w:bodyDiv w:val="1"/>
      <w:marLeft w:val="0"/>
      <w:marRight w:val="0"/>
      <w:marTop w:val="0"/>
      <w:marBottom w:val="0"/>
      <w:divBdr>
        <w:top w:val="none" w:sz="0" w:space="0" w:color="auto"/>
        <w:left w:val="none" w:sz="0" w:space="0" w:color="auto"/>
        <w:bottom w:val="none" w:sz="0" w:space="0" w:color="auto"/>
        <w:right w:val="none" w:sz="0" w:space="0" w:color="auto"/>
      </w:divBdr>
    </w:div>
    <w:div w:id="778255115">
      <w:bodyDiv w:val="1"/>
      <w:marLeft w:val="0"/>
      <w:marRight w:val="0"/>
      <w:marTop w:val="0"/>
      <w:marBottom w:val="0"/>
      <w:divBdr>
        <w:top w:val="none" w:sz="0" w:space="0" w:color="auto"/>
        <w:left w:val="none" w:sz="0" w:space="0" w:color="auto"/>
        <w:bottom w:val="none" w:sz="0" w:space="0" w:color="auto"/>
        <w:right w:val="none" w:sz="0" w:space="0" w:color="auto"/>
      </w:divBdr>
    </w:div>
    <w:div w:id="778331189">
      <w:bodyDiv w:val="1"/>
      <w:marLeft w:val="0"/>
      <w:marRight w:val="0"/>
      <w:marTop w:val="0"/>
      <w:marBottom w:val="0"/>
      <w:divBdr>
        <w:top w:val="none" w:sz="0" w:space="0" w:color="auto"/>
        <w:left w:val="none" w:sz="0" w:space="0" w:color="auto"/>
        <w:bottom w:val="none" w:sz="0" w:space="0" w:color="auto"/>
        <w:right w:val="none" w:sz="0" w:space="0" w:color="auto"/>
      </w:divBdr>
    </w:div>
    <w:div w:id="778379981">
      <w:bodyDiv w:val="1"/>
      <w:marLeft w:val="0"/>
      <w:marRight w:val="0"/>
      <w:marTop w:val="0"/>
      <w:marBottom w:val="0"/>
      <w:divBdr>
        <w:top w:val="none" w:sz="0" w:space="0" w:color="auto"/>
        <w:left w:val="none" w:sz="0" w:space="0" w:color="auto"/>
        <w:bottom w:val="none" w:sz="0" w:space="0" w:color="auto"/>
        <w:right w:val="none" w:sz="0" w:space="0" w:color="auto"/>
      </w:divBdr>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766103">
      <w:bodyDiv w:val="1"/>
      <w:marLeft w:val="0"/>
      <w:marRight w:val="0"/>
      <w:marTop w:val="0"/>
      <w:marBottom w:val="0"/>
      <w:divBdr>
        <w:top w:val="none" w:sz="0" w:space="0" w:color="auto"/>
        <w:left w:val="none" w:sz="0" w:space="0" w:color="auto"/>
        <w:bottom w:val="none" w:sz="0" w:space="0" w:color="auto"/>
        <w:right w:val="none" w:sz="0" w:space="0" w:color="auto"/>
      </w:divBdr>
    </w:div>
    <w:div w:id="778833852">
      <w:bodyDiv w:val="1"/>
      <w:marLeft w:val="0"/>
      <w:marRight w:val="0"/>
      <w:marTop w:val="0"/>
      <w:marBottom w:val="0"/>
      <w:divBdr>
        <w:top w:val="none" w:sz="0" w:space="0" w:color="auto"/>
        <w:left w:val="none" w:sz="0" w:space="0" w:color="auto"/>
        <w:bottom w:val="none" w:sz="0" w:space="0" w:color="auto"/>
        <w:right w:val="none" w:sz="0" w:space="0" w:color="auto"/>
      </w:divBdr>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9027811">
      <w:bodyDiv w:val="1"/>
      <w:marLeft w:val="0"/>
      <w:marRight w:val="0"/>
      <w:marTop w:val="0"/>
      <w:marBottom w:val="0"/>
      <w:divBdr>
        <w:top w:val="none" w:sz="0" w:space="0" w:color="auto"/>
        <w:left w:val="none" w:sz="0" w:space="0" w:color="auto"/>
        <w:bottom w:val="none" w:sz="0" w:space="0" w:color="auto"/>
        <w:right w:val="none" w:sz="0" w:space="0" w:color="auto"/>
      </w:divBdr>
    </w:div>
    <w:div w:id="779446349">
      <w:bodyDiv w:val="1"/>
      <w:marLeft w:val="0"/>
      <w:marRight w:val="0"/>
      <w:marTop w:val="0"/>
      <w:marBottom w:val="0"/>
      <w:divBdr>
        <w:top w:val="none" w:sz="0" w:space="0" w:color="auto"/>
        <w:left w:val="none" w:sz="0" w:space="0" w:color="auto"/>
        <w:bottom w:val="none" w:sz="0" w:space="0" w:color="auto"/>
        <w:right w:val="none" w:sz="0" w:space="0" w:color="auto"/>
      </w:divBdr>
    </w:div>
    <w:div w:id="779491086">
      <w:bodyDiv w:val="1"/>
      <w:marLeft w:val="0"/>
      <w:marRight w:val="0"/>
      <w:marTop w:val="0"/>
      <w:marBottom w:val="0"/>
      <w:divBdr>
        <w:top w:val="none" w:sz="0" w:space="0" w:color="auto"/>
        <w:left w:val="none" w:sz="0" w:space="0" w:color="auto"/>
        <w:bottom w:val="none" w:sz="0" w:space="0" w:color="auto"/>
        <w:right w:val="none" w:sz="0" w:space="0" w:color="auto"/>
      </w:divBdr>
    </w:div>
    <w:div w:id="779641976">
      <w:bodyDiv w:val="1"/>
      <w:marLeft w:val="0"/>
      <w:marRight w:val="0"/>
      <w:marTop w:val="0"/>
      <w:marBottom w:val="0"/>
      <w:divBdr>
        <w:top w:val="none" w:sz="0" w:space="0" w:color="auto"/>
        <w:left w:val="none" w:sz="0" w:space="0" w:color="auto"/>
        <w:bottom w:val="none" w:sz="0" w:space="0" w:color="auto"/>
        <w:right w:val="none" w:sz="0" w:space="0" w:color="auto"/>
      </w:divBdr>
    </w:div>
    <w:div w:id="779646234">
      <w:bodyDiv w:val="1"/>
      <w:marLeft w:val="0"/>
      <w:marRight w:val="0"/>
      <w:marTop w:val="0"/>
      <w:marBottom w:val="0"/>
      <w:divBdr>
        <w:top w:val="none" w:sz="0" w:space="0" w:color="auto"/>
        <w:left w:val="none" w:sz="0" w:space="0" w:color="auto"/>
        <w:bottom w:val="none" w:sz="0" w:space="0" w:color="auto"/>
        <w:right w:val="none" w:sz="0" w:space="0" w:color="auto"/>
      </w:divBdr>
    </w:div>
    <w:div w:id="779691303">
      <w:bodyDiv w:val="1"/>
      <w:marLeft w:val="0"/>
      <w:marRight w:val="0"/>
      <w:marTop w:val="0"/>
      <w:marBottom w:val="0"/>
      <w:divBdr>
        <w:top w:val="none" w:sz="0" w:space="0" w:color="auto"/>
        <w:left w:val="none" w:sz="0" w:space="0" w:color="auto"/>
        <w:bottom w:val="none" w:sz="0" w:space="0" w:color="auto"/>
        <w:right w:val="none" w:sz="0" w:space="0" w:color="auto"/>
      </w:divBdr>
    </w:div>
    <w:div w:id="779880438">
      <w:bodyDiv w:val="1"/>
      <w:marLeft w:val="0"/>
      <w:marRight w:val="0"/>
      <w:marTop w:val="0"/>
      <w:marBottom w:val="0"/>
      <w:divBdr>
        <w:top w:val="none" w:sz="0" w:space="0" w:color="auto"/>
        <w:left w:val="none" w:sz="0" w:space="0" w:color="auto"/>
        <w:bottom w:val="none" w:sz="0" w:space="0" w:color="auto"/>
        <w:right w:val="none" w:sz="0" w:space="0" w:color="auto"/>
      </w:divBdr>
    </w:div>
    <w:div w:id="780028991">
      <w:bodyDiv w:val="1"/>
      <w:marLeft w:val="0"/>
      <w:marRight w:val="0"/>
      <w:marTop w:val="0"/>
      <w:marBottom w:val="0"/>
      <w:divBdr>
        <w:top w:val="none" w:sz="0" w:space="0" w:color="auto"/>
        <w:left w:val="none" w:sz="0" w:space="0" w:color="auto"/>
        <w:bottom w:val="none" w:sz="0" w:space="0" w:color="auto"/>
        <w:right w:val="none" w:sz="0" w:space="0" w:color="auto"/>
      </w:divBdr>
    </w:div>
    <w:div w:id="780032479">
      <w:bodyDiv w:val="1"/>
      <w:marLeft w:val="0"/>
      <w:marRight w:val="0"/>
      <w:marTop w:val="0"/>
      <w:marBottom w:val="0"/>
      <w:divBdr>
        <w:top w:val="none" w:sz="0" w:space="0" w:color="auto"/>
        <w:left w:val="none" w:sz="0" w:space="0" w:color="auto"/>
        <w:bottom w:val="none" w:sz="0" w:space="0" w:color="auto"/>
        <w:right w:val="none" w:sz="0" w:space="0" w:color="auto"/>
      </w:divBdr>
    </w:div>
    <w:div w:id="780104330">
      <w:bodyDiv w:val="1"/>
      <w:marLeft w:val="0"/>
      <w:marRight w:val="0"/>
      <w:marTop w:val="0"/>
      <w:marBottom w:val="0"/>
      <w:divBdr>
        <w:top w:val="none" w:sz="0" w:space="0" w:color="auto"/>
        <w:left w:val="none" w:sz="0" w:space="0" w:color="auto"/>
        <w:bottom w:val="none" w:sz="0" w:space="0" w:color="auto"/>
        <w:right w:val="none" w:sz="0" w:space="0" w:color="auto"/>
      </w:divBdr>
    </w:div>
    <w:div w:id="780150746">
      <w:bodyDiv w:val="1"/>
      <w:marLeft w:val="0"/>
      <w:marRight w:val="0"/>
      <w:marTop w:val="0"/>
      <w:marBottom w:val="0"/>
      <w:divBdr>
        <w:top w:val="none" w:sz="0" w:space="0" w:color="auto"/>
        <w:left w:val="none" w:sz="0" w:space="0" w:color="auto"/>
        <w:bottom w:val="none" w:sz="0" w:space="0" w:color="auto"/>
        <w:right w:val="none" w:sz="0" w:space="0" w:color="auto"/>
      </w:divBdr>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880310">
      <w:bodyDiv w:val="1"/>
      <w:marLeft w:val="0"/>
      <w:marRight w:val="0"/>
      <w:marTop w:val="0"/>
      <w:marBottom w:val="0"/>
      <w:divBdr>
        <w:top w:val="none" w:sz="0" w:space="0" w:color="auto"/>
        <w:left w:val="none" w:sz="0" w:space="0" w:color="auto"/>
        <w:bottom w:val="none" w:sz="0" w:space="0" w:color="auto"/>
        <w:right w:val="none" w:sz="0" w:space="0" w:color="auto"/>
      </w:divBdr>
    </w:div>
    <w:div w:id="781000872">
      <w:bodyDiv w:val="1"/>
      <w:marLeft w:val="0"/>
      <w:marRight w:val="0"/>
      <w:marTop w:val="0"/>
      <w:marBottom w:val="0"/>
      <w:divBdr>
        <w:top w:val="none" w:sz="0" w:space="0" w:color="auto"/>
        <w:left w:val="none" w:sz="0" w:space="0" w:color="auto"/>
        <w:bottom w:val="none" w:sz="0" w:space="0" w:color="auto"/>
        <w:right w:val="none" w:sz="0" w:space="0" w:color="auto"/>
      </w:divBdr>
    </w:div>
    <w:div w:id="781267758">
      <w:bodyDiv w:val="1"/>
      <w:marLeft w:val="0"/>
      <w:marRight w:val="0"/>
      <w:marTop w:val="0"/>
      <w:marBottom w:val="0"/>
      <w:divBdr>
        <w:top w:val="none" w:sz="0" w:space="0" w:color="auto"/>
        <w:left w:val="none" w:sz="0" w:space="0" w:color="auto"/>
        <w:bottom w:val="none" w:sz="0" w:space="0" w:color="auto"/>
        <w:right w:val="none" w:sz="0" w:space="0" w:color="auto"/>
      </w:divBdr>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533946">
      <w:bodyDiv w:val="1"/>
      <w:marLeft w:val="0"/>
      <w:marRight w:val="0"/>
      <w:marTop w:val="0"/>
      <w:marBottom w:val="0"/>
      <w:divBdr>
        <w:top w:val="none" w:sz="0" w:space="0" w:color="auto"/>
        <w:left w:val="none" w:sz="0" w:space="0" w:color="auto"/>
        <w:bottom w:val="none" w:sz="0" w:space="0" w:color="auto"/>
        <w:right w:val="none" w:sz="0" w:space="0" w:color="auto"/>
      </w:divBdr>
    </w:div>
    <w:div w:id="781538581">
      <w:bodyDiv w:val="1"/>
      <w:marLeft w:val="0"/>
      <w:marRight w:val="0"/>
      <w:marTop w:val="0"/>
      <w:marBottom w:val="0"/>
      <w:divBdr>
        <w:top w:val="none" w:sz="0" w:space="0" w:color="auto"/>
        <w:left w:val="none" w:sz="0" w:space="0" w:color="auto"/>
        <w:bottom w:val="none" w:sz="0" w:space="0" w:color="auto"/>
        <w:right w:val="none" w:sz="0" w:space="0" w:color="auto"/>
      </w:divBdr>
    </w:div>
    <w:div w:id="781724489">
      <w:bodyDiv w:val="1"/>
      <w:marLeft w:val="0"/>
      <w:marRight w:val="0"/>
      <w:marTop w:val="0"/>
      <w:marBottom w:val="0"/>
      <w:divBdr>
        <w:top w:val="none" w:sz="0" w:space="0" w:color="auto"/>
        <w:left w:val="none" w:sz="0" w:space="0" w:color="auto"/>
        <w:bottom w:val="none" w:sz="0" w:space="0" w:color="auto"/>
        <w:right w:val="none" w:sz="0" w:space="0" w:color="auto"/>
      </w:divBdr>
    </w:div>
    <w:div w:id="781801504">
      <w:bodyDiv w:val="1"/>
      <w:marLeft w:val="0"/>
      <w:marRight w:val="0"/>
      <w:marTop w:val="0"/>
      <w:marBottom w:val="0"/>
      <w:divBdr>
        <w:top w:val="none" w:sz="0" w:space="0" w:color="auto"/>
        <w:left w:val="none" w:sz="0" w:space="0" w:color="auto"/>
        <w:bottom w:val="none" w:sz="0" w:space="0" w:color="auto"/>
        <w:right w:val="none" w:sz="0" w:space="0" w:color="auto"/>
      </w:divBdr>
    </w:div>
    <w:div w:id="781921310">
      <w:bodyDiv w:val="1"/>
      <w:marLeft w:val="0"/>
      <w:marRight w:val="0"/>
      <w:marTop w:val="0"/>
      <w:marBottom w:val="0"/>
      <w:divBdr>
        <w:top w:val="none" w:sz="0" w:space="0" w:color="auto"/>
        <w:left w:val="none" w:sz="0" w:space="0" w:color="auto"/>
        <w:bottom w:val="none" w:sz="0" w:space="0" w:color="auto"/>
        <w:right w:val="none" w:sz="0" w:space="0" w:color="auto"/>
      </w:divBdr>
      <w:divsChild>
        <w:div w:id="583802299">
          <w:marLeft w:val="0"/>
          <w:marRight w:val="0"/>
          <w:marTop w:val="0"/>
          <w:marBottom w:val="0"/>
          <w:divBdr>
            <w:top w:val="none" w:sz="0" w:space="0" w:color="auto"/>
            <w:left w:val="none" w:sz="0" w:space="0" w:color="auto"/>
            <w:bottom w:val="none" w:sz="0" w:space="0" w:color="auto"/>
            <w:right w:val="none" w:sz="0" w:space="0" w:color="auto"/>
          </w:divBdr>
          <w:divsChild>
            <w:div w:id="31518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7383">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4558">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5593">
      <w:bodyDiv w:val="1"/>
      <w:marLeft w:val="0"/>
      <w:marRight w:val="0"/>
      <w:marTop w:val="0"/>
      <w:marBottom w:val="0"/>
      <w:divBdr>
        <w:top w:val="none" w:sz="0" w:space="0" w:color="auto"/>
        <w:left w:val="none" w:sz="0" w:space="0" w:color="auto"/>
        <w:bottom w:val="none" w:sz="0" w:space="0" w:color="auto"/>
        <w:right w:val="none" w:sz="0" w:space="0" w:color="auto"/>
      </w:divBdr>
    </w:div>
    <w:div w:id="782656753">
      <w:bodyDiv w:val="1"/>
      <w:marLeft w:val="0"/>
      <w:marRight w:val="0"/>
      <w:marTop w:val="0"/>
      <w:marBottom w:val="0"/>
      <w:divBdr>
        <w:top w:val="none" w:sz="0" w:space="0" w:color="auto"/>
        <w:left w:val="none" w:sz="0" w:space="0" w:color="auto"/>
        <w:bottom w:val="none" w:sz="0" w:space="0" w:color="auto"/>
        <w:right w:val="none" w:sz="0" w:space="0" w:color="auto"/>
      </w:divBdr>
    </w:div>
    <w:div w:id="782728301">
      <w:bodyDiv w:val="1"/>
      <w:marLeft w:val="0"/>
      <w:marRight w:val="0"/>
      <w:marTop w:val="0"/>
      <w:marBottom w:val="0"/>
      <w:divBdr>
        <w:top w:val="none" w:sz="0" w:space="0" w:color="auto"/>
        <w:left w:val="none" w:sz="0" w:space="0" w:color="auto"/>
        <w:bottom w:val="none" w:sz="0" w:space="0" w:color="auto"/>
        <w:right w:val="none" w:sz="0" w:space="0" w:color="auto"/>
      </w:divBdr>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3041118">
      <w:bodyDiv w:val="1"/>
      <w:marLeft w:val="0"/>
      <w:marRight w:val="0"/>
      <w:marTop w:val="0"/>
      <w:marBottom w:val="0"/>
      <w:divBdr>
        <w:top w:val="none" w:sz="0" w:space="0" w:color="auto"/>
        <w:left w:val="none" w:sz="0" w:space="0" w:color="auto"/>
        <w:bottom w:val="none" w:sz="0" w:space="0" w:color="auto"/>
        <w:right w:val="none" w:sz="0" w:space="0" w:color="auto"/>
      </w:divBdr>
    </w:div>
    <w:div w:id="783501663">
      <w:bodyDiv w:val="1"/>
      <w:marLeft w:val="0"/>
      <w:marRight w:val="0"/>
      <w:marTop w:val="0"/>
      <w:marBottom w:val="0"/>
      <w:divBdr>
        <w:top w:val="none" w:sz="0" w:space="0" w:color="auto"/>
        <w:left w:val="none" w:sz="0" w:space="0" w:color="auto"/>
        <w:bottom w:val="none" w:sz="0" w:space="0" w:color="auto"/>
        <w:right w:val="none" w:sz="0" w:space="0" w:color="auto"/>
      </w:divBdr>
    </w:div>
    <w:div w:id="783689063">
      <w:bodyDiv w:val="1"/>
      <w:marLeft w:val="0"/>
      <w:marRight w:val="0"/>
      <w:marTop w:val="0"/>
      <w:marBottom w:val="0"/>
      <w:divBdr>
        <w:top w:val="none" w:sz="0" w:space="0" w:color="auto"/>
        <w:left w:val="none" w:sz="0" w:space="0" w:color="auto"/>
        <w:bottom w:val="none" w:sz="0" w:space="0" w:color="auto"/>
        <w:right w:val="none" w:sz="0" w:space="0" w:color="auto"/>
      </w:divBdr>
    </w:div>
    <w:div w:id="784033752">
      <w:bodyDiv w:val="1"/>
      <w:marLeft w:val="0"/>
      <w:marRight w:val="0"/>
      <w:marTop w:val="0"/>
      <w:marBottom w:val="0"/>
      <w:divBdr>
        <w:top w:val="none" w:sz="0" w:space="0" w:color="auto"/>
        <w:left w:val="none" w:sz="0" w:space="0" w:color="auto"/>
        <w:bottom w:val="none" w:sz="0" w:space="0" w:color="auto"/>
        <w:right w:val="none" w:sz="0" w:space="0" w:color="auto"/>
      </w:divBdr>
    </w:div>
    <w:div w:id="784083720">
      <w:bodyDiv w:val="1"/>
      <w:marLeft w:val="0"/>
      <w:marRight w:val="0"/>
      <w:marTop w:val="0"/>
      <w:marBottom w:val="0"/>
      <w:divBdr>
        <w:top w:val="none" w:sz="0" w:space="0" w:color="auto"/>
        <w:left w:val="none" w:sz="0" w:space="0" w:color="auto"/>
        <w:bottom w:val="none" w:sz="0" w:space="0" w:color="auto"/>
        <w:right w:val="none" w:sz="0" w:space="0" w:color="auto"/>
      </w:divBdr>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4275390">
      <w:bodyDiv w:val="1"/>
      <w:marLeft w:val="0"/>
      <w:marRight w:val="0"/>
      <w:marTop w:val="0"/>
      <w:marBottom w:val="0"/>
      <w:divBdr>
        <w:top w:val="none" w:sz="0" w:space="0" w:color="auto"/>
        <w:left w:val="none" w:sz="0" w:space="0" w:color="auto"/>
        <w:bottom w:val="none" w:sz="0" w:space="0" w:color="auto"/>
        <w:right w:val="none" w:sz="0" w:space="0" w:color="auto"/>
      </w:divBdr>
    </w:div>
    <w:div w:id="784470965">
      <w:bodyDiv w:val="1"/>
      <w:marLeft w:val="0"/>
      <w:marRight w:val="0"/>
      <w:marTop w:val="0"/>
      <w:marBottom w:val="0"/>
      <w:divBdr>
        <w:top w:val="none" w:sz="0" w:space="0" w:color="auto"/>
        <w:left w:val="none" w:sz="0" w:space="0" w:color="auto"/>
        <w:bottom w:val="none" w:sz="0" w:space="0" w:color="auto"/>
        <w:right w:val="none" w:sz="0" w:space="0" w:color="auto"/>
      </w:divBdr>
    </w:div>
    <w:div w:id="784543560">
      <w:bodyDiv w:val="1"/>
      <w:marLeft w:val="0"/>
      <w:marRight w:val="0"/>
      <w:marTop w:val="0"/>
      <w:marBottom w:val="0"/>
      <w:divBdr>
        <w:top w:val="none" w:sz="0" w:space="0" w:color="auto"/>
        <w:left w:val="none" w:sz="0" w:space="0" w:color="auto"/>
        <w:bottom w:val="none" w:sz="0" w:space="0" w:color="auto"/>
        <w:right w:val="none" w:sz="0" w:space="0" w:color="auto"/>
      </w:divBdr>
      <w:divsChild>
        <w:div w:id="1255358059">
          <w:marLeft w:val="0"/>
          <w:marRight w:val="0"/>
          <w:marTop w:val="0"/>
          <w:marBottom w:val="0"/>
          <w:divBdr>
            <w:top w:val="none" w:sz="0" w:space="0" w:color="auto"/>
            <w:left w:val="none" w:sz="0" w:space="0" w:color="auto"/>
            <w:bottom w:val="none" w:sz="0" w:space="0" w:color="auto"/>
            <w:right w:val="none" w:sz="0" w:space="0" w:color="auto"/>
          </w:divBdr>
          <w:divsChild>
            <w:div w:id="56514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30225">
      <w:bodyDiv w:val="1"/>
      <w:marLeft w:val="0"/>
      <w:marRight w:val="0"/>
      <w:marTop w:val="0"/>
      <w:marBottom w:val="0"/>
      <w:divBdr>
        <w:top w:val="none" w:sz="0" w:space="0" w:color="auto"/>
        <w:left w:val="none" w:sz="0" w:space="0" w:color="auto"/>
        <w:bottom w:val="none" w:sz="0" w:space="0" w:color="auto"/>
        <w:right w:val="none" w:sz="0" w:space="0" w:color="auto"/>
      </w:divBdr>
    </w:div>
    <w:div w:id="78519324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343801">
      <w:bodyDiv w:val="1"/>
      <w:marLeft w:val="0"/>
      <w:marRight w:val="0"/>
      <w:marTop w:val="0"/>
      <w:marBottom w:val="0"/>
      <w:divBdr>
        <w:top w:val="none" w:sz="0" w:space="0" w:color="auto"/>
        <w:left w:val="none" w:sz="0" w:space="0" w:color="auto"/>
        <w:bottom w:val="none" w:sz="0" w:space="0" w:color="auto"/>
        <w:right w:val="none" w:sz="0" w:space="0" w:color="auto"/>
      </w:divBdr>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9897">
      <w:bodyDiv w:val="1"/>
      <w:marLeft w:val="0"/>
      <w:marRight w:val="0"/>
      <w:marTop w:val="0"/>
      <w:marBottom w:val="0"/>
      <w:divBdr>
        <w:top w:val="none" w:sz="0" w:space="0" w:color="auto"/>
        <w:left w:val="none" w:sz="0" w:space="0" w:color="auto"/>
        <w:bottom w:val="none" w:sz="0" w:space="0" w:color="auto"/>
        <w:right w:val="none" w:sz="0" w:space="0" w:color="auto"/>
      </w:divBdr>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27853">
      <w:bodyDiv w:val="1"/>
      <w:marLeft w:val="0"/>
      <w:marRight w:val="0"/>
      <w:marTop w:val="0"/>
      <w:marBottom w:val="0"/>
      <w:divBdr>
        <w:top w:val="none" w:sz="0" w:space="0" w:color="auto"/>
        <w:left w:val="none" w:sz="0" w:space="0" w:color="auto"/>
        <w:bottom w:val="none" w:sz="0" w:space="0" w:color="auto"/>
        <w:right w:val="none" w:sz="0" w:space="0" w:color="auto"/>
      </w:divBdr>
    </w:div>
    <w:div w:id="785931420">
      <w:bodyDiv w:val="1"/>
      <w:marLeft w:val="0"/>
      <w:marRight w:val="0"/>
      <w:marTop w:val="0"/>
      <w:marBottom w:val="0"/>
      <w:divBdr>
        <w:top w:val="none" w:sz="0" w:space="0" w:color="auto"/>
        <w:left w:val="none" w:sz="0" w:space="0" w:color="auto"/>
        <w:bottom w:val="none" w:sz="0" w:space="0" w:color="auto"/>
        <w:right w:val="none" w:sz="0" w:space="0" w:color="auto"/>
      </w:divBdr>
    </w:div>
    <w:div w:id="786192588">
      <w:bodyDiv w:val="1"/>
      <w:marLeft w:val="0"/>
      <w:marRight w:val="0"/>
      <w:marTop w:val="0"/>
      <w:marBottom w:val="0"/>
      <w:divBdr>
        <w:top w:val="none" w:sz="0" w:space="0" w:color="auto"/>
        <w:left w:val="none" w:sz="0" w:space="0" w:color="auto"/>
        <w:bottom w:val="none" w:sz="0" w:space="0" w:color="auto"/>
        <w:right w:val="none" w:sz="0" w:space="0" w:color="auto"/>
      </w:divBdr>
    </w:div>
    <w:div w:id="786196918">
      <w:bodyDiv w:val="1"/>
      <w:marLeft w:val="0"/>
      <w:marRight w:val="0"/>
      <w:marTop w:val="0"/>
      <w:marBottom w:val="0"/>
      <w:divBdr>
        <w:top w:val="none" w:sz="0" w:space="0" w:color="auto"/>
        <w:left w:val="none" w:sz="0" w:space="0" w:color="auto"/>
        <w:bottom w:val="none" w:sz="0" w:space="0" w:color="auto"/>
        <w:right w:val="none" w:sz="0" w:space="0" w:color="auto"/>
      </w:divBdr>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585206">
      <w:bodyDiv w:val="1"/>
      <w:marLeft w:val="0"/>
      <w:marRight w:val="0"/>
      <w:marTop w:val="0"/>
      <w:marBottom w:val="0"/>
      <w:divBdr>
        <w:top w:val="none" w:sz="0" w:space="0" w:color="auto"/>
        <w:left w:val="none" w:sz="0" w:space="0" w:color="auto"/>
        <w:bottom w:val="none" w:sz="0" w:space="0" w:color="auto"/>
        <w:right w:val="none" w:sz="0" w:space="0" w:color="auto"/>
      </w:divBdr>
    </w:div>
    <w:div w:id="786698774">
      <w:bodyDiv w:val="1"/>
      <w:marLeft w:val="0"/>
      <w:marRight w:val="0"/>
      <w:marTop w:val="0"/>
      <w:marBottom w:val="0"/>
      <w:divBdr>
        <w:top w:val="none" w:sz="0" w:space="0" w:color="auto"/>
        <w:left w:val="none" w:sz="0" w:space="0" w:color="auto"/>
        <w:bottom w:val="none" w:sz="0" w:space="0" w:color="auto"/>
        <w:right w:val="none" w:sz="0" w:space="0" w:color="auto"/>
      </w:divBdr>
      <w:divsChild>
        <w:div w:id="282687337">
          <w:marLeft w:val="0"/>
          <w:marRight w:val="0"/>
          <w:marTop w:val="0"/>
          <w:marBottom w:val="0"/>
          <w:divBdr>
            <w:top w:val="none" w:sz="0" w:space="0" w:color="auto"/>
            <w:left w:val="none" w:sz="0" w:space="0" w:color="auto"/>
            <w:bottom w:val="none" w:sz="0" w:space="0" w:color="auto"/>
            <w:right w:val="none" w:sz="0" w:space="0" w:color="auto"/>
          </w:divBdr>
          <w:divsChild>
            <w:div w:id="7158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99602">
      <w:bodyDiv w:val="1"/>
      <w:marLeft w:val="0"/>
      <w:marRight w:val="0"/>
      <w:marTop w:val="0"/>
      <w:marBottom w:val="0"/>
      <w:divBdr>
        <w:top w:val="none" w:sz="0" w:space="0" w:color="auto"/>
        <w:left w:val="none" w:sz="0" w:space="0" w:color="auto"/>
        <w:bottom w:val="none" w:sz="0" w:space="0" w:color="auto"/>
        <w:right w:val="none" w:sz="0" w:space="0" w:color="auto"/>
      </w:divBdr>
    </w:div>
    <w:div w:id="786854702">
      <w:bodyDiv w:val="1"/>
      <w:marLeft w:val="0"/>
      <w:marRight w:val="0"/>
      <w:marTop w:val="0"/>
      <w:marBottom w:val="0"/>
      <w:divBdr>
        <w:top w:val="none" w:sz="0" w:space="0" w:color="auto"/>
        <w:left w:val="none" w:sz="0" w:space="0" w:color="auto"/>
        <w:bottom w:val="none" w:sz="0" w:space="0" w:color="auto"/>
        <w:right w:val="none" w:sz="0" w:space="0" w:color="auto"/>
      </w:divBdr>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6967803">
      <w:bodyDiv w:val="1"/>
      <w:marLeft w:val="0"/>
      <w:marRight w:val="0"/>
      <w:marTop w:val="0"/>
      <w:marBottom w:val="0"/>
      <w:divBdr>
        <w:top w:val="none" w:sz="0" w:space="0" w:color="auto"/>
        <w:left w:val="none" w:sz="0" w:space="0" w:color="auto"/>
        <w:bottom w:val="none" w:sz="0" w:space="0" w:color="auto"/>
        <w:right w:val="none" w:sz="0" w:space="0" w:color="auto"/>
      </w:divBdr>
    </w:div>
    <w:div w:id="787091764">
      <w:bodyDiv w:val="1"/>
      <w:marLeft w:val="0"/>
      <w:marRight w:val="0"/>
      <w:marTop w:val="0"/>
      <w:marBottom w:val="0"/>
      <w:divBdr>
        <w:top w:val="none" w:sz="0" w:space="0" w:color="auto"/>
        <w:left w:val="none" w:sz="0" w:space="0" w:color="auto"/>
        <w:bottom w:val="none" w:sz="0" w:space="0" w:color="auto"/>
        <w:right w:val="none" w:sz="0" w:space="0" w:color="auto"/>
      </w:divBdr>
    </w:div>
    <w:div w:id="787165434">
      <w:bodyDiv w:val="1"/>
      <w:marLeft w:val="0"/>
      <w:marRight w:val="0"/>
      <w:marTop w:val="0"/>
      <w:marBottom w:val="0"/>
      <w:divBdr>
        <w:top w:val="none" w:sz="0" w:space="0" w:color="auto"/>
        <w:left w:val="none" w:sz="0" w:space="0" w:color="auto"/>
        <w:bottom w:val="none" w:sz="0" w:space="0" w:color="auto"/>
        <w:right w:val="none" w:sz="0" w:space="0" w:color="auto"/>
      </w:divBdr>
    </w:div>
    <w:div w:id="787510914">
      <w:bodyDiv w:val="1"/>
      <w:marLeft w:val="0"/>
      <w:marRight w:val="0"/>
      <w:marTop w:val="0"/>
      <w:marBottom w:val="0"/>
      <w:divBdr>
        <w:top w:val="none" w:sz="0" w:space="0" w:color="auto"/>
        <w:left w:val="none" w:sz="0" w:space="0" w:color="auto"/>
        <w:bottom w:val="none" w:sz="0" w:space="0" w:color="auto"/>
        <w:right w:val="none" w:sz="0" w:space="0" w:color="auto"/>
      </w:divBdr>
    </w:div>
    <w:div w:id="787550727">
      <w:bodyDiv w:val="1"/>
      <w:marLeft w:val="0"/>
      <w:marRight w:val="0"/>
      <w:marTop w:val="0"/>
      <w:marBottom w:val="0"/>
      <w:divBdr>
        <w:top w:val="none" w:sz="0" w:space="0" w:color="auto"/>
        <w:left w:val="none" w:sz="0" w:space="0" w:color="auto"/>
        <w:bottom w:val="none" w:sz="0" w:space="0" w:color="auto"/>
        <w:right w:val="none" w:sz="0" w:space="0" w:color="auto"/>
      </w:divBdr>
    </w:div>
    <w:div w:id="787624707">
      <w:bodyDiv w:val="1"/>
      <w:marLeft w:val="0"/>
      <w:marRight w:val="0"/>
      <w:marTop w:val="0"/>
      <w:marBottom w:val="0"/>
      <w:divBdr>
        <w:top w:val="none" w:sz="0" w:space="0" w:color="auto"/>
        <w:left w:val="none" w:sz="0" w:space="0" w:color="auto"/>
        <w:bottom w:val="none" w:sz="0" w:space="0" w:color="auto"/>
        <w:right w:val="none" w:sz="0" w:space="0" w:color="auto"/>
      </w:divBdr>
    </w:div>
    <w:div w:id="787701407">
      <w:bodyDiv w:val="1"/>
      <w:marLeft w:val="0"/>
      <w:marRight w:val="0"/>
      <w:marTop w:val="0"/>
      <w:marBottom w:val="0"/>
      <w:divBdr>
        <w:top w:val="none" w:sz="0" w:space="0" w:color="auto"/>
        <w:left w:val="none" w:sz="0" w:space="0" w:color="auto"/>
        <w:bottom w:val="none" w:sz="0" w:space="0" w:color="auto"/>
        <w:right w:val="none" w:sz="0" w:space="0" w:color="auto"/>
      </w:divBdr>
    </w:div>
    <w:div w:id="787743035">
      <w:bodyDiv w:val="1"/>
      <w:marLeft w:val="0"/>
      <w:marRight w:val="0"/>
      <w:marTop w:val="0"/>
      <w:marBottom w:val="0"/>
      <w:divBdr>
        <w:top w:val="none" w:sz="0" w:space="0" w:color="auto"/>
        <w:left w:val="none" w:sz="0" w:space="0" w:color="auto"/>
        <w:bottom w:val="none" w:sz="0" w:space="0" w:color="auto"/>
        <w:right w:val="none" w:sz="0" w:space="0" w:color="auto"/>
      </w:divBdr>
    </w:div>
    <w:div w:id="787889534">
      <w:bodyDiv w:val="1"/>
      <w:marLeft w:val="0"/>
      <w:marRight w:val="0"/>
      <w:marTop w:val="0"/>
      <w:marBottom w:val="0"/>
      <w:divBdr>
        <w:top w:val="none" w:sz="0" w:space="0" w:color="auto"/>
        <w:left w:val="none" w:sz="0" w:space="0" w:color="auto"/>
        <w:bottom w:val="none" w:sz="0" w:space="0" w:color="auto"/>
        <w:right w:val="none" w:sz="0" w:space="0" w:color="auto"/>
      </w:divBdr>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010684">
      <w:bodyDiv w:val="1"/>
      <w:marLeft w:val="0"/>
      <w:marRight w:val="0"/>
      <w:marTop w:val="0"/>
      <w:marBottom w:val="0"/>
      <w:divBdr>
        <w:top w:val="none" w:sz="0" w:space="0" w:color="auto"/>
        <w:left w:val="none" w:sz="0" w:space="0" w:color="auto"/>
        <w:bottom w:val="none" w:sz="0" w:space="0" w:color="auto"/>
        <w:right w:val="none" w:sz="0" w:space="0" w:color="auto"/>
      </w:divBdr>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208155">
      <w:bodyDiv w:val="1"/>
      <w:marLeft w:val="0"/>
      <w:marRight w:val="0"/>
      <w:marTop w:val="0"/>
      <w:marBottom w:val="0"/>
      <w:divBdr>
        <w:top w:val="none" w:sz="0" w:space="0" w:color="auto"/>
        <w:left w:val="none" w:sz="0" w:space="0" w:color="auto"/>
        <w:bottom w:val="none" w:sz="0" w:space="0" w:color="auto"/>
        <w:right w:val="none" w:sz="0" w:space="0" w:color="auto"/>
      </w:divBdr>
    </w:div>
    <w:div w:id="788478702">
      <w:bodyDiv w:val="1"/>
      <w:marLeft w:val="0"/>
      <w:marRight w:val="0"/>
      <w:marTop w:val="0"/>
      <w:marBottom w:val="0"/>
      <w:divBdr>
        <w:top w:val="none" w:sz="0" w:space="0" w:color="auto"/>
        <w:left w:val="none" w:sz="0" w:space="0" w:color="auto"/>
        <w:bottom w:val="none" w:sz="0" w:space="0" w:color="auto"/>
        <w:right w:val="none" w:sz="0" w:space="0" w:color="auto"/>
      </w:divBdr>
    </w:div>
    <w:div w:id="788621856">
      <w:bodyDiv w:val="1"/>
      <w:marLeft w:val="0"/>
      <w:marRight w:val="0"/>
      <w:marTop w:val="0"/>
      <w:marBottom w:val="0"/>
      <w:divBdr>
        <w:top w:val="none" w:sz="0" w:space="0" w:color="auto"/>
        <w:left w:val="none" w:sz="0" w:space="0" w:color="auto"/>
        <w:bottom w:val="none" w:sz="0" w:space="0" w:color="auto"/>
        <w:right w:val="none" w:sz="0" w:space="0" w:color="auto"/>
      </w:divBdr>
    </w:div>
    <w:div w:id="789010183">
      <w:bodyDiv w:val="1"/>
      <w:marLeft w:val="0"/>
      <w:marRight w:val="0"/>
      <w:marTop w:val="0"/>
      <w:marBottom w:val="0"/>
      <w:divBdr>
        <w:top w:val="none" w:sz="0" w:space="0" w:color="auto"/>
        <w:left w:val="none" w:sz="0" w:space="0" w:color="auto"/>
        <w:bottom w:val="none" w:sz="0" w:space="0" w:color="auto"/>
        <w:right w:val="none" w:sz="0" w:space="0" w:color="auto"/>
      </w:divBdr>
    </w:div>
    <w:div w:id="789082379">
      <w:bodyDiv w:val="1"/>
      <w:marLeft w:val="0"/>
      <w:marRight w:val="0"/>
      <w:marTop w:val="0"/>
      <w:marBottom w:val="0"/>
      <w:divBdr>
        <w:top w:val="none" w:sz="0" w:space="0" w:color="auto"/>
        <w:left w:val="none" w:sz="0" w:space="0" w:color="auto"/>
        <w:bottom w:val="none" w:sz="0" w:space="0" w:color="auto"/>
        <w:right w:val="none" w:sz="0" w:space="0" w:color="auto"/>
      </w:divBdr>
    </w:div>
    <w:div w:id="789083800">
      <w:bodyDiv w:val="1"/>
      <w:marLeft w:val="0"/>
      <w:marRight w:val="0"/>
      <w:marTop w:val="0"/>
      <w:marBottom w:val="0"/>
      <w:divBdr>
        <w:top w:val="none" w:sz="0" w:space="0" w:color="auto"/>
        <w:left w:val="none" w:sz="0" w:space="0" w:color="auto"/>
        <w:bottom w:val="none" w:sz="0" w:space="0" w:color="auto"/>
        <w:right w:val="none" w:sz="0" w:space="0" w:color="auto"/>
      </w:divBdr>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544130">
      <w:bodyDiv w:val="1"/>
      <w:marLeft w:val="0"/>
      <w:marRight w:val="0"/>
      <w:marTop w:val="0"/>
      <w:marBottom w:val="0"/>
      <w:divBdr>
        <w:top w:val="none" w:sz="0" w:space="0" w:color="auto"/>
        <w:left w:val="none" w:sz="0" w:space="0" w:color="auto"/>
        <w:bottom w:val="none" w:sz="0" w:space="0" w:color="auto"/>
        <w:right w:val="none" w:sz="0" w:space="0" w:color="auto"/>
      </w:divBdr>
    </w:div>
    <w:div w:id="789595722">
      <w:bodyDiv w:val="1"/>
      <w:marLeft w:val="0"/>
      <w:marRight w:val="0"/>
      <w:marTop w:val="0"/>
      <w:marBottom w:val="0"/>
      <w:divBdr>
        <w:top w:val="none" w:sz="0" w:space="0" w:color="auto"/>
        <w:left w:val="none" w:sz="0" w:space="0" w:color="auto"/>
        <w:bottom w:val="none" w:sz="0" w:space="0" w:color="auto"/>
        <w:right w:val="none" w:sz="0" w:space="0" w:color="auto"/>
      </w:divBdr>
    </w:div>
    <w:div w:id="789781934">
      <w:bodyDiv w:val="1"/>
      <w:marLeft w:val="0"/>
      <w:marRight w:val="0"/>
      <w:marTop w:val="0"/>
      <w:marBottom w:val="0"/>
      <w:divBdr>
        <w:top w:val="none" w:sz="0" w:space="0" w:color="auto"/>
        <w:left w:val="none" w:sz="0" w:space="0" w:color="auto"/>
        <w:bottom w:val="none" w:sz="0" w:space="0" w:color="auto"/>
        <w:right w:val="none" w:sz="0" w:space="0" w:color="auto"/>
      </w:divBdr>
    </w:div>
    <w:div w:id="789782562">
      <w:bodyDiv w:val="1"/>
      <w:marLeft w:val="0"/>
      <w:marRight w:val="0"/>
      <w:marTop w:val="0"/>
      <w:marBottom w:val="0"/>
      <w:divBdr>
        <w:top w:val="none" w:sz="0" w:space="0" w:color="auto"/>
        <w:left w:val="none" w:sz="0" w:space="0" w:color="auto"/>
        <w:bottom w:val="none" w:sz="0" w:space="0" w:color="auto"/>
        <w:right w:val="none" w:sz="0" w:space="0" w:color="auto"/>
      </w:divBdr>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5769">
      <w:bodyDiv w:val="1"/>
      <w:marLeft w:val="0"/>
      <w:marRight w:val="0"/>
      <w:marTop w:val="0"/>
      <w:marBottom w:val="0"/>
      <w:divBdr>
        <w:top w:val="none" w:sz="0" w:space="0" w:color="auto"/>
        <w:left w:val="none" w:sz="0" w:space="0" w:color="auto"/>
        <w:bottom w:val="none" w:sz="0" w:space="0" w:color="auto"/>
        <w:right w:val="none" w:sz="0" w:space="0" w:color="auto"/>
      </w:divBdr>
    </w:div>
    <w:div w:id="791095189">
      <w:bodyDiv w:val="1"/>
      <w:marLeft w:val="0"/>
      <w:marRight w:val="0"/>
      <w:marTop w:val="0"/>
      <w:marBottom w:val="0"/>
      <w:divBdr>
        <w:top w:val="none" w:sz="0" w:space="0" w:color="auto"/>
        <w:left w:val="none" w:sz="0" w:space="0" w:color="auto"/>
        <w:bottom w:val="none" w:sz="0" w:space="0" w:color="auto"/>
        <w:right w:val="none" w:sz="0" w:space="0" w:color="auto"/>
      </w:divBdr>
    </w:div>
    <w:div w:id="791175283">
      <w:bodyDiv w:val="1"/>
      <w:marLeft w:val="0"/>
      <w:marRight w:val="0"/>
      <w:marTop w:val="0"/>
      <w:marBottom w:val="0"/>
      <w:divBdr>
        <w:top w:val="none" w:sz="0" w:space="0" w:color="auto"/>
        <w:left w:val="none" w:sz="0" w:space="0" w:color="auto"/>
        <w:bottom w:val="none" w:sz="0" w:space="0" w:color="auto"/>
        <w:right w:val="none" w:sz="0" w:space="0" w:color="auto"/>
      </w:divBdr>
    </w:div>
    <w:div w:id="791242376">
      <w:bodyDiv w:val="1"/>
      <w:marLeft w:val="0"/>
      <w:marRight w:val="0"/>
      <w:marTop w:val="0"/>
      <w:marBottom w:val="0"/>
      <w:divBdr>
        <w:top w:val="none" w:sz="0" w:space="0" w:color="auto"/>
        <w:left w:val="none" w:sz="0" w:space="0" w:color="auto"/>
        <w:bottom w:val="none" w:sz="0" w:space="0" w:color="auto"/>
        <w:right w:val="none" w:sz="0" w:space="0" w:color="auto"/>
      </w:divBdr>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5464">
      <w:bodyDiv w:val="1"/>
      <w:marLeft w:val="0"/>
      <w:marRight w:val="0"/>
      <w:marTop w:val="0"/>
      <w:marBottom w:val="0"/>
      <w:divBdr>
        <w:top w:val="none" w:sz="0" w:space="0" w:color="auto"/>
        <w:left w:val="none" w:sz="0" w:space="0" w:color="auto"/>
        <w:bottom w:val="none" w:sz="0" w:space="0" w:color="auto"/>
        <w:right w:val="none" w:sz="0" w:space="0" w:color="auto"/>
      </w:divBdr>
    </w:div>
    <w:div w:id="791482235">
      <w:bodyDiv w:val="1"/>
      <w:marLeft w:val="0"/>
      <w:marRight w:val="0"/>
      <w:marTop w:val="0"/>
      <w:marBottom w:val="0"/>
      <w:divBdr>
        <w:top w:val="none" w:sz="0" w:space="0" w:color="auto"/>
        <w:left w:val="none" w:sz="0" w:space="0" w:color="auto"/>
        <w:bottom w:val="none" w:sz="0" w:space="0" w:color="auto"/>
        <w:right w:val="none" w:sz="0" w:space="0" w:color="auto"/>
      </w:divBdr>
    </w:div>
    <w:div w:id="791552646">
      <w:bodyDiv w:val="1"/>
      <w:marLeft w:val="0"/>
      <w:marRight w:val="0"/>
      <w:marTop w:val="0"/>
      <w:marBottom w:val="0"/>
      <w:divBdr>
        <w:top w:val="none" w:sz="0" w:space="0" w:color="auto"/>
        <w:left w:val="none" w:sz="0" w:space="0" w:color="auto"/>
        <w:bottom w:val="none" w:sz="0" w:space="0" w:color="auto"/>
        <w:right w:val="none" w:sz="0" w:space="0" w:color="auto"/>
      </w:divBdr>
    </w:div>
    <w:div w:id="792098519">
      <w:bodyDiv w:val="1"/>
      <w:marLeft w:val="0"/>
      <w:marRight w:val="0"/>
      <w:marTop w:val="0"/>
      <w:marBottom w:val="0"/>
      <w:divBdr>
        <w:top w:val="none" w:sz="0" w:space="0" w:color="auto"/>
        <w:left w:val="none" w:sz="0" w:space="0" w:color="auto"/>
        <w:bottom w:val="none" w:sz="0" w:space="0" w:color="auto"/>
        <w:right w:val="none" w:sz="0" w:space="0" w:color="auto"/>
      </w:divBdr>
    </w:div>
    <w:div w:id="792215952">
      <w:bodyDiv w:val="1"/>
      <w:marLeft w:val="0"/>
      <w:marRight w:val="0"/>
      <w:marTop w:val="0"/>
      <w:marBottom w:val="0"/>
      <w:divBdr>
        <w:top w:val="none" w:sz="0" w:space="0" w:color="auto"/>
        <w:left w:val="none" w:sz="0" w:space="0" w:color="auto"/>
        <w:bottom w:val="none" w:sz="0" w:space="0" w:color="auto"/>
        <w:right w:val="none" w:sz="0" w:space="0" w:color="auto"/>
      </w:divBdr>
    </w:div>
    <w:div w:id="792402780">
      <w:bodyDiv w:val="1"/>
      <w:marLeft w:val="0"/>
      <w:marRight w:val="0"/>
      <w:marTop w:val="0"/>
      <w:marBottom w:val="0"/>
      <w:divBdr>
        <w:top w:val="none" w:sz="0" w:space="0" w:color="auto"/>
        <w:left w:val="none" w:sz="0" w:space="0" w:color="auto"/>
        <w:bottom w:val="none" w:sz="0" w:space="0" w:color="auto"/>
        <w:right w:val="none" w:sz="0" w:space="0" w:color="auto"/>
      </w:divBdr>
    </w:div>
    <w:div w:id="792404539">
      <w:bodyDiv w:val="1"/>
      <w:marLeft w:val="0"/>
      <w:marRight w:val="0"/>
      <w:marTop w:val="0"/>
      <w:marBottom w:val="0"/>
      <w:divBdr>
        <w:top w:val="none" w:sz="0" w:space="0" w:color="auto"/>
        <w:left w:val="none" w:sz="0" w:space="0" w:color="auto"/>
        <w:bottom w:val="none" w:sz="0" w:space="0" w:color="auto"/>
        <w:right w:val="none" w:sz="0" w:space="0" w:color="auto"/>
      </w:divBdr>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9388">
      <w:bodyDiv w:val="1"/>
      <w:marLeft w:val="0"/>
      <w:marRight w:val="0"/>
      <w:marTop w:val="0"/>
      <w:marBottom w:val="0"/>
      <w:divBdr>
        <w:top w:val="none" w:sz="0" w:space="0" w:color="auto"/>
        <w:left w:val="none" w:sz="0" w:space="0" w:color="auto"/>
        <w:bottom w:val="none" w:sz="0" w:space="0" w:color="auto"/>
        <w:right w:val="none" w:sz="0" w:space="0" w:color="auto"/>
      </w:divBdr>
    </w:div>
    <w:div w:id="792559429">
      <w:bodyDiv w:val="1"/>
      <w:marLeft w:val="0"/>
      <w:marRight w:val="0"/>
      <w:marTop w:val="0"/>
      <w:marBottom w:val="0"/>
      <w:divBdr>
        <w:top w:val="none" w:sz="0" w:space="0" w:color="auto"/>
        <w:left w:val="none" w:sz="0" w:space="0" w:color="auto"/>
        <w:bottom w:val="none" w:sz="0" w:space="0" w:color="auto"/>
        <w:right w:val="none" w:sz="0" w:space="0" w:color="auto"/>
      </w:divBdr>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2598064">
      <w:bodyDiv w:val="1"/>
      <w:marLeft w:val="0"/>
      <w:marRight w:val="0"/>
      <w:marTop w:val="0"/>
      <w:marBottom w:val="0"/>
      <w:divBdr>
        <w:top w:val="none" w:sz="0" w:space="0" w:color="auto"/>
        <w:left w:val="none" w:sz="0" w:space="0" w:color="auto"/>
        <w:bottom w:val="none" w:sz="0" w:space="0" w:color="auto"/>
        <w:right w:val="none" w:sz="0" w:space="0" w:color="auto"/>
      </w:divBdr>
    </w:div>
    <w:div w:id="793013589">
      <w:bodyDiv w:val="1"/>
      <w:marLeft w:val="0"/>
      <w:marRight w:val="0"/>
      <w:marTop w:val="0"/>
      <w:marBottom w:val="0"/>
      <w:divBdr>
        <w:top w:val="none" w:sz="0" w:space="0" w:color="auto"/>
        <w:left w:val="none" w:sz="0" w:space="0" w:color="auto"/>
        <w:bottom w:val="none" w:sz="0" w:space="0" w:color="auto"/>
        <w:right w:val="none" w:sz="0" w:space="0" w:color="auto"/>
      </w:divBdr>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063850">
      <w:bodyDiv w:val="1"/>
      <w:marLeft w:val="0"/>
      <w:marRight w:val="0"/>
      <w:marTop w:val="0"/>
      <w:marBottom w:val="0"/>
      <w:divBdr>
        <w:top w:val="none" w:sz="0" w:space="0" w:color="auto"/>
        <w:left w:val="none" w:sz="0" w:space="0" w:color="auto"/>
        <w:bottom w:val="none" w:sz="0" w:space="0" w:color="auto"/>
        <w:right w:val="none" w:sz="0" w:space="0" w:color="auto"/>
      </w:divBdr>
    </w:div>
    <w:div w:id="793210561">
      <w:bodyDiv w:val="1"/>
      <w:marLeft w:val="0"/>
      <w:marRight w:val="0"/>
      <w:marTop w:val="0"/>
      <w:marBottom w:val="0"/>
      <w:divBdr>
        <w:top w:val="none" w:sz="0" w:space="0" w:color="auto"/>
        <w:left w:val="none" w:sz="0" w:space="0" w:color="auto"/>
        <w:bottom w:val="none" w:sz="0" w:space="0" w:color="auto"/>
        <w:right w:val="none" w:sz="0" w:space="0" w:color="auto"/>
      </w:divBdr>
    </w:div>
    <w:div w:id="793256808">
      <w:bodyDiv w:val="1"/>
      <w:marLeft w:val="0"/>
      <w:marRight w:val="0"/>
      <w:marTop w:val="0"/>
      <w:marBottom w:val="0"/>
      <w:divBdr>
        <w:top w:val="none" w:sz="0" w:space="0" w:color="auto"/>
        <w:left w:val="none" w:sz="0" w:space="0" w:color="auto"/>
        <w:bottom w:val="none" w:sz="0" w:space="0" w:color="auto"/>
        <w:right w:val="none" w:sz="0" w:space="0" w:color="auto"/>
      </w:divBdr>
    </w:div>
    <w:div w:id="793333567">
      <w:bodyDiv w:val="1"/>
      <w:marLeft w:val="0"/>
      <w:marRight w:val="0"/>
      <w:marTop w:val="0"/>
      <w:marBottom w:val="0"/>
      <w:divBdr>
        <w:top w:val="none" w:sz="0" w:space="0" w:color="auto"/>
        <w:left w:val="none" w:sz="0" w:space="0" w:color="auto"/>
        <w:bottom w:val="none" w:sz="0" w:space="0" w:color="auto"/>
        <w:right w:val="none" w:sz="0" w:space="0" w:color="auto"/>
      </w:divBdr>
    </w:div>
    <w:div w:id="793476672">
      <w:bodyDiv w:val="1"/>
      <w:marLeft w:val="0"/>
      <w:marRight w:val="0"/>
      <w:marTop w:val="0"/>
      <w:marBottom w:val="0"/>
      <w:divBdr>
        <w:top w:val="none" w:sz="0" w:space="0" w:color="auto"/>
        <w:left w:val="none" w:sz="0" w:space="0" w:color="auto"/>
        <w:bottom w:val="none" w:sz="0" w:space="0" w:color="auto"/>
        <w:right w:val="none" w:sz="0" w:space="0" w:color="auto"/>
      </w:divBdr>
    </w:div>
    <w:div w:id="793595652">
      <w:bodyDiv w:val="1"/>
      <w:marLeft w:val="0"/>
      <w:marRight w:val="0"/>
      <w:marTop w:val="0"/>
      <w:marBottom w:val="0"/>
      <w:divBdr>
        <w:top w:val="none" w:sz="0" w:space="0" w:color="auto"/>
        <w:left w:val="none" w:sz="0" w:space="0" w:color="auto"/>
        <w:bottom w:val="none" w:sz="0" w:space="0" w:color="auto"/>
        <w:right w:val="none" w:sz="0" w:space="0" w:color="auto"/>
      </w:divBdr>
    </w:div>
    <w:div w:id="793669418">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3714616">
      <w:bodyDiv w:val="1"/>
      <w:marLeft w:val="0"/>
      <w:marRight w:val="0"/>
      <w:marTop w:val="0"/>
      <w:marBottom w:val="0"/>
      <w:divBdr>
        <w:top w:val="none" w:sz="0" w:space="0" w:color="auto"/>
        <w:left w:val="none" w:sz="0" w:space="0" w:color="auto"/>
        <w:bottom w:val="none" w:sz="0" w:space="0" w:color="auto"/>
        <w:right w:val="none" w:sz="0" w:space="0" w:color="auto"/>
      </w:divBdr>
    </w:div>
    <w:div w:id="793716026">
      <w:bodyDiv w:val="1"/>
      <w:marLeft w:val="0"/>
      <w:marRight w:val="0"/>
      <w:marTop w:val="0"/>
      <w:marBottom w:val="0"/>
      <w:divBdr>
        <w:top w:val="none" w:sz="0" w:space="0" w:color="auto"/>
        <w:left w:val="none" w:sz="0" w:space="0" w:color="auto"/>
        <w:bottom w:val="none" w:sz="0" w:space="0" w:color="auto"/>
        <w:right w:val="none" w:sz="0" w:space="0" w:color="auto"/>
      </w:divBdr>
    </w:div>
    <w:div w:id="793716427">
      <w:bodyDiv w:val="1"/>
      <w:marLeft w:val="0"/>
      <w:marRight w:val="0"/>
      <w:marTop w:val="0"/>
      <w:marBottom w:val="0"/>
      <w:divBdr>
        <w:top w:val="none" w:sz="0" w:space="0" w:color="auto"/>
        <w:left w:val="none" w:sz="0" w:space="0" w:color="auto"/>
        <w:bottom w:val="none" w:sz="0" w:space="0" w:color="auto"/>
        <w:right w:val="none" w:sz="0" w:space="0" w:color="auto"/>
      </w:divBdr>
    </w:div>
    <w:div w:id="793718253">
      <w:bodyDiv w:val="1"/>
      <w:marLeft w:val="0"/>
      <w:marRight w:val="0"/>
      <w:marTop w:val="0"/>
      <w:marBottom w:val="0"/>
      <w:divBdr>
        <w:top w:val="none" w:sz="0" w:space="0" w:color="auto"/>
        <w:left w:val="none" w:sz="0" w:space="0" w:color="auto"/>
        <w:bottom w:val="none" w:sz="0" w:space="0" w:color="auto"/>
        <w:right w:val="none" w:sz="0" w:space="0" w:color="auto"/>
      </w:divBdr>
    </w:div>
    <w:div w:id="794058069">
      <w:bodyDiv w:val="1"/>
      <w:marLeft w:val="0"/>
      <w:marRight w:val="0"/>
      <w:marTop w:val="0"/>
      <w:marBottom w:val="0"/>
      <w:divBdr>
        <w:top w:val="none" w:sz="0" w:space="0" w:color="auto"/>
        <w:left w:val="none" w:sz="0" w:space="0" w:color="auto"/>
        <w:bottom w:val="none" w:sz="0" w:space="0" w:color="auto"/>
        <w:right w:val="none" w:sz="0" w:space="0" w:color="auto"/>
      </w:divBdr>
    </w:div>
    <w:div w:id="794299180">
      <w:bodyDiv w:val="1"/>
      <w:marLeft w:val="0"/>
      <w:marRight w:val="0"/>
      <w:marTop w:val="0"/>
      <w:marBottom w:val="0"/>
      <w:divBdr>
        <w:top w:val="none" w:sz="0" w:space="0" w:color="auto"/>
        <w:left w:val="none" w:sz="0" w:space="0" w:color="auto"/>
        <w:bottom w:val="none" w:sz="0" w:space="0" w:color="auto"/>
        <w:right w:val="none" w:sz="0" w:space="0" w:color="auto"/>
      </w:divBdr>
    </w:div>
    <w:div w:id="794519254">
      <w:bodyDiv w:val="1"/>
      <w:marLeft w:val="0"/>
      <w:marRight w:val="0"/>
      <w:marTop w:val="0"/>
      <w:marBottom w:val="0"/>
      <w:divBdr>
        <w:top w:val="none" w:sz="0" w:space="0" w:color="auto"/>
        <w:left w:val="none" w:sz="0" w:space="0" w:color="auto"/>
        <w:bottom w:val="none" w:sz="0" w:space="0" w:color="auto"/>
        <w:right w:val="none" w:sz="0" w:space="0" w:color="auto"/>
      </w:divBdr>
    </w:div>
    <w:div w:id="794569475">
      <w:bodyDiv w:val="1"/>
      <w:marLeft w:val="0"/>
      <w:marRight w:val="0"/>
      <w:marTop w:val="0"/>
      <w:marBottom w:val="0"/>
      <w:divBdr>
        <w:top w:val="none" w:sz="0" w:space="0" w:color="auto"/>
        <w:left w:val="none" w:sz="0" w:space="0" w:color="auto"/>
        <w:bottom w:val="none" w:sz="0" w:space="0" w:color="auto"/>
        <w:right w:val="none" w:sz="0" w:space="0" w:color="auto"/>
      </w:divBdr>
    </w:div>
    <w:div w:id="794638061">
      <w:bodyDiv w:val="1"/>
      <w:marLeft w:val="0"/>
      <w:marRight w:val="0"/>
      <w:marTop w:val="0"/>
      <w:marBottom w:val="0"/>
      <w:divBdr>
        <w:top w:val="none" w:sz="0" w:space="0" w:color="auto"/>
        <w:left w:val="none" w:sz="0" w:space="0" w:color="auto"/>
        <w:bottom w:val="none" w:sz="0" w:space="0" w:color="auto"/>
        <w:right w:val="none" w:sz="0" w:space="0" w:color="auto"/>
      </w:divBdr>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756778">
      <w:bodyDiv w:val="1"/>
      <w:marLeft w:val="0"/>
      <w:marRight w:val="0"/>
      <w:marTop w:val="0"/>
      <w:marBottom w:val="0"/>
      <w:divBdr>
        <w:top w:val="none" w:sz="0" w:space="0" w:color="auto"/>
        <w:left w:val="none" w:sz="0" w:space="0" w:color="auto"/>
        <w:bottom w:val="none" w:sz="0" w:space="0" w:color="auto"/>
        <w:right w:val="none" w:sz="0" w:space="0" w:color="auto"/>
      </w:divBdr>
    </w:div>
    <w:div w:id="795026156">
      <w:bodyDiv w:val="1"/>
      <w:marLeft w:val="0"/>
      <w:marRight w:val="0"/>
      <w:marTop w:val="0"/>
      <w:marBottom w:val="0"/>
      <w:divBdr>
        <w:top w:val="none" w:sz="0" w:space="0" w:color="auto"/>
        <w:left w:val="none" w:sz="0" w:space="0" w:color="auto"/>
        <w:bottom w:val="none" w:sz="0" w:space="0" w:color="auto"/>
        <w:right w:val="none" w:sz="0" w:space="0" w:color="auto"/>
      </w:divBdr>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295317">
      <w:bodyDiv w:val="1"/>
      <w:marLeft w:val="0"/>
      <w:marRight w:val="0"/>
      <w:marTop w:val="0"/>
      <w:marBottom w:val="0"/>
      <w:divBdr>
        <w:top w:val="none" w:sz="0" w:space="0" w:color="auto"/>
        <w:left w:val="none" w:sz="0" w:space="0" w:color="auto"/>
        <w:bottom w:val="none" w:sz="0" w:space="0" w:color="auto"/>
        <w:right w:val="none" w:sz="0" w:space="0" w:color="auto"/>
      </w:divBdr>
    </w:div>
    <w:div w:id="795374657">
      <w:bodyDiv w:val="1"/>
      <w:marLeft w:val="0"/>
      <w:marRight w:val="0"/>
      <w:marTop w:val="0"/>
      <w:marBottom w:val="0"/>
      <w:divBdr>
        <w:top w:val="none" w:sz="0" w:space="0" w:color="auto"/>
        <w:left w:val="none" w:sz="0" w:space="0" w:color="auto"/>
        <w:bottom w:val="none" w:sz="0" w:space="0" w:color="auto"/>
        <w:right w:val="none" w:sz="0" w:space="0" w:color="auto"/>
      </w:divBdr>
    </w:div>
    <w:div w:id="795487865">
      <w:bodyDiv w:val="1"/>
      <w:marLeft w:val="0"/>
      <w:marRight w:val="0"/>
      <w:marTop w:val="0"/>
      <w:marBottom w:val="0"/>
      <w:divBdr>
        <w:top w:val="none" w:sz="0" w:space="0" w:color="auto"/>
        <w:left w:val="none" w:sz="0" w:space="0" w:color="auto"/>
        <w:bottom w:val="none" w:sz="0" w:space="0" w:color="auto"/>
        <w:right w:val="none" w:sz="0" w:space="0" w:color="auto"/>
      </w:divBdr>
    </w:div>
    <w:div w:id="795878410">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030927">
      <w:bodyDiv w:val="1"/>
      <w:marLeft w:val="0"/>
      <w:marRight w:val="0"/>
      <w:marTop w:val="0"/>
      <w:marBottom w:val="0"/>
      <w:divBdr>
        <w:top w:val="none" w:sz="0" w:space="0" w:color="auto"/>
        <w:left w:val="none" w:sz="0" w:space="0" w:color="auto"/>
        <w:bottom w:val="none" w:sz="0" w:space="0" w:color="auto"/>
        <w:right w:val="none" w:sz="0" w:space="0" w:color="auto"/>
      </w:divBdr>
    </w:div>
    <w:div w:id="796071124">
      <w:bodyDiv w:val="1"/>
      <w:marLeft w:val="0"/>
      <w:marRight w:val="0"/>
      <w:marTop w:val="0"/>
      <w:marBottom w:val="0"/>
      <w:divBdr>
        <w:top w:val="none" w:sz="0" w:space="0" w:color="auto"/>
        <w:left w:val="none" w:sz="0" w:space="0" w:color="auto"/>
        <w:bottom w:val="none" w:sz="0" w:space="0" w:color="auto"/>
        <w:right w:val="none" w:sz="0" w:space="0" w:color="auto"/>
      </w:divBdr>
    </w:div>
    <w:div w:id="796141464">
      <w:bodyDiv w:val="1"/>
      <w:marLeft w:val="0"/>
      <w:marRight w:val="0"/>
      <w:marTop w:val="0"/>
      <w:marBottom w:val="0"/>
      <w:divBdr>
        <w:top w:val="none" w:sz="0" w:space="0" w:color="auto"/>
        <w:left w:val="none" w:sz="0" w:space="0" w:color="auto"/>
        <w:bottom w:val="none" w:sz="0" w:space="0" w:color="auto"/>
        <w:right w:val="none" w:sz="0" w:space="0" w:color="auto"/>
      </w:divBdr>
    </w:div>
    <w:div w:id="796141960">
      <w:bodyDiv w:val="1"/>
      <w:marLeft w:val="0"/>
      <w:marRight w:val="0"/>
      <w:marTop w:val="0"/>
      <w:marBottom w:val="0"/>
      <w:divBdr>
        <w:top w:val="none" w:sz="0" w:space="0" w:color="auto"/>
        <w:left w:val="none" w:sz="0" w:space="0" w:color="auto"/>
        <w:bottom w:val="none" w:sz="0" w:space="0" w:color="auto"/>
        <w:right w:val="none" w:sz="0" w:space="0" w:color="auto"/>
      </w:divBdr>
    </w:div>
    <w:div w:id="796724657">
      <w:bodyDiv w:val="1"/>
      <w:marLeft w:val="0"/>
      <w:marRight w:val="0"/>
      <w:marTop w:val="0"/>
      <w:marBottom w:val="0"/>
      <w:divBdr>
        <w:top w:val="none" w:sz="0" w:space="0" w:color="auto"/>
        <w:left w:val="none" w:sz="0" w:space="0" w:color="auto"/>
        <w:bottom w:val="none" w:sz="0" w:space="0" w:color="auto"/>
        <w:right w:val="none" w:sz="0" w:space="0" w:color="auto"/>
      </w:divBdr>
    </w:div>
    <w:div w:id="796726270">
      <w:bodyDiv w:val="1"/>
      <w:marLeft w:val="0"/>
      <w:marRight w:val="0"/>
      <w:marTop w:val="0"/>
      <w:marBottom w:val="0"/>
      <w:divBdr>
        <w:top w:val="none" w:sz="0" w:space="0" w:color="auto"/>
        <w:left w:val="none" w:sz="0" w:space="0" w:color="auto"/>
        <w:bottom w:val="none" w:sz="0" w:space="0" w:color="auto"/>
        <w:right w:val="none" w:sz="0" w:space="0" w:color="auto"/>
      </w:divBdr>
    </w:div>
    <w:div w:id="796989638">
      <w:bodyDiv w:val="1"/>
      <w:marLeft w:val="0"/>
      <w:marRight w:val="0"/>
      <w:marTop w:val="0"/>
      <w:marBottom w:val="0"/>
      <w:divBdr>
        <w:top w:val="none" w:sz="0" w:space="0" w:color="auto"/>
        <w:left w:val="none" w:sz="0" w:space="0" w:color="auto"/>
        <w:bottom w:val="none" w:sz="0" w:space="0" w:color="auto"/>
        <w:right w:val="none" w:sz="0" w:space="0" w:color="auto"/>
      </w:divBdr>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068466">
      <w:bodyDiv w:val="1"/>
      <w:marLeft w:val="0"/>
      <w:marRight w:val="0"/>
      <w:marTop w:val="0"/>
      <w:marBottom w:val="0"/>
      <w:divBdr>
        <w:top w:val="none" w:sz="0" w:space="0" w:color="auto"/>
        <w:left w:val="none" w:sz="0" w:space="0" w:color="auto"/>
        <w:bottom w:val="none" w:sz="0" w:space="0" w:color="auto"/>
        <w:right w:val="none" w:sz="0" w:space="0" w:color="auto"/>
      </w:divBdr>
    </w:div>
    <w:div w:id="797186430">
      <w:bodyDiv w:val="1"/>
      <w:marLeft w:val="0"/>
      <w:marRight w:val="0"/>
      <w:marTop w:val="0"/>
      <w:marBottom w:val="0"/>
      <w:divBdr>
        <w:top w:val="none" w:sz="0" w:space="0" w:color="auto"/>
        <w:left w:val="none" w:sz="0" w:space="0" w:color="auto"/>
        <w:bottom w:val="none" w:sz="0" w:space="0" w:color="auto"/>
        <w:right w:val="none" w:sz="0" w:space="0" w:color="auto"/>
      </w:divBdr>
    </w:div>
    <w:div w:id="797334555">
      <w:bodyDiv w:val="1"/>
      <w:marLeft w:val="0"/>
      <w:marRight w:val="0"/>
      <w:marTop w:val="0"/>
      <w:marBottom w:val="0"/>
      <w:divBdr>
        <w:top w:val="none" w:sz="0" w:space="0" w:color="auto"/>
        <w:left w:val="none" w:sz="0" w:space="0" w:color="auto"/>
        <w:bottom w:val="none" w:sz="0" w:space="0" w:color="auto"/>
        <w:right w:val="none" w:sz="0" w:space="0" w:color="auto"/>
      </w:divBdr>
    </w:div>
    <w:div w:id="797726856">
      <w:bodyDiv w:val="1"/>
      <w:marLeft w:val="0"/>
      <w:marRight w:val="0"/>
      <w:marTop w:val="0"/>
      <w:marBottom w:val="0"/>
      <w:divBdr>
        <w:top w:val="none" w:sz="0" w:space="0" w:color="auto"/>
        <w:left w:val="none" w:sz="0" w:space="0" w:color="auto"/>
        <w:bottom w:val="none" w:sz="0" w:space="0" w:color="auto"/>
        <w:right w:val="none" w:sz="0" w:space="0" w:color="auto"/>
      </w:divBdr>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8107198">
      <w:bodyDiv w:val="1"/>
      <w:marLeft w:val="0"/>
      <w:marRight w:val="0"/>
      <w:marTop w:val="0"/>
      <w:marBottom w:val="0"/>
      <w:divBdr>
        <w:top w:val="none" w:sz="0" w:space="0" w:color="auto"/>
        <w:left w:val="none" w:sz="0" w:space="0" w:color="auto"/>
        <w:bottom w:val="none" w:sz="0" w:space="0" w:color="auto"/>
        <w:right w:val="none" w:sz="0" w:space="0" w:color="auto"/>
      </w:divBdr>
    </w:div>
    <w:div w:id="798188236">
      <w:bodyDiv w:val="1"/>
      <w:marLeft w:val="0"/>
      <w:marRight w:val="0"/>
      <w:marTop w:val="0"/>
      <w:marBottom w:val="0"/>
      <w:divBdr>
        <w:top w:val="none" w:sz="0" w:space="0" w:color="auto"/>
        <w:left w:val="none" w:sz="0" w:space="0" w:color="auto"/>
        <w:bottom w:val="none" w:sz="0" w:space="0" w:color="auto"/>
        <w:right w:val="none" w:sz="0" w:space="0" w:color="auto"/>
      </w:divBdr>
    </w:div>
    <w:div w:id="798258550">
      <w:bodyDiv w:val="1"/>
      <w:marLeft w:val="0"/>
      <w:marRight w:val="0"/>
      <w:marTop w:val="0"/>
      <w:marBottom w:val="0"/>
      <w:divBdr>
        <w:top w:val="none" w:sz="0" w:space="0" w:color="auto"/>
        <w:left w:val="none" w:sz="0" w:space="0" w:color="auto"/>
        <w:bottom w:val="none" w:sz="0" w:space="0" w:color="auto"/>
        <w:right w:val="none" w:sz="0" w:space="0" w:color="auto"/>
      </w:divBdr>
    </w:div>
    <w:div w:id="798492592">
      <w:bodyDiv w:val="1"/>
      <w:marLeft w:val="0"/>
      <w:marRight w:val="0"/>
      <w:marTop w:val="0"/>
      <w:marBottom w:val="0"/>
      <w:divBdr>
        <w:top w:val="none" w:sz="0" w:space="0" w:color="auto"/>
        <w:left w:val="none" w:sz="0" w:space="0" w:color="auto"/>
        <w:bottom w:val="none" w:sz="0" w:space="0" w:color="auto"/>
        <w:right w:val="none" w:sz="0" w:space="0" w:color="auto"/>
      </w:divBdr>
    </w:div>
    <w:div w:id="798498710">
      <w:bodyDiv w:val="1"/>
      <w:marLeft w:val="0"/>
      <w:marRight w:val="0"/>
      <w:marTop w:val="0"/>
      <w:marBottom w:val="0"/>
      <w:divBdr>
        <w:top w:val="none" w:sz="0" w:space="0" w:color="auto"/>
        <w:left w:val="none" w:sz="0" w:space="0" w:color="auto"/>
        <w:bottom w:val="none" w:sz="0" w:space="0" w:color="auto"/>
        <w:right w:val="none" w:sz="0" w:space="0" w:color="auto"/>
      </w:divBdr>
    </w:div>
    <w:div w:id="798571831">
      <w:bodyDiv w:val="1"/>
      <w:marLeft w:val="0"/>
      <w:marRight w:val="0"/>
      <w:marTop w:val="0"/>
      <w:marBottom w:val="0"/>
      <w:divBdr>
        <w:top w:val="none" w:sz="0" w:space="0" w:color="auto"/>
        <w:left w:val="none" w:sz="0" w:space="0" w:color="auto"/>
        <w:bottom w:val="none" w:sz="0" w:space="0" w:color="auto"/>
        <w:right w:val="none" w:sz="0" w:space="0" w:color="auto"/>
      </w:divBdr>
    </w:div>
    <w:div w:id="798691631">
      <w:bodyDiv w:val="1"/>
      <w:marLeft w:val="0"/>
      <w:marRight w:val="0"/>
      <w:marTop w:val="0"/>
      <w:marBottom w:val="0"/>
      <w:divBdr>
        <w:top w:val="none" w:sz="0" w:space="0" w:color="auto"/>
        <w:left w:val="none" w:sz="0" w:space="0" w:color="auto"/>
        <w:bottom w:val="none" w:sz="0" w:space="0" w:color="auto"/>
        <w:right w:val="none" w:sz="0" w:space="0" w:color="auto"/>
      </w:divBdr>
    </w:div>
    <w:div w:id="798767295">
      <w:bodyDiv w:val="1"/>
      <w:marLeft w:val="0"/>
      <w:marRight w:val="0"/>
      <w:marTop w:val="0"/>
      <w:marBottom w:val="0"/>
      <w:divBdr>
        <w:top w:val="none" w:sz="0" w:space="0" w:color="auto"/>
        <w:left w:val="none" w:sz="0" w:space="0" w:color="auto"/>
        <w:bottom w:val="none" w:sz="0" w:space="0" w:color="auto"/>
        <w:right w:val="none" w:sz="0" w:space="0" w:color="auto"/>
      </w:divBdr>
    </w:div>
    <w:div w:id="798842052">
      <w:bodyDiv w:val="1"/>
      <w:marLeft w:val="0"/>
      <w:marRight w:val="0"/>
      <w:marTop w:val="0"/>
      <w:marBottom w:val="0"/>
      <w:divBdr>
        <w:top w:val="none" w:sz="0" w:space="0" w:color="auto"/>
        <w:left w:val="none" w:sz="0" w:space="0" w:color="auto"/>
        <w:bottom w:val="none" w:sz="0" w:space="0" w:color="auto"/>
        <w:right w:val="none" w:sz="0" w:space="0" w:color="auto"/>
      </w:divBdr>
    </w:div>
    <w:div w:id="799112619">
      <w:bodyDiv w:val="1"/>
      <w:marLeft w:val="0"/>
      <w:marRight w:val="0"/>
      <w:marTop w:val="0"/>
      <w:marBottom w:val="0"/>
      <w:divBdr>
        <w:top w:val="none" w:sz="0" w:space="0" w:color="auto"/>
        <w:left w:val="none" w:sz="0" w:space="0" w:color="auto"/>
        <w:bottom w:val="none" w:sz="0" w:space="0" w:color="auto"/>
        <w:right w:val="none" w:sz="0" w:space="0" w:color="auto"/>
      </w:divBdr>
    </w:div>
    <w:div w:id="799154284">
      <w:bodyDiv w:val="1"/>
      <w:marLeft w:val="0"/>
      <w:marRight w:val="0"/>
      <w:marTop w:val="0"/>
      <w:marBottom w:val="0"/>
      <w:divBdr>
        <w:top w:val="none" w:sz="0" w:space="0" w:color="auto"/>
        <w:left w:val="none" w:sz="0" w:space="0" w:color="auto"/>
        <w:bottom w:val="none" w:sz="0" w:space="0" w:color="auto"/>
        <w:right w:val="none" w:sz="0" w:space="0" w:color="auto"/>
      </w:divBdr>
    </w:div>
    <w:div w:id="799231946">
      <w:bodyDiv w:val="1"/>
      <w:marLeft w:val="0"/>
      <w:marRight w:val="0"/>
      <w:marTop w:val="0"/>
      <w:marBottom w:val="0"/>
      <w:divBdr>
        <w:top w:val="none" w:sz="0" w:space="0" w:color="auto"/>
        <w:left w:val="none" w:sz="0" w:space="0" w:color="auto"/>
        <w:bottom w:val="none" w:sz="0" w:space="0" w:color="auto"/>
        <w:right w:val="none" w:sz="0" w:space="0" w:color="auto"/>
      </w:divBdr>
    </w:div>
    <w:div w:id="799497131">
      <w:bodyDiv w:val="1"/>
      <w:marLeft w:val="0"/>
      <w:marRight w:val="0"/>
      <w:marTop w:val="0"/>
      <w:marBottom w:val="0"/>
      <w:divBdr>
        <w:top w:val="none" w:sz="0" w:space="0" w:color="auto"/>
        <w:left w:val="none" w:sz="0" w:space="0" w:color="auto"/>
        <w:bottom w:val="none" w:sz="0" w:space="0" w:color="auto"/>
        <w:right w:val="none" w:sz="0" w:space="0" w:color="auto"/>
      </w:divBdr>
    </w:div>
    <w:div w:id="799498123">
      <w:bodyDiv w:val="1"/>
      <w:marLeft w:val="0"/>
      <w:marRight w:val="0"/>
      <w:marTop w:val="0"/>
      <w:marBottom w:val="0"/>
      <w:divBdr>
        <w:top w:val="none" w:sz="0" w:space="0" w:color="auto"/>
        <w:left w:val="none" w:sz="0" w:space="0" w:color="auto"/>
        <w:bottom w:val="none" w:sz="0" w:space="0" w:color="auto"/>
        <w:right w:val="none" w:sz="0" w:space="0" w:color="auto"/>
      </w:divBdr>
    </w:div>
    <w:div w:id="799736000">
      <w:bodyDiv w:val="1"/>
      <w:marLeft w:val="0"/>
      <w:marRight w:val="0"/>
      <w:marTop w:val="0"/>
      <w:marBottom w:val="0"/>
      <w:divBdr>
        <w:top w:val="none" w:sz="0" w:space="0" w:color="auto"/>
        <w:left w:val="none" w:sz="0" w:space="0" w:color="auto"/>
        <w:bottom w:val="none" w:sz="0" w:space="0" w:color="auto"/>
        <w:right w:val="none" w:sz="0" w:space="0" w:color="auto"/>
      </w:divBdr>
    </w:div>
    <w:div w:id="799762332">
      <w:bodyDiv w:val="1"/>
      <w:marLeft w:val="0"/>
      <w:marRight w:val="0"/>
      <w:marTop w:val="0"/>
      <w:marBottom w:val="0"/>
      <w:divBdr>
        <w:top w:val="none" w:sz="0" w:space="0" w:color="auto"/>
        <w:left w:val="none" w:sz="0" w:space="0" w:color="auto"/>
        <w:bottom w:val="none" w:sz="0" w:space="0" w:color="auto"/>
        <w:right w:val="none" w:sz="0" w:space="0" w:color="auto"/>
      </w:divBdr>
    </w:div>
    <w:div w:id="799766812">
      <w:bodyDiv w:val="1"/>
      <w:marLeft w:val="0"/>
      <w:marRight w:val="0"/>
      <w:marTop w:val="0"/>
      <w:marBottom w:val="0"/>
      <w:divBdr>
        <w:top w:val="none" w:sz="0" w:space="0" w:color="auto"/>
        <w:left w:val="none" w:sz="0" w:space="0" w:color="auto"/>
        <w:bottom w:val="none" w:sz="0" w:space="0" w:color="auto"/>
        <w:right w:val="none" w:sz="0" w:space="0" w:color="auto"/>
      </w:divBdr>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198202">
      <w:bodyDiv w:val="1"/>
      <w:marLeft w:val="0"/>
      <w:marRight w:val="0"/>
      <w:marTop w:val="0"/>
      <w:marBottom w:val="0"/>
      <w:divBdr>
        <w:top w:val="none" w:sz="0" w:space="0" w:color="auto"/>
        <w:left w:val="none" w:sz="0" w:space="0" w:color="auto"/>
        <w:bottom w:val="none" w:sz="0" w:space="0" w:color="auto"/>
        <w:right w:val="none" w:sz="0" w:space="0" w:color="auto"/>
      </w:divBdr>
    </w:div>
    <w:div w:id="800264389">
      <w:bodyDiv w:val="1"/>
      <w:marLeft w:val="0"/>
      <w:marRight w:val="0"/>
      <w:marTop w:val="0"/>
      <w:marBottom w:val="0"/>
      <w:divBdr>
        <w:top w:val="none" w:sz="0" w:space="0" w:color="auto"/>
        <w:left w:val="none" w:sz="0" w:space="0" w:color="auto"/>
        <w:bottom w:val="none" w:sz="0" w:space="0" w:color="auto"/>
        <w:right w:val="none" w:sz="0" w:space="0" w:color="auto"/>
      </w:divBdr>
    </w:div>
    <w:div w:id="800268636">
      <w:bodyDiv w:val="1"/>
      <w:marLeft w:val="0"/>
      <w:marRight w:val="0"/>
      <w:marTop w:val="0"/>
      <w:marBottom w:val="0"/>
      <w:divBdr>
        <w:top w:val="none" w:sz="0" w:space="0" w:color="auto"/>
        <w:left w:val="none" w:sz="0" w:space="0" w:color="auto"/>
        <w:bottom w:val="none" w:sz="0" w:space="0" w:color="auto"/>
        <w:right w:val="none" w:sz="0" w:space="0" w:color="auto"/>
      </w:divBdr>
    </w:div>
    <w:div w:id="800541148">
      <w:bodyDiv w:val="1"/>
      <w:marLeft w:val="0"/>
      <w:marRight w:val="0"/>
      <w:marTop w:val="0"/>
      <w:marBottom w:val="0"/>
      <w:divBdr>
        <w:top w:val="none" w:sz="0" w:space="0" w:color="auto"/>
        <w:left w:val="none" w:sz="0" w:space="0" w:color="auto"/>
        <w:bottom w:val="none" w:sz="0" w:space="0" w:color="auto"/>
        <w:right w:val="none" w:sz="0" w:space="0" w:color="auto"/>
      </w:divBdr>
    </w:div>
    <w:div w:id="800878054">
      <w:bodyDiv w:val="1"/>
      <w:marLeft w:val="0"/>
      <w:marRight w:val="0"/>
      <w:marTop w:val="0"/>
      <w:marBottom w:val="0"/>
      <w:divBdr>
        <w:top w:val="none" w:sz="0" w:space="0" w:color="auto"/>
        <w:left w:val="none" w:sz="0" w:space="0" w:color="auto"/>
        <w:bottom w:val="none" w:sz="0" w:space="0" w:color="auto"/>
        <w:right w:val="none" w:sz="0" w:space="0" w:color="auto"/>
      </w:divBdr>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1112781">
      <w:bodyDiv w:val="1"/>
      <w:marLeft w:val="0"/>
      <w:marRight w:val="0"/>
      <w:marTop w:val="0"/>
      <w:marBottom w:val="0"/>
      <w:divBdr>
        <w:top w:val="none" w:sz="0" w:space="0" w:color="auto"/>
        <w:left w:val="none" w:sz="0" w:space="0" w:color="auto"/>
        <w:bottom w:val="none" w:sz="0" w:space="0" w:color="auto"/>
        <w:right w:val="none" w:sz="0" w:space="0" w:color="auto"/>
      </w:divBdr>
    </w:div>
    <w:div w:id="801191136">
      <w:bodyDiv w:val="1"/>
      <w:marLeft w:val="0"/>
      <w:marRight w:val="0"/>
      <w:marTop w:val="0"/>
      <w:marBottom w:val="0"/>
      <w:divBdr>
        <w:top w:val="none" w:sz="0" w:space="0" w:color="auto"/>
        <w:left w:val="none" w:sz="0" w:space="0" w:color="auto"/>
        <w:bottom w:val="none" w:sz="0" w:space="0" w:color="auto"/>
        <w:right w:val="none" w:sz="0" w:space="0" w:color="auto"/>
      </w:divBdr>
    </w:div>
    <w:div w:id="801192390">
      <w:bodyDiv w:val="1"/>
      <w:marLeft w:val="0"/>
      <w:marRight w:val="0"/>
      <w:marTop w:val="0"/>
      <w:marBottom w:val="0"/>
      <w:divBdr>
        <w:top w:val="none" w:sz="0" w:space="0" w:color="auto"/>
        <w:left w:val="none" w:sz="0" w:space="0" w:color="auto"/>
        <w:bottom w:val="none" w:sz="0" w:space="0" w:color="auto"/>
        <w:right w:val="none" w:sz="0" w:space="0" w:color="auto"/>
      </w:divBdr>
    </w:div>
    <w:div w:id="801533651">
      <w:bodyDiv w:val="1"/>
      <w:marLeft w:val="0"/>
      <w:marRight w:val="0"/>
      <w:marTop w:val="0"/>
      <w:marBottom w:val="0"/>
      <w:divBdr>
        <w:top w:val="none" w:sz="0" w:space="0" w:color="auto"/>
        <w:left w:val="none" w:sz="0" w:space="0" w:color="auto"/>
        <w:bottom w:val="none" w:sz="0" w:space="0" w:color="auto"/>
        <w:right w:val="none" w:sz="0" w:space="0" w:color="auto"/>
      </w:divBdr>
    </w:div>
    <w:div w:id="801535360">
      <w:bodyDiv w:val="1"/>
      <w:marLeft w:val="0"/>
      <w:marRight w:val="0"/>
      <w:marTop w:val="0"/>
      <w:marBottom w:val="0"/>
      <w:divBdr>
        <w:top w:val="none" w:sz="0" w:space="0" w:color="auto"/>
        <w:left w:val="none" w:sz="0" w:space="0" w:color="auto"/>
        <w:bottom w:val="none" w:sz="0" w:space="0" w:color="auto"/>
        <w:right w:val="none" w:sz="0" w:space="0" w:color="auto"/>
      </w:divBdr>
    </w:div>
    <w:div w:id="801653111">
      <w:bodyDiv w:val="1"/>
      <w:marLeft w:val="0"/>
      <w:marRight w:val="0"/>
      <w:marTop w:val="0"/>
      <w:marBottom w:val="0"/>
      <w:divBdr>
        <w:top w:val="none" w:sz="0" w:space="0" w:color="auto"/>
        <w:left w:val="none" w:sz="0" w:space="0" w:color="auto"/>
        <w:bottom w:val="none" w:sz="0" w:space="0" w:color="auto"/>
        <w:right w:val="none" w:sz="0" w:space="0" w:color="auto"/>
      </w:divBdr>
    </w:div>
    <w:div w:id="801659591">
      <w:bodyDiv w:val="1"/>
      <w:marLeft w:val="0"/>
      <w:marRight w:val="0"/>
      <w:marTop w:val="0"/>
      <w:marBottom w:val="0"/>
      <w:divBdr>
        <w:top w:val="none" w:sz="0" w:space="0" w:color="auto"/>
        <w:left w:val="none" w:sz="0" w:space="0" w:color="auto"/>
        <w:bottom w:val="none" w:sz="0" w:space="0" w:color="auto"/>
        <w:right w:val="none" w:sz="0" w:space="0" w:color="auto"/>
      </w:divBdr>
    </w:div>
    <w:div w:id="801702097">
      <w:bodyDiv w:val="1"/>
      <w:marLeft w:val="0"/>
      <w:marRight w:val="0"/>
      <w:marTop w:val="0"/>
      <w:marBottom w:val="0"/>
      <w:divBdr>
        <w:top w:val="none" w:sz="0" w:space="0" w:color="auto"/>
        <w:left w:val="none" w:sz="0" w:space="0" w:color="auto"/>
        <w:bottom w:val="none" w:sz="0" w:space="0" w:color="auto"/>
        <w:right w:val="none" w:sz="0" w:space="0" w:color="auto"/>
      </w:divBdr>
    </w:div>
    <w:div w:id="801968439">
      <w:bodyDiv w:val="1"/>
      <w:marLeft w:val="0"/>
      <w:marRight w:val="0"/>
      <w:marTop w:val="0"/>
      <w:marBottom w:val="0"/>
      <w:divBdr>
        <w:top w:val="none" w:sz="0" w:space="0" w:color="auto"/>
        <w:left w:val="none" w:sz="0" w:space="0" w:color="auto"/>
        <w:bottom w:val="none" w:sz="0" w:space="0" w:color="auto"/>
        <w:right w:val="none" w:sz="0" w:space="0" w:color="auto"/>
      </w:divBdr>
    </w:div>
    <w:div w:id="802308565">
      <w:bodyDiv w:val="1"/>
      <w:marLeft w:val="0"/>
      <w:marRight w:val="0"/>
      <w:marTop w:val="0"/>
      <w:marBottom w:val="0"/>
      <w:divBdr>
        <w:top w:val="none" w:sz="0" w:space="0" w:color="auto"/>
        <w:left w:val="none" w:sz="0" w:space="0" w:color="auto"/>
        <w:bottom w:val="none" w:sz="0" w:space="0" w:color="auto"/>
        <w:right w:val="none" w:sz="0" w:space="0" w:color="auto"/>
      </w:divBdr>
    </w:div>
    <w:div w:id="802425164">
      <w:bodyDiv w:val="1"/>
      <w:marLeft w:val="0"/>
      <w:marRight w:val="0"/>
      <w:marTop w:val="0"/>
      <w:marBottom w:val="0"/>
      <w:divBdr>
        <w:top w:val="none" w:sz="0" w:space="0" w:color="auto"/>
        <w:left w:val="none" w:sz="0" w:space="0" w:color="auto"/>
        <w:bottom w:val="none" w:sz="0" w:space="0" w:color="auto"/>
        <w:right w:val="none" w:sz="0" w:space="0" w:color="auto"/>
      </w:divBdr>
    </w:div>
    <w:div w:id="802427938">
      <w:bodyDiv w:val="1"/>
      <w:marLeft w:val="0"/>
      <w:marRight w:val="0"/>
      <w:marTop w:val="0"/>
      <w:marBottom w:val="0"/>
      <w:divBdr>
        <w:top w:val="none" w:sz="0" w:space="0" w:color="auto"/>
        <w:left w:val="none" w:sz="0" w:space="0" w:color="auto"/>
        <w:bottom w:val="none" w:sz="0" w:space="0" w:color="auto"/>
        <w:right w:val="none" w:sz="0" w:space="0" w:color="auto"/>
      </w:divBdr>
    </w:div>
    <w:div w:id="802500580">
      <w:bodyDiv w:val="1"/>
      <w:marLeft w:val="0"/>
      <w:marRight w:val="0"/>
      <w:marTop w:val="0"/>
      <w:marBottom w:val="0"/>
      <w:divBdr>
        <w:top w:val="none" w:sz="0" w:space="0" w:color="auto"/>
        <w:left w:val="none" w:sz="0" w:space="0" w:color="auto"/>
        <w:bottom w:val="none" w:sz="0" w:space="0" w:color="auto"/>
        <w:right w:val="none" w:sz="0" w:space="0" w:color="auto"/>
      </w:divBdr>
    </w:div>
    <w:div w:id="802577632">
      <w:bodyDiv w:val="1"/>
      <w:marLeft w:val="0"/>
      <w:marRight w:val="0"/>
      <w:marTop w:val="0"/>
      <w:marBottom w:val="0"/>
      <w:divBdr>
        <w:top w:val="none" w:sz="0" w:space="0" w:color="auto"/>
        <w:left w:val="none" w:sz="0" w:space="0" w:color="auto"/>
        <w:bottom w:val="none" w:sz="0" w:space="0" w:color="auto"/>
        <w:right w:val="none" w:sz="0" w:space="0" w:color="auto"/>
      </w:divBdr>
    </w:div>
    <w:div w:id="802624519">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8894">
      <w:bodyDiv w:val="1"/>
      <w:marLeft w:val="0"/>
      <w:marRight w:val="0"/>
      <w:marTop w:val="0"/>
      <w:marBottom w:val="0"/>
      <w:divBdr>
        <w:top w:val="none" w:sz="0" w:space="0" w:color="auto"/>
        <w:left w:val="none" w:sz="0" w:space="0" w:color="auto"/>
        <w:bottom w:val="none" w:sz="0" w:space="0" w:color="auto"/>
        <w:right w:val="none" w:sz="0" w:space="0" w:color="auto"/>
      </w:divBdr>
    </w:div>
    <w:div w:id="802960621">
      <w:bodyDiv w:val="1"/>
      <w:marLeft w:val="0"/>
      <w:marRight w:val="0"/>
      <w:marTop w:val="0"/>
      <w:marBottom w:val="0"/>
      <w:divBdr>
        <w:top w:val="none" w:sz="0" w:space="0" w:color="auto"/>
        <w:left w:val="none" w:sz="0" w:space="0" w:color="auto"/>
        <w:bottom w:val="none" w:sz="0" w:space="0" w:color="auto"/>
        <w:right w:val="none" w:sz="0" w:space="0" w:color="auto"/>
      </w:divBdr>
    </w:div>
    <w:div w:id="803158194">
      <w:bodyDiv w:val="1"/>
      <w:marLeft w:val="0"/>
      <w:marRight w:val="0"/>
      <w:marTop w:val="0"/>
      <w:marBottom w:val="0"/>
      <w:divBdr>
        <w:top w:val="none" w:sz="0" w:space="0" w:color="auto"/>
        <w:left w:val="none" w:sz="0" w:space="0" w:color="auto"/>
        <w:bottom w:val="none" w:sz="0" w:space="0" w:color="auto"/>
        <w:right w:val="none" w:sz="0" w:space="0" w:color="auto"/>
      </w:divBdr>
    </w:div>
    <w:div w:id="803278803">
      <w:bodyDiv w:val="1"/>
      <w:marLeft w:val="0"/>
      <w:marRight w:val="0"/>
      <w:marTop w:val="0"/>
      <w:marBottom w:val="0"/>
      <w:divBdr>
        <w:top w:val="none" w:sz="0" w:space="0" w:color="auto"/>
        <w:left w:val="none" w:sz="0" w:space="0" w:color="auto"/>
        <w:bottom w:val="none" w:sz="0" w:space="0" w:color="auto"/>
        <w:right w:val="none" w:sz="0" w:space="0" w:color="auto"/>
      </w:divBdr>
    </w:div>
    <w:div w:id="803279524">
      <w:bodyDiv w:val="1"/>
      <w:marLeft w:val="0"/>
      <w:marRight w:val="0"/>
      <w:marTop w:val="0"/>
      <w:marBottom w:val="0"/>
      <w:divBdr>
        <w:top w:val="none" w:sz="0" w:space="0" w:color="auto"/>
        <w:left w:val="none" w:sz="0" w:space="0" w:color="auto"/>
        <w:bottom w:val="none" w:sz="0" w:space="0" w:color="auto"/>
        <w:right w:val="none" w:sz="0" w:space="0" w:color="auto"/>
      </w:divBdr>
    </w:div>
    <w:div w:id="803306890">
      <w:bodyDiv w:val="1"/>
      <w:marLeft w:val="0"/>
      <w:marRight w:val="0"/>
      <w:marTop w:val="0"/>
      <w:marBottom w:val="0"/>
      <w:divBdr>
        <w:top w:val="none" w:sz="0" w:space="0" w:color="auto"/>
        <w:left w:val="none" w:sz="0" w:space="0" w:color="auto"/>
        <w:bottom w:val="none" w:sz="0" w:space="0" w:color="auto"/>
        <w:right w:val="none" w:sz="0" w:space="0" w:color="auto"/>
      </w:divBdr>
    </w:div>
    <w:div w:id="803425737">
      <w:bodyDiv w:val="1"/>
      <w:marLeft w:val="0"/>
      <w:marRight w:val="0"/>
      <w:marTop w:val="0"/>
      <w:marBottom w:val="0"/>
      <w:divBdr>
        <w:top w:val="none" w:sz="0" w:space="0" w:color="auto"/>
        <w:left w:val="none" w:sz="0" w:space="0" w:color="auto"/>
        <w:bottom w:val="none" w:sz="0" w:space="0" w:color="auto"/>
        <w:right w:val="none" w:sz="0" w:space="0" w:color="auto"/>
      </w:divBdr>
    </w:div>
    <w:div w:id="803432060">
      <w:bodyDiv w:val="1"/>
      <w:marLeft w:val="0"/>
      <w:marRight w:val="0"/>
      <w:marTop w:val="0"/>
      <w:marBottom w:val="0"/>
      <w:divBdr>
        <w:top w:val="none" w:sz="0" w:space="0" w:color="auto"/>
        <w:left w:val="none" w:sz="0" w:space="0" w:color="auto"/>
        <w:bottom w:val="none" w:sz="0" w:space="0" w:color="auto"/>
        <w:right w:val="none" w:sz="0" w:space="0" w:color="auto"/>
      </w:divBdr>
    </w:div>
    <w:div w:id="803473380">
      <w:bodyDiv w:val="1"/>
      <w:marLeft w:val="0"/>
      <w:marRight w:val="0"/>
      <w:marTop w:val="0"/>
      <w:marBottom w:val="0"/>
      <w:divBdr>
        <w:top w:val="none" w:sz="0" w:space="0" w:color="auto"/>
        <w:left w:val="none" w:sz="0" w:space="0" w:color="auto"/>
        <w:bottom w:val="none" w:sz="0" w:space="0" w:color="auto"/>
        <w:right w:val="none" w:sz="0" w:space="0" w:color="auto"/>
      </w:divBdr>
    </w:div>
    <w:div w:id="803473901">
      <w:bodyDiv w:val="1"/>
      <w:marLeft w:val="0"/>
      <w:marRight w:val="0"/>
      <w:marTop w:val="0"/>
      <w:marBottom w:val="0"/>
      <w:divBdr>
        <w:top w:val="none" w:sz="0" w:space="0" w:color="auto"/>
        <w:left w:val="none" w:sz="0" w:space="0" w:color="auto"/>
        <w:bottom w:val="none" w:sz="0" w:space="0" w:color="auto"/>
        <w:right w:val="none" w:sz="0" w:space="0" w:color="auto"/>
      </w:divBdr>
    </w:div>
    <w:div w:id="803733904">
      <w:bodyDiv w:val="1"/>
      <w:marLeft w:val="0"/>
      <w:marRight w:val="0"/>
      <w:marTop w:val="0"/>
      <w:marBottom w:val="0"/>
      <w:divBdr>
        <w:top w:val="none" w:sz="0" w:space="0" w:color="auto"/>
        <w:left w:val="none" w:sz="0" w:space="0" w:color="auto"/>
        <w:bottom w:val="none" w:sz="0" w:space="0" w:color="auto"/>
        <w:right w:val="none" w:sz="0" w:space="0" w:color="auto"/>
      </w:divBdr>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3961991">
      <w:bodyDiv w:val="1"/>
      <w:marLeft w:val="0"/>
      <w:marRight w:val="0"/>
      <w:marTop w:val="0"/>
      <w:marBottom w:val="0"/>
      <w:divBdr>
        <w:top w:val="none" w:sz="0" w:space="0" w:color="auto"/>
        <w:left w:val="none" w:sz="0" w:space="0" w:color="auto"/>
        <w:bottom w:val="none" w:sz="0" w:space="0" w:color="auto"/>
        <w:right w:val="none" w:sz="0" w:space="0" w:color="auto"/>
      </w:divBdr>
    </w:div>
    <w:div w:id="804389651">
      <w:bodyDiv w:val="1"/>
      <w:marLeft w:val="0"/>
      <w:marRight w:val="0"/>
      <w:marTop w:val="0"/>
      <w:marBottom w:val="0"/>
      <w:divBdr>
        <w:top w:val="none" w:sz="0" w:space="0" w:color="auto"/>
        <w:left w:val="none" w:sz="0" w:space="0" w:color="auto"/>
        <w:bottom w:val="none" w:sz="0" w:space="0" w:color="auto"/>
        <w:right w:val="none" w:sz="0" w:space="0" w:color="auto"/>
      </w:divBdr>
    </w:div>
    <w:div w:id="804547056">
      <w:bodyDiv w:val="1"/>
      <w:marLeft w:val="0"/>
      <w:marRight w:val="0"/>
      <w:marTop w:val="0"/>
      <w:marBottom w:val="0"/>
      <w:divBdr>
        <w:top w:val="none" w:sz="0" w:space="0" w:color="auto"/>
        <w:left w:val="none" w:sz="0" w:space="0" w:color="auto"/>
        <w:bottom w:val="none" w:sz="0" w:space="0" w:color="auto"/>
        <w:right w:val="none" w:sz="0" w:space="0" w:color="auto"/>
      </w:divBdr>
    </w:div>
    <w:div w:id="804547420">
      <w:bodyDiv w:val="1"/>
      <w:marLeft w:val="0"/>
      <w:marRight w:val="0"/>
      <w:marTop w:val="0"/>
      <w:marBottom w:val="0"/>
      <w:divBdr>
        <w:top w:val="none" w:sz="0" w:space="0" w:color="auto"/>
        <w:left w:val="none" w:sz="0" w:space="0" w:color="auto"/>
        <w:bottom w:val="none" w:sz="0" w:space="0" w:color="auto"/>
        <w:right w:val="none" w:sz="0" w:space="0" w:color="auto"/>
      </w:divBdr>
    </w:div>
    <w:div w:id="804658981">
      <w:bodyDiv w:val="1"/>
      <w:marLeft w:val="0"/>
      <w:marRight w:val="0"/>
      <w:marTop w:val="0"/>
      <w:marBottom w:val="0"/>
      <w:divBdr>
        <w:top w:val="none" w:sz="0" w:space="0" w:color="auto"/>
        <w:left w:val="none" w:sz="0" w:space="0" w:color="auto"/>
        <w:bottom w:val="none" w:sz="0" w:space="0" w:color="auto"/>
        <w:right w:val="none" w:sz="0" w:space="0" w:color="auto"/>
      </w:divBdr>
    </w:div>
    <w:div w:id="804665473">
      <w:bodyDiv w:val="1"/>
      <w:marLeft w:val="0"/>
      <w:marRight w:val="0"/>
      <w:marTop w:val="0"/>
      <w:marBottom w:val="0"/>
      <w:divBdr>
        <w:top w:val="none" w:sz="0" w:space="0" w:color="auto"/>
        <w:left w:val="none" w:sz="0" w:space="0" w:color="auto"/>
        <w:bottom w:val="none" w:sz="0" w:space="0" w:color="auto"/>
        <w:right w:val="none" w:sz="0" w:space="0" w:color="auto"/>
      </w:divBdr>
    </w:div>
    <w:div w:id="804735857">
      <w:bodyDiv w:val="1"/>
      <w:marLeft w:val="0"/>
      <w:marRight w:val="0"/>
      <w:marTop w:val="0"/>
      <w:marBottom w:val="0"/>
      <w:divBdr>
        <w:top w:val="none" w:sz="0" w:space="0" w:color="auto"/>
        <w:left w:val="none" w:sz="0" w:space="0" w:color="auto"/>
        <w:bottom w:val="none" w:sz="0" w:space="0" w:color="auto"/>
        <w:right w:val="none" w:sz="0" w:space="0" w:color="auto"/>
      </w:divBdr>
    </w:div>
    <w:div w:id="804739742">
      <w:bodyDiv w:val="1"/>
      <w:marLeft w:val="0"/>
      <w:marRight w:val="0"/>
      <w:marTop w:val="0"/>
      <w:marBottom w:val="0"/>
      <w:divBdr>
        <w:top w:val="none" w:sz="0" w:space="0" w:color="auto"/>
        <w:left w:val="none" w:sz="0" w:space="0" w:color="auto"/>
        <w:bottom w:val="none" w:sz="0" w:space="0" w:color="auto"/>
        <w:right w:val="none" w:sz="0" w:space="0" w:color="auto"/>
      </w:divBdr>
    </w:div>
    <w:div w:id="804854212">
      <w:bodyDiv w:val="1"/>
      <w:marLeft w:val="0"/>
      <w:marRight w:val="0"/>
      <w:marTop w:val="0"/>
      <w:marBottom w:val="0"/>
      <w:divBdr>
        <w:top w:val="none" w:sz="0" w:space="0" w:color="auto"/>
        <w:left w:val="none" w:sz="0" w:space="0" w:color="auto"/>
        <w:bottom w:val="none" w:sz="0" w:space="0" w:color="auto"/>
        <w:right w:val="none" w:sz="0" w:space="0" w:color="auto"/>
      </w:divBdr>
    </w:div>
    <w:div w:id="805009634">
      <w:bodyDiv w:val="1"/>
      <w:marLeft w:val="0"/>
      <w:marRight w:val="0"/>
      <w:marTop w:val="0"/>
      <w:marBottom w:val="0"/>
      <w:divBdr>
        <w:top w:val="none" w:sz="0" w:space="0" w:color="auto"/>
        <w:left w:val="none" w:sz="0" w:space="0" w:color="auto"/>
        <w:bottom w:val="none" w:sz="0" w:space="0" w:color="auto"/>
        <w:right w:val="none" w:sz="0" w:space="0" w:color="auto"/>
      </w:divBdr>
    </w:div>
    <w:div w:id="805510333">
      <w:bodyDiv w:val="1"/>
      <w:marLeft w:val="0"/>
      <w:marRight w:val="0"/>
      <w:marTop w:val="0"/>
      <w:marBottom w:val="0"/>
      <w:divBdr>
        <w:top w:val="none" w:sz="0" w:space="0" w:color="auto"/>
        <w:left w:val="none" w:sz="0" w:space="0" w:color="auto"/>
        <w:bottom w:val="none" w:sz="0" w:space="0" w:color="auto"/>
        <w:right w:val="none" w:sz="0" w:space="0" w:color="auto"/>
      </w:divBdr>
    </w:div>
    <w:div w:id="805587511">
      <w:bodyDiv w:val="1"/>
      <w:marLeft w:val="0"/>
      <w:marRight w:val="0"/>
      <w:marTop w:val="0"/>
      <w:marBottom w:val="0"/>
      <w:divBdr>
        <w:top w:val="none" w:sz="0" w:space="0" w:color="auto"/>
        <w:left w:val="none" w:sz="0" w:space="0" w:color="auto"/>
        <w:bottom w:val="none" w:sz="0" w:space="0" w:color="auto"/>
        <w:right w:val="none" w:sz="0" w:space="0" w:color="auto"/>
      </w:divBdr>
    </w:div>
    <w:div w:id="805589097">
      <w:bodyDiv w:val="1"/>
      <w:marLeft w:val="0"/>
      <w:marRight w:val="0"/>
      <w:marTop w:val="0"/>
      <w:marBottom w:val="0"/>
      <w:divBdr>
        <w:top w:val="none" w:sz="0" w:space="0" w:color="auto"/>
        <w:left w:val="none" w:sz="0" w:space="0" w:color="auto"/>
        <w:bottom w:val="none" w:sz="0" w:space="0" w:color="auto"/>
        <w:right w:val="none" w:sz="0" w:space="0" w:color="auto"/>
      </w:divBdr>
    </w:div>
    <w:div w:id="805664982">
      <w:bodyDiv w:val="1"/>
      <w:marLeft w:val="0"/>
      <w:marRight w:val="0"/>
      <w:marTop w:val="0"/>
      <w:marBottom w:val="0"/>
      <w:divBdr>
        <w:top w:val="none" w:sz="0" w:space="0" w:color="auto"/>
        <w:left w:val="none" w:sz="0" w:space="0" w:color="auto"/>
        <w:bottom w:val="none" w:sz="0" w:space="0" w:color="auto"/>
        <w:right w:val="none" w:sz="0" w:space="0" w:color="auto"/>
      </w:divBdr>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779424">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6245334">
      <w:bodyDiv w:val="1"/>
      <w:marLeft w:val="0"/>
      <w:marRight w:val="0"/>
      <w:marTop w:val="0"/>
      <w:marBottom w:val="0"/>
      <w:divBdr>
        <w:top w:val="none" w:sz="0" w:space="0" w:color="auto"/>
        <w:left w:val="none" w:sz="0" w:space="0" w:color="auto"/>
        <w:bottom w:val="none" w:sz="0" w:space="0" w:color="auto"/>
        <w:right w:val="none" w:sz="0" w:space="0" w:color="auto"/>
      </w:divBdr>
    </w:div>
    <w:div w:id="806555229">
      <w:bodyDiv w:val="1"/>
      <w:marLeft w:val="0"/>
      <w:marRight w:val="0"/>
      <w:marTop w:val="0"/>
      <w:marBottom w:val="0"/>
      <w:divBdr>
        <w:top w:val="none" w:sz="0" w:space="0" w:color="auto"/>
        <w:left w:val="none" w:sz="0" w:space="0" w:color="auto"/>
        <w:bottom w:val="none" w:sz="0" w:space="0" w:color="auto"/>
        <w:right w:val="none" w:sz="0" w:space="0" w:color="auto"/>
      </w:divBdr>
    </w:div>
    <w:div w:id="806626065">
      <w:bodyDiv w:val="1"/>
      <w:marLeft w:val="0"/>
      <w:marRight w:val="0"/>
      <w:marTop w:val="0"/>
      <w:marBottom w:val="0"/>
      <w:divBdr>
        <w:top w:val="none" w:sz="0" w:space="0" w:color="auto"/>
        <w:left w:val="none" w:sz="0" w:space="0" w:color="auto"/>
        <w:bottom w:val="none" w:sz="0" w:space="0" w:color="auto"/>
        <w:right w:val="none" w:sz="0" w:space="0" w:color="auto"/>
      </w:divBdr>
    </w:div>
    <w:div w:id="806626619">
      <w:bodyDiv w:val="1"/>
      <w:marLeft w:val="0"/>
      <w:marRight w:val="0"/>
      <w:marTop w:val="0"/>
      <w:marBottom w:val="0"/>
      <w:divBdr>
        <w:top w:val="none" w:sz="0" w:space="0" w:color="auto"/>
        <w:left w:val="none" w:sz="0" w:space="0" w:color="auto"/>
        <w:bottom w:val="none" w:sz="0" w:space="0" w:color="auto"/>
        <w:right w:val="none" w:sz="0" w:space="0" w:color="auto"/>
      </w:divBdr>
    </w:div>
    <w:div w:id="806820676">
      <w:bodyDiv w:val="1"/>
      <w:marLeft w:val="0"/>
      <w:marRight w:val="0"/>
      <w:marTop w:val="0"/>
      <w:marBottom w:val="0"/>
      <w:divBdr>
        <w:top w:val="none" w:sz="0" w:space="0" w:color="auto"/>
        <w:left w:val="none" w:sz="0" w:space="0" w:color="auto"/>
        <w:bottom w:val="none" w:sz="0" w:space="0" w:color="auto"/>
        <w:right w:val="none" w:sz="0" w:space="0" w:color="auto"/>
      </w:divBdr>
    </w:div>
    <w:div w:id="806895159">
      <w:bodyDiv w:val="1"/>
      <w:marLeft w:val="0"/>
      <w:marRight w:val="0"/>
      <w:marTop w:val="0"/>
      <w:marBottom w:val="0"/>
      <w:divBdr>
        <w:top w:val="none" w:sz="0" w:space="0" w:color="auto"/>
        <w:left w:val="none" w:sz="0" w:space="0" w:color="auto"/>
        <w:bottom w:val="none" w:sz="0" w:space="0" w:color="auto"/>
        <w:right w:val="none" w:sz="0" w:space="0" w:color="auto"/>
      </w:divBdr>
    </w:div>
    <w:div w:id="807014406">
      <w:bodyDiv w:val="1"/>
      <w:marLeft w:val="0"/>
      <w:marRight w:val="0"/>
      <w:marTop w:val="0"/>
      <w:marBottom w:val="0"/>
      <w:divBdr>
        <w:top w:val="none" w:sz="0" w:space="0" w:color="auto"/>
        <w:left w:val="none" w:sz="0" w:space="0" w:color="auto"/>
        <w:bottom w:val="none" w:sz="0" w:space="0" w:color="auto"/>
        <w:right w:val="none" w:sz="0" w:space="0" w:color="auto"/>
      </w:divBdr>
    </w:div>
    <w:div w:id="807090292">
      <w:bodyDiv w:val="1"/>
      <w:marLeft w:val="0"/>
      <w:marRight w:val="0"/>
      <w:marTop w:val="0"/>
      <w:marBottom w:val="0"/>
      <w:divBdr>
        <w:top w:val="none" w:sz="0" w:space="0" w:color="auto"/>
        <w:left w:val="none" w:sz="0" w:space="0" w:color="auto"/>
        <w:bottom w:val="none" w:sz="0" w:space="0" w:color="auto"/>
        <w:right w:val="none" w:sz="0" w:space="0" w:color="auto"/>
      </w:divBdr>
    </w:div>
    <w:div w:id="807170524">
      <w:bodyDiv w:val="1"/>
      <w:marLeft w:val="0"/>
      <w:marRight w:val="0"/>
      <w:marTop w:val="0"/>
      <w:marBottom w:val="0"/>
      <w:divBdr>
        <w:top w:val="none" w:sz="0" w:space="0" w:color="auto"/>
        <w:left w:val="none" w:sz="0" w:space="0" w:color="auto"/>
        <w:bottom w:val="none" w:sz="0" w:space="0" w:color="auto"/>
        <w:right w:val="none" w:sz="0" w:space="0" w:color="auto"/>
      </w:divBdr>
    </w:div>
    <w:div w:id="807283719">
      <w:bodyDiv w:val="1"/>
      <w:marLeft w:val="0"/>
      <w:marRight w:val="0"/>
      <w:marTop w:val="0"/>
      <w:marBottom w:val="0"/>
      <w:divBdr>
        <w:top w:val="none" w:sz="0" w:space="0" w:color="auto"/>
        <w:left w:val="none" w:sz="0" w:space="0" w:color="auto"/>
        <w:bottom w:val="none" w:sz="0" w:space="0" w:color="auto"/>
        <w:right w:val="none" w:sz="0" w:space="0" w:color="auto"/>
      </w:divBdr>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6316">
      <w:bodyDiv w:val="1"/>
      <w:marLeft w:val="0"/>
      <w:marRight w:val="0"/>
      <w:marTop w:val="0"/>
      <w:marBottom w:val="0"/>
      <w:divBdr>
        <w:top w:val="none" w:sz="0" w:space="0" w:color="auto"/>
        <w:left w:val="none" w:sz="0" w:space="0" w:color="auto"/>
        <w:bottom w:val="none" w:sz="0" w:space="0" w:color="auto"/>
        <w:right w:val="none" w:sz="0" w:space="0" w:color="auto"/>
      </w:divBdr>
    </w:div>
    <w:div w:id="808059344">
      <w:bodyDiv w:val="1"/>
      <w:marLeft w:val="0"/>
      <w:marRight w:val="0"/>
      <w:marTop w:val="0"/>
      <w:marBottom w:val="0"/>
      <w:divBdr>
        <w:top w:val="none" w:sz="0" w:space="0" w:color="auto"/>
        <w:left w:val="none" w:sz="0" w:space="0" w:color="auto"/>
        <w:bottom w:val="none" w:sz="0" w:space="0" w:color="auto"/>
        <w:right w:val="none" w:sz="0" w:space="0" w:color="auto"/>
      </w:divBdr>
    </w:div>
    <w:div w:id="808128448">
      <w:bodyDiv w:val="1"/>
      <w:marLeft w:val="0"/>
      <w:marRight w:val="0"/>
      <w:marTop w:val="0"/>
      <w:marBottom w:val="0"/>
      <w:divBdr>
        <w:top w:val="none" w:sz="0" w:space="0" w:color="auto"/>
        <w:left w:val="none" w:sz="0" w:space="0" w:color="auto"/>
        <w:bottom w:val="none" w:sz="0" w:space="0" w:color="auto"/>
        <w:right w:val="none" w:sz="0" w:space="0" w:color="auto"/>
      </w:divBdr>
    </w:div>
    <w:div w:id="808670111">
      <w:bodyDiv w:val="1"/>
      <w:marLeft w:val="0"/>
      <w:marRight w:val="0"/>
      <w:marTop w:val="0"/>
      <w:marBottom w:val="0"/>
      <w:divBdr>
        <w:top w:val="none" w:sz="0" w:space="0" w:color="auto"/>
        <w:left w:val="none" w:sz="0" w:space="0" w:color="auto"/>
        <w:bottom w:val="none" w:sz="0" w:space="0" w:color="auto"/>
        <w:right w:val="none" w:sz="0" w:space="0" w:color="auto"/>
      </w:divBdr>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9400161">
      <w:bodyDiv w:val="1"/>
      <w:marLeft w:val="0"/>
      <w:marRight w:val="0"/>
      <w:marTop w:val="0"/>
      <w:marBottom w:val="0"/>
      <w:divBdr>
        <w:top w:val="none" w:sz="0" w:space="0" w:color="auto"/>
        <w:left w:val="none" w:sz="0" w:space="0" w:color="auto"/>
        <w:bottom w:val="none" w:sz="0" w:space="0" w:color="auto"/>
        <w:right w:val="none" w:sz="0" w:space="0" w:color="auto"/>
      </w:divBdr>
    </w:div>
    <w:div w:id="809595154">
      <w:bodyDiv w:val="1"/>
      <w:marLeft w:val="0"/>
      <w:marRight w:val="0"/>
      <w:marTop w:val="0"/>
      <w:marBottom w:val="0"/>
      <w:divBdr>
        <w:top w:val="none" w:sz="0" w:space="0" w:color="auto"/>
        <w:left w:val="none" w:sz="0" w:space="0" w:color="auto"/>
        <w:bottom w:val="none" w:sz="0" w:space="0" w:color="auto"/>
        <w:right w:val="none" w:sz="0" w:space="0" w:color="auto"/>
      </w:divBdr>
    </w:div>
    <w:div w:id="809634519">
      <w:bodyDiv w:val="1"/>
      <w:marLeft w:val="0"/>
      <w:marRight w:val="0"/>
      <w:marTop w:val="0"/>
      <w:marBottom w:val="0"/>
      <w:divBdr>
        <w:top w:val="none" w:sz="0" w:space="0" w:color="auto"/>
        <w:left w:val="none" w:sz="0" w:space="0" w:color="auto"/>
        <w:bottom w:val="none" w:sz="0" w:space="0" w:color="auto"/>
        <w:right w:val="none" w:sz="0" w:space="0" w:color="auto"/>
      </w:divBdr>
    </w:div>
    <w:div w:id="809831871">
      <w:bodyDiv w:val="1"/>
      <w:marLeft w:val="0"/>
      <w:marRight w:val="0"/>
      <w:marTop w:val="0"/>
      <w:marBottom w:val="0"/>
      <w:divBdr>
        <w:top w:val="none" w:sz="0" w:space="0" w:color="auto"/>
        <w:left w:val="none" w:sz="0" w:space="0" w:color="auto"/>
        <w:bottom w:val="none" w:sz="0" w:space="0" w:color="auto"/>
        <w:right w:val="none" w:sz="0" w:space="0" w:color="auto"/>
      </w:divBdr>
    </w:div>
    <w:div w:id="810026146">
      <w:bodyDiv w:val="1"/>
      <w:marLeft w:val="0"/>
      <w:marRight w:val="0"/>
      <w:marTop w:val="0"/>
      <w:marBottom w:val="0"/>
      <w:divBdr>
        <w:top w:val="none" w:sz="0" w:space="0" w:color="auto"/>
        <w:left w:val="none" w:sz="0" w:space="0" w:color="auto"/>
        <w:bottom w:val="none" w:sz="0" w:space="0" w:color="auto"/>
        <w:right w:val="none" w:sz="0" w:space="0" w:color="auto"/>
      </w:divBdr>
    </w:div>
    <w:div w:id="810369580">
      <w:bodyDiv w:val="1"/>
      <w:marLeft w:val="0"/>
      <w:marRight w:val="0"/>
      <w:marTop w:val="0"/>
      <w:marBottom w:val="0"/>
      <w:divBdr>
        <w:top w:val="none" w:sz="0" w:space="0" w:color="auto"/>
        <w:left w:val="none" w:sz="0" w:space="0" w:color="auto"/>
        <w:bottom w:val="none" w:sz="0" w:space="0" w:color="auto"/>
        <w:right w:val="none" w:sz="0" w:space="0" w:color="auto"/>
      </w:divBdr>
    </w:div>
    <w:div w:id="810556071">
      <w:bodyDiv w:val="1"/>
      <w:marLeft w:val="0"/>
      <w:marRight w:val="0"/>
      <w:marTop w:val="0"/>
      <w:marBottom w:val="0"/>
      <w:divBdr>
        <w:top w:val="none" w:sz="0" w:space="0" w:color="auto"/>
        <w:left w:val="none" w:sz="0" w:space="0" w:color="auto"/>
        <w:bottom w:val="none" w:sz="0" w:space="0" w:color="auto"/>
        <w:right w:val="none" w:sz="0" w:space="0" w:color="auto"/>
      </w:divBdr>
    </w:div>
    <w:div w:id="810831387">
      <w:bodyDiv w:val="1"/>
      <w:marLeft w:val="0"/>
      <w:marRight w:val="0"/>
      <w:marTop w:val="0"/>
      <w:marBottom w:val="0"/>
      <w:divBdr>
        <w:top w:val="none" w:sz="0" w:space="0" w:color="auto"/>
        <w:left w:val="none" w:sz="0" w:space="0" w:color="auto"/>
        <w:bottom w:val="none" w:sz="0" w:space="0" w:color="auto"/>
        <w:right w:val="none" w:sz="0" w:space="0" w:color="auto"/>
      </w:divBdr>
    </w:div>
    <w:div w:id="810949099">
      <w:bodyDiv w:val="1"/>
      <w:marLeft w:val="0"/>
      <w:marRight w:val="0"/>
      <w:marTop w:val="0"/>
      <w:marBottom w:val="0"/>
      <w:divBdr>
        <w:top w:val="none" w:sz="0" w:space="0" w:color="auto"/>
        <w:left w:val="none" w:sz="0" w:space="0" w:color="auto"/>
        <w:bottom w:val="none" w:sz="0" w:space="0" w:color="auto"/>
        <w:right w:val="none" w:sz="0" w:space="0" w:color="auto"/>
      </w:divBdr>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482573">
      <w:bodyDiv w:val="1"/>
      <w:marLeft w:val="0"/>
      <w:marRight w:val="0"/>
      <w:marTop w:val="0"/>
      <w:marBottom w:val="0"/>
      <w:divBdr>
        <w:top w:val="none" w:sz="0" w:space="0" w:color="auto"/>
        <w:left w:val="none" w:sz="0" w:space="0" w:color="auto"/>
        <w:bottom w:val="none" w:sz="0" w:space="0" w:color="auto"/>
        <w:right w:val="none" w:sz="0" w:space="0" w:color="auto"/>
      </w:divBdr>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600368">
      <w:bodyDiv w:val="1"/>
      <w:marLeft w:val="0"/>
      <w:marRight w:val="0"/>
      <w:marTop w:val="0"/>
      <w:marBottom w:val="0"/>
      <w:divBdr>
        <w:top w:val="none" w:sz="0" w:space="0" w:color="auto"/>
        <w:left w:val="none" w:sz="0" w:space="0" w:color="auto"/>
        <w:bottom w:val="none" w:sz="0" w:space="0" w:color="auto"/>
        <w:right w:val="none" w:sz="0" w:space="0" w:color="auto"/>
      </w:divBdr>
    </w:div>
    <w:div w:id="811799961">
      <w:bodyDiv w:val="1"/>
      <w:marLeft w:val="0"/>
      <w:marRight w:val="0"/>
      <w:marTop w:val="0"/>
      <w:marBottom w:val="0"/>
      <w:divBdr>
        <w:top w:val="none" w:sz="0" w:space="0" w:color="auto"/>
        <w:left w:val="none" w:sz="0" w:space="0" w:color="auto"/>
        <w:bottom w:val="none" w:sz="0" w:space="0" w:color="auto"/>
        <w:right w:val="none" w:sz="0" w:space="0" w:color="auto"/>
      </w:divBdr>
    </w:div>
    <w:div w:id="811948933">
      <w:bodyDiv w:val="1"/>
      <w:marLeft w:val="0"/>
      <w:marRight w:val="0"/>
      <w:marTop w:val="0"/>
      <w:marBottom w:val="0"/>
      <w:divBdr>
        <w:top w:val="none" w:sz="0" w:space="0" w:color="auto"/>
        <w:left w:val="none" w:sz="0" w:space="0" w:color="auto"/>
        <w:bottom w:val="none" w:sz="0" w:space="0" w:color="auto"/>
        <w:right w:val="none" w:sz="0" w:space="0" w:color="auto"/>
      </w:divBdr>
    </w:div>
    <w:div w:id="811949565">
      <w:bodyDiv w:val="1"/>
      <w:marLeft w:val="0"/>
      <w:marRight w:val="0"/>
      <w:marTop w:val="0"/>
      <w:marBottom w:val="0"/>
      <w:divBdr>
        <w:top w:val="none" w:sz="0" w:space="0" w:color="auto"/>
        <w:left w:val="none" w:sz="0" w:space="0" w:color="auto"/>
        <w:bottom w:val="none" w:sz="0" w:space="0" w:color="auto"/>
        <w:right w:val="none" w:sz="0" w:space="0" w:color="auto"/>
      </w:divBdr>
    </w:div>
    <w:div w:id="812064265">
      <w:bodyDiv w:val="1"/>
      <w:marLeft w:val="0"/>
      <w:marRight w:val="0"/>
      <w:marTop w:val="0"/>
      <w:marBottom w:val="0"/>
      <w:divBdr>
        <w:top w:val="none" w:sz="0" w:space="0" w:color="auto"/>
        <w:left w:val="none" w:sz="0" w:space="0" w:color="auto"/>
        <w:bottom w:val="none" w:sz="0" w:space="0" w:color="auto"/>
        <w:right w:val="none" w:sz="0" w:space="0" w:color="auto"/>
      </w:divBdr>
    </w:div>
    <w:div w:id="812140830">
      <w:bodyDiv w:val="1"/>
      <w:marLeft w:val="0"/>
      <w:marRight w:val="0"/>
      <w:marTop w:val="0"/>
      <w:marBottom w:val="0"/>
      <w:divBdr>
        <w:top w:val="none" w:sz="0" w:space="0" w:color="auto"/>
        <w:left w:val="none" w:sz="0" w:space="0" w:color="auto"/>
        <w:bottom w:val="none" w:sz="0" w:space="0" w:color="auto"/>
        <w:right w:val="none" w:sz="0" w:space="0" w:color="auto"/>
      </w:divBdr>
    </w:div>
    <w:div w:id="812210200">
      <w:bodyDiv w:val="1"/>
      <w:marLeft w:val="0"/>
      <w:marRight w:val="0"/>
      <w:marTop w:val="0"/>
      <w:marBottom w:val="0"/>
      <w:divBdr>
        <w:top w:val="none" w:sz="0" w:space="0" w:color="auto"/>
        <w:left w:val="none" w:sz="0" w:space="0" w:color="auto"/>
        <w:bottom w:val="none" w:sz="0" w:space="0" w:color="auto"/>
        <w:right w:val="none" w:sz="0" w:space="0" w:color="auto"/>
      </w:divBdr>
    </w:div>
    <w:div w:id="812258102">
      <w:bodyDiv w:val="1"/>
      <w:marLeft w:val="0"/>
      <w:marRight w:val="0"/>
      <w:marTop w:val="0"/>
      <w:marBottom w:val="0"/>
      <w:divBdr>
        <w:top w:val="none" w:sz="0" w:space="0" w:color="auto"/>
        <w:left w:val="none" w:sz="0" w:space="0" w:color="auto"/>
        <w:bottom w:val="none" w:sz="0" w:space="0" w:color="auto"/>
        <w:right w:val="none" w:sz="0" w:space="0" w:color="auto"/>
      </w:divBdr>
    </w:div>
    <w:div w:id="812336543">
      <w:bodyDiv w:val="1"/>
      <w:marLeft w:val="0"/>
      <w:marRight w:val="0"/>
      <w:marTop w:val="0"/>
      <w:marBottom w:val="0"/>
      <w:divBdr>
        <w:top w:val="none" w:sz="0" w:space="0" w:color="auto"/>
        <w:left w:val="none" w:sz="0" w:space="0" w:color="auto"/>
        <w:bottom w:val="none" w:sz="0" w:space="0" w:color="auto"/>
        <w:right w:val="none" w:sz="0" w:space="0" w:color="auto"/>
      </w:divBdr>
    </w:div>
    <w:div w:id="812407778">
      <w:bodyDiv w:val="1"/>
      <w:marLeft w:val="0"/>
      <w:marRight w:val="0"/>
      <w:marTop w:val="0"/>
      <w:marBottom w:val="0"/>
      <w:divBdr>
        <w:top w:val="none" w:sz="0" w:space="0" w:color="auto"/>
        <w:left w:val="none" w:sz="0" w:space="0" w:color="auto"/>
        <w:bottom w:val="none" w:sz="0" w:space="0" w:color="auto"/>
        <w:right w:val="none" w:sz="0" w:space="0" w:color="auto"/>
      </w:divBdr>
    </w:div>
    <w:div w:id="812411419">
      <w:bodyDiv w:val="1"/>
      <w:marLeft w:val="0"/>
      <w:marRight w:val="0"/>
      <w:marTop w:val="0"/>
      <w:marBottom w:val="0"/>
      <w:divBdr>
        <w:top w:val="none" w:sz="0" w:space="0" w:color="auto"/>
        <w:left w:val="none" w:sz="0" w:space="0" w:color="auto"/>
        <w:bottom w:val="none" w:sz="0" w:space="0" w:color="auto"/>
        <w:right w:val="none" w:sz="0" w:space="0" w:color="auto"/>
      </w:divBdr>
    </w:div>
    <w:div w:id="812596788">
      <w:bodyDiv w:val="1"/>
      <w:marLeft w:val="0"/>
      <w:marRight w:val="0"/>
      <w:marTop w:val="0"/>
      <w:marBottom w:val="0"/>
      <w:divBdr>
        <w:top w:val="none" w:sz="0" w:space="0" w:color="auto"/>
        <w:left w:val="none" w:sz="0" w:space="0" w:color="auto"/>
        <w:bottom w:val="none" w:sz="0" w:space="0" w:color="auto"/>
        <w:right w:val="none" w:sz="0" w:space="0" w:color="auto"/>
      </w:divBdr>
    </w:div>
    <w:div w:id="812598208">
      <w:bodyDiv w:val="1"/>
      <w:marLeft w:val="0"/>
      <w:marRight w:val="0"/>
      <w:marTop w:val="0"/>
      <w:marBottom w:val="0"/>
      <w:divBdr>
        <w:top w:val="none" w:sz="0" w:space="0" w:color="auto"/>
        <w:left w:val="none" w:sz="0" w:space="0" w:color="auto"/>
        <w:bottom w:val="none" w:sz="0" w:space="0" w:color="auto"/>
        <w:right w:val="none" w:sz="0" w:space="0" w:color="auto"/>
      </w:divBdr>
    </w:div>
    <w:div w:id="812602769">
      <w:bodyDiv w:val="1"/>
      <w:marLeft w:val="0"/>
      <w:marRight w:val="0"/>
      <w:marTop w:val="0"/>
      <w:marBottom w:val="0"/>
      <w:divBdr>
        <w:top w:val="none" w:sz="0" w:space="0" w:color="auto"/>
        <w:left w:val="none" w:sz="0" w:space="0" w:color="auto"/>
        <w:bottom w:val="none" w:sz="0" w:space="0" w:color="auto"/>
        <w:right w:val="none" w:sz="0" w:space="0" w:color="auto"/>
      </w:divBdr>
    </w:div>
    <w:div w:id="812717033">
      <w:bodyDiv w:val="1"/>
      <w:marLeft w:val="0"/>
      <w:marRight w:val="0"/>
      <w:marTop w:val="0"/>
      <w:marBottom w:val="0"/>
      <w:divBdr>
        <w:top w:val="none" w:sz="0" w:space="0" w:color="auto"/>
        <w:left w:val="none" w:sz="0" w:space="0" w:color="auto"/>
        <w:bottom w:val="none" w:sz="0" w:space="0" w:color="auto"/>
        <w:right w:val="none" w:sz="0" w:space="0" w:color="auto"/>
      </w:divBdr>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3259851">
      <w:bodyDiv w:val="1"/>
      <w:marLeft w:val="0"/>
      <w:marRight w:val="0"/>
      <w:marTop w:val="0"/>
      <w:marBottom w:val="0"/>
      <w:divBdr>
        <w:top w:val="none" w:sz="0" w:space="0" w:color="auto"/>
        <w:left w:val="none" w:sz="0" w:space="0" w:color="auto"/>
        <w:bottom w:val="none" w:sz="0" w:space="0" w:color="auto"/>
        <w:right w:val="none" w:sz="0" w:space="0" w:color="auto"/>
      </w:divBdr>
    </w:div>
    <w:div w:id="813333259">
      <w:bodyDiv w:val="1"/>
      <w:marLeft w:val="0"/>
      <w:marRight w:val="0"/>
      <w:marTop w:val="0"/>
      <w:marBottom w:val="0"/>
      <w:divBdr>
        <w:top w:val="none" w:sz="0" w:space="0" w:color="auto"/>
        <w:left w:val="none" w:sz="0" w:space="0" w:color="auto"/>
        <w:bottom w:val="none" w:sz="0" w:space="0" w:color="auto"/>
        <w:right w:val="none" w:sz="0" w:space="0" w:color="auto"/>
      </w:divBdr>
    </w:div>
    <w:div w:id="813448571">
      <w:bodyDiv w:val="1"/>
      <w:marLeft w:val="0"/>
      <w:marRight w:val="0"/>
      <w:marTop w:val="0"/>
      <w:marBottom w:val="0"/>
      <w:divBdr>
        <w:top w:val="none" w:sz="0" w:space="0" w:color="auto"/>
        <w:left w:val="none" w:sz="0" w:space="0" w:color="auto"/>
        <w:bottom w:val="none" w:sz="0" w:space="0" w:color="auto"/>
        <w:right w:val="none" w:sz="0" w:space="0" w:color="auto"/>
      </w:divBdr>
    </w:div>
    <w:div w:id="813520708">
      <w:bodyDiv w:val="1"/>
      <w:marLeft w:val="0"/>
      <w:marRight w:val="0"/>
      <w:marTop w:val="0"/>
      <w:marBottom w:val="0"/>
      <w:divBdr>
        <w:top w:val="none" w:sz="0" w:space="0" w:color="auto"/>
        <w:left w:val="none" w:sz="0" w:space="0" w:color="auto"/>
        <w:bottom w:val="none" w:sz="0" w:space="0" w:color="auto"/>
        <w:right w:val="none" w:sz="0" w:space="0" w:color="auto"/>
      </w:divBdr>
    </w:div>
    <w:div w:id="813525699">
      <w:bodyDiv w:val="1"/>
      <w:marLeft w:val="0"/>
      <w:marRight w:val="0"/>
      <w:marTop w:val="0"/>
      <w:marBottom w:val="0"/>
      <w:divBdr>
        <w:top w:val="none" w:sz="0" w:space="0" w:color="auto"/>
        <w:left w:val="none" w:sz="0" w:space="0" w:color="auto"/>
        <w:bottom w:val="none" w:sz="0" w:space="0" w:color="auto"/>
        <w:right w:val="none" w:sz="0" w:space="0" w:color="auto"/>
      </w:divBdr>
    </w:div>
    <w:div w:id="813911028">
      <w:bodyDiv w:val="1"/>
      <w:marLeft w:val="0"/>
      <w:marRight w:val="0"/>
      <w:marTop w:val="0"/>
      <w:marBottom w:val="0"/>
      <w:divBdr>
        <w:top w:val="none" w:sz="0" w:space="0" w:color="auto"/>
        <w:left w:val="none" w:sz="0" w:space="0" w:color="auto"/>
        <w:bottom w:val="none" w:sz="0" w:space="0" w:color="auto"/>
        <w:right w:val="none" w:sz="0" w:space="0" w:color="auto"/>
      </w:divBdr>
    </w:div>
    <w:div w:id="814181020">
      <w:bodyDiv w:val="1"/>
      <w:marLeft w:val="0"/>
      <w:marRight w:val="0"/>
      <w:marTop w:val="0"/>
      <w:marBottom w:val="0"/>
      <w:divBdr>
        <w:top w:val="none" w:sz="0" w:space="0" w:color="auto"/>
        <w:left w:val="none" w:sz="0" w:space="0" w:color="auto"/>
        <w:bottom w:val="none" w:sz="0" w:space="0" w:color="auto"/>
        <w:right w:val="none" w:sz="0" w:space="0" w:color="auto"/>
      </w:divBdr>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488673">
      <w:bodyDiv w:val="1"/>
      <w:marLeft w:val="0"/>
      <w:marRight w:val="0"/>
      <w:marTop w:val="0"/>
      <w:marBottom w:val="0"/>
      <w:divBdr>
        <w:top w:val="none" w:sz="0" w:space="0" w:color="auto"/>
        <w:left w:val="none" w:sz="0" w:space="0" w:color="auto"/>
        <w:bottom w:val="none" w:sz="0" w:space="0" w:color="auto"/>
        <w:right w:val="none" w:sz="0" w:space="0" w:color="auto"/>
      </w:divBdr>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8825">
      <w:bodyDiv w:val="1"/>
      <w:marLeft w:val="0"/>
      <w:marRight w:val="0"/>
      <w:marTop w:val="0"/>
      <w:marBottom w:val="0"/>
      <w:divBdr>
        <w:top w:val="none" w:sz="0" w:space="0" w:color="auto"/>
        <w:left w:val="none" w:sz="0" w:space="0" w:color="auto"/>
        <w:bottom w:val="none" w:sz="0" w:space="0" w:color="auto"/>
        <w:right w:val="none" w:sz="0" w:space="0" w:color="auto"/>
      </w:divBdr>
    </w:div>
    <w:div w:id="814833273">
      <w:bodyDiv w:val="1"/>
      <w:marLeft w:val="0"/>
      <w:marRight w:val="0"/>
      <w:marTop w:val="0"/>
      <w:marBottom w:val="0"/>
      <w:divBdr>
        <w:top w:val="none" w:sz="0" w:space="0" w:color="auto"/>
        <w:left w:val="none" w:sz="0" w:space="0" w:color="auto"/>
        <w:bottom w:val="none" w:sz="0" w:space="0" w:color="auto"/>
        <w:right w:val="none" w:sz="0" w:space="0" w:color="auto"/>
      </w:divBdr>
    </w:div>
    <w:div w:id="814953567">
      <w:bodyDiv w:val="1"/>
      <w:marLeft w:val="0"/>
      <w:marRight w:val="0"/>
      <w:marTop w:val="0"/>
      <w:marBottom w:val="0"/>
      <w:divBdr>
        <w:top w:val="none" w:sz="0" w:space="0" w:color="auto"/>
        <w:left w:val="none" w:sz="0" w:space="0" w:color="auto"/>
        <w:bottom w:val="none" w:sz="0" w:space="0" w:color="auto"/>
        <w:right w:val="none" w:sz="0" w:space="0" w:color="auto"/>
      </w:divBdr>
    </w:div>
    <w:div w:id="815220039">
      <w:bodyDiv w:val="1"/>
      <w:marLeft w:val="0"/>
      <w:marRight w:val="0"/>
      <w:marTop w:val="0"/>
      <w:marBottom w:val="0"/>
      <w:divBdr>
        <w:top w:val="none" w:sz="0" w:space="0" w:color="auto"/>
        <w:left w:val="none" w:sz="0" w:space="0" w:color="auto"/>
        <w:bottom w:val="none" w:sz="0" w:space="0" w:color="auto"/>
        <w:right w:val="none" w:sz="0" w:space="0" w:color="auto"/>
      </w:divBdr>
    </w:div>
    <w:div w:id="815488264">
      <w:bodyDiv w:val="1"/>
      <w:marLeft w:val="0"/>
      <w:marRight w:val="0"/>
      <w:marTop w:val="0"/>
      <w:marBottom w:val="0"/>
      <w:divBdr>
        <w:top w:val="none" w:sz="0" w:space="0" w:color="auto"/>
        <w:left w:val="none" w:sz="0" w:space="0" w:color="auto"/>
        <w:bottom w:val="none" w:sz="0" w:space="0" w:color="auto"/>
        <w:right w:val="none" w:sz="0" w:space="0" w:color="auto"/>
      </w:divBdr>
    </w:div>
    <w:div w:id="815731647">
      <w:bodyDiv w:val="1"/>
      <w:marLeft w:val="0"/>
      <w:marRight w:val="0"/>
      <w:marTop w:val="0"/>
      <w:marBottom w:val="0"/>
      <w:divBdr>
        <w:top w:val="none" w:sz="0" w:space="0" w:color="auto"/>
        <w:left w:val="none" w:sz="0" w:space="0" w:color="auto"/>
        <w:bottom w:val="none" w:sz="0" w:space="0" w:color="auto"/>
        <w:right w:val="none" w:sz="0" w:space="0" w:color="auto"/>
      </w:divBdr>
    </w:div>
    <w:div w:id="815798450">
      <w:bodyDiv w:val="1"/>
      <w:marLeft w:val="0"/>
      <w:marRight w:val="0"/>
      <w:marTop w:val="0"/>
      <w:marBottom w:val="0"/>
      <w:divBdr>
        <w:top w:val="none" w:sz="0" w:space="0" w:color="auto"/>
        <w:left w:val="none" w:sz="0" w:space="0" w:color="auto"/>
        <w:bottom w:val="none" w:sz="0" w:space="0" w:color="auto"/>
        <w:right w:val="none" w:sz="0" w:space="0" w:color="auto"/>
      </w:divBdr>
    </w:div>
    <w:div w:id="815875451">
      <w:bodyDiv w:val="1"/>
      <w:marLeft w:val="0"/>
      <w:marRight w:val="0"/>
      <w:marTop w:val="0"/>
      <w:marBottom w:val="0"/>
      <w:divBdr>
        <w:top w:val="none" w:sz="0" w:space="0" w:color="auto"/>
        <w:left w:val="none" w:sz="0" w:space="0" w:color="auto"/>
        <w:bottom w:val="none" w:sz="0" w:space="0" w:color="auto"/>
        <w:right w:val="none" w:sz="0" w:space="0" w:color="auto"/>
      </w:divBdr>
    </w:div>
    <w:div w:id="816141961">
      <w:bodyDiv w:val="1"/>
      <w:marLeft w:val="0"/>
      <w:marRight w:val="0"/>
      <w:marTop w:val="0"/>
      <w:marBottom w:val="0"/>
      <w:divBdr>
        <w:top w:val="none" w:sz="0" w:space="0" w:color="auto"/>
        <w:left w:val="none" w:sz="0" w:space="0" w:color="auto"/>
        <w:bottom w:val="none" w:sz="0" w:space="0" w:color="auto"/>
        <w:right w:val="none" w:sz="0" w:space="0" w:color="auto"/>
      </w:divBdr>
    </w:div>
    <w:div w:id="816268275">
      <w:bodyDiv w:val="1"/>
      <w:marLeft w:val="0"/>
      <w:marRight w:val="0"/>
      <w:marTop w:val="0"/>
      <w:marBottom w:val="0"/>
      <w:divBdr>
        <w:top w:val="none" w:sz="0" w:space="0" w:color="auto"/>
        <w:left w:val="none" w:sz="0" w:space="0" w:color="auto"/>
        <w:bottom w:val="none" w:sz="0" w:space="0" w:color="auto"/>
        <w:right w:val="none" w:sz="0" w:space="0" w:color="auto"/>
      </w:divBdr>
    </w:div>
    <w:div w:id="816344015">
      <w:bodyDiv w:val="1"/>
      <w:marLeft w:val="0"/>
      <w:marRight w:val="0"/>
      <w:marTop w:val="0"/>
      <w:marBottom w:val="0"/>
      <w:divBdr>
        <w:top w:val="none" w:sz="0" w:space="0" w:color="auto"/>
        <w:left w:val="none" w:sz="0" w:space="0" w:color="auto"/>
        <w:bottom w:val="none" w:sz="0" w:space="0" w:color="auto"/>
        <w:right w:val="none" w:sz="0" w:space="0" w:color="auto"/>
      </w:divBdr>
    </w:div>
    <w:div w:id="816455670">
      <w:bodyDiv w:val="1"/>
      <w:marLeft w:val="0"/>
      <w:marRight w:val="0"/>
      <w:marTop w:val="0"/>
      <w:marBottom w:val="0"/>
      <w:divBdr>
        <w:top w:val="none" w:sz="0" w:space="0" w:color="auto"/>
        <w:left w:val="none" w:sz="0" w:space="0" w:color="auto"/>
        <w:bottom w:val="none" w:sz="0" w:space="0" w:color="auto"/>
        <w:right w:val="none" w:sz="0" w:space="0" w:color="auto"/>
      </w:divBdr>
    </w:div>
    <w:div w:id="816534196">
      <w:bodyDiv w:val="1"/>
      <w:marLeft w:val="0"/>
      <w:marRight w:val="0"/>
      <w:marTop w:val="0"/>
      <w:marBottom w:val="0"/>
      <w:divBdr>
        <w:top w:val="none" w:sz="0" w:space="0" w:color="auto"/>
        <w:left w:val="none" w:sz="0" w:space="0" w:color="auto"/>
        <w:bottom w:val="none" w:sz="0" w:space="0" w:color="auto"/>
        <w:right w:val="none" w:sz="0" w:space="0" w:color="auto"/>
      </w:divBdr>
    </w:div>
    <w:div w:id="816536755">
      <w:bodyDiv w:val="1"/>
      <w:marLeft w:val="0"/>
      <w:marRight w:val="0"/>
      <w:marTop w:val="0"/>
      <w:marBottom w:val="0"/>
      <w:divBdr>
        <w:top w:val="none" w:sz="0" w:space="0" w:color="auto"/>
        <w:left w:val="none" w:sz="0" w:space="0" w:color="auto"/>
        <w:bottom w:val="none" w:sz="0" w:space="0" w:color="auto"/>
        <w:right w:val="none" w:sz="0" w:space="0" w:color="auto"/>
      </w:divBdr>
    </w:div>
    <w:div w:id="816722779">
      <w:bodyDiv w:val="1"/>
      <w:marLeft w:val="0"/>
      <w:marRight w:val="0"/>
      <w:marTop w:val="0"/>
      <w:marBottom w:val="0"/>
      <w:divBdr>
        <w:top w:val="none" w:sz="0" w:space="0" w:color="auto"/>
        <w:left w:val="none" w:sz="0" w:space="0" w:color="auto"/>
        <w:bottom w:val="none" w:sz="0" w:space="0" w:color="auto"/>
        <w:right w:val="none" w:sz="0" w:space="0" w:color="auto"/>
      </w:divBdr>
    </w:div>
    <w:div w:id="816873258">
      <w:bodyDiv w:val="1"/>
      <w:marLeft w:val="0"/>
      <w:marRight w:val="0"/>
      <w:marTop w:val="0"/>
      <w:marBottom w:val="0"/>
      <w:divBdr>
        <w:top w:val="none" w:sz="0" w:space="0" w:color="auto"/>
        <w:left w:val="none" w:sz="0" w:space="0" w:color="auto"/>
        <w:bottom w:val="none" w:sz="0" w:space="0" w:color="auto"/>
        <w:right w:val="none" w:sz="0" w:space="0" w:color="auto"/>
      </w:divBdr>
    </w:div>
    <w:div w:id="817065313">
      <w:bodyDiv w:val="1"/>
      <w:marLeft w:val="0"/>
      <w:marRight w:val="0"/>
      <w:marTop w:val="0"/>
      <w:marBottom w:val="0"/>
      <w:divBdr>
        <w:top w:val="none" w:sz="0" w:space="0" w:color="auto"/>
        <w:left w:val="none" w:sz="0" w:space="0" w:color="auto"/>
        <w:bottom w:val="none" w:sz="0" w:space="0" w:color="auto"/>
        <w:right w:val="none" w:sz="0" w:space="0" w:color="auto"/>
      </w:divBdr>
    </w:div>
    <w:div w:id="817069924">
      <w:bodyDiv w:val="1"/>
      <w:marLeft w:val="0"/>
      <w:marRight w:val="0"/>
      <w:marTop w:val="0"/>
      <w:marBottom w:val="0"/>
      <w:divBdr>
        <w:top w:val="none" w:sz="0" w:space="0" w:color="auto"/>
        <w:left w:val="none" w:sz="0" w:space="0" w:color="auto"/>
        <w:bottom w:val="none" w:sz="0" w:space="0" w:color="auto"/>
        <w:right w:val="none" w:sz="0" w:space="0" w:color="auto"/>
      </w:divBdr>
    </w:div>
    <w:div w:id="817109006">
      <w:bodyDiv w:val="1"/>
      <w:marLeft w:val="0"/>
      <w:marRight w:val="0"/>
      <w:marTop w:val="0"/>
      <w:marBottom w:val="0"/>
      <w:divBdr>
        <w:top w:val="none" w:sz="0" w:space="0" w:color="auto"/>
        <w:left w:val="none" w:sz="0" w:space="0" w:color="auto"/>
        <w:bottom w:val="none" w:sz="0" w:space="0" w:color="auto"/>
        <w:right w:val="none" w:sz="0" w:space="0" w:color="auto"/>
      </w:divBdr>
    </w:div>
    <w:div w:id="817258693">
      <w:bodyDiv w:val="1"/>
      <w:marLeft w:val="0"/>
      <w:marRight w:val="0"/>
      <w:marTop w:val="0"/>
      <w:marBottom w:val="0"/>
      <w:divBdr>
        <w:top w:val="none" w:sz="0" w:space="0" w:color="auto"/>
        <w:left w:val="none" w:sz="0" w:space="0" w:color="auto"/>
        <w:bottom w:val="none" w:sz="0" w:space="0" w:color="auto"/>
        <w:right w:val="none" w:sz="0" w:space="0" w:color="auto"/>
      </w:divBdr>
    </w:div>
    <w:div w:id="817384276">
      <w:bodyDiv w:val="1"/>
      <w:marLeft w:val="0"/>
      <w:marRight w:val="0"/>
      <w:marTop w:val="0"/>
      <w:marBottom w:val="0"/>
      <w:divBdr>
        <w:top w:val="none" w:sz="0" w:space="0" w:color="auto"/>
        <w:left w:val="none" w:sz="0" w:space="0" w:color="auto"/>
        <w:bottom w:val="none" w:sz="0" w:space="0" w:color="auto"/>
        <w:right w:val="none" w:sz="0" w:space="0" w:color="auto"/>
      </w:divBdr>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58579">
      <w:bodyDiv w:val="1"/>
      <w:marLeft w:val="0"/>
      <w:marRight w:val="0"/>
      <w:marTop w:val="0"/>
      <w:marBottom w:val="0"/>
      <w:divBdr>
        <w:top w:val="none" w:sz="0" w:space="0" w:color="auto"/>
        <w:left w:val="none" w:sz="0" w:space="0" w:color="auto"/>
        <w:bottom w:val="none" w:sz="0" w:space="0" w:color="auto"/>
        <w:right w:val="none" w:sz="0" w:space="0" w:color="auto"/>
      </w:divBdr>
    </w:div>
    <w:div w:id="817501377">
      <w:bodyDiv w:val="1"/>
      <w:marLeft w:val="0"/>
      <w:marRight w:val="0"/>
      <w:marTop w:val="0"/>
      <w:marBottom w:val="0"/>
      <w:divBdr>
        <w:top w:val="none" w:sz="0" w:space="0" w:color="auto"/>
        <w:left w:val="none" w:sz="0" w:space="0" w:color="auto"/>
        <w:bottom w:val="none" w:sz="0" w:space="0" w:color="auto"/>
        <w:right w:val="none" w:sz="0" w:space="0" w:color="auto"/>
      </w:divBdr>
    </w:div>
    <w:div w:id="817766574">
      <w:bodyDiv w:val="1"/>
      <w:marLeft w:val="0"/>
      <w:marRight w:val="0"/>
      <w:marTop w:val="0"/>
      <w:marBottom w:val="0"/>
      <w:divBdr>
        <w:top w:val="none" w:sz="0" w:space="0" w:color="auto"/>
        <w:left w:val="none" w:sz="0" w:space="0" w:color="auto"/>
        <w:bottom w:val="none" w:sz="0" w:space="0" w:color="auto"/>
        <w:right w:val="none" w:sz="0" w:space="0" w:color="auto"/>
      </w:divBdr>
    </w:div>
    <w:div w:id="817768209">
      <w:bodyDiv w:val="1"/>
      <w:marLeft w:val="0"/>
      <w:marRight w:val="0"/>
      <w:marTop w:val="0"/>
      <w:marBottom w:val="0"/>
      <w:divBdr>
        <w:top w:val="none" w:sz="0" w:space="0" w:color="auto"/>
        <w:left w:val="none" w:sz="0" w:space="0" w:color="auto"/>
        <w:bottom w:val="none" w:sz="0" w:space="0" w:color="auto"/>
        <w:right w:val="none" w:sz="0" w:space="0" w:color="auto"/>
      </w:divBdr>
    </w:div>
    <w:div w:id="817916692">
      <w:bodyDiv w:val="1"/>
      <w:marLeft w:val="0"/>
      <w:marRight w:val="0"/>
      <w:marTop w:val="0"/>
      <w:marBottom w:val="0"/>
      <w:divBdr>
        <w:top w:val="none" w:sz="0" w:space="0" w:color="auto"/>
        <w:left w:val="none" w:sz="0" w:space="0" w:color="auto"/>
        <w:bottom w:val="none" w:sz="0" w:space="0" w:color="auto"/>
        <w:right w:val="none" w:sz="0" w:space="0" w:color="auto"/>
      </w:divBdr>
    </w:div>
    <w:div w:id="817965248">
      <w:bodyDiv w:val="1"/>
      <w:marLeft w:val="0"/>
      <w:marRight w:val="0"/>
      <w:marTop w:val="0"/>
      <w:marBottom w:val="0"/>
      <w:divBdr>
        <w:top w:val="none" w:sz="0" w:space="0" w:color="auto"/>
        <w:left w:val="none" w:sz="0" w:space="0" w:color="auto"/>
        <w:bottom w:val="none" w:sz="0" w:space="0" w:color="auto"/>
        <w:right w:val="none" w:sz="0" w:space="0" w:color="auto"/>
      </w:divBdr>
    </w:div>
    <w:div w:id="818421922">
      <w:bodyDiv w:val="1"/>
      <w:marLeft w:val="0"/>
      <w:marRight w:val="0"/>
      <w:marTop w:val="0"/>
      <w:marBottom w:val="0"/>
      <w:divBdr>
        <w:top w:val="none" w:sz="0" w:space="0" w:color="auto"/>
        <w:left w:val="none" w:sz="0" w:space="0" w:color="auto"/>
        <w:bottom w:val="none" w:sz="0" w:space="0" w:color="auto"/>
        <w:right w:val="none" w:sz="0" w:space="0" w:color="auto"/>
      </w:divBdr>
    </w:div>
    <w:div w:id="818493923">
      <w:bodyDiv w:val="1"/>
      <w:marLeft w:val="0"/>
      <w:marRight w:val="0"/>
      <w:marTop w:val="0"/>
      <w:marBottom w:val="0"/>
      <w:divBdr>
        <w:top w:val="none" w:sz="0" w:space="0" w:color="auto"/>
        <w:left w:val="none" w:sz="0" w:space="0" w:color="auto"/>
        <w:bottom w:val="none" w:sz="0" w:space="0" w:color="auto"/>
        <w:right w:val="none" w:sz="0" w:space="0" w:color="auto"/>
      </w:divBdr>
    </w:div>
    <w:div w:id="818771046">
      <w:bodyDiv w:val="1"/>
      <w:marLeft w:val="0"/>
      <w:marRight w:val="0"/>
      <w:marTop w:val="0"/>
      <w:marBottom w:val="0"/>
      <w:divBdr>
        <w:top w:val="none" w:sz="0" w:space="0" w:color="auto"/>
        <w:left w:val="none" w:sz="0" w:space="0" w:color="auto"/>
        <w:bottom w:val="none" w:sz="0" w:space="0" w:color="auto"/>
        <w:right w:val="none" w:sz="0" w:space="0" w:color="auto"/>
      </w:divBdr>
    </w:div>
    <w:div w:id="818811113">
      <w:bodyDiv w:val="1"/>
      <w:marLeft w:val="0"/>
      <w:marRight w:val="0"/>
      <w:marTop w:val="0"/>
      <w:marBottom w:val="0"/>
      <w:divBdr>
        <w:top w:val="none" w:sz="0" w:space="0" w:color="auto"/>
        <w:left w:val="none" w:sz="0" w:space="0" w:color="auto"/>
        <w:bottom w:val="none" w:sz="0" w:space="0" w:color="auto"/>
        <w:right w:val="none" w:sz="0" w:space="0" w:color="auto"/>
      </w:divBdr>
    </w:div>
    <w:div w:id="819151148">
      <w:bodyDiv w:val="1"/>
      <w:marLeft w:val="0"/>
      <w:marRight w:val="0"/>
      <w:marTop w:val="0"/>
      <w:marBottom w:val="0"/>
      <w:divBdr>
        <w:top w:val="none" w:sz="0" w:space="0" w:color="auto"/>
        <w:left w:val="none" w:sz="0" w:space="0" w:color="auto"/>
        <w:bottom w:val="none" w:sz="0" w:space="0" w:color="auto"/>
        <w:right w:val="none" w:sz="0" w:space="0" w:color="auto"/>
      </w:divBdr>
    </w:div>
    <w:div w:id="819270918">
      <w:bodyDiv w:val="1"/>
      <w:marLeft w:val="0"/>
      <w:marRight w:val="0"/>
      <w:marTop w:val="0"/>
      <w:marBottom w:val="0"/>
      <w:divBdr>
        <w:top w:val="none" w:sz="0" w:space="0" w:color="auto"/>
        <w:left w:val="none" w:sz="0" w:space="0" w:color="auto"/>
        <w:bottom w:val="none" w:sz="0" w:space="0" w:color="auto"/>
        <w:right w:val="none" w:sz="0" w:space="0" w:color="auto"/>
      </w:divBdr>
    </w:div>
    <w:div w:id="819418927">
      <w:bodyDiv w:val="1"/>
      <w:marLeft w:val="0"/>
      <w:marRight w:val="0"/>
      <w:marTop w:val="0"/>
      <w:marBottom w:val="0"/>
      <w:divBdr>
        <w:top w:val="none" w:sz="0" w:space="0" w:color="auto"/>
        <w:left w:val="none" w:sz="0" w:space="0" w:color="auto"/>
        <w:bottom w:val="none" w:sz="0" w:space="0" w:color="auto"/>
        <w:right w:val="none" w:sz="0" w:space="0" w:color="auto"/>
      </w:divBdr>
    </w:div>
    <w:div w:id="819466487">
      <w:bodyDiv w:val="1"/>
      <w:marLeft w:val="0"/>
      <w:marRight w:val="0"/>
      <w:marTop w:val="0"/>
      <w:marBottom w:val="0"/>
      <w:divBdr>
        <w:top w:val="none" w:sz="0" w:space="0" w:color="auto"/>
        <w:left w:val="none" w:sz="0" w:space="0" w:color="auto"/>
        <w:bottom w:val="none" w:sz="0" w:space="0" w:color="auto"/>
        <w:right w:val="none" w:sz="0" w:space="0" w:color="auto"/>
      </w:divBdr>
    </w:div>
    <w:div w:id="819539506">
      <w:bodyDiv w:val="1"/>
      <w:marLeft w:val="0"/>
      <w:marRight w:val="0"/>
      <w:marTop w:val="0"/>
      <w:marBottom w:val="0"/>
      <w:divBdr>
        <w:top w:val="none" w:sz="0" w:space="0" w:color="auto"/>
        <w:left w:val="none" w:sz="0" w:space="0" w:color="auto"/>
        <w:bottom w:val="none" w:sz="0" w:space="0" w:color="auto"/>
        <w:right w:val="none" w:sz="0" w:space="0" w:color="auto"/>
      </w:divBdr>
    </w:div>
    <w:div w:id="819612812">
      <w:bodyDiv w:val="1"/>
      <w:marLeft w:val="0"/>
      <w:marRight w:val="0"/>
      <w:marTop w:val="0"/>
      <w:marBottom w:val="0"/>
      <w:divBdr>
        <w:top w:val="none" w:sz="0" w:space="0" w:color="auto"/>
        <w:left w:val="none" w:sz="0" w:space="0" w:color="auto"/>
        <w:bottom w:val="none" w:sz="0" w:space="0" w:color="auto"/>
        <w:right w:val="none" w:sz="0" w:space="0" w:color="auto"/>
      </w:divBdr>
    </w:div>
    <w:div w:id="819617675">
      <w:bodyDiv w:val="1"/>
      <w:marLeft w:val="0"/>
      <w:marRight w:val="0"/>
      <w:marTop w:val="0"/>
      <w:marBottom w:val="0"/>
      <w:divBdr>
        <w:top w:val="none" w:sz="0" w:space="0" w:color="auto"/>
        <w:left w:val="none" w:sz="0" w:space="0" w:color="auto"/>
        <w:bottom w:val="none" w:sz="0" w:space="0" w:color="auto"/>
        <w:right w:val="none" w:sz="0" w:space="0" w:color="auto"/>
      </w:divBdr>
    </w:div>
    <w:div w:id="819659647">
      <w:bodyDiv w:val="1"/>
      <w:marLeft w:val="0"/>
      <w:marRight w:val="0"/>
      <w:marTop w:val="0"/>
      <w:marBottom w:val="0"/>
      <w:divBdr>
        <w:top w:val="none" w:sz="0" w:space="0" w:color="auto"/>
        <w:left w:val="none" w:sz="0" w:space="0" w:color="auto"/>
        <w:bottom w:val="none" w:sz="0" w:space="0" w:color="auto"/>
        <w:right w:val="none" w:sz="0" w:space="0" w:color="auto"/>
      </w:divBdr>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9689980">
      <w:bodyDiv w:val="1"/>
      <w:marLeft w:val="0"/>
      <w:marRight w:val="0"/>
      <w:marTop w:val="0"/>
      <w:marBottom w:val="0"/>
      <w:divBdr>
        <w:top w:val="none" w:sz="0" w:space="0" w:color="auto"/>
        <w:left w:val="none" w:sz="0" w:space="0" w:color="auto"/>
        <w:bottom w:val="none" w:sz="0" w:space="0" w:color="auto"/>
        <w:right w:val="none" w:sz="0" w:space="0" w:color="auto"/>
      </w:divBdr>
    </w:div>
    <w:div w:id="820578025">
      <w:bodyDiv w:val="1"/>
      <w:marLeft w:val="0"/>
      <w:marRight w:val="0"/>
      <w:marTop w:val="0"/>
      <w:marBottom w:val="0"/>
      <w:divBdr>
        <w:top w:val="none" w:sz="0" w:space="0" w:color="auto"/>
        <w:left w:val="none" w:sz="0" w:space="0" w:color="auto"/>
        <w:bottom w:val="none" w:sz="0" w:space="0" w:color="auto"/>
        <w:right w:val="none" w:sz="0" w:space="0" w:color="auto"/>
      </w:divBdr>
    </w:div>
    <w:div w:id="820804523">
      <w:bodyDiv w:val="1"/>
      <w:marLeft w:val="0"/>
      <w:marRight w:val="0"/>
      <w:marTop w:val="0"/>
      <w:marBottom w:val="0"/>
      <w:divBdr>
        <w:top w:val="none" w:sz="0" w:space="0" w:color="auto"/>
        <w:left w:val="none" w:sz="0" w:space="0" w:color="auto"/>
        <w:bottom w:val="none" w:sz="0" w:space="0" w:color="auto"/>
        <w:right w:val="none" w:sz="0" w:space="0" w:color="auto"/>
      </w:divBdr>
    </w:div>
    <w:div w:id="821000920">
      <w:bodyDiv w:val="1"/>
      <w:marLeft w:val="0"/>
      <w:marRight w:val="0"/>
      <w:marTop w:val="0"/>
      <w:marBottom w:val="0"/>
      <w:divBdr>
        <w:top w:val="none" w:sz="0" w:space="0" w:color="auto"/>
        <w:left w:val="none" w:sz="0" w:space="0" w:color="auto"/>
        <w:bottom w:val="none" w:sz="0" w:space="0" w:color="auto"/>
        <w:right w:val="none" w:sz="0" w:space="0" w:color="auto"/>
      </w:divBdr>
    </w:div>
    <w:div w:id="821312225">
      <w:bodyDiv w:val="1"/>
      <w:marLeft w:val="0"/>
      <w:marRight w:val="0"/>
      <w:marTop w:val="0"/>
      <w:marBottom w:val="0"/>
      <w:divBdr>
        <w:top w:val="none" w:sz="0" w:space="0" w:color="auto"/>
        <w:left w:val="none" w:sz="0" w:space="0" w:color="auto"/>
        <w:bottom w:val="none" w:sz="0" w:space="0" w:color="auto"/>
        <w:right w:val="none" w:sz="0" w:space="0" w:color="auto"/>
      </w:divBdr>
    </w:div>
    <w:div w:id="821581710">
      <w:bodyDiv w:val="1"/>
      <w:marLeft w:val="0"/>
      <w:marRight w:val="0"/>
      <w:marTop w:val="0"/>
      <w:marBottom w:val="0"/>
      <w:divBdr>
        <w:top w:val="none" w:sz="0" w:space="0" w:color="auto"/>
        <w:left w:val="none" w:sz="0" w:space="0" w:color="auto"/>
        <w:bottom w:val="none" w:sz="0" w:space="0" w:color="auto"/>
        <w:right w:val="none" w:sz="0" w:space="0" w:color="auto"/>
      </w:divBdr>
    </w:div>
    <w:div w:id="821853826">
      <w:bodyDiv w:val="1"/>
      <w:marLeft w:val="0"/>
      <w:marRight w:val="0"/>
      <w:marTop w:val="0"/>
      <w:marBottom w:val="0"/>
      <w:divBdr>
        <w:top w:val="none" w:sz="0" w:space="0" w:color="auto"/>
        <w:left w:val="none" w:sz="0" w:space="0" w:color="auto"/>
        <w:bottom w:val="none" w:sz="0" w:space="0" w:color="auto"/>
        <w:right w:val="none" w:sz="0" w:space="0" w:color="auto"/>
      </w:divBdr>
    </w:div>
    <w:div w:id="821893686">
      <w:bodyDiv w:val="1"/>
      <w:marLeft w:val="0"/>
      <w:marRight w:val="0"/>
      <w:marTop w:val="0"/>
      <w:marBottom w:val="0"/>
      <w:divBdr>
        <w:top w:val="none" w:sz="0" w:space="0" w:color="auto"/>
        <w:left w:val="none" w:sz="0" w:space="0" w:color="auto"/>
        <w:bottom w:val="none" w:sz="0" w:space="0" w:color="auto"/>
        <w:right w:val="none" w:sz="0" w:space="0" w:color="auto"/>
      </w:divBdr>
    </w:div>
    <w:div w:id="822045097">
      <w:bodyDiv w:val="1"/>
      <w:marLeft w:val="0"/>
      <w:marRight w:val="0"/>
      <w:marTop w:val="0"/>
      <w:marBottom w:val="0"/>
      <w:divBdr>
        <w:top w:val="none" w:sz="0" w:space="0" w:color="auto"/>
        <w:left w:val="none" w:sz="0" w:space="0" w:color="auto"/>
        <w:bottom w:val="none" w:sz="0" w:space="0" w:color="auto"/>
        <w:right w:val="none" w:sz="0" w:space="0" w:color="auto"/>
      </w:divBdr>
    </w:div>
    <w:div w:id="822046273">
      <w:bodyDiv w:val="1"/>
      <w:marLeft w:val="0"/>
      <w:marRight w:val="0"/>
      <w:marTop w:val="0"/>
      <w:marBottom w:val="0"/>
      <w:divBdr>
        <w:top w:val="none" w:sz="0" w:space="0" w:color="auto"/>
        <w:left w:val="none" w:sz="0" w:space="0" w:color="auto"/>
        <w:bottom w:val="none" w:sz="0" w:space="0" w:color="auto"/>
        <w:right w:val="none" w:sz="0" w:space="0" w:color="auto"/>
      </w:divBdr>
    </w:div>
    <w:div w:id="822115688">
      <w:bodyDiv w:val="1"/>
      <w:marLeft w:val="0"/>
      <w:marRight w:val="0"/>
      <w:marTop w:val="0"/>
      <w:marBottom w:val="0"/>
      <w:divBdr>
        <w:top w:val="none" w:sz="0" w:space="0" w:color="auto"/>
        <w:left w:val="none" w:sz="0" w:space="0" w:color="auto"/>
        <w:bottom w:val="none" w:sz="0" w:space="0" w:color="auto"/>
        <w:right w:val="none" w:sz="0" w:space="0" w:color="auto"/>
      </w:divBdr>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2161285">
      <w:bodyDiv w:val="1"/>
      <w:marLeft w:val="0"/>
      <w:marRight w:val="0"/>
      <w:marTop w:val="0"/>
      <w:marBottom w:val="0"/>
      <w:divBdr>
        <w:top w:val="none" w:sz="0" w:space="0" w:color="auto"/>
        <w:left w:val="none" w:sz="0" w:space="0" w:color="auto"/>
        <w:bottom w:val="none" w:sz="0" w:space="0" w:color="auto"/>
        <w:right w:val="none" w:sz="0" w:space="0" w:color="auto"/>
      </w:divBdr>
    </w:div>
    <w:div w:id="822353573">
      <w:bodyDiv w:val="1"/>
      <w:marLeft w:val="0"/>
      <w:marRight w:val="0"/>
      <w:marTop w:val="0"/>
      <w:marBottom w:val="0"/>
      <w:divBdr>
        <w:top w:val="none" w:sz="0" w:space="0" w:color="auto"/>
        <w:left w:val="none" w:sz="0" w:space="0" w:color="auto"/>
        <w:bottom w:val="none" w:sz="0" w:space="0" w:color="auto"/>
        <w:right w:val="none" w:sz="0" w:space="0" w:color="auto"/>
      </w:divBdr>
    </w:div>
    <w:div w:id="822354528">
      <w:bodyDiv w:val="1"/>
      <w:marLeft w:val="0"/>
      <w:marRight w:val="0"/>
      <w:marTop w:val="0"/>
      <w:marBottom w:val="0"/>
      <w:divBdr>
        <w:top w:val="none" w:sz="0" w:space="0" w:color="auto"/>
        <w:left w:val="none" w:sz="0" w:space="0" w:color="auto"/>
        <w:bottom w:val="none" w:sz="0" w:space="0" w:color="auto"/>
        <w:right w:val="none" w:sz="0" w:space="0" w:color="auto"/>
      </w:divBdr>
    </w:div>
    <w:div w:id="822547194">
      <w:bodyDiv w:val="1"/>
      <w:marLeft w:val="0"/>
      <w:marRight w:val="0"/>
      <w:marTop w:val="0"/>
      <w:marBottom w:val="0"/>
      <w:divBdr>
        <w:top w:val="none" w:sz="0" w:space="0" w:color="auto"/>
        <w:left w:val="none" w:sz="0" w:space="0" w:color="auto"/>
        <w:bottom w:val="none" w:sz="0" w:space="0" w:color="auto"/>
        <w:right w:val="none" w:sz="0" w:space="0" w:color="auto"/>
      </w:divBdr>
    </w:div>
    <w:div w:id="822619131">
      <w:bodyDiv w:val="1"/>
      <w:marLeft w:val="0"/>
      <w:marRight w:val="0"/>
      <w:marTop w:val="0"/>
      <w:marBottom w:val="0"/>
      <w:divBdr>
        <w:top w:val="none" w:sz="0" w:space="0" w:color="auto"/>
        <w:left w:val="none" w:sz="0" w:space="0" w:color="auto"/>
        <w:bottom w:val="none" w:sz="0" w:space="0" w:color="auto"/>
        <w:right w:val="none" w:sz="0" w:space="0" w:color="auto"/>
      </w:divBdr>
    </w:div>
    <w:div w:id="822623082">
      <w:bodyDiv w:val="1"/>
      <w:marLeft w:val="0"/>
      <w:marRight w:val="0"/>
      <w:marTop w:val="0"/>
      <w:marBottom w:val="0"/>
      <w:divBdr>
        <w:top w:val="none" w:sz="0" w:space="0" w:color="auto"/>
        <w:left w:val="none" w:sz="0" w:space="0" w:color="auto"/>
        <w:bottom w:val="none" w:sz="0" w:space="0" w:color="auto"/>
        <w:right w:val="none" w:sz="0" w:space="0" w:color="auto"/>
      </w:divBdr>
    </w:div>
    <w:div w:id="822702709">
      <w:bodyDiv w:val="1"/>
      <w:marLeft w:val="0"/>
      <w:marRight w:val="0"/>
      <w:marTop w:val="0"/>
      <w:marBottom w:val="0"/>
      <w:divBdr>
        <w:top w:val="none" w:sz="0" w:space="0" w:color="auto"/>
        <w:left w:val="none" w:sz="0" w:space="0" w:color="auto"/>
        <w:bottom w:val="none" w:sz="0" w:space="0" w:color="auto"/>
        <w:right w:val="none" w:sz="0" w:space="0" w:color="auto"/>
      </w:divBdr>
    </w:div>
    <w:div w:id="822745969">
      <w:bodyDiv w:val="1"/>
      <w:marLeft w:val="0"/>
      <w:marRight w:val="0"/>
      <w:marTop w:val="0"/>
      <w:marBottom w:val="0"/>
      <w:divBdr>
        <w:top w:val="none" w:sz="0" w:space="0" w:color="auto"/>
        <w:left w:val="none" w:sz="0" w:space="0" w:color="auto"/>
        <w:bottom w:val="none" w:sz="0" w:space="0" w:color="auto"/>
        <w:right w:val="none" w:sz="0" w:space="0" w:color="auto"/>
      </w:divBdr>
    </w:div>
    <w:div w:id="823007042">
      <w:bodyDiv w:val="1"/>
      <w:marLeft w:val="0"/>
      <w:marRight w:val="0"/>
      <w:marTop w:val="0"/>
      <w:marBottom w:val="0"/>
      <w:divBdr>
        <w:top w:val="none" w:sz="0" w:space="0" w:color="auto"/>
        <w:left w:val="none" w:sz="0" w:space="0" w:color="auto"/>
        <w:bottom w:val="none" w:sz="0" w:space="0" w:color="auto"/>
        <w:right w:val="none" w:sz="0" w:space="0" w:color="auto"/>
      </w:divBdr>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3085179">
      <w:bodyDiv w:val="1"/>
      <w:marLeft w:val="0"/>
      <w:marRight w:val="0"/>
      <w:marTop w:val="0"/>
      <w:marBottom w:val="0"/>
      <w:divBdr>
        <w:top w:val="none" w:sz="0" w:space="0" w:color="auto"/>
        <w:left w:val="none" w:sz="0" w:space="0" w:color="auto"/>
        <w:bottom w:val="none" w:sz="0" w:space="0" w:color="auto"/>
        <w:right w:val="none" w:sz="0" w:space="0" w:color="auto"/>
      </w:divBdr>
    </w:div>
    <w:div w:id="823542661">
      <w:bodyDiv w:val="1"/>
      <w:marLeft w:val="0"/>
      <w:marRight w:val="0"/>
      <w:marTop w:val="0"/>
      <w:marBottom w:val="0"/>
      <w:divBdr>
        <w:top w:val="none" w:sz="0" w:space="0" w:color="auto"/>
        <w:left w:val="none" w:sz="0" w:space="0" w:color="auto"/>
        <w:bottom w:val="none" w:sz="0" w:space="0" w:color="auto"/>
        <w:right w:val="none" w:sz="0" w:space="0" w:color="auto"/>
      </w:divBdr>
    </w:div>
    <w:div w:id="823547283">
      <w:bodyDiv w:val="1"/>
      <w:marLeft w:val="0"/>
      <w:marRight w:val="0"/>
      <w:marTop w:val="0"/>
      <w:marBottom w:val="0"/>
      <w:divBdr>
        <w:top w:val="none" w:sz="0" w:space="0" w:color="auto"/>
        <w:left w:val="none" w:sz="0" w:space="0" w:color="auto"/>
        <w:bottom w:val="none" w:sz="0" w:space="0" w:color="auto"/>
        <w:right w:val="none" w:sz="0" w:space="0" w:color="auto"/>
      </w:divBdr>
    </w:div>
    <w:div w:id="823813140">
      <w:bodyDiv w:val="1"/>
      <w:marLeft w:val="0"/>
      <w:marRight w:val="0"/>
      <w:marTop w:val="0"/>
      <w:marBottom w:val="0"/>
      <w:divBdr>
        <w:top w:val="none" w:sz="0" w:space="0" w:color="auto"/>
        <w:left w:val="none" w:sz="0" w:space="0" w:color="auto"/>
        <w:bottom w:val="none" w:sz="0" w:space="0" w:color="auto"/>
        <w:right w:val="none" w:sz="0" w:space="0" w:color="auto"/>
      </w:divBdr>
    </w:div>
    <w:div w:id="823815799">
      <w:bodyDiv w:val="1"/>
      <w:marLeft w:val="0"/>
      <w:marRight w:val="0"/>
      <w:marTop w:val="0"/>
      <w:marBottom w:val="0"/>
      <w:divBdr>
        <w:top w:val="none" w:sz="0" w:space="0" w:color="auto"/>
        <w:left w:val="none" w:sz="0" w:space="0" w:color="auto"/>
        <w:bottom w:val="none" w:sz="0" w:space="0" w:color="auto"/>
        <w:right w:val="none" w:sz="0" w:space="0" w:color="auto"/>
      </w:divBdr>
    </w:div>
    <w:div w:id="823937059">
      <w:bodyDiv w:val="1"/>
      <w:marLeft w:val="0"/>
      <w:marRight w:val="0"/>
      <w:marTop w:val="0"/>
      <w:marBottom w:val="0"/>
      <w:divBdr>
        <w:top w:val="none" w:sz="0" w:space="0" w:color="auto"/>
        <w:left w:val="none" w:sz="0" w:space="0" w:color="auto"/>
        <w:bottom w:val="none" w:sz="0" w:space="0" w:color="auto"/>
        <w:right w:val="none" w:sz="0" w:space="0" w:color="auto"/>
      </w:divBdr>
    </w:div>
    <w:div w:id="824010683">
      <w:bodyDiv w:val="1"/>
      <w:marLeft w:val="0"/>
      <w:marRight w:val="0"/>
      <w:marTop w:val="0"/>
      <w:marBottom w:val="0"/>
      <w:divBdr>
        <w:top w:val="none" w:sz="0" w:space="0" w:color="auto"/>
        <w:left w:val="none" w:sz="0" w:space="0" w:color="auto"/>
        <w:bottom w:val="none" w:sz="0" w:space="0" w:color="auto"/>
        <w:right w:val="none" w:sz="0" w:space="0" w:color="auto"/>
      </w:divBdr>
    </w:div>
    <w:div w:id="824056441">
      <w:bodyDiv w:val="1"/>
      <w:marLeft w:val="0"/>
      <w:marRight w:val="0"/>
      <w:marTop w:val="0"/>
      <w:marBottom w:val="0"/>
      <w:divBdr>
        <w:top w:val="none" w:sz="0" w:space="0" w:color="auto"/>
        <w:left w:val="none" w:sz="0" w:space="0" w:color="auto"/>
        <w:bottom w:val="none" w:sz="0" w:space="0" w:color="auto"/>
        <w:right w:val="none" w:sz="0" w:space="0" w:color="auto"/>
      </w:divBdr>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396271">
      <w:bodyDiv w:val="1"/>
      <w:marLeft w:val="0"/>
      <w:marRight w:val="0"/>
      <w:marTop w:val="0"/>
      <w:marBottom w:val="0"/>
      <w:divBdr>
        <w:top w:val="none" w:sz="0" w:space="0" w:color="auto"/>
        <w:left w:val="none" w:sz="0" w:space="0" w:color="auto"/>
        <w:bottom w:val="none" w:sz="0" w:space="0" w:color="auto"/>
        <w:right w:val="none" w:sz="0" w:space="0" w:color="auto"/>
      </w:divBdr>
    </w:div>
    <w:div w:id="824933737">
      <w:bodyDiv w:val="1"/>
      <w:marLeft w:val="0"/>
      <w:marRight w:val="0"/>
      <w:marTop w:val="0"/>
      <w:marBottom w:val="0"/>
      <w:divBdr>
        <w:top w:val="none" w:sz="0" w:space="0" w:color="auto"/>
        <w:left w:val="none" w:sz="0" w:space="0" w:color="auto"/>
        <w:bottom w:val="none" w:sz="0" w:space="0" w:color="auto"/>
        <w:right w:val="none" w:sz="0" w:space="0" w:color="auto"/>
      </w:divBdr>
    </w:div>
    <w:div w:id="825049090">
      <w:bodyDiv w:val="1"/>
      <w:marLeft w:val="0"/>
      <w:marRight w:val="0"/>
      <w:marTop w:val="0"/>
      <w:marBottom w:val="0"/>
      <w:divBdr>
        <w:top w:val="none" w:sz="0" w:space="0" w:color="auto"/>
        <w:left w:val="none" w:sz="0" w:space="0" w:color="auto"/>
        <w:bottom w:val="none" w:sz="0" w:space="0" w:color="auto"/>
        <w:right w:val="none" w:sz="0" w:space="0" w:color="auto"/>
      </w:divBdr>
    </w:div>
    <w:div w:id="825241284">
      <w:bodyDiv w:val="1"/>
      <w:marLeft w:val="0"/>
      <w:marRight w:val="0"/>
      <w:marTop w:val="0"/>
      <w:marBottom w:val="0"/>
      <w:divBdr>
        <w:top w:val="none" w:sz="0" w:space="0" w:color="auto"/>
        <w:left w:val="none" w:sz="0" w:space="0" w:color="auto"/>
        <w:bottom w:val="none" w:sz="0" w:space="0" w:color="auto"/>
        <w:right w:val="none" w:sz="0" w:space="0" w:color="auto"/>
      </w:divBdr>
    </w:div>
    <w:div w:id="825785820">
      <w:bodyDiv w:val="1"/>
      <w:marLeft w:val="0"/>
      <w:marRight w:val="0"/>
      <w:marTop w:val="0"/>
      <w:marBottom w:val="0"/>
      <w:divBdr>
        <w:top w:val="none" w:sz="0" w:space="0" w:color="auto"/>
        <w:left w:val="none" w:sz="0" w:space="0" w:color="auto"/>
        <w:bottom w:val="none" w:sz="0" w:space="0" w:color="auto"/>
        <w:right w:val="none" w:sz="0" w:space="0" w:color="auto"/>
      </w:divBdr>
    </w:div>
    <w:div w:id="825970313">
      <w:bodyDiv w:val="1"/>
      <w:marLeft w:val="0"/>
      <w:marRight w:val="0"/>
      <w:marTop w:val="0"/>
      <w:marBottom w:val="0"/>
      <w:divBdr>
        <w:top w:val="none" w:sz="0" w:space="0" w:color="auto"/>
        <w:left w:val="none" w:sz="0" w:space="0" w:color="auto"/>
        <w:bottom w:val="none" w:sz="0" w:space="0" w:color="auto"/>
        <w:right w:val="none" w:sz="0" w:space="0" w:color="auto"/>
      </w:divBdr>
    </w:div>
    <w:div w:id="825976192">
      <w:bodyDiv w:val="1"/>
      <w:marLeft w:val="0"/>
      <w:marRight w:val="0"/>
      <w:marTop w:val="0"/>
      <w:marBottom w:val="0"/>
      <w:divBdr>
        <w:top w:val="none" w:sz="0" w:space="0" w:color="auto"/>
        <w:left w:val="none" w:sz="0" w:space="0" w:color="auto"/>
        <w:bottom w:val="none" w:sz="0" w:space="0" w:color="auto"/>
        <w:right w:val="none" w:sz="0" w:space="0" w:color="auto"/>
      </w:divBdr>
    </w:div>
    <w:div w:id="826016052">
      <w:bodyDiv w:val="1"/>
      <w:marLeft w:val="0"/>
      <w:marRight w:val="0"/>
      <w:marTop w:val="0"/>
      <w:marBottom w:val="0"/>
      <w:divBdr>
        <w:top w:val="none" w:sz="0" w:space="0" w:color="auto"/>
        <w:left w:val="none" w:sz="0" w:space="0" w:color="auto"/>
        <w:bottom w:val="none" w:sz="0" w:space="0" w:color="auto"/>
        <w:right w:val="none" w:sz="0" w:space="0" w:color="auto"/>
      </w:divBdr>
    </w:div>
    <w:div w:id="826283235">
      <w:bodyDiv w:val="1"/>
      <w:marLeft w:val="0"/>
      <w:marRight w:val="0"/>
      <w:marTop w:val="0"/>
      <w:marBottom w:val="0"/>
      <w:divBdr>
        <w:top w:val="none" w:sz="0" w:space="0" w:color="auto"/>
        <w:left w:val="none" w:sz="0" w:space="0" w:color="auto"/>
        <w:bottom w:val="none" w:sz="0" w:space="0" w:color="auto"/>
        <w:right w:val="none" w:sz="0" w:space="0" w:color="auto"/>
      </w:divBdr>
    </w:div>
    <w:div w:id="826288475">
      <w:bodyDiv w:val="1"/>
      <w:marLeft w:val="0"/>
      <w:marRight w:val="0"/>
      <w:marTop w:val="0"/>
      <w:marBottom w:val="0"/>
      <w:divBdr>
        <w:top w:val="none" w:sz="0" w:space="0" w:color="auto"/>
        <w:left w:val="none" w:sz="0" w:space="0" w:color="auto"/>
        <w:bottom w:val="none" w:sz="0" w:space="0" w:color="auto"/>
        <w:right w:val="none" w:sz="0" w:space="0" w:color="auto"/>
      </w:divBdr>
    </w:div>
    <w:div w:id="826365925">
      <w:bodyDiv w:val="1"/>
      <w:marLeft w:val="0"/>
      <w:marRight w:val="0"/>
      <w:marTop w:val="0"/>
      <w:marBottom w:val="0"/>
      <w:divBdr>
        <w:top w:val="none" w:sz="0" w:space="0" w:color="auto"/>
        <w:left w:val="none" w:sz="0" w:space="0" w:color="auto"/>
        <w:bottom w:val="none" w:sz="0" w:space="0" w:color="auto"/>
        <w:right w:val="none" w:sz="0" w:space="0" w:color="auto"/>
      </w:divBdr>
    </w:div>
    <w:div w:id="826436945">
      <w:bodyDiv w:val="1"/>
      <w:marLeft w:val="0"/>
      <w:marRight w:val="0"/>
      <w:marTop w:val="0"/>
      <w:marBottom w:val="0"/>
      <w:divBdr>
        <w:top w:val="none" w:sz="0" w:space="0" w:color="auto"/>
        <w:left w:val="none" w:sz="0" w:space="0" w:color="auto"/>
        <w:bottom w:val="none" w:sz="0" w:space="0" w:color="auto"/>
        <w:right w:val="none" w:sz="0" w:space="0" w:color="auto"/>
      </w:divBdr>
    </w:div>
    <w:div w:id="826440569">
      <w:bodyDiv w:val="1"/>
      <w:marLeft w:val="0"/>
      <w:marRight w:val="0"/>
      <w:marTop w:val="0"/>
      <w:marBottom w:val="0"/>
      <w:divBdr>
        <w:top w:val="none" w:sz="0" w:space="0" w:color="auto"/>
        <w:left w:val="none" w:sz="0" w:space="0" w:color="auto"/>
        <w:bottom w:val="none" w:sz="0" w:space="0" w:color="auto"/>
        <w:right w:val="none" w:sz="0" w:space="0" w:color="auto"/>
      </w:divBdr>
    </w:div>
    <w:div w:id="826440847">
      <w:bodyDiv w:val="1"/>
      <w:marLeft w:val="0"/>
      <w:marRight w:val="0"/>
      <w:marTop w:val="0"/>
      <w:marBottom w:val="0"/>
      <w:divBdr>
        <w:top w:val="none" w:sz="0" w:space="0" w:color="auto"/>
        <w:left w:val="none" w:sz="0" w:space="0" w:color="auto"/>
        <w:bottom w:val="none" w:sz="0" w:space="0" w:color="auto"/>
        <w:right w:val="none" w:sz="0" w:space="0" w:color="auto"/>
      </w:divBdr>
    </w:div>
    <w:div w:id="826551047">
      <w:bodyDiv w:val="1"/>
      <w:marLeft w:val="0"/>
      <w:marRight w:val="0"/>
      <w:marTop w:val="0"/>
      <w:marBottom w:val="0"/>
      <w:divBdr>
        <w:top w:val="none" w:sz="0" w:space="0" w:color="auto"/>
        <w:left w:val="none" w:sz="0" w:space="0" w:color="auto"/>
        <w:bottom w:val="none" w:sz="0" w:space="0" w:color="auto"/>
        <w:right w:val="none" w:sz="0" w:space="0" w:color="auto"/>
      </w:divBdr>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14949">
      <w:bodyDiv w:val="1"/>
      <w:marLeft w:val="0"/>
      <w:marRight w:val="0"/>
      <w:marTop w:val="0"/>
      <w:marBottom w:val="0"/>
      <w:divBdr>
        <w:top w:val="none" w:sz="0" w:space="0" w:color="auto"/>
        <w:left w:val="none" w:sz="0" w:space="0" w:color="auto"/>
        <w:bottom w:val="none" w:sz="0" w:space="0" w:color="auto"/>
        <w:right w:val="none" w:sz="0" w:space="0" w:color="auto"/>
      </w:divBdr>
    </w:div>
    <w:div w:id="827358602">
      <w:bodyDiv w:val="1"/>
      <w:marLeft w:val="0"/>
      <w:marRight w:val="0"/>
      <w:marTop w:val="0"/>
      <w:marBottom w:val="0"/>
      <w:divBdr>
        <w:top w:val="none" w:sz="0" w:space="0" w:color="auto"/>
        <w:left w:val="none" w:sz="0" w:space="0" w:color="auto"/>
        <w:bottom w:val="none" w:sz="0" w:space="0" w:color="auto"/>
        <w:right w:val="none" w:sz="0" w:space="0" w:color="auto"/>
      </w:divBdr>
    </w:div>
    <w:div w:id="827479110">
      <w:bodyDiv w:val="1"/>
      <w:marLeft w:val="0"/>
      <w:marRight w:val="0"/>
      <w:marTop w:val="0"/>
      <w:marBottom w:val="0"/>
      <w:divBdr>
        <w:top w:val="none" w:sz="0" w:space="0" w:color="auto"/>
        <w:left w:val="none" w:sz="0" w:space="0" w:color="auto"/>
        <w:bottom w:val="none" w:sz="0" w:space="0" w:color="auto"/>
        <w:right w:val="none" w:sz="0" w:space="0" w:color="auto"/>
      </w:divBdr>
    </w:div>
    <w:div w:id="827482163">
      <w:bodyDiv w:val="1"/>
      <w:marLeft w:val="0"/>
      <w:marRight w:val="0"/>
      <w:marTop w:val="0"/>
      <w:marBottom w:val="0"/>
      <w:divBdr>
        <w:top w:val="none" w:sz="0" w:space="0" w:color="auto"/>
        <w:left w:val="none" w:sz="0" w:space="0" w:color="auto"/>
        <w:bottom w:val="none" w:sz="0" w:space="0" w:color="auto"/>
        <w:right w:val="none" w:sz="0" w:space="0" w:color="auto"/>
      </w:divBdr>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599897">
      <w:bodyDiv w:val="1"/>
      <w:marLeft w:val="0"/>
      <w:marRight w:val="0"/>
      <w:marTop w:val="0"/>
      <w:marBottom w:val="0"/>
      <w:divBdr>
        <w:top w:val="none" w:sz="0" w:space="0" w:color="auto"/>
        <w:left w:val="none" w:sz="0" w:space="0" w:color="auto"/>
        <w:bottom w:val="none" w:sz="0" w:space="0" w:color="auto"/>
        <w:right w:val="none" w:sz="0" w:space="0" w:color="auto"/>
      </w:divBdr>
    </w:div>
    <w:div w:id="827743809">
      <w:bodyDiv w:val="1"/>
      <w:marLeft w:val="0"/>
      <w:marRight w:val="0"/>
      <w:marTop w:val="0"/>
      <w:marBottom w:val="0"/>
      <w:divBdr>
        <w:top w:val="none" w:sz="0" w:space="0" w:color="auto"/>
        <w:left w:val="none" w:sz="0" w:space="0" w:color="auto"/>
        <w:bottom w:val="none" w:sz="0" w:space="0" w:color="auto"/>
        <w:right w:val="none" w:sz="0" w:space="0" w:color="auto"/>
      </w:divBdr>
    </w:div>
    <w:div w:id="827746679">
      <w:bodyDiv w:val="1"/>
      <w:marLeft w:val="0"/>
      <w:marRight w:val="0"/>
      <w:marTop w:val="0"/>
      <w:marBottom w:val="0"/>
      <w:divBdr>
        <w:top w:val="none" w:sz="0" w:space="0" w:color="auto"/>
        <w:left w:val="none" w:sz="0" w:space="0" w:color="auto"/>
        <w:bottom w:val="none" w:sz="0" w:space="0" w:color="auto"/>
        <w:right w:val="none" w:sz="0" w:space="0" w:color="auto"/>
      </w:divBdr>
    </w:div>
    <w:div w:id="827863968">
      <w:bodyDiv w:val="1"/>
      <w:marLeft w:val="0"/>
      <w:marRight w:val="0"/>
      <w:marTop w:val="0"/>
      <w:marBottom w:val="0"/>
      <w:divBdr>
        <w:top w:val="none" w:sz="0" w:space="0" w:color="auto"/>
        <w:left w:val="none" w:sz="0" w:space="0" w:color="auto"/>
        <w:bottom w:val="none" w:sz="0" w:space="0" w:color="auto"/>
        <w:right w:val="none" w:sz="0" w:space="0" w:color="auto"/>
      </w:divBdr>
    </w:div>
    <w:div w:id="827983822">
      <w:bodyDiv w:val="1"/>
      <w:marLeft w:val="0"/>
      <w:marRight w:val="0"/>
      <w:marTop w:val="0"/>
      <w:marBottom w:val="0"/>
      <w:divBdr>
        <w:top w:val="none" w:sz="0" w:space="0" w:color="auto"/>
        <w:left w:val="none" w:sz="0" w:space="0" w:color="auto"/>
        <w:bottom w:val="none" w:sz="0" w:space="0" w:color="auto"/>
        <w:right w:val="none" w:sz="0" w:space="0" w:color="auto"/>
      </w:divBdr>
    </w:div>
    <w:div w:id="828060735">
      <w:bodyDiv w:val="1"/>
      <w:marLeft w:val="0"/>
      <w:marRight w:val="0"/>
      <w:marTop w:val="0"/>
      <w:marBottom w:val="0"/>
      <w:divBdr>
        <w:top w:val="none" w:sz="0" w:space="0" w:color="auto"/>
        <w:left w:val="none" w:sz="0" w:space="0" w:color="auto"/>
        <w:bottom w:val="none" w:sz="0" w:space="0" w:color="auto"/>
        <w:right w:val="none" w:sz="0" w:space="0" w:color="auto"/>
      </w:divBdr>
    </w:div>
    <w:div w:id="828399701">
      <w:bodyDiv w:val="1"/>
      <w:marLeft w:val="0"/>
      <w:marRight w:val="0"/>
      <w:marTop w:val="0"/>
      <w:marBottom w:val="0"/>
      <w:divBdr>
        <w:top w:val="none" w:sz="0" w:space="0" w:color="auto"/>
        <w:left w:val="none" w:sz="0" w:space="0" w:color="auto"/>
        <w:bottom w:val="none" w:sz="0" w:space="0" w:color="auto"/>
        <w:right w:val="none" w:sz="0" w:space="0" w:color="auto"/>
      </w:divBdr>
    </w:div>
    <w:div w:id="828447236">
      <w:bodyDiv w:val="1"/>
      <w:marLeft w:val="0"/>
      <w:marRight w:val="0"/>
      <w:marTop w:val="0"/>
      <w:marBottom w:val="0"/>
      <w:divBdr>
        <w:top w:val="none" w:sz="0" w:space="0" w:color="auto"/>
        <w:left w:val="none" w:sz="0" w:space="0" w:color="auto"/>
        <w:bottom w:val="none" w:sz="0" w:space="0" w:color="auto"/>
        <w:right w:val="none" w:sz="0" w:space="0" w:color="auto"/>
      </w:divBdr>
    </w:div>
    <w:div w:id="828637739">
      <w:bodyDiv w:val="1"/>
      <w:marLeft w:val="0"/>
      <w:marRight w:val="0"/>
      <w:marTop w:val="0"/>
      <w:marBottom w:val="0"/>
      <w:divBdr>
        <w:top w:val="none" w:sz="0" w:space="0" w:color="auto"/>
        <w:left w:val="none" w:sz="0" w:space="0" w:color="auto"/>
        <w:bottom w:val="none" w:sz="0" w:space="0" w:color="auto"/>
        <w:right w:val="none" w:sz="0" w:space="0" w:color="auto"/>
      </w:divBdr>
    </w:div>
    <w:div w:id="828667607">
      <w:bodyDiv w:val="1"/>
      <w:marLeft w:val="0"/>
      <w:marRight w:val="0"/>
      <w:marTop w:val="0"/>
      <w:marBottom w:val="0"/>
      <w:divBdr>
        <w:top w:val="none" w:sz="0" w:space="0" w:color="auto"/>
        <w:left w:val="none" w:sz="0" w:space="0" w:color="auto"/>
        <w:bottom w:val="none" w:sz="0" w:space="0" w:color="auto"/>
        <w:right w:val="none" w:sz="0" w:space="0" w:color="auto"/>
      </w:divBdr>
    </w:div>
    <w:div w:id="828715693">
      <w:bodyDiv w:val="1"/>
      <w:marLeft w:val="0"/>
      <w:marRight w:val="0"/>
      <w:marTop w:val="0"/>
      <w:marBottom w:val="0"/>
      <w:divBdr>
        <w:top w:val="none" w:sz="0" w:space="0" w:color="auto"/>
        <w:left w:val="none" w:sz="0" w:space="0" w:color="auto"/>
        <w:bottom w:val="none" w:sz="0" w:space="0" w:color="auto"/>
        <w:right w:val="none" w:sz="0" w:space="0" w:color="auto"/>
      </w:divBdr>
    </w:div>
    <w:div w:id="828794130">
      <w:bodyDiv w:val="1"/>
      <w:marLeft w:val="0"/>
      <w:marRight w:val="0"/>
      <w:marTop w:val="0"/>
      <w:marBottom w:val="0"/>
      <w:divBdr>
        <w:top w:val="none" w:sz="0" w:space="0" w:color="auto"/>
        <w:left w:val="none" w:sz="0" w:space="0" w:color="auto"/>
        <w:bottom w:val="none" w:sz="0" w:space="0" w:color="auto"/>
        <w:right w:val="none" w:sz="0" w:space="0" w:color="auto"/>
      </w:divBdr>
    </w:div>
    <w:div w:id="828866023">
      <w:bodyDiv w:val="1"/>
      <w:marLeft w:val="0"/>
      <w:marRight w:val="0"/>
      <w:marTop w:val="0"/>
      <w:marBottom w:val="0"/>
      <w:divBdr>
        <w:top w:val="none" w:sz="0" w:space="0" w:color="auto"/>
        <w:left w:val="none" w:sz="0" w:space="0" w:color="auto"/>
        <w:bottom w:val="none" w:sz="0" w:space="0" w:color="auto"/>
        <w:right w:val="none" w:sz="0" w:space="0" w:color="auto"/>
      </w:divBdr>
    </w:div>
    <w:div w:id="828985918">
      <w:bodyDiv w:val="1"/>
      <w:marLeft w:val="0"/>
      <w:marRight w:val="0"/>
      <w:marTop w:val="0"/>
      <w:marBottom w:val="0"/>
      <w:divBdr>
        <w:top w:val="none" w:sz="0" w:space="0" w:color="auto"/>
        <w:left w:val="none" w:sz="0" w:space="0" w:color="auto"/>
        <w:bottom w:val="none" w:sz="0" w:space="0" w:color="auto"/>
        <w:right w:val="none" w:sz="0" w:space="0" w:color="auto"/>
      </w:divBdr>
    </w:div>
    <w:div w:id="829058304">
      <w:bodyDiv w:val="1"/>
      <w:marLeft w:val="0"/>
      <w:marRight w:val="0"/>
      <w:marTop w:val="0"/>
      <w:marBottom w:val="0"/>
      <w:divBdr>
        <w:top w:val="none" w:sz="0" w:space="0" w:color="auto"/>
        <w:left w:val="none" w:sz="0" w:space="0" w:color="auto"/>
        <w:bottom w:val="none" w:sz="0" w:space="0" w:color="auto"/>
        <w:right w:val="none" w:sz="0" w:space="0" w:color="auto"/>
      </w:divBdr>
    </w:div>
    <w:div w:id="829293837">
      <w:bodyDiv w:val="1"/>
      <w:marLeft w:val="0"/>
      <w:marRight w:val="0"/>
      <w:marTop w:val="0"/>
      <w:marBottom w:val="0"/>
      <w:divBdr>
        <w:top w:val="none" w:sz="0" w:space="0" w:color="auto"/>
        <w:left w:val="none" w:sz="0" w:space="0" w:color="auto"/>
        <w:bottom w:val="none" w:sz="0" w:space="0" w:color="auto"/>
        <w:right w:val="none" w:sz="0" w:space="0" w:color="auto"/>
      </w:divBdr>
    </w:div>
    <w:div w:id="829369785">
      <w:bodyDiv w:val="1"/>
      <w:marLeft w:val="0"/>
      <w:marRight w:val="0"/>
      <w:marTop w:val="0"/>
      <w:marBottom w:val="0"/>
      <w:divBdr>
        <w:top w:val="none" w:sz="0" w:space="0" w:color="auto"/>
        <w:left w:val="none" w:sz="0" w:space="0" w:color="auto"/>
        <w:bottom w:val="none" w:sz="0" w:space="0" w:color="auto"/>
        <w:right w:val="none" w:sz="0" w:space="0" w:color="auto"/>
      </w:divBdr>
    </w:div>
    <w:div w:id="829563403">
      <w:bodyDiv w:val="1"/>
      <w:marLeft w:val="0"/>
      <w:marRight w:val="0"/>
      <w:marTop w:val="0"/>
      <w:marBottom w:val="0"/>
      <w:divBdr>
        <w:top w:val="none" w:sz="0" w:space="0" w:color="auto"/>
        <w:left w:val="none" w:sz="0" w:space="0" w:color="auto"/>
        <w:bottom w:val="none" w:sz="0" w:space="0" w:color="auto"/>
        <w:right w:val="none" w:sz="0" w:space="0" w:color="auto"/>
      </w:divBdr>
    </w:div>
    <w:div w:id="829566311">
      <w:bodyDiv w:val="1"/>
      <w:marLeft w:val="0"/>
      <w:marRight w:val="0"/>
      <w:marTop w:val="0"/>
      <w:marBottom w:val="0"/>
      <w:divBdr>
        <w:top w:val="none" w:sz="0" w:space="0" w:color="auto"/>
        <w:left w:val="none" w:sz="0" w:space="0" w:color="auto"/>
        <w:bottom w:val="none" w:sz="0" w:space="0" w:color="auto"/>
        <w:right w:val="none" w:sz="0" w:space="0" w:color="auto"/>
      </w:divBdr>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74787">
      <w:bodyDiv w:val="1"/>
      <w:marLeft w:val="0"/>
      <w:marRight w:val="0"/>
      <w:marTop w:val="0"/>
      <w:marBottom w:val="0"/>
      <w:divBdr>
        <w:top w:val="none" w:sz="0" w:space="0" w:color="auto"/>
        <w:left w:val="none" w:sz="0" w:space="0" w:color="auto"/>
        <w:bottom w:val="none" w:sz="0" w:space="0" w:color="auto"/>
        <w:right w:val="none" w:sz="0" w:space="0" w:color="auto"/>
      </w:divBdr>
    </w:div>
    <w:div w:id="830213669">
      <w:bodyDiv w:val="1"/>
      <w:marLeft w:val="0"/>
      <w:marRight w:val="0"/>
      <w:marTop w:val="0"/>
      <w:marBottom w:val="0"/>
      <w:divBdr>
        <w:top w:val="none" w:sz="0" w:space="0" w:color="auto"/>
        <w:left w:val="none" w:sz="0" w:space="0" w:color="auto"/>
        <w:bottom w:val="none" w:sz="0" w:space="0" w:color="auto"/>
        <w:right w:val="none" w:sz="0" w:space="0" w:color="auto"/>
      </w:divBdr>
    </w:div>
    <w:div w:id="830220484">
      <w:bodyDiv w:val="1"/>
      <w:marLeft w:val="0"/>
      <w:marRight w:val="0"/>
      <w:marTop w:val="0"/>
      <w:marBottom w:val="0"/>
      <w:divBdr>
        <w:top w:val="none" w:sz="0" w:space="0" w:color="auto"/>
        <w:left w:val="none" w:sz="0" w:space="0" w:color="auto"/>
        <w:bottom w:val="none" w:sz="0" w:space="0" w:color="auto"/>
        <w:right w:val="none" w:sz="0" w:space="0" w:color="auto"/>
      </w:divBdr>
    </w:div>
    <w:div w:id="830490799">
      <w:bodyDiv w:val="1"/>
      <w:marLeft w:val="0"/>
      <w:marRight w:val="0"/>
      <w:marTop w:val="0"/>
      <w:marBottom w:val="0"/>
      <w:divBdr>
        <w:top w:val="none" w:sz="0" w:space="0" w:color="auto"/>
        <w:left w:val="none" w:sz="0" w:space="0" w:color="auto"/>
        <w:bottom w:val="none" w:sz="0" w:space="0" w:color="auto"/>
        <w:right w:val="none" w:sz="0" w:space="0" w:color="auto"/>
      </w:divBdr>
    </w:div>
    <w:div w:id="830560047">
      <w:bodyDiv w:val="1"/>
      <w:marLeft w:val="0"/>
      <w:marRight w:val="0"/>
      <w:marTop w:val="0"/>
      <w:marBottom w:val="0"/>
      <w:divBdr>
        <w:top w:val="none" w:sz="0" w:space="0" w:color="auto"/>
        <w:left w:val="none" w:sz="0" w:space="0" w:color="auto"/>
        <w:bottom w:val="none" w:sz="0" w:space="0" w:color="auto"/>
        <w:right w:val="none" w:sz="0" w:space="0" w:color="auto"/>
      </w:divBdr>
    </w:div>
    <w:div w:id="830633178">
      <w:bodyDiv w:val="1"/>
      <w:marLeft w:val="0"/>
      <w:marRight w:val="0"/>
      <w:marTop w:val="0"/>
      <w:marBottom w:val="0"/>
      <w:divBdr>
        <w:top w:val="none" w:sz="0" w:space="0" w:color="auto"/>
        <w:left w:val="none" w:sz="0" w:space="0" w:color="auto"/>
        <w:bottom w:val="none" w:sz="0" w:space="0" w:color="auto"/>
        <w:right w:val="none" w:sz="0" w:space="0" w:color="auto"/>
      </w:divBdr>
    </w:div>
    <w:div w:id="830634406">
      <w:bodyDiv w:val="1"/>
      <w:marLeft w:val="0"/>
      <w:marRight w:val="0"/>
      <w:marTop w:val="0"/>
      <w:marBottom w:val="0"/>
      <w:divBdr>
        <w:top w:val="none" w:sz="0" w:space="0" w:color="auto"/>
        <w:left w:val="none" w:sz="0" w:space="0" w:color="auto"/>
        <w:bottom w:val="none" w:sz="0" w:space="0" w:color="auto"/>
        <w:right w:val="none" w:sz="0" w:space="0" w:color="auto"/>
      </w:divBdr>
    </w:div>
    <w:div w:id="830684671">
      <w:bodyDiv w:val="1"/>
      <w:marLeft w:val="0"/>
      <w:marRight w:val="0"/>
      <w:marTop w:val="0"/>
      <w:marBottom w:val="0"/>
      <w:divBdr>
        <w:top w:val="none" w:sz="0" w:space="0" w:color="auto"/>
        <w:left w:val="none" w:sz="0" w:space="0" w:color="auto"/>
        <w:bottom w:val="none" w:sz="0" w:space="0" w:color="auto"/>
        <w:right w:val="none" w:sz="0" w:space="0" w:color="auto"/>
      </w:divBdr>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0759398">
      <w:bodyDiv w:val="1"/>
      <w:marLeft w:val="0"/>
      <w:marRight w:val="0"/>
      <w:marTop w:val="0"/>
      <w:marBottom w:val="0"/>
      <w:divBdr>
        <w:top w:val="none" w:sz="0" w:space="0" w:color="auto"/>
        <w:left w:val="none" w:sz="0" w:space="0" w:color="auto"/>
        <w:bottom w:val="none" w:sz="0" w:space="0" w:color="auto"/>
        <w:right w:val="none" w:sz="0" w:space="0" w:color="auto"/>
      </w:divBdr>
    </w:div>
    <w:div w:id="830827020">
      <w:bodyDiv w:val="1"/>
      <w:marLeft w:val="0"/>
      <w:marRight w:val="0"/>
      <w:marTop w:val="0"/>
      <w:marBottom w:val="0"/>
      <w:divBdr>
        <w:top w:val="none" w:sz="0" w:space="0" w:color="auto"/>
        <w:left w:val="none" w:sz="0" w:space="0" w:color="auto"/>
        <w:bottom w:val="none" w:sz="0" w:space="0" w:color="auto"/>
        <w:right w:val="none" w:sz="0" w:space="0" w:color="auto"/>
      </w:divBdr>
    </w:div>
    <w:div w:id="830877508">
      <w:bodyDiv w:val="1"/>
      <w:marLeft w:val="0"/>
      <w:marRight w:val="0"/>
      <w:marTop w:val="0"/>
      <w:marBottom w:val="0"/>
      <w:divBdr>
        <w:top w:val="none" w:sz="0" w:space="0" w:color="auto"/>
        <w:left w:val="none" w:sz="0" w:space="0" w:color="auto"/>
        <w:bottom w:val="none" w:sz="0" w:space="0" w:color="auto"/>
        <w:right w:val="none" w:sz="0" w:space="0" w:color="auto"/>
      </w:divBdr>
    </w:div>
    <w:div w:id="830945386">
      <w:bodyDiv w:val="1"/>
      <w:marLeft w:val="0"/>
      <w:marRight w:val="0"/>
      <w:marTop w:val="0"/>
      <w:marBottom w:val="0"/>
      <w:divBdr>
        <w:top w:val="none" w:sz="0" w:space="0" w:color="auto"/>
        <w:left w:val="none" w:sz="0" w:space="0" w:color="auto"/>
        <w:bottom w:val="none" w:sz="0" w:space="0" w:color="auto"/>
        <w:right w:val="none" w:sz="0" w:space="0" w:color="auto"/>
      </w:divBdr>
    </w:div>
    <w:div w:id="831214669">
      <w:bodyDiv w:val="1"/>
      <w:marLeft w:val="0"/>
      <w:marRight w:val="0"/>
      <w:marTop w:val="0"/>
      <w:marBottom w:val="0"/>
      <w:divBdr>
        <w:top w:val="none" w:sz="0" w:space="0" w:color="auto"/>
        <w:left w:val="none" w:sz="0" w:space="0" w:color="auto"/>
        <w:bottom w:val="none" w:sz="0" w:space="0" w:color="auto"/>
        <w:right w:val="none" w:sz="0" w:space="0" w:color="auto"/>
      </w:divBdr>
    </w:div>
    <w:div w:id="831260378">
      <w:bodyDiv w:val="1"/>
      <w:marLeft w:val="0"/>
      <w:marRight w:val="0"/>
      <w:marTop w:val="0"/>
      <w:marBottom w:val="0"/>
      <w:divBdr>
        <w:top w:val="none" w:sz="0" w:space="0" w:color="auto"/>
        <w:left w:val="none" w:sz="0" w:space="0" w:color="auto"/>
        <w:bottom w:val="none" w:sz="0" w:space="0" w:color="auto"/>
        <w:right w:val="none" w:sz="0" w:space="0" w:color="auto"/>
      </w:divBdr>
    </w:div>
    <w:div w:id="831339732">
      <w:bodyDiv w:val="1"/>
      <w:marLeft w:val="0"/>
      <w:marRight w:val="0"/>
      <w:marTop w:val="0"/>
      <w:marBottom w:val="0"/>
      <w:divBdr>
        <w:top w:val="none" w:sz="0" w:space="0" w:color="auto"/>
        <w:left w:val="none" w:sz="0" w:space="0" w:color="auto"/>
        <w:bottom w:val="none" w:sz="0" w:space="0" w:color="auto"/>
        <w:right w:val="none" w:sz="0" w:space="0" w:color="auto"/>
      </w:divBdr>
    </w:div>
    <w:div w:id="831409644">
      <w:bodyDiv w:val="1"/>
      <w:marLeft w:val="0"/>
      <w:marRight w:val="0"/>
      <w:marTop w:val="0"/>
      <w:marBottom w:val="0"/>
      <w:divBdr>
        <w:top w:val="none" w:sz="0" w:space="0" w:color="auto"/>
        <w:left w:val="none" w:sz="0" w:space="0" w:color="auto"/>
        <w:bottom w:val="none" w:sz="0" w:space="0" w:color="auto"/>
        <w:right w:val="none" w:sz="0" w:space="0" w:color="auto"/>
      </w:divBdr>
    </w:div>
    <w:div w:id="831868464">
      <w:bodyDiv w:val="1"/>
      <w:marLeft w:val="0"/>
      <w:marRight w:val="0"/>
      <w:marTop w:val="0"/>
      <w:marBottom w:val="0"/>
      <w:divBdr>
        <w:top w:val="none" w:sz="0" w:space="0" w:color="auto"/>
        <w:left w:val="none" w:sz="0" w:space="0" w:color="auto"/>
        <w:bottom w:val="none" w:sz="0" w:space="0" w:color="auto"/>
        <w:right w:val="none" w:sz="0" w:space="0" w:color="auto"/>
      </w:divBdr>
    </w:div>
    <w:div w:id="832260794">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525931">
      <w:bodyDiv w:val="1"/>
      <w:marLeft w:val="0"/>
      <w:marRight w:val="0"/>
      <w:marTop w:val="0"/>
      <w:marBottom w:val="0"/>
      <w:divBdr>
        <w:top w:val="none" w:sz="0" w:space="0" w:color="auto"/>
        <w:left w:val="none" w:sz="0" w:space="0" w:color="auto"/>
        <w:bottom w:val="none" w:sz="0" w:space="0" w:color="auto"/>
        <w:right w:val="none" w:sz="0" w:space="0" w:color="auto"/>
      </w:divBdr>
    </w:div>
    <w:div w:id="832724707">
      <w:bodyDiv w:val="1"/>
      <w:marLeft w:val="0"/>
      <w:marRight w:val="0"/>
      <w:marTop w:val="0"/>
      <w:marBottom w:val="0"/>
      <w:divBdr>
        <w:top w:val="none" w:sz="0" w:space="0" w:color="auto"/>
        <w:left w:val="none" w:sz="0" w:space="0" w:color="auto"/>
        <w:bottom w:val="none" w:sz="0" w:space="0" w:color="auto"/>
        <w:right w:val="none" w:sz="0" w:space="0" w:color="auto"/>
      </w:divBdr>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2913094">
      <w:bodyDiv w:val="1"/>
      <w:marLeft w:val="0"/>
      <w:marRight w:val="0"/>
      <w:marTop w:val="0"/>
      <w:marBottom w:val="0"/>
      <w:divBdr>
        <w:top w:val="none" w:sz="0" w:space="0" w:color="auto"/>
        <w:left w:val="none" w:sz="0" w:space="0" w:color="auto"/>
        <w:bottom w:val="none" w:sz="0" w:space="0" w:color="auto"/>
        <w:right w:val="none" w:sz="0" w:space="0" w:color="auto"/>
      </w:divBdr>
    </w:div>
    <w:div w:id="832916644">
      <w:bodyDiv w:val="1"/>
      <w:marLeft w:val="0"/>
      <w:marRight w:val="0"/>
      <w:marTop w:val="0"/>
      <w:marBottom w:val="0"/>
      <w:divBdr>
        <w:top w:val="none" w:sz="0" w:space="0" w:color="auto"/>
        <w:left w:val="none" w:sz="0" w:space="0" w:color="auto"/>
        <w:bottom w:val="none" w:sz="0" w:space="0" w:color="auto"/>
        <w:right w:val="none" w:sz="0" w:space="0" w:color="auto"/>
      </w:divBdr>
    </w:div>
    <w:div w:id="833110956">
      <w:bodyDiv w:val="1"/>
      <w:marLeft w:val="0"/>
      <w:marRight w:val="0"/>
      <w:marTop w:val="0"/>
      <w:marBottom w:val="0"/>
      <w:divBdr>
        <w:top w:val="none" w:sz="0" w:space="0" w:color="auto"/>
        <w:left w:val="none" w:sz="0" w:space="0" w:color="auto"/>
        <w:bottom w:val="none" w:sz="0" w:space="0" w:color="auto"/>
        <w:right w:val="none" w:sz="0" w:space="0" w:color="auto"/>
      </w:divBdr>
    </w:div>
    <w:div w:id="833494873">
      <w:bodyDiv w:val="1"/>
      <w:marLeft w:val="0"/>
      <w:marRight w:val="0"/>
      <w:marTop w:val="0"/>
      <w:marBottom w:val="0"/>
      <w:divBdr>
        <w:top w:val="none" w:sz="0" w:space="0" w:color="auto"/>
        <w:left w:val="none" w:sz="0" w:space="0" w:color="auto"/>
        <w:bottom w:val="none" w:sz="0" w:space="0" w:color="auto"/>
        <w:right w:val="none" w:sz="0" w:space="0" w:color="auto"/>
      </w:divBdr>
    </w:div>
    <w:div w:id="833566059">
      <w:bodyDiv w:val="1"/>
      <w:marLeft w:val="0"/>
      <w:marRight w:val="0"/>
      <w:marTop w:val="0"/>
      <w:marBottom w:val="0"/>
      <w:divBdr>
        <w:top w:val="none" w:sz="0" w:space="0" w:color="auto"/>
        <w:left w:val="none" w:sz="0" w:space="0" w:color="auto"/>
        <w:bottom w:val="none" w:sz="0" w:space="0" w:color="auto"/>
        <w:right w:val="none" w:sz="0" w:space="0" w:color="auto"/>
      </w:divBdr>
    </w:div>
    <w:div w:id="833646637">
      <w:bodyDiv w:val="1"/>
      <w:marLeft w:val="0"/>
      <w:marRight w:val="0"/>
      <w:marTop w:val="0"/>
      <w:marBottom w:val="0"/>
      <w:divBdr>
        <w:top w:val="none" w:sz="0" w:space="0" w:color="auto"/>
        <w:left w:val="none" w:sz="0" w:space="0" w:color="auto"/>
        <w:bottom w:val="none" w:sz="0" w:space="0" w:color="auto"/>
        <w:right w:val="none" w:sz="0" w:space="0" w:color="auto"/>
      </w:divBdr>
    </w:div>
    <w:div w:id="833687511">
      <w:bodyDiv w:val="1"/>
      <w:marLeft w:val="0"/>
      <w:marRight w:val="0"/>
      <w:marTop w:val="0"/>
      <w:marBottom w:val="0"/>
      <w:divBdr>
        <w:top w:val="none" w:sz="0" w:space="0" w:color="auto"/>
        <w:left w:val="none" w:sz="0" w:space="0" w:color="auto"/>
        <w:bottom w:val="none" w:sz="0" w:space="0" w:color="auto"/>
        <w:right w:val="none" w:sz="0" w:space="0" w:color="auto"/>
      </w:divBdr>
    </w:div>
    <w:div w:id="833761207">
      <w:bodyDiv w:val="1"/>
      <w:marLeft w:val="0"/>
      <w:marRight w:val="0"/>
      <w:marTop w:val="0"/>
      <w:marBottom w:val="0"/>
      <w:divBdr>
        <w:top w:val="none" w:sz="0" w:space="0" w:color="auto"/>
        <w:left w:val="none" w:sz="0" w:space="0" w:color="auto"/>
        <w:bottom w:val="none" w:sz="0" w:space="0" w:color="auto"/>
        <w:right w:val="none" w:sz="0" w:space="0" w:color="auto"/>
      </w:divBdr>
    </w:div>
    <w:div w:id="833842654">
      <w:bodyDiv w:val="1"/>
      <w:marLeft w:val="0"/>
      <w:marRight w:val="0"/>
      <w:marTop w:val="0"/>
      <w:marBottom w:val="0"/>
      <w:divBdr>
        <w:top w:val="none" w:sz="0" w:space="0" w:color="auto"/>
        <w:left w:val="none" w:sz="0" w:space="0" w:color="auto"/>
        <w:bottom w:val="none" w:sz="0" w:space="0" w:color="auto"/>
        <w:right w:val="none" w:sz="0" w:space="0" w:color="auto"/>
      </w:divBdr>
    </w:div>
    <w:div w:id="834030892">
      <w:bodyDiv w:val="1"/>
      <w:marLeft w:val="0"/>
      <w:marRight w:val="0"/>
      <w:marTop w:val="0"/>
      <w:marBottom w:val="0"/>
      <w:divBdr>
        <w:top w:val="none" w:sz="0" w:space="0" w:color="auto"/>
        <w:left w:val="none" w:sz="0" w:space="0" w:color="auto"/>
        <w:bottom w:val="none" w:sz="0" w:space="0" w:color="auto"/>
        <w:right w:val="none" w:sz="0" w:space="0" w:color="auto"/>
      </w:divBdr>
    </w:div>
    <w:div w:id="834033184">
      <w:bodyDiv w:val="1"/>
      <w:marLeft w:val="0"/>
      <w:marRight w:val="0"/>
      <w:marTop w:val="0"/>
      <w:marBottom w:val="0"/>
      <w:divBdr>
        <w:top w:val="none" w:sz="0" w:space="0" w:color="auto"/>
        <w:left w:val="none" w:sz="0" w:space="0" w:color="auto"/>
        <w:bottom w:val="none" w:sz="0" w:space="0" w:color="auto"/>
        <w:right w:val="none" w:sz="0" w:space="0" w:color="auto"/>
      </w:divBdr>
    </w:div>
    <w:div w:id="834225383">
      <w:bodyDiv w:val="1"/>
      <w:marLeft w:val="0"/>
      <w:marRight w:val="0"/>
      <w:marTop w:val="0"/>
      <w:marBottom w:val="0"/>
      <w:divBdr>
        <w:top w:val="none" w:sz="0" w:space="0" w:color="auto"/>
        <w:left w:val="none" w:sz="0" w:space="0" w:color="auto"/>
        <w:bottom w:val="none" w:sz="0" w:space="0" w:color="auto"/>
        <w:right w:val="none" w:sz="0" w:space="0" w:color="auto"/>
      </w:divBdr>
    </w:div>
    <w:div w:id="834489171">
      <w:bodyDiv w:val="1"/>
      <w:marLeft w:val="0"/>
      <w:marRight w:val="0"/>
      <w:marTop w:val="0"/>
      <w:marBottom w:val="0"/>
      <w:divBdr>
        <w:top w:val="none" w:sz="0" w:space="0" w:color="auto"/>
        <w:left w:val="none" w:sz="0" w:space="0" w:color="auto"/>
        <w:bottom w:val="none" w:sz="0" w:space="0" w:color="auto"/>
        <w:right w:val="none" w:sz="0" w:space="0" w:color="auto"/>
      </w:divBdr>
    </w:div>
    <w:div w:id="834538308">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148531">
      <w:bodyDiv w:val="1"/>
      <w:marLeft w:val="0"/>
      <w:marRight w:val="0"/>
      <w:marTop w:val="0"/>
      <w:marBottom w:val="0"/>
      <w:divBdr>
        <w:top w:val="none" w:sz="0" w:space="0" w:color="auto"/>
        <w:left w:val="none" w:sz="0" w:space="0" w:color="auto"/>
        <w:bottom w:val="none" w:sz="0" w:space="0" w:color="auto"/>
        <w:right w:val="none" w:sz="0" w:space="0" w:color="auto"/>
      </w:divBdr>
    </w:div>
    <w:div w:id="835416547">
      <w:bodyDiv w:val="1"/>
      <w:marLeft w:val="0"/>
      <w:marRight w:val="0"/>
      <w:marTop w:val="0"/>
      <w:marBottom w:val="0"/>
      <w:divBdr>
        <w:top w:val="none" w:sz="0" w:space="0" w:color="auto"/>
        <w:left w:val="none" w:sz="0" w:space="0" w:color="auto"/>
        <w:bottom w:val="none" w:sz="0" w:space="0" w:color="auto"/>
        <w:right w:val="none" w:sz="0" w:space="0" w:color="auto"/>
      </w:divBdr>
    </w:div>
    <w:div w:id="835682186">
      <w:bodyDiv w:val="1"/>
      <w:marLeft w:val="0"/>
      <w:marRight w:val="0"/>
      <w:marTop w:val="0"/>
      <w:marBottom w:val="0"/>
      <w:divBdr>
        <w:top w:val="none" w:sz="0" w:space="0" w:color="auto"/>
        <w:left w:val="none" w:sz="0" w:space="0" w:color="auto"/>
        <w:bottom w:val="none" w:sz="0" w:space="0" w:color="auto"/>
        <w:right w:val="none" w:sz="0" w:space="0" w:color="auto"/>
      </w:divBdr>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801793">
      <w:bodyDiv w:val="1"/>
      <w:marLeft w:val="0"/>
      <w:marRight w:val="0"/>
      <w:marTop w:val="0"/>
      <w:marBottom w:val="0"/>
      <w:divBdr>
        <w:top w:val="none" w:sz="0" w:space="0" w:color="auto"/>
        <w:left w:val="none" w:sz="0" w:space="0" w:color="auto"/>
        <w:bottom w:val="none" w:sz="0" w:space="0" w:color="auto"/>
        <w:right w:val="none" w:sz="0" w:space="0" w:color="auto"/>
      </w:divBdr>
    </w:div>
    <w:div w:id="836111990">
      <w:bodyDiv w:val="1"/>
      <w:marLeft w:val="0"/>
      <w:marRight w:val="0"/>
      <w:marTop w:val="0"/>
      <w:marBottom w:val="0"/>
      <w:divBdr>
        <w:top w:val="none" w:sz="0" w:space="0" w:color="auto"/>
        <w:left w:val="none" w:sz="0" w:space="0" w:color="auto"/>
        <w:bottom w:val="none" w:sz="0" w:space="0" w:color="auto"/>
        <w:right w:val="none" w:sz="0" w:space="0" w:color="auto"/>
      </w:divBdr>
    </w:div>
    <w:div w:id="836115070">
      <w:bodyDiv w:val="1"/>
      <w:marLeft w:val="0"/>
      <w:marRight w:val="0"/>
      <w:marTop w:val="0"/>
      <w:marBottom w:val="0"/>
      <w:divBdr>
        <w:top w:val="none" w:sz="0" w:space="0" w:color="auto"/>
        <w:left w:val="none" w:sz="0" w:space="0" w:color="auto"/>
        <w:bottom w:val="none" w:sz="0" w:space="0" w:color="auto"/>
        <w:right w:val="none" w:sz="0" w:space="0" w:color="auto"/>
      </w:divBdr>
    </w:div>
    <w:div w:id="836119386">
      <w:bodyDiv w:val="1"/>
      <w:marLeft w:val="0"/>
      <w:marRight w:val="0"/>
      <w:marTop w:val="0"/>
      <w:marBottom w:val="0"/>
      <w:divBdr>
        <w:top w:val="none" w:sz="0" w:space="0" w:color="auto"/>
        <w:left w:val="none" w:sz="0" w:space="0" w:color="auto"/>
        <w:bottom w:val="none" w:sz="0" w:space="0" w:color="auto"/>
        <w:right w:val="none" w:sz="0" w:space="0" w:color="auto"/>
      </w:divBdr>
    </w:div>
    <w:div w:id="836267526">
      <w:bodyDiv w:val="1"/>
      <w:marLeft w:val="0"/>
      <w:marRight w:val="0"/>
      <w:marTop w:val="0"/>
      <w:marBottom w:val="0"/>
      <w:divBdr>
        <w:top w:val="none" w:sz="0" w:space="0" w:color="auto"/>
        <w:left w:val="none" w:sz="0" w:space="0" w:color="auto"/>
        <w:bottom w:val="none" w:sz="0" w:space="0" w:color="auto"/>
        <w:right w:val="none" w:sz="0" w:space="0" w:color="auto"/>
      </w:divBdr>
    </w:div>
    <w:div w:id="836310157">
      <w:bodyDiv w:val="1"/>
      <w:marLeft w:val="0"/>
      <w:marRight w:val="0"/>
      <w:marTop w:val="0"/>
      <w:marBottom w:val="0"/>
      <w:divBdr>
        <w:top w:val="none" w:sz="0" w:space="0" w:color="auto"/>
        <w:left w:val="none" w:sz="0" w:space="0" w:color="auto"/>
        <w:bottom w:val="none" w:sz="0" w:space="0" w:color="auto"/>
        <w:right w:val="none" w:sz="0" w:space="0" w:color="auto"/>
      </w:divBdr>
    </w:div>
    <w:div w:id="836384963">
      <w:bodyDiv w:val="1"/>
      <w:marLeft w:val="0"/>
      <w:marRight w:val="0"/>
      <w:marTop w:val="0"/>
      <w:marBottom w:val="0"/>
      <w:divBdr>
        <w:top w:val="none" w:sz="0" w:space="0" w:color="auto"/>
        <w:left w:val="none" w:sz="0" w:space="0" w:color="auto"/>
        <w:bottom w:val="none" w:sz="0" w:space="0" w:color="auto"/>
        <w:right w:val="none" w:sz="0" w:space="0" w:color="auto"/>
      </w:divBdr>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236419">
      <w:bodyDiv w:val="1"/>
      <w:marLeft w:val="0"/>
      <w:marRight w:val="0"/>
      <w:marTop w:val="0"/>
      <w:marBottom w:val="0"/>
      <w:divBdr>
        <w:top w:val="none" w:sz="0" w:space="0" w:color="auto"/>
        <w:left w:val="none" w:sz="0" w:space="0" w:color="auto"/>
        <w:bottom w:val="none" w:sz="0" w:space="0" w:color="auto"/>
        <w:right w:val="none" w:sz="0" w:space="0" w:color="auto"/>
      </w:divBdr>
    </w:div>
    <w:div w:id="837429279">
      <w:bodyDiv w:val="1"/>
      <w:marLeft w:val="0"/>
      <w:marRight w:val="0"/>
      <w:marTop w:val="0"/>
      <w:marBottom w:val="0"/>
      <w:divBdr>
        <w:top w:val="none" w:sz="0" w:space="0" w:color="auto"/>
        <w:left w:val="none" w:sz="0" w:space="0" w:color="auto"/>
        <w:bottom w:val="none" w:sz="0" w:space="0" w:color="auto"/>
        <w:right w:val="none" w:sz="0" w:space="0" w:color="auto"/>
      </w:divBdr>
    </w:div>
    <w:div w:id="837498994">
      <w:bodyDiv w:val="1"/>
      <w:marLeft w:val="0"/>
      <w:marRight w:val="0"/>
      <w:marTop w:val="0"/>
      <w:marBottom w:val="0"/>
      <w:divBdr>
        <w:top w:val="none" w:sz="0" w:space="0" w:color="auto"/>
        <w:left w:val="none" w:sz="0" w:space="0" w:color="auto"/>
        <w:bottom w:val="none" w:sz="0" w:space="0" w:color="auto"/>
        <w:right w:val="none" w:sz="0" w:space="0" w:color="auto"/>
      </w:divBdr>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623082">
      <w:bodyDiv w:val="1"/>
      <w:marLeft w:val="0"/>
      <w:marRight w:val="0"/>
      <w:marTop w:val="0"/>
      <w:marBottom w:val="0"/>
      <w:divBdr>
        <w:top w:val="none" w:sz="0" w:space="0" w:color="auto"/>
        <w:left w:val="none" w:sz="0" w:space="0" w:color="auto"/>
        <w:bottom w:val="none" w:sz="0" w:space="0" w:color="auto"/>
        <w:right w:val="none" w:sz="0" w:space="0" w:color="auto"/>
      </w:divBdr>
    </w:div>
    <w:div w:id="837693942">
      <w:bodyDiv w:val="1"/>
      <w:marLeft w:val="0"/>
      <w:marRight w:val="0"/>
      <w:marTop w:val="0"/>
      <w:marBottom w:val="0"/>
      <w:divBdr>
        <w:top w:val="none" w:sz="0" w:space="0" w:color="auto"/>
        <w:left w:val="none" w:sz="0" w:space="0" w:color="auto"/>
        <w:bottom w:val="none" w:sz="0" w:space="0" w:color="auto"/>
        <w:right w:val="none" w:sz="0" w:space="0" w:color="auto"/>
      </w:divBdr>
    </w:div>
    <w:div w:id="837774381">
      <w:bodyDiv w:val="1"/>
      <w:marLeft w:val="0"/>
      <w:marRight w:val="0"/>
      <w:marTop w:val="0"/>
      <w:marBottom w:val="0"/>
      <w:divBdr>
        <w:top w:val="none" w:sz="0" w:space="0" w:color="auto"/>
        <w:left w:val="none" w:sz="0" w:space="0" w:color="auto"/>
        <w:bottom w:val="none" w:sz="0" w:space="0" w:color="auto"/>
        <w:right w:val="none" w:sz="0" w:space="0" w:color="auto"/>
      </w:divBdr>
    </w:div>
    <w:div w:id="837844018">
      <w:bodyDiv w:val="1"/>
      <w:marLeft w:val="0"/>
      <w:marRight w:val="0"/>
      <w:marTop w:val="0"/>
      <w:marBottom w:val="0"/>
      <w:divBdr>
        <w:top w:val="none" w:sz="0" w:space="0" w:color="auto"/>
        <w:left w:val="none" w:sz="0" w:space="0" w:color="auto"/>
        <w:bottom w:val="none" w:sz="0" w:space="0" w:color="auto"/>
        <w:right w:val="none" w:sz="0" w:space="0" w:color="auto"/>
      </w:divBdr>
    </w:div>
    <w:div w:id="837889007">
      <w:bodyDiv w:val="1"/>
      <w:marLeft w:val="0"/>
      <w:marRight w:val="0"/>
      <w:marTop w:val="0"/>
      <w:marBottom w:val="0"/>
      <w:divBdr>
        <w:top w:val="none" w:sz="0" w:space="0" w:color="auto"/>
        <w:left w:val="none" w:sz="0" w:space="0" w:color="auto"/>
        <w:bottom w:val="none" w:sz="0" w:space="0" w:color="auto"/>
        <w:right w:val="none" w:sz="0" w:space="0" w:color="auto"/>
      </w:divBdr>
    </w:div>
    <w:div w:id="837891795">
      <w:bodyDiv w:val="1"/>
      <w:marLeft w:val="0"/>
      <w:marRight w:val="0"/>
      <w:marTop w:val="0"/>
      <w:marBottom w:val="0"/>
      <w:divBdr>
        <w:top w:val="none" w:sz="0" w:space="0" w:color="auto"/>
        <w:left w:val="none" w:sz="0" w:space="0" w:color="auto"/>
        <w:bottom w:val="none" w:sz="0" w:space="0" w:color="auto"/>
        <w:right w:val="none" w:sz="0" w:space="0" w:color="auto"/>
      </w:divBdr>
    </w:div>
    <w:div w:id="838420480">
      <w:bodyDiv w:val="1"/>
      <w:marLeft w:val="0"/>
      <w:marRight w:val="0"/>
      <w:marTop w:val="0"/>
      <w:marBottom w:val="0"/>
      <w:divBdr>
        <w:top w:val="none" w:sz="0" w:space="0" w:color="auto"/>
        <w:left w:val="none" w:sz="0" w:space="0" w:color="auto"/>
        <w:bottom w:val="none" w:sz="0" w:space="0" w:color="auto"/>
        <w:right w:val="none" w:sz="0" w:space="0" w:color="auto"/>
      </w:divBdr>
    </w:div>
    <w:div w:id="838739440">
      <w:bodyDiv w:val="1"/>
      <w:marLeft w:val="0"/>
      <w:marRight w:val="0"/>
      <w:marTop w:val="0"/>
      <w:marBottom w:val="0"/>
      <w:divBdr>
        <w:top w:val="none" w:sz="0" w:space="0" w:color="auto"/>
        <w:left w:val="none" w:sz="0" w:space="0" w:color="auto"/>
        <w:bottom w:val="none" w:sz="0" w:space="0" w:color="auto"/>
        <w:right w:val="none" w:sz="0" w:space="0" w:color="auto"/>
      </w:divBdr>
    </w:div>
    <w:div w:id="838814222">
      <w:bodyDiv w:val="1"/>
      <w:marLeft w:val="0"/>
      <w:marRight w:val="0"/>
      <w:marTop w:val="0"/>
      <w:marBottom w:val="0"/>
      <w:divBdr>
        <w:top w:val="none" w:sz="0" w:space="0" w:color="auto"/>
        <w:left w:val="none" w:sz="0" w:space="0" w:color="auto"/>
        <w:bottom w:val="none" w:sz="0" w:space="0" w:color="auto"/>
        <w:right w:val="none" w:sz="0" w:space="0" w:color="auto"/>
      </w:divBdr>
    </w:div>
    <w:div w:id="838884417">
      <w:bodyDiv w:val="1"/>
      <w:marLeft w:val="0"/>
      <w:marRight w:val="0"/>
      <w:marTop w:val="0"/>
      <w:marBottom w:val="0"/>
      <w:divBdr>
        <w:top w:val="none" w:sz="0" w:space="0" w:color="auto"/>
        <w:left w:val="none" w:sz="0" w:space="0" w:color="auto"/>
        <w:bottom w:val="none" w:sz="0" w:space="0" w:color="auto"/>
        <w:right w:val="none" w:sz="0" w:space="0" w:color="auto"/>
      </w:divBdr>
    </w:div>
    <w:div w:id="839269760">
      <w:bodyDiv w:val="1"/>
      <w:marLeft w:val="0"/>
      <w:marRight w:val="0"/>
      <w:marTop w:val="0"/>
      <w:marBottom w:val="0"/>
      <w:divBdr>
        <w:top w:val="none" w:sz="0" w:space="0" w:color="auto"/>
        <w:left w:val="none" w:sz="0" w:space="0" w:color="auto"/>
        <w:bottom w:val="none" w:sz="0" w:space="0" w:color="auto"/>
        <w:right w:val="none" w:sz="0" w:space="0" w:color="auto"/>
      </w:divBdr>
    </w:div>
    <w:div w:id="839275613">
      <w:bodyDiv w:val="1"/>
      <w:marLeft w:val="0"/>
      <w:marRight w:val="0"/>
      <w:marTop w:val="0"/>
      <w:marBottom w:val="0"/>
      <w:divBdr>
        <w:top w:val="none" w:sz="0" w:space="0" w:color="auto"/>
        <w:left w:val="none" w:sz="0" w:space="0" w:color="auto"/>
        <w:bottom w:val="none" w:sz="0" w:space="0" w:color="auto"/>
        <w:right w:val="none" w:sz="0" w:space="0" w:color="auto"/>
      </w:divBdr>
    </w:div>
    <w:div w:id="839387285">
      <w:bodyDiv w:val="1"/>
      <w:marLeft w:val="0"/>
      <w:marRight w:val="0"/>
      <w:marTop w:val="0"/>
      <w:marBottom w:val="0"/>
      <w:divBdr>
        <w:top w:val="none" w:sz="0" w:space="0" w:color="auto"/>
        <w:left w:val="none" w:sz="0" w:space="0" w:color="auto"/>
        <w:bottom w:val="none" w:sz="0" w:space="0" w:color="auto"/>
        <w:right w:val="none" w:sz="0" w:space="0" w:color="auto"/>
      </w:divBdr>
    </w:div>
    <w:div w:id="839391412">
      <w:bodyDiv w:val="1"/>
      <w:marLeft w:val="0"/>
      <w:marRight w:val="0"/>
      <w:marTop w:val="0"/>
      <w:marBottom w:val="0"/>
      <w:divBdr>
        <w:top w:val="none" w:sz="0" w:space="0" w:color="auto"/>
        <w:left w:val="none" w:sz="0" w:space="0" w:color="auto"/>
        <w:bottom w:val="none" w:sz="0" w:space="0" w:color="auto"/>
        <w:right w:val="none" w:sz="0" w:space="0" w:color="auto"/>
      </w:divBdr>
    </w:div>
    <w:div w:id="839393969">
      <w:bodyDiv w:val="1"/>
      <w:marLeft w:val="0"/>
      <w:marRight w:val="0"/>
      <w:marTop w:val="0"/>
      <w:marBottom w:val="0"/>
      <w:divBdr>
        <w:top w:val="none" w:sz="0" w:space="0" w:color="auto"/>
        <w:left w:val="none" w:sz="0" w:space="0" w:color="auto"/>
        <w:bottom w:val="none" w:sz="0" w:space="0" w:color="auto"/>
        <w:right w:val="none" w:sz="0" w:space="0" w:color="auto"/>
      </w:divBdr>
    </w:div>
    <w:div w:id="839467028">
      <w:bodyDiv w:val="1"/>
      <w:marLeft w:val="0"/>
      <w:marRight w:val="0"/>
      <w:marTop w:val="0"/>
      <w:marBottom w:val="0"/>
      <w:divBdr>
        <w:top w:val="none" w:sz="0" w:space="0" w:color="auto"/>
        <w:left w:val="none" w:sz="0" w:space="0" w:color="auto"/>
        <w:bottom w:val="none" w:sz="0" w:space="0" w:color="auto"/>
        <w:right w:val="none" w:sz="0" w:space="0" w:color="auto"/>
      </w:divBdr>
    </w:div>
    <w:div w:id="839540098">
      <w:bodyDiv w:val="1"/>
      <w:marLeft w:val="0"/>
      <w:marRight w:val="0"/>
      <w:marTop w:val="0"/>
      <w:marBottom w:val="0"/>
      <w:divBdr>
        <w:top w:val="none" w:sz="0" w:space="0" w:color="auto"/>
        <w:left w:val="none" w:sz="0" w:space="0" w:color="auto"/>
        <w:bottom w:val="none" w:sz="0" w:space="0" w:color="auto"/>
        <w:right w:val="none" w:sz="0" w:space="0" w:color="auto"/>
      </w:divBdr>
    </w:div>
    <w:div w:id="839614077">
      <w:bodyDiv w:val="1"/>
      <w:marLeft w:val="0"/>
      <w:marRight w:val="0"/>
      <w:marTop w:val="0"/>
      <w:marBottom w:val="0"/>
      <w:divBdr>
        <w:top w:val="none" w:sz="0" w:space="0" w:color="auto"/>
        <w:left w:val="none" w:sz="0" w:space="0" w:color="auto"/>
        <w:bottom w:val="none" w:sz="0" w:space="0" w:color="auto"/>
        <w:right w:val="none" w:sz="0" w:space="0" w:color="auto"/>
      </w:divBdr>
    </w:div>
    <w:div w:id="839738140">
      <w:bodyDiv w:val="1"/>
      <w:marLeft w:val="0"/>
      <w:marRight w:val="0"/>
      <w:marTop w:val="0"/>
      <w:marBottom w:val="0"/>
      <w:divBdr>
        <w:top w:val="none" w:sz="0" w:space="0" w:color="auto"/>
        <w:left w:val="none" w:sz="0" w:space="0" w:color="auto"/>
        <w:bottom w:val="none" w:sz="0" w:space="0" w:color="auto"/>
        <w:right w:val="none" w:sz="0" w:space="0" w:color="auto"/>
      </w:divBdr>
    </w:div>
    <w:div w:id="839807736">
      <w:bodyDiv w:val="1"/>
      <w:marLeft w:val="0"/>
      <w:marRight w:val="0"/>
      <w:marTop w:val="0"/>
      <w:marBottom w:val="0"/>
      <w:divBdr>
        <w:top w:val="none" w:sz="0" w:space="0" w:color="auto"/>
        <w:left w:val="none" w:sz="0" w:space="0" w:color="auto"/>
        <w:bottom w:val="none" w:sz="0" w:space="0" w:color="auto"/>
        <w:right w:val="none" w:sz="0" w:space="0" w:color="auto"/>
      </w:divBdr>
    </w:div>
    <w:div w:id="839849841">
      <w:bodyDiv w:val="1"/>
      <w:marLeft w:val="0"/>
      <w:marRight w:val="0"/>
      <w:marTop w:val="0"/>
      <w:marBottom w:val="0"/>
      <w:divBdr>
        <w:top w:val="none" w:sz="0" w:space="0" w:color="auto"/>
        <w:left w:val="none" w:sz="0" w:space="0" w:color="auto"/>
        <w:bottom w:val="none" w:sz="0" w:space="0" w:color="auto"/>
        <w:right w:val="none" w:sz="0" w:space="0" w:color="auto"/>
      </w:divBdr>
    </w:div>
    <w:div w:id="840238570">
      <w:bodyDiv w:val="1"/>
      <w:marLeft w:val="0"/>
      <w:marRight w:val="0"/>
      <w:marTop w:val="0"/>
      <w:marBottom w:val="0"/>
      <w:divBdr>
        <w:top w:val="none" w:sz="0" w:space="0" w:color="auto"/>
        <w:left w:val="none" w:sz="0" w:space="0" w:color="auto"/>
        <w:bottom w:val="none" w:sz="0" w:space="0" w:color="auto"/>
        <w:right w:val="none" w:sz="0" w:space="0" w:color="auto"/>
      </w:divBdr>
    </w:div>
    <w:div w:id="840312584">
      <w:bodyDiv w:val="1"/>
      <w:marLeft w:val="0"/>
      <w:marRight w:val="0"/>
      <w:marTop w:val="0"/>
      <w:marBottom w:val="0"/>
      <w:divBdr>
        <w:top w:val="none" w:sz="0" w:space="0" w:color="auto"/>
        <w:left w:val="none" w:sz="0" w:space="0" w:color="auto"/>
        <w:bottom w:val="none" w:sz="0" w:space="0" w:color="auto"/>
        <w:right w:val="none" w:sz="0" w:space="0" w:color="auto"/>
      </w:divBdr>
    </w:div>
    <w:div w:id="840582028">
      <w:bodyDiv w:val="1"/>
      <w:marLeft w:val="0"/>
      <w:marRight w:val="0"/>
      <w:marTop w:val="0"/>
      <w:marBottom w:val="0"/>
      <w:divBdr>
        <w:top w:val="none" w:sz="0" w:space="0" w:color="auto"/>
        <w:left w:val="none" w:sz="0" w:space="0" w:color="auto"/>
        <w:bottom w:val="none" w:sz="0" w:space="0" w:color="auto"/>
        <w:right w:val="none" w:sz="0" w:space="0" w:color="auto"/>
      </w:divBdr>
    </w:div>
    <w:div w:id="840662529">
      <w:bodyDiv w:val="1"/>
      <w:marLeft w:val="0"/>
      <w:marRight w:val="0"/>
      <w:marTop w:val="0"/>
      <w:marBottom w:val="0"/>
      <w:divBdr>
        <w:top w:val="none" w:sz="0" w:space="0" w:color="auto"/>
        <w:left w:val="none" w:sz="0" w:space="0" w:color="auto"/>
        <w:bottom w:val="none" w:sz="0" w:space="0" w:color="auto"/>
        <w:right w:val="none" w:sz="0" w:space="0" w:color="auto"/>
      </w:divBdr>
    </w:div>
    <w:div w:id="840776540">
      <w:bodyDiv w:val="1"/>
      <w:marLeft w:val="0"/>
      <w:marRight w:val="0"/>
      <w:marTop w:val="0"/>
      <w:marBottom w:val="0"/>
      <w:divBdr>
        <w:top w:val="none" w:sz="0" w:space="0" w:color="auto"/>
        <w:left w:val="none" w:sz="0" w:space="0" w:color="auto"/>
        <w:bottom w:val="none" w:sz="0" w:space="0" w:color="auto"/>
        <w:right w:val="none" w:sz="0" w:space="0" w:color="auto"/>
      </w:divBdr>
    </w:div>
    <w:div w:id="840855376">
      <w:bodyDiv w:val="1"/>
      <w:marLeft w:val="0"/>
      <w:marRight w:val="0"/>
      <w:marTop w:val="0"/>
      <w:marBottom w:val="0"/>
      <w:divBdr>
        <w:top w:val="none" w:sz="0" w:space="0" w:color="auto"/>
        <w:left w:val="none" w:sz="0" w:space="0" w:color="auto"/>
        <w:bottom w:val="none" w:sz="0" w:space="0" w:color="auto"/>
        <w:right w:val="none" w:sz="0" w:space="0" w:color="auto"/>
      </w:divBdr>
    </w:div>
    <w:div w:id="840895919">
      <w:bodyDiv w:val="1"/>
      <w:marLeft w:val="0"/>
      <w:marRight w:val="0"/>
      <w:marTop w:val="0"/>
      <w:marBottom w:val="0"/>
      <w:divBdr>
        <w:top w:val="none" w:sz="0" w:space="0" w:color="auto"/>
        <w:left w:val="none" w:sz="0" w:space="0" w:color="auto"/>
        <w:bottom w:val="none" w:sz="0" w:space="0" w:color="auto"/>
        <w:right w:val="none" w:sz="0" w:space="0" w:color="auto"/>
      </w:divBdr>
    </w:div>
    <w:div w:id="841043396">
      <w:bodyDiv w:val="1"/>
      <w:marLeft w:val="0"/>
      <w:marRight w:val="0"/>
      <w:marTop w:val="0"/>
      <w:marBottom w:val="0"/>
      <w:divBdr>
        <w:top w:val="none" w:sz="0" w:space="0" w:color="auto"/>
        <w:left w:val="none" w:sz="0" w:space="0" w:color="auto"/>
        <w:bottom w:val="none" w:sz="0" w:space="0" w:color="auto"/>
        <w:right w:val="none" w:sz="0" w:space="0" w:color="auto"/>
      </w:divBdr>
    </w:div>
    <w:div w:id="841117415">
      <w:bodyDiv w:val="1"/>
      <w:marLeft w:val="0"/>
      <w:marRight w:val="0"/>
      <w:marTop w:val="0"/>
      <w:marBottom w:val="0"/>
      <w:divBdr>
        <w:top w:val="none" w:sz="0" w:space="0" w:color="auto"/>
        <w:left w:val="none" w:sz="0" w:space="0" w:color="auto"/>
        <w:bottom w:val="none" w:sz="0" w:space="0" w:color="auto"/>
        <w:right w:val="none" w:sz="0" w:space="0" w:color="auto"/>
      </w:divBdr>
    </w:div>
    <w:div w:id="841358095">
      <w:bodyDiv w:val="1"/>
      <w:marLeft w:val="0"/>
      <w:marRight w:val="0"/>
      <w:marTop w:val="0"/>
      <w:marBottom w:val="0"/>
      <w:divBdr>
        <w:top w:val="none" w:sz="0" w:space="0" w:color="auto"/>
        <w:left w:val="none" w:sz="0" w:space="0" w:color="auto"/>
        <w:bottom w:val="none" w:sz="0" w:space="0" w:color="auto"/>
        <w:right w:val="none" w:sz="0" w:space="0" w:color="auto"/>
      </w:divBdr>
    </w:div>
    <w:div w:id="841430462">
      <w:bodyDiv w:val="1"/>
      <w:marLeft w:val="0"/>
      <w:marRight w:val="0"/>
      <w:marTop w:val="0"/>
      <w:marBottom w:val="0"/>
      <w:divBdr>
        <w:top w:val="none" w:sz="0" w:space="0" w:color="auto"/>
        <w:left w:val="none" w:sz="0" w:space="0" w:color="auto"/>
        <w:bottom w:val="none" w:sz="0" w:space="0" w:color="auto"/>
        <w:right w:val="none" w:sz="0" w:space="0" w:color="auto"/>
      </w:divBdr>
    </w:div>
    <w:div w:id="841551424">
      <w:bodyDiv w:val="1"/>
      <w:marLeft w:val="0"/>
      <w:marRight w:val="0"/>
      <w:marTop w:val="0"/>
      <w:marBottom w:val="0"/>
      <w:divBdr>
        <w:top w:val="none" w:sz="0" w:space="0" w:color="auto"/>
        <w:left w:val="none" w:sz="0" w:space="0" w:color="auto"/>
        <w:bottom w:val="none" w:sz="0" w:space="0" w:color="auto"/>
        <w:right w:val="none" w:sz="0" w:space="0" w:color="auto"/>
      </w:divBdr>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2088437">
      <w:bodyDiv w:val="1"/>
      <w:marLeft w:val="0"/>
      <w:marRight w:val="0"/>
      <w:marTop w:val="0"/>
      <w:marBottom w:val="0"/>
      <w:divBdr>
        <w:top w:val="none" w:sz="0" w:space="0" w:color="auto"/>
        <w:left w:val="none" w:sz="0" w:space="0" w:color="auto"/>
        <w:bottom w:val="none" w:sz="0" w:space="0" w:color="auto"/>
        <w:right w:val="none" w:sz="0" w:space="0" w:color="auto"/>
      </w:divBdr>
    </w:div>
    <w:div w:id="842165371">
      <w:bodyDiv w:val="1"/>
      <w:marLeft w:val="0"/>
      <w:marRight w:val="0"/>
      <w:marTop w:val="0"/>
      <w:marBottom w:val="0"/>
      <w:divBdr>
        <w:top w:val="none" w:sz="0" w:space="0" w:color="auto"/>
        <w:left w:val="none" w:sz="0" w:space="0" w:color="auto"/>
        <w:bottom w:val="none" w:sz="0" w:space="0" w:color="auto"/>
        <w:right w:val="none" w:sz="0" w:space="0" w:color="auto"/>
      </w:divBdr>
    </w:div>
    <w:div w:id="842204123">
      <w:bodyDiv w:val="1"/>
      <w:marLeft w:val="0"/>
      <w:marRight w:val="0"/>
      <w:marTop w:val="0"/>
      <w:marBottom w:val="0"/>
      <w:divBdr>
        <w:top w:val="none" w:sz="0" w:space="0" w:color="auto"/>
        <w:left w:val="none" w:sz="0" w:space="0" w:color="auto"/>
        <w:bottom w:val="none" w:sz="0" w:space="0" w:color="auto"/>
        <w:right w:val="none" w:sz="0" w:space="0" w:color="auto"/>
      </w:divBdr>
    </w:div>
    <w:div w:id="842208649">
      <w:bodyDiv w:val="1"/>
      <w:marLeft w:val="0"/>
      <w:marRight w:val="0"/>
      <w:marTop w:val="0"/>
      <w:marBottom w:val="0"/>
      <w:divBdr>
        <w:top w:val="none" w:sz="0" w:space="0" w:color="auto"/>
        <w:left w:val="none" w:sz="0" w:space="0" w:color="auto"/>
        <w:bottom w:val="none" w:sz="0" w:space="0" w:color="auto"/>
        <w:right w:val="none" w:sz="0" w:space="0" w:color="auto"/>
      </w:divBdr>
    </w:div>
    <w:div w:id="842473567">
      <w:bodyDiv w:val="1"/>
      <w:marLeft w:val="0"/>
      <w:marRight w:val="0"/>
      <w:marTop w:val="0"/>
      <w:marBottom w:val="0"/>
      <w:divBdr>
        <w:top w:val="none" w:sz="0" w:space="0" w:color="auto"/>
        <w:left w:val="none" w:sz="0" w:space="0" w:color="auto"/>
        <w:bottom w:val="none" w:sz="0" w:space="0" w:color="auto"/>
        <w:right w:val="none" w:sz="0" w:space="0" w:color="auto"/>
      </w:divBdr>
    </w:div>
    <w:div w:id="842818018">
      <w:bodyDiv w:val="1"/>
      <w:marLeft w:val="0"/>
      <w:marRight w:val="0"/>
      <w:marTop w:val="0"/>
      <w:marBottom w:val="0"/>
      <w:divBdr>
        <w:top w:val="none" w:sz="0" w:space="0" w:color="auto"/>
        <w:left w:val="none" w:sz="0" w:space="0" w:color="auto"/>
        <w:bottom w:val="none" w:sz="0" w:space="0" w:color="auto"/>
        <w:right w:val="none" w:sz="0" w:space="0" w:color="auto"/>
      </w:divBdr>
    </w:div>
    <w:div w:id="842939382">
      <w:bodyDiv w:val="1"/>
      <w:marLeft w:val="0"/>
      <w:marRight w:val="0"/>
      <w:marTop w:val="0"/>
      <w:marBottom w:val="0"/>
      <w:divBdr>
        <w:top w:val="none" w:sz="0" w:space="0" w:color="auto"/>
        <w:left w:val="none" w:sz="0" w:space="0" w:color="auto"/>
        <w:bottom w:val="none" w:sz="0" w:space="0" w:color="auto"/>
        <w:right w:val="none" w:sz="0" w:space="0" w:color="auto"/>
      </w:divBdr>
    </w:div>
    <w:div w:id="842941114">
      <w:bodyDiv w:val="1"/>
      <w:marLeft w:val="0"/>
      <w:marRight w:val="0"/>
      <w:marTop w:val="0"/>
      <w:marBottom w:val="0"/>
      <w:divBdr>
        <w:top w:val="none" w:sz="0" w:space="0" w:color="auto"/>
        <w:left w:val="none" w:sz="0" w:space="0" w:color="auto"/>
        <w:bottom w:val="none" w:sz="0" w:space="0" w:color="auto"/>
        <w:right w:val="none" w:sz="0" w:space="0" w:color="auto"/>
      </w:divBdr>
    </w:div>
    <w:div w:id="843129604">
      <w:bodyDiv w:val="1"/>
      <w:marLeft w:val="0"/>
      <w:marRight w:val="0"/>
      <w:marTop w:val="0"/>
      <w:marBottom w:val="0"/>
      <w:divBdr>
        <w:top w:val="none" w:sz="0" w:space="0" w:color="auto"/>
        <w:left w:val="none" w:sz="0" w:space="0" w:color="auto"/>
        <w:bottom w:val="none" w:sz="0" w:space="0" w:color="auto"/>
        <w:right w:val="none" w:sz="0" w:space="0" w:color="auto"/>
      </w:divBdr>
    </w:div>
    <w:div w:id="843284419">
      <w:bodyDiv w:val="1"/>
      <w:marLeft w:val="0"/>
      <w:marRight w:val="0"/>
      <w:marTop w:val="0"/>
      <w:marBottom w:val="0"/>
      <w:divBdr>
        <w:top w:val="none" w:sz="0" w:space="0" w:color="auto"/>
        <w:left w:val="none" w:sz="0" w:space="0" w:color="auto"/>
        <w:bottom w:val="none" w:sz="0" w:space="0" w:color="auto"/>
        <w:right w:val="none" w:sz="0" w:space="0" w:color="auto"/>
      </w:divBdr>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3545589">
      <w:bodyDiv w:val="1"/>
      <w:marLeft w:val="0"/>
      <w:marRight w:val="0"/>
      <w:marTop w:val="0"/>
      <w:marBottom w:val="0"/>
      <w:divBdr>
        <w:top w:val="none" w:sz="0" w:space="0" w:color="auto"/>
        <w:left w:val="none" w:sz="0" w:space="0" w:color="auto"/>
        <w:bottom w:val="none" w:sz="0" w:space="0" w:color="auto"/>
        <w:right w:val="none" w:sz="0" w:space="0" w:color="auto"/>
      </w:divBdr>
    </w:div>
    <w:div w:id="843593270">
      <w:bodyDiv w:val="1"/>
      <w:marLeft w:val="0"/>
      <w:marRight w:val="0"/>
      <w:marTop w:val="0"/>
      <w:marBottom w:val="0"/>
      <w:divBdr>
        <w:top w:val="none" w:sz="0" w:space="0" w:color="auto"/>
        <w:left w:val="none" w:sz="0" w:space="0" w:color="auto"/>
        <w:bottom w:val="none" w:sz="0" w:space="0" w:color="auto"/>
        <w:right w:val="none" w:sz="0" w:space="0" w:color="auto"/>
      </w:divBdr>
    </w:div>
    <w:div w:id="844126002">
      <w:bodyDiv w:val="1"/>
      <w:marLeft w:val="0"/>
      <w:marRight w:val="0"/>
      <w:marTop w:val="0"/>
      <w:marBottom w:val="0"/>
      <w:divBdr>
        <w:top w:val="none" w:sz="0" w:space="0" w:color="auto"/>
        <w:left w:val="none" w:sz="0" w:space="0" w:color="auto"/>
        <w:bottom w:val="none" w:sz="0" w:space="0" w:color="auto"/>
        <w:right w:val="none" w:sz="0" w:space="0" w:color="auto"/>
      </w:divBdr>
    </w:div>
    <w:div w:id="844126716">
      <w:bodyDiv w:val="1"/>
      <w:marLeft w:val="0"/>
      <w:marRight w:val="0"/>
      <w:marTop w:val="0"/>
      <w:marBottom w:val="0"/>
      <w:divBdr>
        <w:top w:val="none" w:sz="0" w:space="0" w:color="auto"/>
        <w:left w:val="none" w:sz="0" w:space="0" w:color="auto"/>
        <w:bottom w:val="none" w:sz="0" w:space="0" w:color="auto"/>
        <w:right w:val="none" w:sz="0" w:space="0" w:color="auto"/>
      </w:divBdr>
    </w:div>
    <w:div w:id="844171301">
      <w:bodyDiv w:val="1"/>
      <w:marLeft w:val="0"/>
      <w:marRight w:val="0"/>
      <w:marTop w:val="0"/>
      <w:marBottom w:val="0"/>
      <w:divBdr>
        <w:top w:val="none" w:sz="0" w:space="0" w:color="auto"/>
        <w:left w:val="none" w:sz="0" w:space="0" w:color="auto"/>
        <w:bottom w:val="none" w:sz="0" w:space="0" w:color="auto"/>
        <w:right w:val="none" w:sz="0" w:space="0" w:color="auto"/>
      </w:divBdr>
    </w:div>
    <w:div w:id="844244269">
      <w:bodyDiv w:val="1"/>
      <w:marLeft w:val="0"/>
      <w:marRight w:val="0"/>
      <w:marTop w:val="0"/>
      <w:marBottom w:val="0"/>
      <w:divBdr>
        <w:top w:val="none" w:sz="0" w:space="0" w:color="auto"/>
        <w:left w:val="none" w:sz="0" w:space="0" w:color="auto"/>
        <w:bottom w:val="none" w:sz="0" w:space="0" w:color="auto"/>
        <w:right w:val="none" w:sz="0" w:space="0" w:color="auto"/>
      </w:divBdr>
    </w:div>
    <w:div w:id="844395927">
      <w:bodyDiv w:val="1"/>
      <w:marLeft w:val="0"/>
      <w:marRight w:val="0"/>
      <w:marTop w:val="0"/>
      <w:marBottom w:val="0"/>
      <w:divBdr>
        <w:top w:val="none" w:sz="0" w:space="0" w:color="auto"/>
        <w:left w:val="none" w:sz="0" w:space="0" w:color="auto"/>
        <w:bottom w:val="none" w:sz="0" w:space="0" w:color="auto"/>
        <w:right w:val="none" w:sz="0" w:space="0" w:color="auto"/>
      </w:divBdr>
    </w:div>
    <w:div w:id="844634780">
      <w:bodyDiv w:val="1"/>
      <w:marLeft w:val="0"/>
      <w:marRight w:val="0"/>
      <w:marTop w:val="0"/>
      <w:marBottom w:val="0"/>
      <w:divBdr>
        <w:top w:val="none" w:sz="0" w:space="0" w:color="auto"/>
        <w:left w:val="none" w:sz="0" w:space="0" w:color="auto"/>
        <w:bottom w:val="none" w:sz="0" w:space="0" w:color="auto"/>
        <w:right w:val="none" w:sz="0" w:space="0" w:color="auto"/>
      </w:divBdr>
    </w:div>
    <w:div w:id="844704673">
      <w:bodyDiv w:val="1"/>
      <w:marLeft w:val="0"/>
      <w:marRight w:val="0"/>
      <w:marTop w:val="0"/>
      <w:marBottom w:val="0"/>
      <w:divBdr>
        <w:top w:val="none" w:sz="0" w:space="0" w:color="auto"/>
        <w:left w:val="none" w:sz="0" w:space="0" w:color="auto"/>
        <w:bottom w:val="none" w:sz="0" w:space="0" w:color="auto"/>
        <w:right w:val="none" w:sz="0" w:space="0" w:color="auto"/>
      </w:divBdr>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023660">
      <w:bodyDiv w:val="1"/>
      <w:marLeft w:val="0"/>
      <w:marRight w:val="0"/>
      <w:marTop w:val="0"/>
      <w:marBottom w:val="0"/>
      <w:divBdr>
        <w:top w:val="none" w:sz="0" w:space="0" w:color="auto"/>
        <w:left w:val="none" w:sz="0" w:space="0" w:color="auto"/>
        <w:bottom w:val="none" w:sz="0" w:space="0" w:color="auto"/>
        <w:right w:val="none" w:sz="0" w:space="0" w:color="auto"/>
      </w:divBdr>
    </w:div>
    <w:div w:id="845246840">
      <w:bodyDiv w:val="1"/>
      <w:marLeft w:val="0"/>
      <w:marRight w:val="0"/>
      <w:marTop w:val="0"/>
      <w:marBottom w:val="0"/>
      <w:divBdr>
        <w:top w:val="none" w:sz="0" w:space="0" w:color="auto"/>
        <w:left w:val="none" w:sz="0" w:space="0" w:color="auto"/>
        <w:bottom w:val="none" w:sz="0" w:space="0" w:color="auto"/>
        <w:right w:val="none" w:sz="0" w:space="0" w:color="auto"/>
      </w:divBdr>
    </w:div>
    <w:div w:id="845286154">
      <w:bodyDiv w:val="1"/>
      <w:marLeft w:val="0"/>
      <w:marRight w:val="0"/>
      <w:marTop w:val="0"/>
      <w:marBottom w:val="0"/>
      <w:divBdr>
        <w:top w:val="none" w:sz="0" w:space="0" w:color="auto"/>
        <w:left w:val="none" w:sz="0" w:space="0" w:color="auto"/>
        <w:bottom w:val="none" w:sz="0" w:space="0" w:color="auto"/>
        <w:right w:val="none" w:sz="0" w:space="0" w:color="auto"/>
      </w:divBdr>
    </w:div>
    <w:div w:id="845435354">
      <w:bodyDiv w:val="1"/>
      <w:marLeft w:val="0"/>
      <w:marRight w:val="0"/>
      <w:marTop w:val="0"/>
      <w:marBottom w:val="0"/>
      <w:divBdr>
        <w:top w:val="none" w:sz="0" w:space="0" w:color="auto"/>
        <w:left w:val="none" w:sz="0" w:space="0" w:color="auto"/>
        <w:bottom w:val="none" w:sz="0" w:space="0" w:color="auto"/>
        <w:right w:val="none" w:sz="0" w:space="0" w:color="auto"/>
      </w:divBdr>
    </w:div>
    <w:div w:id="845553248">
      <w:bodyDiv w:val="1"/>
      <w:marLeft w:val="0"/>
      <w:marRight w:val="0"/>
      <w:marTop w:val="0"/>
      <w:marBottom w:val="0"/>
      <w:divBdr>
        <w:top w:val="none" w:sz="0" w:space="0" w:color="auto"/>
        <w:left w:val="none" w:sz="0" w:space="0" w:color="auto"/>
        <w:bottom w:val="none" w:sz="0" w:space="0" w:color="auto"/>
        <w:right w:val="none" w:sz="0" w:space="0" w:color="auto"/>
      </w:divBdr>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5897882">
      <w:bodyDiv w:val="1"/>
      <w:marLeft w:val="0"/>
      <w:marRight w:val="0"/>
      <w:marTop w:val="0"/>
      <w:marBottom w:val="0"/>
      <w:divBdr>
        <w:top w:val="none" w:sz="0" w:space="0" w:color="auto"/>
        <w:left w:val="none" w:sz="0" w:space="0" w:color="auto"/>
        <w:bottom w:val="none" w:sz="0" w:space="0" w:color="auto"/>
        <w:right w:val="none" w:sz="0" w:space="0" w:color="auto"/>
      </w:divBdr>
    </w:div>
    <w:div w:id="845942083">
      <w:bodyDiv w:val="1"/>
      <w:marLeft w:val="0"/>
      <w:marRight w:val="0"/>
      <w:marTop w:val="0"/>
      <w:marBottom w:val="0"/>
      <w:divBdr>
        <w:top w:val="none" w:sz="0" w:space="0" w:color="auto"/>
        <w:left w:val="none" w:sz="0" w:space="0" w:color="auto"/>
        <w:bottom w:val="none" w:sz="0" w:space="0" w:color="auto"/>
        <w:right w:val="none" w:sz="0" w:space="0" w:color="auto"/>
      </w:divBdr>
    </w:div>
    <w:div w:id="846209314">
      <w:bodyDiv w:val="1"/>
      <w:marLeft w:val="0"/>
      <w:marRight w:val="0"/>
      <w:marTop w:val="0"/>
      <w:marBottom w:val="0"/>
      <w:divBdr>
        <w:top w:val="none" w:sz="0" w:space="0" w:color="auto"/>
        <w:left w:val="none" w:sz="0" w:space="0" w:color="auto"/>
        <w:bottom w:val="none" w:sz="0" w:space="0" w:color="auto"/>
        <w:right w:val="none" w:sz="0" w:space="0" w:color="auto"/>
      </w:divBdr>
    </w:div>
    <w:div w:id="846332545">
      <w:bodyDiv w:val="1"/>
      <w:marLeft w:val="0"/>
      <w:marRight w:val="0"/>
      <w:marTop w:val="0"/>
      <w:marBottom w:val="0"/>
      <w:divBdr>
        <w:top w:val="none" w:sz="0" w:space="0" w:color="auto"/>
        <w:left w:val="none" w:sz="0" w:space="0" w:color="auto"/>
        <w:bottom w:val="none" w:sz="0" w:space="0" w:color="auto"/>
        <w:right w:val="none" w:sz="0" w:space="0" w:color="auto"/>
      </w:divBdr>
    </w:div>
    <w:div w:id="846671102">
      <w:bodyDiv w:val="1"/>
      <w:marLeft w:val="0"/>
      <w:marRight w:val="0"/>
      <w:marTop w:val="0"/>
      <w:marBottom w:val="0"/>
      <w:divBdr>
        <w:top w:val="none" w:sz="0" w:space="0" w:color="auto"/>
        <w:left w:val="none" w:sz="0" w:space="0" w:color="auto"/>
        <w:bottom w:val="none" w:sz="0" w:space="0" w:color="auto"/>
        <w:right w:val="none" w:sz="0" w:space="0" w:color="auto"/>
      </w:divBdr>
    </w:div>
    <w:div w:id="846748862">
      <w:bodyDiv w:val="1"/>
      <w:marLeft w:val="0"/>
      <w:marRight w:val="0"/>
      <w:marTop w:val="0"/>
      <w:marBottom w:val="0"/>
      <w:divBdr>
        <w:top w:val="none" w:sz="0" w:space="0" w:color="auto"/>
        <w:left w:val="none" w:sz="0" w:space="0" w:color="auto"/>
        <w:bottom w:val="none" w:sz="0" w:space="0" w:color="auto"/>
        <w:right w:val="none" w:sz="0" w:space="0" w:color="auto"/>
      </w:divBdr>
    </w:div>
    <w:div w:id="846865098">
      <w:bodyDiv w:val="1"/>
      <w:marLeft w:val="0"/>
      <w:marRight w:val="0"/>
      <w:marTop w:val="0"/>
      <w:marBottom w:val="0"/>
      <w:divBdr>
        <w:top w:val="none" w:sz="0" w:space="0" w:color="auto"/>
        <w:left w:val="none" w:sz="0" w:space="0" w:color="auto"/>
        <w:bottom w:val="none" w:sz="0" w:space="0" w:color="auto"/>
        <w:right w:val="none" w:sz="0" w:space="0" w:color="auto"/>
      </w:divBdr>
    </w:div>
    <w:div w:id="847909873">
      <w:bodyDiv w:val="1"/>
      <w:marLeft w:val="0"/>
      <w:marRight w:val="0"/>
      <w:marTop w:val="0"/>
      <w:marBottom w:val="0"/>
      <w:divBdr>
        <w:top w:val="none" w:sz="0" w:space="0" w:color="auto"/>
        <w:left w:val="none" w:sz="0" w:space="0" w:color="auto"/>
        <w:bottom w:val="none" w:sz="0" w:space="0" w:color="auto"/>
        <w:right w:val="none" w:sz="0" w:space="0" w:color="auto"/>
      </w:divBdr>
    </w:div>
    <w:div w:id="847913869">
      <w:bodyDiv w:val="1"/>
      <w:marLeft w:val="0"/>
      <w:marRight w:val="0"/>
      <w:marTop w:val="0"/>
      <w:marBottom w:val="0"/>
      <w:divBdr>
        <w:top w:val="none" w:sz="0" w:space="0" w:color="auto"/>
        <w:left w:val="none" w:sz="0" w:space="0" w:color="auto"/>
        <w:bottom w:val="none" w:sz="0" w:space="0" w:color="auto"/>
        <w:right w:val="none" w:sz="0" w:space="0" w:color="auto"/>
      </w:divBdr>
    </w:div>
    <w:div w:id="848062742">
      <w:bodyDiv w:val="1"/>
      <w:marLeft w:val="0"/>
      <w:marRight w:val="0"/>
      <w:marTop w:val="0"/>
      <w:marBottom w:val="0"/>
      <w:divBdr>
        <w:top w:val="none" w:sz="0" w:space="0" w:color="auto"/>
        <w:left w:val="none" w:sz="0" w:space="0" w:color="auto"/>
        <w:bottom w:val="none" w:sz="0" w:space="0" w:color="auto"/>
        <w:right w:val="none" w:sz="0" w:space="0" w:color="auto"/>
      </w:divBdr>
    </w:div>
    <w:div w:id="848568651">
      <w:bodyDiv w:val="1"/>
      <w:marLeft w:val="0"/>
      <w:marRight w:val="0"/>
      <w:marTop w:val="0"/>
      <w:marBottom w:val="0"/>
      <w:divBdr>
        <w:top w:val="none" w:sz="0" w:space="0" w:color="auto"/>
        <w:left w:val="none" w:sz="0" w:space="0" w:color="auto"/>
        <w:bottom w:val="none" w:sz="0" w:space="0" w:color="auto"/>
        <w:right w:val="none" w:sz="0" w:space="0" w:color="auto"/>
      </w:divBdr>
    </w:div>
    <w:div w:id="849028489">
      <w:bodyDiv w:val="1"/>
      <w:marLeft w:val="0"/>
      <w:marRight w:val="0"/>
      <w:marTop w:val="0"/>
      <w:marBottom w:val="0"/>
      <w:divBdr>
        <w:top w:val="none" w:sz="0" w:space="0" w:color="auto"/>
        <w:left w:val="none" w:sz="0" w:space="0" w:color="auto"/>
        <w:bottom w:val="none" w:sz="0" w:space="0" w:color="auto"/>
        <w:right w:val="none" w:sz="0" w:space="0" w:color="auto"/>
      </w:divBdr>
    </w:div>
    <w:div w:id="849295051">
      <w:bodyDiv w:val="1"/>
      <w:marLeft w:val="0"/>
      <w:marRight w:val="0"/>
      <w:marTop w:val="0"/>
      <w:marBottom w:val="0"/>
      <w:divBdr>
        <w:top w:val="none" w:sz="0" w:space="0" w:color="auto"/>
        <w:left w:val="none" w:sz="0" w:space="0" w:color="auto"/>
        <w:bottom w:val="none" w:sz="0" w:space="0" w:color="auto"/>
        <w:right w:val="none" w:sz="0" w:space="0" w:color="auto"/>
      </w:divBdr>
    </w:div>
    <w:div w:id="849367359">
      <w:bodyDiv w:val="1"/>
      <w:marLeft w:val="0"/>
      <w:marRight w:val="0"/>
      <w:marTop w:val="0"/>
      <w:marBottom w:val="0"/>
      <w:divBdr>
        <w:top w:val="none" w:sz="0" w:space="0" w:color="auto"/>
        <w:left w:val="none" w:sz="0" w:space="0" w:color="auto"/>
        <w:bottom w:val="none" w:sz="0" w:space="0" w:color="auto"/>
        <w:right w:val="none" w:sz="0" w:space="0" w:color="auto"/>
      </w:divBdr>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865">
      <w:bodyDiv w:val="1"/>
      <w:marLeft w:val="0"/>
      <w:marRight w:val="0"/>
      <w:marTop w:val="0"/>
      <w:marBottom w:val="0"/>
      <w:divBdr>
        <w:top w:val="none" w:sz="0" w:space="0" w:color="auto"/>
        <w:left w:val="none" w:sz="0" w:space="0" w:color="auto"/>
        <w:bottom w:val="none" w:sz="0" w:space="0" w:color="auto"/>
        <w:right w:val="none" w:sz="0" w:space="0" w:color="auto"/>
      </w:divBdr>
    </w:div>
    <w:div w:id="849832224">
      <w:bodyDiv w:val="1"/>
      <w:marLeft w:val="0"/>
      <w:marRight w:val="0"/>
      <w:marTop w:val="0"/>
      <w:marBottom w:val="0"/>
      <w:divBdr>
        <w:top w:val="none" w:sz="0" w:space="0" w:color="auto"/>
        <w:left w:val="none" w:sz="0" w:space="0" w:color="auto"/>
        <w:bottom w:val="none" w:sz="0" w:space="0" w:color="auto"/>
        <w:right w:val="none" w:sz="0" w:space="0" w:color="auto"/>
      </w:divBdr>
    </w:div>
    <w:div w:id="850023150">
      <w:bodyDiv w:val="1"/>
      <w:marLeft w:val="0"/>
      <w:marRight w:val="0"/>
      <w:marTop w:val="0"/>
      <w:marBottom w:val="0"/>
      <w:divBdr>
        <w:top w:val="none" w:sz="0" w:space="0" w:color="auto"/>
        <w:left w:val="none" w:sz="0" w:space="0" w:color="auto"/>
        <w:bottom w:val="none" w:sz="0" w:space="0" w:color="auto"/>
        <w:right w:val="none" w:sz="0" w:space="0" w:color="auto"/>
      </w:divBdr>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335581">
      <w:bodyDiv w:val="1"/>
      <w:marLeft w:val="0"/>
      <w:marRight w:val="0"/>
      <w:marTop w:val="0"/>
      <w:marBottom w:val="0"/>
      <w:divBdr>
        <w:top w:val="none" w:sz="0" w:space="0" w:color="auto"/>
        <w:left w:val="none" w:sz="0" w:space="0" w:color="auto"/>
        <w:bottom w:val="none" w:sz="0" w:space="0" w:color="auto"/>
        <w:right w:val="none" w:sz="0" w:space="0" w:color="auto"/>
      </w:divBdr>
    </w:div>
    <w:div w:id="850341191">
      <w:bodyDiv w:val="1"/>
      <w:marLeft w:val="0"/>
      <w:marRight w:val="0"/>
      <w:marTop w:val="0"/>
      <w:marBottom w:val="0"/>
      <w:divBdr>
        <w:top w:val="none" w:sz="0" w:space="0" w:color="auto"/>
        <w:left w:val="none" w:sz="0" w:space="0" w:color="auto"/>
        <w:bottom w:val="none" w:sz="0" w:space="0" w:color="auto"/>
        <w:right w:val="none" w:sz="0" w:space="0" w:color="auto"/>
      </w:divBdr>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0491864">
      <w:bodyDiv w:val="1"/>
      <w:marLeft w:val="0"/>
      <w:marRight w:val="0"/>
      <w:marTop w:val="0"/>
      <w:marBottom w:val="0"/>
      <w:divBdr>
        <w:top w:val="none" w:sz="0" w:space="0" w:color="auto"/>
        <w:left w:val="none" w:sz="0" w:space="0" w:color="auto"/>
        <w:bottom w:val="none" w:sz="0" w:space="0" w:color="auto"/>
        <w:right w:val="none" w:sz="0" w:space="0" w:color="auto"/>
      </w:divBdr>
    </w:div>
    <w:div w:id="850526935">
      <w:bodyDiv w:val="1"/>
      <w:marLeft w:val="0"/>
      <w:marRight w:val="0"/>
      <w:marTop w:val="0"/>
      <w:marBottom w:val="0"/>
      <w:divBdr>
        <w:top w:val="none" w:sz="0" w:space="0" w:color="auto"/>
        <w:left w:val="none" w:sz="0" w:space="0" w:color="auto"/>
        <w:bottom w:val="none" w:sz="0" w:space="0" w:color="auto"/>
        <w:right w:val="none" w:sz="0" w:space="0" w:color="auto"/>
      </w:divBdr>
    </w:div>
    <w:div w:id="850798167">
      <w:bodyDiv w:val="1"/>
      <w:marLeft w:val="0"/>
      <w:marRight w:val="0"/>
      <w:marTop w:val="0"/>
      <w:marBottom w:val="0"/>
      <w:divBdr>
        <w:top w:val="none" w:sz="0" w:space="0" w:color="auto"/>
        <w:left w:val="none" w:sz="0" w:space="0" w:color="auto"/>
        <w:bottom w:val="none" w:sz="0" w:space="0" w:color="auto"/>
        <w:right w:val="none" w:sz="0" w:space="0" w:color="auto"/>
      </w:divBdr>
    </w:div>
    <w:div w:id="850798366">
      <w:bodyDiv w:val="1"/>
      <w:marLeft w:val="0"/>
      <w:marRight w:val="0"/>
      <w:marTop w:val="0"/>
      <w:marBottom w:val="0"/>
      <w:divBdr>
        <w:top w:val="none" w:sz="0" w:space="0" w:color="auto"/>
        <w:left w:val="none" w:sz="0" w:space="0" w:color="auto"/>
        <w:bottom w:val="none" w:sz="0" w:space="0" w:color="auto"/>
        <w:right w:val="none" w:sz="0" w:space="0" w:color="auto"/>
      </w:divBdr>
    </w:div>
    <w:div w:id="850949041">
      <w:bodyDiv w:val="1"/>
      <w:marLeft w:val="0"/>
      <w:marRight w:val="0"/>
      <w:marTop w:val="0"/>
      <w:marBottom w:val="0"/>
      <w:divBdr>
        <w:top w:val="none" w:sz="0" w:space="0" w:color="auto"/>
        <w:left w:val="none" w:sz="0" w:space="0" w:color="auto"/>
        <w:bottom w:val="none" w:sz="0" w:space="0" w:color="auto"/>
        <w:right w:val="none" w:sz="0" w:space="0" w:color="auto"/>
      </w:divBdr>
    </w:div>
    <w:div w:id="850994547">
      <w:bodyDiv w:val="1"/>
      <w:marLeft w:val="0"/>
      <w:marRight w:val="0"/>
      <w:marTop w:val="0"/>
      <w:marBottom w:val="0"/>
      <w:divBdr>
        <w:top w:val="none" w:sz="0" w:space="0" w:color="auto"/>
        <w:left w:val="none" w:sz="0" w:space="0" w:color="auto"/>
        <w:bottom w:val="none" w:sz="0" w:space="0" w:color="auto"/>
        <w:right w:val="none" w:sz="0" w:space="0" w:color="auto"/>
      </w:divBdr>
    </w:div>
    <w:div w:id="851257966">
      <w:bodyDiv w:val="1"/>
      <w:marLeft w:val="0"/>
      <w:marRight w:val="0"/>
      <w:marTop w:val="0"/>
      <w:marBottom w:val="0"/>
      <w:divBdr>
        <w:top w:val="none" w:sz="0" w:space="0" w:color="auto"/>
        <w:left w:val="none" w:sz="0" w:space="0" w:color="auto"/>
        <w:bottom w:val="none" w:sz="0" w:space="0" w:color="auto"/>
        <w:right w:val="none" w:sz="0" w:space="0" w:color="auto"/>
      </w:divBdr>
    </w:div>
    <w:div w:id="851454882">
      <w:bodyDiv w:val="1"/>
      <w:marLeft w:val="0"/>
      <w:marRight w:val="0"/>
      <w:marTop w:val="0"/>
      <w:marBottom w:val="0"/>
      <w:divBdr>
        <w:top w:val="none" w:sz="0" w:space="0" w:color="auto"/>
        <w:left w:val="none" w:sz="0" w:space="0" w:color="auto"/>
        <w:bottom w:val="none" w:sz="0" w:space="0" w:color="auto"/>
        <w:right w:val="none" w:sz="0" w:space="0" w:color="auto"/>
      </w:divBdr>
    </w:div>
    <w:div w:id="851650333">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2034220">
      <w:bodyDiv w:val="1"/>
      <w:marLeft w:val="0"/>
      <w:marRight w:val="0"/>
      <w:marTop w:val="0"/>
      <w:marBottom w:val="0"/>
      <w:divBdr>
        <w:top w:val="none" w:sz="0" w:space="0" w:color="auto"/>
        <w:left w:val="none" w:sz="0" w:space="0" w:color="auto"/>
        <w:bottom w:val="none" w:sz="0" w:space="0" w:color="auto"/>
        <w:right w:val="none" w:sz="0" w:space="0" w:color="auto"/>
      </w:divBdr>
    </w:div>
    <w:div w:id="852304585">
      <w:bodyDiv w:val="1"/>
      <w:marLeft w:val="0"/>
      <w:marRight w:val="0"/>
      <w:marTop w:val="0"/>
      <w:marBottom w:val="0"/>
      <w:divBdr>
        <w:top w:val="none" w:sz="0" w:space="0" w:color="auto"/>
        <w:left w:val="none" w:sz="0" w:space="0" w:color="auto"/>
        <w:bottom w:val="none" w:sz="0" w:space="0" w:color="auto"/>
        <w:right w:val="none" w:sz="0" w:space="0" w:color="auto"/>
      </w:divBdr>
    </w:div>
    <w:div w:id="852378831">
      <w:bodyDiv w:val="1"/>
      <w:marLeft w:val="0"/>
      <w:marRight w:val="0"/>
      <w:marTop w:val="0"/>
      <w:marBottom w:val="0"/>
      <w:divBdr>
        <w:top w:val="none" w:sz="0" w:space="0" w:color="auto"/>
        <w:left w:val="none" w:sz="0" w:space="0" w:color="auto"/>
        <w:bottom w:val="none" w:sz="0" w:space="0" w:color="auto"/>
        <w:right w:val="none" w:sz="0" w:space="0" w:color="auto"/>
      </w:divBdr>
    </w:div>
    <w:div w:id="852381007">
      <w:bodyDiv w:val="1"/>
      <w:marLeft w:val="0"/>
      <w:marRight w:val="0"/>
      <w:marTop w:val="0"/>
      <w:marBottom w:val="0"/>
      <w:divBdr>
        <w:top w:val="none" w:sz="0" w:space="0" w:color="auto"/>
        <w:left w:val="none" w:sz="0" w:space="0" w:color="auto"/>
        <w:bottom w:val="none" w:sz="0" w:space="0" w:color="auto"/>
        <w:right w:val="none" w:sz="0" w:space="0" w:color="auto"/>
      </w:divBdr>
    </w:div>
    <w:div w:id="852494402">
      <w:bodyDiv w:val="1"/>
      <w:marLeft w:val="0"/>
      <w:marRight w:val="0"/>
      <w:marTop w:val="0"/>
      <w:marBottom w:val="0"/>
      <w:divBdr>
        <w:top w:val="none" w:sz="0" w:space="0" w:color="auto"/>
        <w:left w:val="none" w:sz="0" w:space="0" w:color="auto"/>
        <w:bottom w:val="none" w:sz="0" w:space="0" w:color="auto"/>
        <w:right w:val="none" w:sz="0" w:space="0" w:color="auto"/>
      </w:divBdr>
    </w:div>
    <w:div w:id="852690449">
      <w:bodyDiv w:val="1"/>
      <w:marLeft w:val="0"/>
      <w:marRight w:val="0"/>
      <w:marTop w:val="0"/>
      <w:marBottom w:val="0"/>
      <w:divBdr>
        <w:top w:val="none" w:sz="0" w:space="0" w:color="auto"/>
        <w:left w:val="none" w:sz="0" w:space="0" w:color="auto"/>
        <w:bottom w:val="none" w:sz="0" w:space="0" w:color="auto"/>
        <w:right w:val="none" w:sz="0" w:space="0" w:color="auto"/>
      </w:divBdr>
    </w:div>
    <w:div w:id="852694944">
      <w:bodyDiv w:val="1"/>
      <w:marLeft w:val="0"/>
      <w:marRight w:val="0"/>
      <w:marTop w:val="0"/>
      <w:marBottom w:val="0"/>
      <w:divBdr>
        <w:top w:val="none" w:sz="0" w:space="0" w:color="auto"/>
        <w:left w:val="none" w:sz="0" w:space="0" w:color="auto"/>
        <w:bottom w:val="none" w:sz="0" w:space="0" w:color="auto"/>
        <w:right w:val="none" w:sz="0" w:space="0" w:color="auto"/>
      </w:divBdr>
    </w:div>
    <w:div w:id="852763534">
      <w:bodyDiv w:val="1"/>
      <w:marLeft w:val="0"/>
      <w:marRight w:val="0"/>
      <w:marTop w:val="0"/>
      <w:marBottom w:val="0"/>
      <w:divBdr>
        <w:top w:val="none" w:sz="0" w:space="0" w:color="auto"/>
        <w:left w:val="none" w:sz="0" w:space="0" w:color="auto"/>
        <w:bottom w:val="none" w:sz="0" w:space="0" w:color="auto"/>
        <w:right w:val="none" w:sz="0" w:space="0" w:color="auto"/>
      </w:divBdr>
    </w:div>
    <w:div w:id="852770195">
      <w:bodyDiv w:val="1"/>
      <w:marLeft w:val="0"/>
      <w:marRight w:val="0"/>
      <w:marTop w:val="0"/>
      <w:marBottom w:val="0"/>
      <w:divBdr>
        <w:top w:val="none" w:sz="0" w:space="0" w:color="auto"/>
        <w:left w:val="none" w:sz="0" w:space="0" w:color="auto"/>
        <w:bottom w:val="none" w:sz="0" w:space="0" w:color="auto"/>
        <w:right w:val="none" w:sz="0" w:space="0" w:color="auto"/>
      </w:divBdr>
    </w:div>
    <w:div w:id="853154643">
      <w:bodyDiv w:val="1"/>
      <w:marLeft w:val="0"/>
      <w:marRight w:val="0"/>
      <w:marTop w:val="0"/>
      <w:marBottom w:val="0"/>
      <w:divBdr>
        <w:top w:val="none" w:sz="0" w:space="0" w:color="auto"/>
        <w:left w:val="none" w:sz="0" w:space="0" w:color="auto"/>
        <w:bottom w:val="none" w:sz="0" w:space="0" w:color="auto"/>
        <w:right w:val="none" w:sz="0" w:space="0" w:color="auto"/>
      </w:divBdr>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5132">
      <w:bodyDiv w:val="1"/>
      <w:marLeft w:val="0"/>
      <w:marRight w:val="0"/>
      <w:marTop w:val="0"/>
      <w:marBottom w:val="0"/>
      <w:divBdr>
        <w:top w:val="none" w:sz="0" w:space="0" w:color="auto"/>
        <w:left w:val="none" w:sz="0" w:space="0" w:color="auto"/>
        <w:bottom w:val="none" w:sz="0" w:space="0" w:color="auto"/>
        <w:right w:val="none" w:sz="0" w:space="0" w:color="auto"/>
      </w:divBdr>
    </w:div>
    <w:div w:id="853307987">
      <w:bodyDiv w:val="1"/>
      <w:marLeft w:val="0"/>
      <w:marRight w:val="0"/>
      <w:marTop w:val="0"/>
      <w:marBottom w:val="0"/>
      <w:divBdr>
        <w:top w:val="none" w:sz="0" w:space="0" w:color="auto"/>
        <w:left w:val="none" w:sz="0" w:space="0" w:color="auto"/>
        <w:bottom w:val="none" w:sz="0" w:space="0" w:color="auto"/>
        <w:right w:val="none" w:sz="0" w:space="0" w:color="auto"/>
      </w:divBdr>
    </w:div>
    <w:div w:id="853878431">
      <w:bodyDiv w:val="1"/>
      <w:marLeft w:val="0"/>
      <w:marRight w:val="0"/>
      <w:marTop w:val="0"/>
      <w:marBottom w:val="0"/>
      <w:divBdr>
        <w:top w:val="none" w:sz="0" w:space="0" w:color="auto"/>
        <w:left w:val="none" w:sz="0" w:space="0" w:color="auto"/>
        <w:bottom w:val="none" w:sz="0" w:space="0" w:color="auto"/>
        <w:right w:val="none" w:sz="0" w:space="0" w:color="auto"/>
      </w:divBdr>
    </w:div>
    <w:div w:id="853956650">
      <w:bodyDiv w:val="1"/>
      <w:marLeft w:val="0"/>
      <w:marRight w:val="0"/>
      <w:marTop w:val="0"/>
      <w:marBottom w:val="0"/>
      <w:divBdr>
        <w:top w:val="none" w:sz="0" w:space="0" w:color="auto"/>
        <w:left w:val="none" w:sz="0" w:space="0" w:color="auto"/>
        <w:bottom w:val="none" w:sz="0" w:space="0" w:color="auto"/>
        <w:right w:val="none" w:sz="0" w:space="0" w:color="auto"/>
      </w:divBdr>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347341">
      <w:bodyDiv w:val="1"/>
      <w:marLeft w:val="0"/>
      <w:marRight w:val="0"/>
      <w:marTop w:val="0"/>
      <w:marBottom w:val="0"/>
      <w:divBdr>
        <w:top w:val="none" w:sz="0" w:space="0" w:color="auto"/>
        <w:left w:val="none" w:sz="0" w:space="0" w:color="auto"/>
        <w:bottom w:val="none" w:sz="0" w:space="0" w:color="auto"/>
        <w:right w:val="none" w:sz="0" w:space="0" w:color="auto"/>
      </w:divBdr>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657779">
      <w:bodyDiv w:val="1"/>
      <w:marLeft w:val="0"/>
      <w:marRight w:val="0"/>
      <w:marTop w:val="0"/>
      <w:marBottom w:val="0"/>
      <w:divBdr>
        <w:top w:val="none" w:sz="0" w:space="0" w:color="auto"/>
        <w:left w:val="none" w:sz="0" w:space="0" w:color="auto"/>
        <w:bottom w:val="none" w:sz="0" w:space="0" w:color="auto"/>
        <w:right w:val="none" w:sz="0" w:space="0" w:color="auto"/>
      </w:divBdr>
    </w:div>
    <w:div w:id="854807742">
      <w:bodyDiv w:val="1"/>
      <w:marLeft w:val="0"/>
      <w:marRight w:val="0"/>
      <w:marTop w:val="0"/>
      <w:marBottom w:val="0"/>
      <w:divBdr>
        <w:top w:val="none" w:sz="0" w:space="0" w:color="auto"/>
        <w:left w:val="none" w:sz="0" w:space="0" w:color="auto"/>
        <w:bottom w:val="none" w:sz="0" w:space="0" w:color="auto"/>
        <w:right w:val="none" w:sz="0" w:space="0" w:color="auto"/>
      </w:divBdr>
    </w:div>
    <w:div w:id="854854367">
      <w:bodyDiv w:val="1"/>
      <w:marLeft w:val="0"/>
      <w:marRight w:val="0"/>
      <w:marTop w:val="0"/>
      <w:marBottom w:val="0"/>
      <w:divBdr>
        <w:top w:val="none" w:sz="0" w:space="0" w:color="auto"/>
        <w:left w:val="none" w:sz="0" w:space="0" w:color="auto"/>
        <w:bottom w:val="none" w:sz="0" w:space="0" w:color="auto"/>
        <w:right w:val="none" w:sz="0" w:space="0" w:color="auto"/>
      </w:divBdr>
    </w:div>
    <w:div w:id="855004685">
      <w:bodyDiv w:val="1"/>
      <w:marLeft w:val="0"/>
      <w:marRight w:val="0"/>
      <w:marTop w:val="0"/>
      <w:marBottom w:val="0"/>
      <w:divBdr>
        <w:top w:val="none" w:sz="0" w:space="0" w:color="auto"/>
        <w:left w:val="none" w:sz="0" w:space="0" w:color="auto"/>
        <w:bottom w:val="none" w:sz="0" w:space="0" w:color="auto"/>
        <w:right w:val="none" w:sz="0" w:space="0" w:color="auto"/>
      </w:divBdr>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4220">
      <w:bodyDiv w:val="1"/>
      <w:marLeft w:val="0"/>
      <w:marRight w:val="0"/>
      <w:marTop w:val="0"/>
      <w:marBottom w:val="0"/>
      <w:divBdr>
        <w:top w:val="none" w:sz="0" w:space="0" w:color="auto"/>
        <w:left w:val="none" w:sz="0" w:space="0" w:color="auto"/>
        <w:bottom w:val="none" w:sz="0" w:space="0" w:color="auto"/>
        <w:right w:val="none" w:sz="0" w:space="0" w:color="auto"/>
      </w:divBdr>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6189457">
      <w:bodyDiv w:val="1"/>
      <w:marLeft w:val="0"/>
      <w:marRight w:val="0"/>
      <w:marTop w:val="0"/>
      <w:marBottom w:val="0"/>
      <w:divBdr>
        <w:top w:val="none" w:sz="0" w:space="0" w:color="auto"/>
        <w:left w:val="none" w:sz="0" w:space="0" w:color="auto"/>
        <w:bottom w:val="none" w:sz="0" w:space="0" w:color="auto"/>
        <w:right w:val="none" w:sz="0" w:space="0" w:color="auto"/>
      </w:divBdr>
    </w:div>
    <w:div w:id="856194254">
      <w:bodyDiv w:val="1"/>
      <w:marLeft w:val="0"/>
      <w:marRight w:val="0"/>
      <w:marTop w:val="0"/>
      <w:marBottom w:val="0"/>
      <w:divBdr>
        <w:top w:val="none" w:sz="0" w:space="0" w:color="auto"/>
        <w:left w:val="none" w:sz="0" w:space="0" w:color="auto"/>
        <w:bottom w:val="none" w:sz="0" w:space="0" w:color="auto"/>
        <w:right w:val="none" w:sz="0" w:space="0" w:color="auto"/>
      </w:divBdr>
    </w:div>
    <w:div w:id="856426409">
      <w:bodyDiv w:val="1"/>
      <w:marLeft w:val="0"/>
      <w:marRight w:val="0"/>
      <w:marTop w:val="0"/>
      <w:marBottom w:val="0"/>
      <w:divBdr>
        <w:top w:val="none" w:sz="0" w:space="0" w:color="auto"/>
        <w:left w:val="none" w:sz="0" w:space="0" w:color="auto"/>
        <w:bottom w:val="none" w:sz="0" w:space="0" w:color="auto"/>
        <w:right w:val="none" w:sz="0" w:space="0" w:color="auto"/>
      </w:divBdr>
    </w:div>
    <w:div w:id="856427584">
      <w:bodyDiv w:val="1"/>
      <w:marLeft w:val="0"/>
      <w:marRight w:val="0"/>
      <w:marTop w:val="0"/>
      <w:marBottom w:val="0"/>
      <w:divBdr>
        <w:top w:val="none" w:sz="0" w:space="0" w:color="auto"/>
        <w:left w:val="none" w:sz="0" w:space="0" w:color="auto"/>
        <w:bottom w:val="none" w:sz="0" w:space="0" w:color="auto"/>
        <w:right w:val="none" w:sz="0" w:space="0" w:color="auto"/>
      </w:divBdr>
    </w:div>
    <w:div w:id="856967504">
      <w:bodyDiv w:val="1"/>
      <w:marLeft w:val="0"/>
      <w:marRight w:val="0"/>
      <w:marTop w:val="0"/>
      <w:marBottom w:val="0"/>
      <w:divBdr>
        <w:top w:val="none" w:sz="0" w:space="0" w:color="auto"/>
        <w:left w:val="none" w:sz="0" w:space="0" w:color="auto"/>
        <w:bottom w:val="none" w:sz="0" w:space="0" w:color="auto"/>
        <w:right w:val="none" w:sz="0" w:space="0" w:color="auto"/>
      </w:divBdr>
    </w:div>
    <w:div w:id="856970697">
      <w:bodyDiv w:val="1"/>
      <w:marLeft w:val="0"/>
      <w:marRight w:val="0"/>
      <w:marTop w:val="0"/>
      <w:marBottom w:val="0"/>
      <w:divBdr>
        <w:top w:val="none" w:sz="0" w:space="0" w:color="auto"/>
        <w:left w:val="none" w:sz="0" w:space="0" w:color="auto"/>
        <w:bottom w:val="none" w:sz="0" w:space="0" w:color="auto"/>
        <w:right w:val="none" w:sz="0" w:space="0" w:color="auto"/>
      </w:divBdr>
    </w:div>
    <w:div w:id="857279559">
      <w:bodyDiv w:val="1"/>
      <w:marLeft w:val="0"/>
      <w:marRight w:val="0"/>
      <w:marTop w:val="0"/>
      <w:marBottom w:val="0"/>
      <w:divBdr>
        <w:top w:val="none" w:sz="0" w:space="0" w:color="auto"/>
        <w:left w:val="none" w:sz="0" w:space="0" w:color="auto"/>
        <w:bottom w:val="none" w:sz="0" w:space="0" w:color="auto"/>
        <w:right w:val="none" w:sz="0" w:space="0" w:color="auto"/>
      </w:divBdr>
    </w:div>
    <w:div w:id="857281199">
      <w:bodyDiv w:val="1"/>
      <w:marLeft w:val="0"/>
      <w:marRight w:val="0"/>
      <w:marTop w:val="0"/>
      <w:marBottom w:val="0"/>
      <w:divBdr>
        <w:top w:val="none" w:sz="0" w:space="0" w:color="auto"/>
        <w:left w:val="none" w:sz="0" w:space="0" w:color="auto"/>
        <w:bottom w:val="none" w:sz="0" w:space="0" w:color="auto"/>
        <w:right w:val="none" w:sz="0" w:space="0" w:color="auto"/>
      </w:divBdr>
    </w:div>
    <w:div w:id="857622605">
      <w:bodyDiv w:val="1"/>
      <w:marLeft w:val="0"/>
      <w:marRight w:val="0"/>
      <w:marTop w:val="0"/>
      <w:marBottom w:val="0"/>
      <w:divBdr>
        <w:top w:val="none" w:sz="0" w:space="0" w:color="auto"/>
        <w:left w:val="none" w:sz="0" w:space="0" w:color="auto"/>
        <w:bottom w:val="none" w:sz="0" w:space="0" w:color="auto"/>
        <w:right w:val="none" w:sz="0" w:space="0" w:color="auto"/>
      </w:divBdr>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7888660">
      <w:bodyDiv w:val="1"/>
      <w:marLeft w:val="0"/>
      <w:marRight w:val="0"/>
      <w:marTop w:val="0"/>
      <w:marBottom w:val="0"/>
      <w:divBdr>
        <w:top w:val="none" w:sz="0" w:space="0" w:color="auto"/>
        <w:left w:val="none" w:sz="0" w:space="0" w:color="auto"/>
        <w:bottom w:val="none" w:sz="0" w:space="0" w:color="auto"/>
        <w:right w:val="none" w:sz="0" w:space="0" w:color="auto"/>
      </w:divBdr>
    </w:div>
    <w:div w:id="857936524">
      <w:bodyDiv w:val="1"/>
      <w:marLeft w:val="0"/>
      <w:marRight w:val="0"/>
      <w:marTop w:val="0"/>
      <w:marBottom w:val="0"/>
      <w:divBdr>
        <w:top w:val="none" w:sz="0" w:space="0" w:color="auto"/>
        <w:left w:val="none" w:sz="0" w:space="0" w:color="auto"/>
        <w:bottom w:val="none" w:sz="0" w:space="0" w:color="auto"/>
        <w:right w:val="none" w:sz="0" w:space="0" w:color="auto"/>
      </w:divBdr>
    </w:div>
    <w:div w:id="858154227">
      <w:bodyDiv w:val="1"/>
      <w:marLeft w:val="0"/>
      <w:marRight w:val="0"/>
      <w:marTop w:val="0"/>
      <w:marBottom w:val="0"/>
      <w:divBdr>
        <w:top w:val="none" w:sz="0" w:space="0" w:color="auto"/>
        <w:left w:val="none" w:sz="0" w:space="0" w:color="auto"/>
        <w:bottom w:val="none" w:sz="0" w:space="0" w:color="auto"/>
        <w:right w:val="none" w:sz="0" w:space="0" w:color="auto"/>
      </w:divBdr>
    </w:div>
    <w:div w:id="858348396">
      <w:bodyDiv w:val="1"/>
      <w:marLeft w:val="0"/>
      <w:marRight w:val="0"/>
      <w:marTop w:val="0"/>
      <w:marBottom w:val="0"/>
      <w:divBdr>
        <w:top w:val="none" w:sz="0" w:space="0" w:color="auto"/>
        <w:left w:val="none" w:sz="0" w:space="0" w:color="auto"/>
        <w:bottom w:val="none" w:sz="0" w:space="0" w:color="auto"/>
        <w:right w:val="none" w:sz="0" w:space="0" w:color="auto"/>
      </w:divBdr>
    </w:div>
    <w:div w:id="858664379">
      <w:bodyDiv w:val="1"/>
      <w:marLeft w:val="0"/>
      <w:marRight w:val="0"/>
      <w:marTop w:val="0"/>
      <w:marBottom w:val="0"/>
      <w:divBdr>
        <w:top w:val="none" w:sz="0" w:space="0" w:color="auto"/>
        <w:left w:val="none" w:sz="0" w:space="0" w:color="auto"/>
        <w:bottom w:val="none" w:sz="0" w:space="0" w:color="auto"/>
        <w:right w:val="none" w:sz="0" w:space="0" w:color="auto"/>
      </w:divBdr>
    </w:div>
    <w:div w:id="858928442">
      <w:bodyDiv w:val="1"/>
      <w:marLeft w:val="0"/>
      <w:marRight w:val="0"/>
      <w:marTop w:val="0"/>
      <w:marBottom w:val="0"/>
      <w:divBdr>
        <w:top w:val="none" w:sz="0" w:space="0" w:color="auto"/>
        <w:left w:val="none" w:sz="0" w:space="0" w:color="auto"/>
        <w:bottom w:val="none" w:sz="0" w:space="0" w:color="auto"/>
        <w:right w:val="none" w:sz="0" w:space="0" w:color="auto"/>
      </w:divBdr>
    </w:div>
    <w:div w:id="859048418">
      <w:bodyDiv w:val="1"/>
      <w:marLeft w:val="0"/>
      <w:marRight w:val="0"/>
      <w:marTop w:val="0"/>
      <w:marBottom w:val="0"/>
      <w:divBdr>
        <w:top w:val="none" w:sz="0" w:space="0" w:color="auto"/>
        <w:left w:val="none" w:sz="0" w:space="0" w:color="auto"/>
        <w:bottom w:val="none" w:sz="0" w:space="0" w:color="auto"/>
        <w:right w:val="none" w:sz="0" w:space="0" w:color="auto"/>
      </w:divBdr>
    </w:div>
    <w:div w:id="859052148">
      <w:bodyDiv w:val="1"/>
      <w:marLeft w:val="0"/>
      <w:marRight w:val="0"/>
      <w:marTop w:val="0"/>
      <w:marBottom w:val="0"/>
      <w:divBdr>
        <w:top w:val="none" w:sz="0" w:space="0" w:color="auto"/>
        <w:left w:val="none" w:sz="0" w:space="0" w:color="auto"/>
        <w:bottom w:val="none" w:sz="0" w:space="0" w:color="auto"/>
        <w:right w:val="none" w:sz="0" w:space="0" w:color="auto"/>
      </w:divBdr>
    </w:div>
    <w:div w:id="859274167">
      <w:bodyDiv w:val="1"/>
      <w:marLeft w:val="0"/>
      <w:marRight w:val="0"/>
      <w:marTop w:val="0"/>
      <w:marBottom w:val="0"/>
      <w:divBdr>
        <w:top w:val="none" w:sz="0" w:space="0" w:color="auto"/>
        <w:left w:val="none" w:sz="0" w:space="0" w:color="auto"/>
        <w:bottom w:val="none" w:sz="0" w:space="0" w:color="auto"/>
        <w:right w:val="none" w:sz="0" w:space="0" w:color="auto"/>
      </w:divBdr>
    </w:div>
    <w:div w:id="859398394">
      <w:bodyDiv w:val="1"/>
      <w:marLeft w:val="0"/>
      <w:marRight w:val="0"/>
      <w:marTop w:val="0"/>
      <w:marBottom w:val="0"/>
      <w:divBdr>
        <w:top w:val="none" w:sz="0" w:space="0" w:color="auto"/>
        <w:left w:val="none" w:sz="0" w:space="0" w:color="auto"/>
        <w:bottom w:val="none" w:sz="0" w:space="0" w:color="auto"/>
        <w:right w:val="none" w:sz="0" w:space="0" w:color="auto"/>
      </w:divBdr>
    </w:div>
    <w:div w:id="859465591">
      <w:bodyDiv w:val="1"/>
      <w:marLeft w:val="0"/>
      <w:marRight w:val="0"/>
      <w:marTop w:val="0"/>
      <w:marBottom w:val="0"/>
      <w:divBdr>
        <w:top w:val="none" w:sz="0" w:space="0" w:color="auto"/>
        <w:left w:val="none" w:sz="0" w:space="0" w:color="auto"/>
        <w:bottom w:val="none" w:sz="0" w:space="0" w:color="auto"/>
        <w:right w:val="none" w:sz="0" w:space="0" w:color="auto"/>
      </w:divBdr>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59852221">
      <w:bodyDiv w:val="1"/>
      <w:marLeft w:val="0"/>
      <w:marRight w:val="0"/>
      <w:marTop w:val="0"/>
      <w:marBottom w:val="0"/>
      <w:divBdr>
        <w:top w:val="none" w:sz="0" w:space="0" w:color="auto"/>
        <w:left w:val="none" w:sz="0" w:space="0" w:color="auto"/>
        <w:bottom w:val="none" w:sz="0" w:space="0" w:color="auto"/>
        <w:right w:val="none" w:sz="0" w:space="0" w:color="auto"/>
      </w:divBdr>
    </w:div>
    <w:div w:id="859857971">
      <w:bodyDiv w:val="1"/>
      <w:marLeft w:val="0"/>
      <w:marRight w:val="0"/>
      <w:marTop w:val="0"/>
      <w:marBottom w:val="0"/>
      <w:divBdr>
        <w:top w:val="none" w:sz="0" w:space="0" w:color="auto"/>
        <w:left w:val="none" w:sz="0" w:space="0" w:color="auto"/>
        <w:bottom w:val="none" w:sz="0" w:space="0" w:color="auto"/>
        <w:right w:val="none" w:sz="0" w:space="0" w:color="auto"/>
      </w:divBdr>
    </w:div>
    <w:div w:id="859903077">
      <w:bodyDiv w:val="1"/>
      <w:marLeft w:val="0"/>
      <w:marRight w:val="0"/>
      <w:marTop w:val="0"/>
      <w:marBottom w:val="0"/>
      <w:divBdr>
        <w:top w:val="none" w:sz="0" w:space="0" w:color="auto"/>
        <w:left w:val="none" w:sz="0" w:space="0" w:color="auto"/>
        <w:bottom w:val="none" w:sz="0" w:space="0" w:color="auto"/>
        <w:right w:val="none" w:sz="0" w:space="0" w:color="auto"/>
      </w:divBdr>
    </w:div>
    <w:div w:id="860241134">
      <w:bodyDiv w:val="1"/>
      <w:marLeft w:val="0"/>
      <w:marRight w:val="0"/>
      <w:marTop w:val="0"/>
      <w:marBottom w:val="0"/>
      <w:divBdr>
        <w:top w:val="none" w:sz="0" w:space="0" w:color="auto"/>
        <w:left w:val="none" w:sz="0" w:space="0" w:color="auto"/>
        <w:bottom w:val="none" w:sz="0" w:space="0" w:color="auto"/>
        <w:right w:val="none" w:sz="0" w:space="0" w:color="auto"/>
      </w:divBdr>
    </w:div>
    <w:div w:id="860364790">
      <w:bodyDiv w:val="1"/>
      <w:marLeft w:val="0"/>
      <w:marRight w:val="0"/>
      <w:marTop w:val="0"/>
      <w:marBottom w:val="0"/>
      <w:divBdr>
        <w:top w:val="none" w:sz="0" w:space="0" w:color="auto"/>
        <w:left w:val="none" w:sz="0" w:space="0" w:color="auto"/>
        <w:bottom w:val="none" w:sz="0" w:space="0" w:color="auto"/>
        <w:right w:val="none" w:sz="0" w:space="0" w:color="auto"/>
      </w:divBdr>
    </w:div>
    <w:div w:id="860625180">
      <w:bodyDiv w:val="1"/>
      <w:marLeft w:val="0"/>
      <w:marRight w:val="0"/>
      <w:marTop w:val="0"/>
      <w:marBottom w:val="0"/>
      <w:divBdr>
        <w:top w:val="none" w:sz="0" w:space="0" w:color="auto"/>
        <w:left w:val="none" w:sz="0" w:space="0" w:color="auto"/>
        <w:bottom w:val="none" w:sz="0" w:space="0" w:color="auto"/>
        <w:right w:val="none" w:sz="0" w:space="0" w:color="auto"/>
      </w:divBdr>
    </w:div>
    <w:div w:id="860704642">
      <w:bodyDiv w:val="1"/>
      <w:marLeft w:val="0"/>
      <w:marRight w:val="0"/>
      <w:marTop w:val="0"/>
      <w:marBottom w:val="0"/>
      <w:divBdr>
        <w:top w:val="none" w:sz="0" w:space="0" w:color="auto"/>
        <w:left w:val="none" w:sz="0" w:space="0" w:color="auto"/>
        <w:bottom w:val="none" w:sz="0" w:space="0" w:color="auto"/>
        <w:right w:val="none" w:sz="0" w:space="0" w:color="auto"/>
      </w:divBdr>
    </w:div>
    <w:div w:id="860705150">
      <w:bodyDiv w:val="1"/>
      <w:marLeft w:val="0"/>
      <w:marRight w:val="0"/>
      <w:marTop w:val="0"/>
      <w:marBottom w:val="0"/>
      <w:divBdr>
        <w:top w:val="none" w:sz="0" w:space="0" w:color="auto"/>
        <w:left w:val="none" w:sz="0" w:space="0" w:color="auto"/>
        <w:bottom w:val="none" w:sz="0" w:space="0" w:color="auto"/>
        <w:right w:val="none" w:sz="0" w:space="0" w:color="auto"/>
      </w:divBdr>
    </w:div>
    <w:div w:id="860972364">
      <w:bodyDiv w:val="1"/>
      <w:marLeft w:val="0"/>
      <w:marRight w:val="0"/>
      <w:marTop w:val="0"/>
      <w:marBottom w:val="0"/>
      <w:divBdr>
        <w:top w:val="none" w:sz="0" w:space="0" w:color="auto"/>
        <w:left w:val="none" w:sz="0" w:space="0" w:color="auto"/>
        <w:bottom w:val="none" w:sz="0" w:space="0" w:color="auto"/>
        <w:right w:val="none" w:sz="0" w:space="0" w:color="auto"/>
      </w:divBdr>
    </w:div>
    <w:div w:id="860976163">
      <w:bodyDiv w:val="1"/>
      <w:marLeft w:val="0"/>
      <w:marRight w:val="0"/>
      <w:marTop w:val="0"/>
      <w:marBottom w:val="0"/>
      <w:divBdr>
        <w:top w:val="none" w:sz="0" w:space="0" w:color="auto"/>
        <w:left w:val="none" w:sz="0" w:space="0" w:color="auto"/>
        <w:bottom w:val="none" w:sz="0" w:space="0" w:color="auto"/>
        <w:right w:val="none" w:sz="0" w:space="0" w:color="auto"/>
      </w:divBdr>
    </w:div>
    <w:div w:id="861018588">
      <w:bodyDiv w:val="1"/>
      <w:marLeft w:val="0"/>
      <w:marRight w:val="0"/>
      <w:marTop w:val="0"/>
      <w:marBottom w:val="0"/>
      <w:divBdr>
        <w:top w:val="none" w:sz="0" w:space="0" w:color="auto"/>
        <w:left w:val="none" w:sz="0" w:space="0" w:color="auto"/>
        <w:bottom w:val="none" w:sz="0" w:space="0" w:color="auto"/>
        <w:right w:val="none" w:sz="0" w:space="0" w:color="auto"/>
      </w:divBdr>
    </w:div>
    <w:div w:id="861356364">
      <w:bodyDiv w:val="1"/>
      <w:marLeft w:val="0"/>
      <w:marRight w:val="0"/>
      <w:marTop w:val="0"/>
      <w:marBottom w:val="0"/>
      <w:divBdr>
        <w:top w:val="none" w:sz="0" w:space="0" w:color="auto"/>
        <w:left w:val="none" w:sz="0" w:space="0" w:color="auto"/>
        <w:bottom w:val="none" w:sz="0" w:space="0" w:color="auto"/>
        <w:right w:val="none" w:sz="0" w:space="0" w:color="auto"/>
      </w:divBdr>
    </w:div>
    <w:div w:id="861557827">
      <w:bodyDiv w:val="1"/>
      <w:marLeft w:val="0"/>
      <w:marRight w:val="0"/>
      <w:marTop w:val="0"/>
      <w:marBottom w:val="0"/>
      <w:divBdr>
        <w:top w:val="none" w:sz="0" w:space="0" w:color="auto"/>
        <w:left w:val="none" w:sz="0" w:space="0" w:color="auto"/>
        <w:bottom w:val="none" w:sz="0" w:space="0" w:color="auto"/>
        <w:right w:val="none" w:sz="0" w:space="0" w:color="auto"/>
      </w:divBdr>
    </w:div>
    <w:div w:id="861746379">
      <w:bodyDiv w:val="1"/>
      <w:marLeft w:val="0"/>
      <w:marRight w:val="0"/>
      <w:marTop w:val="0"/>
      <w:marBottom w:val="0"/>
      <w:divBdr>
        <w:top w:val="none" w:sz="0" w:space="0" w:color="auto"/>
        <w:left w:val="none" w:sz="0" w:space="0" w:color="auto"/>
        <w:bottom w:val="none" w:sz="0" w:space="0" w:color="auto"/>
        <w:right w:val="none" w:sz="0" w:space="0" w:color="auto"/>
      </w:divBdr>
    </w:div>
    <w:div w:id="861746644">
      <w:bodyDiv w:val="1"/>
      <w:marLeft w:val="0"/>
      <w:marRight w:val="0"/>
      <w:marTop w:val="0"/>
      <w:marBottom w:val="0"/>
      <w:divBdr>
        <w:top w:val="none" w:sz="0" w:space="0" w:color="auto"/>
        <w:left w:val="none" w:sz="0" w:space="0" w:color="auto"/>
        <w:bottom w:val="none" w:sz="0" w:space="0" w:color="auto"/>
        <w:right w:val="none" w:sz="0" w:space="0" w:color="auto"/>
      </w:divBdr>
    </w:div>
    <w:div w:id="861893085">
      <w:bodyDiv w:val="1"/>
      <w:marLeft w:val="0"/>
      <w:marRight w:val="0"/>
      <w:marTop w:val="0"/>
      <w:marBottom w:val="0"/>
      <w:divBdr>
        <w:top w:val="none" w:sz="0" w:space="0" w:color="auto"/>
        <w:left w:val="none" w:sz="0" w:space="0" w:color="auto"/>
        <w:bottom w:val="none" w:sz="0" w:space="0" w:color="auto"/>
        <w:right w:val="none" w:sz="0" w:space="0" w:color="auto"/>
      </w:divBdr>
    </w:div>
    <w:div w:id="861944238">
      <w:bodyDiv w:val="1"/>
      <w:marLeft w:val="0"/>
      <w:marRight w:val="0"/>
      <w:marTop w:val="0"/>
      <w:marBottom w:val="0"/>
      <w:divBdr>
        <w:top w:val="none" w:sz="0" w:space="0" w:color="auto"/>
        <w:left w:val="none" w:sz="0" w:space="0" w:color="auto"/>
        <w:bottom w:val="none" w:sz="0" w:space="0" w:color="auto"/>
        <w:right w:val="none" w:sz="0" w:space="0" w:color="auto"/>
      </w:divBdr>
    </w:div>
    <w:div w:id="862204358">
      <w:bodyDiv w:val="1"/>
      <w:marLeft w:val="0"/>
      <w:marRight w:val="0"/>
      <w:marTop w:val="0"/>
      <w:marBottom w:val="0"/>
      <w:divBdr>
        <w:top w:val="none" w:sz="0" w:space="0" w:color="auto"/>
        <w:left w:val="none" w:sz="0" w:space="0" w:color="auto"/>
        <w:bottom w:val="none" w:sz="0" w:space="0" w:color="auto"/>
        <w:right w:val="none" w:sz="0" w:space="0" w:color="auto"/>
      </w:divBdr>
    </w:div>
    <w:div w:id="862402149">
      <w:bodyDiv w:val="1"/>
      <w:marLeft w:val="0"/>
      <w:marRight w:val="0"/>
      <w:marTop w:val="0"/>
      <w:marBottom w:val="0"/>
      <w:divBdr>
        <w:top w:val="none" w:sz="0" w:space="0" w:color="auto"/>
        <w:left w:val="none" w:sz="0" w:space="0" w:color="auto"/>
        <w:bottom w:val="none" w:sz="0" w:space="0" w:color="auto"/>
        <w:right w:val="none" w:sz="0" w:space="0" w:color="auto"/>
      </w:divBdr>
    </w:div>
    <w:div w:id="862402271">
      <w:bodyDiv w:val="1"/>
      <w:marLeft w:val="0"/>
      <w:marRight w:val="0"/>
      <w:marTop w:val="0"/>
      <w:marBottom w:val="0"/>
      <w:divBdr>
        <w:top w:val="none" w:sz="0" w:space="0" w:color="auto"/>
        <w:left w:val="none" w:sz="0" w:space="0" w:color="auto"/>
        <w:bottom w:val="none" w:sz="0" w:space="0" w:color="auto"/>
        <w:right w:val="none" w:sz="0" w:space="0" w:color="auto"/>
      </w:divBdr>
    </w:div>
    <w:div w:id="862716128">
      <w:bodyDiv w:val="1"/>
      <w:marLeft w:val="0"/>
      <w:marRight w:val="0"/>
      <w:marTop w:val="0"/>
      <w:marBottom w:val="0"/>
      <w:divBdr>
        <w:top w:val="none" w:sz="0" w:space="0" w:color="auto"/>
        <w:left w:val="none" w:sz="0" w:space="0" w:color="auto"/>
        <w:bottom w:val="none" w:sz="0" w:space="0" w:color="auto"/>
        <w:right w:val="none" w:sz="0" w:space="0" w:color="auto"/>
      </w:divBdr>
    </w:div>
    <w:div w:id="862792169">
      <w:bodyDiv w:val="1"/>
      <w:marLeft w:val="0"/>
      <w:marRight w:val="0"/>
      <w:marTop w:val="0"/>
      <w:marBottom w:val="0"/>
      <w:divBdr>
        <w:top w:val="none" w:sz="0" w:space="0" w:color="auto"/>
        <w:left w:val="none" w:sz="0" w:space="0" w:color="auto"/>
        <w:bottom w:val="none" w:sz="0" w:space="0" w:color="auto"/>
        <w:right w:val="none" w:sz="0" w:space="0" w:color="auto"/>
      </w:divBdr>
    </w:div>
    <w:div w:id="862860441">
      <w:bodyDiv w:val="1"/>
      <w:marLeft w:val="0"/>
      <w:marRight w:val="0"/>
      <w:marTop w:val="0"/>
      <w:marBottom w:val="0"/>
      <w:divBdr>
        <w:top w:val="none" w:sz="0" w:space="0" w:color="auto"/>
        <w:left w:val="none" w:sz="0" w:space="0" w:color="auto"/>
        <w:bottom w:val="none" w:sz="0" w:space="0" w:color="auto"/>
        <w:right w:val="none" w:sz="0" w:space="0" w:color="auto"/>
      </w:divBdr>
    </w:div>
    <w:div w:id="862868011">
      <w:bodyDiv w:val="1"/>
      <w:marLeft w:val="0"/>
      <w:marRight w:val="0"/>
      <w:marTop w:val="0"/>
      <w:marBottom w:val="0"/>
      <w:divBdr>
        <w:top w:val="none" w:sz="0" w:space="0" w:color="auto"/>
        <w:left w:val="none" w:sz="0" w:space="0" w:color="auto"/>
        <w:bottom w:val="none" w:sz="0" w:space="0" w:color="auto"/>
        <w:right w:val="none" w:sz="0" w:space="0" w:color="auto"/>
      </w:divBdr>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34234">
      <w:bodyDiv w:val="1"/>
      <w:marLeft w:val="0"/>
      <w:marRight w:val="0"/>
      <w:marTop w:val="0"/>
      <w:marBottom w:val="0"/>
      <w:divBdr>
        <w:top w:val="none" w:sz="0" w:space="0" w:color="auto"/>
        <w:left w:val="none" w:sz="0" w:space="0" w:color="auto"/>
        <w:bottom w:val="none" w:sz="0" w:space="0" w:color="auto"/>
        <w:right w:val="none" w:sz="0" w:space="0" w:color="auto"/>
      </w:divBdr>
    </w:div>
    <w:div w:id="863175784">
      <w:bodyDiv w:val="1"/>
      <w:marLeft w:val="0"/>
      <w:marRight w:val="0"/>
      <w:marTop w:val="0"/>
      <w:marBottom w:val="0"/>
      <w:divBdr>
        <w:top w:val="none" w:sz="0" w:space="0" w:color="auto"/>
        <w:left w:val="none" w:sz="0" w:space="0" w:color="auto"/>
        <w:bottom w:val="none" w:sz="0" w:space="0" w:color="auto"/>
        <w:right w:val="none" w:sz="0" w:space="0" w:color="auto"/>
      </w:divBdr>
    </w:div>
    <w:div w:id="863518624">
      <w:bodyDiv w:val="1"/>
      <w:marLeft w:val="0"/>
      <w:marRight w:val="0"/>
      <w:marTop w:val="0"/>
      <w:marBottom w:val="0"/>
      <w:divBdr>
        <w:top w:val="none" w:sz="0" w:space="0" w:color="auto"/>
        <w:left w:val="none" w:sz="0" w:space="0" w:color="auto"/>
        <w:bottom w:val="none" w:sz="0" w:space="0" w:color="auto"/>
        <w:right w:val="none" w:sz="0" w:space="0" w:color="auto"/>
      </w:divBdr>
    </w:div>
    <w:div w:id="863593236">
      <w:bodyDiv w:val="1"/>
      <w:marLeft w:val="0"/>
      <w:marRight w:val="0"/>
      <w:marTop w:val="0"/>
      <w:marBottom w:val="0"/>
      <w:divBdr>
        <w:top w:val="none" w:sz="0" w:space="0" w:color="auto"/>
        <w:left w:val="none" w:sz="0" w:space="0" w:color="auto"/>
        <w:bottom w:val="none" w:sz="0" w:space="0" w:color="auto"/>
        <w:right w:val="none" w:sz="0" w:space="0" w:color="auto"/>
      </w:divBdr>
    </w:div>
    <w:div w:id="863984062">
      <w:bodyDiv w:val="1"/>
      <w:marLeft w:val="0"/>
      <w:marRight w:val="0"/>
      <w:marTop w:val="0"/>
      <w:marBottom w:val="0"/>
      <w:divBdr>
        <w:top w:val="none" w:sz="0" w:space="0" w:color="auto"/>
        <w:left w:val="none" w:sz="0" w:space="0" w:color="auto"/>
        <w:bottom w:val="none" w:sz="0" w:space="0" w:color="auto"/>
        <w:right w:val="none" w:sz="0" w:space="0" w:color="auto"/>
      </w:divBdr>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4444749">
      <w:bodyDiv w:val="1"/>
      <w:marLeft w:val="0"/>
      <w:marRight w:val="0"/>
      <w:marTop w:val="0"/>
      <w:marBottom w:val="0"/>
      <w:divBdr>
        <w:top w:val="none" w:sz="0" w:space="0" w:color="auto"/>
        <w:left w:val="none" w:sz="0" w:space="0" w:color="auto"/>
        <w:bottom w:val="none" w:sz="0" w:space="0" w:color="auto"/>
        <w:right w:val="none" w:sz="0" w:space="0" w:color="auto"/>
      </w:divBdr>
    </w:div>
    <w:div w:id="864445919">
      <w:bodyDiv w:val="1"/>
      <w:marLeft w:val="0"/>
      <w:marRight w:val="0"/>
      <w:marTop w:val="0"/>
      <w:marBottom w:val="0"/>
      <w:divBdr>
        <w:top w:val="none" w:sz="0" w:space="0" w:color="auto"/>
        <w:left w:val="none" w:sz="0" w:space="0" w:color="auto"/>
        <w:bottom w:val="none" w:sz="0" w:space="0" w:color="auto"/>
        <w:right w:val="none" w:sz="0" w:space="0" w:color="auto"/>
      </w:divBdr>
    </w:div>
    <w:div w:id="864562333">
      <w:bodyDiv w:val="1"/>
      <w:marLeft w:val="0"/>
      <w:marRight w:val="0"/>
      <w:marTop w:val="0"/>
      <w:marBottom w:val="0"/>
      <w:divBdr>
        <w:top w:val="none" w:sz="0" w:space="0" w:color="auto"/>
        <w:left w:val="none" w:sz="0" w:space="0" w:color="auto"/>
        <w:bottom w:val="none" w:sz="0" w:space="0" w:color="auto"/>
        <w:right w:val="none" w:sz="0" w:space="0" w:color="auto"/>
      </w:divBdr>
    </w:div>
    <w:div w:id="864828297">
      <w:bodyDiv w:val="1"/>
      <w:marLeft w:val="0"/>
      <w:marRight w:val="0"/>
      <w:marTop w:val="0"/>
      <w:marBottom w:val="0"/>
      <w:divBdr>
        <w:top w:val="none" w:sz="0" w:space="0" w:color="auto"/>
        <w:left w:val="none" w:sz="0" w:space="0" w:color="auto"/>
        <w:bottom w:val="none" w:sz="0" w:space="0" w:color="auto"/>
        <w:right w:val="none" w:sz="0" w:space="0" w:color="auto"/>
      </w:divBdr>
    </w:div>
    <w:div w:id="865020344">
      <w:bodyDiv w:val="1"/>
      <w:marLeft w:val="0"/>
      <w:marRight w:val="0"/>
      <w:marTop w:val="0"/>
      <w:marBottom w:val="0"/>
      <w:divBdr>
        <w:top w:val="none" w:sz="0" w:space="0" w:color="auto"/>
        <w:left w:val="none" w:sz="0" w:space="0" w:color="auto"/>
        <w:bottom w:val="none" w:sz="0" w:space="0" w:color="auto"/>
        <w:right w:val="none" w:sz="0" w:space="0" w:color="auto"/>
      </w:divBdr>
    </w:div>
    <w:div w:id="865100972">
      <w:bodyDiv w:val="1"/>
      <w:marLeft w:val="0"/>
      <w:marRight w:val="0"/>
      <w:marTop w:val="0"/>
      <w:marBottom w:val="0"/>
      <w:divBdr>
        <w:top w:val="none" w:sz="0" w:space="0" w:color="auto"/>
        <w:left w:val="none" w:sz="0" w:space="0" w:color="auto"/>
        <w:bottom w:val="none" w:sz="0" w:space="0" w:color="auto"/>
        <w:right w:val="none" w:sz="0" w:space="0" w:color="auto"/>
      </w:divBdr>
    </w:div>
    <w:div w:id="865825644">
      <w:bodyDiv w:val="1"/>
      <w:marLeft w:val="0"/>
      <w:marRight w:val="0"/>
      <w:marTop w:val="0"/>
      <w:marBottom w:val="0"/>
      <w:divBdr>
        <w:top w:val="none" w:sz="0" w:space="0" w:color="auto"/>
        <w:left w:val="none" w:sz="0" w:space="0" w:color="auto"/>
        <w:bottom w:val="none" w:sz="0" w:space="0" w:color="auto"/>
        <w:right w:val="none" w:sz="0" w:space="0" w:color="auto"/>
      </w:divBdr>
    </w:div>
    <w:div w:id="865951224">
      <w:bodyDiv w:val="1"/>
      <w:marLeft w:val="0"/>
      <w:marRight w:val="0"/>
      <w:marTop w:val="0"/>
      <w:marBottom w:val="0"/>
      <w:divBdr>
        <w:top w:val="none" w:sz="0" w:space="0" w:color="auto"/>
        <w:left w:val="none" w:sz="0" w:space="0" w:color="auto"/>
        <w:bottom w:val="none" w:sz="0" w:space="0" w:color="auto"/>
        <w:right w:val="none" w:sz="0" w:space="0" w:color="auto"/>
      </w:divBdr>
    </w:div>
    <w:div w:id="866018336">
      <w:bodyDiv w:val="1"/>
      <w:marLeft w:val="0"/>
      <w:marRight w:val="0"/>
      <w:marTop w:val="0"/>
      <w:marBottom w:val="0"/>
      <w:divBdr>
        <w:top w:val="none" w:sz="0" w:space="0" w:color="auto"/>
        <w:left w:val="none" w:sz="0" w:space="0" w:color="auto"/>
        <w:bottom w:val="none" w:sz="0" w:space="0" w:color="auto"/>
        <w:right w:val="none" w:sz="0" w:space="0" w:color="auto"/>
      </w:divBdr>
    </w:div>
    <w:div w:id="866023677">
      <w:bodyDiv w:val="1"/>
      <w:marLeft w:val="0"/>
      <w:marRight w:val="0"/>
      <w:marTop w:val="0"/>
      <w:marBottom w:val="0"/>
      <w:divBdr>
        <w:top w:val="none" w:sz="0" w:space="0" w:color="auto"/>
        <w:left w:val="none" w:sz="0" w:space="0" w:color="auto"/>
        <w:bottom w:val="none" w:sz="0" w:space="0" w:color="auto"/>
        <w:right w:val="none" w:sz="0" w:space="0" w:color="auto"/>
      </w:divBdr>
    </w:div>
    <w:div w:id="866140265">
      <w:bodyDiv w:val="1"/>
      <w:marLeft w:val="0"/>
      <w:marRight w:val="0"/>
      <w:marTop w:val="0"/>
      <w:marBottom w:val="0"/>
      <w:divBdr>
        <w:top w:val="none" w:sz="0" w:space="0" w:color="auto"/>
        <w:left w:val="none" w:sz="0" w:space="0" w:color="auto"/>
        <w:bottom w:val="none" w:sz="0" w:space="0" w:color="auto"/>
        <w:right w:val="none" w:sz="0" w:space="0" w:color="auto"/>
      </w:divBdr>
    </w:div>
    <w:div w:id="866143346">
      <w:bodyDiv w:val="1"/>
      <w:marLeft w:val="0"/>
      <w:marRight w:val="0"/>
      <w:marTop w:val="0"/>
      <w:marBottom w:val="0"/>
      <w:divBdr>
        <w:top w:val="none" w:sz="0" w:space="0" w:color="auto"/>
        <w:left w:val="none" w:sz="0" w:space="0" w:color="auto"/>
        <w:bottom w:val="none" w:sz="0" w:space="0" w:color="auto"/>
        <w:right w:val="none" w:sz="0" w:space="0" w:color="auto"/>
      </w:divBdr>
    </w:div>
    <w:div w:id="866144527">
      <w:bodyDiv w:val="1"/>
      <w:marLeft w:val="0"/>
      <w:marRight w:val="0"/>
      <w:marTop w:val="0"/>
      <w:marBottom w:val="0"/>
      <w:divBdr>
        <w:top w:val="none" w:sz="0" w:space="0" w:color="auto"/>
        <w:left w:val="none" w:sz="0" w:space="0" w:color="auto"/>
        <w:bottom w:val="none" w:sz="0" w:space="0" w:color="auto"/>
        <w:right w:val="none" w:sz="0" w:space="0" w:color="auto"/>
      </w:divBdr>
    </w:div>
    <w:div w:id="866219109">
      <w:bodyDiv w:val="1"/>
      <w:marLeft w:val="0"/>
      <w:marRight w:val="0"/>
      <w:marTop w:val="0"/>
      <w:marBottom w:val="0"/>
      <w:divBdr>
        <w:top w:val="none" w:sz="0" w:space="0" w:color="auto"/>
        <w:left w:val="none" w:sz="0" w:space="0" w:color="auto"/>
        <w:bottom w:val="none" w:sz="0" w:space="0" w:color="auto"/>
        <w:right w:val="none" w:sz="0" w:space="0" w:color="auto"/>
      </w:divBdr>
    </w:div>
    <w:div w:id="866799943">
      <w:bodyDiv w:val="1"/>
      <w:marLeft w:val="0"/>
      <w:marRight w:val="0"/>
      <w:marTop w:val="0"/>
      <w:marBottom w:val="0"/>
      <w:divBdr>
        <w:top w:val="none" w:sz="0" w:space="0" w:color="auto"/>
        <w:left w:val="none" w:sz="0" w:space="0" w:color="auto"/>
        <w:bottom w:val="none" w:sz="0" w:space="0" w:color="auto"/>
        <w:right w:val="none" w:sz="0" w:space="0" w:color="auto"/>
      </w:divBdr>
    </w:div>
    <w:div w:id="867067483">
      <w:bodyDiv w:val="1"/>
      <w:marLeft w:val="0"/>
      <w:marRight w:val="0"/>
      <w:marTop w:val="0"/>
      <w:marBottom w:val="0"/>
      <w:divBdr>
        <w:top w:val="none" w:sz="0" w:space="0" w:color="auto"/>
        <w:left w:val="none" w:sz="0" w:space="0" w:color="auto"/>
        <w:bottom w:val="none" w:sz="0" w:space="0" w:color="auto"/>
        <w:right w:val="none" w:sz="0" w:space="0" w:color="auto"/>
      </w:divBdr>
    </w:div>
    <w:div w:id="867256456">
      <w:bodyDiv w:val="1"/>
      <w:marLeft w:val="0"/>
      <w:marRight w:val="0"/>
      <w:marTop w:val="0"/>
      <w:marBottom w:val="0"/>
      <w:divBdr>
        <w:top w:val="none" w:sz="0" w:space="0" w:color="auto"/>
        <w:left w:val="none" w:sz="0" w:space="0" w:color="auto"/>
        <w:bottom w:val="none" w:sz="0" w:space="0" w:color="auto"/>
        <w:right w:val="none" w:sz="0" w:space="0" w:color="auto"/>
      </w:divBdr>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2284">
      <w:bodyDiv w:val="1"/>
      <w:marLeft w:val="0"/>
      <w:marRight w:val="0"/>
      <w:marTop w:val="0"/>
      <w:marBottom w:val="0"/>
      <w:divBdr>
        <w:top w:val="none" w:sz="0" w:space="0" w:color="auto"/>
        <w:left w:val="none" w:sz="0" w:space="0" w:color="auto"/>
        <w:bottom w:val="none" w:sz="0" w:space="0" w:color="auto"/>
        <w:right w:val="none" w:sz="0" w:space="0" w:color="auto"/>
      </w:divBdr>
    </w:div>
    <w:div w:id="867372632">
      <w:bodyDiv w:val="1"/>
      <w:marLeft w:val="0"/>
      <w:marRight w:val="0"/>
      <w:marTop w:val="0"/>
      <w:marBottom w:val="0"/>
      <w:divBdr>
        <w:top w:val="none" w:sz="0" w:space="0" w:color="auto"/>
        <w:left w:val="none" w:sz="0" w:space="0" w:color="auto"/>
        <w:bottom w:val="none" w:sz="0" w:space="0" w:color="auto"/>
        <w:right w:val="none" w:sz="0" w:space="0" w:color="auto"/>
      </w:divBdr>
    </w:div>
    <w:div w:id="867446606">
      <w:bodyDiv w:val="1"/>
      <w:marLeft w:val="0"/>
      <w:marRight w:val="0"/>
      <w:marTop w:val="0"/>
      <w:marBottom w:val="0"/>
      <w:divBdr>
        <w:top w:val="none" w:sz="0" w:space="0" w:color="auto"/>
        <w:left w:val="none" w:sz="0" w:space="0" w:color="auto"/>
        <w:bottom w:val="none" w:sz="0" w:space="0" w:color="auto"/>
        <w:right w:val="none" w:sz="0" w:space="0" w:color="auto"/>
      </w:divBdr>
    </w:div>
    <w:div w:id="867837721">
      <w:bodyDiv w:val="1"/>
      <w:marLeft w:val="0"/>
      <w:marRight w:val="0"/>
      <w:marTop w:val="0"/>
      <w:marBottom w:val="0"/>
      <w:divBdr>
        <w:top w:val="none" w:sz="0" w:space="0" w:color="auto"/>
        <w:left w:val="none" w:sz="0" w:space="0" w:color="auto"/>
        <w:bottom w:val="none" w:sz="0" w:space="0" w:color="auto"/>
        <w:right w:val="none" w:sz="0" w:space="0" w:color="auto"/>
      </w:divBdr>
    </w:div>
    <w:div w:id="867984808">
      <w:bodyDiv w:val="1"/>
      <w:marLeft w:val="0"/>
      <w:marRight w:val="0"/>
      <w:marTop w:val="0"/>
      <w:marBottom w:val="0"/>
      <w:divBdr>
        <w:top w:val="none" w:sz="0" w:space="0" w:color="auto"/>
        <w:left w:val="none" w:sz="0" w:space="0" w:color="auto"/>
        <w:bottom w:val="none" w:sz="0" w:space="0" w:color="auto"/>
        <w:right w:val="none" w:sz="0" w:space="0" w:color="auto"/>
      </w:divBdr>
    </w:div>
    <w:div w:id="868835210">
      <w:bodyDiv w:val="1"/>
      <w:marLeft w:val="0"/>
      <w:marRight w:val="0"/>
      <w:marTop w:val="0"/>
      <w:marBottom w:val="0"/>
      <w:divBdr>
        <w:top w:val="none" w:sz="0" w:space="0" w:color="auto"/>
        <w:left w:val="none" w:sz="0" w:space="0" w:color="auto"/>
        <w:bottom w:val="none" w:sz="0" w:space="0" w:color="auto"/>
        <w:right w:val="none" w:sz="0" w:space="0" w:color="auto"/>
      </w:divBdr>
    </w:div>
    <w:div w:id="868958899">
      <w:bodyDiv w:val="1"/>
      <w:marLeft w:val="0"/>
      <w:marRight w:val="0"/>
      <w:marTop w:val="0"/>
      <w:marBottom w:val="0"/>
      <w:divBdr>
        <w:top w:val="none" w:sz="0" w:space="0" w:color="auto"/>
        <w:left w:val="none" w:sz="0" w:space="0" w:color="auto"/>
        <w:bottom w:val="none" w:sz="0" w:space="0" w:color="auto"/>
        <w:right w:val="none" w:sz="0" w:space="0" w:color="auto"/>
      </w:divBdr>
    </w:div>
    <w:div w:id="869225279">
      <w:bodyDiv w:val="1"/>
      <w:marLeft w:val="0"/>
      <w:marRight w:val="0"/>
      <w:marTop w:val="0"/>
      <w:marBottom w:val="0"/>
      <w:divBdr>
        <w:top w:val="none" w:sz="0" w:space="0" w:color="auto"/>
        <w:left w:val="none" w:sz="0" w:space="0" w:color="auto"/>
        <w:bottom w:val="none" w:sz="0" w:space="0" w:color="auto"/>
        <w:right w:val="none" w:sz="0" w:space="0" w:color="auto"/>
      </w:divBdr>
    </w:div>
    <w:div w:id="869336962">
      <w:bodyDiv w:val="1"/>
      <w:marLeft w:val="0"/>
      <w:marRight w:val="0"/>
      <w:marTop w:val="0"/>
      <w:marBottom w:val="0"/>
      <w:divBdr>
        <w:top w:val="none" w:sz="0" w:space="0" w:color="auto"/>
        <w:left w:val="none" w:sz="0" w:space="0" w:color="auto"/>
        <w:bottom w:val="none" w:sz="0" w:space="0" w:color="auto"/>
        <w:right w:val="none" w:sz="0" w:space="0" w:color="auto"/>
      </w:divBdr>
    </w:div>
    <w:div w:id="869413507">
      <w:bodyDiv w:val="1"/>
      <w:marLeft w:val="0"/>
      <w:marRight w:val="0"/>
      <w:marTop w:val="0"/>
      <w:marBottom w:val="0"/>
      <w:divBdr>
        <w:top w:val="none" w:sz="0" w:space="0" w:color="auto"/>
        <w:left w:val="none" w:sz="0" w:space="0" w:color="auto"/>
        <w:bottom w:val="none" w:sz="0" w:space="0" w:color="auto"/>
        <w:right w:val="none" w:sz="0" w:space="0" w:color="auto"/>
      </w:divBdr>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9950851">
      <w:bodyDiv w:val="1"/>
      <w:marLeft w:val="0"/>
      <w:marRight w:val="0"/>
      <w:marTop w:val="0"/>
      <w:marBottom w:val="0"/>
      <w:divBdr>
        <w:top w:val="none" w:sz="0" w:space="0" w:color="auto"/>
        <w:left w:val="none" w:sz="0" w:space="0" w:color="auto"/>
        <w:bottom w:val="none" w:sz="0" w:space="0" w:color="auto"/>
        <w:right w:val="none" w:sz="0" w:space="0" w:color="auto"/>
      </w:divBdr>
    </w:div>
    <w:div w:id="869991585">
      <w:bodyDiv w:val="1"/>
      <w:marLeft w:val="0"/>
      <w:marRight w:val="0"/>
      <w:marTop w:val="0"/>
      <w:marBottom w:val="0"/>
      <w:divBdr>
        <w:top w:val="none" w:sz="0" w:space="0" w:color="auto"/>
        <w:left w:val="none" w:sz="0" w:space="0" w:color="auto"/>
        <w:bottom w:val="none" w:sz="0" w:space="0" w:color="auto"/>
        <w:right w:val="none" w:sz="0" w:space="0" w:color="auto"/>
      </w:divBdr>
    </w:div>
    <w:div w:id="869998092">
      <w:bodyDiv w:val="1"/>
      <w:marLeft w:val="0"/>
      <w:marRight w:val="0"/>
      <w:marTop w:val="0"/>
      <w:marBottom w:val="0"/>
      <w:divBdr>
        <w:top w:val="none" w:sz="0" w:space="0" w:color="auto"/>
        <w:left w:val="none" w:sz="0" w:space="0" w:color="auto"/>
        <w:bottom w:val="none" w:sz="0" w:space="0" w:color="auto"/>
        <w:right w:val="none" w:sz="0" w:space="0" w:color="auto"/>
      </w:divBdr>
    </w:div>
    <w:div w:id="870142997">
      <w:bodyDiv w:val="1"/>
      <w:marLeft w:val="0"/>
      <w:marRight w:val="0"/>
      <w:marTop w:val="0"/>
      <w:marBottom w:val="0"/>
      <w:divBdr>
        <w:top w:val="none" w:sz="0" w:space="0" w:color="auto"/>
        <w:left w:val="none" w:sz="0" w:space="0" w:color="auto"/>
        <w:bottom w:val="none" w:sz="0" w:space="0" w:color="auto"/>
        <w:right w:val="none" w:sz="0" w:space="0" w:color="auto"/>
      </w:divBdr>
    </w:div>
    <w:div w:id="870191364">
      <w:bodyDiv w:val="1"/>
      <w:marLeft w:val="0"/>
      <w:marRight w:val="0"/>
      <w:marTop w:val="0"/>
      <w:marBottom w:val="0"/>
      <w:divBdr>
        <w:top w:val="none" w:sz="0" w:space="0" w:color="auto"/>
        <w:left w:val="none" w:sz="0" w:space="0" w:color="auto"/>
        <w:bottom w:val="none" w:sz="0" w:space="0" w:color="auto"/>
        <w:right w:val="none" w:sz="0" w:space="0" w:color="auto"/>
      </w:divBdr>
    </w:div>
    <w:div w:id="870219312">
      <w:bodyDiv w:val="1"/>
      <w:marLeft w:val="0"/>
      <w:marRight w:val="0"/>
      <w:marTop w:val="0"/>
      <w:marBottom w:val="0"/>
      <w:divBdr>
        <w:top w:val="none" w:sz="0" w:space="0" w:color="auto"/>
        <w:left w:val="none" w:sz="0" w:space="0" w:color="auto"/>
        <w:bottom w:val="none" w:sz="0" w:space="0" w:color="auto"/>
        <w:right w:val="none" w:sz="0" w:space="0" w:color="auto"/>
      </w:divBdr>
    </w:div>
    <w:div w:id="870651810">
      <w:bodyDiv w:val="1"/>
      <w:marLeft w:val="0"/>
      <w:marRight w:val="0"/>
      <w:marTop w:val="0"/>
      <w:marBottom w:val="0"/>
      <w:divBdr>
        <w:top w:val="none" w:sz="0" w:space="0" w:color="auto"/>
        <w:left w:val="none" w:sz="0" w:space="0" w:color="auto"/>
        <w:bottom w:val="none" w:sz="0" w:space="0" w:color="auto"/>
        <w:right w:val="none" w:sz="0" w:space="0" w:color="auto"/>
      </w:divBdr>
    </w:div>
    <w:div w:id="870847193">
      <w:bodyDiv w:val="1"/>
      <w:marLeft w:val="0"/>
      <w:marRight w:val="0"/>
      <w:marTop w:val="0"/>
      <w:marBottom w:val="0"/>
      <w:divBdr>
        <w:top w:val="none" w:sz="0" w:space="0" w:color="auto"/>
        <w:left w:val="none" w:sz="0" w:space="0" w:color="auto"/>
        <w:bottom w:val="none" w:sz="0" w:space="0" w:color="auto"/>
        <w:right w:val="none" w:sz="0" w:space="0" w:color="auto"/>
      </w:divBdr>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042018">
      <w:bodyDiv w:val="1"/>
      <w:marLeft w:val="0"/>
      <w:marRight w:val="0"/>
      <w:marTop w:val="0"/>
      <w:marBottom w:val="0"/>
      <w:divBdr>
        <w:top w:val="none" w:sz="0" w:space="0" w:color="auto"/>
        <w:left w:val="none" w:sz="0" w:space="0" w:color="auto"/>
        <w:bottom w:val="none" w:sz="0" w:space="0" w:color="auto"/>
        <w:right w:val="none" w:sz="0" w:space="0" w:color="auto"/>
      </w:divBdr>
    </w:div>
    <w:div w:id="871261722">
      <w:bodyDiv w:val="1"/>
      <w:marLeft w:val="0"/>
      <w:marRight w:val="0"/>
      <w:marTop w:val="0"/>
      <w:marBottom w:val="0"/>
      <w:divBdr>
        <w:top w:val="none" w:sz="0" w:space="0" w:color="auto"/>
        <w:left w:val="none" w:sz="0" w:space="0" w:color="auto"/>
        <w:bottom w:val="none" w:sz="0" w:space="0" w:color="auto"/>
        <w:right w:val="none" w:sz="0" w:space="0" w:color="auto"/>
      </w:divBdr>
    </w:div>
    <w:div w:id="871265041">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215">
      <w:bodyDiv w:val="1"/>
      <w:marLeft w:val="0"/>
      <w:marRight w:val="0"/>
      <w:marTop w:val="0"/>
      <w:marBottom w:val="0"/>
      <w:divBdr>
        <w:top w:val="none" w:sz="0" w:space="0" w:color="auto"/>
        <w:left w:val="none" w:sz="0" w:space="0" w:color="auto"/>
        <w:bottom w:val="none" w:sz="0" w:space="0" w:color="auto"/>
        <w:right w:val="none" w:sz="0" w:space="0" w:color="auto"/>
      </w:divBdr>
    </w:div>
    <w:div w:id="871572478">
      <w:bodyDiv w:val="1"/>
      <w:marLeft w:val="0"/>
      <w:marRight w:val="0"/>
      <w:marTop w:val="0"/>
      <w:marBottom w:val="0"/>
      <w:divBdr>
        <w:top w:val="none" w:sz="0" w:space="0" w:color="auto"/>
        <w:left w:val="none" w:sz="0" w:space="0" w:color="auto"/>
        <w:bottom w:val="none" w:sz="0" w:space="0" w:color="auto"/>
        <w:right w:val="none" w:sz="0" w:space="0" w:color="auto"/>
      </w:divBdr>
    </w:div>
    <w:div w:id="871696255">
      <w:bodyDiv w:val="1"/>
      <w:marLeft w:val="0"/>
      <w:marRight w:val="0"/>
      <w:marTop w:val="0"/>
      <w:marBottom w:val="0"/>
      <w:divBdr>
        <w:top w:val="none" w:sz="0" w:space="0" w:color="auto"/>
        <w:left w:val="none" w:sz="0" w:space="0" w:color="auto"/>
        <w:bottom w:val="none" w:sz="0" w:space="0" w:color="auto"/>
        <w:right w:val="none" w:sz="0" w:space="0" w:color="auto"/>
      </w:divBdr>
    </w:div>
    <w:div w:id="871723949">
      <w:bodyDiv w:val="1"/>
      <w:marLeft w:val="0"/>
      <w:marRight w:val="0"/>
      <w:marTop w:val="0"/>
      <w:marBottom w:val="0"/>
      <w:divBdr>
        <w:top w:val="none" w:sz="0" w:space="0" w:color="auto"/>
        <w:left w:val="none" w:sz="0" w:space="0" w:color="auto"/>
        <w:bottom w:val="none" w:sz="0" w:space="0" w:color="auto"/>
        <w:right w:val="none" w:sz="0" w:space="0" w:color="auto"/>
      </w:divBdr>
    </w:div>
    <w:div w:id="871846009">
      <w:bodyDiv w:val="1"/>
      <w:marLeft w:val="0"/>
      <w:marRight w:val="0"/>
      <w:marTop w:val="0"/>
      <w:marBottom w:val="0"/>
      <w:divBdr>
        <w:top w:val="none" w:sz="0" w:space="0" w:color="auto"/>
        <w:left w:val="none" w:sz="0" w:space="0" w:color="auto"/>
        <w:bottom w:val="none" w:sz="0" w:space="0" w:color="auto"/>
        <w:right w:val="none" w:sz="0" w:space="0" w:color="auto"/>
      </w:divBdr>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2305443">
      <w:bodyDiv w:val="1"/>
      <w:marLeft w:val="0"/>
      <w:marRight w:val="0"/>
      <w:marTop w:val="0"/>
      <w:marBottom w:val="0"/>
      <w:divBdr>
        <w:top w:val="none" w:sz="0" w:space="0" w:color="auto"/>
        <w:left w:val="none" w:sz="0" w:space="0" w:color="auto"/>
        <w:bottom w:val="none" w:sz="0" w:space="0" w:color="auto"/>
        <w:right w:val="none" w:sz="0" w:space="0" w:color="auto"/>
      </w:divBdr>
    </w:div>
    <w:div w:id="872614359">
      <w:bodyDiv w:val="1"/>
      <w:marLeft w:val="0"/>
      <w:marRight w:val="0"/>
      <w:marTop w:val="0"/>
      <w:marBottom w:val="0"/>
      <w:divBdr>
        <w:top w:val="none" w:sz="0" w:space="0" w:color="auto"/>
        <w:left w:val="none" w:sz="0" w:space="0" w:color="auto"/>
        <w:bottom w:val="none" w:sz="0" w:space="0" w:color="auto"/>
        <w:right w:val="none" w:sz="0" w:space="0" w:color="auto"/>
      </w:divBdr>
    </w:div>
    <w:div w:id="872692181">
      <w:bodyDiv w:val="1"/>
      <w:marLeft w:val="0"/>
      <w:marRight w:val="0"/>
      <w:marTop w:val="0"/>
      <w:marBottom w:val="0"/>
      <w:divBdr>
        <w:top w:val="none" w:sz="0" w:space="0" w:color="auto"/>
        <w:left w:val="none" w:sz="0" w:space="0" w:color="auto"/>
        <w:bottom w:val="none" w:sz="0" w:space="0" w:color="auto"/>
        <w:right w:val="none" w:sz="0" w:space="0" w:color="auto"/>
      </w:divBdr>
    </w:div>
    <w:div w:id="872772285">
      <w:bodyDiv w:val="1"/>
      <w:marLeft w:val="0"/>
      <w:marRight w:val="0"/>
      <w:marTop w:val="0"/>
      <w:marBottom w:val="0"/>
      <w:divBdr>
        <w:top w:val="none" w:sz="0" w:space="0" w:color="auto"/>
        <w:left w:val="none" w:sz="0" w:space="0" w:color="auto"/>
        <w:bottom w:val="none" w:sz="0" w:space="0" w:color="auto"/>
        <w:right w:val="none" w:sz="0" w:space="0" w:color="auto"/>
      </w:divBdr>
    </w:div>
    <w:div w:id="873007697">
      <w:bodyDiv w:val="1"/>
      <w:marLeft w:val="0"/>
      <w:marRight w:val="0"/>
      <w:marTop w:val="0"/>
      <w:marBottom w:val="0"/>
      <w:divBdr>
        <w:top w:val="none" w:sz="0" w:space="0" w:color="auto"/>
        <w:left w:val="none" w:sz="0" w:space="0" w:color="auto"/>
        <w:bottom w:val="none" w:sz="0" w:space="0" w:color="auto"/>
        <w:right w:val="none" w:sz="0" w:space="0" w:color="auto"/>
      </w:divBdr>
    </w:div>
    <w:div w:id="873074352">
      <w:bodyDiv w:val="1"/>
      <w:marLeft w:val="0"/>
      <w:marRight w:val="0"/>
      <w:marTop w:val="0"/>
      <w:marBottom w:val="0"/>
      <w:divBdr>
        <w:top w:val="none" w:sz="0" w:space="0" w:color="auto"/>
        <w:left w:val="none" w:sz="0" w:space="0" w:color="auto"/>
        <w:bottom w:val="none" w:sz="0" w:space="0" w:color="auto"/>
        <w:right w:val="none" w:sz="0" w:space="0" w:color="auto"/>
      </w:divBdr>
    </w:div>
    <w:div w:id="873081984">
      <w:bodyDiv w:val="1"/>
      <w:marLeft w:val="0"/>
      <w:marRight w:val="0"/>
      <w:marTop w:val="0"/>
      <w:marBottom w:val="0"/>
      <w:divBdr>
        <w:top w:val="none" w:sz="0" w:space="0" w:color="auto"/>
        <w:left w:val="none" w:sz="0" w:space="0" w:color="auto"/>
        <w:bottom w:val="none" w:sz="0" w:space="0" w:color="auto"/>
        <w:right w:val="none" w:sz="0" w:space="0" w:color="auto"/>
      </w:divBdr>
    </w:div>
    <w:div w:id="873154506">
      <w:bodyDiv w:val="1"/>
      <w:marLeft w:val="0"/>
      <w:marRight w:val="0"/>
      <w:marTop w:val="0"/>
      <w:marBottom w:val="0"/>
      <w:divBdr>
        <w:top w:val="none" w:sz="0" w:space="0" w:color="auto"/>
        <w:left w:val="none" w:sz="0" w:space="0" w:color="auto"/>
        <w:bottom w:val="none" w:sz="0" w:space="0" w:color="auto"/>
        <w:right w:val="none" w:sz="0" w:space="0" w:color="auto"/>
      </w:divBdr>
    </w:div>
    <w:div w:id="873226041">
      <w:bodyDiv w:val="1"/>
      <w:marLeft w:val="0"/>
      <w:marRight w:val="0"/>
      <w:marTop w:val="0"/>
      <w:marBottom w:val="0"/>
      <w:divBdr>
        <w:top w:val="none" w:sz="0" w:space="0" w:color="auto"/>
        <w:left w:val="none" w:sz="0" w:space="0" w:color="auto"/>
        <w:bottom w:val="none" w:sz="0" w:space="0" w:color="auto"/>
        <w:right w:val="none" w:sz="0" w:space="0" w:color="auto"/>
      </w:divBdr>
    </w:div>
    <w:div w:id="873230118">
      <w:bodyDiv w:val="1"/>
      <w:marLeft w:val="0"/>
      <w:marRight w:val="0"/>
      <w:marTop w:val="0"/>
      <w:marBottom w:val="0"/>
      <w:divBdr>
        <w:top w:val="none" w:sz="0" w:space="0" w:color="auto"/>
        <w:left w:val="none" w:sz="0" w:space="0" w:color="auto"/>
        <w:bottom w:val="none" w:sz="0" w:space="0" w:color="auto"/>
        <w:right w:val="none" w:sz="0" w:space="0" w:color="auto"/>
      </w:divBdr>
    </w:div>
    <w:div w:id="873343326">
      <w:bodyDiv w:val="1"/>
      <w:marLeft w:val="0"/>
      <w:marRight w:val="0"/>
      <w:marTop w:val="0"/>
      <w:marBottom w:val="0"/>
      <w:divBdr>
        <w:top w:val="none" w:sz="0" w:space="0" w:color="auto"/>
        <w:left w:val="none" w:sz="0" w:space="0" w:color="auto"/>
        <w:bottom w:val="none" w:sz="0" w:space="0" w:color="auto"/>
        <w:right w:val="none" w:sz="0" w:space="0" w:color="auto"/>
      </w:divBdr>
    </w:div>
    <w:div w:id="873617792">
      <w:bodyDiv w:val="1"/>
      <w:marLeft w:val="0"/>
      <w:marRight w:val="0"/>
      <w:marTop w:val="0"/>
      <w:marBottom w:val="0"/>
      <w:divBdr>
        <w:top w:val="none" w:sz="0" w:space="0" w:color="auto"/>
        <w:left w:val="none" w:sz="0" w:space="0" w:color="auto"/>
        <w:bottom w:val="none" w:sz="0" w:space="0" w:color="auto"/>
        <w:right w:val="none" w:sz="0" w:space="0" w:color="auto"/>
      </w:divBdr>
    </w:div>
    <w:div w:id="873806363">
      <w:bodyDiv w:val="1"/>
      <w:marLeft w:val="0"/>
      <w:marRight w:val="0"/>
      <w:marTop w:val="0"/>
      <w:marBottom w:val="0"/>
      <w:divBdr>
        <w:top w:val="none" w:sz="0" w:space="0" w:color="auto"/>
        <w:left w:val="none" w:sz="0" w:space="0" w:color="auto"/>
        <w:bottom w:val="none" w:sz="0" w:space="0" w:color="auto"/>
        <w:right w:val="none" w:sz="0" w:space="0" w:color="auto"/>
      </w:divBdr>
    </w:div>
    <w:div w:id="873882048">
      <w:bodyDiv w:val="1"/>
      <w:marLeft w:val="0"/>
      <w:marRight w:val="0"/>
      <w:marTop w:val="0"/>
      <w:marBottom w:val="0"/>
      <w:divBdr>
        <w:top w:val="none" w:sz="0" w:space="0" w:color="auto"/>
        <w:left w:val="none" w:sz="0" w:space="0" w:color="auto"/>
        <w:bottom w:val="none" w:sz="0" w:space="0" w:color="auto"/>
        <w:right w:val="none" w:sz="0" w:space="0" w:color="auto"/>
      </w:divBdr>
    </w:div>
    <w:div w:id="874001900">
      <w:bodyDiv w:val="1"/>
      <w:marLeft w:val="0"/>
      <w:marRight w:val="0"/>
      <w:marTop w:val="0"/>
      <w:marBottom w:val="0"/>
      <w:divBdr>
        <w:top w:val="none" w:sz="0" w:space="0" w:color="auto"/>
        <w:left w:val="none" w:sz="0" w:space="0" w:color="auto"/>
        <w:bottom w:val="none" w:sz="0" w:space="0" w:color="auto"/>
        <w:right w:val="none" w:sz="0" w:space="0" w:color="auto"/>
      </w:divBdr>
    </w:div>
    <w:div w:id="874080716">
      <w:bodyDiv w:val="1"/>
      <w:marLeft w:val="0"/>
      <w:marRight w:val="0"/>
      <w:marTop w:val="0"/>
      <w:marBottom w:val="0"/>
      <w:divBdr>
        <w:top w:val="none" w:sz="0" w:space="0" w:color="auto"/>
        <w:left w:val="none" w:sz="0" w:space="0" w:color="auto"/>
        <w:bottom w:val="none" w:sz="0" w:space="0" w:color="auto"/>
        <w:right w:val="none" w:sz="0" w:space="0" w:color="auto"/>
      </w:divBdr>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276289">
      <w:bodyDiv w:val="1"/>
      <w:marLeft w:val="0"/>
      <w:marRight w:val="0"/>
      <w:marTop w:val="0"/>
      <w:marBottom w:val="0"/>
      <w:divBdr>
        <w:top w:val="none" w:sz="0" w:space="0" w:color="auto"/>
        <w:left w:val="none" w:sz="0" w:space="0" w:color="auto"/>
        <w:bottom w:val="none" w:sz="0" w:space="0" w:color="auto"/>
        <w:right w:val="none" w:sz="0" w:space="0" w:color="auto"/>
      </w:divBdr>
    </w:div>
    <w:div w:id="874658975">
      <w:bodyDiv w:val="1"/>
      <w:marLeft w:val="0"/>
      <w:marRight w:val="0"/>
      <w:marTop w:val="0"/>
      <w:marBottom w:val="0"/>
      <w:divBdr>
        <w:top w:val="none" w:sz="0" w:space="0" w:color="auto"/>
        <w:left w:val="none" w:sz="0" w:space="0" w:color="auto"/>
        <w:bottom w:val="none" w:sz="0" w:space="0" w:color="auto"/>
        <w:right w:val="none" w:sz="0" w:space="0" w:color="auto"/>
      </w:divBdr>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730259">
      <w:bodyDiv w:val="1"/>
      <w:marLeft w:val="0"/>
      <w:marRight w:val="0"/>
      <w:marTop w:val="0"/>
      <w:marBottom w:val="0"/>
      <w:divBdr>
        <w:top w:val="none" w:sz="0" w:space="0" w:color="auto"/>
        <w:left w:val="none" w:sz="0" w:space="0" w:color="auto"/>
        <w:bottom w:val="none" w:sz="0" w:space="0" w:color="auto"/>
        <w:right w:val="none" w:sz="0" w:space="0" w:color="auto"/>
      </w:divBdr>
    </w:div>
    <w:div w:id="874854025">
      <w:bodyDiv w:val="1"/>
      <w:marLeft w:val="0"/>
      <w:marRight w:val="0"/>
      <w:marTop w:val="0"/>
      <w:marBottom w:val="0"/>
      <w:divBdr>
        <w:top w:val="none" w:sz="0" w:space="0" w:color="auto"/>
        <w:left w:val="none" w:sz="0" w:space="0" w:color="auto"/>
        <w:bottom w:val="none" w:sz="0" w:space="0" w:color="auto"/>
        <w:right w:val="none" w:sz="0" w:space="0" w:color="auto"/>
      </w:divBdr>
    </w:div>
    <w:div w:id="874929801">
      <w:bodyDiv w:val="1"/>
      <w:marLeft w:val="0"/>
      <w:marRight w:val="0"/>
      <w:marTop w:val="0"/>
      <w:marBottom w:val="0"/>
      <w:divBdr>
        <w:top w:val="none" w:sz="0" w:space="0" w:color="auto"/>
        <w:left w:val="none" w:sz="0" w:space="0" w:color="auto"/>
        <w:bottom w:val="none" w:sz="0" w:space="0" w:color="auto"/>
        <w:right w:val="none" w:sz="0" w:space="0" w:color="auto"/>
      </w:divBdr>
    </w:div>
    <w:div w:id="874972832">
      <w:bodyDiv w:val="1"/>
      <w:marLeft w:val="0"/>
      <w:marRight w:val="0"/>
      <w:marTop w:val="0"/>
      <w:marBottom w:val="0"/>
      <w:divBdr>
        <w:top w:val="none" w:sz="0" w:space="0" w:color="auto"/>
        <w:left w:val="none" w:sz="0" w:space="0" w:color="auto"/>
        <w:bottom w:val="none" w:sz="0" w:space="0" w:color="auto"/>
        <w:right w:val="none" w:sz="0" w:space="0" w:color="auto"/>
      </w:divBdr>
    </w:div>
    <w:div w:id="875040348">
      <w:bodyDiv w:val="1"/>
      <w:marLeft w:val="0"/>
      <w:marRight w:val="0"/>
      <w:marTop w:val="0"/>
      <w:marBottom w:val="0"/>
      <w:divBdr>
        <w:top w:val="none" w:sz="0" w:space="0" w:color="auto"/>
        <w:left w:val="none" w:sz="0" w:space="0" w:color="auto"/>
        <w:bottom w:val="none" w:sz="0" w:space="0" w:color="auto"/>
        <w:right w:val="none" w:sz="0" w:space="0" w:color="auto"/>
      </w:divBdr>
    </w:div>
    <w:div w:id="875315661">
      <w:bodyDiv w:val="1"/>
      <w:marLeft w:val="0"/>
      <w:marRight w:val="0"/>
      <w:marTop w:val="0"/>
      <w:marBottom w:val="0"/>
      <w:divBdr>
        <w:top w:val="none" w:sz="0" w:space="0" w:color="auto"/>
        <w:left w:val="none" w:sz="0" w:space="0" w:color="auto"/>
        <w:bottom w:val="none" w:sz="0" w:space="0" w:color="auto"/>
        <w:right w:val="none" w:sz="0" w:space="0" w:color="auto"/>
      </w:divBdr>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767">
      <w:bodyDiv w:val="1"/>
      <w:marLeft w:val="0"/>
      <w:marRight w:val="0"/>
      <w:marTop w:val="0"/>
      <w:marBottom w:val="0"/>
      <w:divBdr>
        <w:top w:val="none" w:sz="0" w:space="0" w:color="auto"/>
        <w:left w:val="none" w:sz="0" w:space="0" w:color="auto"/>
        <w:bottom w:val="none" w:sz="0" w:space="0" w:color="auto"/>
        <w:right w:val="none" w:sz="0" w:space="0" w:color="auto"/>
      </w:divBdr>
    </w:div>
    <w:div w:id="875582373">
      <w:bodyDiv w:val="1"/>
      <w:marLeft w:val="0"/>
      <w:marRight w:val="0"/>
      <w:marTop w:val="0"/>
      <w:marBottom w:val="0"/>
      <w:divBdr>
        <w:top w:val="none" w:sz="0" w:space="0" w:color="auto"/>
        <w:left w:val="none" w:sz="0" w:space="0" w:color="auto"/>
        <w:bottom w:val="none" w:sz="0" w:space="0" w:color="auto"/>
        <w:right w:val="none" w:sz="0" w:space="0" w:color="auto"/>
      </w:divBdr>
    </w:div>
    <w:div w:id="875656009">
      <w:bodyDiv w:val="1"/>
      <w:marLeft w:val="0"/>
      <w:marRight w:val="0"/>
      <w:marTop w:val="0"/>
      <w:marBottom w:val="0"/>
      <w:divBdr>
        <w:top w:val="none" w:sz="0" w:space="0" w:color="auto"/>
        <w:left w:val="none" w:sz="0" w:space="0" w:color="auto"/>
        <w:bottom w:val="none" w:sz="0" w:space="0" w:color="auto"/>
        <w:right w:val="none" w:sz="0" w:space="0" w:color="auto"/>
      </w:divBdr>
    </w:div>
    <w:div w:id="875704412">
      <w:bodyDiv w:val="1"/>
      <w:marLeft w:val="0"/>
      <w:marRight w:val="0"/>
      <w:marTop w:val="0"/>
      <w:marBottom w:val="0"/>
      <w:divBdr>
        <w:top w:val="none" w:sz="0" w:space="0" w:color="auto"/>
        <w:left w:val="none" w:sz="0" w:space="0" w:color="auto"/>
        <w:bottom w:val="none" w:sz="0" w:space="0" w:color="auto"/>
        <w:right w:val="none" w:sz="0" w:space="0" w:color="auto"/>
      </w:divBdr>
    </w:div>
    <w:div w:id="875846435">
      <w:bodyDiv w:val="1"/>
      <w:marLeft w:val="0"/>
      <w:marRight w:val="0"/>
      <w:marTop w:val="0"/>
      <w:marBottom w:val="0"/>
      <w:divBdr>
        <w:top w:val="none" w:sz="0" w:space="0" w:color="auto"/>
        <w:left w:val="none" w:sz="0" w:space="0" w:color="auto"/>
        <w:bottom w:val="none" w:sz="0" w:space="0" w:color="auto"/>
        <w:right w:val="none" w:sz="0" w:space="0" w:color="auto"/>
      </w:divBdr>
    </w:div>
    <w:div w:id="876310946">
      <w:bodyDiv w:val="1"/>
      <w:marLeft w:val="0"/>
      <w:marRight w:val="0"/>
      <w:marTop w:val="0"/>
      <w:marBottom w:val="0"/>
      <w:divBdr>
        <w:top w:val="none" w:sz="0" w:space="0" w:color="auto"/>
        <w:left w:val="none" w:sz="0" w:space="0" w:color="auto"/>
        <w:bottom w:val="none" w:sz="0" w:space="0" w:color="auto"/>
        <w:right w:val="none" w:sz="0" w:space="0" w:color="auto"/>
      </w:divBdr>
    </w:div>
    <w:div w:id="876746028">
      <w:bodyDiv w:val="1"/>
      <w:marLeft w:val="0"/>
      <w:marRight w:val="0"/>
      <w:marTop w:val="0"/>
      <w:marBottom w:val="0"/>
      <w:divBdr>
        <w:top w:val="none" w:sz="0" w:space="0" w:color="auto"/>
        <w:left w:val="none" w:sz="0" w:space="0" w:color="auto"/>
        <w:bottom w:val="none" w:sz="0" w:space="0" w:color="auto"/>
        <w:right w:val="none" w:sz="0" w:space="0" w:color="auto"/>
      </w:divBdr>
    </w:div>
    <w:div w:id="876746996">
      <w:bodyDiv w:val="1"/>
      <w:marLeft w:val="0"/>
      <w:marRight w:val="0"/>
      <w:marTop w:val="0"/>
      <w:marBottom w:val="0"/>
      <w:divBdr>
        <w:top w:val="none" w:sz="0" w:space="0" w:color="auto"/>
        <w:left w:val="none" w:sz="0" w:space="0" w:color="auto"/>
        <w:bottom w:val="none" w:sz="0" w:space="0" w:color="auto"/>
        <w:right w:val="none" w:sz="0" w:space="0" w:color="auto"/>
      </w:divBdr>
    </w:div>
    <w:div w:id="876891435">
      <w:bodyDiv w:val="1"/>
      <w:marLeft w:val="0"/>
      <w:marRight w:val="0"/>
      <w:marTop w:val="0"/>
      <w:marBottom w:val="0"/>
      <w:divBdr>
        <w:top w:val="none" w:sz="0" w:space="0" w:color="auto"/>
        <w:left w:val="none" w:sz="0" w:space="0" w:color="auto"/>
        <w:bottom w:val="none" w:sz="0" w:space="0" w:color="auto"/>
        <w:right w:val="none" w:sz="0" w:space="0" w:color="auto"/>
      </w:divBdr>
    </w:div>
    <w:div w:id="876939100">
      <w:bodyDiv w:val="1"/>
      <w:marLeft w:val="0"/>
      <w:marRight w:val="0"/>
      <w:marTop w:val="0"/>
      <w:marBottom w:val="0"/>
      <w:divBdr>
        <w:top w:val="none" w:sz="0" w:space="0" w:color="auto"/>
        <w:left w:val="none" w:sz="0" w:space="0" w:color="auto"/>
        <w:bottom w:val="none" w:sz="0" w:space="0" w:color="auto"/>
        <w:right w:val="none" w:sz="0" w:space="0" w:color="auto"/>
      </w:divBdr>
    </w:div>
    <w:div w:id="877352904">
      <w:bodyDiv w:val="1"/>
      <w:marLeft w:val="0"/>
      <w:marRight w:val="0"/>
      <w:marTop w:val="0"/>
      <w:marBottom w:val="0"/>
      <w:divBdr>
        <w:top w:val="none" w:sz="0" w:space="0" w:color="auto"/>
        <w:left w:val="none" w:sz="0" w:space="0" w:color="auto"/>
        <w:bottom w:val="none" w:sz="0" w:space="0" w:color="auto"/>
        <w:right w:val="none" w:sz="0" w:space="0" w:color="auto"/>
      </w:divBdr>
    </w:div>
    <w:div w:id="877468316">
      <w:bodyDiv w:val="1"/>
      <w:marLeft w:val="0"/>
      <w:marRight w:val="0"/>
      <w:marTop w:val="0"/>
      <w:marBottom w:val="0"/>
      <w:divBdr>
        <w:top w:val="none" w:sz="0" w:space="0" w:color="auto"/>
        <w:left w:val="none" w:sz="0" w:space="0" w:color="auto"/>
        <w:bottom w:val="none" w:sz="0" w:space="0" w:color="auto"/>
        <w:right w:val="none" w:sz="0" w:space="0" w:color="auto"/>
      </w:divBdr>
    </w:div>
    <w:div w:id="877476101">
      <w:bodyDiv w:val="1"/>
      <w:marLeft w:val="0"/>
      <w:marRight w:val="0"/>
      <w:marTop w:val="0"/>
      <w:marBottom w:val="0"/>
      <w:divBdr>
        <w:top w:val="none" w:sz="0" w:space="0" w:color="auto"/>
        <w:left w:val="none" w:sz="0" w:space="0" w:color="auto"/>
        <w:bottom w:val="none" w:sz="0" w:space="0" w:color="auto"/>
        <w:right w:val="none" w:sz="0" w:space="0" w:color="auto"/>
      </w:divBdr>
    </w:div>
    <w:div w:id="877549667">
      <w:bodyDiv w:val="1"/>
      <w:marLeft w:val="0"/>
      <w:marRight w:val="0"/>
      <w:marTop w:val="0"/>
      <w:marBottom w:val="0"/>
      <w:divBdr>
        <w:top w:val="none" w:sz="0" w:space="0" w:color="auto"/>
        <w:left w:val="none" w:sz="0" w:space="0" w:color="auto"/>
        <w:bottom w:val="none" w:sz="0" w:space="0" w:color="auto"/>
        <w:right w:val="none" w:sz="0" w:space="0" w:color="auto"/>
      </w:divBdr>
    </w:div>
    <w:div w:id="877736899">
      <w:bodyDiv w:val="1"/>
      <w:marLeft w:val="0"/>
      <w:marRight w:val="0"/>
      <w:marTop w:val="0"/>
      <w:marBottom w:val="0"/>
      <w:divBdr>
        <w:top w:val="none" w:sz="0" w:space="0" w:color="auto"/>
        <w:left w:val="none" w:sz="0" w:space="0" w:color="auto"/>
        <w:bottom w:val="none" w:sz="0" w:space="0" w:color="auto"/>
        <w:right w:val="none" w:sz="0" w:space="0" w:color="auto"/>
      </w:divBdr>
    </w:div>
    <w:div w:id="877821488">
      <w:bodyDiv w:val="1"/>
      <w:marLeft w:val="0"/>
      <w:marRight w:val="0"/>
      <w:marTop w:val="0"/>
      <w:marBottom w:val="0"/>
      <w:divBdr>
        <w:top w:val="none" w:sz="0" w:space="0" w:color="auto"/>
        <w:left w:val="none" w:sz="0" w:space="0" w:color="auto"/>
        <w:bottom w:val="none" w:sz="0" w:space="0" w:color="auto"/>
        <w:right w:val="none" w:sz="0" w:space="0" w:color="auto"/>
      </w:divBdr>
    </w:div>
    <w:div w:id="878318251">
      <w:bodyDiv w:val="1"/>
      <w:marLeft w:val="0"/>
      <w:marRight w:val="0"/>
      <w:marTop w:val="0"/>
      <w:marBottom w:val="0"/>
      <w:divBdr>
        <w:top w:val="none" w:sz="0" w:space="0" w:color="auto"/>
        <w:left w:val="none" w:sz="0" w:space="0" w:color="auto"/>
        <w:bottom w:val="none" w:sz="0" w:space="0" w:color="auto"/>
        <w:right w:val="none" w:sz="0" w:space="0" w:color="auto"/>
      </w:divBdr>
    </w:div>
    <w:div w:id="878513517">
      <w:bodyDiv w:val="1"/>
      <w:marLeft w:val="0"/>
      <w:marRight w:val="0"/>
      <w:marTop w:val="0"/>
      <w:marBottom w:val="0"/>
      <w:divBdr>
        <w:top w:val="none" w:sz="0" w:space="0" w:color="auto"/>
        <w:left w:val="none" w:sz="0" w:space="0" w:color="auto"/>
        <w:bottom w:val="none" w:sz="0" w:space="0" w:color="auto"/>
        <w:right w:val="none" w:sz="0" w:space="0" w:color="auto"/>
      </w:divBdr>
    </w:div>
    <w:div w:id="878515432">
      <w:bodyDiv w:val="1"/>
      <w:marLeft w:val="0"/>
      <w:marRight w:val="0"/>
      <w:marTop w:val="0"/>
      <w:marBottom w:val="0"/>
      <w:divBdr>
        <w:top w:val="none" w:sz="0" w:space="0" w:color="auto"/>
        <w:left w:val="none" w:sz="0" w:space="0" w:color="auto"/>
        <w:bottom w:val="none" w:sz="0" w:space="0" w:color="auto"/>
        <w:right w:val="none" w:sz="0" w:space="0" w:color="auto"/>
      </w:divBdr>
    </w:div>
    <w:div w:id="878516660">
      <w:bodyDiv w:val="1"/>
      <w:marLeft w:val="0"/>
      <w:marRight w:val="0"/>
      <w:marTop w:val="0"/>
      <w:marBottom w:val="0"/>
      <w:divBdr>
        <w:top w:val="none" w:sz="0" w:space="0" w:color="auto"/>
        <w:left w:val="none" w:sz="0" w:space="0" w:color="auto"/>
        <w:bottom w:val="none" w:sz="0" w:space="0" w:color="auto"/>
        <w:right w:val="none" w:sz="0" w:space="0" w:color="auto"/>
      </w:divBdr>
    </w:div>
    <w:div w:id="878587952">
      <w:bodyDiv w:val="1"/>
      <w:marLeft w:val="0"/>
      <w:marRight w:val="0"/>
      <w:marTop w:val="0"/>
      <w:marBottom w:val="0"/>
      <w:divBdr>
        <w:top w:val="none" w:sz="0" w:space="0" w:color="auto"/>
        <w:left w:val="none" w:sz="0" w:space="0" w:color="auto"/>
        <w:bottom w:val="none" w:sz="0" w:space="0" w:color="auto"/>
        <w:right w:val="none" w:sz="0" w:space="0" w:color="auto"/>
      </w:divBdr>
    </w:div>
    <w:div w:id="878593279">
      <w:bodyDiv w:val="1"/>
      <w:marLeft w:val="0"/>
      <w:marRight w:val="0"/>
      <w:marTop w:val="0"/>
      <w:marBottom w:val="0"/>
      <w:divBdr>
        <w:top w:val="none" w:sz="0" w:space="0" w:color="auto"/>
        <w:left w:val="none" w:sz="0" w:space="0" w:color="auto"/>
        <w:bottom w:val="none" w:sz="0" w:space="0" w:color="auto"/>
        <w:right w:val="none" w:sz="0" w:space="0" w:color="auto"/>
      </w:divBdr>
    </w:div>
    <w:div w:id="878668065">
      <w:bodyDiv w:val="1"/>
      <w:marLeft w:val="0"/>
      <w:marRight w:val="0"/>
      <w:marTop w:val="0"/>
      <w:marBottom w:val="0"/>
      <w:divBdr>
        <w:top w:val="none" w:sz="0" w:space="0" w:color="auto"/>
        <w:left w:val="none" w:sz="0" w:space="0" w:color="auto"/>
        <w:bottom w:val="none" w:sz="0" w:space="0" w:color="auto"/>
        <w:right w:val="none" w:sz="0" w:space="0" w:color="auto"/>
      </w:divBdr>
    </w:div>
    <w:div w:id="878976155">
      <w:bodyDiv w:val="1"/>
      <w:marLeft w:val="0"/>
      <w:marRight w:val="0"/>
      <w:marTop w:val="0"/>
      <w:marBottom w:val="0"/>
      <w:divBdr>
        <w:top w:val="none" w:sz="0" w:space="0" w:color="auto"/>
        <w:left w:val="none" w:sz="0" w:space="0" w:color="auto"/>
        <w:bottom w:val="none" w:sz="0" w:space="0" w:color="auto"/>
        <w:right w:val="none" w:sz="0" w:space="0" w:color="auto"/>
      </w:divBdr>
    </w:div>
    <w:div w:id="878979053">
      <w:bodyDiv w:val="1"/>
      <w:marLeft w:val="0"/>
      <w:marRight w:val="0"/>
      <w:marTop w:val="0"/>
      <w:marBottom w:val="0"/>
      <w:divBdr>
        <w:top w:val="none" w:sz="0" w:space="0" w:color="auto"/>
        <w:left w:val="none" w:sz="0" w:space="0" w:color="auto"/>
        <w:bottom w:val="none" w:sz="0" w:space="0" w:color="auto"/>
        <w:right w:val="none" w:sz="0" w:space="0" w:color="auto"/>
      </w:divBdr>
    </w:div>
    <w:div w:id="879123347">
      <w:bodyDiv w:val="1"/>
      <w:marLeft w:val="0"/>
      <w:marRight w:val="0"/>
      <w:marTop w:val="0"/>
      <w:marBottom w:val="0"/>
      <w:divBdr>
        <w:top w:val="none" w:sz="0" w:space="0" w:color="auto"/>
        <w:left w:val="none" w:sz="0" w:space="0" w:color="auto"/>
        <w:bottom w:val="none" w:sz="0" w:space="0" w:color="auto"/>
        <w:right w:val="none" w:sz="0" w:space="0" w:color="auto"/>
      </w:divBdr>
    </w:div>
    <w:div w:id="879165553">
      <w:bodyDiv w:val="1"/>
      <w:marLeft w:val="0"/>
      <w:marRight w:val="0"/>
      <w:marTop w:val="0"/>
      <w:marBottom w:val="0"/>
      <w:divBdr>
        <w:top w:val="none" w:sz="0" w:space="0" w:color="auto"/>
        <w:left w:val="none" w:sz="0" w:space="0" w:color="auto"/>
        <w:bottom w:val="none" w:sz="0" w:space="0" w:color="auto"/>
        <w:right w:val="none" w:sz="0" w:space="0" w:color="auto"/>
      </w:divBdr>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79438980">
      <w:bodyDiv w:val="1"/>
      <w:marLeft w:val="0"/>
      <w:marRight w:val="0"/>
      <w:marTop w:val="0"/>
      <w:marBottom w:val="0"/>
      <w:divBdr>
        <w:top w:val="none" w:sz="0" w:space="0" w:color="auto"/>
        <w:left w:val="none" w:sz="0" w:space="0" w:color="auto"/>
        <w:bottom w:val="none" w:sz="0" w:space="0" w:color="auto"/>
        <w:right w:val="none" w:sz="0" w:space="0" w:color="auto"/>
      </w:divBdr>
    </w:div>
    <w:div w:id="879897958">
      <w:bodyDiv w:val="1"/>
      <w:marLeft w:val="0"/>
      <w:marRight w:val="0"/>
      <w:marTop w:val="0"/>
      <w:marBottom w:val="0"/>
      <w:divBdr>
        <w:top w:val="none" w:sz="0" w:space="0" w:color="auto"/>
        <w:left w:val="none" w:sz="0" w:space="0" w:color="auto"/>
        <w:bottom w:val="none" w:sz="0" w:space="0" w:color="auto"/>
        <w:right w:val="none" w:sz="0" w:space="0" w:color="auto"/>
      </w:divBdr>
    </w:div>
    <w:div w:id="879900282">
      <w:bodyDiv w:val="1"/>
      <w:marLeft w:val="0"/>
      <w:marRight w:val="0"/>
      <w:marTop w:val="0"/>
      <w:marBottom w:val="0"/>
      <w:divBdr>
        <w:top w:val="none" w:sz="0" w:space="0" w:color="auto"/>
        <w:left w:val="none" w:sz="0" w:space="0" w:color="auto"/>
        <w:bottom w:val="none" w:sz="0" w:space="0" w:color="auto"/>
        <w:right w:val="none" w:sz="0" w:space="0" w:color="auto"/>
      </w:divBdr>
    </w:div>
    <w:div w:id="879971022">
      <w:bodyDiv w:val="1"/>
      <w:marLeft w:val="0"/>
      <w:marRight w:val="0"/>
      <w:marTop w:val="0"/>
      <w:marBottom w:val="0"/>
      <w:divBdr>
        <w:top w:val="none" w:sz="0" w:space="0" w:color="auto"/>
        <w:left w:val="none" w:sz="0" w:space="0" w:color="auto"/>
        <w:bottom w:val="none" w:sz="0" w:space="0" w:color="auto"/>
        <w:right w:val="none" w:sz="0" w:space="0" w:color="auto"/>
      </w:divBdr>
    </w:div>
    <w:div w:id="880165587">
      <w:bodyDiv w:val="1"/>
      <w:marLeft w:val="0"/>
      <w:marRight w:val="0"/>
      <w:marTop w:val="0"/>
      <w:marBottom w:val="0"/>
      <w:divBdr>
        <w:top w:val="none" w:sz="0" w:space="0" w:color="auto"/>
        <w:left w:val="none" w:sz="0" w:space="0" w:color="auto"/>
        <w:bottom w:val="none" w:sz="0" w:space="0" w:color="auto"/>
        <w:right w:val="none" w:sz="0" w:space="0" w:color="auto"/>
      </w:divBdr>
    </w:div>
    <w:div w:id="880168733">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1097410">
      <w:bodyDiv w:val="1"/>
      <w:marLeft w:val="0"/>
      <w:marRight w:val="0"/>
      <w:marTop w:val="0"/>
      <w:marBottom w:val="0"/>
      <w:divBdr>
        <w:top w:val="none" w:sz="0" w:space="0" w:color="auto"/>
        <w:left w:val="none" w:sz="0" w:space="0" w:color="auto"/>
        <w:bottom w:val="none" w:sz="0" w:space="0" w:color="auto"/>
        <w:right w:val="none" w:sz="0" w:space="0" w:color="auto"/>
      </w:divBdr>
    </w:div>
    <w:div w:id="881132175">
      <w:bodyDiv w:val="1"/>
      <w:marLeft w:val="0"/>
      <w:marRight w:val="0"/>
      <w:marTop w:val="0"/>
      <w:marBottom w:val="0"/>
      <w:divBdr>
        <w:top w:val="none" w:sz="0" w:space="0" w:color="auto"/>
        <w:left w:val="none" w:sz="0" w:space="0" w:color="auto"/>
        <w:bottom w:val="none" w:sz="0" w:space="0" w:color="auto"/>
        <w:right w:val="none" w:sz="0" w:space="0" w:color="auto"/>
      </w:divBdr>
    </w:div>
    <w:div w:id="881211567">
      <w:bodyDiv w:val="1"/>
      <w:marLeft w:val="0"/>
      <w:marRight w:val="0"/>
      <w:marTop w:val="0"/>
      <w:marBottom w:val="0"/>
      <w:divBdr>
        <w:top w:val="none" w:sz="0" w:space="0" w:color="auto"/>
        <w:left w:val="none" w:sz="0" w:space="0" w:color="auto"/>
        <w:bottom w:val="none" w:sz="0" w:space="0" w:color="auto"/>
        <w:right w:val="none" w:sz="0" w:space="0" w:color="auto"/>
      </w:divBdr>
    </w:div>
    <w:div w:id="881282249">
      <w:bodyDiv w:val="1"/>
      <w:marLeft w:val="0"/>
      <w:marRight w:val="0"/>
      <w:marTop w:val="0"/>
      <w:marBottom w:val="0"/>
      <w:divBdr>
        <w:top w:val="none" w:sz="0" w:space="0" w:color="auto"/>
        <w:left w:val="none" w:sz="0" w:space="0" w:color="auto"/>
        <w:bottom w:val="none" w:sz="0" w:space="0" w:color="auto"/>
        <w:right w:val="none" w:sz="0" w:space="0" w:color="auto"/>
      </w:divBdr>
    </w:div>
    <w:div w:id="881551600">
      <w:bodyDiv w:val="1"/>
      <w:marLeft w:val="0"/>
      <w:marRight w:val="0"/>
      <w:marTop w:val="0"/>
      <w:marBottom w:val="0"/>
      <w:divBdr>
        <w:top w:val="none" w:sz="0" w:space="0" w:color="auto"/>
        <w:left w:val="none" w:sz="0" w:space="0" w:color="auto"/>
        <w:bottom w:val="none" w:sz="0" w:space="0" w:color="auto"/>
        <w:right w:val="none" w:sz="0" w:space="0" w:color="auto"/>
      </w:divBdr>
    </w:div>
    <w:div w:id="881789661">
      <w:bodyDiv w:val="1"/>
      <w:marLeft w:val="0"/>
      <w:marRight w:val="0"/>
      <w:marTop w:val="0"/>
      <w:marBottom w:val="0"/>
      <w:divBdr>
        <w:top w:val="none" w:sz="0" w:space="0" w:color="auto"/>
        <w:left w:val="none" w:sz="0" w:space="0" w:color="auto"/>
        <w:bottom w:val="none" w:sz="0" w:space="0" w:color="auto"/>
        <w:right w:val="none" w:sz="0" w:space="0" w:color="auto"/>
      </w:divBdr>
    </w:div>
    <w:div w:id="881863924">
      <w:bodyDiv w:val="1"/>
      <w:marLeft w:val="0"/>
      <w:marRight w:val="0"/>
      <w:marTop w:val="0"/>
      <w:marBottom w:val="0"/>
      <w:divBdr>
        <w:top w:val="none" w:sz="0" w:space="0" w:color="auto"/>
        <w:left w:val="none" w:sz="0" w:space="0" w:color="auto"/>
        <w:bottom w:val="none" w:sz="0" w:space="0" w:color="auto"/>
        <w:right w:val="none" w:sz="0" w:space="0" w:color="auto"/>
      </w:divBdr>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254456">
      <w:bodyDiv w:val="1"/>
      <w:marLeft w:val="0"/>
      <w:marRight w:val="0"/>
      <w:marTop w:val="0"/>
      <w:marBottom w:val="0"/>
      <w:divBdr>
        <w:top w:val="none" w:sz="0" w:space="0" w:color="auto"/>
        <w:left w:val="none" w:sz="0" w:space="0" w:color="auto"/>
        <w:bottom w:val="none" w:sz="0" w:space="0" w:color="auto"/>
        <w:right w:val="none" w:sz="0" w:space="0" w:color="auto"/>
      </w:divBdr>
    </w:div>
    <w:div w:id="882256742">
      <w:bodyDiv w:val="1"/>
      <w:marLeft w:val="0"/>
      <w:marRight w:val="0"/>
      <w:marTop w:val="0"/>
      <w:marBottom w:val="0"/>
      <w:divBdr>
        <w:top w:val="none" w:sz="0" w:space="0" w:color="auto"/>
        <w:left w:val="none" w:sz="0" w:space="0" w:color="auto"/>
        <w:bottom w:val="none" w:sz="0" w:space="0" w:color="auto"/>
        <w:right w:val="none" w:sz="0" w:space="0" w:color="auto"/>
      </w:divBdr>
    </w:div>
    <w:div w:id="882326833">
      <w:bodyDiv w:val="1"/>
      <w:marLeft w:val="0"/>
      <w:marRight w:val="0"/>
      <w:marTop w:val="0"/>
      <w:marBottom w:val="0"/>
      <w:divBdr>
        <w:top w:val="none" w:sz="0" w:space="0" w:color="auto"/>
        <w:left w:val="none" w:sz="0" w:space="0" w:color="auto"/>
        <w:bottom w:val="none" w:sz="0" w:space="0" w:color="auto"/>
        <w:right w:val="none" w:sz="0" w:space="0" w:color="auto"/>
      </w:divBdr>
    </w:div>
    <w:div w:id="882406812">
      <w:bodyDiv w:val="1"/>
      <w:marLeft w:val="0"/>
      <w:marRight w:val="0"/>
      <w:marTop w:val="0"/>
      <w:marBottom w:val="0"/>
      <w:divBdr>
        <w:top w:val="none" w:sz="0" w:space="0" w:color="auto"/>
        <w:left w:val="none" w:sz="0" w:space="0" w:color="auto"/>
        <w:bottom w:val="none" w:sz="0" w:space="0" w:color="auto"/>
        <w:right w:val="none" w:sz="0" w:space="0" w:color="auto"/>
      </w:divBdr>
    </w:div>
    <w:div w:id="882408014">
      <w:bodyDiv w:val="1"/>
      <w:marLeft w:val="0"/>
      <w:marRight w:val="0"/>
      <w:marTop w:val="0"/>
      <w:marBottom w:val="0"/>
      <w:divBdr>
        <w:top w:val="none" w:sz="0" w:space="0" w:color="auto"/>
        <w:left w:val="none" w:sz="0" w:space="0" w:color="auto"/>
        <w:bottom w:val="none" w:sz="0" w:space="0" w:color="auto"/>
        <w:right w:val="none" w:sz="0" w:space="0" w:color="auto"/>
      </w:divBdr>
    </w:div>
    <w:div w:id="882600902">
      <w:bodyDiv w:val="1"/>
      <w:marLeft w:val="0"/>
      <w:marRight w:val="0"/>
      <w:marTop w:val="0"/>
      <w:marBottom w:val="0"/>
      <w:divBdr>
        <w:top w:val="none" w:sz="0" w:space="0" w:color="auto"/>
        <w:left w:val="none" w:sz="0" w:space="0" w:color="auto"/>
        <w:bottom w:val="none" w:sz="0" w:space="0" w:color="auto"/>
        <w:right w:val="none" w:sz="0" w:space="0" w:color="auto"/>
      </w:divBdr>
    </w:div>
    <w:div w:id="882710243">
      <w:bodyDiv w:val="1"/>
      <w:marLeft w:val="0"/>
      <w:marRight w:val="0"/>
      <w:marTop w:val="0"/>
      <w:marBottom w:val="0"/>
      <w:divBdr>
        <w:top w:val="none" w:sz="0" w:space="0" w:color="auto"/>
        <w:left w:val="none" w:sz="0" w:space="0" w:color="auto"/>
        <w:bottom w:val="none" w:sz="0" w:space="0" w:color="auto"/>
        <w:right w:val="none" w:sz="0" w:space="0" w:color="auto"/>
      </w:divBdr>
    </w:div>
    <w:div w:id="882718665">
      <w:bodyDiv w:val="1"/>
      <w:marLeft w:val="0"/>
      <w:marRight w:val="0"/>
      <w:marTop w:val="0"/>
      <w:marBottom w:val="0"/>
      <w:divBdr>
        <w:top w:val="none" w:sz="0" w:space="0" w:color="auto"/>
        <w:left w:val="none" w:sz="0" w:space="0" w:color="auto"/>
        <w:bottom w:val="none" w:sz="0" w:space="0" w:color="auto"/>
        <w:right w:val="none" w:sz="0" w:space="0" w:color="auto"/>
      </w:divBdr>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863838">
      <w:bodyDiv w:val="1"/>
      <w:marLeft w:val="0"/>
      <w:marRight w:val="0"/>
      <w:marTop w:val="0"/>
      <w:marBottom w:val="0"/>
      <w:divBdr>
        <w:top w:val="none" w:sz="0" w:space="0" w:color="auto"/>
        <w:left w:val="none" w:sz="0" w:space="0" w:color="auto"/>
        <w:bottom w:val="none" w:sz="0" w:space="0" w:color="auto"/>
        <w:right w:val="none" w:sz="0" w:space="0" w:color="auto"/>
      </w:divBdr>
    </w:div>
    <w:div w:id="882911012">
      <w:bodyDiv w:val="1"/>
      <w:marLeft w:val="0"/>
      <w:marRight w:val="0"/>
      <w:marTop w:val="0"/>
      <w:marBottom w:val="0"/>
      <w:divBdr>
        <w:top w:val="none" w:sz="0" w:space="0" w:color="auto"/>
        <w:left w:val="none" w:sz="0" w:space="0" w:color="auto"/>
        <w:bottom w:val="none" w:sz="0" w:space="0" w:color="auto"/>
        <w:right w:val="none" w:sz="0" w:space="0" w:color="auto"/>
      </w:divBdr>
    </w:div>
    <w:div w:id="882978872">
      <w:bodyDiv w:val="1"/>
      <w:marLeft w:val="0"/>
      <w:marRight w:val="0"/>
      <w:marTop w:val="0"/>
      <w:marBottom w:val="0"/>
      <w:divBdr>
        <w:top w:val="none" w:sz="0" w:space="0" w:color="auto"/>
        <w:left w:val="none" w:sz="0" w:space="0" w:color="auto"/>
        <w:bottom w:val="none" w:sz="0" w:space="0" w:color="auto"/>
        <w:right w:val="none" w:sz="0" w:space="0" w:color="auto"/>
      </w:divBdr>
    </w:div>
    <w:div w:id="883172086">
      <w:bodyDiv w:val="1"/>
      <w:marLeft w:val="0"/>
      <w:marRight w:val="0"/>
      <w:marTop w:val="0"/>
      <w:marBottom w:val="0"/>
      <w:divBdr>
        <w:top w:val="none" w:sz="0" w:space="0" w:color="auto"/>
        <w:left w:val="none" w:sz="0" w:space="0" w:color="auto"/>
        <w:bottom w:val="none" w:sz="0" w:space="0" w:color="auto"/>
        <w:right w:val="none" w:sz="0" w:space="0" w:color="auto"/>
      </w:divBdr>
    </w:div>
    <w:div w:id="883368846">
      <w:bodyDiv w:val="1"/>
      <w:marLeft w:val="0"/>
      <w:marRight w:val="0"/>
      <w:marTop w:val="0"/>
      <w:marBottom w:val="0"/>
      <w:divBdr>
        <w:top w:val="none" w:sz="0" w:space="0" w:color="auto"/>
        <w:left w:val="none" w:sz="0" w:space="0" w:color="auto"/>
        <w:bottom w:val="none" w:sz="0" w:space="0" w:color="auto"/>
        <w:right w:val="none" w:sz="0" w:space="0" w:color="auto"/>
      </w:divBdr>
      <w:divsChild>
        <w:div w:id="1044215315">
          <w:marLeft w:val="0"/>
          <w:marRight w:val="0"/>
          <w:marTop w:val="0"/>
          <w:marBottom w:val="0"/>
          <w:divBdr>
            <w:top w:val="none" w:sz="0" w:space="0" w:color="auto"/>
            <w:left w:val="none" w:sz="0" w:space="0" w:color="auto"/>
            <w:bottom w:val="none" w:sz="0" w:space="0" w:color="auto"/>
            <w:right w:val="none" w:sz="0" w:space="0" w:color="auto"/>
          </w:divBdr>
        </w:div>
      </w:divsChild>
    </w:div>
    <w:div w:id="883374415">
      <w:bodyDiv w:val="1"/>
      <w:marLeft w:val="0"/>
      <w:marRight w:val="0"/>
      <w:marTop w:val="0"/>
      <w:marBottom w:val="0"/>
      <w:divBdr>
        <w:top w:val="none" w:sz="0" w:space="0" w:color="auto"/>
        <w:left w:val="none" w:sz="0" w:space="0" w:color="auto"/>
        <w:bottom w:val="none" w:sz="0" w:space="0" w:color="auto"/>
        <w:right w:val="none" w:sz="0" w:space="0" w:color="auto"/>
      </w:divBdr>
    </w:div>
    <w:div w:id="883441708">
      <w:bodyDiv w:val="1"/>
      <w:marLeft w:val="0"/>
      <w:marRight w:val="0"/>
      <w:marTop w:val="0"/>
      <w:marBottom w:val="0"/>
      <w:divBdr>
        <w:top w:val="none" w:sz="0" w:space="0" w:color="auto"/>
        <w:left w:val="none" w:sz="0" w:space="0" w:color="auto"/>
        <w:bottom w:val="none" w:sz="0" w:space="0" w:color="auto"/>
        <w:right w:val="none" w:sz="0" w:space="0" w:color="auto"/>
      </w:divBdr>
    </w:div>
    <w:div w:id="883565197">
      <w:bodyDiv w:val="1"/>
      <w:marLeft w:val="0"/>
      <w:marRight w:val="0"/>
      <w:marTop w:val="0"/>
      <w:marBottom w:val="0"/>
      <w:divBdr>
        <w:top w:val="none" w:sz="0" w:space="0" w:color="auto"/>
        <w:left w:val="none" w:sz="0" w:space="0" w:color="auto"/>
        <w:bottom w:val="none" w:sz="0" w:space="0" w:color="auto"/>
        <w:right w:val="none" w:sz="0" w:space="0" w:color="auto"/>
      </w:divBdr>
    </w:div>
    <w:div w:id="883565941">
      <w:bodyDiv w:val="1"/>
      <w:marLeft w:val="0"/>
      <w:marRight w:val="0"/>
      <w:marTop w:val="0"/>
      <w:marBottom w:val="0"/>
      <w:divBdr>
        <w:top w:val="none" w:sz="0" w:space="0" w:color="auto"/>
        <w:left w:val="none" w:sz="0" w:space="0" w:color="auto"/>
        <w:bottom w:val="none" w:sz="0" w:space="0" w:color="auto"/>
        <w:right w:val="none" w:sz="0" w:space="0" w:color="auto"/>
      </w:divBdr>
    </w:div>
    <w:div w:id="883642016">
      <w:bodyDiv w:val="1"/>
      <w:marLeft w:val="0"/>
      <w:marRight w:val="0"/>
      <w:marTop w:val="0"/>
      <w:marBottom w:val="0"/>
      <w:divBdr>
        <w:top w:val="none" w:sz="0" w:space="0" w:color="auto"/>
        <w:left w:val="none" w:sz="0" w:space="0" w:color="auto"/>
        <w:bottom w:val="none" w:sz="0" w:space="0" w:color="auto"/>
        <w:right w:val="none" w:sz="0" w:space="0" w:color="auto"/>
      </w:divBdr>
    </w:div>
    <w:div w:id="883756675">
      <w:bodyDiv w:val="1"/>
      <w:marLeft w:val="0"/>
      <w:marRight w:val="0"/>
      <w:marTop w:val="0"/>
      <w:marBottom w:val="0"/>
      <w:divBdr>
        <w:top w:val="none" w:sz="0" w:space="0" w:color="auto"/>
        <w:left w:val="none" w:sz="0" w:space="0" w:color="auto"/>
        <w:bottom w:val="none" w:sz="0" w:space="0" w:color="auto"/>
        <w:right w:val="none" w:sz="0" w:space="0" w:color="auto"/>
      </w:divBdr>
    </w:div>
    <w:div w:id="883833039">
      <w:bodyDiv w:val="1"/>
      <w:marLeft w:val="0"/>
      <w:marRight w:val="0"/>
      <w:marTop w:val="0"/>
      <w:marBottom w:val="0"/>
      <w:divBdr>
        <w:top w:val="none" w:sz="0" w:space="0" w:color="auto"/>
        <w:left w:val="none" w:sz="0" w:space="0" w:color="auto"/>
        <w:bottom w:val="none" w:sz="0" w:space="0" w:color="auto"/>
        <w:right w:val="none" w:sz="0" w:space="0" w:color="auto"/>
      </w:divBdr>
    </w:div>
    <w:div w:id="883835856">
      <w:bodyDiv w:val="1"/>
      <w:marLeft w:val="0"/>
      <w:marRight w:val="0"/>
      <w:marTop w:val="0"/>
      <w:marBottom w:val="0"/>
      <w:divBdr>
        <w:top w:val="none" w:sz="0" w:space="0" w:color="auto"/>
        <w:left w:val="none" w:sz="0" w:space="0" w:color="auto"/>
        <w:bottom w:val="none" w:sz="0" w:space="0" w:color="auto"/>
        <w:right w:val="none" w:sz="0" w:space="0" w:color="auto"/>
      </w:divBdr>
    </w:div>
    <w:div w:id="883954325">
      <w:bodyDiv w:val="1"/>
      <w:marLeft w:val="0"/>
      <w:marRight w:val="0"/>
      <w:marTop w:val="0"/>
      <w:marBottom w:val="0"/>
      <w:divBdr>
        <w:top w:val="none" w:sz="0" w:space="0" w:color="auto"/>
        <w:left w:val="none" w:sz="0" w:space="0" w:color="auto"/>
        <w:bottom w:val="none" w:sz="0" w:space="0" w:color="auto"/>
        <w:right w:val="none" w:sz="0" w:space="0" w:color="auto"/>
      </w:divBdr>
    </w:div>
    <w:div w:id="884028978">
      <w:bodyDiv w:val="1"/>
      <w:marLeft w:val="0"/>
      <w:marRight w:val="0"/>
      <w:marTop w:val="0"/>
      <w:marBottom w:val="0"/>
      <w:divBdr>
        <w:top w:val="none" w:sz="0" w:space="0" w:color="auto"/>
        <w:left w:val="none" w:sz="0" w:space="0" w:color="auto"/>
        <w:bottom w:val="none" w:sz="0" w:space="0" w:color="auto"/>
        <w:right w:val="none" w:sz="0" w:space="0" w:color="auto"/>
      </w:divBdr>
    </w:div>
    <w:div w:id="884216040">
      <w:bodyDiv w:val="1"/>
      <w:marLeft w:val="0"/>
      <w:marRight w:val="0"/>
      <w:marTop w:val="0"/>
      <w:marBottom w:val="0"/>
      <w:divBdr>
        <w:top w:val="none" w:sz="0" w:space="0" w:color="auto"/>
        <w:left w:val="none" w:sz="0" w:space="0" w:color="auto"/>
        <w:bottom w:val="none" w:sz="0" w:space="0" w:color="auto"/>
        <w:right w:val="none" w:sz="0" w:space="0" w:color="auto"/>
      </w:divBdr>
    </w:div>
    <w:div w:id="884558484">
      <w:bodyDiv w:val="1"/>
      <w:marLeft w:val="0"/>
      <w:marRight w:val="0"/>
      <w:marTop w:val="0"/>
      <w:marBottom w:val="0"/>
      <w:divBdr>
        <w:top w:val="none" w:sz="0" w:space="0" w:color="auto"/>
        <w:left w:val="none" w:sz="0" w:space="0" w:color="auto"/>
        <w:bottom w:val="none" w:sz="0" w:space="0" w:color="auto"/>
        <w:right w:val="none" w:sz="0" w:space="0" w:color="auto"/>
      </w:divBdr>
    </w:div>
    <w:div w:id="884680854">
      <w:bodyDiv w:val="1"/>
      <w:marLeft w:val="0"/>
      <w:marRight w:val="0"/>
      <w:marTop w:val="0"/>
      <w:marBottom w:val="0"/>
      <w:divBdr>
        <w:top w:val="none" w:sz="0" w:space="0" w:color="auto"/>
        <w:left w:val="none" w:sz="0" w:space="0" w:color="auto"/>
        <w:bottom w:val="none" w:sz="0" w:space="0" w:color="auto"/>
        <w:right w:val="none" w:sz="0" w:space="0" w:color="auto"/>
      </w:divBdr>
    </w:div>
    <w:div w:id="884759737">
      <w:bodyDiv w:val="1"/>
      <w:marLeft w:val="0"/>
      <w:marRight w:val="0"/>
      <w:marTop w:val="0"/>
      <w:marBottom w:val="0"/>
      <w:divBdr>
        <w:top w:val="none" w:sz="0" w:space="0" w:color="auto"/>
        <w:left w:val="none" w:sz="0" w:space="0" w:color="auto"/>
        <w:bottom w:val="none" w:sz="0" w:space="0" w:color="auto"/>
        <w:right w:val="none" w:sz="0" w:space="0" w:color="auto"/>
      </w:divBdr>
    </w:div>
    <w:div w:id="885292866">
      <w:bodyDiv w:val="1"/>
      <w:marLeft w:val="0"/>
      <w:marRight w:val="0"/>
      <w:marTop w:val="0"/>
      <w:marBottom w:val="0"/>
      <w:divBdr>
        <w:top w:val="none" w:sz="0" w:space="0" w:color="auto"/>
        <w:left w:val="none" w:sz="0" w:space="0" w:color="auto"/>
        <w:bottom w:val="none" w:sz="0" w:space="0" w:color="auto"/>
        <w:right w:val="none" w:sz="0" w:space="0" w:color="auto"/>
      </w:divBdr>
    </w:div>
    <w:div w:id="885529191">
      <w:bodyDiv w:val="1"/>
      <w:marLeft w:val="0"/>
      <w:marRight w:val="0"/>
      <w:marTop w:val="0"/>
      <w:marBottom w:val="0"/>
      <w:divBdr>
        <w:top w:val="none" w:sz="0" w:space="0" w:color="auto"/>
        <w:left w:val="none" w:sz="0" w:space="0" w:color="auto"/>
        <w:bottom w:val="none" w:sz="0" w:space="0" w:color="auto"/>
        <w:right w:val="none" w:sz="0" w:space="0" w:color="auto"/>
      </w:divBdr>
    </w:div>
    <w:div w:id="885675164">
      <w:bodyDiv w:val="1"/>
      <w:marLeft w:val="0"/>
      <w:marRight w:val="0"/>
      <w:marTop w:val="0"/>
      <w:marBottom w:val="0"/>
      <w:divBdr>
        <w:top w:val="none" w:sz="0" w:space="0" w:color="auto"/>
        <w:left w:val="none" w:sz="0" w:space="0" w:color="auto"/>
        <w:bottom w:val="none" w:sz="0" w:space="0" w:color="auto"/>
        <w:right w:val="none" w:sz="0" w:space="0" w:color="auto"/>
      </w:divBdr>
    </w:div>
    <w:div w:id="885751489">
      <w:bodyDiv w:val="1"/>
      <w:marLeft w:val="0"/>
      <w:marRight w:val="0"/>
      <w:marTop w:val="0"/>
      <w:marBottom w:val="0"/>
      <w:divBdr>
        <w:top w:val="none" w:sz="0" w:space="0" w:color="auto"/>
        <w:left w:val="none" w:sz="0" w:space="0" w:color="auto"/>
        <w:bottom w:val="none" w:sz="0" w:space="0" w:color="auto"/>
        <w:right w:val="none" w:sz="0" w:space="0" w:color="auto"/>
      </w:divBdr>
    </w:div>
    <w:div w:id="885988748">
      <w:bodyDiv w:val="1"/>
      <w:marLeft w:val="0"/>
      <w:marRight w:val="0"/>
      <w:marTop w:val="0"/>
      <w:marBottom w:val="0"/>
      <w:divBdr>
        <w:top w:val="none" w:sz="0" w:space="0" w:color="auto"/>
        <w:left w:val="none" w:sz="0" w:space="0" w:color="auto"/>
        <w:bottom w:val="none" w:sz="0" w:space="0" w:color="auto"/>
        <w:right w:val="none" w:sz="0" w:space="0" w:color="auto"/>
      </w:divBdr>
    </w:div>
    <w:div w:id="885994047">
      <w:bodyDiv w:val="1"/>
      <w:marLeft w:val="0"/>
      <w:marRight w:val="0"/>
      <w:marTop w:val="0"/>
      <w:marBottom w:val="0"/>
      <w:divBdr>
        <w:top w:val="none" w:sz="0" w:space="0" w:color="auto"/>
        <w:left w:val="none" w:sz="0" w:space="0" w:color="auto"/>
        <w:bottom w:val="none" w:sz="0" w:space="0" w:color="auto"/>
        <w:right w:val="none" w:sz="0" w:space="0" w:color="auto"/>
      </w:divBdr>
    </w:div>
    <w:div w:id="886793349">
      <w:bodyDiv w:val="1"/>
      <w:marLeft w:val="0"/>
      <w:marRight w:val="0"/>
      <w:marTop w:val="0"/>
      <w:marBottom w:val="0"/>
      <w:divBdr>
        <w:top w:val="none" w:sz="0" w:space="0" w:color="auto"/>
        <w:left w:val="none" w:sz="0" w:space="0" w:color="auto"/>
        <w:bottom w:val="none" w:sz="0" w:space="0" w:color="auto"/>
        <w:right w:val="none" w:sz="0" w:space="0" w:color="auto"/>
      </w:divBdr>
    </w:div>
    <w:div w:id="886838457">
      <w:bodyDiv w:val="1"/>
      <w:marLeft w:val="0"/>
      <w:marRight w:val="0"/>
      <w:marTop w:val="0"/>
      <w:marBottom w:val="0"/>
      <w:divBdr>
        <w:top w:val="none" w:sz="0" w:space="0" w:color="auto"/>
        <w:left w:val="none" w:sz="0" w:space="0" w:color="auto"/>
        <w:bottom w:val="none" w:sz="0" w:space="0" w:color="auto"/>
        <w:right w:val="none" w:sz="0" w:space="0" w:color="auto"/>
      </w:divBdr>
    </w:div>
    <w:div w:id="887109296">
      <w:bodyDiv w:val="1"/>
      <w:marLeft w:val="0"/>
      <w:marRight w:val="0"/>
      <w:marTop w:val="0"/>
      <w:marBottom w:val="0"/>
      <w:divBdr>
        <w:top w:val="none" w:sz="0" w:space="0" w:color="auto"/>
        <w:left w:val="none" w:sz="0" w:space="0" w:color="auto"/>
        <w:bottom w:val="none" w:sz="0" w:space="0" w:color="auto"/>
        <w:right w:val="none" w:sz="0" w:space="0" w:color="auto"/>
      </w:divBdr>
    </w:div>
    <w:div w:id="887569651">
      <w:bodyDiv w:val="1"/>
      <w:marLeft w:val="0"/>
      <w:marRight w:val="0"/>
      <w:marTop w:val="0"/>
      <w:marBottom w:val="0"/>
      <w:divBdr>
        <w:top w:val="none" w:sz="0" w:space="0" w:color="auto"/>
        <w:left w:val="none" w:sz="0" w:space="0" w:color="auto"/>
        <w:bottom w:val="none" w:sz="0" w:space="0" w:color="auto"/>
        <w:right w:val="none" w:sz="0" w:space="0" w:color="auto"/>
      </w:divBdr>
    </w:div>
    <w:div w:id="887571115">
      <w:bodyDiv w:val="1"/>
      <w:marLeft w:val="0"/>
      <w:marRight w:val="0"/>
      <w:marTop w:val="0"/>
      <w:marBottom w:val="0"/>
      <w:divBdr>
        <w:top w:val="none" w:sz="0" w:space="0" w:color="auto"/>
        <w:left w:val="none" w:sz="0" w:space="0" w:color="auto"/>
        <w:bottom w:val="none" w:sz="0" w:space="0" w:color="auto"/>
        <w:right w:val="none" w:sz="0" w:space="0" w:color="auto"/>
      </w:divBdr>
    </w:div>
    <w:div w:id="887645692">
      <w:bodyDiv w:val="1"/>
      <w:marLeft w:val="0"/>
      <w:marRight w:val="0"/>
      <w:marTop w:val="0"/>
      <w:marBottom w:val="0"/>
      <w:divBdr>
        <w:top w:val="none" w:sz="0" w:space="0" w:color="auto"/>
        <w:left w:val="none" w:sz="0" w:space="0" w:color="auto"/>
        <w:bottom w:val="none" w:sz="0" w:space="0" w:color="auto"/>
        <w:right w:val="none" w:sz="0" w:space="0" w:color="auto"/>
      </w:divBdr>
    </w:div>
    <w:div w:id="887692101">
      <w:bodyDiv w:val="1"/>
      <w:marLeft w:val="0"/>
      <w:marRight w:val="0"/>
      <w:marTop w:val="0"/>
      <w:marBottom w:val="0"/>
      <w:divBdr>
        <w:top w:val="none" w:sz="0" w:space="0" w:color="auto"/>
        <w:left w:val="none" w:sz="0" w:space="0" w:color="auto"/>
        <w:bottom w:val="none" w:sz="0" w:space="0" w:color="auto"/>
        <w:right w:val="none" w:sz="0" w:space="0" w:color="auto"/>
      </w:divBdr>
    </w:div>
    <w:div w:id="887836163">
      <w:bodyDiv w:val="1"/>
      <w:marLeft w:val="0"/>
      <w:marRight w:val="0"/>
      <w:marTop w:val="0"/>
      <w:marBottom w:val="0"/>
      <w:divBdr>
        <w:top w:val="none" w:sz="0" w:space="0" w:color="auto"/>
        <w:left w:val="none" w:sz="0" w:space="0" w:color="auto"/>
        <w:bottom w:val="none" w:sz="0" w:space="0" w:color="auto"/>
        <w:right w:val="none" w:sz="0" w:space="0" w:color="auto"/>
      </w:divBdr>
    </w:div>
    <w:div w:id="887957212">
      <w:bodyDiv w:val="1"/>
      <w:marLeft w:val="0"/>
      <w:marRight w:val="0"/>
      <w:marTop w:val="0"/>
      <w:marBottom w:val="0"/>
      <w:divBdr>
        <w:top w:val="none" w:sz="0" w:space="0" w:color="auto"/>
        <w:left w:val="none" w:sz="0" w:space="0" w:color="auto"/>
        <w:bottom w:val="none" w:sz="0" w:space="0" w:color="auto"/>
        <w:right w:val="none" w:sz="0" w:space="0" w:color="auto"/>
      </w:divBdr>
    </w:div>
    <w:div w:id="888146508">
      <w:bodyDiv w:val="1"/>
      <w:marLeft w:val="0"/>
      <w:marRight w:val="0"/>
      <w:marTop w:val="0"/>
      <w:marBottom w:val="0"/>
      <w:divBdr>
        <w:top w:val="none" w:sz="0" w:space="0" w:color="auto"/>
        <w:left w:val="none" w:sz="0" w:space="0" w:color="auto"/>
        <w:bottom w:val="none" w:sz="0" w:space="0" w:color="auto"/>
        <w:right w:val="none" w:sz="0" w:space="0" w:color="auto"/>
      </w:divBdr>
    </w:div>
    <w:div w:id="888342419">
      <w:bodyDiv w:val="1"/>
      <w:marLeft w:val="0"/>
      <w:marRight w:val="0"/>
      <w:marTop w:val="0"/>
      <w:marBottom w:val="0"/>
      <w:divBdr>
        <w:top w:val="none" w:sz="0" w:space="0" w:color="auto"/>
        <w:left w:val="none" w:sz="0" w:space="0" w:color="auto"/>
        <w:bottom w:val="none" w:sz="0" w:space="0" w:color="auto"/>
        <w:right w:val="none" w:sz="0" w:space="0" w:color="auto"/>
      </w:divBdr>
    </w:div>
    <w:div w:id="889002719">
      <w:bodyDiv w:val="1"/>
      <w:marLeft w:val="0"/>
      <w:marRight w:val="0"/>
      <w:marTop w:val="0"/>
      <w:marBottom w:val="0"/>
      <w:divBdr>
        <w:top w:val="none" w:sz="0" w:space="0" w:color="auto"/>
        <w:left w:val="none" w:sz="0" w:space="0" w:color="auto"/>
        <w:bottom w:val="none" w:sz="0" w:space="0" w:color="auto"/>
        <w:right w:val="none" w:sz="0" w:space="0" w:color="auto"/>
      </w:divBdr>
    </w:div>
    <w:div w:id="889028223">
      <w:bodyDiv w:val="1"/>
      <w:marLeft w:val="0"/>
      <w:marRight w:val="0"/>
      <w:marTop w:val="0"/>
      <w:marBottom w:val="0"/>
      <w:divBdr>
        <w:top w:val="none" w:sz="0" w:space="0" w:color="auto"/>
        <w:left w:val="none" w:sz="0" w:space="0" w:color="auto"/>
        <w:bottom w:val="none" w:sz="0" w:space="0" w:color="auto"/>
        <w:right w:val="none" w:sz="0" w:space="0" w:color="auto"/>
      </w:divBdr>
    </w:div>
    <w:div w:id="889149239">
      <w:bodyDiv w:val="1"/>
      <w:marLeft w:val="0"/>
      <w:marRight w:val="0"/>
      <w:marTop w:val="0"/>
      <w:marBottom w:val="0"/>
      <w:divBdr>
        <w:top w:val="none" w:sz="0" w:space="0" w:color="auto"/>
        <w:left w:val="none" w:sz="0" w:space="0" w:color="auto"/>
        <w:bottom w:val="none" w:sz="0" w:space="0" w:color="auto"/>
        <w:right w:val="none" w:sz="0" w:space="0" w:color="auto"/>
      </w:divBdr>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413952">
      <w:bodyDiv w:val="1"/>
      <w:marLeft w:val="0"/>
      <w:marRight w:val="0"/>
      <w:marTop w:val="0"/>
      <w:marBottom w:val="0"/>
      <w:divBdr>
        <w:top w:val="none" w:sz="0" w:space="0" w:color="auto"/>
        <w:left w:val="none" w:sz="0" w:space="0" w:color="auto"/>
        <w:bottom w:val="none" w:sz="0" w:space="0" w:color="auto"/>
        <w:right w:val="none" w:sz="0" w:space="0" w:color="auto"/>
      </w:divBdr>
    </w:div>
    <w:div w:id="889415562">
      <w:bodyDiv w:val="1"/>
      <w:marLeft w:val="0"/>
      <w:marRight w:val="0"/>
      <w:marTop w:val="0"/>
      <w:marBottom w:val="0"/>
      <w:divBdr>
        <w:top w:val="none" w:sz="0" w:space="0" w:color="auto"/>
        <w:left w:val="none" w:sz="0" w:space="0" w:color="auto"/>
        <w:bottom w:val="none" w:sz="0" w:space="0" w:color="auto"/>
        <w:right w:val="none" w:sz="0" w:space="0" w:color="auto"/>
      </w:divBdr>
    </w:div>
    <w:div w:id="889420414">
      <w:bodyDiv w:val="1"/>
      <w:marLeft w:val="0"/>
      <w:marRight w:val="0"/>
      <w:marTop w:val="0"/>
      <w:marBottom w:val="0"/>
      <w:divBdr>
        <w:top w:val="none" w:sz="0" w:space="0" w:color="auto"/>
        <w:left w:val="none" w:sz="0" w:space="0" w:color="auto"/>
        <w:bottom w:val="none" w:sz="0" w:space="0" w:color="auto"/>
        <w:right w:val="none" w:sz="0" w:space="0" w:color="auto"/>
      </w:divBdr>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731369">
      <w:bodyDiv w:val="1"/>
      <w:marLeft w:val="0"/>
      <w:marRight w:val="0"/>
      <w:marTop w:val="0"/>
      <w:marBottom w:val="0"/>
      <w:divBdr>
        <w:top w:val="none" w:sz="0" w:space="0" w:color="auto"/>
        <w:left w:val="none" w:sz="0" w:space="0" w:color="auto"/>
        <w:bottom w:val="none" w:sz="0" w:space="0" w:color="auto"/>
        <w:right w:val="none" w:sz="0" w:space="0" w:color="auto"/>
      </w:divBdr>
    </w:div>
    <w:div w:id="890727914">
      <w:bodyDiv w:val="1"/>
      <w:marLeft w:val="0"/>
      <w:marRight w:val="0"/>
      <w:marTop w:val="0"/>
      <w:marBottom w:val="0"/>
      <w:divBdr>
        <w:top w:val="none" w:sz="0" w:space="0" w:color="auto"/>
        <w:left w:val="none" w:sz="0" w:space="0" w:color="auto"/>
        <w:bottom w:val="none" w:sz="0" w:space="0" w:color="auto"/>
        <w:right w:val="none" w:sz="0" w:space="0" w:color="auto"/>
      </w:divBdr>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0848049">
      <w:bodyDiv w:val="1"/>
      <w:marLeft w:val="0"/>
      <w:marRight w:val="0"/>
      <w:marTop w:val="0"/>
      <w:marBottom w:val="0"/>
      <w:divBdr>
        <w:top w:val="none" w:sz="0" w:space="0" w:color="auto"/>
        <w:left w:val="none" w:sz="0" w:space="0" w:color="auto"/>
        <w:bottom w:val="none" w:sz="0" w:space="0" w:color="auto"/>
        <w:right w:val="none" w:sz="0" w:space="0" w:color="auto"/>
      </w:divBdr>
    </w:div>
    <w:div w:id="891036778">
      <w:bodyDiv w:val="1"/>
      <w:marLeft w:val="0"/>
      <w:marRight w:val="0"/>
      <w:marTop w:val="0"/>
      <w:marBottom w:val="0"/>
      <w:divBdr>
        <w:top w:val="none" w:sz="0" w:space="0" w:color="auto"/>
        <w:left w:val="none" w:sz="0" w:space="0" w:color="auto"/>
        <w:bottom w:val="none" w:sz="0" w:space="0" w:color="auto"/>
        <w:right w:val="none" w:sz="0" w:space="0" w:color="auto"/>
      </w:divBdr>
    </w:div>
    <w:div w:id="891043530">
      <w:bodyDiv w:val="1"/>
      <w:marLeft w:val="0"/>
      <w:marRight w:val="0"/>
      <w:marTop w:val="0"/>
      <w:marBottom w:val="0"/>
      <w:divBdr>
        <w:top w:val="none" w:sz="0" w:space="0" w:color="auto"/>
        <w:left w:val="none" w:sz="0" w:space="0" w:color="auto"/>
        <w:bottom w:val="none" w:sz="0" w:space="0" w:color="auto"/>
        <w:right w:val="none" w:sz="0" w:space="0" w:color="auto"/>
      </w:divBdr>
    </w:div>
    <w:div w:id="891114867">
      <w:bodyDiv w:val="1"/>
      <w:marLeft w:val="0"/>
      <w:marRight w:val="0"/>
      <w:marTop w:val="0"/>
      <w:marBottom w:val="0"/>
      <w:divBdr>
        <w:top w:val="none" w:sz="0" w:space="0" w:color="auto"/>
        <w:left w:val="none" w:sz="0" w:space="0" w:color="auto"/>
        <w:bottom w:val="none" w:sz="0" w:space="0" w:color="auto"/>
        <w:right w:val="none" w:sz="0" w:space="0" w:color="auto"/>
      </w:divBdr>
    </w:div>
    <w:div w:id="891158915">
      <w:bodyDiv w:val="1"/>
      <w:marLeft w:val="0"/>
      <w:marRight w:val="0"/>
      <w:marTop w:val="0"/>
      <w:marBottom w:val="0"/>
      <w:divBdr>
        <w:top w:val="none" w:sz="0" w:space="0" w:color="auto"/>
        <w:left w:val="none" w:sz="0" w:space="0" w:color="auto"/>
        <w:bottom w:val="none" w:sz="0" w:space="0" w:color="auto"/>
        <w:right w:val="none" w:sz="0" w:space="0" w:color="auto"/>
      </w:divBdr>
    </w:div>
    <w:div w:id="891308728">
      <w:bodyDiv w:val="1"/>
      <w:marLeft w:val="0"/>
      <w:marRight w:val="0"/>
      <w:marTop w:val="0"/>
      <w:marBottom w:val="0"/>
      <w:divBdr>
        <w:top w:val="none" w:sz="0" w:space="0" w:color="auto"/>
        <w:left w:val="none" w:sz="0" w:space="0" w:color="auto"/>
        <w:bottom w:val="none" w:sz="0" w:space="0" w:color="auto"/>
        <w:right w:val="none" w:sz="0" w:space="0" w:color="auto"/>
      </w:divBdr>
    </w:div>
    <w:div w:id="891497835">
      <w:bodyDiv w:val="1"/>
      <w:marLeft w:val="0"/>
      <w:marRight w:val="0"/>
      <w:marTop w:val="0"/>
      <w:marBottom w:val="0"/>
      <w:divBdr>
        <w:top w:val="none" w:sz="0" w:space="0" w:color="auto"/>
        <w:left w:val="none" w:sz="0" w:space="0" w:color="auto"/>
        <w:bottom w:val="none" w:sz="0" w:space="0" w:color="auto"/>
        <w:right w:val="none" w:sz="0" w:space="0" w:color="auto"/>
      </w:divBdr>
    </w:div>
    <w:div w:id="891580686">
      <w:bodyDiv w:val="1"/>
      <w:marLeft w:val="0"/>
      <w:marRight w:val="0"/>
      <w:marTop w:val="0"/>
      <w:marBottom w:val="0"/>
      <w:divBdr>
        <w:top w:val="none" w:sz="0" w:space="0" w:color="auto"/>
        <w:left w:val="none" w:sz="0" w:space="0" w:color="auto"/>
        <w:bottom w:val="none" w:sz="0" w:space="0" w:color="auto"/>
        <w:right w:val="none" w:sz="0" w:space="0" w:color="auto"/>
      </w:divBdr>
    </w:div>
    <w:div w:id="891844600">
      <w:bodyDiv w:val="1"/>
      <w:marLeft w:val="0"/>
      <w:marRight w:val="0"/>
      <w:marTop w:val="0"/>
      <w:marBottom w:val="0"/>
      <w:divBdr>
        <w:top w:val="none" w:sz="0" w:space="0" w:color="auto"/>
        <w:left w:val="none" w:sz="0" w:space="0" w:color="auto"/>
        <w:bottom w:val="none" w:sz="0" w:space="0" w:color="auto"/>
        <w:right w:val="none" w:sz="0" w:space="0" w:color="auto"/>
      </w:divBdr>
    </w:div>
    <w:div w:id="891887285">
      <w:bodyDiv w:val="1"/>
      <w:marLeft w:val="0"/>
      <w:marRight w:val="0"/>
      <w:marTop w:val="0"/>
      <w:marBottom w:val="0"/>
      <w:divBdr>
        <w:top w:val="none" w:sz="0" w:space="0" w:color="auto"/>
        <w:left w:val="none" w:sz="0" w:space="0" w:color="auto"/>
        <w:bottom w:val="none" w:sz="0" w:space="0" w:color="auto"/>
        <w:right w:val="none" w:sz="0" w:space="0" w:color="auto"/>
      </w:divBdr>
    </w:div>
    <w:div w:id="891891327">
      <w:bodyDiv w:val="1"/>
      <w:marLeft w:val="0"/>
      <w:marRight w:val="0"/>
      <w:marTop w:val="0"/>
      <w:marBottom w:val="0"/>
      <w:divBdr>
        <w:top w:val="none" w:sz="0" w:space="0" w:color="auto"/>
        <w:left w:val="none" w:sz="0" w:space="0" w:color="auto"/>
        <w:bottom w:val="none" w:sz="0" w:space="0" w:color="auto"/>
        <w:right w:val="none" w:sz="0" w:space="0" w:color="auto"/>
      </w:divBdr>
    </w:div>
    <w:div w:id="891968695">
      <w:bodyDiv w:val="1"/>
      <w:marLeft w:val="0"/>
      <w:marRight w:val="0"/>
      <w:marTop w:val="0"/>
      <w:marBottom w:val="0"/>
      <w:divBdr>
        <w:top w:val="none" w:sz="0" w:space="0" w:color="auto"/>
        <w:left w:val="none" w:sz="0" w:space="0" w:color="auto"/>
        <w:bottom w:val="none" w:sz="0" w:space="0" w:color="auto"/>
        <w:right w:val="none" w:sz="0" w:space="0" w:color="auto"/>
      </w:divBdr>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2422994">
      <w:bodyDiv w:val="1"/>
      <w:marLeft w:val="0"/>
      <w:marRight w:val="0"/>
      <w:marTop w:val="0"/>
      <w:marBottom w:val="0"/>
      <w:divBdr>
        <w:top w:val="none" w:sz="0" w:space="0" w:color="auto"/>
        <w:left w:val="none" w:sz="0" w:space="0" w:color="auto"/>
        <w:bottom w:val="none" w:sz="0" w:space="0" w:color="auto"/>
        <w:right w:val="none" w:sz="0" w:space="0" w:color="auto"/>
      </w:divBdr>
    </w:div>
    <w:div w:id="892429341">
      <w:bodyDiv w:val="1"/>
      <w:marLeft w:val="0"/>
      <w:marRight w:val="0"/>
      <w:marTop w:val="0"/>
      <w:marBottom w:val="0"/>
      <w:divBdr>
        <w:top w:val="none" w:sz="0" w:space="0" w:color="auto"/>
        <w:left w:val="none" w:sz="0" w:space="0" w:color="auto"/>
        <w:bottom w:val="none" w:sz="0" w:space="0" w:color="auto"/>
        <w:right w:val="none" w:sz="0" w:space="0" w:color="auto"/>
      </w:divBdr>
    </w:div>
    <w:div w:id="893003081">
      <w:bodyDiv w:val="1"/>
      <w:marLeft w:val="0"/>
      <w:marRight w:val="0"/>
      <w:marTop w:val="0"/>
      <w:marBottom w:val="0"/>
      <w:divBdr>
        <w:top w:val="none" w:sz="0" w:space="0" w:color="auto"/>
        <w:left w:val="none" w:sz="0" w:space="0" w:color="auto"/>
        <w:bottom w:val="none" w:sz="0" w:space="0" w:color="auto"/>
        <w:right w:val="none" w:sz="0" w:space="0" w:color="auto"/>
      </w:divBdr>
    </w:div>
    <w:div w:id="893003649">
      <w:bodyDiv w:val="1"/>
      <w:marLeft w:val="0"/>
      <w:marRight w:val="0"/>
      <w:marTop w:val="0"/>
      <w:marBottom w:val="0"/>
      <w:divBdr>
        <w:top w:val="none" w:sz="0" w:space="0" w:color="auto"/>
        <w:left w:val="none" w:sz="0" w:space="0" w:color="auto"/>
        <w:bottom w:val="none" w:sz="0" w:space="0" w:color="auto"/>
        <w:right w:val="none" w:sz="0" w:space="0" w:color="auto"/>
      </w:divBdr>
    </w:div>
    <w:div w:id="893078856">
      <w:bodyDiv w:val="1"/>
      <w:marLeft w:val="0"/>
      <w:marRight w:val="0"/>
      <w:marTop w:val="0"/>
      <w:marBottom w:val="0"/>
      <w:divBdr>
        <w:top w:val="none" w:sz="0" w:space="0" w:color="auto"/>
        <w:left w:val="none" w:sz="0" w:space="0" w:color="auto"/>
        <w:bottom w:val="none" w:sz="0" w:space="0" w:color="auto"/>
        <w:right w:val="none" w:sz="0" w:space="0" w:color="auto"/>
      </w:divBdr>
    </w:div>
    <w:div w:id="893128306">
      <w:bodyDiv w:val="1"/>
      <w:marLeft w:val="0"/>
      <w:marRight w:val="0"/>
      <w:marTop w:val="0"/>
      <w:marBottom w:val="0"/>
      <w:divBdr>
        <w:top w:val="none" w:sz="0" w:space="0" w:color="auto"/>
        <w:left w:val="none" w:sz="0" w:space="0" w:color="auto"/>
        <w:bottom w:val="none" w:sz="0" w:space="0" w:color="auto"/>
        <w:right w:val="none" w:sz="0" w:space="0" w:color="auto"/>
      </w:divBdr>
    </w:div>
    <w:div w:id="893274829">
      <w:bodyDiv w:val="1"/>
      <w:marLeft w:val="0"/>
      <w:marRight w:val="0"/>
      <w:marTop w:val="0"/>
      <w:marBottom w:val="0"/>
      <w:divBdr>
        <w:top w:val="none" w:sz="0" w:space="0" w:color="auto"/>
        <w:left w:val="none" w:sz="0" w:space="0" w:color="auto"/>
        <w:bottom w:val="none" w:sz="0" w:space="0" w:color="auto"/>
        <w:right w:val="none" w:sz="0" w:space="0" w:color="auto"/>
      </w:divBdr>
    </w:div>
    <w:div w:id="893463294">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55723">
      <w:bodyDiv w:val="1"/>
      <w:marLeft w:val="0"/>
      <w:marRight w:val="0"/>
      <w:marTop w:val="0"/>
      <w:marBottom w:val="0"/>
      <w:divBdr>
        <w:top w:val="none" w:sz="0" w:space="0" w:color="auto"/>
        <w:left w:val="none" w:sz="0" w:space="0" w:color="auto"/>
        <w:bottom w:val="none" w:sz="0" w:space="0" w:color="auto"/>
        <w:right w:val="none" w:sz="0" w:space="0" w:color="auto"/>
      </w:divBdr>
    </w:div>
    <w:div w:id="894006352">
      <w:bodyDiv w:val="1"/>
      <w:marLeft w:val="0"/>
      <w:marRight w:val="0"/>
      <w:marTop w:val="0"/>
      <w:marBottom w:val="0"/>
      <w:divBdr>
        <w:top w:val="none" w:sz="0" w:space="0" w:color="auto"/>
        <w:left w:val="none" w:sz="0" w:space="0" w:color="auto"/>
        <w:bottom w:val="none" w:sz="0" w:space="0" w:color="auto"/>
        <w:right w:val="none" w:sz="0" w:space="0" w:color="auto"/>
      </w:divBdr>
    </w:div>
    <w:div w:id="894048276">
      <w:bodyDiv w:val="1"/>
      <w:marLeft w:val="0"/>
      <w:marRight w:val="0"/>
      <w:marTop w:val="0"/>
      <w:marBottom w:val="0"/>
      <w:divBdr>
        <w:top w:val="none" w:sz="0" w:space="0" w:color="auto"/>
        <w:left w:val="none" w:sz="0" w:space="0" w:color="auto"/>
        <w:bottom w:val="none" w:sz="0" w:space="0" w:color="auto"/>
        <w:right w:val="none" w:sz="0" w:space="0" w:color="auto"/>
      </w:divBdr>
    </w:div>
    <w:div w:id="894125372">
      <w:bodyDiv w:val="1"/>
      <w:marLeft w:val="0"/>
      <w:marRight w:val="0"/>
      <w:marTop w:val="0"/>
      <w:marBottom w:val="0"/>
      <w:divBdr>
        <w:top w:val="none" w:sz="0" w:space="0" w:color="auto"/>
        <w:left w:val="none" w:sz="0" w:space="0" w:color="auto"/>
        <w:bottom w:val="none" w:sz="0" w:space="0" w:color="auto"/>
        <w:right w:val="none" w:sz="0" w:space="0" w:color="auto"/>
      </w:divBdr>
    </w:div>
    <w:div w:id="894465318">
      <w:bodyDiv w:val="1"/>
      <w:marLeft w:val="0"/>
      <w:marRight w:val="0"/>
      <w:marTop w:val="0"/>
      <w:marBottom w:val="0"/>
      <w:divBdr>
        <w:top w:val="none" w:sz="0" w:space="0" w:color="auto"/>
        <w:left w:val="none" w:sz="0" w:space="0" w:color="auto"/>
        <w:bottom w:val="none" w:sz="0" w:space="0" w:color="auto"/>
        <w:right w:val="none" w:sz="0" w:space="0" w:color="auto"/>
      </w:divBdr>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895787">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045217">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24102">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818978">
      <w:bodyDiv w:val="1"/>
      <w:marLeft w:val="0"/>
      <w:marRight w:val="0"/>
      <w:marTop w:val="0"/>
      <w:marBottom w:val="0"/>
      <w:divBdr>
        <w:top w:val="none" w:sz="0" w:space="0" w:color="auto"/>
        <w:left w:val="none" w:sz="0" w:space="0" w:color="auto"/>
        <w:bottom w:val="none" w:sz="0" w:space="0" w:color="auto"/>
        <w:right w:val="none" w:sz="0" w:space="0" w:color="auto"/>
      </w:divBdr>
    </w:div>
    <w:div w:id="895895964">
      <w:bodyDiv w:val="1"/>
      <w:marLeft w:val="0"/>
      <w:marRight w:val="0"/>
      <w:marTop w:val="0"/>
      <w:marBottom w:val="0"/>
      <w:divBdr>
        <w:top w:val="none" w:sz="0" w:space="0" w:color="auto"/>
        <w:left w:val="none" w:sz="0" w:space="0" w:color="auto"/>
        <w:bottom w:val="none" w:sz="0" w:space="0" w:color="auto"/>
        <w:right w:val="none" w:sz="0" w:space="0" w:color="auto"/>
      </w:divBdr>
    </w:div>
    <w:div w:id="895968026">
      <w:bodyDiv w:val="1"/>
      <w:marLeft w:val="0"/>
      <w:marRight w:val="0"/>
      <w:marTop w:val="0"/>
      <w:marBottom w:val="0"/>
      <w:divBdr>
        <w:top w:val="none" w:sz="0" w:space="0" w:color="auto"/>
        <w:left w:val="none" w:sz="0" w:space="0" w:color="auto"/>
        <w:bottom w:val="none" w:sz="0" w:space="0" w:color="auto"/>
        <w:right w:val="none" w:sz="0" w:space="0" w:color="auto"/>
      </w:divBdr>
    </w:div>
    <w:div w:id="896088578">
      <w:bodyDiv w:val="1"/>
      <w:marLeft w:val="0"/>
      <w:marRight w:val="0"/>
      <w:marTop w:val="0"/>
      <w:marBottom w:val="0"/>
      <w:divBdr>
        <w:top w:val="none" w:sz="0" w:space="0" w:color="auto"/>
        <w:left w:val="none" w:sz="0" w:space="0" w:color="auto"/>
        <w:bottom w:val="none" w:sz="0" w:space="0" w:color="auto"/>
        <w:right w:val="none" w:sz="0" w:space="0" w:color="auto"/>
      </w:divBdr>
    </w:div>
    <w:div w:id="896428329">
      <w:bodyDiv w:val="1"/>
      <w:marLeft w:val="0"/>
      <w:marRight w:val="0"/>
      <w:marTop w:val="0"/>
      <w:marBottom w:val="0"/>
      <w:divBdr>
        <w:top w:val="none" w:sz="0" w:space="0" w:color="auto"/>
        <w:left w:val="none" w:sz="0" w:space="0" w:color="auto"/>
        <w:bottom w:val="none" w:sz="0" w:space="0" w:color="auto"/>
        <w:right w:val="none" w:sz="0" w:space="0" w:color="auto"/>
      </w:divBdr>
    </w:div>
    <w:div w:id="896430278">
      <w:bodyDiv w:val="1"/>
      <w:marLeft w:val="0"/>
      <w:marRight w:val="0"/>
      <w:marTop w:val="0"/>
      <w:marBottom w:val="0"/>
      <w:divBdr>
        <w:top w:val="none" w:sz="0" w:space="0" w:color="auto"/>
        <w:left w:val="none" w:sz="0" w:space="0" w:color="auto"/>
        <w:bottom w:val="none" w:sz="0" w:space="0" w:color="auto"/>
        <w:right w:val="none" w:sz="0" w:space="0" w:color="auto"/>
      </w:divBdr>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626873">
      <w:bodyDiv w:val="1"/>
      <w:marLeft w:val="0"/>
      <w:marRight w:val="0"/>
      <w:marTop w:val="0"/>
      <w:marBottom w:val="0"/>
      <w:divBdr>
        <w:top w:val="none" w:sz="0" w:space="0" w:color="auto"/>
        <w:left w:val="none" w:sz="0" w:space="0" w:color="auto"/>
        <w:bottom w:val="none" w:sz="0" w:space="0" w:color="auto"/>
        <w:right w:val="none" w:sz="0" w:space="0" w:color="auto"/>
      </w:divBdr>
    </w:div>
    <w:div w:id="896627027">
      <w:bodyDiv w:val="1"/>
      <w:marLeft w:val="0"/>
      <w:marRight w:val="0"/>
      <w:marTop w:val="0"/>
      <w:marBottom w:val="0"/>
      <w:divBdr>
        <w:top w:val="none" w:sz="0" w:space="0" w:color="auto"/>
        <w:left w:val="none" w:sz="0" w:space="0" w:color="auto"/>
        <w:bottom w:val="none" w:sz="0" w:space="0" w:color="auto"/>
        <w:right w:val="none" w:sz="0" w:space="0" w:color="auto"/>
      </w:divBdr>
    </w:div>
    <w:div w:id="896664950">
      <w:bodyDiv w:val="1"/>
      <w:marLeft w:val="0"/>
      <w:marRight w:val="0"/>
      <w:marTop w:val="0"/>
      <w:marBottom w:val="0"/>
      <w:divBdr>
        <w:top w:val="none" w:sz="0" w:space="0" w:color="auto"/>
        <w:left w:val="none" w:sz="0" w:space="0" w:color="auto"/>
        <w:bottom w:val="none" w:sz="0" w:space="0" w:color="auto"/>
        <w:right w:val="none" w:sz="0" w:space="0" w:color="auto"/>
      </w:divBdr>
    </w:div>
    <w:div w:id="896671863">
      <w:bodyDiv w:val="1"/>
      <w:marLeft w:val="0"/>
      <w:marRight w:val="0"/>
      <w:marTop w:val="0"/>
      <w:marBottom w:val="0"/>
      <w:divBdr>
        <w:top w:val="none" w:sz="0" w:space="0" w:color="auto"/>
        <w:left w:val="none" w:sz="0" w:space="0" w:color="auto"/>
        <w:bottom w:val="none" w:sz="0" w:space="0" w:color="auto"/>
        <w:right w:val="none" w:sz="0" w:space="0" w:color="auto"/>
      </w:divBdr>
    </w:div>
    <w:div w:id="896743635">
      <w:bodyDiv w:val="1"/>
      <w:marLeft w:val="0"/>
      <w:marRight w:val="0"/>
      <w:marTop w:val="0"/>
      <w:marBottom w:val="0"/>
      <w:divBdr>
        <w:top w:val="none" w:sz="0" w:space="0" w:color="auto"/>
        <w:left w:val="none" w:sz="0" w:space="0" w:color="auto"/>
        <w:bottom w:val="none" w:sz="0" w:space="0" w:color="auto"/>
        <w:right w:val="none" w:sz="0" w:space="0" w:color="auto"/>
      </w:divBdr>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401866">
      <w:bodyDiv w:val="1"/>
      <w:marLeft w:val="0"/>
      <w:marRight w:val="0"/>
      <w:marTop w:val="0"/>
      <w:marBottom w:val="0"/>
      <w:divBdr>
        <w:top w:val="none" w:sz="0" w:space="0" w:color="auto"/>
        <w:left w:val="none" w:sz="0" w:space="0" w:color="auto"/>
        <w:bottom w:val="none" w:sz="0" w:space="0" w:color="auto"/>
        <w:right w:val="none" w:sz="0" w:space="0" w:color="auto"/>
      </w:divBdr>
    </w:div>
    <w:div w:id="897588668">
      <w:bodyDiv w:val="1"/>
      <w:marLeft w:val="0"/>
      <w:marRight w:val="0"/>
      <w:marTop w:val="0"/>
      <w:marBottom w:val="0"/>
      <w:divBdr>
        <w:top w:val="none" w:sz="0" w:space="0" w:color="auto"/>
        <w:left w:val="none" w:sz="0" w:space="0" w:color="auto"/>
        <w:bottom w:val="none" w:sz="0" w:space="0" w:color="auto"/>
        <w:right w:val="none" w:sz="0" w:space="0" w:color="auto"/>
      </w:divBdr>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8117">
      <w:bodyDiv w:val="1"/>
      <w:marLeft w:val="0"/>
      <w:marRight w:val="0"/>
      <w:marTop w:val="0"/>
      <w:marBottom w:val="0"/>
      <w:divBdr>
        <w:top w:val="none" w:sz="0" w:space="0" w:color="auto"/>
        <w:left w:val="none" w:sz="0" w:space="0" w:color="auto"/>
        <w:bottom w:val="none" w:sz="0" w:space="0" w:color="auto"/>
        <w:right w:val="none" w:sz="0" w:space="0" w:color="auto"/>
      </w:divBdr>
    </w:div>
    <w:div w:id="897781982">
      <w:bodyDiv w:val="1"/>
      <w:marLeft w:val="0"/>
      <w:marRight w:val="0"/>
      <w:marTop w:val="0"/>
      <w:marBottom w:val="0"/>
      <w:divBdr>
        <w:top w:val="none" w:sz="0" w:space="0" w:color="auto"/>
        <w:left w:val="none" w:sz="0" w:space="0" w:color="auto"/>
        <w:bottom w:val="none" w:sz="0" w:space="0" w:color="auto"/>
        <w:right w:val="none" w:sz="0" w:space="0" w:color="auto"/>
      </w:divBdr>
    </w:div>
    <w:div w:id="898125623">
      <w:bodyDiv w:val="1"/>
      <w:marLeft w:val="0"/>
      <w:marRight w:val="0"/>
      <w:marTop w:val="0"/>
      <w:marBottom w:val="0"/>
      <w:divBdr>
        <w:top w:val="none" w:sz="0" w:space="0" w:color="auto"/>
        <w:left w:val="none" w:sz="0" w:space="0" w:color="auto"/>
        <w:bottom w:val="none" w:sz="0" w:space="0" w:color="auto"/>
        <w:right w:val="none" w:sz="0" w:space="0" w:color="auto"/>
      </w:divBdr>
    </w:div>
    <w:div w:id="898128108">
      <w:bodyDiv w:val="1"/>
      <w:marLeft w:val="0"/>
      <w:marRight w:val="0"/>
      <w:marTop w:val="0"/>
      <w:marBottom w:val="0"/>
      <w:divBdr>
        <w:top w:val="none" w:sz="0" w:space="0" w:color="auto"/>
        <w:left w:val="none" w:sz="0" w:space="0" w:color="auto"/>
        <w:bottom w:val="none" w:sz="0" w:space="0" w:color="auto"/>
        <w:right w:val="none" w:sz="0" w:space="0" w:color="auto"/>
      </w:divBdr>
    </w:div>
    <w:div w:id="898250547">
      <w:bodyDiv w:val="1"/>
      <w:marLeft w:val="0"/>
      <w:marRight w:val="0"/>
      <w:marTop w:val="0"/>
      <w:marBottom w:val="0"/>
      <w:divBdr>
        <w:top w:val="none" w:sz="0" w:space="0" w:color="auto"/>
        <w:left w:val="none" w:sz="0" w:space="0" w:color="auto"/>
        <w:bottom w:val="none" w:sz="0" w:space="0" w:color="auto"/>
        <w:right w:val="none" w:sz="0" w:space="0" w:color="auto"/>
      </w:divBdr>
    </w:div>
    <w:div w:id="898327406">
      <w:bodyDiv w:val="1"/>
      <w:marLeft w:val="0"/>
      <w:marRight w:val="0"/>
      <w:marTop w:val="0"/>
      <w:marBottom w:val="0"/>
      <w:divBdr>
        <w:top w:val="none" w:sz="0" w:space="0" w:color="auto"/>
        <w:left w:val="none" w:sz="0" w:space="0" w:color="auto"/>
        <w:bottom w:val="none" w:sz="0" w:space="0" w:color="auto"/>
        <w:right w:val="none" w:sz="0" w:space="0" w:color="auto"/>
      </w:divBdr>
    </w:div>
    <w:div w:id="898395601">
      <w:bodyDiv w:val="1"/>
      <w:marLeft w:val="0"/>
      <w:marRight w:val="0"/>
      <w:marTop w:val="0"/>
      <w:marBottom w:val="0"/>
      <w:divBdr>
        <w:top w:val="none" w:sz="0" w:space="0" w:color="auto"/>
        <w:left w:val="none" w:sz="0" w:space="0" w:color="auto"/>
        <w:bottom w:val="none" w:sz="0" w:space="0" w:color="auto"/>
        <w:right w:val="none" w:sz="0" w:space="0" w:color="auto"/>
      </w:divBdr>
    </w:div>
    <w:div w:id="898595233">
      <w:bodyDiv w:val="1"/>
      <w:marLeft w:val="0"/>
      <w:marRight w:val="0"/>
      <w:marTop w:val="0"/>
      <w:marBottom w:val="0"/>
      <w:divBdr>
        <w:top w:val="none" w:sz="0" w:space="0" w:color="auto"/>
        <w:left w:val="none" w:sz="0" w:space="0" w:color="auto"/>
        <w:bottom w:val="none" w:sz="0" w:space="0" w:color="auto"/>
        <w:right w:val="none" w:sz="0" w:space="0" w:color="auto"/>
      </w:divBdr>
    </w:div>
    <w:div w:id="899100485">
      <w:bodyDiv w:val="1"/>
      <w:marLeft w:val="0"/>
      <w:marRight w:val="0"/>
      <w:marTop w:val="0"/>
      <w:marBottom w:val="0"/>
      <w:divBdr>
        <w:top w:val="none" w:sz="0" w:space="0" w:color="auto"/>
        <w:left w:val="none" w:sz="0" w:space="0" w:color="auto"/>
        <w:bottom w:val="none" w:sz="0" w:space="0" w:color="auto"/>
        <w:right w:val="none" w:sz="0" w:space="0" w:color="auto"/>
      </w:divBdr>
    </w:div>
    <w:div w:id="899171557">
      <w:bodyDiv w:val="1"/>
      <w:marLeft w:val="0"/>
      <w:marRight w:val="0"/>
      <w:marTop w:val="0"/>
      <w:marBottom w:val="0"/>
      <w:divBdr>
        <w:top w:val="none" w:sz="0" w:space="0" w:color="auto"/>
        <w:left w:val="none" w:sz="0" w:space="0" w:color="auto"/>
        <w:bottom w:val="none" w:sz="0" w:space="0" w:color="auto"/>
        <w:right w:val="none" w:sz="0" w:space="0" w:color="auto"/>
      </w:divBdr>
    </w:div>
    <w:div w:id="899365481">
      <w:bodyDiv w:val="1"/>
      <w:marLeft w:val="0"/>
      <w:marRight w:val="0"/>
      <w:marTop w:val="0"/>
      <w:marBottom w:val="0"/>
      <w:divBdr>
        <w:top w:val="none" w:sz="0" w:space="0" w:color="auto"/>
        <w:left w:val="none" w:sz="0" w:space="0" w:color="auto"/>
        <w:bottom w:val="none" w:sz="0" w:space="0" w:color="auto"/>
        <w:right w:val="none" w:sz="0" w:space="0" w:color="auto"/>
      </w:divBdr>
    </w:div>
    <w:div w:id="899750791">
      <w:bodyDiv w:val="1"/>
      <w:marLeft w:val="0"/>
      <w:marRight w:val="0"/>
      <w:marTop w:val="0"/>
      <w:marBottom w:val="0"/>
      <w:divBdr>
        <w:top w:val="none" w:sz="0" w:space="0" w:color="auto"/>
        <w:left w:val="none" w:sz="0" w:space="0" w:color="auto"/>
        <w:bottom w:val="none" w:sz="0" w:space="0" w:color="auto"/>
        <w:right w:val="none" w:sz="0" w:space="0" w:color="auto"/>
      </w:divBdr>
    </w:div>
    <w:div w:id="900020880">
      <w:bodyDiv w:val="1"/>
      <w:marLeft w:val="0"/>
      <w:marRight w:val="0"/>
      <w:marTop w:val="0"/>
      <w:marBottom w:val="0"/>
      <w:divBdr>
        <w:top w:val="none" w:sz="0" w:space="0" w:color="auto"/>
        <w:left w:val="none" w:sz="0" w:space="0" w:color="auto"/>
        <w:bottom w:val="none" w:sz="0" w:space="0" w:color="auto"/>
        <w:right w:val="none" w:sz="0" w:space="0" w:color="auto"/>
      </w:divBdr>
    </w:div>
    <w:div w:id="900289737">
      <w:bodyDiv w:val="1"/>
      <w:marLeft w:val="0"/>
      <w:marRight w:val="0"/>
      <w:marTop w:val="0"/>
      <w:marBottom w:val="0"/>
      <w:divBdr>
        <w:top w:val="none" w:sz="0" w:space="0" w:color="auto"/>
        <w:left w:val="none" w:sz="0" w:space="0" w:color="auto"/>
        <w:bottom w:val="none" w:sz="0" w:space="0" w:color="auto"/>
        <w:right w:val="none" w:sz="0" w:space="0" w:color="auto"/>
      </w:divBdr>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0798048">
      <w:bodyDiv w:val="1"/>
      <w:marLeft w:val="0"/>
      <w:marRight w:val="0"/>
      <w:marTop w:val="0"/>
      <w:marBottom w:val="0"/>
      <w:divBdr>
        <w:top w:val="none" w:sz="0" w:space="0" w:color="auto"/>
        <w:left w:val="none" w:sz="0" w:space="0" w:color="auto"/>
        <w:bottom w:val="none" w:sz="0" w:space="0" w:color="auto"/>
        <w:right w:val="none" w:sz="0" w:space="0" w:color="auto"/>
      </w:divBdr>
    </w:div>
    <w:div w:id="900870966">
      <w:bodyDiv w:val="1"/>
      <w:marLeft w:val="0"/>
      <w:marRight w:val="0"/>
      <w:marTop w:val="0"/>
      <w:marBottom w:val="0"/>
      <w:divBdr>
        <w:top w:val="none" w:sz="0" w:space="0" w:color="auto"/>
        <w:left w:val="none" w:sz="0" w:space="0" w:color="auto"/>
        <w:bottom w:val="none" w:sz="0" w:space="0" w:color="auto"/>
        <w:right w:val="none" w:sz="0" w:space="0" w:color="auto"/>
      </w:divBdr>
    </w:div>
    <w:div w:id="901139290">
      <w:bodyDiv w:val="1"/>
      <w:marLeft w:val="0"/>
      <w:marRight w:val="0"/>
      <w:marTop w:val="0"/>
      <w:marBottom w:val="0"/>
      <w:divBdr>
        <w:top w:val="none" w:sz="0" w:space="0" w:color="auto"/>
        <w:left w:val="none" w:sz="0" w:space="0" w:color="auto"/>
        <w:bottom w:val="none" w:sz="0" w:space="0" w:color="auto"/>
        <w:right w:val="none" w:sz="0" w:space="0" w:color="auto"/>
      </w:divBdr>
    </w:div>
    <w:div w:id="901214165">
      <w:bodyDiv w:val="1"/>
      <w:marLeft w:val="0"/>
      <w:marRight w:val="0"/>
      <w:marTop w:val="0"/>
      <w:marBottom w:val="0"/>
      <w:divBdr>
        <w:top w:val="none" w:sz="0" w:space="0" w:color="auto"/>
        <w:left w:val="none" w:sz="0" w:space="0" w:color="auto"/>
        <w:bottom w:val="none" w:sz="0" w:space="0" w:color="auto"/>
        <w:right w:val="none" w:sz="0" w:space="0" w:color="auto"/>
      </w:divBdr>
    </w:div>
    <w:div w:id="901251663">
      <w:bodyDiv w:val="1"/>
      <w:marLeft w:val="0"/>
      <w:marRight w:val="0"/>
      <w:marTop w:val="0"/>
      <w:marBottom w:val="0"/>
      <w:divBdr>
        <w:top w:val="none" w:sz="0" w:space="0" w:color="auto"/>
        <w:left w:val="none" w:sz="0" w:space="0" w:color="auto"/>
        <w:bottom w:val="none" w:sz="0" w:space="0" w:color="auto"/>
        <w:right w:val="none" w:sz="0" w:space="0" w:color="auto"/>
      </w:divBdr>
    </w:div>
    <w:div w:id="901327666">
      <w:bodyDiv w:val="1"/>
      <w:marLeft w:val="0"/>
      <w:marRight w:val="0"/>
      <w:marTop w:val="0"/>
      <w:marBottom w:val="0"/>
      <w:divBdr>
        <w:top w:val="none" w:sz="0" w:space="0" w:color="auto"/>
        <w:left w:val="none" w:sz="0" w:space="0" w:color="auto"/>
        <w:bottom w:val="none" w:sz="0" w:space="0" w:color="auto"/>
        <w:right w:val="none" w:sz="0" w:space="0" w:color="auto"/>
      </w:divBdr>
    </w:div>
    <w:div w:id="901332135">
      <w:bodyDiv w:val="1"/>
      <w:marLeft w:val="0"/>
      <w:marRight w:val="0"/>
      <w:marTop w:val="0"/>
      <w:marBottom w:val="0"/>
      <w:divBdr>
        <w:top w:val="none" w:sz="0" w:space="0" w:color="auto"/>
        <w:left w:val="none" w:sz="0" w:space="0" w:color="auto"/>
        <w:bottom w:val="none" w:sz="0" w:space="0" w:color="auto"/>
        <w:right w:val="none" w:sz="0" w:space="0" w:color="auto"/>
      </w:divBdr>
    </w:div>
    <w:div w:id="901405112">
      <w:bodyDiv w:val="1"/>
      <w:marLeft w:val="0"/>
      <w:marRight w:val="0"/>
      <w:marTop w:val="0"/>
      <w:marBottom w:val="0"/>
      <w:divBdr>
        <w:top w:val="none" w:sz="0" w:space="0" w:color="auto"/>
        <w:left w:val="none" w:sz="0" w:space="0" w:color="auto"/>
        <w:bottom w:val="none" w:sz="0" w:space="0" w:color="auto"/>
        <w:right w:val="none" w:sz="0" w:space="0" w:color="auto"/>
      </w:divBdr>
    </w:div>
    <w:div w:id="901797944">
      <w:bodyDiv w:val="1"/>
      <w:marLeft w:val="0"/>
      <w:marRight w:val="0"/>
      <w:marTop w:val="0"/>
      <w:marBottom w:val="0"/>
      <w:divBdr>
        <w:top w:val="none" w:sz="0" w:space="0" w:color="auto"/>
        <w:left w:val="none" w:sz="0" w:space="0" w:color="auto"/>
        <w:bottom w:val="none" w:sz="0" w:space="0" w:color="auto"/>
        <w:right w:val="none" w:sz="0" w:space="0" w:color="auto"/>
      </w:divBdr>
    </w:div>
    <w:div w:id="902063184">
      <w:bodyDiv w:val="1"/>
      <w:marLeft w:val="0"/>
      <w:marRight w:val="0"/>
      <w:marTop w:val="0"/>
      <w:marBottom w:val="0"/>
      <w:divBdr>
        <w:top w:val="none" w:sz="0" w:space="0" w:color="auto"/>
        <w:left w:val="none" w:sz="0" w:space="0" w:color="auto"/>
        <w:bottom w:val="none" w:sz="0" w:space="0" w:color="auto"/>
        <w:right w:val="none" w:sz="0" w:space="0" w:color="auto"/>
      </w:divBdr>
    </w:div>
    <w:div w:id="902064239">
      <w:bodyDiv w:val="1"/>
      <w:marLeft w:val="0"/>
      <w:marRight w:val="0"/>
      <w:marTop w:val="0"/>
      <w:marBottom w:val="0"/>
      <w:divBdr>
        <w:top w:val="none" w:sz="0" w:space="0" w:color="auto"/>
        <w:left w:val="none" w:sz="0" w:space="0" w:color="auto"/>
        <w:bottom w:val="none" w:sz="0" w:space="0" w:color="auto"/>
        <w:right w:val="none" w:sz="0" w:space="0" w:color="auto"/>
      </w:divBdr>
    </w:div>
    <w:div w:id="902329077">
      <w:bodyDiv w:val="1"/>
      <w:marLeft w:val="0"/>
      <w:marRight w:val="0"/>
      <w:marTop w:val="0"/>
      <w:marBottom w:val="0"/>
      <w:divBdr>
        <w:top w:val="none" w:sz="0" w:space="0" w:color="auto"/>
        <w:left w:val="none" w:sz="0" w:space="0" w:color="auto"/>
        <w:bottom w:val="none" w:sz="0" w:space="0" w:color="auto"/>
        <w:right w:val="none" w:sz="0" w:space="0" w:color="auto"/>
      </w:divBdr>
    </w:div>
    <w:div w:id="902371567">
      <w:bodyDiv w:val="1"/>
      <w:marLeft w:val="0"/>
      <w:marRight w:val="0"/>
      <w:marTop w:val="0"/>
      <w:marBottom w:val="0"/>
      <w:divBdr>
        <w:top w:val="none" w:sz="0" w:space="0" w:color="auto"/>
        <w:left w:val="none" w:sz="0" w:space="0" w:color="auto"/>
        <w:bottom w:val="none" w:sz="0" w:space="0" w:color="auto"/>
        <w:right w:val="none" w:sz="0" w:space="0" w:color="auto"/>
      </w:divBdr>
    </w:div>
    <w:div w:id="902790637">
      <w:bodyDiv w:val="1"/>
      <w:marLeft w:val="0"/>
      <w:marRight w:val="0"/>
      <w:marTop w:val="0"/>
      <w:marBottom w:val="0"/>
      <w:divBdr>
        <w:top w:val="none" w:sz="0" w:space="0" w:color="auto"/>
        <w:left w:val="none" w:sz="0" w:space="0" w:color="auto"/>
        <w:bottom w:val="none" w:sz="0" w:space="0" w:color="auto"/>
        <w:right w:val="none" w:sz="0" w:space="0" w:color="auto"/>
      </w:divBdr>
    </w:div>
    <w:div w:id="902983437">
      <w:bodyDiv w:val="1"/>
      <w:marLeft w:val="0"/>
      <w:marRight w:val="0"/>
      <w:marTop w:val="0"/>
      <w:marBottom w:val="0"/>
      <w:divBdr>
        <w:top w:val="none" w:sz="0" w:space="0" w:color="auto"/>
        <w:left w:val="none" w:sz="0" w:space="0" w:color="auto"/>
        <w:bottom w:val="none" w:sz="0" w:space="0" w:color="auto"/>
        <w:right w:val="none" w:sz="0" w:space="0" w:color="auto"/>
      </w:divBdr>
    </w:div>
    <w:div w:id="903026328">
      <w:bodyDiv w:val="1"/>
      <w:marLeft w:val="0"/>
      <w:marRight w:val="0"/>
      <w:marTop w:val="0"/>
      <w:marBottom w:val="0"/>
      <w:divBdr>
        <w:top w:val="none" w:sz="0" w:space="0" w:color="auto"/>
        <w:left w:val="none" w:sz="0" w:space="0" w:color="auto"/>
        <w:bottom w:val="none" w:sz="0" w:space="0" w:color="auto"/>
        <w:right w:val="none" w:sz="0" w:space="0" w:color="auto"/>
      </w:divBdr>
    </w:div>
    <w:div w:id="903293673">
      <w:bodyDiv w:val="1"/>
      <w:marLeft w:val="0"/>
      <w:marRight w:val="0"/>
      <w:marTop w:val="0"/>
      <w:marBottom w:val="0"/>
      <w:divBdr>
        <w:top w:val="none" w:sz="0" w:space="0" w:color="auto"/>
        <w:left w:val="none" w:sz="0" w:space="0" w:color="auto"/>
        <w:bottom w:val="none" w:sz="0" w:space="0" w:color="auto"/>
        <w:right w:val="none" w:sz="0" w:space="0" w:color="auto"/>
      </w:divBdr>
    </w:div>
    <w:div w:id="903367552">
      <w:bodyDiv w:val="1"/>
      <w:marLeft w:val="0"/>
      <w:marRight w:val="0"/>
      <w:marTop w:val="0"/>
      <w:marBottom w:val="0"/>
      <w:divBdr>
        <w:top w:val="none" w:sz="0" w:space="0" w:color="auto"/>
        <w:left w:val="none" w:sz="0" w:space="0" w:color="auto"/>
        <w:bottom w:val="none" w:sz="0" w:space="0" w:color="auto"/>
        <w:right w:val="none" w:sz="0" w:space="0" w:color="auto"/>
      </w:divBdr>
    </w:div>
    <w:div w:id="903485956">
      <w:bodyDiv w:val="1"/>
      <w:marLeft w:val="0"/>
      <w:marRight w:val="0"/>
      <w:marTop w:val="0"/>
      <w:marBottom w:val="0"/>
      <w:divBdr>
        <w:top w:val="none" w:sz="0" w:space="0" w:color="auto"/>
        <w:left w:val="none" w:sz="0" w:space="0" w:color="auto"/>
        <w:bottom w:val="none" w:sz="0" w:space="0" w:color="auto"/>
        <w:right w:val="none" w:sz="0" w:space="0" w:color="auto"/>
      </w:divBdr>
    </w:div>
    <w:div w:id="904418563">
      <w:bodyDiv w:val="1"/>
      <w:marLeft w:val="0"/>
      <w:marRight w:val="0"/>
      <w:marTop w:val="0"/>
      <w:marBottom w:val="0"/>
      <w:divBdr>
        <w:top w:val="none" w:sz="0" w:space="0" w:color="auto"/>
        <w:left w:val="none" w:sz="0" w:space="0" w:color="auto"/>
        <w:bottom w:val="none" w:sz="0" w:space="0" w:color="auto"/>
        <w:right w:val="none" w:sz="0" w:space="0" w:color="auto"/>
      </w:divBdr>
    </w:div>
    <w:div w:id="904802503">
      <w:bodyDiv w:val="1"/>
      <w:marLeft w:val="0"/>
      <w:marRight w:val="0"/>
      <w:marTop w:val="0"/>
      <w:marBottom w:val="0"/>
      <w:divBdr>
        <w:top w:val="none" w:sz="0" w:space="0" w:color="auto"/>
        <w:left w:val="none" w:sz="0" w:space="0" w:color="auto"/>
        <w:bottom w:val="none" w:sz="0" w:space="0" w:color="auto"/>
        <w:right w:val="none" w:sz="0" w:space="0" w:color="auto"/>
      </w:divBdr>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994815">
      <w:bodyDiv w:val="1"/>
      <w:marLeft w:val="0"/>
      <w:marRight w:val="0"/>
      <w:marTop w:val="0"/>
      <w:marBottom w:val="0"/>
      <w:divBdr>
        <w:top w:val="none" w:sz="0" w:space="0" w:color="auto"/>
        <w:left w:val="none" w:sz="0" w:space="0" w:color="auto"/>
        <w:bottom w:val="none" w:sz="0" w:space="0" w:color="auto"/>
        <w:right w:val="none" w:sz="0" w:space="0" w:color="auto"/>
      </w:divBdr>
    </w:div>
    <w:div w:id="905338520">
      <w:bodyDiv w:val="1"/>
      <w:marLeft w:val="0"/>
      <w:marRight w:val="0"/>
      <w:marTop w:val="0"/>
      <w:marBottom w:val="0"/>
      <w:divBdr>
        <w:top w:val="none" w:sz="0" w:space="0" w:color="auto"/>
        <w:left w:val="none" w:sz="0" w:space="0" w:color="auto"/>
        <w:bottom w:val="none" w:sz="0" w:space="0" w:color="auto"/>
        <w:right w:val="none" w:sz="0" w:space="0" w:color="auto"/>
      </w:divBdr>
    </w:div>
    <w:div w:id="905457481">
      <w:bodyDiv w:val="1"/>
      <w:marLeft w:val="0"/>
      <w:marRight w:val="0"/>
      <w:marTop w:val="0"/>
      <w:marBottom w:val="0"/>
      <w:divBdr>
        <w:top w:val="none" w:sz="0" w:space="0" w:color="auto"/>
        <w:left w:val="none" w:sz="0" w:space="0" w:color="auto"/>
        <w:bottom w:val="none" w:sz="0" w:space="0" w:color="auto"/>
        <w:right w:val="none" w:sz="0" w:space="0" w:color="auto"/>
      </w:divBdr>
    </w:div>
    <w:div w:id="905799580">
      <w:bodyDiv w:val="1"/>
      <w:marLeft w:val="0"/>
      <w:marRight w:val="0"/>
      <w:marTop w:val="0"/>
      <w:marBottom w:val="0"/>
      <w:divBdr>
        <w:top w:val="none" w:sz="0" w:space="0" w:color="auto"/>
        <w:left w:val="none" w:sz="0" w:space="0" w:color="auto"/>
        <w:bottom w:val="none" w:sz="0" w:space="0" w:color="auto"/>
        <w:right w:val="none" w:sz="0" w:space="0" w:color="auto"/>
      </w:divBdr>
    </w:div>
    <w:div w:id="905870560">
      <w:bodyDiv w:val="1"/>
      <w:marLeft w:val="0"/>
      <w:marRight w:val="0"/>
      <w:marTop w:val="0"/>
      <w:marBottom w:val="0"/>
      <w:divBdr>
        <w:top w:val="none" w:sz="0" w:space="0" w:color="auto"/>
        <w:left w:val="none" w:sz="0" w:space="0" w:color="auto"/>
        <w:bottom w:val="none" w:sz="0" w:space="0" w:color="auto"/>
        <w:right w:val="none" w:sz="0" w:space="0" w:color="auto"/>
      </w:divBdr>
    </w:div>
    <w:div w:id="905990232">
      <w:bodyDiv w:val="1"/>
      <w:marLeft w:val="0"/>
      <w:marRight w:val="0"/>
      <w:marTop w:val="0"/>
      <w:marBottom w:val="0"/>
      <w:divBdr>
        <w:top w:val="none" w:sz="0" w:space="0" w:color="auto"/>
        <w:left w:val="none" w:sz="0" w:space="0" w:color="auto"/>
        <w:bottom w:val="none" w:sz="0" w:space="0" w:color="auto"/>
        <w:right w:val="none" w:sz="0" w:space="0" w:color="auto"/>
      </w:divBdr>
    </w:div>
    <w:div w:id="906182278">
      <w:bodyDiv w:val="1"/>
      <w:marLeft w:val="0"/>
      <w:marRight w:val="0"/>
      <w:marTop w:val="0"/>
      <w:marBottom w:val="0"/>
      <w:divBdr>
        <w:top w:val="none" w:sz="0" w:space="0" w:color="auto"/>
        <w:left w:val="none" w:sz="0" w:space="0" w:color="auto"/>
        <w:bottom w:val="none" w:sz="0" w:space="0" w:color="auto"/>
        <w:right w:val="none" w:sz="0" w:space="0" w:color="auto"/>
      </w:divBdr>
    </w:div>
    <w:div w:id="906233923">
      <w:bodyDiv w:val="1"/>
      <w:marLeft w:val="0"/>
      <w:marRight w:val="0"/>
      <w:marTop w:val="0"/>
      <w:marBottom w:val="0"/>
      <w:divBdr>
        <w:top w:val="none" w:sz="0" w:space="0" w:color="auto"/>
        <w:left w:val="none" w:sz="0" w:space="0" w:color="auto"/>
        <w:bottom w:val="none" w:sz="0" w:space="0" w:color="auto"/>
        <w:right w:val="none" w:sz="0" w:space="0" w:color="auto"/>
      </w:divBdr>
    </w:div>
    <w:div w:id="906456695">
      <w:bodyDiv w:val="1"/>
      <w:marLeft w:val="0"/>
      <w:marRight w:val="0"/>
      <w:marTop w:val="0"/>
      <w:marBottom w:val="0"/>
      <w:divBdr>
        <w:top w:val="none" w:sz="0" w:space="0" w:color="auto"/>
        <w:left w:val="none" w:sz="0" w:space="0" w:color="auto"/>
        <w:bottom w:val="none" w:sz="0" w:space="0" w:color="auto"/>
        <w:right w:val="none" w:sz="0" w:space="0" w:color="auto"/>
      </w:divBdr>
    </w:div>
    <w:div w:id="906650627">
      <w:bodyDiv w:val="1"/>
      <w:marLeft w:val="0"/>
      <w:marRight w:val="0"/>
      <w:marTop w:val="0"/>
      <w:marBottom w:val="0"/>
      <w:divBdr>
        <w:top w:val="none" w:sz="0" w:space="0" w:color="auto"/>
        <w:left w:val="none" w:sz="0" w:space="0" w:color="auto"/>
        <w:bottom w:val="none" w:sz="0" w:space="0" w:color="auto"/>
        <w:right w:val="none" w:sz="0" w:space="0" w:color="auto"/>
      </w:divBdr>
    </w:div>
    <w:div w:id="906765552">
      <w:bodyDiv w:val="1"/>
      <w:marLeft w:val="0"/>
      <w:marRight w:val="0"/>
      <w:marTop w:val="0"/>
      <w:marBottom w:val="0"/>
      <w:divBdr>
        <w:top w:val="none" w:sz="0" w:space="0" w:color="auto"/>
        <w:left w:val="none" w:sz="0" w:space="0" w:color="auto"/>
        <w:bottom w:val="none" w:sz="0" w:space="0" w:color="auto"/>
        <w:right w:val="none" w:sz="0" w:space="0" w:color="auto"/>
      </w:divBdr>
      <w:divsChild>
        <w:div w:id="1141462934">
          <w:marLeft w:val="0"/>
          <w:marRight w:val="0"/>
          <w:marTop w:val="0"/>
          <w:marBottom w:val="0"/>
          <w:divBdr>
            <w:top w:val="none" w:sz="0" w:space="0" w:color="auto"/>
            <w:left w:val="none" w:sz="0" w:space="0" w:color="auto"/>
            <w:bottom w:val="none" w:sz="0" w:space="0" w:color="auto"/>
            <w:right w:val="none" w:sz="0" w:space="0" w:color="auto"/>
          </w:divBdr>
          <w:divsChild>
            <w:div w:id="116716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8174">
      <w:bodyDiv w:val="1"/>
      <w:marLeft w:val="0"/>
      <w:marRight w:val="0"/>
      <w:marTop w:val="0"/>
      <w:marBottom w:val="0"/>
      <w:divBdr>
        <w:top w:val="none" w:sz="0" w:space="0" w:color="auto"/>
        <w:left w:val="none" w:sz="0" w:space="0" w:color="auto"/>
        <w:bottom w:val="none" w:sz="0" w:space="0" w:color="auto"/>
        <w:right w:val="none" w:sz="0" w:space="0" w:color="auto"/>
      </w:divBdr>
    </w:div>
    <w:div w:id="906838151">
      <w:bodyDiv w:val="1"/>
      <w:marLeft w:val="0"/>
      <w:marRight w:val="0"/>
      <w:marTop w:val="0"/>
      <w:marBottom w:val="0"/>
      <w:divBdr>
        <w:top w:val="none" w:sz="0" w:space="0" w:color="auto"/>
        <w:left w:val="none" w:sz="0" w:space="0" w:color="auto"/>
        <w:bottom w:val="none" w:sz="0" w:space="0" w:color="auto"/>
        <w:right w:val="none" w:sz="0" w:space="0" w:color="auto"/>
      </w:divBdr>
    </w:div>
    <w:div w:id="907036714">
      <w:bodyDiv w:val="1"/>
      <w:marLeft w:val="0"/>
      <w:marRight w:val="0"/>
      <w:marTop w:val="0"/>
      <w:marBottom w:val="0"/>
      <w:divBdr>
        <w:top w:val="none" w:sz="0" w:space="0" w:color="auto"/>
        <w:left w:val="none" w:sz="0" w:space="0" w:color="auto"/>
        <w:bottom w:val="none" w:sz="0" w:space="0" w:color="auto"/>
        <w:right w:val="none" w:sz="0" w:space="0" w:color="auto"/>
      </w:divBdr>
    </w:div>
    <w:div w:id="907110605">
      <w:bodyDiv w:val="1"/>
      <w:marLeft w:val="0"/>
      <w:marRight w:val="0"/>
      <w:marTop w:val="0"/>
      <w:marBottom w:val="0"/>
      <w:divBdr>
        <w:top w:val="none" w:sz="0" w:space="0" w:color="auto"/>
        <w:left w:val="none" w:sz="0" w:space="0" w:color="auto"/>
        <w:bottom w:val="none" w:sz="0" w:space="0" w:color="auto"/>
        <w:right w:val="none" w:sz="0" w:space="0" w:color="auto"/>
      </w:divBdr>
    </w:div>
    <w:div w:id="907350121">
      <w:bodyDiv w:val="1"/>
      <w:marLeft w:val="0"/>
      <w:marRight w:val="0"/>
      <w:marTop w:val="0"/>
      <w:marBottom w:val="0"/>
      <w:divBdr>
        <w:top w:val="none" w:sz="0" w:space="0" w:color="auto"/>
        <w:left w:val="none" w:sz="0" w:space="0" w:color="auto"/>
        <w:bottom w:val="none" w:sz="0" w:space="0" w:color="auto"/>
        <w:right w:val="none" w:sz="0" w:space="0" w:color="auto"/>
      </w:divBdr>
    </w:div>
    <w:div w:id="907376392">
      <w:bodyDiv w:val="1"/>
      <w:marLeft w:val="0"/>
      <w:marRight w:val="0"/>
      <w:marTop w:val="0"/>
      <w:marBottom w:val="0"/>
      <w:divBdr>
        <w:top w:val="none" w:sz="0" w:space="0" w:color="auto"/>
        <w:left w:val="none" w:sz="0" w:space="0" w:color="auto"/>
        <w:bottom w:val="none" w:sz="0" w:space="0" w:color="auto"/>
        <w:right w:val="none" w:sz="0" w:space="0" w:color="auto"/>
      </w:divBdr>
    </w:div>
    <w:div w:id="907615095">
      <w:bodyDiv w:val="1"/>
      <w:marLeft w:val="0"/>
      <w:marRight w:val="0"/>
      <w:marTop w:val="0"/>
      <w:marBottom w:val="0"/>
      <w:divBdr>
        <w:top w:val="none" w:sz="0" w:space="0" w:color="auto"/>
        <w:left w:val="none" w:sz="0" w:space="0" w:color="auto"/>
        <w:bottom w:val="none" w:sz="0" w:space="0" w:color="auto"/>
        <w:right w:val="none" w:sz="0" w:space="0" w:color="auto"/>
      </w:divBdr>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765001">
      <w:bodyDiv w:val="1"/>
      <w:marLeft w:val="0"/>
      <w:marRight w:val="0"/>
      <w:marTop w:val="0"/>
      <w:marBottom w:val="0"/>
      <w:divBdr>
        <w:top w:val="none" w:sz="0" w:space="0" w:color="auto"/>
        <w:left w:val="none" w:sz="0" w:space="0" w:color="auto"/>
        <w:bottom w:val="none" w:sz="0" w:space="0" w:color="auto"/>
        <w:right w:val="none" w:sz="0" w:space="0" w:color="auto"/>
      </w:divBdr>
    </w:div>
    <w:div w:id="907805404">
      <w:bodyDiv w:val="1"/>
      <w:marLeft w:val="0"/>
      <w:marRight w:val="0"/>
      <w:marTop w:val="0"/>
      <w:marBottom w:val="0"/>
      <w:divBdr>
        <w:top w:val="none" w:sz="0" w:space="0" w:color="auto"/>
        <w:left w:val="none" w:sz="0" w:space="0" w:color="auto"/>
        <w:bottom w:val="none" w:sz="0" w:space="0" w:color="auto"/>
        <w:right w:val="none" w:sz="0" w:space="0" w:color="auto"/>
      </w:divBdr>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74503">
      <w:bodyDiv w:val="1"/>
      <w:marLeft w:val="0"/>
      <w:marRight w:val="0"/>
      <w:marTop w:val="0"/>
      <w:marBottom w:val="0"/>
      <w:divBdr>
        <w:top w:val="none" w:sz="0" w:space="0" w:color="auto"/>
        <w:left w:val="none" w:sz="0" w:space="0" w:color="auto"/>
        <w:bottom w:val="none" w:sz="0" w:space="0" w:color="auto"/>
        <w:right w:val="none" w:sz="0" w:space="0" w:color="auto"/>
      </w:divBdr>
    </w:div>
    <w:div w:id="908686345">
      <w:bodyDiv w:val="1"/>
      <w:marLeft w:val="0"/>
      <w:marRight w:val="0"/>
      <w:marTop w:val="0"/>
      <w:marBottom w:val="0"/>
      <w:divBdr>
        <w:top w:val="none" w:sz="0" w:space="0" w:color="auto"/>
        <w:left w:val="none" w:sz="0" w:space="0" w:color="auto"/>
        <w:bottom w:val="none" w:sz="0" w:space="0" w:color="auto"/>
        <w:right w:val="none" w:sz="0" w:space="0" w:color="auto"/>
      </w:divBdr>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04843">
      <w:bodyDiv w:val="1"/>
      <w:marLeft w:val="0"/>
      <w:marRight w:val="0"/>
      <w:marTop w:val="0"/>
      <w:marBottom w:val="0"/>
      <w:divBdr>
        <w:top w:val="none" w:sz="0" w:space="0" w:color="auto"/>
        <w:left w:val="none" w:sz="0" w:space="0" w:color="auto"/>
        <w:bottom w:val="none" w:sz="0" w:space="0" w:color="auto"/>
        <w:right w:val="none" w:sz="0" w:space="0" w:color="auto"/>
      </w:divBdr>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927239">
      <w:bodyDiv w:val="1"/>
      <w:marLeft w:val="0"/>
      <w:marRight w:val="0"/>
      <w:marTop w:val="0"/>
      <w:marBottom w:val="0"/>
      <w:divBdr>
        <w:top w:val="none" w:sz="0" w:space="0" w:color="auto"/>
        <w:left w:val="none" w:sz="0" w:space="0" w:color="auto"/>
        <w:bottom w:val="none" w:sz="0" w:space="0" w:color="auto"/>
        <w:right w:val="none" w:sz="0" w:space="0" w:color="auto"/>
      </w:divBdr>
    </w:div>
    <w:div w:id="909121440">
      <w:bodyDiv w:val="1"/>
      <w:marLeft w:val="0"/>
      <w:marRight w:val="0"/>
      <w:marTop w:val="0"/>
      <w:marBottom w:val="0"/>
      <w:divBdr>
        <w:top w:val="none" w:sz="0" w:space="0" w:color="auto"/>
        <w:left w:val="none" w:sz="0" w:space="0" w:color="auto"/>
        <w:bottom w:val="none" w:sz="0" w:space="0" w:color="auto"/>
        <w:right w:val="none" w:sz="0" w:space="0" w:color="auto"/>
      </w:divBdr>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478">
      <w:bodyDiv w:val="1"/>
      <w:marLeft w:val="0"/>
      <w:marRight w:val="0"/>
      <w:marTop w:val="0"/>
      <w:marBottom w:val="0"/>
      <w:divBdr>
        <w:top w:val="none" w:sz="0" w:space="0" w:color="auto"/>
        <w:left w:val="none" w:sz="0" w:space="0" w:color="auto"/>
        <w:bottom w:val="none" w:sz="0" w:space="0" w:color="auto"/>
        <w:right w:val="none" w:sz="0" w:space="0" w:color="auto"/>
      </w:divBdr>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6017">
      <w:bodyDiv w:val="1"/>
      <w:marLeft w:val="0"/>
      <w:marRight w:val="0"/>
      <w:marTop w:val="0"/>
      <w:marBottom w:val="0"/>
      <w:divBdr>
        <w:top w:val="none" w:sz="0" w:space="0" w:color="auto"/>
        <w:left w:val="none" w:sz="0" w:space="0" w:color="auto"/>
        <w:bottom w:val="none" w:sz="0" w:space="0" w:color="auto"/>
        <w:right w:val="none" w:sz="0" w:space="0" w:color="auto"/>
      </w:divBdr>
    </w:div>
    <w:div w:id="909771982">
      <w:bodyDiv w:val="1"/>
      <w:marLeft w:val="0"/>
      <w:marRight w:val="0"/>
      <w:marTop w:val="0"/>
      <w:marBottom w:val="0"/>
      <w:divBdr>
        <w:top w:val="none" w:sz="0" w:space="0" w:color="auto"/>
        <w:left w:val="none" w:sz="0" w:space="0" w:color="auto"/>
        <w:bottom w:val="none" w:sz="0" w:space="0" w:color="auto"/>
        <w:right w:val="none" w:sz="0" w:space="0" w:color="auto"/>
      </w:divBdr>
    </w:div>
    <w:div w:id="909778723">
      <w:bodyDiv w:val="1"/>
      <w:marLeft w:val="0"/>
      <w:marRight w:val="0"/>
      <w:marTop w:val="0"/>
      <w:marBottom w:val="0"/>
      <w:divBdr>
        <w:top w:val="none" w:sz="0" w:space="0" w:color="auto"/>
        <w:left w:val="none" w:sz="0" w:space="0" w:color="auto"/>
        <w:bottom w:val="none" w:sz="0" w:space="0" w:color="auto"/>
        <w:right w:val="none" w:sz="0" w:space="0" w:color="auto"/>
      </w:divBdr>
    </w:div>
    <w:div w:id="910624211">
      <w:bodyDiv w:val="1"/>
      <w:marLeft w:val="0"/>
      <w:marRight w:val="0"/>
      <w:marTop w:val="0"/>
      <w:marBottom w:val="0"/>
      <w:divBdr>
        <w:top w:val="none" w:sz="0" w:space="0" w:color="auto"/>
        <w:left w:val="none" w:sz="0" w:space="0" w:color="auto"/>
        <w:bottom w:val="none" w:sz="0" w:space="0" w:color="auto"/>
        <w:right w:val="none" w:sz="0" w:space="0" w:color="auto"/>
      </w:divBdr>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0776978">
      <w:bodyDiv w:val="1"/>
      <w:marLeft w:val="0"/>
      <w:marRight w:val="0"/>
      <w:marTop w:val="0"/>
      <w:marBottom w:val="0"/>
      <w:divBdr>
        <w:top w:val="none" w:sz="0" w:space="0" w:color="auto"/>
        <w:left w:val="none" w:sz="0" w:space="0" w:color="auto"/>
        <w:bottom w:val="none" w:sz="0" w:space="0" w:color="auto"/>
        <w:right w:val="none" w:sz="0" w:space="0" w:color="auto"/>
      </w:divBdr>
    </w:div>
    <w:div w:id="911039312">
      <w:bodyDiv w:val="1"/>
      <w:marLeft w:val="0"/>
      <w:marRight w:val="0"/>
      <w:marTop w:val="0"/>
      <w:marBottom w:val="0"/>
      <w:divBdr>
        <w:top w:val="none" w:sz="0" w:space="0" w:color="auto"/>
        <w:left w:val="none" w:sz="0" w:space="0" w:color="auto"/>
        <w:bottom w:val="none" w:sz="0" w:space="0" w:color="auto"/>
        <w:right w:val="none" w:sz="0" w:space="0" w:color="auto"/>
      </w:divBdr>
    </w:div>
    <w:div w:id="911045283">
      <w:bodyDiv w:val="1"/>
      <w:marLeft w:val="0"/>
      <w:marRight w:val="0"/>
      <w:marTop w:val="0"/>
      <w:marBottom w:val="0"/>
      <w:divBdr>
        <w:top w:val="none" w:sz="0" w:space="0" w:color="auto"/>
        <w:left w:val="none" w:sz="0" w:space="0" w:color="auto"/>
        <w:bottom w:val="none" w:sz="0" w:space="0" w:color="auto"/>
        <w:right w:val="none" w:sz="0" w:space="0" w:color="auto"/>
      </w:divBdr>
    </w:div>
    <w:div w:id="911162991">
      <w:bodyDiv w:val="1"/>
      <w:marLeft w:val="0"/>
      <w:marRight w:val="0"/>
      <w:marTop w:val="0"/>
      <w:marBottom w:val="0"/>
      <w:divBdr>
        <w:top w:val="none" w:sz="0" w:space="0" w:color="auto"/>
        <w:left w:val="none" w:sz="0" w:space="0" w:color="auto"/>
        <w:bottom w:val="none" w:sz="0" w:space="0" w:color="auto"/>
        <w:right w:val="none" w:sz="0" w:space="0" w:color="auto"/>
      </w:divBdr>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1742347">
      <w:bodyDiv w:val="1"/>
      <w:marLeft w:val="0"/>
      <w:marRight w:val="0"/>
      <w:marTop w:val="0"/>
      <w:marBottom w:val="0"/>
      <w:divBdr>
        <w:top w:val="none" w:sz="0" w:space="0" w:color="auto"/>
        <w:left w:val="none" w:sz="0" w:space="0" w:color="auto"/>
        <w:bottom w:val="none" w:sz="0" w:space="0" w:color="auto"/>
        <w:right w:val="none" w:sz="0" w:space="0" w:color="auto"/>
      </w:divBdr>
    </w:div>
    <w:div w:id="911815183">
      <w:bodyDiv w:val="1"/>
      <w:marLeft w:val="0"/>
      <w:marRight w:val="0"/>
      <w:marTop w:val="0"/>
      <w:marBottom w:val="0"/>
      <w:divBdr>
        <w:top w:val="none" w:sz="0" w:space="0" w:color="auto"/>
        <w:left w:val="none" w:sz="0" w:space="0" w:color="auto"/>
        <w:bottom w:val="none" w:sz="0" w:space="0" w:color="auto"/>
        <w:right w:val="none" w:sz="0" w:space="0" w:color="auto"/>
      </w:divBdr>
    </w:div>
    <w:div w:id="911893190">
      <w:bodyDiv w:val="1"/>
      <w:marLeft w:val="0"/>
      <w:marRight w:val="0"/>
      <w:marTop w:val="0"/>
      <w:marBottom w:val="0"/>
      <w:divBdr>
        <w:top w:val="none" w:sz="0" w:space="0" w:color="auto"/>
        <w:left w:val="none" w:sz="0" w:space="0" w:color="auto"/>
        <w:bottom w:val="none" w:sz="0" w:space="0" w:color="auto"/>
        <w:right w:val="none" w:sz="0" w:space="0" w:color="auto"/>
      </w:divBdr>
    </w:div>
    <w:div w:id="911935701">
      <w:bodyDiv w:val="1"/>
      <w:marLeft w:val="0"/>
      <w:marRight w:val="0"/>
      <w:marTop w:val="0"/>
      <w:marBottom w:val="0"/>
      <w:divBdr>
        <w:top w:val="none" w:sz="0" w:space="0" w:color="auto"/>
        <w:left w:val="none" w:sz="0" w:space="0" w:color="auto"/>
        <w:bottom w:val="none" w:sz="0" w:space="0" w:color="auto"/>
        <w:right w:val="none" w:sz="0" w:space="0" w:color="auto"/>
      </w:divBdr>
    </w:div>
    <w:div w:id="912082319">
      <w:bodyDiv w:val="1"/>
      <w:marLeft w:val="0"/>
      <w:marRight w:val="0"/>
      <w:marTop w:val="0"/>
      <w:marBottom w:val="0"/>
      <w:divBdr>
        <w:top w:val="none" w:sz="0" w:space="0" w:color="auto"/>
        <w:left w:val="none" w:sz="0" w:space="0" w:color="auto"/>
        <w:bottom w:val="none" w:sz="0" w:space="0" w:color="auto"/>
        <w:right w:val="none" w:sz="0" w:space="0" w:color="auto"/>
      </w:divBdr>
    </w:div>
    <w:div w:id="912357469">
      <w:bodyDiv w:val="1"/>
      <w:marLeft w:val="0"/>
      <w:marRight w:val="0"/>
      <w:marTop w:val="0"/>
      <w:marBottom w:val="0"/>
      <w:divBdr>
        <w:top w:val="none" w:sz="0" w:space="0" w:color="auto"/>
        <w:left w:val="none" w:sz="0" w:space="0" w:color="auto"/>
        <w:bottom w:val="none" w:sz="0" w:space="0" w:color="auto"/>
        <w:right w:val="none" w:sz="0" w:space="0" w:color="auto"/>
      </w:divBdr>
    </w:div>
    <w:div w:id="912392668">
      <w:bodyDiv w:val="1"/>
      <w:marLeft w:val="0"/>
      <w:marRight w:val="0"/>
      <w:marTop w:val="0"/>
      <w:marBottom w:val="0"/>
      <w:divBdr>
        <w:top w:val="none" w:sz="0" w:space="0" w:color="auto"/>
        <w:left w:val="none" w:sz="0" w:space="0" w:color="auto"/>
        <w:bottom w:val="none" w:sz="0" w:space="0" w:color="auto"/>
        <w:right w:val="none" w:sz="0" w:space="0" w:color="auto"/>
      </w:divBdr>
    </w:div>
    <w:div w:id="912467382">
      <w:bodyDiv w:val="1"/>
      <w:marLeft w:val="0"/>
      <w:marRight w:val="0"/>
      <w:marTop w:val="0"/>
      <w:marBottom w:val="0"/>
      <w:divBdr>
        <w:top w:val="none" w:sz="0" w:space="0" w:color="auto"/>
        <w:left w:val="none" w:sz="0" w:space="0" w:color="auto"/>
        <w:bottom w:val="none" w:sz="0" w:space="0" w:color="auto"/>
        <w:right w:val="none" w:sz="0" w:space="0" w:color="auto"/>
      </w:divBdr>
    </w:div>
    <w:div w:id="912660843">
      <w:bodyDiv w:val="1"/>
      <w:marLeft w:val="0"/>
      <w:marRight w:val="0"/>
      <w:marTop w:val="0"/>
      <w:marBottom w:val="0"/>
      <w:divBdr>
        <w:top w:val="none" w:sz="0" w:space="0" w:color="auto"/>
        <w:left w:val="none" w:sz="0" w:space="0" w:color="auto"/>
        <w:bottom w:val="none" w:sz="0" w:space="0" w:color="auto"/>
        <w:right w:val="none" w:sz="0" w:space="0" w:color="auto"/>
      </w:divBdr>
    </w:div>
    <w:div w:id="912934494">
      <w:bodyDiv w:val="1"/>
      <w:marLeft w:val="0"/>
      <w:marRight w:val="0"/>
      <w:marTop w:val="0"/>
      <w:marBottom w:val="0"/>
      <w:divBdr>
        <w:top w:val="none" w:sz="0" w:space="0" w:color="auto"/>
        <w:left w:val="none" w:sz="0" w:space="0" w:color="auto"/>
        <w:bottom w:val="none" w:sz="0" w:space="0" w:color="auto"/>
        <w:right w:val="none" w:sz="0" w:space="0" w:color="auto"/>
      </w:divBdr>
    </w:div>
    <w:div w:id="913011816">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3053841">
      <w:bodyDiv w:val="1"/>
      <w:marLeft w:val="0"/>
      <w:marRight w:val="0"/>
      <w:marTop w:val="0"/>
      <w:marBottom w:val="0"/>
      <w:divBdr>
        <w:top w:val="none" w:sz="0" w:space="0" w:color="auto"/>
        <w:left w:val="none" w:sz="0" w:space="0" w:color="auto"/>
        <w:bottom w:val="none" w:sz="0" w:space="0" w:color="auto"/>
        <w:right w:val="none" w:sz="0" w:space="0" w:color="auto"/>
      </w:divBdr>
    </w:div>
    <w:div w:id="913202864">
      <w:bodyDiv w:val="1"/>
      <w:marLeft w:val="0"/>
      <w:marRight w:val="0"/>
      <w:marTop w:val="0"/>
      <w:marBottom w:val="0"/>
      <w:divBdr>
        <w:top w:val="none" w:sz="0" w:space="0" w:color="auto"/>
        <w:left w:val="none" w:sz="0" w:space="0" w:color="auto"/>
        <w:bottom w:val="none" w:sz="0" w:space="0" w:color="auto"/>
        <w:right w:val="none" w:sz="0" w:space="0" w:color="auto"/>
      </w:divBdr>
    </w:div>
    <w:div w:id="913204048">
      <w:bodyDiv w:val="1"/>
      <w:marLeft w:val="0"/>
      <w:marRight w:val="0"/>
      <w:marTop w:val="0"/>
      <w:marBottom w:val="0"/>
      <w:divBdr>
        <w:top w:val="none" w:sz="0" w:space="0" w:color="auto"/>
        <w:left w:val="none" w:sz="0" w:space="0" w:color="auto"/>
        <w:bottom w:val="none" w:sz="0" w:space="0" w:color="auto"/>
        <w:right w:val="none" w:sz="0" w:space="0" w:color="auto"/>
      </w:divBdr>
    </w:div>
    <w:div w:id="913315432">
      <w:bodyDiv w:val="1"/>
      <w:marLeft w:val="0"/>
      <w:marRight w:val="0"/>
      <w:marTop w:val="0"/>
      <w:marBottom w:val="0"/>
      <w:divBdr>
        <w:top w:val="none" w:sz="0" w:space="0" w:color="auto"/>
        <w:left w:val="none" w:sz="0" w:space="0" w:color="auto"/>
        <w:bottom w:val="none" w:sz="0" w:space="0" w:color="auto"/>
        <w:right w:val="none" w:sz="0" w:space="0" w:color="auto"/>
      </w:divBdr>
    </w:div>
    <w:div w:id="913511755">
      <w:bodyDiv w:val="1"/>
      <w:marLeft w:val="0"/>
      <w:marRight w:val="0"/>
      <w:marTop w:val="0"/>
      <w:marBottom w:val="0"/>
      <w:divBdr>
        <w:top w:val="none" w:sz="0" w:space="0" w:color="auto"/>
        <w:left w:val="none" w:sz="0" w:space="0" w:color="auto"/>
        <w:bottom w:val="none" w:sz="0" w:space="0" w:color="auto"/>
        <w:right w:val="none" w:sz="0" w:space="0" w:color="auto"/>
      </w:divBdr>
    </w:div>
    <w:div w:id="913516990">
      <w:bodyDiv w:val="1"/>
      <w:marLeft w:val="0"/>
      <w:marRight w:val="0"/>
      <w:marTop w:val="0"/>
      <w:marBottom w:val="0"/>
      <w:divBdr>
        <w:top w:val="none" w:sz="0" w:space="0" w:color="auto"/>
        <w:left w:val="none" w:sz="0" w:space="0" w:color="auto"/>
        <w:bottom w:val="none" w:sz="0" w:space="0" w:color="auto"/>
        <w:right w:val="none" w:sz="0" w:space="0" w:color="auto"/>
      </w:divBdr>
    </w:div>
    <w:div w:id="913583219">
      <w:bodyDiv w:val="1"/>
      <w:marLeft w:val="0"/>
      <w:marRight w:val="0"/>
      <w:marTop w:val="0"/>
      <w:marBottom w:val="0"/>
      <w:divBdr>
        <w:top w:val="none" w:sz="0" w:space="0" w:color="auto"/>
        <w:left w:val="none" w:sz="0" w:space="0" w:color="auto"/>
        <w:bottom w:val="none" w:sz="0" w:space="0" w:color="auto"/>
        <w:right w:val="none" w:sz="0" w:space="0" w:color="auto"/>
      </w:divBdr>
    </w:div>
    <w:div w:id="913585857">
      <w:bodyDiv w:val="1"/>
      <w:marLeft w:val="0"/>
      <w:marRight w:val="0"/>
      <w:marTop w:val="0"/>
      <w:marBottom w:val="0"/>
      <w:divBdr>
        <w:top w:val="none" w:sz="0" w:space="0" w:color="auto"/>
        <w:left w:val="none" w:sz="0" w:space="0" w:color="auto"/>
        <w:bottom w:val="none" w:sz="0" w:space="0" w:color="auto"/>
        <w:right w:val="none" w:sz="0" w:space="0" w:color="auto"/>
      </w:divBdr>
    </w:div>
    <w:div w:id="913662146">
      <w:bodyDiv w:val="1"/>
      <w:marLeft w:val="0"/>
      <w:marRight w:val="0"/>
      <w:marTop w:val="0"/>
      <w:marBottom w:val="0"/>
      <w:divBdr>
        <w:top w:val="none" w:sz="0" w:space="0" w:color="auto"/>
        <w:left w:val="none" w:sz="0" w:space="0" w:color="auto"/>
        <w:bottom w:val="none" w:sz="0" w:space="0" w:color="auto"/>
        <w:right w:val="none" w:sz="0" w:space="0" w:color="auto"/>
      </w:divBdr>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438398">
      <w:bodyDiv w:val="1"/>
      <w:marLeft w:val="0"/>
      <w:marRight w:val="0"/>
      <w:marTop w:val="0"/>
      <w:marBottom w:val="0"/>
      <w:divBdr>
        <w:top w:val="none" w:sz="0" w:space="0" w:color="auto"/>
        <w:left w:val="none" w:sz="0" w:space="0" w:color="auto"/>
        <w:bottom w:val="none" w:sz="0" w:space="0" w:color="auto"/>
        <w:right w:val="none" w:sz="0" w:space="0" w:color="auto"/>
      </w:divBdr>
    </w:div>
    <w:div w:id="914514446">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4822900">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549641">
      <w:bodyDiv w:val="1"/>
      <w:marLeft w:val="0"/>
      <w:marRight w:val="0"/>
      <w:marTop w:val="0"/>
      <w:marBottom w:val="0"/>
      <w:divBdr>
        <w:top w:val="none" w:sz="0" w:space="0" w:color="auto"/>
        <w:left w:val="none" w:sz="0" w:space="0" w:color="auto"/>
        <w:bottom w:val="none" w:sz="0" w:space="0" w:color="auto"/>
        <w:right w:val="none" w:sz="0" w:space="0" w:color="auto"/>
      </w:divBdr>
    </w:div>
    <w:div w:id="915627982">
      <w:bodyDiv w:val="1"/>
      <w:marLeft w:val="0"/>
      <w:marRight w:val="0"/>
      <w:marTop w:val="0"/>
      <w:marBottom w:val="0"/>
      <w:divBdr>
        <w:top w:val="none" w:sz="0" w:space="0" w:color="auto"/>
        <w:left w:val="none" w:sz="0" w:space="0" w:color="auto"/>
        <w:bottom w:val="none" w:sz="0" w:space="0" w:color="auto"/>
        <w:right w:val="none" w:sz="0" w:space="0" w:color="auto"/>
      </w:divBdr>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094834">
      <w:bodyDiv w:val="1"/>
      <w:marLeft w:val="0"/>
      <w:marRight w:val="0"/>
      <w:marTop w:val="0"/>
      <w:marBottom w:val="0"/>
      <w:divBdr>
        <w:top w:val="none" w:sz="0" w:space="0" w:color="auto"/>
        <w:left w:val="none" w:sz="0" w:space="0" w:color="auto"/>
        <w:bottom w:val="none" w:sz="0" w:space="0" w:color="auto"/>
        <w:right w:val="none" w:sz="0" w:space="0" w:color="auto"/>
      </w:divBdr>
    </w:div>
    <w:div w:id="916479963">
      <w:bodyDiv w:val="1"/>
      <w:marLeft w:val="0"/>
      <w:marRight w:val="0"/>
      <w:marTop w:val="0"/>
      <w:marBottom w:val="0"/>
      <w:divBdr>
        <w:top w:val="none" w:sz="0" w:space="0" w:color="auto"/>
        <w:left w:val="none" w:sz="0" w:space="0" w:color="auto"/>
        <w:bottom w:val="none" w:sz="0" w:space="0" w:color="auto"/>
        <w:right w:val="none" w:sz="0" w:space="0" w:color="auto"/>
      </w:divBdr>
    </w:div>
    <w:div w:id="916593056">
      <w:bodyDiv w:val="1"/>
      <w:marLeft w:val="0"/>
      <w:marRight w:val="0"/>
      <w:marTop w:val="0"/>
      <w:marBottom w:val="0"/>
      <w:divBdr>
        <w:top w:val="none" w:sz="0" w:space="0" w:color="auto"/>
        <w:left w:val="none" w:sz="0" w:space="0" w:color="auto"/>
        <w:bottom w:val="none" w:sz="0" w:space="0" w:color="auto"/>
        <w:right w:val="none" w:sz="0" w:space="0" w:color="auto"/>
      </w:divBdr>
    </w:div>
    <w:div w:id="916598191">
      <w:bodyDiv w:val="1"/>
      <w:marLeft w:val="0"/>
      <w:marRight w:val="0"/>
      <w:marTop w:val="0"/>
      <w:marBottom w:val="0"/>
      <w:divBdr>
        <w:top w:val="none" w:sz="0" w:space="0" w:color="auto"/>
        <w:left w:val="none" w:sz="0" w:space="0" w:color="auto"/>
        <w:bottom w:val="none" w:sz="0" w:space="0" w:color="auto"/>
        <w:right w:val="none" w:sz="0" w:space="0" w:color="auto"/>
      </w:divBdr>
    </w:div>
    <w:div w:id="916669709">
      <w:bodyDiv w:val="1"/>
      <w:marLeft w:val="0"/>
      <w:marRight w:val="0"/>
      <w:marTop w:val="0"/>
      <w:marBottom w:val="0"/>
      <w:divBdr>
        <w:top w:val="none" w:sz="0" w:space="0" w:color="auto"/>
        <w:left w:val="none" w:sz="0" w:space="0" w:color="auto"/>
        <w:bottom w:val="none" w:sz="0" w:space="0" w:color="auto"/>
        <w:right w:val="none" w:sz="0" w:space="0" w:color="auto"/>
      </w:divBdr>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84459">
      <w:bodyDiv w:val="1"/>
      <w:marLeft w:val="0"/>
      <w:marRight w:val="0"/>
      <w:marTop w:val="0"/>
      <w:marBottom w:val="0"/>
      <w:divBdr>
        <w:top w:val="none" w:sz="0" w:space="0" w:color="auto"/>
        <w:left w:val="none" w:sz="0" w:space="0" w:color="auto"/>
        <w:bottom w:val="none" w:sz="0" w:space="0" w:color="auto"/>
        <w:right w:val="none" w:sz="0" w:space="0" w:color="auto"/>
      </w:divBdr>
    </w:div>
    <w:div w:id="916785768">
      <w:bodyDiv w:val="1"/>
      <w:marLeft w:val="0"/>
      <w:marRight w:val="0"/>
      <w:marTop w:val="0"/>
      <w:marBottom w:val="0"/>
      <w:divBdr>
        <w:top w:val="none" w:sz="0" w:space="0" w:color="auto"/>
        <w:left w:val="none" w:sz="0" w:space="0" w:color="auto"/>
        <w:bottom w:val="none" w:sz="0" w:space="0" w:color="auto"/>
        <w:right w:val="none" w:sz="0" w:space="0" w:color="auto"/>
      </w:divBdr>
    </w:div>
    <w:div w:id="916790259">
      <w:bodyDiv w:val="1"/>
      <w:marLeft w:val="0"/>
      <w:marRight w:val="0"/>
      <w:marTop w:val="0"/>
      <w:marBottom w:val="0"/>
      <w:divBdr>
        <w:top w:val="none" w:sz="0" w:space="0" w:color="auto"/>
        <w:left w:val="none" w:sz="0" w:space="0" w:color="auto"/>
        <w:bottom w:val="none" w:sz="0" w:space="0" w:color="auto"/>
        <w:right w:val="none" w:sz="0" w:space="0" w:color="auto"/>
      </w:divBdr>
    </w:div>
    <w:div w:id="916941882">
      <w:bodyDiv w:val="1"/>
      <w:marLeft w:val="0"/>
      <w:marRight w:val="0"/>
      <w:marTop w:val="0"/>
      <w:marBottom w:val="0"/>
      <w:divBdr>
        <w:top w:val="none" w:sz="0" w:space="0" w:color="auto"/>
        <w:left w:val="none" w:sz="0" w:space="0" w:color="auto"/>
        <w:bottom w:val="none" w:sz="0" w:space="0" w:color="auto"/>
        <w:right w:val="none" w:sz="0" w:space="0" w:color="auto"/>
      </w:divBdr>
    </w:div>
    <w:div w:id="916942444">
      <w:bodyDiv w:val="1"/>
      <w:marLeft w:val="0"/>
      <w:marRight w:val="0"/>
      <w:marTop w:val="0"/>
      <w:marBottom w:val="0"/>
      <w:divBdr>
        <w:top w:val="none" w:sz="0" w:space="0" w:color="auto"/>
        <w:left w:val="none" w:sz="0" w:space="0" w:color="auto"/>
        <w:bottom w:val="none" w:sz="0" w:space="0" w:color="auto"/>
        <w:right w:val="none" w:sz="0" w:space="0" w:color="auto"/>
      </w:divBdr>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396655">
      <w:bodyDiv w:val="1"/>
      <w:marLeft w:val="0"/>
      <w:marRight w:val="0"/>
      <w:marTop w:val="0"/>
      <w:marBottom w:val="0"/>
      <w:divBdr>
        <w:top w:val="none" w:sz="0" w:space="0" w:color="auto"/>
        <w:left w:val="none" w:sz="0" w:space="0" w:color="auto"/>
        <w:bottom w:val="none" w:sz="0" w:space="0" w:color="auto"/>
        <w:right w:val="none" w:sz="0" w:space="0" w:color="auto"/>
      </w:divBdr>
    </w:div>
    <w:div w:id="917864378">
      <w:bodyDiv w:val="1"/>
      <w:marLeft w:val="0"/>
      <w:marRight w:val="0"/>
      <w:marTop w:val="0"/>
      <w:marBottom w:val="0"/>
      <w:divBdr>
        <w:top w:val="none" w:sz="0" w:space="0" w:color="auto"/>
        <w:left w:val="none" w:sz="0" w:space="0" w:color="auto"/>
        <w:bottom w:val="none" w:sz="0" w:space="0" w:color="auto"/>
        <w:right w:val="none" w:sz="0" w:space="0" w:color="auto"/>
      </w:divBdr>
    </w:div>
    <w:div w:id="918028664">
      <w:bodyDiv w:val="1"/>
      <w:marLeft w:val="0"/>
      <w:marRight w:val="0"/>
      <w:marTop w:val="0"/>
      <w:marBottom w:val="0"/>
      <w:divBdr>
        <w:top w:val="none" w:sz="0" w:space="0" w:color="auto"/>
        <w:left w:val="none" w:sz="0" w:space="0" w:color="auto"/>
        <w:bottom w:val="none" w:sz="0" w:space="0" w:color="auto"/>
        <w:right w:val="none" w:sz="0" w:space="0" w:color="auto"/>
      </w:divBdr>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91585">
      <w:bodyDiv w:val="1"/>
      <w:marLeft w:val="0"/>
      <w:marRight w:val="0"/>
      <w:marTop w:val="0"/>
      <w:marBottom w:val="0"/>
      <w:divBdr>
        <w:top w:val="none" w:sz="0" w:space="0" w:color="auto"/>
        <w:left w:val="none" w:sz="0" w:space="0" w:color="auto"/>
        <w:bottom w:val="none" w:sz="0" w:space="0" w:color="auto"/>
        <w:right w:val="none" w:sz="0" w:space="0" w:color="auto"/>
      </w:divBdr>
    </w:div>
    <w:div w:id="918634980">
      <w:bodyDiv w:val="1"/>
      <w:marLeft w:val="0"/>
      <w:marRight w:val="0"/>
      <w:marTop w:val="0"/>
      <w:marBottom w:val="0"/>
      <w:divBdr>
        <w:top w:val="none" w:sz="0" w:space="0" w:color="auto"/>
        <w:left w:val="none" w:sz="0" w:space="0" w:color="auto"/>
        <w:bottom w:val="none" w:sz="0" w:space="0" w:color="auto"/>
        <w:right w:val="none" w:sz="0" w:space="0" w:color="auto"/>
      </w:divBdr>
    </w:div>
    <w:div w:id="918754954">
      <w:bodyDiv w:val="1"/>
      <w:marLeft w:val="0"/>
      <w:marRight w:val="0"/>
      <w:marTop w:val="0"/>
      <w:marBottom w:val="0"/>
      <w:divBdr>
        <w:top w:val="none" w:sz="0" w:space="0" w:color="auto"/>
        <w:left w:val="none" w:sz="0" w:space="0" w:color="auto"/>
        <w:bottom w:val="none" w:sz="0" w:space="0" w:color="auto"/>
        <w:right w:val="none" w:sz="0" w:space="0" w:color="auto"/>
      </w:divBdr>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901012">
      <w:bodyDiv w:val="1"/>
      <w:marLeft w:val="0"/>
      <w:marRight w:val="0"/>
      <w:marTop w:val="0"/>
      <w:marBottom w:val="0"/>
      <w:divBdr>
        <w:top w:val="none" w:sz="0" w:space="0" w:color="auto"/>
        <w:left w:val="none" w:sz="0" w:space="0" w:color="auto"/>
        <w:bottom w:val="none" w:sz="0" w:space="0" w:color="auto"/>
        <w:right w:val="none" w:sz="0" w:space="0" w:color="auto"/>
      </w:divBdr>
    </w:div>
    <w:div w:id="918908517">
      <w:bodyDiv w:val="1"/>
      <w:marLeft w:val="0"/>
      <w:marRight w:val="0"/>
      <w:marTop w:val="0"/>
      <w:marBottom w:val="0"/>
      <w:divBdr>
        <w:top w:val="none" w:sz="0" w:space="0" w:color="auto"/>
        <w:left w:val="none" w:sz="0" w:space="0" w:color="auto"/>
        <w:bottom w:val="none" w:sz="0" w:space="0" w:color="auto"/>
        <w:right w:val="none" w:sz="0" w:space="0" w:color="auto"/>
      </w:divBdr>
    </w:div>
    <w:div w:id="919021698">
      <w:bodyDiv w:val="1"/>
      <w:marLeft w:val="0"/>
      <w:marRight w:val="0"/>
      <w:marTop w:val="0"/>
      <w:marBottom w:val="0"/>
      <w:divBdr>
        <w:top w:val="none" w:sz="0" w:space="0" w:color="auto"/>
        <w:left w:val="none" w:sz="0" w:space="0" w:color="auto"/>
        <w:bottom w:val="none" w:sz="0" w:space="0" w:color="auto"/>
        <w:right w:val="none" w:sz="0" w:space="0" w:color="auto"/>
      </w:divBdr>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3829">
      <w:bodyDiv w:val="1"/>
      <w:marLeft w:val="0"/>
      <w:marRight w:val="0"/>
      <w:marTop w:val="0"/>
      <w:marBottom w:val="0"/>
      <w:divBdr>
        <w:top w:val="none" w:sz="0" w:space="0" w:color="auto"/>
        <w:left w:val="none" w:sz="0" w:space="0" w:color="auto"/>
        <w:bottom w:val="none" w:sz="0" w:space="0" w:color="auto"/>
        <w:right w:val="none" w:sz="0" w:space="0" w:color="auto"/>
      </w:divBdr>
    </w:div>
    <w:div w:id="919366285">
      <w:bodyDiv w:val="1"/>
      <w:marLeft w:val="0"/>
      <w:marRight w:val="0"/>
      <w:marTop w:val="0"/>
      <w:marBottom w:val="0"/>
      <w:divBdr>
        <w:top w:val="none" w:sz="0" w:space="0" w:color="auto"/>
        <w:left w:val="none" w:sz="0" w:space="0" w:color="auto"/>
        <w:bottom w:val="none" w:sz="0" w:space="0" w:color="auto"/>
        <w:right w:val="none" w:sz="0" w:space="0" w:color="auto"/>
      </w:divBdr>
    </w:div>
    <w:div w:id="919485779">
      <w:bodyDiv w:val="1"/>
      <w:marLeft w:val="0"/>
      <w:marRight w:val="0"/>
      <w:marTop w:val="0"/>
      <w:marBottom w:val="0"/>
      <w:divBdr>
        <w:top w:val="none" w:sz="0" w:space="0" w:color="auto"/>
        <w:left w:val="none" w:sz="0" w:space="0" w:color="auto"/>
        <w:bottom w:val="none" w:sz="0" w:space="0" w:color="auto"/>
        <w:right w:val="none" w:sz="0" w:space="0" w:color="auto"/>
      </w:divBdr>
    </w:div>
    <w:div w:id="919488667">
      <w:bodyDiv w:val="1"/>
      <w:marLeft w:val="0"/>
      <w:marRight w:val="0"/>
      <w:marTop w:val="0"/>
      <w:marBottom w:val="0"/>
      <w:divBdr>
        <w:top w:val="none" w:sz="0" w:space="0" w:color="auto"/>
        <w:left w:val="none" w:sz="0" w:space="0" w:color="auto"/>
        <w:bottom w:val="none" w:sz="0" w:space="0" w:color="auto"/>
        <w:right w:val="none" w:sz="0" w:space="0" w:color="auto"/>
      </w:divBdr>
    </w:div>
    <w:div w:id="919824836">
      <w:bodyDiv w:val="1"/>
      <w:marLeft w:val="0"/>
      <w:marRight w:val="0"/>
      <w:marTop w:val="0"/>
      <w:marBottom w:val="0"/>
      <w:divBdr>
        <w:top w:val="none" w:sz="0" w:space="0" w:color="auto"/>
        <w:left w:val="none" w:sz="0" w:space="0" w:color="auto"/>
        <w:bottom w:val="none" w:sz="0" w:space="0" w:color="auto"/>
        <w:right w:val="none" w:sz="0" w:space="0" w:color="auto"/>
      </w:divBdr>
    </w:div>
    <w:div w:id="919944653">
      <w:bodyDiv w:val="1"/>
      <w:marLeft w:val="0"/>
      <w:marRight w:val="0"/>
      <w:marTop w:val="0"/>
      <w:marBottom w:val="0"/>
      <w:divBdr>
        <w:top w:val="none" w:sz="0" w:space="0" w:color="auto"/>
        <w:left w:val="none" w:sz="0" w:space="0" w:color="auto"/>
        <w:bottom w:val="none" w:sz="0" w:space="0" w:color="auto"/>
        <w:right w:val="none" w:sz="0" w:space="0" w:color="auto"/>
      </w:divBdr>
    </w:div>
    <w:div w:id="919946023">
      <w:bodyDiv w:val="1"/>
      <w:marLeft w:val="0"/>
      <w:marRight w:val="0"/>
      <w:marTop w:val="0"/>
      <w:marBottom w:val="0"/>
      <w:divBdr>
        <w:top w:val="none" w:sz="0" w:space="0" w:color="auto"/>
        <w:left w:val="none" w:sz="0" w:space="0" w:color="auto"/>
        <w:bottom w:val="none" w:sz="0" w:space="0" w:color="auto"/>
        <w:right w:val="none" w:sz="0" w:space="0" w:color="auto"/>
      </w:divBdr>
    </w:div>
    <w:div w:id="920142952">
      <w:bodyDiv w:val="1"/>
      <w:marLeft w:val="0"/>
      <w:marRight w:val="0"/>
      <w:marTop w:val="0"/>
      <w:marBottom w:val="0"/>
      <w:divBdr>
        <w:top w:val="none" w:sz="0" w:space="0" w:color="auto"/>
        <w:left w:val="none" w:sz="0" w:space="0" w:color="auto"/>
        <w:bottom w:val="none" w:sz="0" w:space="0" w:color="auto"/>
        <w:right w:val="none" w:sz="0" w:space="0" w:color="auto"/>
      </w:divBdr>
    </w:div>
    <w:div w:id="920212592">
      <w:bodyDiv w:val="1"/>
      <w:marLeft w:val="0"/>
      <w:marRight w:val="0"/>
      <w:marTop w:val="0"/>
      <w:marBottom w:val="0"/>
      <w:divBdr>
        <w:top w:val="none" w:sz="0" w:space="0" w:color="auto"/>
        <w:left w:val="none" w:sz="0" w:space="0" w:color="auto"/>
        <w:bottom w:val="none" w:sz="0" w:space="0" w:color="auto"/>
        <w:right w:val="none" w:sz="0" w:space="0" w:color="auto"/>
      </w:divBdr>
    </w:div>
    <w:div w:id="920259766">
      <w:bodyDiv w:val="1"/>
      <w:marLeft w:val="0"/>
      <w:marRight w:val="0"/>
      <w:marTop w:val="0"/>
      <w:marBottom w:val="0"/>
      <w:divBdr>
        <w:top w:val="none" w:sz="0" w:space="0" w:color="auto"/>
        <w:left w:val="none" w:sz="0" w:space="0" w:color="auto"/>
        <w:bottom w:val="none" w:sz="0" w:space="0" w:color="auto"/>
        <w:right w:val="none" w:sz="0" w:space="0" w:color="auto"/>
      </w:divBdr>
    </w:div>
    <w:div w:id="920286567">
      <w:bodyDiv w:val="1"/>
      <w:marLeft w:val="0"/>
      <w:marRight w:val="0"/>
      <w:marTop w:val="0"/>
      <w:marBottom w:val="0"/>
      <w:divBdr>
        <w:top w:val="none" w:sz="0" w:space="0" w:color="auto"/>
        <w:left w:val="none" w:sz="0" w:space="0" w:color="auto"/>
        <w:bottom w:val="none" w:sz="0" w:space="0" w:color="auto"/>
        <w:right w:val="none" w:sz="0" w:space="0" w:color="auto"/>
      </w:divBdr>
    </w:div>
    <w:div w:id="920336551">
      <w:bodyDiv w:val="1"/>
      <w:marLeft w:val="0"/>
      <w:marRight w:val="0"/>
      <w:marTop w:val="0"/>
      <w:marBottom w:val="0"/>
      <w:divBdr>
        <w:top w:val="none" w:sz="0" w:space="0" w:color="auto"/>
        <w:left w:val="none" w:sz="0" w:space="0" w:color="auto"/>
        <w:bottom w:val="none" w:sz="0" w:space="0" w:color="auto"/>
        <w:right w:val="none" w:sz="0" w:space="0" w:color="auto"/>
      </w:divBdr>
    </w:div>
    <w:div w:id="920409446">
      <w:bodyDiv w:val="1"/>
      <w:marLeft w:val="0"/>
      <w:marRight w:val="0"/>
      <w:marTop w:val="0"/>
      <w:marBottom w:val="0"/>
      <w:divBdr>
        <w:top w:val="none" w:sz="0" w:space="0" w:color="auto"/>
        <w:left w:val="none" w:sz="0" w:space="0" w:color="auto"/>
        <w:bottom w:val="none" w:sz="0" w:space="0" w:color="auto"/>
        <w:right w:val="none" w:sz="0" w:space="0" w:color="auto"/>
      </w:divBdr>
    </w:div>
    <w:div w:id="920527780">
      <w:bodyDiv w:val="1"/>
      <w:marLeft w:val="0"/>
      <w:marRight w:val="0"/>
      <w:marTop w:val="0"/>
      <w:marBottom w:val="0"/>
      <w:divBdr>
        <w:top w:val="none" w:sz="0" w:space="0" w:color="auto"/>
        <w:left w:val="none" w:sz="0" w:space="0" w:color="auto"/>
        <w:bottom w:val="none" w:sz="0" w:space="0" w:color="auto"/>
        <w:right w:val="none" w:sz="0" w:space="0" w:color="auto"/>
      </w:divBdr>
    </w:div>
    <w:div w:id="920531732">
      <w:bodyDiv w:val="1"/>
      <w:marLeft w:val="0"/>
      <w:marRight w:val="0"/>
      <w:marTop w:val="0"/>
      <w:marBottom w:val="0"/>
      <w:divBdr>
        <w:top w:val="none" w:sz="0" w:space="0" w:color="auto"/>
        <w:left w:val="none" w:sz="0" w:space="0" w:color="auto"/>
        <w:bottom w:val="none" w:sz="0" w:space="0" w:color="auto"/>
        <w:right w:val="none" w:sz="0" w:space="0" w:color="auto"/>
      </w:divBdr>
    </w:div>
    <w:div w:id="920677273">
      <w:bodyDiv w:val="1"/>
      <w:marLeft w:val="0"/>
      <w:marRight w:val="0"/>
      <w:marTop w:val="0"/>
      <w:marBottom w:val="0"/>
      <w:divBdr>
        <w:top w:val="none" w:sz="0" w:space="0" w:color="auto"/>
        <w:left w:val="none" w:sz="0" w:space="0" w:color="auto"/>
        <w:bottom w:val="none" w:sz="0" w:space="0" w:color="auto"/>
        <w:right w:val="none" w:sz="0" w:space="0" w:color="auto"/>
      </w:divBdr>
    </w:div>
    <w:div w:id="920678151">
      <w:bodyDiv w:val="1"/>
      <w:marLeft w:val="0"/>
      <w:marRight w:val="0"/>
      <w:marTop w:val="0"/>
      <w:marBottom w:val="0"/>
      <w:divBdr>
        <w:top w:val="none" w:sz="0" w:space="0" w:color="auto"/>
        <w:left w:val="none" w:sz="0" w:space="0" w:color="auto"/>
        <w:bottom w:val="none" w:sz="0" w:space="0" w:color="auto"/>
        <w:right w:val="none" w:sz="0" w:space="0" w:color="auto"/>
      </w:divBdr>
    </w:div>
    <w:div w:id="920724490">
      <w:bodyDiv w:val="1"/>
      <w:marLeft w:val="0"/>
      <w:marRight w:val="0"/>
      <w:marTop w:val="0"/>
      <w:marBottom w:val="0"/>
      <w:divBdr>
        <w:top w:val="none" w:sz="0" w:space="0" w:color="auto"/>
        <w:left w:val="none" w:sz="0" w:space="0" w:color="auto"/>
        <w:bottom w:val="none" w:sz="0" w:space="0" w:color="auto"/>
        <w:right w:val="none" w:sz="0" w:space="0" w:color="auto"/>
      </w:divBdr>
    </w:div>
    <w:div w:id="920874700">
      <w:bodyDiv w:val="1"/>
      <w:marLeft w:val="0"/>
      <w:marRight w:val="0"/>
      <w:marTop w:val="0"/>
      <w:marBottom w:val="0"/>
      <w:divBdr>
        <w:top w:val="none" w:sz="0" w:space="0" w:color="auto"/>
        <w:left w:val="none" w:sz="0" w:space="0" w:color="auto"/>
        <w:bottom w:val="none" w:sz="0" w:space="0" w:color="auto"/>
        <w:right w:val="none" w:sz="0" w:space="0" w:color="auto"/>
      </w:divBdr>
    </w:div>
    <w:div w:id="921061965">
      <w:bodyDiv w:val="1"/>
      <w:marLeft w:val="0"/>
      <w:marRight w:val="0"/>
      <w:marTop w:val="0"/>
      <w:marBottom w:val="0"/>
      <w:divBdr>
        <w:top w:val="none" w:sz="0" w:space="0" w:color="auto"/>
        <w:left w:val="none" w:sz="0" w:space="0" w:color="auto"/>
        <w:bottom w:val="none" w:sz="0" w:space="0" w:color="auto"/>
        <w:right w:val="none" w:sz="0" w:space="0" w:color="auto"/>
      </w:divBdr>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449621">
      <w:bodyDiv w:val="1"/>
      <w:marLeft w:val="0"/>
      <w:marRight w:val="0"/>
      <w:marTop w:val="0"/>
      <w:marBottom w:val="0"/>
      <w:divBdr>
        <w:top w:val="none" w:sz="0" w:space="0" w:color="auto"/>
        <w:left w:val="none" w:sz="0" w:space="0" w:color="auto"/>
        <w:bottom w:val="none" w:sz="0" w:space="0" w:color="auto"/>
        <w:right w:val="none" w:sz="0" w:space="0" w:color="auto"/>
      </w:divBdr>
    </w:div>
    <w:div w:id="921914615">
      <w:bodyDiv w:val="1"/>
      <w:marLeft w:val="0"/>
      <w:marRight w:val="0"/>
      <w:marTop w:val="0"/>
      <w:marBottom w:val="0"/>
      <w:divBdr>
        <w:top w:val="none" w:sz="0" w:space="0" w:color="auto"/>
        <w:left w:val="none" w:sz="0" w:space="0" w:color="auto"/>
        <w:bottom w:val="none" w:sz="0" w:space="0" w:color="auto"/>
        <w:right w:val="none" w:sz="0" w:space="0" w:color="auto"/>
      </w:divBdr>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9914">
      <w:bodyDiv w:val="1"/>
      <w:marLeft w:val="0"/>
      <w:marRight w:val="0"/>
      <w:marTop w:val="0"/>
      <w:marBottom w:val="0"/>
      <w:divBdr>
        <w:top w:val="none" w:sz="0" w:space="0" w:color="auto"/>
        <w:left w:val="none" w:sz="0" w:space="0" w:color="auto"/>
        <w:bottom w:val="none" w:sz="0" w:space="0" w:color="auto"/>
        <w:right w:val="none" w:sz="0" w:space="0" w:color="auto"/>
      </w:divBdr>
    </w:div>
    <w:div w:id="922300162">
      <w:bodyDiv w:val="1"/>
      <w:marLeft w:val="0"/>
      <w:marRight w:val="0"/>
      <w:marTop w:val="0"/>
      <w:marBottom w:val="0"/>
      <w:divBdr>
        <w:top w:val="none" w:sz="0" w:space="0" w:color="auto"/>
        <w:left w:val="none" w:sz="0" w:space="0" w:color="auto"/>
        <w:bottom w:val="none" w:sz="0" w:space="0" w:color="auto"/>
        <w:right w:val="none" w:sz="0" w:space="0" w:color="auto"/>
      </w:divBdr>
    </w:div>
    <w:div w:id="922371970">
      <w:bodyDiv w:val="1"/>
      <w:marLeft w:val="0"/>
      <w:marRight w:val="0"/>
      <w:marTop w:val="0"/>
      <w:marBottom w:val="0"/>
      <w:divBdr>
        <w:top w:val="none" w:sz="0" w:space="0" w:color="auto"/>
        <w:left w:val="none" w:sz="0" w:space="0" w:color="auto"/>
        <w:bottom w:val="none" w:sz="0" w:space="0" w:color="auto"/>
        <w:right w:val="none" w:sz="0" w:space="0" w:color="auto"/>
      </w:divBdr>
    </w:div>
    <w:div w:id="922565244">
      <w:bodyDiv w:val="1"/>
      <w:marLeft w:val="0"/>
      <w:marRight w:val="0"/>
      <w:marTop w:val="0"/>
      <w:marBottom w:val="0"/>
      <w:divBdr>
        <w:top w:val="none" w:sz="0" w:space="0" w:color="auto"/>
        <w:left w:val="none" w:sz="0" w:space="0" w:color="auto"/>
        <w:bottom w:val="none" w:sz="0" w:space="0" w:color="auto"/>
        <w:right w:val="none" w:sz="0" w:space="0" w:color="auto"/>
      </w:divBdr>
    </w:div>
    <w:div w:id="922571118">
      <w:bodyDiv w:val="1"/>
      <w:marLeft w:val="0"/>
      <w:marRight w:val="0"/>
      <w:marTop w:val="0"/>
      <w:marBottom w:val="0"/>
      <w:divBdr>
        <w:top w:val="none" w:sz="0" w:space="0" w:color="auto"/>
        <w:left w:val="none" w:sz="0" w:space="0" w:color="auto"/>
        <w:bottom w:val="none" w:sz="0" w:space="0" w:color="auto"/>
        <w:right w:val="none" w:sz="0" w:space="0" w:color="auto"/>
      </w:divBdr>
    </w:div>
    <w:div w:id="922879876">
      <w:bodyDiv w:val="1"/>
      <w:marLeft w:val="0"/>
      <w:marRight w:val="0"/>
      <w:marTop w:val="0"/>
      <w:marBottom w:val="0"/>
      <w:divBdr>
        <w:top w:val="none" w:sz="0" w:space="0" w:color="auto"/>
        <w:left w:val="none" w:sz="0" w:space="0" w:color="auto"/>
        <w:bottom w:val="none" w:sz="0" w:space="0" w:color="auto"/>
        <w:right w:val="none" w:sz="0" w:space="0" w:color="auto"/>
      </w:divBdr>
    </w:div>
    <w:div w:id="922952377">
      <w:bodyDiv w:val="1"/>
      <w:marLeft w:val="0"/>
      <w:marRight w:val="0"/>
      <w:marTop w:val="0"/>
      <w:marBottom w:val="0"/>
      <w:divBdr>
        <w:top w:val="none" w:sz="0" w:space="0" w:color="auto"/>
        <w:left w:val="none" w:sz="0" w:space="0" w:color="auto"/>
        <w:bottom w:val="none" w:sz="0" w:space="0" w:color="auto"/>
        <w:right w:val="none" w:sz="0" w:space="0" w:color="auto"/>
      </w:divBdr>
    </w:div>
    <w:div w:id="923026191">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3104410">
      <w:bodyDiv w:val="1"/>
      <w:marLeft w:val="0"/>
      <w:marRight w:val="0"/>
      <w:marTop w:val="0"/>
      <w:marBottom w:val="0"/>
      <w:divBdr>
        <w:top w:val="none" w:sz="0" w:space="0" w:color="auto"/>
        <w:left w:val="none" w:sz="0" w:space="0" w:color="auto"/>
        <w:bottom w:val="none" w:sz="0" w:space="0" w:color="auto"/>
        <w:right w:val="none" w:sz="0" w:space="0" w:color="auto"/>
      </w:divBdr>
    </w:div>
    <w:div w:id="923145086">
      <w:bodyDiv w:val="1"/>
      <w:marLeft w:val="0"/>
      <w:marRight w:val="0"/>
      <w:marTop w:val="0"/>
      <w:marBottom w:val="0"/>
      <w:divBdr>
        <w:top w:val="none" w:sz="0" w:space="0" w:color="auto"/>
        <w:left w:val="none" w:sz="0" w:space="0" w:color="auto"/>
        <w:bottom w:val="none" w:sz="0" w:space="0" w:color="auto"/>
        <w:right w:val="none" w:sz="0" w:space="0" w:color="auto"/>
      </w:divBdr>
      <w:divsChild>
        <w:div w:id="70467066">
          <w:marLeft w:val="0"/>
          <w:marRight w:val="0"/>
          <w:marTop w:val="0"/>
          <w:marBottom w:val="0"/>
          <w:divBdr>
            <w:top w:val="none" w:sz="0" w:space="0" w:color="auto"/>
            <w:left w:val="none" w:sz="0" w:space="0" w:color="auto"/>
            <w:bottom w:val="none" w:sz="0" w:space="0" w:color="auto"/>
            <w:right w:val="none" w:sz="0" w:space="0" w:color="auto"/>
          </w:divBdr>
          <w:divsChild>
            <w:div w:id="131314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94694">
      <w:bodyDiv w:val="1"/>
      <w:marLeft w:val="0"/>
      <w:marRight w:val="0"/>
      <w:marTop w:val="0"/>
      <w:marBottom w:val="0"/>
      <w:divBdr>
        <w:top w:val="none" w:sz="0" w:space="0" w:color="auto"/>
        <w:left w:val="none" w:sz="0" w:space="0" w:color="auto"/>
        <w:bottom w:val="none" w:sz="0" w:space="0" w:color="auto"/>
        <w:right w:val="none" w:sz="0" w:space="0" w:color="auto"/>
      </w:divBdr>
    </w:div>
    <w:div w:id="923295887">
      <w:bodyDiv w:val="1"/>
      <w:marLeft w:val="0"/>
      <w:marRight w:val="0"/>
      <w:marTop w:val="0"/>
      <w:marBottom w:val="0"/>
      <w:divBdr>
        <w:top w:val="none" w:sz="0" w:space="0" w:color="auto"/>
        <w:left w:val="none" w:sz="0" w:space="0" w:color="auto"/>
        <w:bottom w:val="none" w:sz="0" w:space="0" w:color="auto"/>
        <w:right w:val="none" w:sz="0" w:space="0" w:color="auto"/>
      </w:divBdr>
    </w:div>
    <w:div w:id="923346279">
      <w:bodyDiv w:val="1"/>
      <w:marLeft w:val="0"/>
      <w:marRight w:val="0"/>
      <w:marTop w:val="0"/>
      <w:marBottom w:val="0"/>
      <w:divBdr>
        <w:top w:val="none" w:sz="0" w:space="0" w:color="auto"/>
        <w:left w:val="none" w:sz="0" w:space="0" w:color="auto"/>
        <w:bottom w:val="none" w:sz="0" w:space="0" w:color="auto"/>
        <w:right w:val="none" w:sz="0" w:space="0" w:color="auto"/>
      </w:divBdr>
    </w:div>
    <w:div w:id="923417242">
      <w:bodyDiv w:val="1"/>
      <w:marLeft w:val="0"/>
      <w:marRight w:val="0"/>
      <w:marTop w:val="0"/>
      <w:marBottom w:val="0"/>
      <w:divBdr>
        <w:top w:val="none" w:sz="0" w:space="0" w:color="auto"/>
        <w:left w:val="none" w:sz="0" w:space="0" w:color="auto"/>
        <w:bottom w:val="none" w:sz="0" w:space="0" w:color="auto"/>
        <w:right w:val="none" w:sz="0" w:space="0" w:color="auto"/>
      </w:divBdr>
    </w:div>
    <w:div w:id="923420208">
      <w:bodyDiv w:val="1"/>
      <w:marLeft w:val="0"/>
      <w:marRight w:val="0"/>
      <w:marTop w:val="0"/>
      <w:marBottom w:val="0"/>
      <w:divBdr>
        <w:top w:val="none" w:sz="0" w:space="0" w:color="auto"/>
        <w:left w:val="none" w:sz="0" w:space="0" w:color="auto"/>
        <w:bottom w:val="none" w:sz="0" w:space="0" w:color="auto"/>
        <w:right w:val="none" w:sz="0" w:space="0" w:color="auto"/>
      </w:divBdr>
    </w:div>
    <w:div w:id="923608500">
      <w:bodyDiv w:val="1"/>
      <w:marLeft w:val="0"/>
      <w:marRight w:val="0"/>
      <w:marTop w:val="0"/>
      <w:marBottom w:val="0"/>
      <w:divBdr>
        <w:top w:val="none" w:sz="0" w:space="0" w:color="auto"/>
        <w:left w:val="none" w:sz="0" w:space="0" w:color="auto"/>
        <w:bottom w:val="none" w:sz="0" w:space="0" w:color="auto"/>
        <w:right w:val="none" w:sz="0" w:space="0" w:color="auto"/>
      </w:divBdr>
    </w:div>
    <w:div w:id="923686272">
      <w:bodyDiv w:val="1"/>
      <w:marLeft w:val="0"/>
      <w:marRight w:val="0"/>
      <w:marTop w:val="0"/>
      <w:marBottom w:val="0"/>
      <w:divBdr>
        <w:top w:val="none" w:sz="0" w:space="0" w:color="auto"/>
        <w:left w:val="none" w:sz="0" w:space="0" w:color="auto"/>
        <w:bottom w:val="none" w:sz="0" w:space="0" w:color="auto"/>
        <w:right w:val="none" w:sz="0" w:space="0" w:color="auto"/>
      </w:divBdr>
    </w:div>
    <w:div w:id="923730342">
      <w:bodyDiv w:val="1"/>
      <w:marLeft w:val="0"/>
      <w:marRight w:val="0"/>
      <w:marTop w:val="0"/>
      <w:marBottom w:val="0"/>
      <w:divBdr>
        <w:top w:val="none" w:sz="0" w:space="0" w:color="auto"/>
        <w:left w:val="none" w:sz="0" w:space="0" w:color="auto"/>
        <w:bottom w:val="none" w:sz="0" w:space="0" w:color="auto"/>
        <w:right w:val="none" w:sz="0" w:space="0" w:color="auto"/>
      </w:divBdr>
    </w:div>
    <w:div w:id="924607922">
      <w:bodyDiv w:val="1"/>
      <w:marLeft w:val="0"/>
      <w:marRight w:val="0"/>
      <w:marTop w:val="0"/>
      <w:marBottom w:val="0"/>
      <w:divBdr>
        <w:top w:val="none" w:sz="0" w:space="0" w:color="auto"/>
        <w:left w:val="none" w:sz="0" w:space="0" w:color="auto"/>
        <w:bottom w:val="none" w:sz="0" w:space="0" w:color="auto"/>
        <w:right w:val="none" w:sz="0" w:space="0" w:color="auto"/>
      </w:divBdr>
    </w:div>
    <w:div w:id="924801783">
      <w:bodyDiv w:val="1"/>
      <w:marLeft w:val="0"/>
      <w:marRight w:val="0"/>
      <w:marTop w:val="0"/>
      <w:marBottom w:val="0"/>
      <w:divBdr>
        <w:top w:val="none" w:sz="0" w:space="0" w:color="auto"/>
        <w:left w:val="none" w:sz="0" w:space="0" w:color="auto"/>
        <w:bottom w:val="none" w:sz="0" w:space="0" w:color="auto"/>
        <w:right w:val="none" w:sz="0" w:space="0" w:color="auto"/>
      </w:divBdr>
    </w:div>
    <w:div w:id="924805842">
      <w:bodyDiv w:val="1"/>
      <w:marLeft w:val="0"/>
      <w:marRight w:val="0"/>
      <w:marTop w:val="0"/>
      <w:marBottom w:val="0"/>
      <w:divBdr>
        <w:top w:val="none" w:sz="0" w:space="0" w:color="auto"/>
        <w:left w:val="none" w:sz="0" w:space="0" w:color="auto"/>
        <w:bottom w:val="none" w:sz="0" w:space="0" w:color="auto"/>
        <w:right w:val="none" w:sz="0" w:space="0" w:color="auto"/>
      </w:divBdr>
    </w:div>
    <w:div w:id="924993230">
      <w:bodyDiv w:val="1"/>
      <w:marLeft w:val="0"/>
      <w:marRight w:val="0"/>
      <w:marTop w:val="0"/>
      <w:marBottom w:val="0"/>
      <w:divBdr>
        <w:top w:val="none" w:sz="0" w:space="0" w:color="auto"/>
        <w:left w:val="none" w:sz="0" w:space="0" w:color="auto"/>
        <w:bottom w:val="none" w:sz="0" w:space="0" w:color="auto"/>
        <w:right w:val="none" w:sz="0" w:space="0" w:color="auto"/>
      </w:divBdr>
    </w:div>
    <w:div w:id="925188148">
      <w:bodyDiv w:val="1"/>
      <w:marLeft w:val="0"/>
      <w:marRight w:val="0"/>
      <w:marTop w:val="0"/>
      <w:marBottom w:val="0"/>
      <w:divBdr>
        <w:top w:val="none" w:sz="0" w:space="0" w:color="auto"/>
        <w:left w:val="none" w:sz="0" w:space="0" w:color="auto"/>
        <w:bottom w:val="none" w:sz="0" w:space="0" w:color="auto"/>
        <w:right w:val="none" w:sz="0" w:space="0" w:color="auto"/>
      </w:divBdr>
    </w:div>
    <w:div w:id="925460911">
      <w:bodyDiv w:val="1"/>
      <w:marLeft w:val="0"/>
      <w:marRight w:val="0"/>
      <w:marTop w:val="0"/>
      <w:marBottom w:val="0"/>
      <w:divBdr>
        <w:top w:val="none" w:sz="0" w:space="0" w:color="auto"/>
        <w:left w:val="none" w:sz="0" w:space="0" w:color="auto"/>
        <w:bottom w:val="none" w:sz="0" w:space="0" w:color="auto"/>
        <w:right w:val="none" w:sz="0" w:space="0" w:color="auto"/>
      </w:divBdr>
    </w:div>
    <w:div w:id="925722325">
      <w:bodyDiv w:val="1"/>
      <w:marLeft w:val="0"/>
      <w:marRight w:val="0"/>
      <w:marTop w:val="0"/>
      <w:marBottom w:val="0"/>
      <w:divBdr>
        <w:top w:val="none" w:sz="0" w:space="0" w:color="auto"/>
        <w:left w:val="none" w:sz="0" w:space="0" w:color="auto"/>
        <w:bottom w:val="none" w:sz="0" w:space="0" w:color="auto"/>
        <w:right w:val="none" w:sz="0" w:space="0" w:color="auto"/>
      </w:divBdr>
    </w:div>
    <w:div w:id="925764968">
      <w:bodyDiv w:val="1"/>
      <w:marLeft w:val="0"/>
      <w:marRight w:val="0"/>
      <w:marTop w:val="0"/>
      <w:marBottom w:val="0"/>
      <w:divBdr>
        <w:top w:val="none" w:sz="0" w:space="0" w:color="auto"/>
        <w:left w:val="none" w:sz="0" w:space="0" w:color="auto"/>
        <w:bottom w:val="none" w:sz="0" w:space="0" w:color="auto"/>
        <w:right w:val="none" w:sz="0" w:space="0" w:color="auto"/>
      </w:divBdr>
    </w:div>
    <w:div w:id="925847390">
      <w:bodyDiv w:val="1"/>
      <w:marLeft w:val="0"/>
      <w:marRight w:val="0"/>
      <w:marTop w:val="0"/>
      <w:marBottom w:val="0"/>
      <w:divBdr>
        <w:top w:val="none" w:sz="0" w:space="0" w:color="auto"/>
        <w:left w:val="none" w:sz="0" w:space="0" w:color="auto"/>
        <w:bottom w:val="none" w:sz="0" w:space="0" w:color="auto"/>
        <w:right w:val="none" w:sz="0" w:space="0" w:color="auto"/>
      </w:divBdr>
    </w:div>
    <w:div w:id="925960743">
      <w:bodyDiv w:val="1"/>
      <w:marLeft w:val="0"/>
      <w:marRight w:val="0"/>
      <w:marTop w:val="0"/>
      <w:marBottom w:val="0"/>
      <w:divBdr>
        <w:top w:val="none" w:sz="0" w:space="0" w:color="auto"/>
        <w:left w:val="none" w:sz="0" w:space="0" w:color="auto"/>
        <w:bottom w:val="none" w:sz="0" w:space="0" w:color="auto"/>
        <w:right w:val="none" w:sz="0" w:space="0" w:color="auto"/>
      </w:divBdr>
    </w:div>
    <w:div w:id="926155931">
      <w:bodyDiv w:val="1"/>
      <w:marLeft w:val="0"/>
      <w:marRight w:val="0"/>
      <w:marTop w:val="0"/>
      <w:marBottom w:val="0"/>
      <w:divBdr>
        <w:top w:val="none" w:sz="0" w:space="0" w:color="auto"/>
        <w:left w:val="none" w:sz="0" w:space="0" w:color="auto"/>
        <w:bottom w:val="none" w:sz="0" w:space="0" w:color="auto"/>
        <w:right w:val="none" w:sz="0" w:space="0" w:color="auto"/>
      </w:divBdr>
    </w:div>
    <w:div w:id="926160073">
      <w:bodyDiv w:val="1"/>
      <w:marLeft w:val="0"/>
      <w:marRight w:val="0"/>
      <w:marTop w:val="0"/>
      <w:marBottom w:val="0"/>
      <w:divBdr>
        <w:top w:val="none" w:sz="0" w:space="0" w:color="auto"/>
        <w:left w:val="none" w:sz="0" w:space="0" w:color="auto"/>
        <w:bottom w:val="none" w:sz="0" w:space="0" w:color="auto"/>
        <w:right w:val="none" w:sz="0" w:space="0" w:color="auto"/>
      </w:divBdr>
    </w:div>
    <w:div w:id="926226716">
      <w:bodyDiv w:val="1"/>
      <w:marLeft w:val="0"/>
      <w:marRight w:val="0"/>
      <w:marTop w:val="0"/>
      <w:marBottom w:val="0"/>
      <w:divBdr>
        <w:top w:val="none" w:sz="0" w:space="0" w:color="auto"/>
        <w:left w:val="none" w:sz="0" w:space="0" w:color="auto"/>
        <w:bottom w:val="none" w:sz="0" w:space="0" w:color="auto"/>
        <w:right w:val="none" w:sz="0" w:space="0" w:color="auto"/>
      </w:divBdr>
    </w:div>
    <w:div w:id="926229969">
      <w:bodyDiv w:val="1"/>
      <w:marLeft w:val="0"/>
      <w:marRight w:val="0"/>
      <w:marTop w:val="0"/>
      <w:marBottom w:val="0"/>
      <w:divBdr>
        <w:top w:val="none" w:sz="0" w:space="0" w:color="auto"/>
        <w:left w:val="none" w:sz="0" w:space="0" w:color="auto"/>
        <w:bottom w:val="none" w:sz="0" w:space="0" w:color="auto"/>
        <w:right w:val="none" w:sz="0" w:space="0" w:color="auto"/>
      </w:divBdr>
    </w:div>
    <w:div w:id="926575548">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6697468">
      <w:bodyDiv w:val="1"/>
      <w:marLeft w:val="0"/>
      <w:marRight w:val="0"/>
      <w:marTop w:val="0"/>
      <w:marBottom w:val="0"/>
      <w:divBdr>
        <w:top w:val="none" w:sz="0" w:space="0" w:color="auto"/>
        <w:left w:val="none" w:sz="0" w:space="0" w:color="auto"/>
        <w:bottom w:val="none" w:sz="0" w:space="0" w:color="auto"/>
        <w:right w:val="none" w:sz="0" w:space="0" w:color="auto"/>
      </w:divBdr>
    </w:div>
    <w:div w:id="927038152">
      <w:bodyDiv w:val="1"/>
      <w:marLeft w:val="0"/>
      <w:marRight w:val="0"/>
      <w:marTop w:val="0"/>
      <w:marBottom w:val="0"/>
      <w:divBdr>
        <w:top w:val="none" w:sz="0" w:space="0" w:color="auto"/>
        <w:left w:val="none" w:sz="0" w:space="0" w:color="auto"/>
        <w:bottom w:val="none" w:sz="0" w:space="0" w:color="auto"/>
        <w:right w:val="none" w:sz="0" w:space="0" w:color="auto"/>
      </w:divBdr>
    </w:div>
    <w:div w:id="927081810">
      <w:bodyDiv w:val="1"/>
      <w:marLeft w:val="0"/>
      <w:marRight w:val="0"/>
      <w:marTop w:val="0"/>
      <w:marBottom w:val="0"/>
      <w:divBdr>
        <w:top w:val="none" w:sz="0" w:space="0" w:color="auto"/>
        <w:left w:val="none" w:sz="0" w:space="0" w:color="auto"/>
        <w:bottom w:val="none" w:sz="0" w:space="0" w:color="auto"/>
        <w:right w:val="none" w:sz="0" w:space="0" w:color="auto"/>
      </w:divBdr>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344516">
      <w:bodyDiv w:val="1"/>
      <w:marLeft w:val="0"/>
      <w:marRight w:val="0"/>
      <w:marTop w:val="0"/>
      <w:marBottom w:val="0"/>
      <w:divBdr>
        <w:top w:val="none" w:sz="0" w:space="0" w:color="auto"/>
        <w:left w:val="none" w:sz="0" w:space="0" w:color="auto"/>
        <w:bottom w:val="none" w:sz="0" w:space="0" w:color="auto"/>
        <w:right w:val="none" w:sz="0" w:space="0" w:color="auto"/>
      </w:divBdr>
    </w:div>
    <w:div w:id="927423359">
      <w:bodyDiv w:val="1"/>
      <w:marLeft w:val="0"/>
      <w:marRight w:val="0"/>
      <w:marTop w:val="0"/>
      <w:marBottom w:val="0"/>
      <w:divBdr>
        <w:top w:val="none" w:sz="0" w:space="0" w:color="auto"/>
        <w:left w:val="none" w:sz="0" w:space="0" w:color="auto"/>
        <w:bottom w:val="none" w:sz="0" w:space="0" w:color="auto"/>
        <w:right w:val="none" w:sz="0" w:space="0" w:color="auto"/>
      </w:divBdr>
    </w:div>
    <w:div w:id="927541606">
      <w:bodyDiv w:val="1"/>
      <w:marLeft w:val="0"/>
      <w:marRight w:val="0"/>
      <w:marTop w:val="0"/>
      <w:marBottom w:val="0"/>
      <w:divBdr>
        <w:top w:val="none" w:sz="0" w:space="0" w:color="auto"/>
        <w:left w:val="none" w:sz="0" w:space="0" w:color="auto"/>
        <w:bottom w:val="none" w:sz="0" w:space="0" w:color="auto"/>
        <w:right w:val="none" w:sz="0" w:space="0" w:color="auto"/>
      </w:divBdr>
    </w:div>
    <w:div w:id="927691607">
      <w:bodyDiv w:val="1"/>
      <w:marLeft w:val="0"/>
      <w:marRight w:val="0"/>
      <w:marTop w:val="0"/>
      <w:marBottom w:val="0"/>
      <w:divBdr>
        <w:top w:val="none" w:sz="0" w:space="0" w:color="auto"/>
        <w:left w:val="none" w:sz="0" w:space="0" w:color="auto"/>
        <w:bottom w:val="none" w:sz="0" w:space="0" w:color="auto"/>
        <w:right w:val="none" w:sz="0" w:space="0" w:color="auto"/>
      </w:divBdr>
    </w:div>
    <w:div w:id="927888879">
      <w:bodyDiv w:val="1"/>
      <w:marLeft w:val="0"/>
      <w:marRight w:val="0"/>
      <w:marTop w:val="0"/>
      <w:marBottom w:val="0"/>
      <w:divBdr>
        <w:top w:val="none" w:sz="0" w:space="0" w:color="auto"/>
        <w:left w:val="none" w:sz="0" w:space="0" w:color="auto"/>
        <w:bottom w:val="none" w:sz="0" w:space="0" w:color="auto"/>
        <w:right w:val="none" w:sz="0" w:space="0" w:color="auto"/>
      </w:divBdr>
    </w:div>
    <w:div w:id="927928284">
      <w:bodyDiv w:val="1"/>
      <w:marLeft w:val="0"/>
      <w:marRight w:val="0"/>
      <w:marTop w:val="0"/>
      <w:marBottom w:val="0"/>
      <w:divBdr>
        <w:top w:val="none" w:sz="0" w:space="0" w:color="auto"/>
        <w:left w:val="none" w:sz="0" w:space="0" w:color="auto"/>
        <w:bottom w:val="none" w:sz="0" w:space="0" w:color="auto"/>
        <w:right w:val="none" w:sz="0" w:space="0" w:color="auto"/>
      </w:divBdr>
    </w:div>
    <w:div w:id="927999769">
      <w:bodyDiv w:val="1"/>
      <w:marLeft w:val="0"/>
      <w:marRight w:val="0"/>
      <w:marTop w:val="0"/>
      <w:marBottom w:val="0"/>
      <w:divBdr>
        <w:top w:val="none" w:sz="0" w:space="0" w:color="auto"/>
        <w:left w:val="none" w:sz="0" w:space="0" w:color="auto"/>
        <w:bottom w:val="none" w:sz="0" w:space="0" w:color="auto"/>
        <w:right w:val="none" w:sz="0" w:space="0" w:color="auto"/>
      </w:divBdr>
    </w:div>
    <w:div w:id="928076009">
      <w:bodyDiv w:val="1"/>
      <w:marLeft w:val="0"/>
      <w:marRight w:val="0"/>
      <w:marTop w:val="0"/>
      <w:marBottom w:val="0"/>
      <w:divBdr>
        <w:top w:val="none" w:sz="0" w:space="0" w:color="auto"/>
        <w:left w:val="none" w:sz="0" w:space="0" w:color="auto"/>
        <w:bottom w:val="none" w:sz="0" w:space="0" w:color="auto"/>
        <w:right w:val="none" w:sz="0" w:space="0" w:color="auto"/>
      </w:divBdr>
    </w:div>
    <w:div w:id="928125474">
      <w:bodyDiv w:val="1"/>
      <w:marLeft w:val="0"/>
      <w:marRight w:val="0"/>
      <w:marTop w:val="0"/>
      <w:marBottom w:val="0"/>
      <w:divBdr>
        <w:top w:val="none" w:sz="0" w:space="0" w:color="auto"/>
        <w:left w:val="none" w:sz="0" w:space="0" w:color="auto"/>
        <w:bottom w:val="none" w:sz="0" w:space="0" w:color="auto"/>
        <w:right w:val="none" w:sz="0" w:space="0" w:color="auto"/>
      </w:divBdr>
    </w:div>
    <w:div w:id="928196129">
      <w:bodyDiv w:val="1"/>
      <w:marLeft w:val="0"/>
      <w:marRight w:val="0"/>
      <w:marTop w:val="0"/>
      <w:marBottom w:val="0"/>
      <w:divBdr>
        <w:top w:val="none" w:sz="0" w:space="0" w:color="auto"/>
        <w:left w:val="none" w:sz="0" w:space="0" w:color="auto"/>
        <w:bottom w:val="none" w:sz="0" w:space="0" w:color="auto"/>
        <w:right w:val="none" w:sz="0" w:space="0" w:color="auto"/>
      </w:divBdr>
    </w:div>
    <w:div w:id="928586351">
      <w:bodyDiv w:val="1"/>
      <w:marLeft w:val="0"/>
      <w:marRight w:val="0"/>
      <w:marTop w:val="0"/>
      <w:marBottom w:val="0"/>
      <w:divBdr>
        <w:top w:val="none" w:sz="0" w:space="0" w:color="auto"/>
        <w:left w:val="none" w:sz="0" w:space="0" w:color="auto"/>
        <w:bottom w:val="none" w:sz="0" w:space="0" w:color="auto"/>
        <w:right w:val="none" w:sz="0" w:space="0" w:color="auto"/>
      </w:divBdr>
    </w:div>
    <w:div w:id="928806074">
      <w:bodyDiv w:val="1"/>
      <w:marLeft w:val="0"/>
      <w:marRight w:val="0"/>
      <w:marTop w:val="0"/>
      <w:marBottom w:val="0"/>
      <w:divBdr>
        <w:top w:val="none" w:sz="0" w:space="0" w:color="auto"/>
        <w:left w:val="none" w:sz="0" w:space="0" w:color="auto"/>
        <w:bottom w:val="none" w:sz="0" w:space="0" w:color="auto"/>
        <w:right w:val="none" w:sz="0" w:space="0" w:color="auto"/>
      </w:divBdr>
    </w:div>
    <w:div w:id="928852661">
      <w:bodyDiv w:val="1"/>
      <w:marLeft w:val="0"/>
      <w:marRight w:val="0"/>
      <w:marTop w:val="0"/>
      <w:marBottom w:val="0"/>
      <w:divBdr>
        <w:top w:val="none" w:sz="0" w:space="0" w:color="auto"/>
        <w:left w:val="none" w:sz="0" w:space="0" w:color="auto"/>
        <w:bottom w:val="none" w:sz="0" w:space="0" w:color="auto"/>
        <w:right w:val="none" w:sz="0" w:space="0" w:color="auto"/>
      </w:divBdr>
    </w:div>
    <w:div w:id="928856566">
      <w:bodyDiv w:val="1"/>
      <w:marLeft w:val="0"/>
      <w:marRight w:val="0"/>
      <w:marTop w:val="0"/>
      <w:marBottom w:val="0"/>
      <w:divBdr>
        <w:top w:val="none" w:sz="0" w:space="0" w:color="auto"/>
        <w:left w:val="none" w:sz="0" w:space="0" w:color="auto"/>
        <w:bottom w:val="none" w:sz="0" w:space="0" w:color="auto"/>
        <w:right w:val="none" w:sz="0" w:space="0" w:color="auto"/>
      </w:divBdr>
    </w:div>
    <w:div w:id="928925459">
      <w:bodyDiv w:val="1"/>
      <w:marLeft w:val="0"/>
      <w:marRight w:val="0"/>
      <w:marTop w:val="0"/>
      <w:marBottom w:val="0"/>
      <w:divBdr>
        <w:top w:val="none" w:sz="0" w:space="0" w:color="auto"/>
        <w:left w:val="none" w:sz="0" w:space="0" w:color="auto"/>
        <w:bottom w:val="none" w:sz="0" w:space="0" w:color="auto"/>
        <w:right w:val="none" w:sz="0" w:space="0" w:color="auto"/>
      </w:divBdr>
    </w:div>
    <w:div w:id="929193755">
      <w:bodyDiv w:val="1"/>
      <w:marLeft w:val="0"/>
      <w:marRight w:val="0"/>
      <w:marTop w:val="0"/>
      <w:marBottom w:val="0"/>
      <w:divBdr>
        <w:top w:val="none" w:sz="0" w:space="0" w:color="auto"/>
        <w:left w:val="none" w:sz="0" w:space="0" w:color="auto"/>
        <w:bottom w:val="none" w:sz="0" w:space="0" w:color="auto"/>
        <w:right w:val="none" w:sz="0" w:space="0" w:color="auto"/>
      </w:divBdr>
    </w:div>
    <w:div w:id="929431880">
      <w:bodyDiv w:val="1"/>
      <w:marLeft w:val="0"/>
      <w:marRight w:val="0"/>
      <w:marTop w:val="0"/>
      <w:marBottom w:val="0"/>
      <w:divBdr>
        <w:top w:val="none" w:sz="0" w:space="0" w:color="auto"/>
        <w:left w:val="none" w:sz="0" w:space="0" w:color="auto"/>
        <w:bottom w:val="none" w:sz="0" w:space="0" w:color="auto"/>
        <w:right w:val="none" w:sz="0" w:space="0" w:color="auto"/>
      </w:divBdr>
    </w:div>
    <w:div w:id="929435429">
      <w:bodyDiv w:val="1"/>
      <w:marLeft w:val="0"/>
      <w:marRight w:val="0"/>
      <w:marTop w:val="0"/>
      <w:marBottom w:val="0"/>
      <w:divBdr>
        <w:top w:val="none" w:sz="0" w:space="0" w:color="auto"/>
        <w:left w:val="none" w:sz="0" w:space="0" w:color="auto"/>
        <w:bottom w:val="none" w:sz="0" w:space="0" w:color="auto"/>
        <w:right w:val="none" w:sz="0" w:space="0" w:color="auto"/>
      </w:divBdr>
    </w:div>
    <w:div w:id="929587593">
      <w:bodyDiv w:val="1"/>
      <w:marLeft w:val="0"/>
      <w:marRight w:val="0"/>
      <w:marTop w:val="0"/>
      <w:marBottom w:val="0"/>
      <w:divBdr>
        <w:top w:val="none" w:sz="0" w:space="0" w:color="auto"/>
        <w:left w:val="none" w:sz="0" w:space="0" w:color="auto"/>
        <w:bottom w:val="none" w:sz="0" w:space="0" w:color="auto"/>
        <w:right w:val="none" w:sz="0" w:space="0" w:color="auto"/>
      </w:divBdr>
    </w:div>
    <w:div w:id="929696426">
      <w:bodyDiv w:val="1"/>
      <w:marLeft w:val="0"/>
      <w:marRight w:val="0"/>
      <w:marTop w:val="0"/>
      <w:marBottom w:val="0"/>
      <w:divBdr>
        <w:top w:val="none" w:sz="0" w:space="0" w:color="auto"/>
        <w:left w:val="none" w:sz="0" w:space="0" w:color="auto"/>
        <w:bottom w:val="none" w:sz="0" w:space="0" w:color="auto"/>
        <w:right w:val="none" w:sz="0" w:space="0" w:color="auto"/>
      </w:divBdr>
    </w:div>
    <w:div w:id="929853125">
      <w:bodyDiv w:val="1"/>
      <w:marLeft w:val="0"/>
      <w:marRight w:val="0"/>
      <w:marTop w:val="0"/>
      <w:marBottom w:val="0"/>
      <w:divBdr>
        <w:top w:val="none" w:sz="0" w:space="0" w:color="auto"/>
        <w:left w:val="none" w:sz="0" w:space="0" w:color="auto"/>
        <w:bottom w:val="none" w:sz="0" w:space="0" w:color="auto"/>
        <w:right w:val="none" w:sz="0" w:space="0" w:color="auto"/>
      </w:divBdr>
    </w:div>
    <w:div w:id="930040100">
      <w:bodyDiv w:val="1"/>
      <w:marLeft w:val="0"/>
      <w:marRight w:val="0"/>
      <w:marTop w:val="0"/>
      <w:marBottom w:val="0"/>
      <w:divBdr>
        <w:top w:val="none" w:sz="0" w:space="0" w:color="auto"/>
        <w:left w:val="none" w:sz="0" w:space="0" w:color="auto"/>
        <w:bottom w:val="none" w:sz="0" w:space="0" w:color="auto"/>
        <w:right w:val="none" w:sz="0" w:space="0" w:color="auto"/>
      </w:divBdr>
    </w:div>
    <w:div w:id="930041091">
      <w:bodyDiv w:val="1"/>
      <w:marLeft w:val="0"/>
      <w:marRight w:val="0"/>
      <w:marTop w:val="0"/>
      <w:marBottom w:val="0"/>
      <w:divBdr>
        <w:top w:val="none" w:sz="0" w:space="0" w:color="auto"/>
        <w:left w:val="none" w:sz="0" w:space="0" w:color="auto"/>
        <w:bottom w:val="none" w:sz="0" w:space="0" w:color="auto"/>
        <w:right w:val="none" w:sz="0" w:space="0" w:color="auto"/>
      </w:divBdr>
    </w:div>
    <w:div w:id="930158148">
      <w:bodyDiv w:val="1"/>
      <w:marLeft w:val="0"/>
      <w:marRight w:val="0"/>
      <w:marTop w:val="0"/>
      <w:marBottom w:val="0"/>
      <w:divBdr>
        <w:top w:val="none" w:sz="0" w:space="0" w:color="auto"/>
        <w:left w:val="none" w:sz="0" w:space="0" w:color="auto"/>
        <w:bottom w:val="none" w:sz="0" w:space="0" w:color="auto"/>
        <w:right w:val="none" w:sz="0" w:space="0" w:color="auto"/>
      </w:divBdr>
    </w:div>
    <w:div w:id="930360380">
      <w:bodyDiv w:val="1"/>
      <w:marLeft w:val="0"/>
      <w:marRight w:val="0"/>
      <w:marTop w:val="0"/>
      <w:marBottom w:val="0"/>
      <w:divBdr>
        <w:top w:val="none" w:sz="0" w:space="0" w:color="auto"/>
        <w:left w:val="none" w:sz="0" w:space="0" w:color="auto"/>
        <w:bottom w:val="none" w:sz="0" w:space="0" w:color="auto"/>
        <w:right w:val="none" w:sz="0" w:space="0" w:color="auto"/>
      </w:divBdr>
    </w:div>
    <w:div w:id="930822453">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1008308">
      <w:bodyDiv w:val="1"/>
      <w:marLeft w:val="0"/>
      <w:marRight w:val="0"/>
      <w:marTop w:val="0"/>
      <w:marBottom w:val="0"/>
      <w:divBdr>
        <w:top w:val="none" w:sz="0" w:space="0" w:color="auto"/>
        <w:left w:val="none" w:sz="0" w:space="0" w:color="auto"/>
        <w:bottom w:val="none" w:sz="0" w:space="0" w:color="auto"/>
        <w:right w:val="none" w:sz="0" w:space="0" w:color="auto"/>
      </w:divBdr>
    </w:div>
    <w:div w:id="931086518">
      <w:bodyDiv w:val="1"/>
      <w:marLeft w:val="0"/>
      <w:marRight w:val="0"/>
      <w:marTop w:val="0"/>
      <w:marBottom w:val="0"/>
      <w:divBdr>
        <w:top w:val="none" w:sz="0" w:space="0" w:color="auto"/>
        <w:left w:val="none" w:sz="0" w:space="0" w:color="auto"/>
        <w:bottom w:val="none" w:sz="0" w:space="0" w:color="auto"/>
        <w:right w:val="none" w:sz="0" w:space="0" w:color="auto"/>
      </w:divBdr>
    </w:div>
    <w:div w:id="931353609">
      <w:bodyDiv w:val="1"/>
      <w:marLeft w:val="0"/>
      <w:marRight w:val="0"/>
      <w:marTop w:val="0"/>
      <w:marBottom w:val="0"/>
      <w:divBdr>
        <w:top w:val="none" w:sz="0" w:space="0" w:color="auto"/>
        <w:left w:val="none" w:sz="0" w:space="0" w:color="auto"/>
        <w:bottom w:val="none" w:sz="0" w:space="0" w:color="auto"/>
        <w:right w:val="none" w:sz="0" w:space="0" w:color="auto"/>
      </w:divBdr>
    </w:div>
    <w:div w:id="931429849">
      <w:bodyDiv w:val="1"/>
      <w:marLeft w:val="0"/>
      <w:marRight w:val="0"/>
      <w:marTop w:val="0"/>
      <w:marBottom w:val="0"/>
      <w:divBdr>
        <w:top w:val="none" w:sz="0" w:space="0" w:color="auto"/>
        <w:left w:val="none" w:sz="0" w:space="0" w:color="auto"/>
        <w:bottom w:val="none" w:sz="0" w:space="0" w:color="auto"/>
        <w:right w:val="none" w:sz="0" w:space="0" w:color="auto"/>
      </w:divBdr>
    </w:div>
    <w:div w:id="931620773">
      <w:bodyDiv w:val="1"/>
      <w:marLeft w:val="0"/>
      <w:marRight w:val="0"/>
      <w:marTop w:val="0"/>
      <w:marBottom w:val="0"/>
      <w:divBdr>
        <w:top w:val="none" w:sz="0" w:space="0" w:color="auto"/>
        <w:left w:val="none" w:sz="0" w:space="0" w:color="auto"/>
        <w:bottom w:val="none" w:sz="0" w:space="0" w:color="auto"/>
        <w:right w:val="none" w:sz="0" w:space="0" w:color="auto"/>
      </w:divBdr>
    </w:div>
    <w:div w:id="931858866">
      <w:bodyDiv w:val="1"/>
      <w:marLeft w:val="0"/>
      <w:marRight w:val="0"/>
      <w:marTop w:val="0"/>
      <w:marBottom w:val="0"/>
      <w:divBdr>
        <w:top w:val="none" w:sz="0" w:space="0" w:color="auto"/>
        <w:left w:val="none" w:sz="0" w:space="0" w:color="auto"/>
        <w:bottom w:val="none" w:sz="0" w:space="0" w:color="auto"/>
        <w:right w:val="none" w:sz="0" w:space="0" w:color="auto"/>
      </w:divBdr>
    </w:div>
    <w:div w:id="932007590">
      <w:bodyDiv w:val="1"/>
      <w:marLeft w:val="0"/>
      <w:marRight w:val="0"/>
      <w:marTop w:val="0"/>
      <w:marBottom w:val="0"/>
      <w:divBdr>
        <w:top w:val="none" w:sz="0" w:space="0" w:color="auto"/>
        <w:left w:val="none" w:sz="0" w:space="0" w:color="auto"/>
        <w:bottom w:val="none" w:sz="0" w:space="0" w:color="auto"/>
        <w:right w:val="none" w:sz="0" w:space="0" w:color="auto"/>
      </w:divBdr>
    </w:div>
    <w:div w:id="932127483">
      <w:bodyDiv w:val="1"/>
      <w:marLeft w:val="0"/>
      <w:marRight w:val="0"/>
      <w:marTop w:val="0"/>
      <w:marBottom w:val="0"/>
      <w:divBdr>
        <w:top w:val="none" w:sz="0" w:space="0" w:color="auto"/>
        <w:left w:val="none" w:sz="0" w:space="0" w:color="auto"/>
        <w:bottom w:val="none" w:sz="0" w:space="0" w:color="auto"/>
        <w:right w:val="none" w:sz="0" w:space="0" w:color="auto"/>
      </w:divBdr>
    </w:div>
    <w:div w:id="932131033">
      <w:bodyDiv w:val="1"/>
      <w:marLeft w:val="0"/>
      <w:marRight w:val="0"/>
      <w:marTop w:val="0"/>
      <w:marBottom w:val="0"/>
      <w:divBdr>
        <w:top w:val="none" w:sz="0" w:space="0" w:color="auto"/>
        <w:left w:val="none" w:sz="0" w:space="0" w:color="auto"/>
        <w:bottom w:val="none" w:sz="0" w:space="0" w:color="auto"/>
        <w:right w:val="none" w:sz="0" w:space="0" w:color="auto"/>
      </w:divBdr>
    </w:div>
    <w:div w:id="932278387">
      <w:bodyDiv w:val="1"/>
      <w:marLeft w:val="0"/>
      <w:marRight w:val="0"/>
      <w:marTop w:val="0"/>
      <w:marBottom w:val="0"/>
      <w:divBdr>
        <w:top w:val="none" w:sz="0" w:space="0" w:color="auto"/>
        <w:left w:val="none" w:sz="0" w:space="0" w:color="auto"/>
        <w:bottom w:val="none" w:sz="0" w:space="0" w:color="auto"/>
        <w:right w:val="none" w:sz="0" w:space="0" w:color="auto"/>
      </w:divBdr>
    </w:div>
    <w:div w:id="932326480">
      <w:bodyDiv w:val="1"/>
      <w:marLeft w:val="0"/>
      <w:marRight w:val="0"/>
      <w:marTop w:val="0"/>
      <w:marBottom w:val="0"/>
      <w:divBdr>
        <w:top w:val="none" w:sz="0" w:space="0" w:color="auto"/>
        <w:left w:val="none" w:sz="0" w:space="0" w:color="auto"/>
        <w:bottom w:val="none" w:sz="0" w:space="0" w:color="auto"/>
        <w:right w:val="none" w:sz="0" w:space="0" w:color="auto"/>
      </w:divBdr>
    </w:div>
    <w:div w:id="932516730">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666028">
      <w:bodyDiv w:val="1"/>
      <w:marLeft w:val="0"/>
      <w:marRight w:val="0"/>
      <w:marTop w:val="0"/>
      <w:marBottom w:val="0"/>
      <w:divBdr>
        <w:top w:val="none" w:sz="0" w:space="0" w:color="auto"/>
        <w:left w:val="none" w:sz="0" w:space="0" w:color="auto"/>
        <w:bottom w:val="none" w:sz="0" w:space="0" w:color="auto"/>
        <w:right w:val="none" w:sz="0" w:space="0" w:color="auto"/>
      </w:divBdr>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2854989">
      <w:bodyDiv w:val="1"/>
      <w:marLeft w:val="0"/>
      <w:marRight w:val="0"/>
      <w:marTop w:val="0"/>
      <w:marBottom w:val="0"/>
      <w:divBdr>
        <w:top w:val="none" w:sz="0" w:space="0" w:color="auto"/>
        <w:left w:val="none" w:sz="0" w:space="0" w:color="auto"/>
        <w:bottom w:val="none" w:sz="0" w:space="0" w:color="auto"/>
        <w:right w:val="none" w:sz="0" w:space="0" w:color="auto"/>
      </w:divBdr>
    </w:div>
    <w:div w:id="933047807">
      <w:bodyDiv w:val="1"/>
      <w:marLeft w:val="0"/>
      <w:marRight w:val="0"/>
      <w:marTop w:val="0"/>
      <w:marBottom w:val="0"/>
      <w:divBdr>
        <w:top w:val="none" w:sz="0" w:space="0" w:color="auto"/>
        <w:left w:val="none" w:sz="0" w:space="0" w:color="auto"/>
        <w:bottom w:val="none" w:sz="0" w:space="0" w:color="auto"/>
        <w:right w:val="none" w:sz="0" w:space="0" w:color="auto"/>
      </w:divBdr>
    </w:div>
    <w:div w:id="933047951">
      <w:bodyDiv w:val="1"/>
      <w:marLeft w:val="0"/>
      <w:marRight w:val="0"/>
      <w:marTop w:val="0"/>
      <w:marBottom w:val="0"/>
      <w:divBdr>
        <w:top w:val="none" w:sz="0" w:space="0" w:color="auto"/>
        <w:left w:val="none" w:sz="0" w:space="0" w:color="auto"/>
        <w:bottom w:val="none" w:sz="0" w:space="0" w:color="auto"/>
        <w:right w:val="none" w:sz="0" w:space="0" w:color="auto"/>
      </w:divBdr>
    </w:div>
    <w:div w:id="933127972">
      <w:bodyDiv w:val="1"/>
      <w:marLeft w:val="0"/>
      <w:marRight w:val="0"/>
      <w:marTop w:val="0"/>
      <w:marBottom w:val="0"/>
      <w:divBdr>
        <w:top w:val="none" w:sz="0" w:space="0" w:color="auto"/>
        <w:left w:val="none" w:sz="0" w:space="0" w:color="auto"/>
        <w:bottom w:val="none" w:sz="0" w:space="0" w:color="auto"/>
        <w:right w:val="none" w:sz="0" w:space="0" w:color="auto"/>
      </w:divBdr>
    </w:div>
    <w:div w:id="933131733">
      <w:bodyDiv w:val="1"/>
      <w:marLeft w:val="0"/>
      <w:marRight w:val="0"/>
      <w:marTop w:val="0"/>
      <w:marBottom w:val="0"/>
      <w:divBdr>
        <w:top w:val="none" w:sz="0" w:space="0" w:color="auto"/>
        <w:left w:val="none" w:sz="0" w:space="0" w:color="auto"/>
        <w:bottom w:val="none" w:sz="0" w:space="0" w:color="auto"/>
        <w:right w:val="none" w:sz="0" w:space="0" w:color="auto"/>
      </w:divBdr>
    </w:div>
    <w:div w:id="933511824">
      <w:bodyDiv w:val="1"/>
      <w:marLeft w:val="0"/>
      <w:marRight w:val="0"/>
      <w:marTop w:val="0"/>
      <w:marBottom w:val="0"/>
      <w:divBdr>
        <w:top w:val="none" w:sz="0" w:space="0" w:color="auto"/>
        <w:left w:val="none" w:sz="0" w:space="0" w:color="auto"/>
        <w:bottom w:val="none" w:sz="0" w:space="0" w:color="auto"/>
        <w:right w:val="none" w:sz="0" w:space="0" w:color="auto"/>
      </w:divBdr>
    </w:div>
    <w:div w:id="933519450">
      <w:bodyDiv w:val="1"/>
      <w:marLeft w:val="0"/>
      <w:marRight w:val="0"/>
      <w:marTop w:val="0"/>
      <w:marBottom w:val="0"/>
      <w:divBdr>
        <w:top w:val="none" w:sz="0" w:space="0" w:color="auto"/>
        <w:left w:val="none" w:sz="0" w:space="0" w:color="auto"/>
        <w:bottom w:val="none" w:sz="0" w:space="0" w:color="auto"/>
        <w:right w:val="none" w:sz="0" w:space="0" w:color="auto"/>
      </w:divBdr>
    </w:div>
    <w:div w:id="934436610">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4632473">
      <w:bodyDiv w:val="1"/>
      <w:marLeft w:val="0"/>
      <w:marRight w:val="0"/>
      <w:marTop w:val="0"/>
      <w:marBottom w:val="0"/>
      <w:divBdr>
        <w:top w:val="none" w:sz="0" w:space="0" w:color="auto"/>
        <w:left w:val="none" w:sz="0" w:space="0" w:color="auto"/>
        <w:bottom w:val="none" w:sz="0" w:space="0" w:color="auto"/>
        <w:right w:val="none" w:sz="0" w:space="0" w:color="auto"/>
      </w:divBdr>
    </w:div>
    <w:div w:id="934745096">
      <w:bodyDiv w:val="1"/>
      <w:marLeft w:val="0"/>
      <w:marRight w:val="0"/>
      <w:marTop w:val="0"/>
      <w:marBottom w:val="0"/>
      <w:divBdr>
        <w:top w:val="none" w:sz="0" w:space="0" w:color="auto"/>
        <w:left w:val="none" w:sz="0" w:space="0" w:color="auto"/>
        <w:bottom w:val="none" w:sz="0" w:space="0" w:color="auto"/>
        <w:right w:val="none" w:sz="0" w:space="0" w:color="auto"/>
      </w:divBdr>
    </w:div>
    <w:div w:id="934747004">
      <w:bodyDiv w:val="1"/>
      <w:marLeft w:val="0"/>
      <w:marRight w:val="0"/>
      <w:marTop w:val="0"/>
      <w:marBottom w:val="0"/>
      <w:divBdr>
        <w:top w:val="none" w:sz="0" w:space="0" w:color="auto"/>
        <w:left w:val="none" w:sz="0" w:space="0" w:color="auto"/>
        <w:bottom w:val="none" w:sz="0" w:space="0" w:color="auto"/>
        <w:right w:val="none" w:sz="0" w:space="0" w:color="auto"/>
      </w:divBdr>
    </w:div>
    <w:div w:id="934754120">
      <w:bodyDiv w:val="1"/>
      <w:marLeft w:val="0"/>
      <w:marRight w:val="0"/>
      <w:marTop w:val="0"/>
      <w:marBottom w:val="0"/>
      <w:divBdr>
        <w:top w:val="none" w:sz="0" w:space="0" w:color="auto"/>
        <w:left w:val="none" w:sz="0" w:space="0" w:color="auto"/>
        <w:bottom w:val="none" w:sz="0" w:space="0" w:color="auto"/>
        <w:right w:val="none" w:sz="0" w:space="0" w:color="auto"/>
      </w:divBdr>
    </w:div>
    <w:div w:id="934821171">
      <w:bodyDiv w:val="1"/>
      <w:marLeft w:val="0"/>
      <w:marRight w:val="0"/>
      <w:marTop w:val="0"/>
      <w:marBottom w:val="0"/>
      <w:divBdr>
        <w:top w:val="none" w:sz="0" w:space="0" w:color="auto"/>
        <w:left w:val="none" w:sz="0" w:space="0" w:color="auto"/>
        <w:bottom w:val="none" w:sz="0" w:space="0" w:color="auto"/>
        <w:right w:val="none" w:sz="0" w:space="0" w:color="auto"/>
      </w:divBdr>
    </w:div>
    <w:div w:id="934900869">
      <w:bodyDiv w:val="1"/>
      <w:marLeft w:val="0"/>
      <w:marRight w:val="0"/>
      <w:marTop w:val="0"/>
      <w:marBottom w:val="0"/>
      <w:divBdr>
        <w:top w:val="none" w:sz="0" w:space="0" w:color="auto"/>
        <w:left w:val="none" w:sz="0" w:space="0" w:color="auto"/>
        <w:bottom w:val="none" w:sz="0" w:space="0" w:color="auto"/>
        <w:right w:val="none" w:sz="0" w:space="0" w:color="auto"/>
      </w:divBdr>
    </w:div>
    <w:div w:id="935096818">
      <w:bodyDiv w:val="1"/>
      <w:marLeft w:val="0"/>
      <w:marRight w:val="0"/>
      <w:marTop w:val="0"/>
      <w:marBottom w:val="0"/>
      <w:divBdr>
        <w:top w:val="none" w:sz="0" w:space="0" w:color="auto"/>
        <w:left w:val="none" w:sz="0" w:space="0" w:color="auto"/>
        <w:bottom w:val="none" w:sz="0" w:space="0" w:color="auto"/>
        <w:right w:val="none" w:sz="0" w:space="0" w:color="auto"/>
      </w:divBdr>
    </w:div>
    <w:div w:id="935097515">
      <w:bodyDiv w:val="1"/>
      <w:marLeft w:val="0"/>
      <w:marRight w:val="0"/>
      <w:marTop w:val="0"/>
      <w:marBottom w:val="0"/>
      <w:divBdr>
        <w:top w:val="none" w:sz="0" w:space="0" w:color="auto"/>
        <w:left w:val="none" w:sz="0" w:space="0" w:color="auto"/>
        <w:bottom w:val="none" w:sz="0" w:space="0" w:color="auto"/>
        <w:right w:val="none" w:sz="0" w:space="0" w:color="auto"/>
      </w:divBdr>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483244">
      <w:bodyDiv w:val="1"/>
      <w:marLeft w:val="0"/>
      <w:marRight w:val="0"/>
      <w:marTop w:val="0"/>
      <w:marBottom w:val="0"/>
      <w:divBdr>
        <w:top w:val="none" w:sz="0" w:space="0" w:color="auto"/>
        <w:left w:val="none" w:sz="0" w:space="0" w:color="auto"/>
        <w:bottom w:val="none" w:sz="0" w:space="0" w:color="auto"/>
        <w:right w:val="none" w:sz="0" w:space="0" w:color="auto"/>
      </w:divBdr>
    </w:div>
    <w:div w:id="935554322">
      <w:bodyDiv w:val="1"/>
      <w:marLeft w:val="0"/>
      <w:marRight w:val="0"/>
      <w:marTop w:val="0"/>
      <w:marBottom w:val="0"/>
      <w:divBdr>
        <w:top w:val="none" w:sz="0" w:space="0" w:color="auto"/>
        <w:left w:val="none" w:sz="0" w:space="0" w:color="auto"/>
        <w:bottom w:val="none" w:sz="0" w:space="0" w:color="auto"/>
        <w:right w:val="none" w:sz="0" w:space="0" w:color="auto"/>
      </w:divBdr>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939194">
      <w:bodyDiv w:val="1"/>
      <w:marLeft w:val="0"/>
      <w:marRight w:val="0"/>
      <w:marTop w:val="0"/>
      <w:marBottom w:val="0"/>
      <w:divBdr>
        <w:top w:val="none" w:sz="0" w:space="0" w:color="auto"/>
        <w:left w:val="none" w:sz="0" w:space="0" w:color="auto"/>
        <w:bottom w:val="none" w:sz="0" w:space="0" w:color="auto"/>
        <w:right w:val="none" w:sz="0" w:space="0" w:color="auto"/>
      </w:divBdr>
    </w:div>
    <w:div w:id="935946472">
      <w:bodyDiv w:val="1"/>
      <w:marLeft w:val="0"/>
      <w:marRight w:val="0"/>
      <w:marTop w:val="0"/>
      <w:marBottom w:val="0"/>
      <w:divBdr>
        <w:top w:val="none" w:sz="0" w:space="0" w:color="auto"/>
        <w:left w:val="none" w:sz="0" w:space="0" w:color="auto"/>
        <w:bottom w:val="none" w:sz="0" w:space="0" w:color="auto"/>
        <w:right w:val="none" w:sz="0" w:space="0" w:color="auto"/>
      </w:divBdr>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210979">
      <w:bodyDiv w:val="1"/>
      <w:marLeft w:val="0"/>
      <w:marRight w:val="0"/>
      <w:marTop w:val="0"/>
      <w:marBottom w:val="0"/>
      <w:divBdr>
        <w:top w:val="none" w:sz="0" w:space="0" w:color="auto"/>
        <w:left w:val="none" w:sz="0" w:space="0" w:color="auto"/>
        <w:bottom w:val="none" w:sz="0" w:space="0" w:color="auto"/>
        <w:right w:val="none" w:sz="0" w:space="0" w:color="auto"/>
      </w:divBdr>
    </w:div>
    <w:div w:id="936399847">
      <w:bodyDiv w:val="1"/>
      <w:marLeft w:val="0"/>
      <w:marRight w:val="0"/>
      <w:marTop w:val="0"/>
      <w:marBottom w:val="0"/>
      <w:divBdr>
        <w:top w:val="none" w:sz="0" w:space="0" w:color="auto"/>
        <w:left w:val="none" w:sz="0" w:space="0" w:color="auto"/>
        <w:bottom w:val="none" w:sz="0" w:space="0" w:color="auto"/>
        <w:right w:val="none" w:sz="0" w:space="0" w:color="auto"/>
      </w:divBdr>
    </w:div>
    <w:div w:id="936673126">
      <w:bodyDiv w:val="1"/>
      <w:marLeft w:val="0"/>
      <w:marRight w:val="0"/>
      <w:marTop w:val="0"/>
      <w:marBottom w:val="0"/>
      <w:divBdr>
        <w:top w:val="none" w:sz="0" w:space="0" w:color="auto"/>
        <w:left w:val="none" w:sz="0" w:space="0" w:color="auto"/>
        <w:bottom w:val="none" w:sz="0" w:space="0" w:color="auto"/>
        <w:right w:val="none" w:sz="0" w:space="0" w:color="auto"/>
      </w:divBdr>
    </w:div>
    <w:div w:id="936717377">
      <w:bodyDiv w:val="1"/>
      <w:marLeft w:val="0"/>
      <w:marRight w:val="0"/>
      <w:marTop w:val="0"/>
      <w:marBottom w:val="0"/>
      <w:divBdr>
        <w:top w:val="none" w:sz="0" w:space="0" w:color="auto"/>
        <w:left w:val="none" w:sz="0" w:space="0" w:color="auto"/>
        <w:bottom w:val="none" w:sz="0" w:space="0" w:color="auto"/>
        <w:right w:val="none" w:sz="0" w:space="0" w:color="auto"/>
      </w:divBdr>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6982865">
      <w:bodyDiv w:val="1"/>
      <w:marLeft w:val="0"/>
      <w:marRight w:val="0"/>
      <w:marTop w:val="0"/>
      <w:marBottom w:val="0"/>
      <w:divBdr>
        <w:top w:val="none" w:sz="0" w:space="0" w:color="auto"/>
        <w:left w:val="none" w:sz="0" w:space="0" w:color="auto"/>
        <w:bottom w:val="none" w:sz="0" w:space="0" w:color="auto"/>
        <w:right w:val="none" w:sz="0" w:space="0" w:color="auto"/>
      </w:divBdr>
    </w:div>
    <w:div w:id="937059650">
      <w:bodyDiv w:val="1"/>
      <w:marLeft w:val="0"/>
      <w:marRight w:val="0"/>
      <w:marTop w:val="0"/>
      <w:marBottom w:val="0"/>
      <w:divBdr>
        <w:top w:val="none" w:sz="0" w:space="0" w:color="auto"/>
        <w:left w:val="none" w:sz="0" w:space="0" w:color="auto"/>
        <w:bottom w:val="none" w:sz="0" w:space="0" w:color="auto"/>
        <w:right w:val="none" w:sz="0" w:space="0" w:color="auto"/>
      </w:divBdr>
    </w:div>
    <w:div w:id="937181493">
      <w:bodyDiv w:val="1"/>
      <w:marLeft w:val="0"/>
      <w:marRight w:val="0"/>
      <w:marTop w:val="0"/>
      <w:marBottom w:val="0"/>
      <w:divBdr>
        <w:top w:val="none" w:sz="0" w:space="0" w:color="auto"/>
        <w:left w:val="none" w:sz="0" w:space="0" w:color="auto"/>
        <w:bottom w:val="none" w:sz="0" w:space="0" w:color="auto"/>
        <w:right w:val="none" w:sz="0" w:space="0" w:color="auto"/>
      </w:divBdr>
    </w:div>
    <w:div w:id="937181896">
      <w:bodyDiv w:val="1"/>
      <w:marLeft w:val="0"/>
      <w:marRight w:val="0"/>
      <w:marTop w:val="0"/>
      <w:marBottom w:val="0"/>
      <w:divBdr>
        <w:top w:val="none" w:sz="0" w:space="0" w:color="auto"/>
        <w:left w:val="none" w:sz="0" w:space="0" w:color="auto"/>
        <w:bottom w:val="none" w:sz="0" w:space="0" w:color="auto"/>
        <w:right w:val="none" w:sz="0" w:space="0" w:color="auto"/>
      </w:divBdr>
    </w:div>
    <w:div w:id="937181933">
      <w:bodyDiv w:val="1"/>
      <w:marLeft w:val="0"/>
      <w:marRight w:val="0"/>
      <w:marTop w:val="0"/>
      <w:marBottom w:val="0"/>
      <w:divBdr>
        <w:top w:val="none" w:sz="0" w:space="0" w:color="auto"/>
        <w:left w:val="none" w:sz="0" w:space="0" w:color="auto"/>
        <w:bottom w:val="none" w:sz="0" w:space="0" w:color="auto"/>
        <w:right w:val="none" w:sz="0" w:space="0" w:color="auto"/>
      </w:divBdr>
    </w:div>
    <w:div w:id="937375438">
      <w:bodyDiv w:val="1"/>
      <w:marLeft w:val="0"/>
      <w:marRight w:val="0"/>
      <w:marTop w:val="0"/>
      <w:marBottom w:val="0"/>
      <w:divBdr>
        <w:top w:val="none" w:sz="0" w:space="0" w:color="auto"/>
        <w:left w:val="none" w:sz="0" w:space="0" w:color="auto"/>
        <w:bottom w:val="none" w:sz="0" w:space="0" w:color="auto"/>
        <w:right w:val="none" w:sz="0" w:space="0" w:color="auto"/>
      </w:divBdr>
    </w:div>
    <w:div w:id="937448453">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7761603">
      <w:bodyDiv w:val="1"/>
      <w:marLeft w:val="0"/>
      <w:marRight w:val="0"/>
      <w:marTop w:val="0"/>
      <w:marBottom w:val="0"/>
      <w:divBdr>
        <w:top w:val="none" w:sz="0" w:space="0" w:color="auto"/>
        <w:left w:val="none" w:sz="0" w:space="0" w:color="auto"/>
        <w:bottom w:val="none" w:sz="0" w:space="0" w:color="auto"/>
        <w:right w:val="none" w:sz="0" w:space="0" w:color="auto"/>
      </w:divBdr>
    </w:div>
    <w:div w:id="937904226">
      <w:bodyDiv w:val="1"/>
      <w:marLeft w:val="0"/>
      <w:marRight w:val="0"/>
      <w:marTop w:val="0"/>
      <w:marBottom w:val="0"/>
      <w:divBdr>
        <w:top w:val="none" w:sz="0" w:space="0" w:color="auto"/>
        <w:left w:val="none" w:sz="0" w:space="0" w:color="auto"/>
        <w:bottom w:val="none" w:sz="0" w:space="0" w:color="auto"/>
        <w:right w:val="none" w:sz="0" w:space="0" w:color="auto"/>
      </w:divBdr>
    </w:div>
    <w:div w:id="937952384">
      <w:bodyDiv w:val="1"/>
      <w:marLeft w:val="0"/>
      <w:marRight w:val="0"/>
      <w:marTop w:val="0"/>
      <w:marBottom w:val="0"/>
      <w:divBdr>
        <w:top w:val="none" w:sz="0" w:space="0" w:color="auto"/>
        <w:left w:val="none" w:sz="0" w:space="0" w:color="auto"/>
        <w:bottom w:val="none" w:sz="0" w:space="0" w:color="auto"/>
        <w:right w:val="none" w:sz="0" w:space="0" w:color="auto"/>
      </w:divBdr>
    </w:div>
    <w:div w:id="937980623">
      <w:bodyDiv w:val="1"/>
      <w:marLeft w:val="0"/>
      <w:marRight w:val="0"/>
      <w:marTop w:val="0"/>
      <w:marBottom w:val="0"/>
      <w:divBdr>
        <w:top w:val="none" w:sz="0" w:space="0" w:color="auto"/>
        <w:left w:val="none" w:sz="0" w:space="0" w:color="auto"/>
        <w:bottom w:val="none" w:sz="0" w:space="0" w:color="auto"/>
        <w:right w:val="none" w:sz="0" w:space="0" w:color="auto"/>
      </w:divBdr>
    </w:div>
    <w:div w:id="938030034">
      <w:bodyDiv w:val="1"/>
      <w:marLeft w:val="0"/>
      <w:marRight w:val="0"/>
      <w:marTop w:val="0"/>
      <w:marBottom w:val="0"/>
      <w:divBdr>
        <w:top w:val="none" w:sz="0" w:space="0" w:color="auto"/>
        <w:left w:val="none" w:sz="0" w:space="0" w:color="auto"/>
        <w:bottom w:val="none" w:sz="0" w:space="0" w:color="auto"/>
        <w:right w:val="none" w:sz="0" w:space="0" w:color="auto"/>
      </w:divBdr>
    </w:div>
    <w:div w:id="938490861">
      <w:bodyDiv w:val="1"/>
      <w:marLeft w:val="0"/>
      <w:marRight w:val="0"/>
      <w:marTop w:val="0"/>
      <w:marBottom w:val="0"/>
      <w:divBdr>
        <w:top w:val="none" w:sz="0" w:space="0" w:color="auto"/>
        <w:left w:val="none" w:sz="0" w:space="0" w:color="auto"/>
        <w:bottom w:val="none" w:sz="0" w:space="0" w:color="auto"/>
        <w:right w:val="none" w:sz="0" w:space="0" w:color="auto"/>
      </w:divBdr>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8422">
      <w:bodyDiv w:val="1"/>
      <w:marLeft w:val="0"/>
      <w:marRight w:val="0"/>
      <w:marTop w:val="0"/>
      <w:marBottom w:val="0"/>
      <w:divBdr>
        <w:top w:val="none" w:sz="0" w:space="0" w:color="auto"/>
        <w:left w:val="none" w:sz="0" w:space="0" w:color="auto"/>
        <w:bottom w:val="none" w:sz="0" w:space="0" w:color="auto"/>
        <w:right w:val="none" w:sz="0" w:space="0" w:color="auto"/>
      </w:divBdr>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8869964">
      <w:bodyDiv w:val="1"/>
      <w:marLeft w:val="0"/>
      <w:marRight w:val="0"/>
      <w:marTop w:val="0"/>
      <w:marBottom w:val="0"/>
      <w:divBdr>
        <w:top w:val="none" w:sz="0" w:space="0" w:color="auto"/>
        <w:left w:val="none" w:sz="0" w:space="0" w:color="auto"/>
        <w:bottom w:val="none" w:sz="0" w:space="0" w:color="auto"/>
        <w:right w:val="none" w:sz="0" w:space="0" w:color="auto"/>
      </w:divBdr>
    </w:div>
    <w:div w:id="939020738">
      <w:bodyDiv w:val="1"/>
      <w:marLeft w:val="0"/>
      <w:marRight w:val="0"/>
      <w:marTop w:val="0"/>
      <w:marBottom w:val="0"/>
      <w:divBdr>
        <w:top w:val="none" w:sz="0" w:space="0" w:color="auto"/>
        <w:left w:val="none" w:sz="0" w:space="0" w:color="auto"/>
        <w:bottom w:val="none" w:sz="0" w:space="0" w:color="auto"/>
        <w:right w:val="none" w:sz="0" w:space="0" w:color="auto"/>
      </w:divBdr>
    </w:div>
    <w:div w:id="939143022">
      <w:bodyDiv w:val="1"/>
      <w:marLeft w:val="0"/>
      <w:marRight w:val="0"/>
      <w:marTop w:val="0"/>
      <w:marBottom w:val="0"/>
      <w:divBdr>
        <w:top w:val="none" w:sz="0" w:space="0" w:color="auto"/>
        <w:left w:val="none" w:sz="0" w:space="0" w:color="auto"/>
        <w:bottom w:val="none" w:sz="0" w:space="0" w:color="auto"/>
        <w:right w:val="none" w:sz="0" w:space="0" w:color="auto"/>
      </w:divBdr>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2490">
      <w:bodyDiv w:val="1"/>
      <w:marLeft w:val="0"/>
      <w:marRight w:val="0"/>
      <w:marTop w:val="0"/>
      <w:marBottom w:val="0"/>
      <w:divBdr>
        <w:top w:val="none" w:sz="0" w:space="0" w:color="auto"/>
        <w:left w:val="none" w:sz="0" w:space="0" w:color="auto"/>
        <w:bottom w:val="none" w:sz="0" w:space="0" w:color="auto"/>
        <w:right w:val="none" w:sz="0" w:space="0" w:color="auto"/>
      </w:divBdr>
    </w:div>
    <w:div w:id="939490363">
      <w:bodyDiv w:val="1"/>
      <w:marLeft w:val="0"/>
      <w:marRight w:val="0"/>
      <w:marTop w:val="0"/>
      <w:marBottom w:val="0"/>
      <w:divBdr>
        <w:top w:val="none" w:sz="0" w:space="0" w:color="auto"/>
        <w:left w:val="none" w:sz="0" w:space="0" w:color="auto"/>
        <w:bottom w:val="none" w:sz="0" w:space="0" w:color="auto"/>
        <w:right w:val="none" w:sz="0" w:space="0" w:color="auto"/>
      </w:divBdr>
    </w:div>
    <w:div w:id="939603183">
      <w:bodyDiv w:val="1"/>
      <w:marLeft w:val="0"/>
      <w:marRight w:val="0"/>
      <w:marTop w:val="0"/>
      <w:marBottom w:val="0"/>
      <w:divBdr>
        <w:top w:val="none" w:sz="0" w:space="0" w:color="auto"/>
        <w:left w:val="none" w:sz="0" w:space="0" w:color="auto"/>
        <w:bottom w:val="none" w:sz="0" w:space="0" w:color="auto"/>
        <w:right w:val="none" w:sz="0" w:space="0" w:color="auto"/>
      </w:divBdr>
    </w:div>
    <w:div w:id="939604627">
      <w:bodyDiv w:val="1"/>
      <w:marLeft w:val="0"/>
      <w:marRight w:val="0"/>
      <w:marTop w:val="0"/>
      <w:marBottom w:val="0"/>
      <w:divBdr>
        <w:top w:val="none" w:sz="0" w:space="0" w:color="auto"/>
        <w:left w:val="none" w:sz="0" w:space="0" w:color="auto"/>
        <w:bottom w:val="none" w:sz="0" w:space="0" w:color="auto"/>
        <w:right w:val="none" w:sz="0" w:space="0" w:color="auto"/>
      </w:divBdr>
    </w:div>
    <w:div w:id="939752982">
      <w:bodyDiv w:val="1"/>
      <w:marLeft w:val="0"/>
      <w:marRight w:val="0"/>
      <w:marTop w:val="0"/>
      <w:marBottom w:val="0"/>
      <w:divBdr>
        <w:top w:val="none" w:sz="0" w:space="0" w:color="auto"/>
        <w:left w:val="none" w:sz="0" w:space="0" w:color="auto"/>
        <w:bottom w:val="none" w:sz="0" w:space="0" w:color="auto"/>
        <w:right w:val="none" w:sz="0" w:space="0" w:color="auto"/>
      </w:divBdr>
    </w:div>
    <w:div w:id="939796477">
      <w:bodyDiv w:val="1"/>
      <w:marLeft w:val="0"/>
      <w:marRight w:val="0"/>
      <w:marTop w:val="0"/>
      <w:marBottom w:val="0"/>
      <w:divBdr>
        <w:top w:val="none" w:sz="0" w:space="0" w:color="auto"/>
        <w:left w:val="none" w:sz="0" w:space="0" w:color="auto"/>
        <w:bottom w:val="none" w:sz="0" w:space="0" w:color="auto"/>
        <w:right w:val="none" w:sz="0" w:space="0" w:color="auto"/>
      </w:divBdr>
    </w:div>
    <w:div w:id="939799043">
      <w:bodyDiv w:val="1"/>
      <w:marLeft w:val="0"/>
      <w:marRight w:val="0"/>
      <w:marTop w:val="0"/>
      <w:marBottom w:val="0"/>
      <w:divBdr>
        <w:top w:val="none" w:sz="0" w:space="0" w:color="auto"/>
        <w:left w:val="none" w:sz="0" w:space="0" w:color="auto"/>
        <w:bottom w:val="none" w:sz="0" w:space="0" w:color="auto"/>
        <w:right w:val="none" w:sz="0" w:space="0" w:color="auto"/>
      </w:divBdr>
    </w:div>
    <w:div w:id="939987200">
      <w:bodyDiv w:val="1"/>
      <w:marLeft w:val="0"/>
      <w:marRight w:val="0"/>
      <w:marTop w:val="0"/>
      <w:marBottom w:val="0"/>
      <w:divBdr>
        <w:top w:val="none" w:sz="0" w:space="0" w:color="auto"/>
        <w:left w:val="none" w:sz="0" w:space="0" w:color="auto"/>
        <w:bottom w:val="none" w:sz="0" w:space="0" w:color="auto"/>
        <w:right w:val="none" w:sz="0" w:space="0" w:color="auto"/>
      </w:divBdr>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9990033">
      <w:bodyDiv w:val="1"/>
      <w:marLeft w:val="0"/>
      <w:marRight w:val="0"/>
      <w:marTop w:val="0"/>
      <w:marBottom w:val="0"/>
      <w:divBdr>
        <w:top w:val="none" w:sz="0" w:space="0" w:color="auto"/>
        <w:left w:val="none" w:sz="0" w:space="0" w:color="auto"/>
        <w:bottom w:val="none" w:sz="0" w:space="0" w:color="auto"/>
        <w:right w:val="none" w:sz="0" w:space="0" w:color="auto"/>
      </w:divBdr>
    </w:div>
    <w:div w:id="940063720">
      <w:bodyDiv w:val="1"/>
      <w:marLeft w:val="0"/>
      <w:marRight w:val="0"/>
      <w:marTop w:val="0"/>
      <w:marBottom w:val="0"/>
      <w:divBdr>
        <w:top w:val="none" w:sz="0" w:space="0" w:color="auto"/>
        <w:left w:val="none" w:sz="0" w:space="0" w:color="auto"/>
        <w:bottom w:val="none" w:sz="0" w:space="0" w:color="auto"/>
        <w:right w:val="none" w:sz="0" w:space="0" w:color="auto"/>
      </w:divBdr>
    </w:div>
    <w:div w:id="940600711">
      <w:bodyDiv w:val="1"/>
      <w:marLeft w:val="0"/>
      <w:marRight w:val="0"/>
      <w:marTop w:val="0"/>
      <w:marBottom w:val="0"/>
      <w:divBdr>
        <w:top w:val="none" w:sz="0" w:space="0" w:color="auto"/>
        <w:left w:val="none" w:sz="0" w:space="0" w:color="auto"/>
        <w:bottom w:val="none" w:sz="0" w:space="0" w:color="auto"/>
        <w:right w:val="none" w:sz="0" w:space="0" w:color="auto"/>
      </w:divBdr>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914267">
      <w:bodyDiv w:val="1"/>
      <w:marLeft w:val="0"/>
      <w:marRight w:val="0"/>
      <w:marTop w:val="0"/>
      <w:marBottom w:val="0"/>
      <w:divBdr>
        <w:top w:val="none" w:sz="0" w:space="0" w:color="auto"/>
        <w:left w:val="none" w:sz="0" w:space="0" w:color="auto"/>
        <w:bottom w:val="none" w:sz="0" w:space="0" w:color="auto"/>
        <w:right w:val="none" w:sz="0" w:space="0" w:color="auto"/>
      </w:divBdr>
    </w:div>
    <w:div w:id="940988090">
      <w:bodyDiv w:val="1"/>
      <w:marLeft w:val="0"/>
      <w:marRight w:val="0"/>
      <w:marTop w:val="0"/>
      <w:marBottom w:val="0"/>
      <w:divBdr>
        <w:top w:val="none" w:sz="0" w:space="0" w:color="auto"/>
        <w:left w:val="none" w:sz="0" w:space="0" w:color="auto"/>
        <w:bottom w:val="none" w:sz="0" w:space="0" w:color="auto"/>
        <w:right w:val="none" w:sz="0" w:space="0" w:color="auto"/>
      </w:divBdr>
    </w:div>
    <w:div w:id="940988751">
      <w:bodyDiv w:val="1"/>
      <w:marLeft w:val="0"/>
      <w:marRight w:val="0"/>
      <w:marTop w:val="0"/>
      <w:marBottom w:val="0"/>
      <w:divBdr>
        <w:top w:val="none" w:sz="0" w:space="0" w:color="auto"/>
        <w:left w:val="none" w:sz="0" w:space="0" w:color="auto"/>
        <w:bottom w:val="none" w:sz="0" w:space="0" w:color="auto"/>
        <w:right w:val="none" w:sz="0" w:space="0" w:color="auto"/>
      </w:divBdr>
    </w:div>
    <w:div w:id="941104507">
      <w:bodyDiv w:val="1"/>
      <w:marLeft w:val="0"/>
      <w:marRight w:val="0"/>
      <w:marTop w:val="0"/>
      <w:marBottom w:val="0"/>
      <w:divBdr>
        <w:top w:val="none" w:sz="0" w:space="0" w:color="auto"/>
        <w:left w:val="none" w:sz="0" w:space="0" w:color="auto"/>
        <w:bottom w:val="none" w:sz="0" w:space="0" w:color="auto"/>
        <w:right w:val="none" w:sz="0" w:space="0" w:color="auto"/>
      </w:divBdr>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298714">
      <w:bodyDiv w:val="1"/>
      <w:marLeft w:val="0"/>
      <w:marRight w:val="0"/>
      <w:marTop w:val="0"/>
      <w:marBottom w:val="0"/>
      <w:divBdr>
        <w:top w:val="none" w:sz="0" w:space="0" w:color="auto"/>
        <w:left w:val="none" w:sz="0" w:space="0" w:color="auto"/>
        <w:bottom w:val="none" w:sz="0" w:space="0" w:color="auto"/>
        <w:right w:val="none" w:sz="0" w:space="0" w:color="auto"/>
      </w:divBdr>
    </w:div>
    <w:div w:id="941425330">
      <w:bodyDiv w:val="1"/>
      <w:marLeft w:val="0"/>
      <w:marRight w:val="0"/>
      <w:marTop w:val="0"/>
      <w:marBottom w:val="0"/>
      <w:divBdr>
        <w:top w:val="none" w:sz="0" w:space="0" w:color="auto"/>
        <w:left w:val="none" w:sz="0" w:space="0" w:color="auto"/>
        <w:bottom w:val="none" w:sz="0" w:space="0" w:color="auto"/>
        <w:right w:val="none" w:sz="0" w:space="0" w:color="auto"/>
      </w:divBdr>
    </w:div>
    <w:div w:id="941453372">
      <w:bodyDiv w:val="1"/>
      <w:marLeft w:val="0"/>
      <w:marRight w:val="0"/>
      <w:marTop w:val="0"/>
      <w:marBottom w:val="0"/>
      <w:divBdr>
        <w:top w:val="none" w:sz="0" w:space="0" w:color="auto"/>
        <w:left w:val="none" w:sz="0" w:space="0" w:color="auto"/>
        <w:bottom w:val="none" w:sz="0" w:space="0" w:color="auto"/>
        <w:right w:val="none" w:sz="0" w:space="0" w:color="auto"/>
      </w:divBdr>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68960">
      <w:bodyDiv w:val="1"/>
      <w:marLeft w:val="0"/>
      <w:marRight w:val="0"/>
      <w:marTop w:val="0"/>
      <w:marBottom w:val="0"/>
      <w:divBdr>
        <w:top w:val="none" w:sz="0" w:space="0" w:color="auto"/>
        <w:left w:val="none" w:sz="0" w:space="0" w:color="auto"/>
        <w:bottom w:val="none" w:sz="0" w:space="0" w:color="auto"/>
        <w:right w:val="none" w:sz="0" w:space="0" w:color="auto"/>
      </w:divBdr>
    </w:div>
    <w:div w:id="941769358">
      <w:bodyDiv w:val="1"/>
      <w:marLeft w:val="0"/>
      <w:marRight w:val="0"/>
      <w:marTop w:val="0"/>
      <w:marBottom w:val="0"/>
      <w:divBdr>
        <w:top w:val="none" w:sz="0" w:space="0" w:color="auto"/>
        <w:left w:val="none" w:sz="0" w:space="0" w:color="auto"/>
        <w:bottom w:val="none" w:sz="0" w:space="0" w:color="auto"/>
        <w:right w:val="none" w:sz="0" w:space="0" w:color="auto"/>
      </w:divBdr>
    </w:div>
    <w:div w:id="942105268">
      <w:bodyDiv w:val="1"/>
      <w:marLeft w:val="0"/>
      <w:marRight w:val="0"/>
      <w:marTop w:val="0"/>
      <w:marBottom w:val="0"/>
      <w:divBdr>
        <w:top w:val="none" w:sz="0" w:space="0" w:color="auto"/>
        <w:left w:val="none" w:sz="0" w:space="0" w:color="auto"/>
        <w:bottom w:val="none" w:sz="0" w:space="0" w:color="auto"/>
        <w:right w:val="none" w:sz="0" w:space="0" w:color="auto"/>
      </w:divBdr>
    </w:div>
    <w:div w:id="942109858">
      <w:bodyDiv w:val="1"/>
      <w:marLeft w:val="0"/>
      <w:marRight w:val="0"/>
      <w:marTop w:val="0"/>
      <w:marBottom w:val="0"/>
      <w:divBdr>
        <w:top w:val="none" w:sz="0" w:space="0" w:color="auto"/>
        <w:left w:val="none" w:sz="0" w:space="0" w:color="auto"/>
        <w:bottom w:val="none" w:sz="0" w:space="0" w:color="auto"/>
        <w:right w:val="none" w:sz="0" w:space="0" w:color="auto"/>
      </w:divBdr>
    </w:div>
    <w:div w:id="942153960">
      <w:bodyDiv w:val="1"/>
      <w:marLeft w:val="0"/>
      <w:marRight w:val="0"/>
      <w:marTop w:val="0"/>
      <w:marBottom w:val="0"/>
      <w:divBdr>
        <w:top w:val="none" w:sz="0" w:space="0" w:color="auto"/>
        <w:left w:val="none" w:sz="0" w:space="0" w:color="auto"/>
        <w:bottom w:val="none" w:sz="0" w:space="0" w:color="auto"/>
        <w:right w:val="none" w:sz="0" w:space="0" w:color="auto"/>
      </w:divBdr>
    </w:div>
    <w:div w:id="942372505">
      <w:bodyDiv w:val="1"/>
      <w:marLeft w:val="0"/>
      <w:marRight w:val="0"/>
      <w:marTop w:val="0"/>
      <w:marBottom w:val="0"/>
      <w:divBdr>
        <w:top w:val="none" w:sz="0" w:space="0" w:color="auto"/>
        <w:left w:val="none" w:sz="0" w:space="0" w:color="auto"/>
        <w:bottom w:val="none" w:sz="0" w:space="0" w:color="auto"/>
        <w:right w:val="none" w:sz="0" w:space="0" w:color="auto"/>
      </w:divBdr>
    </w:div>
    <w:div w:id="942497451">
      <w:bodyDiv w:val="1"/>
      <w:marLeft w:val="0"/>
      <w:marRight w:val="0"/>
      <w:marTop w:val="0"/>
      <w:marBottom w:val="0"/>
      <w:divBdr>
        <w:top w:val="none" w:sz="0" w:space="0" w:color="auto"/>
        <w:left w:val="none" w:sz="0" w:space="0" w:color="auto"/>
        <w:bottom w:val="none" w:sz="0" w:space="0" w:color="auto"/>
        <w:right w:val="none" w:sz="0" w:space="0" w:color="auto"/>
      </w:divBdr>
    </w:div>
    <w:div w:id="942499145">
      <w:bodyDiv w:val="1"/>
      <w:marLeft w:val="0"/>
      <w:marRight w:val="0"/>
      <w:marTop w:val="0"/>
      <w:marBottom w:val="0"/>
      <w:divBdr>
        <w:top w:val="none" w:sz="0" w:space="0" w:color="auto"/>
        <w:left w:val="none" w:sz="0" w:space="0" w:color="auto"/>
        <w:bottom w:val="none" w:sz="0" w:space="0" w:color="auto"/>
        <w:right w:val="none" w:sz="0" w:space="0" w:color="auto"/>
      </w:divBdr>
    </w:div>
    <w:div w:id="942690008">
      <w:bodyDiv w:val="1"/>
      <w:marLeft w:val="0"/>
      <w:marRight w:val="0"/>
      <w:marTop w:val="0"/>
      <w:marBottom w:val="0"/>
      <w:divBdr>
        <w:top w:val="none" w:sz="0" w:space="0" w:color="auto"/>
        <w:left w:val="none" w:sz="0" w:space="0" w:color="auto"/>
        <w:bottom w:val="none" w:sz="0" w:space="0" w:color="auto"/>
        <w:right w:val="none" w:sz="0" w:space="0" w:color="auto"/>
      </w:divBdr>
    </w:div>
    <w:div w:id="942691313">
      <w:bodyDiv w:val="1"/>
      <w:marLeft w:val="0"/>
      <w:marRight w:val="0"/>
      <w:marTop w:val="0"/>
      <w:marBottom w:val="0"/>
      <w:divBdr>
        <w:top w:val="none" w:sz="0" w:space="0" w:color="auto"/>
        <w:left w:val="none" w:sz="0" w:space="0" w:color="auto"/>
        <w:bottom w:val="none" w:sz="0" w:space="0" w:color="auto"/>
        <w:right w:val="none" w:sz="0" w:space="0" w:color="auto"/>
      </w:divBdr>
    </w:div>
    <w:div w:id="942810496">
      <w:bodyDiv w:val="1"/>
      <w:marLeft w:val="0"/>
      <w:marRight w:val="0"/>
      <w:marTop w:val="0"/>
      <w:marBottom w:val="0"/>
      <w:divBdr>
        <w:top w:val="none" w:sz="0" w:space="0" w:color="auto"/>
        <w:left w:val="none" w:sz="0" w:space="0" w:color="auto"/>
        <w:bottom w:val="none" w:sz="0" w:space="0" w:color="auto"/>
        <w:right w:val="none" w:sz="0" w:space="0" w:color="auto"/>
      </w:divBdr>
    </w:div>
    <w:div w:id="942880536">
      <w:bodyDiv w:val="1"/>
      <w:marLeft w:val="0"/>
      <w:marRight w:val="0"/>
      <w:marTop w:val="0"/>
      <w:marBottom w:val="0"/>
      <w:divBdr>
        <w:top w:val="none" w:sz="0" w:space="0" w:color="auto"/>
        <w:left w:val="none" w:sz="0" w:space="0" w:color="auto"/>
        <w:bottom w:val="none" w:sz="0" w:space="0" w:color="auto"/>
        <w:right w:val="none" w:sz="0" w:space="0" w:color="auto"/>
      </w:divBdr>
    </w:div>
    <w:div w:id="942997747">
      <w:bodyDiv w:val="1"/>
      <w:marLeft w:val="0"/>
      <w:marRight w:val="0"/>
      <w:marTop w:val="0"/>
      <w:marBottom w:val="0"/>
      <w:divBdr>
        <w:top w:val="none" w:sz="0" w:space="0" w:color="auto"/>
        <w:left w:val="none" w:sz="0" w:space="0" w:color="auto"/>
        <w:bottom w:val="none" w:sz="0" w:space="0" w:color="auto"/>
        <w:right w:val="none" w:sz="0" w:space="0" w:color="auto"/>
      </w:divBdr>
    </w:div>
    <w:div w:id="943000548">
      <w:bodyDiv w:val="1"/>
      <w:marLeft w:val="0"/>
      <w:marRight w:val="0"/>
      <w:marTop w:val="0"/>
      <w:marBottom w:val="0"/>
      <w:divBdr>
        <w:top w:val="none" w:sz="0" w:space="0" w:color="auto"/>
        <w:left w:val="none" w:sz="0" w:space="0" w:color="auto"/>
        <w:bottom w:val="none" w:sz="0" w:space="0" w:color="auto"/>
        <w:right w:val="none" w:sz="0" w:space="0" w:color="auto"/>
      </w:divBdr>
    </w:div>
    <w:div w:id="943152676">
      <w:bodyDiv w:val="1"/>
      <w:marLeft w:val="0"/>
      <w:marRight w:val="0"/>
      <w:marTop w:val="0"/>
      <w:marBottom w:val="0"/>
      <w:divBdr>
        <w:top w:val="none" w:sz="0" w:space="0" w:color="auto"/>
        <w:left w:val="none" w:sz="0" w:space="0" w:color="auto"/>
        <w:bottom w:val="none" w:sz="0" w:space="0" w:color="auto"/>
        <w:right w:val="none" w:sz="0" w:space="0" w:color="auto"/>
      </w:divBdr>
    </w:div>
    <w:div w:id="943342437">
      <w:bodyDiv w:val="1"/>
      <w:marLeft w:val="0"/>
      <w:marRight w:val="0"/>
      <w:marTop w:val="0"/>
      <w:marBottom w:val="0"/>
      <w:divBdr>
        <w:top w:val="none" w:sz="0" w:space="0" w:color="auto"/>
        <w:left w:val="none" w:sz="0" w:space="0" w:color="auto"/>
        <w:bottom w:val="none" w:sz="0" w:space="0" w:color="auto"/>
        <w:right w:val="none" w:sz="0" w:space="0" w:color="auto"/>
      </w:divBdr>
    </w:div>
    <w:div w:id="943344711">
      <w:bodyDiv w:val="1"/>
      <w:marLeft w:val="0"/>
      <w:marRight w:val="0"/>
      <w:marTop w:val="0"/>
      <w:marBottom w:val="0"/>
      <w:divBdr>
        <w:top w:val="none" w:sz="0" w:space="0" w:color="auto"/>
        <w:left w:val="none" w:sz="0" w:space="0" w:color="auto"/>
        <w:bottom w:val="none" w:sz="0" w:space="0" w:color="auto"/>
        <w:right w:val="none" w:sz="0" w:space="0" w:color="auto"/>
      </w:divBdr>
    </w:div>
    <w:div w:id="943540236">
      <w:bodyDiv w:val="1"/>
      <w:marLeft w:val="0"/>
      <w:marRight w:val="0"/>
      <w:marTop w:val="0"/>
      <w:marBottom w:val="0"/>
      <w:divBdr>
        <w:top w:val="none" w:sz="0" w:space="0" w:color="auto"/>
        <w:left w:val="none" w:sz="0" w:space="0" w:color="auto"/>
        <w:bottom w:val="none" w:sz="0" w:space="0" w:color="auto"/>
        <w:right w:val="none" w:sz="0" w:space="0" w:color="auto"/>
      </w:divBdr>
    </w:div>
    <w:div w:id="943924575">
      <w:bodyDiv w:val="1"/>
      <w:marLeft w:val="0"/>
      <w:marRight w:val="0"/>
      <w:marTop w:val="0"/>
      <w:marBottom w:val="0"/>
      <w:divBdr>
        <w:top w:val="none" w:sz="0" w:space="0" w:color="auto"/>
        <w:left w:val="none" w:sz="0" w:space="0" w:color="auto"/>
        <w:bottom w:val="none" w:sz="0" w:space="0" w:color="auto"/>
        <w:right w:val="none" w:sz="0" w:space="0" w:color="auto"/>
      </w:divBdr>
    </w:div>
    <w:div w:id="944116489">
      <w:bodyDiv w:val="1"/>
      <w:marLeft w:val="0"/>
      <w:marRight w:val="0"/>
      <w:marTop w:val="0"/>
      <w:marBottom w:val="0"/>
      <w:divBdr>
        <w:top w:val="none" w:sz="0" w:space="0" w:color="auto"/>
        <w:left w:val="none" w:sz="0" w:space="0" w:color="auto"/>
        <w:bottom w:val="none" w:sz="0" w:space="0" w:color="auto"/>
        <w:right w:val="none" w:sz="0" w:space="0" w:color="auto"/>
      </w:divBdr>
    </w:div>
    <w:div w:id="944118106">
      <w:bodyDiv w:val="1"/>
      <w:marLeft w:val="0"/>
      <w:marRight w:val="0"/>
      <w:marTop w:val="0"/>
      <w:marBottom w:val="0"/>
      <w:divBdr>
        <w:top w:val="none" w:sz="0" w:space="0" w:color="auto"/>
        <w:left w:val="none" w:sz="0" w:space="0" w:color="auto"/>
        <w:bottom w:val="none" w:sz="0" w:space="0" w:color="auto"/>
        <w:right w:val="none" w:sz="0" w:space="0" w:color="auto"/>
      </w:divBdr>
    </w:div>
    <w:div w:id="944263451">
      <w:bodyDiv w:val="1"/>
      <w:marLeft w:val="0"/>
      <w:marRight w:val="0"/>
      <w:marTop w:val="0"/>
      <w:marBottom w:val="0"/>
      <w:divBdr>
        <w:top w:val="none" w:sz="0" w:space="0" w:color="auto"/>
        <w:left w:val="none" w:sz="0" w:space="0" w:color="auto"/>
        <w:bottom w:val="none" w:sz="0" w:space="0" w:color="auto"/>
        <w:right w:val="none" w:sz="0" w:space="0" w:color="auto"/>
      </w:divBdr>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05911">
      <w:bodyDiv w:val="1"/>
      <w:marLeft w:val="0"/>
      <w:marRight w:val="0"/>
      <w:marTop w:val="0"/>
      <w:marBottom w:val="0"/>
      <w:divBdr>
        <w:top w:val="none" w:sz="0" w:space="0" w:color="auto"/>
        <w:left w:val="none" w:sz="0" w:space="0" w:color="auto"/>
        <w:bottom w:val="none" w:sz="0" w:space="0" w:color="auto"/>
        <w:right w:val="none" w:sz="0" w:space="0" w:color="auto"/>
      </w:divBdr>
    </w:div>
    <w:div w:id="944731236">
      <w:bodyDiv w:val="1"/>
      <w:marLeft w:val="0"/>
      <w:marRight w:val="0"/>
      <w:marTop w:val="0"/>
      <w:marBottom w:val="0"/>
      <w:divBdr>
        <w:top w:val="none" w:sz="0" w:space="0" w:color="auto"/>
        <w:left w:val="none" w:sz="0" w:space="0" w:color="auto"/>
        <w:bottom w:val="none" w:sz="0" w:space="0" w:color="auto"/>
        <w:right w:val="none" w:sz="0" w:space="0" w:color="auto"/>
      </w:divBdr>
    </w:div>
    <w:div w:id="944964543">
      <w:bodyDiv w:val="1"/>
      <w:marLeft w:val="0"/>
      <w:marRight w:val="0"/>
      <w:marTop w:val="0"/>
      <w:marBottom w:val="0"/>
      <w:divBdr>
        <w:top w:val="none" w:sz="0" w:space="0" w:color="auto"/>
        <w:left w:val="none" w:sz="0" w:space="0" w:color="auto"/>
        <w:bottom w:val="none" w:sz="0" w:space="0" w:color="auto"/>
        <w:right w:val="none" w:sz="0" w:space="0" w:color="auto"/>
      </w:divBdr>
      <w:divsChild>
        <w:div w:id="2136167575">
          <w:marLeft w:val="0"/>
          <w:marRight w:val="0"/>
          <w:marTop w:val="0"/>
          <w:marBottom w:val="0"/>
          <w:divBdr>
            <w:top w:val="none" w:sz="0" w:space="0" w:color="auto"/>
            <w:left w:val="none" w:sz="0" w:space="0" w:color="auto"/>
            <w:bottom w:val="none" w:sz="0" w:space="0" w:color="auto"/>
            <w:right w:val="none" w:sz="0" w:space="0" w:color="auto"/>
          </w:divBdr>
          <w:divsChild>
            <w:div w:id="60943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65331">
      <w:bodyDiv w:val="1"/>
      <w:marLeft w:val="0"/>
      <w:marRight w:val="0"/>
      <w:marTop w:val="0"/>
      <w:marBottom w:val="0"/>
      <w:divBdr>
        <w:top w:val="none" w:sz="0" w:space="0" w:color="auto"/>
        <w:left w:val="none" w:sz="0" w:space="0" w:color="auto"/>
        <w:bottom w:val="none" w:sz="0" w:space="0" w:color="auto"/>
        <w:right w:val="none" w:sz="0" w:space="0" w:color="auto"/>
      </w:divBdr>
    </w:div>
    <w:div w:id="944965824">
      <w:bodyDiv w:val="1"/>
      <w:marLeft w:val="0"/>
      <w:marRight w:val="0"/>
      <w:marTop w:val="0"/>
      <w:marBottom w:val="0"/>
      <w:divBdr>
        <w:top w:val="none" w:sz="0" w:space="0" w:color="auto"/>
        <w:left w:val="none" w:sz="0" w:space="0" w:color="auto"/>
        <w:bottom w:val="none" w:sz="0" w:space="0" w:color="auto"/>
        <w:right w:val="none" w:sz="0" w:space="0" w:color="auto"/>
      </w:divBdr>
    </w:div>
    <w:div w:id="945112457">
      <w:bodyDiv w:val="1"/>
      <w:marLeft w:val="0"/>
      <w:marRight w:val="0"/>
      <w:marTop w:val="0"/>
      <w:marBottom w:val="0"/>
      <w:divBdr>
        <w:top w:val="none" w:sz="0" w:space="0" w:color="auto"/>
        <w:left w:val="none" w:sz="0" w:space="0" w:color="auto"/>
        <w:bottom w:val="none" w:sz="0" w:space="0" w:color="auto"/>
        <w:right w:val="none" w:sz="0" w:space="0" w:color="auto"/>
      </w:divBdr>
    </w:div>
    <w:div w:id="945115659">
      <w:bodyDiv w:val="1"/>
      <w:marLeft w:val="0"/>
      <w:marRight w:val="0"/>
      <w:marTop w:val="0"/>
      <w:marBottom w:val="0"/>
      <w:divBdr>
        <w:top w:val="none" w:sz="0" w:space="0" w:color="auto"/>
        <w:left w:val="none" w:sz="0" w:space="0" w:color="auto"/>
        <w:bottom w:val="none" w:sz="0" w:space="0" w:color="auto"/>
        <w:right w:val="none" w:sz="0" w:space="0" w:color="auto"/>
      </w:divBdr>
    </w:div>
    <w:div w:id="945160308">
      <w:bodyDiv w:val="1"/>
      <w:marLeft w:val="0"/>
      <w:marRight w:val="0"/>
      <w:marTop w:val="0"/>
      <w:marBottom w:val="0"/>
      <w:divBdr>
        <w:top w:val="none" w:sz="0" w:space="0" w:color="auto"/>
        <w:left w:val="none" w:sz="0" w:space="0" w:color="auto"/>
        <w:bottom w:val="none" w:sz="0" w:space="0" w:color="auto"/>
        <w:right w:val="none" w:sz="0" w:space="0" w:color="auto"/>
      </w:divBdr>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236454">
      <w:bodyDiv w:val="1"/>
      <w:marLeft w:val="0"/>
      <w:marRight w:val="0"/>
      <w:marTop w:val="0"/>
      <w:marBottom w:val="0"/>
      <w:divBdr>
        <w:top w:val="none" w:sz="0" w:space="0" w:color="auto"/>
        <w:left w:val="none" w:sz="0" w:space="0" w:color="auto"/>
        <w:bottom w:val="none" w:sz="0" w:space="0" w:color="auto"/>
        <w:right w:val="none" w:sz="0" w:space="0" w:color="auto"/>
      </w:divBdr>
    </w:div>
    <w:div w:id="945309710">
      <w:bodyDiv w:val="1"/>
      <w:marLeft w:val="0"/>
      <w:marRight w:val="0"/>
      <w:marTop w:val="0"/>
      <w:marBottom w:val="0"/>
      <w:divBdr>
        <w:top w:val="none" w:sz="0" w:space="0" w:color="auto"/>
        <w:left w:val="none" w:sz="0" w:space="0" w:color="auto"/>
        <w:bottom w:val="none" w:sz="0" w:space="0" w:color="auto"/>
        <w:right w:val="none" w:sz="0" w:space="0" w:color="auto"/>
      </w:divBdr>
    </w:div>
    <w:div w:id="945382123">
      <w:bodyDiv w:val="1"/>
      <w:marLeft w:val="0"/>
      <w:marRight w:val="0"/>
      <w:marTop w:val="0"/>
      <w:marBottom w:val="0"/>
      <w:divBdr>
        <w:top w:val="none" w:sz="0" w:space="0" w:color="auto"/>
        <w:left w:val="none" w:sz="0" w:space="0" w:color="auto"/>
        <w:bottom w:val="none" w:sz="0" w:space="0" w:color="auto"/>
        <w:right w:val="none" w:sz="0" w:space="0" w:color="auto"/>
      </w:divBdr>
    </w:div>
    <w:div w:id="945384541">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5432295">
      <w:bodyDiv w:val="1"/>
      <w:marLeft w:val="0"/>
      <w:marRight w:val="0"/>
      <w:marTop w:val="0"/>
      <w:marBottom w:val="0"/>
      <w:divBdr>
        <w:top w:val="none" w:sz="0" w:space="0" w:color="auto"/>
        <w:left w:val="none" w:sz="0" w:space="0" w:color="auto"/>
        <w:bottom w:val="none" w:sz="0" w:space="0" w:color="auto"/>
        <w:right w:val="none" w:sz="0" w:space="0" w:color="auto"/>
      </w:divBdr>
    </w:div>
    <w:div w:id="945501376">
      <w:bodyDiv w:val="1"/>
      <w:marLeft w:val="0"/>
      <w:marRight w:val="0"/>
      <w:marTop w:val="0"/>
      <w:marBottom w:val="0"/>
      <w:divBdr>
        <w:top w:val="none" w:sz="0" w:space="0" w:color="auto"/>
        <w:left w:val="none" w:sz="0" w:space="0" w:color="auto"/>
        <w:bottom w:val="none" w:sz="0" w:space="0" w:color="auto"/>
        <w:right w:val="none" w:sz="0" w:space="0" w:color="auto"/>
      </w:divBdr>
    </w:div>
    <w:div w:id="945619762">
      <w:bodyDiv w:val="1"/>
      <w:marLeft w:val="0"/>
      <w:marRight w:val="0"/>
      <w:marTop w:val="0"/>
      <w:marBottom w:val="0"/>
      <w:divBdr>
        <w:top w:val="none" w:sz="0" w:space="0" w:color="auto"/>
        <w:left w:val="none" w:sz="0" w:space="0" w:color="auto"/>
        <w:bottom w:val="none" w:sz="0" w:space="0" w:color="auto"/>
        <w:right w:val="none" w:sz="0" w:space="0" w:color="auto"/>
      </w:divBdr>
    </w:div>
    <w:div w:id="945963374">
      <w:bodyDiv w:val="1"/>
      <w:marLeft w:val="0"/>
      <w:marRight w:val="0"/>
      <w:marTop w:val="0"/>
      <w:marBottom w:val="0"/>
      <w:divBdr>
        <w:top w:val="none" w:sz="0" w:space="0" w:color="auto"/>
        <w:left w:val="none" w:sz="0" w:space="0" w:color="auto"/>
        <w:bottom w:val="none" w:sz="0" w:space="0" w:color="auto"/>
        <w:right w:val="none" w:sz="0" w:space="0" w:color="auto"/>
      </w:divBdr>
    </w:div>
    <w:div w:id="945966139">
      <w:bodyDiv w:val="1"/>
      <w:marLeft w:val="0"/>
      <w:marRight w:val="0"/>
      <w:marTop w:val="0"/>
      <w:marBottom w:val="0"/>
      <w:divBdr>
        <w:top w:val="none" w:sz="0" w:space="0" w:color="auto"/>
        <w:left w:val="none" w:sz="0" w:space="0" w:color="auto"/>
        <w:bottom w:val="none" w:sz="0" w:space="0" w:color="auto"/>
        <w:right w:val="none" w:sz="0" w:space="0" w:color="auto"/>
      </w:divBdr>
    </w:div>
    <w:div w:id="946078014">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154383">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542661">
      <w:bodyDiv w:val="1"/>
      <w:marLeft w:val="0"/>
      <w:marRight w:val="0"/>
      <w:marTop w:val="0"/>
      <w:marBottom w:val="0"/>
      <w:divBdr>
        <w:top w:val="none" w:sz="0" w:space="0" w:color="auto"/>
        <w:left w:val="none" w:sz="0" w:space="0" w:color="auto"/>
        <w:bottom w:val="none" w:sz="0" w:space="0" w:color="auto"/>
        <w:right w:val="none" w:sz="0" w:space="0" w:color="auto"/>
      </w:divBdr>
    </w:div>
    <w:div w:id="946692578">
      <w:bodyDiv w:val="1"/>
      <w:marLeft w:val="0"/>
      <w:marRight w:val="0"/>
      <w:marTop w:val="0"/>
      <w:marBottom w:val="0"/>
      <w:divBdr>
        <w:top w:val="none" w:sz="0" w:space="0" w:color="auto"/>
        <w:left w:val="none" w:sz="0" w:space="0" w:color="auto"/>
        <w:bottom w:val="none" w:sz="0" w:space="0" w:color="auto"/>
        <w:right w:val="none" w:sz="0" w:space="0" w:color="auto"/>
      </w:divBdr>
    </w:div>
    <w:div w:id="946890902">
      <w:bodyDiv w:val="1"/>
      <w:marLeft w:val="0"/>
      <w:marRight w:val="0"/>
      <w:marTop w:val="0"/>
      <w:marBottom w:val="0"/>
      <w:divBdr>
        <w:top w:val="none" w:sz="0" w:space="0" w:color="auto"/>
        <w:left w:val="none" w:sz="0" w:space="0" w:color="auto"/>
        <w:bottom w:val="none" w:sz="0" w:space="0" w:color="auto"/>
        <w:right w:val="none" w:sz="0" w:space="0" w:color="auto"/>
      </w:divBdr>
    </w:div>
    <w:div w:id="947127995">
      <w:bodyDiv w:val="1"/>
      <w:marLeft w:val="0"/>
      <w:marRight w:val="0"/>
      <w:marTop w:val="0"/>
      <w:marBottom w:val="0"/>
      <w:divBdr>
        <w:top w:val="none" w:sz="0" w:space="0" w:color="auto"/>
        <w:left w:val="none" w:sz="0" w:space="0" w:color="auto"/>
        <w:bottom w:val="none" w:sz="0" w:space="0" w:color="auto"/>
        <w:right w:val="none" w:sz="0" w:space="0" w:color="auto"/>
      </w:divBdr>
    </w:div>
    <w:div w:id="947473204">
      <w:bodyDiv w:val="1"/>
      <w:marLeft w:val="0"/>
      <w:marRight w:val="0"/>
      <w:marTop w:val="0"/>
      <w:marBottom w:val="0"/>
      <w:divBdr>
        <w:top w:val="none" w:sz="0" w:space="0" w:color="auto"/>
        <w:left w:val="none" w:sz="0" w:space="0" w:color="auto"/>
        <w:bottom w:val="none" w:sz="0" w:space="0" w:color="auto"/>
        <w:right w:val="none" w:sz="0" w:space="0" w:color="auto"/>
      </w:divBdr>
    </w:div>
    <w:div w:id="947657340">
      <w:bodyDiv w:val="1"/>
      <w:marLeft w:val="0"/>
      <w:marRight w:val="0"/>
      <w:marTop w:val="0"/>
      <w:marBottom w:val="0"/>
      <w:divBdr>
        <w:top w:val="none" w:sz="0" w:space="0" w:color="auto"/>
        <w:left w:val="none" w:sz="0" w:space="0" w:color="auto"/>
        <w:bottom w:val="none" w:sz="0" w:space="0" w:color="auto"/>
        <w:right w:val="none" w:sz="0" w:space="0" w:color="auto"/>
      </w:divBdr>
    </w:div>
    <w:div w:id="947734143">
      <w:bodyDiv w:val="1"/>
      <w:marLeft w:val="0"/>
      <w:marRight w:val="0"/>
      <w:marTop w:val="0"/>
      <w:marBottom w:val="0"/>
      <w:divBdr>
        <w:top w:val="none" w:sz="0" w:space="0" w:color="auto"/>
        <w:left w:val="none" w:sz="0" w:space="0" w:color="auto"/>
        <w:bottom w:val="none" w:sz="0" w:space="0" w:color="auto"/>
        <w:right w:val="none" w:sz="0" w:space="0" w:color="auto"/>
      </w:divBdr>
      <w:divsChild>
        <w:div w:id="1618565431">
          <w:marLeft w:val="0"/>
          <w:marRight w:val="0"/>
          <w:marTop w:val="0"/>
          <w:marBottom w:val="0"/>
          <w:divBdr>
            <w:top w:val="none" w:sz="0" w:space="0" w:color="auto"/>
            <w:left w:val="none" w:sz="0" w:space="0" w:color="auto"/>
            <w:bottom w:val="none" w:sz="0" w:space="0" w:color="auto"/>
            <w:right w:val="none" w:sz="0" w:space="0" w:color="auto"/>
          </w:divBdr>
          <w:divsChild>
            <w:div w:id="143262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2790">
      <w:bodyDiv w:val="1"/>
      <w:marLeft w:val="0"/>
      <w:marRight w:val="0"/>
      <w:marTop w:val="0"/>
      <w:marBottom w:val="0"/>
      <w:divBdr>
        <w:top w:val="none" w:sz="0" w:space="0" w:color="auto"/>
        <w:left w:val="none" w:sz="0" w:space="0" w:color="auto"/>
        <w:bottom w:val="none" w:sz="0" w:space="0" w:color="auto"/>
        <w:right w:val="none" w:sz="0" w:space="0" w:color="auto"/>
      </w:divBdr>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7799">
      <w:bodyDiv w:val="1"/>
      <w:marLeft w:val="0"/>
      <w:marRight w:val="0"/>
      <w:marTop w:val="0"/>
      <w:marBottom w:val="0"/>
      <w:divBdr>
        <w:top w:val="none" w:sz="0" w:space="0" w:color="auto"/>
        <w:left w:val="none" w:sz="0" w:space="0" w:color="auto"/>
        <w:bottom w:val="none" w:sz="0" w:space="0" w:color="auto"/>
        <w:right w:val="none" w:sz="0" w:space="0" w:color="auto"/>
      </w:divBdr>
    </w:div>
    <w:div w:id="947932179">
      <w:bodyDiv w:val="1"/>
      <w:marLeft w:val="0"/>
      <w:marRight w:val="0"/>
      <w:marTop w:val="0"/>
      <w:marBottom w:val="0"/>
      <w:divBdr>
        <w:top w:val="none" w:sz="0" w:space="0" w:color="auto"/>
        <w:left w:val="none" w:sz="0" w:space="0" w:color="auto"/>
        <w:bottom w:val="none" w:sz="0" w:space="0" w:color="auto"/>
        <w:right w:val="none" w:sz="0" w:space="0" w:color="auto"/>
      </w:divBdr>
    </w:div>
    <w:div w:id="947933699">
      <w:bodyDiv w:val="1"/>
      <w:marLeft w:val="0"/>
      <w:marRight w:val="0"/>
      <w:marTop w:val="0"/>
      <w:marBottom w:val="0"/>
      <w:divBdr>
        <w:top w:val="none" w:sz="0" w:space="0" w:color="auto"/>
        <w:left w:val="none" w:sz="0" w:space="0" w:color="auto"/>
        <w:bottom w:val="none" w:sz="0" w:space="0" w:color="auto"/>
        <w:right w:val="none" w:sz="0" w:space="0" w:color="auto"/>
      </w:divBdr>
    </w:div>
    <w:div w:id="948047668">
      <w:bodyDiv w:val="1"/>
      <w:marLeft w:val="0"/>
      <w:marRight w:val="0"/>
      <w:marTop w:val="0"/>
      <w:marBottom w:val="0"/>
      <w:divBdr>
        <w:top w:val="none" w:sz="0" w:space="0" w:color="auto"/>
        <w:left w:val="none" w:sz="0" w:space="0" w:color="auto"/>
        <w:bottom w:val="none" w:sz="0" w:space="0" w:color="auto"/>
        <w:right w:val="none" w:sz="0" w:space="0" w:color="auto"/>
      </w:divBdr>
    </w:div>
    <w:div w:id="948050986">
      <w:bodyDiv w:val="1"/>
      <w:marLeft w:val="0"/>
      <w:marRight w:val="0"/>
      <w:marTop w:val="0"/>
      <w:marBottom w:val="0"/>
      <w:divBdr>
        <w:top w:val="none" w:sz="0" w:space="0" w:color="auto"/>
        <w:left w:val="none" w:sz="0" w:space="0" w:color="auto"/>
        <w:bottom w:val="none" w:sz="0" w:space="0" w:color="auto"/>
        <w:right w:val="none" w:sz="0" w:space="0" w:color="auto"/>
      </w:divBdr>
    </w:div>
    <w:div w:id="948241772">
      <w:bodyDiv w:val="1"/>
      <w:marLeft w:val="0"/>
      <w:marRight w:val="0"/>
      <w:marTop w:val="0"/>
      <w:marBottom w:val="0"/>
      <w:divBdr>
        <w:top w:val="none" w:sz="0" w:space="0" w:color="auto"/>
        <w:left w:val="none" w:sz="0" w:space="0" w:color="auto"/>
        <w:bottom w:val="none" w:sz="0" w:space="0" w:color="auto"/>
        <w:right w:val="none" w:sz="0" w:space="0" w:color="auto"/>
      </w:divBdr>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5554">
      <w:bodyDiv w:val="1"/>
      <w:marLeft w:val="0"/>
      <w:marRight w:val="0"/>
      <w:marTop w:val="0"/>
      <w:marBottom w:val="0"/>
      <w:divBdr>
        <w:top w:val="none" w:sz="0" w:space="0" w:color="auto"/>
        <w:left w:val="none" w:sz="0" w:space="0" w:color="auto"/>
        <w:bottom w:val="none" w:sz="0" w:space="0" w:color="auto"/>
        <w:right w:val="none" w:sz="0" w:space="0" w:color="auto"/>
      </w:divBdr>
    </w:div>
    <w:div w:id="948510863">
      <w:bodyDiv w:val="1"/>
      <w:marLeft w:val="0"/>
      <w:marRight w:val="0"/>
      <w:marTop w:val="0"/>
      <w:marBottom w:val="0"/>
      <w:divBdr>
        <w:top w:val="none" w:sz="0" w:space="0" w:color="auto"/>
        <w:left w:val="none" w:sz="0" w:space="0" w:color="auto"/>
        <w:bottom w:val="none" w:sz="0" w:space="0" w:color="auto"/>
        <w:right w:val="none" w:sz="0" w:space="0" w:color="auto"/>
      </w:divBdr>
    </w:div>
    <w:div w:id="948513415">
      <w:bodyDiv w:val="1"/>
      <w:marLeft w:val="0"/>
      <w:marRight w:val="0"/>
      <w:marTop w:val="0"/>
      <w:marBottom w:val="0"/>
      <w:divBdr>
        <w:top w:val="none" w:sz="0" w:space="0" w:color="auto"/>
        <w:left w:val="none" w:sz="0" w:space="0" w:color="auto"/>
        <w:bottom w:val="none" w:sz="0" w:space="0" w:color="auto"/>
        <w:right w:val="none" w:sz="0" w:space="0" w:color="auto"/>
      </w:divBdr>
    </w:div>
    <w:div w:id="948584654">
      <w:bodyDiv w:val="1"/>
      <w:marLeft w:val="0"/>
      <w:marRight w:val="0"/>
      <w:marTop w:val="0"/>
      <w:marBottom w:val="0"/>
      <w:divBdr>
        <w:top w:val="none" w:sz="0" w:space="0" w:color="auto"/>
        <w:left w:val="none" w:sz="0" w:space="0" w:color="auto"/>
        <w:bottom w:val="none" w:sz="0" w:space="0" w:color="auto"/>
        <w:right w:val="none" w:sz="0" w:space="0" w:color="auto"/>
      </w:divBdr>
    </w:div>
    <w:div w:id="948702452">
      <w:bodyDiv w:val="1"/>
      <w:marLeft w:val="0"/>
      <w:marRight w:val="0"/>
      <w:marTop w:val="0"/>
      <w:marBottom w:val="0"/>
      <w:divBdr>
        <w:top w:val="none" w:sz="0" w:space="0" w:color="auto"/>
        <w:left w:val="none" w:sz="0" w:space="0" w:color="auto"/>
        <w:bottom w:val="none" w:sz="0" w:space="0" w:color="auto"/>
        <w:right w:val="none" w:sz="0" w:space="0" w:color="auto"/>
      </w:divBdr>
    </w:div>
    <w:div w:id="948972327">
      <w:bodyDiv w:val="1"/>
      <w:marLeft w:val="0"/>
      <w:marRight w:val="0"/>
      <w:marTop w:val="0"/>
      <w:marBottom w:val="0"/>
      <w:divBdr>
        <w:top w:val="none" w:sz="0" w:space="0" w:color="auto"/>
        <w:left w:val="none" w:sz="0" w:space="0" w:color="auto"/>
        <w:bottom w:val="none" w:sz="0" w:space="0" w:color="auto"/>
        <w:right w:val="none" w:sz="0" w:space="0" w:color="auto"/>
      </w:divBdr>
    </w:div>
    <w:div w:id="949357650">
      <w:bodyDiv w:val="1"/>
      <w:marLeft w:val="0"/>
      <w:marRight w:val="0"/>
      <w:marTop w:val="0"/>
      <w:marBottom w:val="0"/>
      <w:divBdr>
        <w:top w:val="none" w:sz="0" w:space="0" w:color="auto"/>
        <w:left w:val="none" w:sz="0" w:space="0" w:color="auto"/>
        <w:bottom w:val="none" w:sz="0" w:space="0" w:color="auto"/>
        <w:right w:val="none" w:sz="0" w:space="0" w:color="auto"/>
      </w:divBdr>
    </w:div>
    <w:div w:id="949505099">
      <w:bodyDiv w:val="1"/>
      <w:marLeft w:val="0"/>
      <w:marRight w:val="0"/>
      <w:marTop w:val="0"/>
      <w:marBottom w:val="0"/>
      <w:divBdr>
        <w:top w:val="none" w:sz="0" w:space="0" w:color="auto"/>
        <w:left w:val="none" w:sz="0" w:space="0" w:color="auto"/>
        <w:bottom w:val="none" w:sz="0" w:space="0" w:color="auto"/>
        <w:right w:val="none" w:sz="0" w:space="0" w:color="auto"/>
      </w:divBdr>
    </w:div>
    <w:div w:id="949623802">
      <w:bodyDiv w:val="1"/>
      <w:marLeft w:val="0"/>
      <w:marRight w:val="0"/>
      <w:marTop w:val="0"/>
      <w:marBottom w:val="0"/>
      <w:divBdr>
        <w:top w:val="none" w:sz="0" w:space="0" w:color="auto"/>
        <w:left w:val="none" w:sz="0" w:space="0" w:color="auto"/>
        <w:bottom w:val="none" w:sz="0" w:space="0" w:color="auto"/>
        <w:right w:val="none" w:sz="0" w:space="0" w:color="auto"/>
      </w:divBdr>
    </w:div>
    <w:div w:id="949707375">
      <w:bodyDiv w:val="1"/>
      <w:marLeft w:val="0"/>
      <w:marRight w:val="0"/>
      <w:marTop w:val="0"/>
      <w:marBottom w:val="0"/>
      <w:divBdr>
        <w:top w:val="none" w:sz="0" w:space="0" w:color="auto"/>
        <w:left w:val="none" w:sz="0" w:space="0" w:color="auto"/>
        <w:bottom w:val="none" w:sz="0" w:space="0" w:color="auto"/>
        <w:right w:val="none" w:sz="0" w:space="0" w:color="auto"/>
      </w:divBdr>
    </w:div>
    <w:div w:id="949895802">
      <w:bodyDiv w:val="1"/>
      <w:marLeft w:val="0"/>
      <w:marRight w:val="0"/>
      <w:marTop w:val="0"/>
      <w:marBottom w:val="0"/>
      <w:divBdr>
        <w:top w:val="none" w:sz="0" w:space="0" w:color="auto"/>
        <w:left w:val="none" w:sz="0" w:space="0" w:color="auto"/>
        <w:bottom w:val="none" w:sz="0" w:space="0" w:color="auto"/>
        <w:right w:val="none" w:sz="0" w:space="0" w:color="auto"/>
      </w:divBdr>
    </w:div>
    <w:div w:id="950168804">
      <w:bodyDiv w:val="1"/>
      <w:marLeft w:val="0"/>
      <w:marRight w:val="0"/>
      <w:marTop w:val="0"/>
      <w:marBottom w:val="0"/>
      <w:divBdr>
        <w:top w:val="none" w:sz="0" w:space="0" w:color="auto"/>
        <w:left w:val="none" w:sz="0" w:space="0" w:color="auto"/>
        <w:bottom w:val="none" w:sz="0" w:space="0" w:color="auto"/>
        <w:right w:val="none" w:sz="0" w:space="0" w:color="auto"/>
      </w:divBdr>
    </w:div>
    <w:div w:id="950237807">
      <w:bodyDiv w:val="1"/>
      <w:marLeft w:val="0"/>
      <w:marRight w:val="0"/>
      <w:marTop w:val="0"/>
      <w:marBottom w:val="0"/>
      <w:divBdr>
        <w:top w:val="none" w:sz="0" w:space="0" w:color="auto"/>
        <w:left w:val="none" w:sz="0" w:space="0" w:color="auto"/>
        <w:bottom w:val="none" w:sz="0" w:space="0" w:color="auto"/>
        <w:right w:val="none" w:sz="0" w:space="0" w:color="auto"/>
      </w:divBdr>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286500">
      <w:bodyDiv w:val="1"/>
      <w:marLeft w:val="0"/>
      <w:marRight w:val="0"/>
      <w:marTop w:val="0"/>
      <w:marBottom w:val="0"/>
      <w:divBdr>
        <w:top w:val="none" w:sz="0" w:space="0" w:color="auto"/>
        <w:left w:val="none" w:sz="0" w:space="0" w:color="auto"/>
        <w:bottom w:val="none" w:sz="0" w:space="0" w:color="auto"/>
        <w:right w:val="none" w:sz="0" w:space="0" w:color="auto"/>
      </w:divBdr>
    </w:div>
    <w:div w:id="950357314">
      <w:bodyDiv w:val="1"/>
      <w:marLeft w:val="0"/>
      <w:marRight w:val="0"/>
      <w:marTop w:val="0"/>
      <w:marBottom w:val="0"/>
      <w:divBdr>
        <w:top w:val="none" w:sz="0" w:space="0" w:color="auto"/>
        <w:left w:val="none" w:sz="0" w:space="0" w:color="auto"/>
        <w:bottom w:val="none" w:sz="0" w:space="0" w:color="auto"/>
        <w:right w:val="none" w:sz="0" w:space="0" w:color="auto"/>
      </w:divBdr>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549043">
      <w:bodyDiv w:val="1"/>
      <w:marLeft w:val="0"/>
      <w:marRight w:val="0"/>
      <w:marTop w:val="0"/>
      <w:marBottom w:val="0"/>
      <w:divBdr>
        <w:top w:val="none" w:sz="0" w:space="0" w:color="auto"/>
        <w:left w:val="none" w:sz="0" w:space="0" w:color="auto"/>
        <w:bottom w:val="none" w:sz="0" w:space="0" w:color="auto"/>
        <w:right w:val="none" w:sz="0" w:space="0" w:color="auto"/>
      </w:divBdr>
    </w:div>
    <w:div w:id="950624639">
      <w:bodyDiv w:val="1"/>
      <w:marLeft w:val="0"/>
      <w:marRight w:val="0"/>
      <w:marTop w:val="0"/>
      <w:marBottom w:val="0"/>
      <w:divBdr>
        <w:top w:val="none" w:sz="0" w:space="0" w:color="auto"/>
        <w:left w:val="none" w:sz="0" w:space="0" w:color="auto"/>
        <w:bottom w:val="none" w:sz="0" w:space="0" w:color="auto"/>
        <w:right w:val="none" w:sz="0" w:space="0" w:color="auto"/>
      </w:divBdr>
    </w:div>
    <w:div w:id="950625299">
      <w:bodyDiv w:val="1"/>
      <w:marLeft w:val="0"/>
      <w:marRight w:val="0"/>
      <w:marTop w:val="0"/>
      <w:marBottom w:val="0"/>
      <w:divBdr>
        <w:top w:val="none" w:sz="0" w:space="0" w:color="auto"/>
        <w:left w:val="none" w:sz="0" w:space="0" w:color="auto"/>
        <w:bottom w:val="none" w:sz="0" w:space="0" w:color="auto"/>
        <w:right w:val="none" w:sz="0" w:space="0" w:color="auto"/>
      </w:divBdr>
    </w:div>
    <w:div w:id="950667253">
      <w:bodyDiv w:val="1"/>
      <w:marLeft w:val="0"/>
      <w:marRight w:val="0"/>
      <w:marTop w:val="0"/>
      <w:marBottom w:val="0"/>
      <w:divBdr>
        <w:top w:val="none" w:sz="0" w:space="0" w:color="auto"/>
        <w:left w:val="none" w:sz="0" w:space="0" w:color="auto"/>
        <w:bottom w:val="none" w:sz="0" w:space="0" w:color="auto"/>
        <w:right w:val="none" w:sz="0" w:space="0" w:color="auto"/>
      </w:divBdr>
    </w:div>
    <w:div w:id="950697825">
      <w:bodyDiv w:val="1"/>
      <w:marLeft w:val="0"/>
      <w:marRight w:val="0"/>
      <w:marTop w:val="0"/>
      <w:marBottom w:val="0"/>
      <w:divBdr>
        <w:top w:val="none" w:sz="0" w:space="0" w:color="auto"/>
        <w:left w:val="none" w:sz="0" w:space="0" w:color="auto"/>
        <w:bottom w:val="none" w:sz="0" w:space="0" w:color="auto"/>
        <w:right w:val="none" w:sz="0" w:space="0" w:color="auto"/>
      </w:divBdr>
    </w:div>
    <w:div w:id="950816871">
      <w:bodyDiv w:val="1"/>
      <w:marLeft w:val="0"/>
      <w:marRight w:val="0"/>
      <w:marTop w:val="0"/>
      <w:marBottom w:val="0"/>
      <w:divBdr>
        <w:top w:val="none" w:sz="0" w:space="0" w:color="auto"/>
        <w:left w:val="none" w:sz="0" w:space="0" w:color="auto"/>
        <w:bottom w:val="none" w:sz="0" w:space="0" w:color="auto"/>
        <w:right w:val="none" w:sz="0" w:space="0" w:color="auto"/>
      </w:divBdr>
    </w:div>
    <w:div w:id="950891871">
      <w:bodyDiv w:val="1"/>
      <w:marLeft w:val="0"/>
      <w:marRight w:val="0"/>
      <w:marTop w:val="0"/>
      <w:marBottom w:val="0"/>
      <w:divBdr>
        <w:top w:val="none" w:sz="0" w:space="0" w:color="auto"/>
        <w:left w:val="none" w:sz="0" w:space="0" w:color="auto"/>
        <w:bottom w:val="none" w:sz="0" w:space="0" w:color="auto"/>
        <w:right w:val="none" w:sz="0" w:space="0" w:color="auto"/>
      </w:divBdr>
    </w:div>
    <w:div w:id="951014754">
      <w:bodyDiv w:val="1"/>
      <w:marLeft w:val="0"/>
      <w:marRight w:val="0"/>
      <w:marTop w:val="0"/>
      <w:marBottom w:val="0"/>
      <w:divBdr>
        <w:top w:val="none" w:sz="0" w:space="0" w:color="auto"/>
        <w:left w:val="none" w:sz="0" w:space="0" w:color="auto"/>
        <w:bottom w:val="none" w:sz="0" w:space="0" w:color="auto"/>
        <w:right w:val="none" w:sz="0" w:space="0" w:color="auto"/>
      </w:divBdr>
    </w:div>
    <w:div w:id="951279129">
      <w:bodyDiv w:val="1"/>
      <w:marLeft w:val="0"/>
      <w:marRight w:val="0"/>
      <w:marTop w:val="0"/>
      <w:marBottom w:val="0"/>
      <w:divBdr>
        <w:top w:val="none" w:sz="0" w:space="0" w:color="auto"/>
        <w:left w:val="none" w:sz="0" w:space="0" w:color="auto"/>
        <w:bottom w:val="none" w:sz="0" w:space="0" w:color="auto"/>
        <w:right w:val="none" w:sz="0" w:space="0" w:color="auto"/>
      </w:divBdr>
    </w:div>
    <w:div w:id="951282388">
      <w:bodyDiv w:val="1"/>
      <w:marLeft w:val="0"/>
      <w:marRight w:val="0"/>
      <w:marTop w:val="0"/>
      <w:marBottom w:val="0"/>
      <w:divBdr>
        <w:top w:val="none" w:sz="0" w:space="0" w:color="auto"/>
        <w:left w:val="none" w:sz="0" w:space="0" w:color="auto"/>
        <w:bottom w:val="none" w:sz="0" w:space="0" w:color="auto"/>
        <w:right w:val="none" w:sz="0" w:space="0" w:color="auto"/>
      </w:divBdr>
    </w:div>
    <w:div w:id="951322772">
      <w:bodyDiv w:val="1"/>
      <w:marLeft w:val="0"/>
      <w:marRight w:val="0"/>
      <w:marTop w:val="0"/>
      <w:marBottom w:val="0"/>
      <w:divBdr>
        <w:top w:val="none" w:sz="0" w:space="0" w:color="auto"/>
        <w:left w:val="none" w:sz="0" w:space="0" w:color="auto"/>
        <w:bottom w:val="none" w:sz="0" w:space="0" w:color="auto"/>
        <w:right w:val="none" w:sz="0" w:space="0" w:color="auto"/>
      </w:divBdr>
    </w:div>
    <w:div w:id="951399450">
      <w:bodyDiv w:val="1"/>
      <w:marLeft w:val="0"/>
      <w:marRight w:val="0"/>
      <w:marTop w:val="0"/>
      <w:marBottom w:val="0"/>
      <w:divBdr>
        <w:top w:val="none" w:sz="0" w:space="0" w:color="auto"/>
        <w:left w:val="none" w:sz="0" w:space="0" w:color="auto"/>
        <w:bottom w:val="none" w:sz="0" w:space="0" w:color="auto"/>
        <w:right w:val="none" w:sz="0" w:space="0" w:color="auto"/>
      </w:divBdr>
    </w:div>
    <w:div w:id="951589038">
      <w:bodyDiv w:val="1"/>
      <w:marLeft w:val="0"/>
      <w:marRight w:val="0"/>
      <w:marTop w:val="0"/>
      <w:marBottom w:val="0"/>
      <w:divBdr>
        <w:top w:val="none" w:sz="0" w:space="0" w:color="auto"/>
        <w:left w:val="none" w:sz="0" w:space="0" w:color="auto"/>
        <w:bottom w:val="none" w:sz="0" w:space="0" w:color="auto"/>
        <w:right w:val="none" w:sz="0" w:space="0" w:color="auto"/>
      </w:divBdr>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1938245">
      <w:bodyDiv w:val="1"/>
      <w:marLeft w:val="0"/>
      <w:marRight w:val="0"/>
      <w:marTop w:val="0"/>
      <w:marBottom w:val="0"/>
      <w:divBdr>
        <w:top w:val="none" w:sz="0" w:space="0" w:color="auto"/>
        <w:left w:val="none" w:sz="0" w:space="0" w:color="auto"/>
        <w:bottom w:val="none" w:sz="0" w:space="0" w:color="auto"/>
        <w:right w:val="none" w:sz="0" w:space="0" w:color="auto"/>
      </w:divBdr>
    </w:div>
    <w:div w:id="952127541">
      <w:bodyDiv w:val="1"/>
      <w:marLeft w:val="0"/>
      <w:marRight w:val="0"/>
      <w:marTop w:val="0"/>
      <w:marBottom w:val="0"/>
      <w:divBdr>
        <w:top w:val="none" w:sz="0" w:space="0" w:color="auto"/>
        <w:left w:val="none" w:sz="0" w:space="0" w:color="auto"/>
        <w:bottom w:val="none" w:sz="0" w:space="0" w:color="auto"/>
        <w:right w:val="none" w:sz="0" w:space="0" w:color="auto"/>
      </w:divBdr>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25999">
      <w:bodyDiv w:val="1"/>
      <w:marLeft w:val="0"/>
      <w:marRight w:val="0"/>
      <w:marTop w:val="0"/>
      <w:marBottom w:val="0"/>
      <w:divBdr>
        <w:top w:val="none" w:sz="0" w:space="0" w:color="auto"/>
        <w:left w:val="none" w:sz="0" w:space="0" w:color="auto"/>
        <w:bottom w:val="none" w:sz="0" w:space="0" w:color="auto"/>
        <w:right w:val="none" w:sz="0" w:space="0" w:color="auto"/>
      </w:divBdr>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2444535">
      <w:bodyDiv w:val="1"/>
      <w:marLeft w:val="0"/>
      <w:marRight w:val="0"/>
      <w:marTop w:val="0"/>
      <w:marBottom w:val="0"/>
      <w:divBdr>
        <w:top w:val="none" w:sz="0" w:space="0" w:color="auto"/>
        <w:left w:val="none" w:sz="0" w:space="0" w:color="auto"/>
        <w:bottom w:val="none" w:sz="0" w:space="0" w:color="auto"/>
        <w:right w:val="none" w:sz="0" w:space="0" w:color="auto"/>
      </w:divBdr>
    </w:div>
    <w:div w:id="952709567">
      <w:bodyDiv w:val="1"/>
      <w:marLeft w:val="0"/>
      <w:marRight w:val="0"/>
      <w:marTop w:val="0"/>
      <w:marBottom w:val="0"/>
      <w:divBdr>
        <w:top w:val="none" w:sz="0" w:space="0" w:color="auto"/>
        <w:left w:val="none" w:sz="0" w:space="0" w:color="auto"/>
        <w:bottom w:val="none" w:sz="0" w:space="0" w:color="auto"/>
        <w:right w:val="none" w:sz="0" w:space="0" w:color="auto"/>
      </w:divBdr>
    </w:div>
    <w:div w:id="953025762">
      <w:bodyDiv w:val="1"/>
      <w:marLeft w:val="0"/>
      <w:marRight w:val="0"/>
      <w:marTop w:val="0"/>
      <w:marBottom w:val="0"/>
      <w:divBdr>
        <w:top w:val="none" w:sz="0" w:space="0" w:color="auto"/>
        <w:left w:val="none" w:sz="0" w:space="0" w:color="auto"/>
        <w:bottom w:val="none" w:sz="0" w:space="0" w:color="auto"/>
        <w:right w:val="none" w:sz="0" w:space="0" w:color="auto"/>
      </w:divBdr>
    </w:div>
    <w:div w:id="953289186">
      <w:bodyDiv w:val="1"/>
      <w:marLeft w:val="0"/>
      <w:marRight w:val="0"/>
      <w:marTop w:val="0"/>
      <w:marBottom w:val="0"/>
      <w:divBdr>
        <w:top w:val="none" w:sz="0" w:space="0" w:color="auto"/>
        <w:left w:val="none" w:sz="0" w:space="0" w:color="auto"/>
        <w:bottom w:val="none" w:sz="0" w:space="0" w:color="auto"/>
        <w:right w:val="none" w:sz="0" w:space="0" w:color="auto"/>
      </w:divBdr>
    </w:div>
    <w:div w:id="953291360">
      <w:bodyDiv w:val="1"/>
      <w:marLeft w:val="0"/>
      <w:marRight w:val="0"/>
      <w:marTop w:val="0"/>
      <w:marBottom w:val="0"/>
      <w:divBdr>
        <w:top w:val="none" w:sz="0" w:space="0" w:color="auto"/>
        <w:left w:val="none" w:sz="0" w:space="0" w:color="auto"/>
        <w:bottom w:val="none" w:sz="0" w:space="0" w:color="auto"/>
        <w:right w:val="none" w:sz="0" w:space="0" w:color="auto"/>
      </w:divBdr>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3361820">
      <w:bodyDiv w:val="1"/>
      <w:marLeft w:val="0"/>
      <w:marRight w:val="0"/>
      <w:marTop w:val="0"/>
      <w:marBottom w:val="0"/>
      <w:divBdr>
        <w:top w:val="none" w:sz="0" w:space="0" w:color="auto"/>
        <w:left w:val="none" w:sz="0" w:space="0" w:color="auto"/>
        <w:bottom w:val="none" w:sz="0" w:space="0" w:color="auto"/>
        <w:right w:val="none" w:sz="0" w:space="0" w:color="auto"/>
      </w:divBdr>
    </w:div>
    <w:div w:id="953363439">
      <w:bodyDiv w:val="1"/>
      <w:marLeft w:val="0"/>
      <w:marRight w:val="0"/>
      <w:marTop w:val="0"/>
      <w:marBottom w:val="0"/>
      <w:divBdr>
        <w:top w:val="none" w:sz="0" w:space="0" w:color="auto"/>
        <w:left w:val="none" w:sz="0" w:space="0" w:color="auto"/>
        <w:bottom w:val="none" w:sz="0" w:space="0" w:color="auto"/>
        <w:right w:val="none" w:sz="0" w:space="0" w:color="auto"/>
      </w:divBdr>
    </w:div>
    <w:div w:id="953562118">
      <w:bodyDiv w:val="1"/>
      <w:marLeft w:val="0"/>
      <w:marRight w:val="0"/>
      <w:marTop w:val="0"/>
      <w:marBottom w:val="0"/>
      <w:divBdr>
        <w:top w:val="none" w:sz="0" w:space="0" w:color="auto"/>
        <w:left w:val="none" w:sz="0" w:space="0" w:color="auto"/>
        <w:bottom w:val="none" w:sz="0" w:space="0" w:color="auto"/>
        <w:right w:val="none" w:sz="0" w:space="0" w:color="auto"/>
      </w:divBdr>
    </w:div>
    <w:div w:id="953633263">
      <w:bodyDiv w:val="1"/>
      <w:marLeft w:val="0"/>
      <w:marRight w:val="0"/>
      <w:marTop w:val="0"/>
      <w:marBottom w:val="0"/>
      <w:divBdr>
        <w:top w:val="none" w:sz="0" w:space="0" w:color="auto"/>
        <w:left w:val="none" w:sz="0" w:space="0" w:color="auto"/>
        <w:bottom w:val="none" w:sz="0" w:space="0" w:color="auto"/>
        <w:right w:val="none" w:sz="0" w:space="0" w:color="auto"/>
      </w:divBdr>
    </w:div>
    <w:div w:id="953754459">
      <w:bodyDiv w:val="1"/>
      <w:marLeft w:val="0"/>
      <w:marRight w:val="0"/>
      <w:marTop w:val="0"/>
      <w:marBottom w:val="0"/>
      <w:divBdr>
        <w:top w:val="none" w:sz="0" w:space="0" w:color="auto"/>
        <w:left w:val="none" w:sz="0" w:space="0" w:color="auto"/>
        <w:bottom w:val="none" w:sz="0" w:space="0" w:color="auto"/>
        <w:right w:val="none" w:sz="0" w:space="0" w:color="auto"/>
      </w:divBdr>
    </w:div>
    <w:div w:id="954093032">
      <w:bodyDiv w:val="1"/>
      <w:marLeft w:val="0"/>
      <w:marRight w:val="0"/>
      <w:marTop w:val="0"/>
      <w:marBottom w:val="0"/>
      <w:divBdr>
        <w:top w:val="none" w:sz="0" w:space="0" w:color="auto"/>
        <w:left w:val="none" w:sz="0" w:space="0" w:color="auto"/>
        <w:bottom w:val="none" w:sz="0" w:space="0" w:color="auto"/>
        <w:right w:val="none" w:sz="0" w:space="0" w:color="auto"/>
      </w:divBdr>
    </w:div>
    <w:div w:id="954142490">
      <w:bodyDiv w:val="1"/>
      <w:marLeft w:val="0"/>
      <w:marRight w:val="0"/>
      <w:marTop w:val="0"/>
      <w:marBottom w:val="0"/>
      <w:divBdr>
        <w:top w:val="none" w:sz="0" w:space="0" w:color="auto"/>
        <w:left w:val="none" w:sz="0" w:space="0" w:color="auto"/>
        <w:bottom w:val="none" w:sz="0" w:space="0" w:color="auto"/>
        <w:right w:val="none" w:sz="0" w:space="0" w:color="auto"/>
      </w:divBdr>
    </w:div>
    <w:div w:id="954142902">
      <w:bodyDiv w:val="1"/>
      <w:marLeft w:val="0"/>
      <w:marRight w:val="0"/>
      <w:marTop w:val="0"/>
      <w:marBottom w:val="0"/>
      <w:divBdr>
        <w:top w:val="none" w:sz="0" w:space="0" w:color="auto"/>
        <w:left w:val="none" w:sz="0" w:space="0" w:color="auto"/>
        <w:bottom w:val="none" w:sz="0" w:space="0" w:color="auto"/>
        <w:right w:val="none" w:sz="0" w:space="0" w:color="auto"/>
      </w:divBdr>
    </w:div>
    <w:div w:id="954167995">
      <w:bodyDiv w:val="1"/>
      <w:marLeft w:val="0"/>
      <w:marRight w:val="0"/>
      <w:marTop w:val="0"/>
      <w:marBottom w:val="0"/>
      <w:divBdr>
        <w:top w:val="none" w:sz="0" w:space="0" w:color="auto"/>
        <w:left w:val="none" w:sz="0" w:space="0" w:color="auto"/>
        <w:bottom w:val="none" w:sz="0" w:space="0" w:color="auto"/>
        <w:right w:val="none" w:sz="0" w:space="0" w:color="auto"/>
      </w:divBdr>
    </w:div>
    <w:div w:id="954168615">
      <w:bodyDiv w:val="1"/>
      <w:marLeft w:val="0"/>
      <w:marRight w:val="0"/>
      <w:marTop w:val="0"/>
      <w:marBottom w:val="0"/>
      <w:divBdr>
        <w:top w:val="none" w:sz="0" w:space="0" w:color="auto"/>
        <w:left w:val="none" w:sz="0" w:space="0" w:color="auto"/>
        <w:bottom w:val="none" w:sz="0" w:space="0" w:color="auto"/>
        <w:right w:val="none" w:sz="0" w:space="0" w:color="auto"/>
      </w:divBdr>
    </w:div>
    <w:div w:id="954556523">
      <w:bodyDiv w:val="1"/>
      <w:marLeft w:val="0"/>
      <w:marRight w:val="0"/>
      <w:marTop w:val="0"/>
      <w:marBottom w:val="0"/>
      <w:divBdr>
        <w:top w:val="none" w:sz="0" w:space="0" w:color="auto"/>
        <w:left w:val="none" w:sz="0" w:space="0" w:color="auto"/>
        <w:bottom w:val="none" w:sz="0" w:space="0" w:color="auto"/>
        <w:right w:val="none" w:sz="0" w:space="0" w:color="auto"/>
      </w:divBdr>
    </w:div>
    <w:div w:id="954679352">
      <w:bodyDiv w:val="1"/>
      <w:marLeft w:val="0"/>
      <w:marRight w:val="0"/>
      <w:marTop w:val="0"/>
      <w:marBottom w:val="0"/>
      <w:divBdr>
        <w:top w:val="none" w:sz="0" w:space="0" w:color="auto"/>
        <w:left w:val="none" w:sz="0" w:space="0" w:color="auto"/>
        <w:bottom w:val="none" w:sz="0" w:space="0" w:color="auto"/>
        <w:right w:val="none" w:sz="0" w:space="0" w:color="auto"/>
      </w:divBdr>
    </w:div>
    <w:div w:id="954749790">
      <w:bodyDiv w:val="1"/>
      <w:marLeft w:val="0"/>
      <w:marRight w:val="0"/>
      <w:marTop w:val="0"/>
      <w:marBottom w:val="0"/>
      <w:divBdr>
        <w:top w:val="none" w:sz="0" w:space="0" w:color="auto"/>
        <w:left w:val="none" w:sz="0" w:space="0" w:color="auto"/>
        <w:bottom w:val="none" w:sz="0" w:space="0" w:color="auto"/>
        <w:right w:val="none" w:sz="0" w:space="0" w:color="auto"/>
      </w:divBdr>
    </w:div>
    <w:div w:id="954866522">
      <w:bodyDiv w:val="1"/>
      <w:marLeft w:val="0"/>
      <w:marRight w:val="0"/>
      <w:marTop w:val="0"/>
      <w:marBottom w:val="0"/>
      <w:divBdr>
        <w:top w:val="none" w:sz="0" w:space="0" w:color="auto"/>
        <w:left w:val="none" w:sz="0" w:space="0" w:color="auto"/>
        <w:bottom w:val="none" w:sz="0" w:space="0" w:color="auto"/>
        <w:right w:val="none" w:sz="0" w:space="0" w:color="auto"/>
      </w:divBdr>
    </w:div>
    <w:div w:id="954949902">
      <w:bodyDiv w:val="1"/>
      <w:marLeft w:val="0"/>
      <w:marRight w:val="0"/>
      <w:marTop w:val="0"/>
      <w:marBottom w:val="0"/>
      <w:divBdr>
        <w:top w:val="none" w:sz="0" w:space="0" w:color="auto"/>
        <w:left w:val="none" w:sz="0" w:space="0" w:color="auto"/>
        <w:bottom w:val="none" w:sz="0" w:space="0" w:color="auto"/>
        <w:right w:val="none" w:sz="0" w:space="0" w:color="auto"/>
      </w:divBdr>
    </w:div>
    <w:div w:id="955142292">
      <w:bodyDiv w:val="1"/>
      <w:marLeft w:val="0"/>
      <w:marRight w:val="0"/>
      <w:marTop w:val="0"/>
      <w:marBottom w:val="0"/>
      <w:divBdr>
        <w:top w:val="none" w:sz="0" w:space="0" w:color="auto"/>
        <w:left w:val="none" w:sz="0" w:space="0" w:color="auto"/>
        <w:bottom w:val="none" w:sz="0" w:space="0" w:color="auto"/>
        <w:right w:val="none" w:sz="0" w:space="0" w:color="auto"/>
      </w:divBdr>
    </w:div>
    <w:div w:id="955211694">
      <w:bodyDiv w:val="1"/>
      <w:marLeft w:val="0"/>
      <w:marRight w:val="0"/>
      <w:marTop w:val="0"/>
      <w:marBottom w:val="0"/>
      <w:divBdr>
        <w:top w:val="none" w:sz="0" w:space="0" w:color="auto"/>
        <w:left w:val="none" w:sz="0" w:space="0" w:color="auto"/>
        <w:bottom w:val="none" w:sz="0" w:space="0" w:color="auto"/>
        <w:right w:val="none" w:sz="0" w:space="0" w:color="auto"/>
      </w:divBdr>
    </w:div>
    <w:div w:id="955214733">
      <w:bodyDiv w:val="1"/>
      <w:marLeft w:val="0"/>
      <w:marRight w:val="0"/>
      <w:marTop w:val="0"/>
      <w:marBottom w:val="0"/>
      <w:divBdr>
        <w:top w:val="none" w:sz="0" w:space="0" w:color="auto"/>
        <w:left w:val="none" w:sz="0" w:space="0" w:color="auto"/>
        <w:bottom w:val="none" w:sz="0" w:space="0" w:color="auto"/>
        <w:right w:val="none" w:sz="0" w:space="0" w:color="auto"/>
      </w:divBdr>
    </w:div>
    <w:div w:id="955604982">
      <w:bodyDiv w:val="1"/>
      <w:marLeft w:val="0"/>
      <w:marRight w:val="0"/>
      <w:marTop w:val="0"/>
      <w:marBottom w:val="0"/>
      <w:divBdr>
        <w:top w:val="none" w:sz="0" w:space="0" w:color="auto"/>
        <w:left w:val="none" w:sz="0" w:space="0" w:color="auto"/>
        <w:bottom w:val="none" w:sz="0" w:space="0" w:color="auto"/>
        <w:right w:val="none" w:sz="0" w:space="0" w:color="auto"/>
      </w:divBdr>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97616">
      <w:bodyDiv w:val="1"/>
      <w:marLeft w:val="0"/>
      <w:marRight w:val="0"/>
      <w:marTop w:val="0"/>
      <w:marBottom w:val="0"/>
      <w:divBdr>
        <w:top w:val="none" w:sz="0" w:space="0" w:color="auto"/>
        <w:left w:val="none" w:sz="0" w:space="0" w:color="auto"/>
        <w:bottom w:val="none" w:sz="0" w:space="0" w:color="auto"/>
        <w:right w:val="none" w:sz="0" w:space="0" w:color="auto"/>
      </w:divBdr>
    </w:div>
    <w:div w:id="956062323">
      <w:bodyDiv w:val="1"/>
      <w:marLeft w:val="0"/>
      <w:marRight w:val="0"/>
      <w:marTop w:val="0"/>
      <w:marBottom w:val="0"/>
      <w:divBdr>
        <w:top w:val="none" w:sz="0" w:space="0" w:color="auto"/>
        <w:left w:val="none" w:sz="0" w:space="0" w:color="auto"/>
        <w:bottom w:val="none" w:sz="0" w:space="0" w:color="auto"/>
        <w:right w:val="none" w:sz="0" w:space="0" w:color="auto"/>
      </w:divBdr>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254626">
      <w:bodyDiv w:val="1"/>
      <w:marLeft w:val="0"/>
      <w:marRight w:val="0"/>
      <w:marTop w:val="0"/>
      <w:marBottom w:val="0"/>
      <w:divBdr>
        <w:top w:val="none" w:sz="0" w:space="0" w:color="auto"/>
        <w:left w:val="none" w:sz="0" w:space="0" w:color="auto"/>
        <w:bottom w:val="none" w:sz="0" w:space="0" w:color="auto"/>
        <w:right w:val="none" w:sz="0" w:space="0" w:color="auto"/>
      </w:divBdr>
    </w:div>
    <w:div w:id="956525732">
      <w:bodyDiv w:val="1"/>
      <w:marLeft w:val="0"/>
      <w:marRight w:val="0"/>
      <w:marTop w:val="0"/>
      <w:marBottom w:val="0"/>
      <w:divBdr>
        <w:top w:val="none" w:sz="0" w:space="0" w:color="auto"/>
        <w:left w:val="none" w:sz="0" w:space="0" w:color="auto"/>
        <w:bottom w:val="none" w:sz="0" w:space="0" w:color="auto"/>
        <w:right w:val="none" w:sz="0" w:space="0" w:color="auto"/>
      </w:divBdr>
    </w:div>
    <w:div w:id="956832418">
      <w:bodyDiv w:val="1"/>
      <w:marLeft w:val="0"/>
      <w:marRight w:val="0"/>
      <w:marTop w:val="0"/>
      <w:marBottom w:val="0"/>
      <w:divBdr>
        <w:top w:val="none" w:sz="0" w:space="0" w:color="auto"/>
        <w:left w:val="none" w:sz="0" w:space="0" w:color="auto"/>
        <w:bottom w:val="none" w:sz="0" w:space="0" w:color="auto"/>
        <w:right w:val="none" w:sz="0" w:space="0" w:color="auto"/>
      </w:divBdr>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7222419">
      <w:bodyDiv w:val="1"/>
      <w:marLeft w:val="0"/>
      <w:marRight w:val="0"/>
      <w:marTop w:val="0"/>
      <w:marBottom w:val="0"/>
      <w:divBdr>
        <w:top w:val="none" w:sz="0" w:space="0" w:color="auto"/>
        <w:left w:val="none" w:sz="0" w:space="0" w:color="auto"/>
        <w:bottom w:val="none" w:sz="0" w:space="0" w:color="auto"/>
        <w:right w:val="none" w:sz="0" w:space="0" w:color="auto"/>
      </w:divBdr>
    </w:div>
    <w:div w:id="957612059">
      <w:bodyDiv w:val="1"/>
      <w:marLeft w:val="0"/>
      <w:marRight w:val="0"/>
      <w:marTop w:val="0"/>
      <w:marBottom w:val="0"/>
      <w:divBdr>
        <w:top w:val="none" w:sz="0" w:space="0" w:color="auto"/>
        <w:left w:val="none" w:sz="0" w:space="0" w:color="auto"/>
        <w:bottom w:val="none" w:sz="0" w:space="0" w:color="auto"/>
        <w:right w:val="none" w:sz="0" w:space="0" w:color="auto"/>
      </w:divBdr>
    </w:div>
    <w:div w:id="958025336">
      <w:bodyDiv w:val="1"/>
      <w:marLeft w:val="0"/>
      <w:marRight w:val="0"/>
      <w:marTop w:val="0"/>
      <w:marBottom w:val="0"/>
      <w:divBdr>
        <w:top w:val="none" w:sz="0" w:space="0" w:color="auto"/>
        <w:left w:val="none" w:sz="0" w:space="0" w:color="auto"/>
        <w:bottom w:val="none" w:sz="0" w:space="0" w:color="auto"/>
        <w:right w:val="none" w:sz="0" w:space="0" w:color="auto"/>
      </w:divBdr>
    </w:div>
    <w:div w:id="958072222">
      <w:bodyDiv w:val="1"/>
      <w:marLeft w:val="0"/>
      <w:marRight w:val="0"/>
      <w:marTop w:val="0"/>
      <w:marBottom w:val="0"/>
      <w:divBdr>
        <w:top w:val="none" w:sz="0" w:space="0" w:color="auto"/>
        <w:left w:val="none" w:sz="0" w:space="0" w:color="auto"/>
        <w:bottom w:val="none" w:sz="0" w:space="0" w:color="auto"/>
        <w:right w:val="none" w:sz="0" w:space="0" w:color="auto"/>
      </w:divBdr>
    </w:div>
    <w:div w:id="958147316">
      <w:bodyDiv w:val="1"/>
      <w:marLeft w:val="0"/>
      <w:marRight w:val="0"/>
      <w:marTop w:val="0"/>
      <w:marBottom w:val="0"/>
      <w:divBdr>
        <w:top w:val="none" w:sz="0" w:space="0" w:color="auto"/>
        <w:left w:val="none" w:sz="0" w:space="0" w:color="auto"/>
        <w:bottom w:val="none" w:sz="0" w:space="0" w:color="auto"/>
        <w:right w:val="none" w:sz="0" w:space="0" w:color="auto"/>
      </w:divBdr>
    </w:div>
    <w:div w:id="959610802">
      <w:bodyDiv w:val="1"/>
      <w:marLeft w:val="0"/>
      <w:marRight w:val="0"/>
      <w:marTop w:val="0"/>
      <w:marBottom w:val="0"/>
      <w:divBdr>
        <w:top w:val="none" w:sz="0" w:space="0" w:color="auto"/>
        <w:left w:val="none" w:sz="0" w:space="0" w:color="auto"/>
        <w:bottom w:val="none" w:sz="0" w:space="0" w:color="auto"/>
        <w:right w:val="none" w:sz="0" w:space="0" w:color="auto"/>
      </w:divBdr>
    </w:div>
    <w:div w:id="959654223">
      <w:bodyDiv w:val="1"/>
      <w:marLeft w:val="0"/>
      <w:marRight w:val="0"/>
      <w:marTop w:val="0"/>
      <w:marBottom w:val="0"/>
      <w:divBdr>
        <w:top w:val="none" w:sz="0" w:space="0" w:color="auto"/>
        <w:left w:val="none" w:sz="0" w:space="0" w:color="auto"/>
        <w:bottom w:val="none" w:sz="0" w:space="0" w:color="auto"/>
        <w:right w:val="none" w:sz="0" w:space="0" w:color="auto"/>
      </w:divBdr>
    </w:div>
    <w:div w:id="960263908">
      <w:bodyDiv w:val="1"/>
      <w:marLeft w:val="0"/>
      <w:marRight w:val="0"/>
      <w:marTop w:val="0"/>
      <w:marBottom w:val="0"/>
      <w:divBdr>
        <w:top w:val="none" w:sz="0" w:space="0" w:color="auto"/>
        <w:left w:val="none" w:sz="0" w:space="0" w:color="auto"/>
        <w:bottom w:val="none" w:sz="0" w:space="0" w:color="auto"/>
        <w:right w:val="none" w:sz="0" w:space="0" w:color="auto"/>
      </w:divBdr>
    </w:div>
    <w:div w:id="960570038">
      <w:bodyDiv w:val="1"/>
      <w:marLeft w:val="0"/>
      <w:marRight w:val="0"/>
      <w:marTop w:val="0"/>
      <w:marBottom w:val="0"/>
      <w:divBdr>
        <w:top w:val="none" w:sz="0" w:space="0" w:color="auto"/>
        <w:left w:val="none" w:sz="0" w:space="0" w:color="auto"/>
        <w:bottom w:val="none" w:sz="0" w:space="0" w:color="auto"/>
        <w:right w:val="none" w:sz="0" w:space="0" w:color="auto"/>
      </w:divBdr>
    </w:div>
    <w:div w:id="960694557">
      <w:bodyDiv w:val="1"/>
      <w:marLeft w:val="0"/>
      <w:marRight w:val="0"/>
      <w:marTop w:val="0"/>
      <w:marBottom w:val="0"/>
      <w:divBdr>
        <w:top w:val="none" w:sz="0" w:space="0" w:color="auto"/>
        <w:left w:val="none" w:sz="0" w:space="0" w:color="auto"/>
        <w:bottom w:val="none" w:sz="0" w:space="0" w:color="auto"/>
        <w:right w:val="none" w:sz="0" w:space="0" w:color="auto"/>
      </w:divBdr>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89904">
      <w:bodyDiv w:val="1"/>
      <w:marLeft w:val="0"/>
      <w:marRight w:val="0"/>
      <w:marTop w:val="0"/>
      <w:marBottom w:val="0"/>
      <w:divBdr>
        <w:top w:val="none" w:sz="0" w:space="0" w:color="auto"/>
        <w:left w:val="none" w:sz="0" w:space="0" w:color="auto"/>
        <w:bottom w:val="none" w:sz="0" w:space="0" w:color="auto"/>
        <w:right w:val="none" w:sz="0" w:space="0" w:color="auto"/>
      </w:divBdr>
    </w:div>
    <w:div w:id="960921387">
      <w:bodyDiv w:val="1"/>
      <w:marLeft w:val="0"/>
      <w:marRight w:val="0"/>
      <w:marTop w:val="0"/>
      <w:marBottom w:val="0"/>
      <w:divBdr>
        <w:top w:val="none" w:sz="0" w:space="0" w:color="auto"/>
        <w:left w:val="none" w:sz="0" w:space="0" w:color="auto"/>
        <w:bottom w:val="none" w:sz="0" w:space="0" w:color="auto"/>
        <w:right w:val="none" w:sz="0" w:space="0" w:color="auto"/>
      </w:divBdr>
    </w:div>
    <w:div w:id="960965141">
      <w:bodyDiv w:val="1"/>
      <w:marLeft w:val="0"/>
      <w:marRight w:val="0"/>
      <w:marTop w:val="0"/>
      <w:marBottom w:val="0"/>
      <w:divBdr>
        <w:top w:val="none" w:sz="0" w:space="0" w:color="auto"/>
        <w:left w:val="none" w:sz="0" w:space="0" w:color="auto"/>
        <w:bottom w:val="none" w:sz="0" w:space="0" w:color="auto"/>
        <w:right w:val="none" w:sz="0" w:space="0" w:color="auto"/>
      </w:divBdr>
    </w:div>
    <w:div w:id="961233103">
      <w:bodyDiv w:val="1"/>
      <w:marLeft w:val="0"/>
      <w:marRight w:val="0"/>
      <w:marTop w:val="0"/>
      <w:marBottom w:val="0"/>
      <w:divBdr>
        <w:top w:val="none" w:sz="0" w:space="0" w:color="auto"/>
        <w:left w:val="none" w:sz="0" w:space="0" w:color="auto"/>
        <w:bottom w:val="none" w:sz="0" w:space="0" w:color="auto"/>
        <w:right w:val="none" w:sz="0" w:space="0" w:color="auto"/>
      </w:divBdr>
    </w:div>
    <w:div w:id="961303480">
      <w:bodyDiv w:val="1"/>
      <w:marLeft w:val="0"/>
      <w:marRight w:val="0"/>
      <w:marTop w:val="0"/>
      <w:marBottom w:val="0"/>
      <w:divBdr>
        <w:top w:val="none" w:sz="0" w:space="0" w:color="auto"/>
        <w:left w:val="none" w:sz="0" w:space="0" w:color="auto"/>
        <w:bottom w:val="none" w:sz="0" w:space="0" w:color="auto"/>
        <w:right w:val="none" w:sz="0" w:space="0" w:color="auto"/>
      </w:divBdr>
    </w:div>
    <w:div w:id="961349625">
      <w:bodyDiv w:val="1"/>
      <w:marLeft w:val="0"/>
      <w:marRight w:val="0"/>
      <w:marTop w:val="0"/>
      <w:marBottom w:val="0"/>
      <w:divBdr>
        <w:top w:val="none" w:sz="0" w:space="0" w:color="auto"/>
        <w:left w:val="none" w:sz="0" w:space="0" w:color="auto"/>
        <w:bottom w:val="none" w:sz="0" w:space="0" w:color="auto"/>
        <w:right w:val="none" w:sz="0" w:space="0" w:color="auto"/>
      </w:divBdr>
    </w:div>
    <w:div w:id="961686489">
      <w:bodyDiv w:val="1"/>
      <w:marLeft w:val="0"/>
      <w:marRight w:val="0"/>
      <w:marTop w:val="0"/>
      <w:marBottom w:val="0"/>
      <w:divBdr>
        <w:top w:val="none" w:sz="0" w:space="0" w:color="auto"/>
        <w:left w:val="none" w:sz="0" w:space="0" w:color="auto"/>
        <w:bottom w:val="none" w:sz="0" w:space="0" w:color="auto"/>
        <w:right w:val="none" w:sz="0" w:space="0" w:color="auto"/>
      </w:divBdr>
    </w:div>
    <w:div w:id="961956858">
      <w:bodyDiv w:val="1"/>
      <w:marLeft w:val="0"/>
      <w:marRight w:val="0"/>
      <w:marTop w:val="0"/>
      <w:marBottom w:val="0"/>
      <w:divBdr>
        <w:top w:val="none" w:sz="0" w:space="0" w:color="auto"/>
        <w:left w:val="none" w:sz="0" w:space="0" w:color="auto"/>
        <w:bottom w:val="none" w:sz="0" w:space="0" w:color="auto"/>
        <w:right w:val="none" w:sz="0" w:space="0" w:color="auto"/>
      </w:divBdr>
    </w:div>
    <w:div w:id="961959670">
      <w:bodyDiv w:val="1"/>
      <w:marLeft w:val="0"/>
      <w:marRight w:val="0"/>
      <w:marTop w:val="0"/>
      <w:marBottom w:val="0"/>
      <w:divBdr>
        <w:top w:val="none" w:sz="0" w:space="0" w:color="auto"/>
        <w:left w:val="none" w:sz="0" w:space="0" w:color="auto"/>
        <w:bottom w:val="none" w:sz="0" w:space="0" w:color="auto"/>
        <w:right w:val="none" w:sz="0" w:space="0" w:color="auto"/>
      </w:divBdr>
    </w:div>
    <w:div w:id="961960413">
      <w:bodyDiv w:val="1"/>
      <w:marLeft w:val="0"/>
      <w:marRight w:val="0"/>
      <w:marTop w:val="0"/>
      <w:marBottom w:val="0"/>
      <w:divBdr>
        <w:top w:val="none" w:sz="0" w:space="0" w:color="auto"/>
        <w:left w:val="none" w:sz="0" w:space="0" w:color="auto"/>
        <w:bottom w:val="none" w:sz="0" w:space="0" w:color="auto"/>
        <w:right w:val="none" w:sz="0" w:space="0" w:color="auto"/>
      </w:divBdr>
    </w:div>
    <w:div w:id="961960545">
      <w:bodyDiv w:val="1"/>
      <w:marLeft w:val="0"/>
      <w:marRight w:val="0"/>
      <w:marTop w:val="0"/>
      <w:marBottom w:val="0"/>
      <w:divBdr>
        <w:top w:val="none" w:sz="0" w:space="0" w:color="auto"/>
        <w:left w:val="none" w:sz="0" w:space="0" w:color="auto"/>
        <w:bottom w:val="none" w:sz="0" w:space="0" w:color="auto"/>
        <w:right w:val="none" w:sz="0" w:space="0" w:color="auto"/>
      </w:divBdr>
    </w:div>
    <w:div w:id="961961939">
      <w:bodyDiv w:val="1"/>
      <w:marLeft w:val="0"/>
      <w:marRight w:val="0"/>
      <w:marTop w:val="0"/>
      <w:marBottom w:val="0"/>
      <w:divBdr>
        <w:top w:val="none" w:sz="0" w:space="0" w:color="auto"/>
        <w:left w:val="none" w:sz="0" w:space="0" w:color="auto"/>
        <w:bottom w:val="none" w:sz="0" w:space="0" w:color="auto"/>
        <w:right w:val="none" w:sz="0" w:space="0" w:color="auto"/>
      </w:divBdr>
    </w:div>
    <w:div w:id="962076476">
      <w:bodyDiv w:val="1"/>
      <w:marLeft w:val="0"/>
      <w:marRight w:val="0"/>
      <w:marTop w:val="0"/>
      <w:marBottom w:val="0"/>
      <w:divBdr>
        <w:top w:val="none" w:sz="0" w:space="0" w:color="auto"/>
        <w:left w:val="none" w:sz="0" w:space="0" w:color="auto"/>
        <w:bottom w:val="none" w:sz="0" w:space="0" w:color="auto"/>
        <w:right w:val="none" w:sz="0" w:space="0" w:color="auto"/>
      </w:divBdr>
    </w:div>
    <w:div w:id="962148979">
      <w:bodyDiv w:val="1"/>
      <w:marLeft w:val="0"/>
      <w:marRight w:val="0"/>
      <w:marTop w:val="0"/>
      <w:marBottom w:val="0"/>
      <w:divBdr>
        <w:top w:val="none" w:sz="0" w:space="0" w:color="auto"/>
        <w:left w:val="none" w:sz="0" w:space="0" w:color="auto"/>
        <w:bottom w:val="none" w:sz="0" w:space="0" w:color="auto"/>
        <w:right w:val="none" w:sz="0" w:space="0" w:color="auto"/>
      </w:divBdr>
    </w:div>
    <w:div w:id="962341715">
      <w:bodyDiv w:val="1"/>
      <w:marLeft w:val="0"/>
      <w:marRight w:val="0"/>
      <w:marTop w:val="0"/>
      <w:marBottom w:val="0"/>
      <w:divBdr>
        <w:top w:val="none" w:sz="0" w:space="0" w:color="auto"/>
        <w:left w:val="none" w:sz="0" w:space="0" w:color="auto"/>
        <w:bottom w:val="none" w:sz="0" w:space="0" w:color="auto"/>
        <w:right w:val="none" w:sz="0" w:space="0" w:color="auto"/>
      </w:divBdr>
    </w:div>
    <w:div w:id="962346994">
      <w:bodyDiv w:val="1"/>
      <w:marLeft w:val="0"/>
      <w:marRight w:val="0"/>
      <w:marTop w:val="0"/>
      <w:marBottom w:val="0"/>
      <w:divBdr>
        <w:top w:val="none" w:sz="0" w:space="0" w:color="auto"/>
        <w:left w:val="none" w:sz="0" w:space="0" w:color="auto"/>
        <w:bottom w:val="none" w:sz="0" w:space="0" w:color="auto"/>
        <w:right w:val="none" w:sz="0" w:space="0" w:color="auto"/>
      </w:divBdr>
    </w:div>
    <w:div w:id="962424295">
      <w:bodyDiv w:val="1"/>
      <w:marLeft w:val="0"/>
      <w:marRight w:val="0"/>
      <w:marTop w:val="0"/>
      <w:marBottom w:val="0"/>
      <w:divBdr>
        <w:top w:val="none" w:sz="0" w:space="0" w:color="auto"/>
        <w:left w:val="none" w:sz="0" w:space="0" w:color="auto"/>
        <w:bottom w:val="none" w:sz="0" w:space="0" w:color="auto"/>
        <w:right w:val="none" w:sz="0" w:space="0" w:color="auto"/>
      </w:divBdr>
    </w:div>
    <w:div w:id="962543798">
      <w:bodyDiv w:val="1"/>
      <w:marLeft w:val="0"/>
      <w:marRight w:val="0"/>
      <w:marTop w:val="0"/>
      <w:marBottom w:val="0"/>
      <w:divBdr>
        <w:top w:val="none" w:sz="0" w:space="0" w:color="auto"/>
        <w:left w:val="none" w:sz="0" w:space="0" w:color="auto"/>
        <w:bottom w:val="none" w:sz="0" w:space="0" w:color="auto"/>
        <w:right w:val="none" w:sz="0" w:space="0" w:color="auto"/>
      </w:divBdr>
    </w:div>
    <w:div w:id="962614744">
      <w:bodyDiv w:val="1"/>
      <w:marLeft w:val="0"/>
      <w:marRight w:val="0"/>
      <w:marTop w:val="0"/>
      <w:marBottom w:val="0"/>
      <w:divBdr>
        <w:top w:val="none" w:sz="0" w:space="0" w:color="auto"/>
        <w:left w:val="none" w:sz="0" w:space="0" w:color="auto"/>
        <w:bottom w:val="none" w:sz="0" w:space="0" w:color="auto"/>
        <w:right w:val="none" w:sz="0" w:space="0" w:color="auto"/>
      </w:divBdr>
    </w:div>
    <w:div w:id="962659154">
      <w:bodyDiv w:val="1"/>
      <w:marLeft w:val="0"/>
      <w:marRight w:val="0"/>
      <w:marTop w:val="0"/>
      <w:marBottom w:val="0"/>
      <w:divBdr>
        <w:top w:val="none" w:sz="0" w:space="0" w:color="auto"/>
        <w:left w:val="none" w:sz="0" w:space="0" w:color="auto"/>
        <w:bottom w:val="none" w:sz="0" w:space="0" w:color="auto"/>
        <w:right w:val="none" w:sz="0" w:space="0" w:color="auto"/>
      </w:divBdr>
    </w:div>
    <w:div w:id="962736973">
      <w:bodyDiv w:val="1"/>
      <w:marLeft w:val="0"/>
      <w:marRight w:val="0"/>
      <w:marTop w:val="0"/>
      <w:marBottom w:val="0"/>
      <w:divBdr>
        <w:top w:val="none" w:sz="0" w:space="0" w:color="auto"/>
        <w:left w:val="none" w:sz="0" w:space="0" w:color="auto"/>
        <w:bottom w:val="none" w:sz="0" w:space="0" w:color="auto"/>
        <w:right w:val="none" w:sz="0" w:space="0" w:color="auto"/>
      </w:divBdr>
    </w:div>
    <w:div w:id="962804182">
      <w:bodyDiv w:val="1"/>
      <w:marLeft w:val="0"/>
      <w:marRight w:val="0"/>
      <w:marTop w:val="0"/>
      <w:marBottom w:val="0"/>
      <w:divBdr>
        <w:top w:val="none" w:sz="0" w:space="0" w:color="auto"/>
        <w:left w:val="none" w:sz="0" w:space="0" w:color="auto"/>
        <w:bottom w:val="none" w:sz="0" w:space="0" w:color="auto"/>
        <w:right w:val="none" w:sz="0" w:space="0" w:color="auto"/>
      </w:divBdr>
    </w:div>
    <w:div w:id="962808668">
      <w:bodyDiv w:val="1"/>
      <w:marLeft w:val="0"/>
      <w:marRight w:val="0"/>
      <w:marTop w:val="0"/>
      <w:marBottom w:val="0"/>
      <w:divBdr>
        <w:top w:val="none" w:sz="0" w:space="0" w:color="auto"/>
        <w:left w:val="none" w:sz="0" w:space="0" w:color="auto"/>
        <w:bottom w:val="none" w:sz="0" w:space="0" w:color="auto"/>
        <w:right w:val="none" w:sz="0" w:space="0" w:color="auto"/>
      </w:divBdr>
    </w:div>
    <w:div w:id="962886967">
      <w:bodyDiv w:val="1"/>
      <w:marLeft w:val="0"/>
      <w:marRight w:val="0"/>
      <w:marTop w:val="0"/>
      <w:marBottom w:val="0"/>
      <w:divBdr>
        <w:top w:val="none" w:sz="0" w:space="0" w:color="auto"/>
        <w:left w:val="none" w:sz="0" w:space="0" w:color="auto"/>
        <w:bottom w:val="none" w:sz="0" w:space="0" w:color="auto"/>
        <w:right w:val="none" w:sz="0" w:space="0" w:color="auto"/>
      </w:divBdr>
    </w:div>
    <w:div w:id="962930632">
      <w:bodyDiv w:val="1"/>
      <w:marLeft w:val="0"/>
      <w:marRight w:val="0"/>
      <w:marTop w:val="0"/>
      <w:marBottom w:val="0"/>
      <w:divBdr>
        <w:top w:val="none" w:sz="0" w:space="0" w:color="auto"/>
        <w:left w:val="none" w:sz="0" w:space="0" w:color="auto"/>
        <w:bottom w:val="none" w:sz="0" w:space="0" w:color="auto"/>
        <w:right w:val="none" w:sz="0" w:space="0" w:color="auto"/>
      </w:divBdr>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190348">
      <w:bodyDiv w:val="1"/>
      <w:marLeft w:val="0"/>
      <w:marRight w:val="0"/>
      <w:marTop w:val="0"/>
      <w:marBottom w:val="0"/>
      <w:divBdr>
        <w:top w:val="none" w:sz="0" w:space="0" w:color="auto"/>
        <w:left w:val="none" w:sz="0" w:space="0" w:color="auto"/>
        <w:bottom w:val="none" w:sz="0" w:space="0" w:color="auto"/>
        <w:right w:val="none" w:sz="0" w:space="0" w:color="auto"/>
      </w:divBdr>
    </w:div>
    <w:div w:id="963268020">
      <w:bodyDiv w:val="1"/>
      <w:marLeft w:val="0"/>
      <w:marRight w:val="0"/>
      <w:marTop w:val="0"/>
      <w:marBottom w:val="0"/>
      <w:divBdr>
        <w:top w:val="none" w:sz="0" w:space="0" w:color="auto"/>
        <w:left w:val="none" w:sz="0" w:space="0" w:color="auto"/>
        <w:bottom w:val="none" w:sz="0" w:space="0" w:color="auto"/>
        <w:right w:val="none" w:sz="0" w:space="0" w:color="auto"/>
      </w:divBdr>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462274">
      <w:bodyDiv w:val="1"/>
      <w:marLeft w:val="0"/>
      <w:marRight w:val="0"/>
      <w:marTop w:val="0"/>
      <w:marBottom w:val="0"/>
      <w:divBdr>
        <w:top w:val="none" w:sz="0" w:space="0" w:color="auto"/>
        <w:left w:val="none" w:sz="0" w:space="0" w:color="auto"/>
        <w:bottom w:val="none" w:sz="0" w:space="0" w:color="auto"/>
        <w:right w:val="none" w:sz="0" w:space="0" w:color="auto"/>
      </w:divBdr>
    </w:div>
    <w:div w:id="963803325">
      <w:bodyDiv w:val="1"/>
      <w:marLeft w:val="0"/>
      <w:marRight w:val="0"/>
      <w:marTop w:val="0"/>
      <w:marBottom w:val="0"/>
      <w:divBdr>
        <w:top w:val="none" w:sz="0" w:space="0" w:color="auto"/>
        <w:left w:val="none" w:sz="0" w:space="0" w:color="auto"/>
        <w:bottom w:val="none" w:sz="0" w:space="0" w:color="auto"/>
        <w:right w:val="none" w:sz="0" w:space="0" w:color="auto"/>
      </w:divBdr>
    </w:div>
    <w:div w:id="963848150">
      <w:bodyDiv w:val="1"/>
      <w:marLeft w:val="0"/>
      <w:marRight w:val="0"/>
      <w:marTop w:val="0"/>
      <w:marBottom w:val="0"/>
      <w:divBdr>
        <w:top w:val="none" w:sz="0" w:space="0" w:color="auto"/>
        <w:left w:val="none" w:sz="0" w:space="0" w:color="auto"/>
        <w:bottom w:val="none" w:sz="0" w:space="0" w:color="auto"/>
        <w:right w:val="none" w:sz="0" w:space="0" w:color="auto"/>
      </w:divBdr>
    </w:div>
    <w:div w:id="963924429">
      <w:bodyDiv w:val="1"/>
      <w:marLeft w:val="0"/>
      <w:marRight w:val="0"/>
      <w:marTop w:val="0"/>
      <w:marBottom w:val="0"/>
      <w:divBdr>
        <w:top w:val="none" w:sz="0" w:space="0" w:color="auto"/>
        <w:left w:val="none" w:sz="0" w:space="0" w:color="auto"/>
        <w:bottom w:val="none" w:sz="0" w:space="0" w:color="auto"/>
        <w:right w:val="none" w:sz="0" w:space="0" w:color="auto"/>
      </w:divBdr>
    </w:div>
    <w:div w:id="964042543">
      <w:bodyDiv w:val="1"/>
      <w:marLeft w:val="0"/>
      <w:marRight w:val="0"/>
      <w:marTop w:val="0"/>
      <w:marBottom w:val="0"/>
      <w:divBdr>
        <w:top w:val="none" w:sz="0" w:space="0" w:color="auto"/>
        <w:left w:val="none" w:sz="0" w:space="0" w:color="auto"/>
        <w:bottom w:val="none" w:sz="0" w:space="0" w:color="auto"/>
        <w:right w:val="none" w:sz="0" w:space="0" w:color="auto"/>
      </w:divBdr>
    </w:div>
    <w:div w:id="964309392">
      <w:bodyDiv w:val="1"/>
      <w:marLeft w:val="0"/>
      <w:marRight w:val="0"/>
      <w:marTop w:val="0"/>
      <w:marBottom w:val="0"/>
      <w:divBdr>
        <w:top w:val="none" w:sz="0" w:space="0" w:color="auto"/>
        <w:left w:val="none" w:sz="0" w:space="0" w:color="auto"/>
        <w:bottom w:val="none" w:sz="0" w:space="0" w:color="auto"/>
        <w:right w:val="none" w:sz="0" w:space="0" w:color="auto"/>
      </w:divBdr>
    </w:div>
    <w:div w:id="964434072">
      <w:bodyDiv w:val="1"/>
      <w:marLeft w:val="0"/>
      <w:marRight w:val="0"/>
      <w:marTop w:val="0"/>
      <w:marBottom w:val="0"/>
      <w:divBdr>
        <w:top w:val="none" w:sz="0" w:space="0" w:color="auto"/>
        <w:left w:val="none" w:sz="0" w:space="0" w:color="auto"/>
        <w:bottom w:val="none" w:sz="0" w:space="0" w:color="auto"/>
        <w:right w:val="none" w:sz="0" w:space="0" w:color="auto"/>
      </w:divBdr>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699434">
      <w:bodyDiv w:val="1"/>
      <w:marLeft w:val="0"/>
      <w:marRight w:val="0"/>
      <w:marTop w:val="0"/>
      <w:marBottom w:val="0"/>
      <w:divBdr>
        <w:top w:val="none" w:sz="0" w:space="0" w:color="auto"/>
        <w:left w:val="none" w:sz="0" w:space="0" w:color="auto"/>
        <w:bottom w:val="none" w:sz="0" w:space="0" w:color="auto"/>
        <w:right w:val="none" w:sz="0" w:space="0" w:color="auto"/>
      </w:divBdr>
    </w:div>
    <w:div w:id="964777107">
      <w:bodyDiv w:val="1"/>
      <w:marLeft w:val="0"/>
      <w:marRight w:val="0"/>
      <w:marTop w:val="0"/>
      <w:marBottom w:val="0"/>
      <w:divBdr>
        <w:top w:val="none" w:sz="0" w:space="0" w:color="auto"/>
        <w:left w:val="none" w:sz="0" w:space="0" w:color="auto"/>
        <w:bottom w:val="none" w:sz="0" w:space="0" w:color="auto"/>
        <w:right w:val="none" w:sz="0" w:space="0" w:color="auto"/>
      </w:divBdr>
    </w:div>
    <w:div w:id="964777280">
      <w:bodyDiv w:val="1"/>
      <w:marLeft w:val="0"/>
      <w:marRight w:val="0"/>
      <w:marTop w:val="0"/>
      <w:marBottom w:val="0"/>
      <w:divBdr>
        <w:top w:val="none" w:sz="0" w:space="0" w:color="auto"/>
        <w:left w:val="none" w:sz="0" w:space="0" w:color="auto"/>
        <w:bottom w:val="none" w:sz="0" w:space="0" w:color="auto"/>
        <w:right w:val="none" w:sz="0" w:space="0" w:color="auto"/>
      </w:divBdr>
    </w:div>
    <w:div w:id="964844695">
      <w:bodyDiv w:val="1"/>
      <w:marLeft w:val="0"/>
      <w:marRight w:val="0"/>
      <w:marTop w:val="0"/>
      <w:marBottom w:val="0"/>
      <w:divBdr>
        <w:top w:val="none" w:sz="0" w:space="0" w:color="auto"/>
        <w:left w:val="none" w:sz="0" w:space="0" w:color="auto"/>
        <w:bottom w:val="none" w:sz="0" w:space="0" w:color="auto"/>
        <w:right w:val="none" w:sz="0" w:space="0" w:color="auto"/>
      </w:divBdr>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4522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358931">
      <w:bodyDiv w:val="1"/>
      <w:marLeft w:val="0"/>
      <w:marRight w:val="0"/>
      <w:marTop w:val="0"/>
      <w:marBottom w:val="0"/>
      <w:divBdr>
        <w:top w:val="none" w:sz="0" w:space="0" w:color="auto"/>
        <w:left w:val="none" w:sz="0" w:space="0" w:color="auto"/>
        <w:bottom w:val="none" w:sz="0" w:space="0" w:color="auto"/>
        <w:right w:val="none" w:sz="0" w:space="0" w:color="auto"/>
      </w:divBdr>
    </w:div>
    <w:div w:id="965502260">
      <w:bodyDiv w:val="1"/>
      <w:marLeft w:val="0"/>
      <w:marRight w:val="0"/>
      <w:marTop w:val="0"/>
      <w:marBottom w:val="0"/>
      <w:divBdr>
        <w:top w:val="none" w:sz="0" w:space="0" w:color="auto"/>
        <w:left w:val="none" w:sz="0" w:space="0" w:color="auto"/>
        <w:bottom w:val="none" w:sz="0" w:space="0" w:color="auto"/>
        <w:right w:val="none" w:sz="0" w:space="0" w:color="auto"/>
      </w:divBdr>
    </w:div>
    <w:div w:id="965627331">
      <w:bodyDiv w:val="1"/>
      <w:marLeft w:val="0"/>
      <w:marRight w:val="0"/>
      <w:marTop w:val="0"/>
      <w:marBottom w:val="0"/>
      <w:divBdr>
        <w:top w:val="none" w:sz="0" w:space="0" w:color="auto"/>
        <w:left w:val="none" w:sz="0" w:space="0" w:color="auto"/>
        <w:bottom w:val="none" w:sz="0" w:space="0" w:color="auto"/>
        <w:right w:val="none" w:sz="0" w:space="0" w:color="auto"/>
      </w:divBdr>
    </w:div>
    <w:div w:id="965698497">
      <w:bodyDiv w:val="1"/>
      <w:marLeft w:val="0"/>
      <w:marRight w:val="0"/>
      <w:marTop w:val="0"/>
      <w:marBottom w:val="0"/>
      <w:divBdr>
        <w:top w:val="none" w:sz="0" w:space="0" w:color="auto"/>
        <w:left w:val="none" w:sz="0" w:space="0" w:color="auto"/>
        <w:bottom w:val="none" w:sz="0" w:space="0" w:color="auto"/>
        <w:right w:val="none" w:sz="0" w:space="0" w:color="auto"/>
      </w:divBdr>
    </w:div>
    <w:div w:id="965742496">
      <w:bodyDiv w:val="1"/>
      <w:marLeft w:val="0"/>
      <w:marRight w:val="0"/>
      <w:marTop w:val="0"/>
      <w:marBottom w:val="0"/>
      <w:divBdr>
        <w:top w:val="none" w:sz="0" w:space="0" w:color="auto"/>
        <w:left w:val="none" w:sz="0" w:space="0" w:color="auto"/>
        <w:bottom w:val="none" w:sz="0" w:space="0" w:color="auto"/>
        <w:right w:val="none" w:sz="0" w:space="0" w:color="auto"/>
      </w:divBdr>
    </w:div>
    <w:div w:id="965768707">
      <w:bodyDiv w:val="1"/>
      <w:marLeft w:val="0"/>
      <w:marRight w:val="0"/>
      <w:marTop w:val="0"/>
      <w:marBottom w:val="0"/>
      <w:divBdr>
        <w:top w:val="none" w:sz="0" w:space="0" w:color="auto"/>
        <w:left w:val="none" w:sz="0" w:space="0" w:color="auto"/>
        <w:bottom w:val="none" w:sz="0" w:space="0" w:color="auto"/>
        <w:right w:val="none" w:sz="0" w:space="0" w:color="auto"/>
      </w:divBdr>
    </w:div>
    <w:div w:id="965770128">
      <w:bodyDiv w:val="1"/>
      <w:marLeft w:val="0"/>
      <w:marRight w:val="0"/>
      <w:marTop w:val="0"/>
      <w:marBottom w:val="0"/>
      <w:divBdr>
        <w:top w:val="none" w:sz="0" w:space="0" w:color="auto"/>
        <w:left w:val="none" w:sz="0" w:space="0" w:color="auto"/>
        <w:bottom w:val="none" w:sz="0" w:space="0" w:color="auto"/>
        <w:right w:val="none" w:sz="0" w:space="0" w:color="auto"/>
      </w:divBdr>
    </w:div>
    <w:div w:id="965818225">
      <w:bodyDiv w:val="1"/>
      <w:marLeft w:val="0"/>
      <w:marRight w:val="0"/>
      <w:marTop w:val="0"/>
      <w:marBottom w:val="0"/>
      <w:divBdr>
        <w:top w:val="none" w:sz="0" w:space="0" w:color="auto"/>
        <w:left w:val="none" w:sz="0" w:space="0" w:color="auto"/>
        <w:bottom w:val="none" w:sz="0" w:space="0" w:color="auto"/>
        <w:right w:val="none" w:sz="0" w:space="0" w:color="auto"/>
      </w:divBdr>
    </w:div>
    <w:div w:id="965895362">
      <w:bodyDiv w:val="1"/>
      <w:marLeft w:val="0"/>
      <w:marRight w:val="0"/>
      <w:marTop w:val="0"/>
      <w:marBottom w:val="0"/>
      <w:divBdr>
        <w:top w:val="none" w:sz="0" w:space="0" w:color="auto"/>
        <w:left w:val="none" w:sz="0" w:space="0" w:color="auto"/>
        <w:bottom w:val="none" w:sz="0" w:space="0" w:color="auto"/>
        <w:right w:val="none" w:sz="0" w:space="0" w:color="auto"/>
      </w:divBdr>
    </w:div>
    <w:div w:id="966089078">
      <w:bodyDiv w:val="1"/>
      <w:marLeft w:val="0"/>
      <w:marRight w:val="0"/>
      <w:marTop w:val="0"/>
      <w:marBottom w:val="0"/>
      <w:divBdr>
        <w:top w:val="none" w:sz="0" w:space="0" w:color="auto"/>
        <w:left w:val="none" w:sz="0" w:space="0" w:color="auto"/>
        <w:bottom w:val="none" w:sz="0" w:space="0" w:color="auto"/>
        <w:right w:val="none" w:sz="0" w:space="0" w:color="auto"/>
      </w:divBdr>
    </w:div>
    <w:div w:id="966425566">
      <w:bodyDiv w:val="1"/>
      <w:marLeft w:val="0"/>
      <w:marRight w:val="0"/>
      <w:marTop w:val="0"/>
      <w:marBottom w:val="0"/>
      <w:divBdr>
        <w:top w:val="none" w:sz="0" w:space="0" w:color="auto"/>
        <w:left w:val="none" w:sz="0" w:space="0" w:color="auto"/>
        <w:bottom w:val="none" w:sz="0" w:space="0" w:color="auto"/>
        <w:right w:val="none" w:sz="0" w:space="0" w:color="auto"/>
      </w:divBdr>
    </w:div>
    <w:div w:id="966591431">
      <w:bodyDiv w:val="1"/>
      <w:marLeft w:val="0"/>
      <w:marRight w:val="0"/>
      <w:marTop w:val="0"/>
      <w:marBottom w:val="0"/>
      <w:divBdr>
        <w:top w:val="none" w:sz="0" w:space="0" w:color="auto"/>
        <w:left w:val="none" w:sz="0" w:space="0" w:color="auto"/>
        <w:bottom w:val="none" w:sz="0" w:space="0" w:color="auto"/>
        <w:right w:val="none" w:sz="0" w:space="0" w:color="auto"/>
      </w:divBdr>
    </w:div>
    <w:div w:id="966814519">
      <w:bodyDiv w:val="1"/>
      <w:marLeft w:val="0"/>
      <w:marRight w:val="0"/>
      <w:marTop w:val="0"/>
      <w:marBottom w:val="0"/>
      <w:divBdr>
        <w:top w:val="none" w:sz="0" w:space="0" w:color="auto"/>
        <w:left w:val="none" w:sz="0" w:space="0" w:color="auto"/>
        <w:bottom w:val="none" w:sz="0" w:space="0" w:color="auto"/>
        <w:right w:val="none" w:sz="0" w:space="0" w:color="auto"/>
      </w:divBdr>
    </w:div>
    <w:div w:id="967012543">
      <w:bodyDiv w:val="1"/>
      <w:marLeft w:val="0"/>
      <w:marRight w:val="0"/>
      <w:marTop w:val="0"/>
      <w:marBottom w:val="0"/>
      <w:divBdr>
        <w:top w:val="none" w:sz="0" w:space="0" w:color="auto"/>
        <w:left w:val="none" w:sz="0" w:space="0" w:color="auto"/>
        <w:bottom w:val="none" w:sz="0" w:space="0" w:color="auto"/>
        <w:right w:val="none" w:sz="0" w:space="0" w:color="auto"/>
      </w:divBdr>
    </w:div>
    <w:div w:id="967315747">
      <w:bodyDiv w:val="1"/>
      <w:marLeft w:val="0"/>
      <w:marRight w:val="0"/>
      <w:marTop w:val="0"/>
      <w:marBottom w:val="0"/>
      <w:divBdr>
        <w:top w:val="none" w:sz="0" w:space="0" w:color="auto"/>
        <w:left w:val="none" w:sz="0" w:space="0" w:color="auto"/>
        <w:bottom w:val="none" w:sz="0" w:space="0" w:color="auto"/>
        <w:right w:val="none" w:sz="0" w:space="0" w:color="auto"/>
      </w:divBdr>
    </w:div>
    <w:div w:id="967318474">
      <w:bodyDiv w:val="1"/>
      <w:marLeft w:val="0"/>
      <w:marRight w:val="0"/>
      <w:marTop w:val="0"/>
      <w:marBottom w:val="0"/>
      <w:divBdr>
        <w:top w:val="none" w:sz="0" w:space="0" w:color="auto"/>
        <w:left w:val="none" w:sz="0" w:space="0" w:color="auto"/>
        <w:bottom w:val="none" w:sz="0" w:space="0" w:color="auto"/>
        <w:right w:val="none" w:sz="0" w:space="0" w:color="auto"/>
      </w:divBdr>
    </w:div>
    <w:div w:id="967661792">
      <w:bodyDiv w:val="1"/>
      <w:marLeft w:val="0"/>
      <w:marRight w:val="0"/>
      <w:marTop w:val="0"/>
      <w:marBottom w:val="0"/>
      <w:divBdr>
        <w:top w:val="none" w:sz="0" w:space="0" w:color="auto"/>
        <w:left w:val="none" w:sz="0" w:space="0" w:color="auto"/>
        <w:bottom w:val="none" w:sz="0" w:space="0" w:color="auto"/>
        <w:right w:val="none" w:sz="0" w:space="0" w:color="auto"/>
      </w:divBdr>
    </w:div>
    <w:div w:id="967709122">
      <w:bodyDiv w:val="1"/>
      <w:marLeft w:val="0"/>
      <w:marRight w:val="0"/>
      <w:marTop w:val="0"/>
      <w:marBottom w:val="0"/>
      <w:divBdr>
        <w:top w:val="none" w:sz="0" w:space="0" w:color="auto"/>
        <w:left w:val="none" w:sz="0" w:space="0" w:color="auto"/>
        <w:bottom w:val="none" w:sz="0" w:space="0" w:color="auto"/>
        <w:right w:val="none" w:sz="0" w:space="0" w:color="auto"/>
      </w:divBdr>
    </w:div>
    <w:div w:id="967974018">
      <w:bodyDiv w:val="1"/>
      <w:marLeft w:val="0"/>
      <w:marRight w:val="0"/>
      <w:marTop w:val="0"/>
      <w:marBottom w:val="0"/>
      <w:divBdr>
        <w:top w:val="none" w:sz="0" w:space="0" w:color="auto"/>
        <w:left w:val="none" w:sz="0" w:space="0" w:color="auto"/>
        <w:bottom w:val="none" w:sz="0" w:space="0" w:color="auto"/>
        <w:right w:val="none" w:sz="0" w:space="0" w:color="auto"/>
      </w:divBdr>
    </w:div>
    <w:div w:id="968127020">
      <w:bodyDiv w:val="1"/>
      <w:marLeft w:val="0"/>
      <w:marRight w:val="0"/>
      <w:marTop w:val="0"/>
      <w:marBottom w:val="0"/>
      <w:divBdr>
        <w:top w:val="none" w:sz="0" w:space="0" w:color="auto"/>
        <w:left w:val="none" w:sz="0" w:space="0" w:color="auto"/>
        <w:bottom w:val="none" w:sz="0" w:space="0" w:color="auto"/>
        <w:right w:val="none" w:sz="0" w:space="0" w:color="auto"/>
      </w:divBdr>
    </w:div>
    <w:div w:id="968165671">
      <w:bodyDiv w:val="1"/>
      <w:marLeft w:val="0"/>
      <w:marRight w:val="0"/>
      <w:marTop w:val="0"/>
      <w:marBottom w:val="0"/>
      <w:divBdr>
        <w:top w:val="none" w:sz="0" w:space="0" w:color="auto"/>
        <w:left w:val="none" w:sz="0" w:space="0" w:color="auto"/>
        <w:bottom w:val="none" w:sz="0" w:space="0" w:color="auto"/>
        <w:right w:val="none" w:sz="0" w:space="0" w:color="auto"/>
      </w:divBdr>
    </w:div>
    <w:div w:id="968170465">
      <w:bodyDiv w:val="1"/>
      <w:marLeft w:val="0"/>
      <w:marRight w:val="0"/>
      <w:marTop w:val="0"/>
      <w:marBottom w:val="0"/>
      <w:divBdr>
        <w:top w:val="none" w:sz="0" w:space="0" w:color="auto"/>
        <w:left w:val="none" w:sz="0" w:space="0" w:color="auto"/>
        <w:bottom w:val="none" w:sz="0" w:space="0" w:color="auto"/>
        <w:right w:val="none" w:sz="0" w:space="0" w:color="auto"/>
      </w:divBdr>
      <w:divsChild>
        <w:div w:id="923301227">
          <w:marLeft w:val="0"/>
          <w:marRight w:val="0"/>
          <w:marTop w:val="0"/>
          <w:marBottom w:val="0"/>
          <w:divBdr>
            <w:top w:val="none" w:sz="0" w:space="0" w:color="auto"/>
            <w:left w:val="none" w:sz="0" w:space="0" w:color="auto"/>
            <w:bottom w:val="none" w:sz="0" w:space="0" w:color="auto"/>
            <w:right w:val="none" w:sz="0" w:space="0" w:color="auto"/>
          </w:divBdr>
          <w:divsChild>
            <w:div w:id="5953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48581">
      <w:bodyDiv w:val="1"/>
      <w:marLeft w:val="0"/>
      <w:marRight w:val="0"/>
      <w:marTop w:val="0"/>
      <w:marBottom w:val="0"/>
      <w:divBdr>
        <w:top w:val="none" w:sz="0" w:space="0" w:color="auto"/>
        <w:left w:val="none" w:sz="0" w:space="0" w:color="auto"/>
        <w:bottom w:val="none" w:sz="0" w:space="0" w:color="auto"/>
        <w:right w:val="none" w:sz="0" w:space="0" w:color="auto"/>
      </w:divBdr>
    </w:div>
    <w:div w:id="968248633">
      <w:bodyDiv w:val="1"/>
      <w:marLeft w:val="0"/>
      <w:marRight w:val="0"/>
      <w:marTop w:val="0"/>
      <w:marBottom w:val="0"/>
      <w:divBdr>
        <w:top w:val="none" w:sz="0" w:space="0" w:color="auto"/>
        <w:left w:val="none" w:sz="0" w:space="0" w:color="auto"/>
        <w:bottom w:val="none" w:sz="0" w:space="0" w:color="auto"/>
        <w:right w:val="none" w:sz="0" w:space="0" w:color="auto"/>
      </w:divBdr>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434468">
      <w:bodyDiv w:val="1"/>
      <w:marLeft w:val="0"/>
      <w:marRight w:val="0"/>
      <w:marTop w:val="0"/>
      <w:marBottom w:val="0"/>
      <w:divBdr>
        <w:top w:val="none" w:sz="0" w:space="0" w:color="auto"/>
        <w:left w:val="none" w:sz="0" w:space="0" w:color="auto"/>
        <w:bottom w:val="none" w:sz="0" w:space="0" w:color="auto"/>
        <w:right w:val="none" w:sz="0" w:space="0" w:color="auto"/>
      </w:divBdr>
    </w:div>
    <w:div w:id="968437956">
      <w:bodyDiv w:val="1"/>
      <w:marLeft w:val="0"/>
      <w:marRight w:val="0"/>
      <w:marTop w:val="0"/>
      <w:marBottom w:val="0"/>
      <w:divBdr>
        <w:top w:val="none" w:sz="0" w:space="0" w:color="auto"/>
        <w:left w:val="none" w:sz="0" w:space="0" w:color="auto"/>
        <w:bottom w:val="none" w:sz="0" w:space="0" w:color="auto"/>
        <w:right w:val="none" w:sz="0" w:space="0" w:color="auto"/>
      </w:divBdr>
    </w:div>
    <w:div w:id="968516199">
      <w:bodyDiv w:val="1"/>
      <w:marLeft w:val="0"/>
      <w:marRight w:val="0"/>
      <w:marTop w:val="0"/>
      <w:marBottom w:val="0"/>
      <w:divBdr>
        <w:top w:val="none" w:sz="0" w:space="0" w:color="auto"/>
        <w:left w:val="none" w:sz="0" w:space="0" w:color="auto"/>
        <w:bottom w:val="none" w:sz="0" w:space="0" w:color="auto"/>
        <w:right w:val="none" w:sz="0" w:space="0" w:color="auto"/>
      </w:divBdr>
    </w:div>
    <w:div w:id="968584080">
      <w:bodyDiv w:val="1"/>
      <w:marLeft w:val="0"/>
      <w:marRight w:val="0"/>
      <w:marTop w:val="0"/>
      <w:marBottom w:val="0"/>
      <w:divBdr>
        <w:top w:val="none" w:sz="0" w:space="0" w:color="auto"/>
        <w:left w:val="none" w:sz="0" w:space="0" w:color="auto"/>
        <w:bottom w:val="none" w:sz="0" w:space="0" w:color="auto"/>
        <w:right w:val="none" w:sz="0" w:space="0" w:color="auto"/>
      </w:divBdr>
    </w:div>
    <w:div w:id="968625731">
      <w:bodyDiv w:val="1"/>
      <w:marLeft w:val="0"/>
      <w:marRight w:val="0"/>
      <w:marTop w:val="0"/>
      <w:marBottom w:val="0"/>
      <w:divBdr>
        <w:top w:val="none" w:sz="0" w:space="0" w:color="auto"/>
        <w:left w:val="none" w:sz="0" w:space="0" w:color="auto"/>
        <w:bottom w:val="none" w:sz="0" w:space="0" w:color="auto"/>
        <w:right w:val="none" w:sz="0" w:space="0" w:color="auto"/>
      </w:divBdr>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8776735">
      <w:bodyDiv w:val="1"/>
      <w:marLeft w:val="0"/>
      <w:marRight w:val="0"/>
      <w:marTop w:val="0"/>
      <w:marBottom w:val="0"/>
      <w:divBdr>
        <w:top w:val="none" w:sz="0" w:space="0" w:color="auto"/>
        <w:left w:val="none" w:sz="0" w:space="0" w:color="auto"/>
        <w:bottom w:val="none" w:sz="0" w:space="0" w:color="auto"/>
        <w:right w:val="none" w:sz="0" w:space="0" w:color="auto"/>
      </w:divBdr>
    </w:div>
    <w:div w:id="968903322">
      <w:bodyDiv w:val="1"/>
      <w:marLeft w:val="0"/>
      <w:marRight w:val="0"/>
      <w:marTop w:val="0"/>
      <w:marBottom w:val="0"/>
      <w:divBdr>
        <w:top w:val="none" w:sz="0" w:space="0" w:color="auto"/>
        <w:left w:val="none" w:sz="0" w:space="0" w:color="auto"/>
        <w:bottom w:val="none" w:sz="0" w:space="0" w:color="auto"/>
        <w:right w:val="none" w:sz="0" w:space="0" w:color="auto"/>
      </w:divBdr>
    </w:div>
    <w:div w:id="968903817">
      <w:bodyDiv w:val="1"/>
      <w:marLeft w:val="0"/>
      <w:marRight w:val="0"/>
      <w:marTop w:val="0"/>
      <w:marBottom w:val="0"/>
      <w:divBdr>
        <w:top w:val="none" w:sz="0" w:space="0" w:color="auto"/>
        <w:left w:val="none" w:sz="0" w:space="0" w:color="auto"/>
        <w:bottom w:val="none" w:sz="0" w:space="0" w:color="auto"/>
        <w:right w:val="none" w:sz="0" w:space="0" w:color="auto"/>
      </w:divBdr>
    </w:div>
    <w:div w:id="969285661">
      <w:bodyDiv w:val="1"/>
      <w:marLeft w:val="0"/>
      <w:marRight w:val="0"/>
      <w:marTop w:val="0"/>
      <w:marBottom w:val="0"/>
      <w:divBdr>
        <w:top w:val="none" w:sz="0" w:space="0" w:color="auto"/>
        <w:left w:val="none" w:sz="0" w:space="0" w:color="auto"/>
        <w:bottom w:val="none" w:sz="0" w:space="0" w:color="auto"/>
        <w:right w:val="none" w:sz="0" w:space="0" w:color="auto"/>
      </w:divBdr>
      <w:divsChild>
        <w:div w:id="1353192374">
          <w:marLeft w:val="0"/>
          <w:marRight w:val="0"/>
          <w:marTop w:val="0"/>
          <w:marBottom w:val="0"/>
          <w:divBdr>
            <w:top w:val="none" w:sz="0" w:space="0" w:color="auto"/>
            <w:left w:val="none" w:sz="0" w:space="0" w:color="auto"/>
            <w:bottom w:val="none" w:sz="0" w:space="0" w:color="auto"/>
            <w:right w:val="none" w:sz="0" w:space="0" w:color="auto"/>
          </w:divBdr>
          <w:divsChild>
            <w:div w:id="16861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1840">
      <w:bodyDiv w:val="1"/>
      <w:marLeft w:val="0"/>
      <w:marRight w:val="0"/>
      <w:marTop w:val="0"/>
      <w:marBottom w:val="0"/>
      <w:divBdr>
        <w:top w:val="none" w:sz="0" w:space="0" w:color="auto"/>
        <w:left w:val="none" w:sz="0" w:space="0" w:color="auto"/>
        <w:bottom w:val="none" w:sz="0" w:space="0" w:color="auto"/>
        <w:right w:val="none" w:sz="0" w:space="0" w:color="auto"/>
      </w:divBdr>
    </w:div>
    <w:div w:id="969553645">
      <w:bodyDiv w:val="1"/>
      <w:marLeft w:val="0"/>
      <w:marRight w:val="0"/>
      <w:marTop w:val="0"/>
      <w:marBottom w:val="0"/>
      <w:divBdr>
        <w:top w:val="none" w:sz="0" w:space="0" w:color="auto"/>
        <w:left w:val="none" w:sz="0" w:space="0" w:color="auto"/>
        <w:bottom w:val="none" w:sz="0" w:space="0" w:color="auto"/>
        <w:right w:val="none" w:sz="0" w:space="0" w:color="auto"/>
      </w:divBdr>
    </w:div>
    <w:div w:id="969555452">
      <w:bodyDiv w:val="1"/>
      <w:marLeft w:val="0"/>
      <w:marRight w:val="0"/>
      <w:marTop w:val="0"/>
      <w:marBottom w:val="0"/>
      <w:divBdr>
        <w:top w:val="none" w:sz="0" w:space="0" w:color="auto"/>
        <w:left w:val="none" w:sz="0" w:space="0" w:color="auto"/>
        <w:bottom w:val="none" w:sz="0" w:space="0" w:color="auto"/>
        <w:right w:val="none" w:sz="0" w:space="0" w:color="auto"/>
      </w:divBdr>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9822118">
      <w:bodyDiv w:val="1"/>
      <w:marLeft w:val="0"/>
      <w:marRight w:val="0"/>
      <w:marTop w:val="0"/>
      <w:marBottom w:val="0"/>
      <w:divBdr>
        <w:top w:val="none" w:sz="0" w:space="0" w:color="auto"/>
        <w:left w:val="none" w:sz="0" w:space="0" w:color="auto"/>
        <w:bottom w:val="none" w:sz="0" w:space="0" w:color="auto"/>
        <w:right w:val="none" w:sz="0" w:space="0" w:color="auto"/>
      </w:divBdr>
    </w:div>
    <w:div w:id="969822880">
      <w:bodyDiv w:val="1"/>
      <w:marLeft w:val="0"/>
      <w:marRight w:val="0"/>
      <w:marTop w:val="0"/>
      <w:marBottom w:val="0"/>
      <w:divBdr>
        <w:top w:val="none" w:sz="0" w:space="0" w:color="auto"/>
        <w:left w:val="none" w:sz="0" w:space="0" w:color="auto"/>
        <w:bottom w:val="none" w:sz="0" w:space="0" w:color="auto"/>
        <w:right w:val="none" w:sz="0" w:space="0" w:color="auto"/>
      </w:divBdr>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525444">
      <w:bodyDiv w:val="1"/>
      <w:marLeft w:val="0"/>
      <w:marRight w:val="0"/>
      <w:marTop w:val="0"/>
      <w:marBottom w:val="0"/>
      <w:divBdr>
        <w:top w:val="none" w:sz="0" w:space="0" w:color="auto"/>
        <w:left w:val="none" w:sz="0" w:space="0" w:color="auto"/>
        <w:bottom w:val="none" w:sz="0" w:space="0" w:color="auto"/>
        <w:right w:val="none" w:sz="0" w:space="0" w:color="auto"/>
      </w:divBdr>
    </w:div>
    <w:div w:id="970555367">
      <w:bodyDiv w:val="1"/>
      <w:marLeft w:val="0"/>
      <w:marRight w:val="0"/>
      <w:marTop w:val="0"/>
      <w:marBottom w:val="0"/>
      <w:divBdr>
        <w:top w:val="none" w:sz="0" w:space="0" w:color="auto"/>
        <w:left w:val="none" w:sz="0" w:space="0" w:color="auto"/>
        <w:bottom w:val="none" w:sz="0" w:space="0" w:color="auto"/>
        <w:right w:val="none" w:sz="0" w:space="0" w:color="auto"/>
      </w:divBdr>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745660">
      <w:bodyDiv w:val="1"/>
      <w:marLeft w:val="0"/>
      <w:marRight w:val="0"/>
      <w:marTop w:val="0"/>
      <w:marBottom w:val="0"/>
      <w:divBdr>
        <w:top w:val="none" w:sz="0" w:space="0" w:color="auto"/>
        <w:left w:val="none" w:sz="0" w:space="0" w:color="auto"/>
        <w:bottom w:val="none" w:sz="0" w:space="0" w:color="auto"/>
        <w:right w:val="none" w:sz="0" w:space="0" w:color="auto"/>
      </w:divBdr>
    </w:div>
    <w:div w:id="970749606">
      <w:bodyDiv w:val="1"/>
      <w:marLeft w:val="0"/>
      <w:marRight w:val="0"/>
      <w:marTop w:val="0"/>
      <w:marBottom w:val="0"/>
      <w:divBdr>
        <w:top w:val="none" w:sz="0" w:space="0" w:color="auto"/>
        <w:left w:val="none" w:sz="0" w:space="0" w:color="auto"/>
        <w:bottom w:val="none" w:sz="0" w:space="0" w:color="auto"/>
        <w:right w:val="none" w:sz="0" w:space="0" w:color="auto"/>
      </w:divBdr>
    </w:div>
    <w:div w:id="970793432">
      <w:bodyDiv w:val="1"/>
      <w:marLeft w:val="0"/>
      <w:marRight w:val="0"/>
      <w:marTop w:val="0"/>
      <w:marBottom w:val="0"/>
      <w:divBdr>
        <w:top w:val="none" w:sz="0" w:space="0" w:color="auto"/>
        <w:left w:val="none" w:sz="0" w:space="0" w:color="auto"/>
        <w:bottom w:val="none" w:sz="0" w:space="0" w:color="auto"/>
        <w:right w:val="none" w:sz="0" w:space="0" w:color="auto"/>
      </w:divBdr>
    </w:div>
    <w:div w:id="971053648">
      <w:bodyDiv w:val="1"/>
      <w:marLeft w:val="0"/>
      <w:marRight w:val="0"/>
      <w:marTop w:val="0"/>
      <w:marBottom w:val="0"/>
      <w:divBdr>
        <w:top w:val="none" w:sz="0" w:space="0" w:color="auto"/>
        <w:left w:val="none" w:sz="0" w:space="0" w:color="auto"/>
        <w:bottom w:val="none" w:sz="0" w:space="0" w:color="auto"/>
        <w:right w:val="none" w:sz="0" w:space="0" w:color="auto"/>
      </w:divBdr>
    </w:div>
    <w:div w:id="971061546">
      <w:bodyDiv w:val="1"/>
      <w:marLeft w:val="0"/>
      <w:marRight w:val="0"/>
      <w:marTop w:val="0"/>
      <w:marBottom w:val="0"/>
      <w:divBdr>
        <w:top w:val="none" w:sz="0" w:space="0" w:color="auto"/>
        <w:left w:val="none" w:sz="0" w:space="0" w:color="auto"/>
        <w:bottom w:val="none" w:sz="0" w:space="0" w:color="auto"/>
        <w:right w:val="none" w:sz="0" w:space="0" w:color="auto"/>
      </w:divBdr>
    </w:div>
    <w:div w:id="971137977">
      <w:bodyDiv w:val="1"/>
      <w:marLeft w:val="0"/>
      <w:marRight w:val="0"/>
      <w:marTop w:val="0"/>
      <w:marBottom w:val="0"/>
      <w:divBdr>
        <w:top w:val="none" w:sz="0" w:space="0" w:color="auto"/>
        <w:left w:val="none" w:sz="0" w:space="0" w:color="auto"/>
        <w:bottom w:val="none" w:sz="0" w:space="0" w:color="auto"/>
        <w:right w:val="none" w:sz="0" w:space="0" w:color="auto"/>
      </w:divBdr>
    </w:div>
    <w:div w:id="971252935">
      <w:bodyDiv w:val="1"/>
      <w:marLeft w:val="0"/>
      <w:marRight w:val="0"/>
      <w:marTop w:val="0"/>
      <w:marBottom w:val="0"/>
      <w:divBdr>
        <w:top w:val="none" w:sz="0" w:space="0" w:color="auto"/>
        <w:left w:val="none" w:sz="0" w:space="0" w:color="auto"/>
        <w:bottom w:val="none" w:sz="0" w:space="0" w:color="auto"/>
        <w:right w:val="none" w:sz="0" w:space="0" w:color="auto"/>
      </w:divBdr>
    </w:div>
    <w:div w:id="971595327">
      <w:bodyDiv w:val="1"/>
      <w:marLeft w:val="0"/>
      <w:marRight w:val="0"/>
      <w:marTop w:val="0"/>
      <w:marBottom w:val="0"/>
      <w:divBdr>
        <w:top w:val="none" w:sz="0" w:space="0" w:color="auto"/>
        <w:left w:val="none" w:sz="0" w:space="0" w:color="auto"/>
        <w:bottom w:val="none" w:sz="0" w:space="0" w:color="auto"/>
        <w:right w:val="none" w:sz="0" w:space="0" w:color="auto"/>
      </w:divBdr>
    </w:div>
    <w:div w:id="971784863">
      <w:bodyDiv w:val="1"/>
      <w:marLeft w:val="0"/>
      <w:marRight w:val="0"/>
      <w:marTop w:val="0"/>
      <w:marBottom w:val="0"/>
      <w:divBdr>
        <w:top w:val="none" w:sz="0" w:space="0" w:color="auto"/>
        <w:left w:val="none" w:sz="0" w:space="0" w:color="auto"/>
        <w:bottom w:val="none" w:sz="0" w:space="0" w:color="auto"/>
        <w:right w:val="none" w:sz="0" w:space="0" w:color="auto"/>
      </w:divBdr>
    </w:div>
    <w:div w:id="971787596">
      <w:bodyDiv w:val="1"/>
      <w:marLeft w:val="0"/>
      <w:marRight w:val="0"/>
      <w:marTop w:val="0"/>
      <w:marBottom w:val="0"/>
      <w:divBdr>
        <w:top w:val="none" w:sz="0" w:space="0" w:color="auto"/>
        <w:left w:val="none" w:sz="0" w:space="0" w:color="auto"/>
        <w:bottom w:val="none" w:sz="0" w:space="0" w:color="auto"/>
        <w:right w:val="none" w:sz="0" w:space="0" w:color="auto"/>
      </w:divBdr>
    </w:div>
    <w:div w:id="971906685">
      <w:bodyDiv w:val="1"/>
      <w:marLeft w:val="0"/>
      <w:marRight w:val="0"/>
      <w:marTop w:val="0"/>
      <w:marBottom w:val="0"/>
      <w:divBdr>
        <w:top w:val="none" w:sz="0" w:space="0" w:color="auto"/>
        <w:left w:val="none" w:sz="0" w:space="0" w:color="auto"/>
        <w:bottom w:val="none" w:sz="0" w:space="0" w:color="auto"/>
        <w:right w:val="none" w:sz="0" w:space="0" w:color="auto"/>
      </w:divBdr>
    </w:div>
    <w:div w:id="971977364">
      <w:bodyDiv w:val="1"/>
      <w:marLeft w:val="0"/>
      <w:marRight w:val="0"/>
      <w:marTop w:val="0"/>
      <w:marBottom w:val="0"/>
      <w:divBdr>
        <w:top w:val="none" w:sz="0" w:space="0" w:color="auto"/>
        <w:left w:val="none" w:sz="0" w:space="0" w:color="auto"/>
        <w:bottom w:val="none" w:sz="0" w:space="0" w:color="auto"/>
        <w:right w:val="none" w:sz="0" w:space="0" w:color="auto"/>
      </w:divBdr>
    </w:div>
    <w:div w:id="971983293">
      <w:bodyDiv w:val="1"/>
      <w:marLeft w:val="0"/>
      <w:marRight w:val="0"/>
      <w:marTop w:val="0"/>
      <w:marBottom w:val="0"/>
      <w:divBdr>
        <w:top w:val="none" w:sz="0" w:space="0" w:color="auto"/>
        <w:left w:val="none" w:sz="0" w:space="0" w:color="auto"/>
        <w:bottom w:val="none" w:sz="0" w:space="0" w:color="auto"/>
        <w:right w:val="none" w:sz="0" w:space="0" w:color="auto"/>
      </w:divBdr>
    </w:div>
    <w:div w:id="972099714">
      <w:bodyDiv w:val="1"/>
      <w:marLeft w:val="0"/>
      <w:marRight w:val="0"/>
      <w:marTop w:val="0"/>
      <w:marBottom w:val="0"/>
      <w:divBdr>
        <w:top w:val="none" w:sz="0" w:space="0" w:color="auto"/>
        <w:left w:val="none" w:sz="0" w:space="0" w:color="auto"/>
        <w:bottom w:val="none" w:sz="0" w:space="0" w:color="auto"/>
        <w:right w:val="none" w:sz="0" w:space="0" w:color="auto"/>
      </w:divBdr>
    </w:div>
    <w:div w:id="972444761">
      <w:bodyDiv w:val="1"/>
      <w:marLeft w:val="0"/>
      <w:marRight w:val="0"/>
      <w:marTop w:val="0"/>
      <w:marBottom w:val="0"/>
      <w:divBdr>
        <w:top w:val="none" w:sz="0" w:space="0" w:color="auto"/>
        <w:left w:val="none" w:sz="0" w:space="0" w:color="auto"/>
        <w:bottom w:val="none" w:sz="0" w:space="0" w:color="auto"/>
        <w:right w:val="none" w:sz="0" w:space="0" w:color="auto"/>
      </w:divBdr>
    </w:div>
    <w:div w:id="972489672">
      <w:bodyDiv w:val="1"/>
      <w:marLeft w:val="0"/>
      <w:marRight w:val="0"/>
      <w:marTop w:val="0"/>
      <w:marBottom w:val="0"/>
      <w:divBdr>
        <w:top w:val="none" w:sz="0" w:space="0" w:color="auto"/>
        <w:left w:val="none" w:sz="0" w:space="0" w:color="auto"/>
        <w:bottom w:val="none" w:sz="0" w:space="0" w:color="auto"/>
        <w:right w:val="none" w:sz="0" w:space="0" w:color="auto"/>
      </w:divBdr>
    </w:div>
    <w:div w:id="972636412">
      <w:bodyDiv w:val="1"/>
      <w:marLeft w:val="0"/>
      <w:marRight w:val="0"/>
      <w:marTop w:val="0"/>
      <w:marBottom w:val="0"/>
      <w:divBdr>
        <w:top w:val="none" w:sz="0" w:space="0" w:color="auto"/>
        <w:left w:val="none" w:sz="0" w:space="0" w:color="auto"/>
        <w:bottom w:val="none" w:sz="0" w:space="0" w:color="auto"/>
        <w:right w:val="none" w:sz="0" w:space="0" w:color="auto"/>
      </w:divBdr>
    </w:div>
    <w:div w:id="972754200">
      <w:bodyDiv w:val="1"/>
      <w:marLeft w:val="0"/>
      <w:marRight w:val="0"/>
      <w:marTop w:val="0"/>
      <w:marBottom w:val="0"/>
      <w:divBdr>
        <w:top w:val="none" w:sz="0" w:space="0" w:color="auto"/>
        <w:left w:val="none" w:sz="0" w:space="0" w:color="auto"/>
        <w:bottom w:val="none" w:sz="0" w:space="0" w:color="auto"/>
        <w:right w:val="none" w:sz="0" w:space="0" w:color="auto"/>
      </w:divBdr>
    </w:div>
    <w:div w:id="972829529">
      <w:bodyDiv w:val="1"/>
      <w:marLeft w:val="0"/>
      <w:marRight w:val="0"/>
      <w:marTop w:val="0"/>
      <w:marBottom w:val="0"/>
      <w:divBdr>
        <w:top w:val="none" w:sz="0" w:space="0" w:color="auto"/>
        <w:left w:val="none" w:sz="0" w:space="0" w:color="auto"/>
        <w:bottom w:val="none" w:sz="0" w:space="0" w:color="auto"/>
        <w:right w:val="none" w:sz="0" w:space="0" w:color="auto"/>
      </w:divBdr>
    </w:div>
    <w:div w:id="972948101">
      <w:bodyDiv w:val="1"/>
      <w:marLeft w:val="0"/>
      <w:marRight w:val="0"/>
      <w:marTop w:val="0"/>
      <w:marBottom w:val="0"/>
      <w:divBdr>
        <w:top w:val="none" w:sz="0" w:space="0" w:color="auto"/>
        <w:left w:val="none" w:sz="0" w:space="0" w:color="auto"/>
        <w:bottom w:val="none" w:sz="0" w:space="0" w:color="auto"/>
        <w:right w:val="none" w:sz="0" w:space="0" w:color="auto"/>
      </w:divBdr>
    </w:div>
    <w:div w:id="973221212">
      <w:bodyDiv w:val="1"/>
      <w:marLeft w:val="0"/>
      <w:marRight w:val="0"/>
      <w:marTop w:val="0"/>
      <w:marBottom w:val="0"/>
      <w:divBdr>
        <w:top w:val="none" w:sz="0" w:space="0" w:color="auto"/>
        <w:left w:val="none" w:sz="0" w:space="0" w:color="auto"/>
        <w:bottom w:val="none" w:sz="0" w:space="0" w:color="auto"/>
        <w:right w:val="none" w:sz="0" w:space="0" w:color="auto"/>
      </w:divBdr>
    </w:div>
    <w:div w:id="973291616">
      <w:bodyDiv w:val="1"/>
      <w:marLeft w:val="0"/>
      <w:marRight w:val="0"/>
      <w:marTop w:val="0"/>
      <w:marBottom w:val="0"/>
      <w:divBdr>
        <w:top w:val="none" w:sz="0" w:space="0" w:color="auto"/>
        <w:left w:val="none" w:sz="0" w:space="0" w:color="auto"/>
        <w:bottom w:val="none" w:sz="0" w:space="0" w:color="auto"/>
        <w:right w:val="none" w:sz="0" w:space="0" w:color="auto"/>
      </w:divBdr>
    </w:div>
    <w:div w:id="973485042">
      <w:bodyDiv w:val="1"/>
      <w:marLeft w:val="0"/>
      <w:marRight w:val="0"/>
      <w:marTop w:val="0"/>
      <w:marBottom w:val="0"/>
      <w:divBdr>
        <w:top w:val="none" w:sz="0" w:space="0" w:color="auto"/>
        <w:left w:val="none" w:sz="0" w:space="0" w:color="auto"/>
        <w:bottom w:val="none" w:sz="0" w:space="0" w:color="auto"/>
        <w:right w:val="none" w:sz="0" w:space="0" w:color="auto"/>
      </w:divBdr>
    </w:div>
    <w:div w:id="973490609">
      <w:bodyDiv w:val="1"/>
      <w:marLeft w:val="0"/>
      <w:marRight w:val="0"/>
      <w:marTop w:val="0"/>
      <w:marBottom w:val="0"/>
      <w:divBdr>
        <w:top w:val="none" w:sz="0" w:space="0" w:color="auto"/>
        <w:left w:val="none" w:sz="0" w:space="0" w:color="auto"/>
        <w:bottom w:val="none" w:sz="0" w:space="0" w:color="auto"/>
        <w:right w:val="none" w:sz="0" w:space="0" w:color="auto"/>
      </w:divBdr>
    </w:div>
    <w:div w:id="973679836">
      <w:bodyDiv w:val="1"/>
      <w:marLeft w:val="0"/>
      <w:marRight w:val="0"/>
      <w:marTop w:val="0"/>
      <w:marBottom w:val="0"/>
      <w:divBdr>
        <w:top w:val="none" w:sz="0" w:space="0" w:color="auto"/>
        <w:left w:val="none" w:sz="0" w:space="0" w:color="auto"/>
        <w:bottom w:val="none" w:sz="0" w:space="0" w:color="auto"/>
        <w:right w:val="none" w:sz="0" w:space="0" w:color="auto"/>
      </w:divBdr>
    </w:div>
    <w:div w:id="974263759">
      <w:bodyDiv w:val="1"/>
      <w:marLeft w:val="0"/>
      <w:marRight w:val="0"/>
      <w:marTop w:val="0"/>
      <w:marBottom w:val="0"/>
      <w:divBdr>
        <w:top w:val="none" w:sz="0" w:space="0" w:color="auto"/>
        <w:left w:val="none" w:sz="0" w:space="0" w:color="auto"/>
        <w:bottom w:val="none" w:sz="0" w:space="0" w:color="auto"/>
        <w:right w:val="none" w:sz="0" w:space="0" w:color="auto"/>
      </w:divBdr>
    </w:div>
    <w:div w:id="974289557">
      <w:bodyDiv w:val="1"/>
      <w:marLeft w:val="0"/>
      <w:marRight w:val="0"/>
      <w:marTop w:val="0"/>
      <w:marBottom w:val="0"/>
      <w:divBdr>
        <w:top w:val="none" w:sz="0" w:space="0" w:color="auto"/>
        <w:left w:val="none" w:sz="0" w:space="0" w:color="auto"/>
        <w:bottom w:val="none" w:sz="0" w:space="0" w:color="auto"/>
        <w:right w:val="none" w:sz="0" w:space="0" w:color="auto"/>
      </w:divBdr>
    </w:div>
    <w:div w:id="974329892">
      <w:bodyDiv w:val="1"/>
      <w:marLeft w:val="0"/>
      <w:marRight w:val="0"/>
      <w:marTop w:val="0"/>
      <w:marBottom w:val="0"/>
      <w:divBdr>
        <w:top w:val="none" w:sz="0" w:space="0" w:color="auto"/>
        <w:left w:val="none" w:sz="0" w:space="0" w:color="auto"/>
        <w:bottom w:val="none" w:sz="0" w:space="0" w:color="auto"/>
        <w:right w:val="none" w:sz="0" w:space="0" w:color="auto"/>
      </w:divBdr>
    </w:div>
    <w:div w:id="974406825">
      <w:bodyDiv w:val="1"/>
      <w:marLeft w:val="0"/>
      <w:marRight w:val="0"/>
      <w:marTop w:val="0"/>
      <w:marBottom w:val="0"/>
      <w:divBdr>
        <w:top w:val="none" w:sz="0" w:space="0" w:color="auto"/>
        <w:left w:val="none" w:sz="0" w:space="0" w:color="auto"/>
        <w:bottom w:val="none" w:sz="0" w:space="0" w:color="auto"/>
        <w:right w:val="none" w:sz="0" w:space="0" w:color="auto"/>
      </w:divBdr>
    </w:div>
    <w:div w:id="974599013">
      <w:bodyDiv w:val="1"/>
      <w:marLeft w:val="0"/>
      <w:marRight w:val="0"/>
      <w:marTop w:val="0"/>
      <w:marBottom w:val="0"/>
      <w:divBdr>
        <w:top w:val="none" w:sz="0" w:space="0" w:color="auto"/>
        <w:left w:val="none" w:sz="0" w:space="0" w:color="auto"/>
        <w:bottom w:val="none" w:sz="0" w:space="0" w:color="auto"/>
        <w:right w:val="none" w:sz="0" w:space="0" w:color="auto"/>
      </w:divBdr>
    </w:div>
    <w:div w:id="974676000">
      <w:bodyDiv w:val="1"/>
      <w:marLeft w:val="0"/>
      <w:marRight w:val="0"/>
      <w:marTop w:val="0"/>
      <w:marBottom w:val="0"/>
      <w:divBdr>
        <w:top w:val="none" w:sz="0" w:space="0" w:color="auto"/>
        <w:left w:val="none" w:sz="0" w:space="0" w:color="auto"/>
        <w:bottom w:val="none" w:sz="0" w:space="0" w:color="auto"/>
        <w:right w:val="none" w:sz="0" w:space="0" w:color="auto"/>
      </w:divBdr>
    </w:div>
    <w:div w:id="974871205">
      <w:bodyDiv w:val="1"/>
      <w:marLeft w:val="0"/>
      <w:marRight w:val="0"/>
      <w:marTop w:val="0"/>
      <w:marBottom w:val="0"/>
      <w:divBdr>
        <w:top w:val="none" w:sz="0" w:space="0" w:color="auto"/>
        <w:left w:val="none" w:sz="0" w:space="0" w:color="auto"/>
        <w:bottom w:val="none" w:sz="0" w:space="0" w:color="auto"/>
        <w:right w:val="none" w:sz="0" w:space="0" w:color="auto"/>
      </w:divBdr>
    </w:div>
    <w:div w:id="975337049">
      <w:bodyDiv w:val="1"/>
      <w:marLeft w:val="0"/>
      <w:marRight w:val="0"/>
      <w:marTop w:val="0"/>
      <w:marBottom w:val="0"/>
      <w:divBdr>
        <w:top w:val="none" w:sz="0" w:space="0" w:color="auto"/>
        <w:left w:val="none" w:sz="0" w:space="0" w:color="auto"/>
        <w:bottom w:val="none" w:sz="0" w:space="0" w:color="auto"/>
        <w:right w:val="none" w:sz="0" w:space="0" w:color="auto"/>
      </w:divBdr>
    </w:div>
    <w:div w:id="975373675">
      <w:bodyDiv w:val="1"/>
      <w:marLeft w:val="0"/>
      <w:marRight w:val="0"/>
      <w:marTop w:val="0"/>
      <w:marBottom w:val="0"/>
      <w:divBdr>
        <w:top w:val="none" w:sz="0" w:space="0" w:color="auto"/>
        <w:left w:val="none" w:sz="0" w:space="0" w:color="auto"/>
        <w:bottom w:val="none" w:sz="0" w:space="0" w:color="auto"/>
        <w:right w:val="none" w:sz="0" w:space="0" w:color="auto"/>
      </w:divBdr>
    </w:div>
    <w:div w:id="975526614">
      <w:bodyDiv w:val="1"/>
      <w:marLeft w:val="0"/>
      <w:marRight w:val="0"/>
      <w:marTop w:val="0"/>
      <w:marBottom w:val="0"/>
      <w:divBdr>
        <w:top w:val="none" w:sz="0" w:space="0" w:color="auto"/>
        <w:left w:val="none" w:sz="0" w:space="0" w:color="auto"/>
        <w:bottom w:val="none" w:sz="0" w:space="0" w:color="auto"/>
        <w:right w:val="none" w:sz="0" w:space="0" w:color="auto"/>
      </w:divBdr>
    </w:div>
    <w:div w:id="975723794">
      <w:bodyDiv w:val="1"/>
      <w:marLeft w:val="0"/>
      <w:marRight w:val="0"/>
      <w:marTop w:val="0"/>
      <w:marBottom w:val="0"/>
      <w:divBdr>
        <w:top w:val="none" w:sz="0" w:space="0" w:color="auto"/>
        <w:left w:val="none" w:sz="0" w:space="0" w:color="auto"/>
        <w:bottom w:val="none" w:sz="0" w:space="0" w:color="auto"/>
        <w:right w:val="none" w:sz="0" w:space="0" w:color="auto"/>
      </w:divBdr>
    </w:div>
    <w:div w:id="975835921">
      <w:bodyDiv w:val="1"/>
      <w:marLeft w:val="0"/>
      <w:marRight w:val="0"/>
      <w:marTop w:val="0"/>
      <w:marBottom w:val="0"/>
      <w:divBdr>
        <w:top w:val="none" w:sz="0" w:space="0" w:color="auto"/>
        <w:left w:val="none" w:sz="0" w:space="0" w:color="auto"/>
        <w:bottom w:val="none" w:sz="0" w:space="0" w:color="auto"/>
        <w:right w:val="none" w:sz="0" w:space="0" w:color="auto"/>
      </w:divBdr>
    </w:div>
    <w:div w:id="976182240">
      <w:bodyDiv w:val="1"/>
      <w:marLeft w:val="0"/>
      <w:marRight w:val="0"/>
      <w:marTop w:val="0"/>
      <w:marBottom w:val="0"/>
      <w:divBdr>
        <w:top w:val="none" w:sz="0" w:space="0" w:color="auto"/>
        <w:left w:val="none" w:sz="0" w:space="0" w:color="auto"/>
        <w:bottom w:val="none" w:sz="0" w:space="0" w:color="auto"/>
        <w:right w:val="none" w:sz="0" w:space="0" w:color="auto"/>
      </w:divBdr>
    </w:div>
    <w:div w:id="976297011">
      <w:bodyDiv w:val="1"/>
      <w:marLeft w:val="0"/>
      <w:marRight w:val="0"/>
      <w:marTop w:val="0"/>
      <w:marBottom w:val="0"/>
      <w:divBdr>
        <w:top w:val="none" w:sz="0" w:space="0" w:color="auto"/>
        <w:left w:val="none" w:sz="0" w:space="0" w:color="auto"/>
        <w:bottom w:val="none" w:sz="0" w:space="0" w:color="auto"/>
        <w:right w:val="none" w:sz="0" w:space="0" w:color="auto"/>
      </w:divBdr>
    </w:div>
    <w:div w:id="976446754">
      <w:bodyDiv w:val="1"/>
      <w:marLeft w:val="0"/>
      <w:marRight w:val="0"/>
      <w:marTop w:val="0"/>
      <w:marBottom w:val="0"/>
      <w:divBdr>
        <w:top w:val="none" w:sz="0" w:space="0" w:color="auto"/>
        <w:left w:val="none" w:sz="0" w:space="0" w:color="auto"/>
        <w:bottom w:val="none" w:sz="0" w:space="0" w:color="auto"/>
        <w:right w:val="none" w:sz="0" w:space="0" w:color="auto"/>
      </w:divBdr>
    </w:div>
    <w:div w:id="976495940">
      <w:bodyDiv w:val="1"/>
      <w:marLeft w:val="0"/>
      <w:marRight w:val="0"/>
      <w:marTop w:val="0"/>
      <w:marBottom w:val="0"/>
      <w:divBdr>
        <w:top w:val="none" w:sz="0" w:space="0" w:color="auto"/>
        <w:left w:val="none" w:sz="0" w:space="0" w:color="auto"/>
        <w:bottom w:val="none" w:sz="0" w:space="0" w:color="auto"/>
        <w:right w:val="none" w:sz="0" w:space="0" w:color="auto"/>
      </w:divBdr>
    </w:div>
    <w:div w:id="976686212">
      <w:bodyDiv w:val="1"/>
      <w:marLeft w:val="0"/>
      <w:marRight w:val="0"/>
      <w:marTop w:val="0"/>
      <w:marBottom w:val="0"/>
      <w:divBdr>
        <w:top w:val="none" w:sz="0" w:space="0" w:color="auto"/>
        <w:left w:val="none" w:sz="0" w:space="0" w:color="auto"/>
        <w:bottom w:val="none" w:sz="0" w:space="0" w:color="auto"/>
        <w:right w:val="none" w:sz="0" w:space="0" w:color="auto"/>
      </w:divBdr>
    </w:div>
    <w:div w:id="976759853">
      <w:bodyDiv w:val="1"/>
      <w:marLeft w:val="0"/>
      <w:marRight w:val="0"/>
      <w:marTop w:val="0"/>
      <w:marBottom w:val="0"/>
      <w:divBdr>
        <w:top w:val="none" w:sz="0" w:space="0" w:color="auto"/>
        <w:left w:val="none" w:sz="0" w:space="0" w:color="auto"/>
        <w:bottom w:val="none" w:sz="0" w:space="0" w:color="auto"/>
        <w:right w:val="none" w:sz="0" w:space="0" w:color="auto"/>
      </w:divBdr>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6883935">
      <w:bodyDiv w:val="1"/>
      <w:marLeft w:val="0"/>
      <w:marRight w:val="0"/>
      <w:marTop w:val="0"/>
      <w:marBottom w:val="0"/>
      <w:divBdr>
        <w:top w:val="none" w:sz="0" w:space="0" w:color="auto"/>
        <w:left w:val="none" w:sz="0" w:space="0" w:color="auto"/>
        <w:bottom w:val="none" w:sz="0" w:space="0" w:color="auto"/>
        <w:right w:val="none" w:sz="0" w:space="0" w:color="auto"/>
      </w:divBdr>
    </w:div>
    <w:div w:id="976954373">
      <w:bodyDiv w:val="1"/>
      <w:marLeft w:val="0"/>
      <w:marRight w:val="0"/>
      <w:marTop w:val="0"/>
      <w:marBottom w:val="0"/>
      <w:divBdr>
        <w:top w:val="none" w:sz="0" w:space="0" w:color="auto"/>
        <w:left w:val="none" w:sz="0" w:space="0" w:color="auto"/>
        <w:bottom w:val="none" w:sz="0" w:space="0" w:color="auto"/>
        <w:right w:val="none" w:sz="0" w:space="0" w:color="auto"/>
      </w:divBdr>
    </w:div>
    <w:div w:id="977033566">
      <w:bodyDiv w:val="1"/>
      <w:marLeft w:val="0"/>
      <w:marRight w:val="0"/>
      <w:marTop w:val="0"/>
      <w:marBottom w:val="0"/>
      <w:divBdr>
        <w:top w:val="none" w:sz="0" w:space="0" w:color="auto"/>
        <w:left w:val="none" w:sz="0" w:space="0" w:color="auto"/>
        <w:bottom w:val="none" w:sz="0" w:space="0" w:color="auto"/>
        <w:right w:val="none" w:sz="0" w:space="0" w:color="auto"/>
      </w:divBdr>
    </w:div>
    <w:div w:id="977225654">
      <w:bodyDiv w:val="1"/>
      <w:marLeft w:val="0"/>
      <w:marRight w:val="0"/>
      <w:marTop w:val="0"/>
      <w:marBottom w:val="0"/>
      <w:divBdr>
        <w:top w:val="none" w:sz="0" w:space="0" w:color="auto"/>
        <w:left w:val="none" w:sz="0" w:space="0" w:color="auto"/>
        <w:bottom w:val="none" w:sz="0" w:space="0" w:color="auto"/>
        <w:right w:val="none" w:sz="0" w:space="0" w:color="auto"/>
      </w:divBdr>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2709">
      <w:bodyDiv w:val="1"/>
      <w:marLeft w:val="0"/>
      <w:marRight w:val="0"/>
      <w:marTop w:val="0"/>
      <w:marBottom w:val="0"/>
      <w:divBdr>
        <w:top w:val="none" w:sz="0" w:space="0" w:color="auto"/>
        <w:left w:val="none" w:sz="0" w:space="0" w:color="auto"/>
        <w:bottom w:val="none" w:sz="0" w:space="0" w:color="auto"/>
        <w:right w:val="none" w:sz="0" w:space="0" w:color="auto"/>
      </w:divBdr>
    </w:div>
    <w:div w:id="977687155">
      <w:bodyDiv w:val="1"/>
      <w:marLeft w:val="0"/>
      <w:marRight w:val="0"/>
      <w:marTop w:val="0"/>
      <w:marBottom w:val="0"/>
      <w:divBdr>
        <w:top w:val="none" w:sz="0" w:space="0" w:color="auto"/>
        <w:left w:val="none" w:sz="0" w:space="0" w:color="auto"/>
        <w:bottom w:val="none" w:sz="0" w:space="0" w:color="auto"/>
        <w:right w:val="none" w:sz="0" w:space="0" w:color="auto"/>
      </w:divBdr>
    </w:div>
    <w:div w:id="977731935">
      <w:bodyDiv w:val="1"/>
      <w:marLeft w:val="0"/>
      <w:marRight w:val="0"/>
      <w:marTop w:val="0"/>
      <w:marBottom w:val="0"/>
      <w:divBdr>
        <w:top w:val="none" w:sz="0" w:space="0" w:color="auto"/>
        <w:left w:val="none" w:sz="0" w:space="0" w:color="auto"/>
        <w:bottom w:val="none" w:sz="0" w:space="0" w:color="auto"/>
        <w:right w:val="none" w:sz="0" w:space="0" w:color="auto"/>
      </w:divBdr>
    </w:div>
    <w:div w:id="977800948">
      <w:bodyDiv w:val="1"/>
      <w:marLeft w:val="0"/>
      <w:marRight w:val="0"/>
      <w:marTop w:val="0"/>
      <w:marBottom w:val="0"/>
      <w:divBdr>
        <w:top w:val="none" w:sz="0" w:space="0" w:color="auto"/>
        <w:left w:val="none" w:sz="0" w:space="0" w:color="auto"/>
        <w:bottom w:val="none" w:sz="0" w:space="0" w:color="auto"/>
        <w:right w:val="none" w:sz="0" w:space="0" w:color="auto"/>
      </w:divBdr>
    </w:div>
    <w:div w:id="977805817">
      <w:bodyDiv w:val="1"/>
      <w:marLeft w:val="0"/>
      <w:marRight w:val="0"/>
      <w:marTop w:val="0"/>
      <w:marBottom w:val="0"/>
      <w:divBdr>
        <w:top w:val="none" w:sz="0" w:space="0" w:color="auto"/>
        <w:left w:val="none" w:sz="0" w:space="0" w:color="auto"/>
        <w:bottom w:val="none" w:sz="0" w:space="0" w:color="auto"/>
        <w:right w:val="none" w:sz="0" w:space="0" w:color="auto"/>
      </w:divBdr>
    </w:div>
    <w:div w:id="977881891">
      <w:bodyDiv w:val="1"/>
      <w:marLeft w:val="0"/>
      <w:marRight w:val="0"/>
      <w:marTop w:val="0"/>
      <w:marBottom w:val="0"/>
      <w:divBdr>
        <w:top w:val="none" w:sz="0" w:space="0" w:color="auto"/>
        <w:left w:val="none" w:sz="0" w:space="0" w:color="auto"/>
        <w:bottom w:val="none" w:sz="0" w:space="0" w:color="auto"/>
        <w:right w:val="none" w:sz="0" w:space="0" w:color="auto"/>
      </w:divBdr>
    </w:div>
    <w:div w:id="977951905">
      <w:bodyDiv w:val="1"/>
      <w:marLeft w:val="0"/>
      <w:marRight w:val="0"/>
      <w:marTop w:val="0"/>
      <w:marBottom w:val="0"/>
      <w:divBdr>
        <w:top w:val="none" w:sz="0" w:space="0" w:color="auto"/>
        <w:left w:val="none" w:sz="0" w:space="0" w:color="auto"/>
        <w:bottom w:val="none" w:sz="0" w:space="0" w:color="auto"/>
        <w:right w:val="none" w:sz="0" w:space="0" w:color="auto"/>
      </w:divBdr>
    </w:div>
    <w:div w:id="977998183">
      <w:bodyDiv w:val="1"/>
      <w:marLeft w:val="0"/>
      <w:marRight w:val="0"/>
      <w:marTop w:val="0"/>
      <w:marBottom w:val="0"/>
      <w:divBdr>
        <w:top w:val="none" w:sz="0" w:space="0" w:color="auto"/>
        <w:left w:val="none" w:sz="0" w:space="0" w:color="auto"/>
        <w:bottom w:val="none" w:sz="0" w:space="0" w:color="auto"/>
        <w:right w:val="none" w:sz="0" w:space="0" w:color="auto"/>
      </w:divBdr>
    </w:div>
    <w:div w:id="977998880">
      <w:bodyDiv w:val="1"/>
      <w:marLeft w:val="0"/>
      <w:marRight w:val="0"/>
      <w:marTop w:val="0"/>
      <w:marBottom w:val="0"/>
      <w:divBdr>
        <w:top w:val="none" w:sz="0" w:space="0" w:color="auto"/>
        <w:left w:val="none" w:sz="0" w:space="0" w:color="auto"/>
        <w:bottom w:val="none" w:sz="0" w:space="0" w:color="auto"/>
        <w:right w:val="none" w:sz="0" w:space="0" w:color="auto"/>
      </w:divBdr>
    </w:div>
    <w:div w:id="978076660">
      <w:bodyDiv w:val="1"/>
      <w:marLeft w:val="0"/>
      <w:marRight w:val="0"/>
      <w:marTop w:val="0"/>
      <w:marBottom w:val="0"/>
      <w:divBdr>
        <w:top w:val="none" w:sz="0" w:space="0" w:color="auto"/>
        <w:left w:val="none" w:sz="0" w:space="0" w:color="auto"/>
        <w:bottom w:val="none" w:sz="0" w:space="0" w:color="auto"/>
        <w:right w:val="none" w:sz="0" w:space="0" w:color="auto"/>
      </w:divBdr>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345433">
      <w:bodyDiv w:val="1"/>
      <w:marLeft w:val="0"/>
      <w:marRight w:val="0"/>
      <w:marTop w:val="0"/>
      <w:marBottom w:val="0"/>
      <w:divBdr>
        <w:top w:val="none" w:sz="0" w:space="0" w:color="auto"/>
        <w:left w:val="none" w:sz="0" w:space="0" w:color="auto"/>
        <w:bottom w:val="none" w:sz="0" w:space="0" w:color="auto"/>
        <w:right w:val="none" w:sz="0" w:space="0" w:color="auto"/>
      </w:divBdr>
    </w:div>
    <w:div w:id="978459346">
      <w:bodyDiv w:val="1"/>
      <w:marLeft w:val="0"/>
      <w:marRight w:val="0"/>
      <w:marTop w:val="0"/>
      <w:marBottom w:val="0"/>
      <w:divBdr>
        <w:top w:val="none" w:sz="0" w:space="0" w:color="auto"/>
        <w:left w:val="none" w:sz="0" w:space="0" w:color="auto"/>
        <w:bottom w:val="none" w:sz="0" w:space="0" w:color="auto"/>
        <w:right w:val="none" w:sz="0" w:space="0" w:color="auto"/>
      </w:divBdr>
    </w:div>
    <w:div w:id="978537563">
      <w:bodyDiv w:val="1"/>
      <w:marLeft w:val="0"/>
      <w:marRight w:val="0"/>
      <w:marTop w:val="0"/>
      <w:marBottom w:val="0"/>
      <w:divBdr>
        <w:top w:val="none" w:sz="0" w:space="0" w:color="auto"/>
        <w:left w:val="none" w:sz="0" w:space="0" w:color="auto"/>
        <w:bottom w:val="none" w:sz="0" w:space="0" w:color="auto"/>
        <w:right w:val="none" w:sz="0" w:space="0" w:color="auto"/>
      </w:divBdr>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51351">
      <w:bodyDiv w:val="1"/>
      <w:marLeft w:val="0"/>
      <w:marRight w:val="0"/>
      <w:marTop w:val="0"/>
      <w:marBottom w:val="0"/>
      <w:divBdr>
        <w:top w:val="none" w:sz="0" w:space="0" w:color="auto"/>
        <w:left w:val="none" w:sz="0" w:space="0" w:color="auto"/>
        <w:bottom w:val="none" w:sz="0" w:space="0" w:color="auto"/>
        <w:right w:val="none" w:sz="0" w:space="0" w:color="auto"/>
      </w:divBdr>
    </w:div>
    <w:div w:id="978847521">
      <w:bodyDiv w:val="1"/>
      <w:marLeft w:val="0"/>
      <w:marRight w:val="0"/>
      <w:marTop w:val="0"/>
      <w:marBottom w:val="0"/>
      <w:divBdr>
        <w:top w:val="none" w:sz="0" w:space="0" w:color="auto"/>
        <w:left w:val="none" w:sz="0" w:space="0" w:color="auto"/>
        <w:bottom w:val="none" w:sz="0" w:space="0" w:color="auto"/>
        <w:right w:val="none" w:sz="0" w:space="0" w:color="auto"/>
      </w:divBdr>
    </w:div>
    <w:div w:id="979268740">
      <w:bodyDiv w:val="1"/>
      <w:marLeft w:val="0"/>
      <w:marRight w:val="0"/>
      <w:marTop w:val="0"/>
      <w:marBottom w:val="0"/>
      <w:divBdr>
        <w:top w:val="none" w:sz="0" w:space="0" w:color="auto"/>
        <w:left w:val="none" w:sz="0" w:space="0" w:color="auto"/>
        <w:bottom w:val="none" w:sz="0" w:space="0" w:color="auto"/>
        <w:right w:val="none" w:sz="0" w:space="0" w:color="auto"/>
      </w:divBdr>
    </w:div>
    <w:div w:id="979728947">
      <w:bodyDiv w:val="1"/>
      <w:marLeft w:val="0"/>
      <w:marRight w:val="0"/>
      <w:marTop w:val="0"/>
      <w:marBottom w:val="0"/>
      <w:divBdr>
        <w:top w:val="none" w:sz="0" w:space="0" w:color="auto"/>
        <w:left w:val="none" w:sz="0" w:space="0" w:color="auto"/>
        <w:bottom w:val="none" w:sz="0" w:space="0" w:color="auto"/>
        <w:right w:val="none" w:sz="0" w:space="0" w:color="auto"/>
      </w:divBdr>
    </w:div>
    <w:div w:id="979774925">
      <w:bodyDiv w:val="1"/>
      <w:marLeft w:val="0"/>
      <w:marRight w:val="0"/>
      <w:marTop w:val="0"/>
      <w:marBottom w:val="0"/>
      <w:divBdr>
        <w:top w:val="none" w:sz="0" w:space="0" w:color="auto"/>
        <w:left w:val="none" w:sz="0" w:space="0" w:color="auto"/>
        <w:bottom w:val="none" w:sz="0" w:space="0" w:color="auto"/>
        <w:right w:val="none" w:sz="0" w:space="0" w:color="auto"/>
      </w:divBdr>
    </w:div>
    <w:div w:id="979847309">
      <w:bodyDiv w:val="1"/>
      <w:marLeft w:val="0"/>
      <w:marRight w:val="0"/>
      <w:marTop w:val="0"/>
      <w:marBottom w:val="0"/>
      <w:divBdr>
        <w:top w:val="none" w:sz="0" w:space="0" w:color="auto"/>
        <w:left w:val="none" w:sz="0" w:space="0" w:color="auto"/>
        <w:bottom w:val="none" w:sz="0" w:space="0" w:color="auto"/>
        <w:right w:val="none" w:sz="0" w:space="0" w:color="auto"/>
      </w:divBdr>
    </w:div>
    <w:div w:id="980116372">
      <w:bodyDiv w:val="1"/>
      <w:marLeft w:val="0"/>
      <w:marRight w:val="0"/>
      <w:marTop w:val="0"/>
      <w:marBottom w:val="0"/>
      <w:divBdr>
        <w:top w:val="none" w:sz="0" w:space="0" w:color="auto"/>
        <w:left w:val="none" w:sz="0" w:space="0" w:color="auto"/>
        <w:bottom w:val="none" w:sz="0" w:space="0" w:color="auto"/>
        <w:right w:val="none" w:sz="0" w:space="0" w:color="auto"/>
      </w:divBdr>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0840536">
      <w:bodyDiv w:val="1"/>
      <w:marLeft w:val="0"/>
      <w:marRight w:val="0"/>
      <w:marTop w:val="0"/>
      <w:marBottom w:val="0"/>
      <w:divBdr>
        <w:top w:val="none" w:sz="0" w:space="0" w:color="auto"/>
        <w:left w:val="none" w:sz="0" w:space="0" w:color="auto"/>
        <w:bottom w:val="none" w:sz="0" w:space="0" w:color="auto"/>
        <w:right w:val="none" w:sz="0" w:space="0" w:color="auto"/>
      </w:divBdr>
    </w:div>
    <w:div w:id="980890557">
      <w:bodyDiv w:val="1"/>
      <w:marLeft w:val="0"/>
      <w:marRight w:val="0"/>
      <w:marTop w:val="0"/>
      <w:marBottom w:val="0"/>
      <w:divBdr>
        <w:top w:val="none" w:sz="0" w:space="0" w:color="auto"/>
        <w:left w:val="none" w:sz="0" w:space="0" w:color="auto"/>
        <w:bottom w:val="none" w:sz="0" w:space="0" w:color="auto"/>
        <w:right w:val="none" w:sz="0" w:space="0" w:color="auto"/>
      </w:divBdr>
    </w:div>
    <w:div w:id="981084926">
      <w:bodyDiv w:val="1"/>
      <w:marLeft w:val="0"/>
      <w:marRight w:val="0"/>
      <w:marTop w:val="0"/>
      <w:marBottom w:val="0"/>
      <w:divBdr>
        <w:top w:val="none" w:sz="0" w:space="0" w:color="auto"/>
        <w:left w:val="none" w:sz="0" w:space="0" w:color="auto"/>
        <w:bottom w:val="none" w:sz="0" w:space="0" w:color="auto"/>
        <w:right w:val="none" w:sz="0" w:space="0" w:color="auto"/>
      </w:divBdr>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3795">
      <w:bodyDiv w:val="1"/>
      <w:marLeft w:val="0"/>
      <w:marRight w:val="0"/>
      <w:marTop w:val="0"/>
      <w:marBottom w:val="0"/>
      <w:divBdr>
        <w:top w:val="none" w:sz="0" w:space="0" w:color="auto"/>
        <w:left w:val="none" w:sz="0" w:space="0" w:color="auto"/>
        <w:bottom w:val="none" w:sz="0" w:space="0" w:color="auto"/>
        <w:right w:val="none" w:sz="0" w:space="0" w:color="auto"/>
      </w:divBdr>
    </w:div>
    <w:div w:id="981302848">
      <w:bodyDiv w:val="1"/>
      <w:marLeft w:val="0"/>
      <w:marRight w:val="0"/>
      <w:marTop w:val="0"/>
      <w:marBottom w:val="0"/>
      <w:divBdr>
        <w:top w:val="none" w:sz="0" w:space="0" w:color="auto"/>
        <w:left w:val="none" w:sz="0" w:space="0" w:color="auto"/>
        <w:bottom w:val="none" w:sz="0" w:space="0" w:color="auto"/>
        <w:right w:val="none" w:sz="0" w:space="0" w:color="auto"/>
      </w:divBdr>
    </w:div>
    <w:div w:id="981352208">
      <w:bodyDiv w:val="1"/>
      <w:marLeft w:val="0"/>
      <w:marRight w:val="0"/>
      <w:marTop w:val="0"/>
      <w:marBottom w:val="0"/>
      <w:divBdr>
        <w:top w:val="none" w:sz="0" w:space="0" w:color="auto"/>
        <w:left w:val="none" w:sz="0" w:space="0" w:color="auto"/>
        <w:bottom w:val="none" w:sz="0" w:space="0" w:color="auto"/>
        <w:right w:val="none" w:sz="0" w:space="0" w:color="auto"/>
      </w:divBdr>
    </w:div>
    <w:div w:id="981496753">
      <w:bodyDiv w:val="1"/>
      <w:marLeft w:val="0"/>
      <w:marRight w:val="0"/>
      <w:marTop w:val="0"/>
      <w:marBottom w:val="0"/>
      <w:divBdr>
        <w:top w:val="none" w:sz="0" w:space="0" w:color="auto"/>
        <w:left w:val="none" w:sz="0" w:space="0" w:color="auto"/>
        <w:bottom w:val="none" w:sz="0" w:space="0" w:color="auto"/>
        <w:right w:val="none" w:sz="0" w:space="0" w:color="auto"/>
      </w:divBdr>
    </w:div>
    <w:div w:id="981540542">
      <w:bodyDiv w:val="1"/>
      <w:marLeft w:val="0"/>
      <w:marRight w:val="0"/>
      <w:marTop w:val="0"/>
      <w:marBottom w:val="0"/>
      <w:divBdr>
        <w:top w:val="none" w:sz="0" w:space="0" w:color="auto"/>
        <w:left w:val="none" w:sz="0" w:space="0" w:color="auto"/>
        <w:bottom w:val="none" w:sz="0" w:space="0" w:color="auto"/>
        <w:right w:val="none" w:sz="0" w:space="0" w:color="auto"/>
      </w:divBdr>
    </w:div>
    <w:div w:id="981541428">
      <w:bodyDiv w:val="1"/>
      <w:marLeft w:val="0"/>
      <w:marRight w:val="0"/>
      <w:marTop w:val="0"/>
      <w:marBottom w:val="0"/>
      <w:divBdr>
        <w:top w:val="none" w:sz="0" w:space="0" w:color="auto"/>
        <w:left w:val="none" w:sz="0" w:space="0" w:color="auto"/>
        <w:bottom w:val="none" w:sz="0" w:space="0" w:color="auto"/>
        <w:right w:val="none" w:sz="0" w:space="0" w:color="auto"/>
      </w:divBdr>
    </w:div>
    <w:div w:id="981664237">
      <w:bodyDiv w:val="1"/>
      <w:marLeft w:val="0"/>
      <w:marRight w:val="0"/>
      <w:marTop w:val="0"/>
      <w:marBottom w:val="0"/>
      <w:divBdr>
        <w:top w:val="none" w:sz="0" w:space="0" w:color="auto"/>
        <w:left w:val="none" w:sz="0" w:space="0" w:color="auto"/>
        <w:bottom w:val="none" w:sz="0" w:space="0" w:color="auto"/>
        <w:right w:val="none" w:sz="0" w:space="0" w:color="auto"/>
      </w:divBdr>
    </w:div>
    <w:div w:id="981692258">
      <w:bodyDiv w:val="1"/>
      <w:marLeft w:val="0"/>
      <w:marRight w:val="0"/>
      <w:marTop w:val="0"/>
      <w:marBottom w:val="0"/>
      <w:divBdr>
        <w:top w:val="none" w:sz="0" w:space="0" w:color="auto"/>
        <w:left w:val="none" w:sz="0" w:space="0" w:color="auto"/>
        <w:bottom w:val="none" w:sz="0" w:space="0" w:color="auto"/>
        <w:right w:val="none" w:sz="0" w:space="0" w:color="auto"/>
      </w:divBdr>
    </w:div>
    <w:div w:id="981807374">
      <w:bodyDiv w:val="1"/>
      <w:marLeft w:val="0"/>
      <w:marRight w:val="0"/>
      <w:marTop w:val="0"/>
      <w:marBottom w:val="0"/>
      <w:divBdr>
        <w:top w:val="none" w:sz="0" w:space="0" w:color="auto"/>
        <w:left w:val="none" w:sz="0" w:space="0" w:color="auto"/>
        <w:bottom w:val="none" w:sz="0" w:space="0" w:color="auto"/>
        <w:right w:val="none" w:sz="0" w:space="0" w:color="auto"/>
      </w:divBdr>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6188">
      <w:bodyDiv w:val="1"/>
      <w:marLeft w:val="0"/>
      <w:marRight w:val="0"/>
      <w:marTop w:val="0"/>
      <w:marBottom w:val="0"/>
      <w:divBdr>
        <w:top w:val="none" w:sz="0" w:space="0" w:color="auto"/>
        <w:left w:val="none" w:sz="0" w:space="0" w:color="auto"/>
        <w:bottom w:val="none" w:sz="0" w:space="0" w:color="auto"/>
        <w:right w:val="none" w:sz="0" w:space="0" w:color="auto"/>
      </w:divBdr>
    </w:div>
    <w:div w:id="981932751">
      <w:bodyDiv w:val="1"/>
      <w:marLeft w:val="0"/>
      <w:marRight w:val="0"/>
      <w:marTop w:val="0"/>
      <w:marBottom w:val="0"/>
      <w:divBdr>
        <w:top w:val="none" w:sz="0" w:space="0" w:color="auto"/>
        <w:left w:val="none" w:sz="0" w:space="0" w:color="auto"/>
        <w:bottom w:val="none" w:sz="0" w:space="0" w:color="auto"/>
        <w:right w:val="none" w:sz="0" w:space="0" w:color="auto"/>
      </w:divBdr>
    </w:div>
    <w:div w:id="982154175">
      <w:bodyDiv w:val="1"/>
      <w:marLeft w:val="0"/>
      <w:marRight w:val="0"/>
      <w:marTop w:val="0"/>
      <w:marBottom w:val="0"/>
      <w:divBdr>
        <w:top w:val="none" w:sz="0" w:space="0" w:color="auto"/>
        <w:left w:val="none" w:sz="0" w:space="0" w:color="auto"/>
        <w:bottom w:val="none" w:sz="0" w:space="0" w:color="auto"/>
        <w:right w:val="none" w:sz="0" w:space="0" w:color="auto"/>
      </w:divBdr>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274537">
      <w:bodyDiv w:val="1"/>
      <w:marLeft w:val="0"/>
      <w:marRight w:val="0"/>
      <w:marTop w:val="0"/>
      <w:marBottom w:val="0"/>
      <w:divBdr>
        <w:top w:val="none" w:sz="0" w:space="0" w:color="auto"/>
        <w:left w:val="none" w:sz="0" w:space="0" w:color="auto"/>
        <w:bottom w:val="none" w:sz="0" w:space="0" w:color="auto"/>
        <w:right w:val="none" w:sz="0" w:space="0" w:color="auto"/>
      </w:divBdr>
    </w:div>
    <w:div w:id="982320483">
      <w:bodyDiv w:val="1"/>
      <w:marLeft w:val="0"/>
      <w:marRight w:val="0"/>
      <w:marTop w:val="0"/>
      <w:marBottom w:val="0"/>
      <w:divBdr>
        <w:top w:val="none" w:sz="0" w:space="0" w:color="auto"/>
        <w:left w:val="none" w:sz="0" w:space="0" w:color="auto"/>
        <w:bottom w:val="none" w:sz="0" w:space="0" w:color="auto"/>
        <w:right w:val="none" w:sz="0" w:space="0" w:color="auto"/>
      </w:divBdr>
    </w:div>
    <w:div w:id="982538310">
      <w:bodyDiv w:val="1"/>
      <w:marLeft w:val="0"/>
      <w:marRight w:val="0"/>
      <w:marTop w:val="0"/>
      <w:marBottom w:val="0"/>
      <w:divBdr>
        <w:top w:val="none" w:sz="0" w:space="0" w:color="auto"/>
        <w:left w:val="none" w:sz="0" w:space="0" w:color="auto"/>
        <w:bottom w:val="none" w:sz="0" w:space="0" w:color="auto"/>
        <w:right w:val="none" w:sz="0" w:space="0" w:color="auto"/>
      </w:divBdr>
    </w:div>
    <w:div w:id="982583918">
      <w:bodyDiv w:val="1"/>
      <w:marLeft w:val="0"/>
      <w:marRight w:val="0"/>
      <w:marTop w:val="0"/>
      <w:marBottom w:val="0"/>
      <w:divBdr>
        <w:top w:val="none" w:sz="0" w:space="0" w:color="auto"/>
        <w:left w:val="none" w:sz="0" w:space="0" w:color="auto"/>
        <w:bottom w:val="none" w:sz="0" w:space="0" w:color="auto"/>
        <w:right w:val="none" w:sz="0" w:space="0" w:color="auto"/>
      </w:divBdr>
    </w:div>
    <w:div w:id="982731423">
      <w:bodyDiv w:val="1"/>
      <w:marLeft w:val="0"/>
      <w:marRight w:val="0"/>
      <w:marTop w:val="0"/>
      <w:marBottom w:val="0"/>
      <w:divBdr>
        <w:top w:val="none" w:sz="0" w:space="0" w:color="auto"/>
        <w:left w:val="none" w:sz="0" w:space="0" w:color="auto"/>
        <w:bottom w:val="none" w:sz="0" w:space="0" w:color="auto"/>
        <w:right w:val="none" w:sz="0" w:space="0" w:color="auto"/>
      </w:divBdr>
    </w:div>
    <w:div w:id="982780513">
      <w:bodyDiv w:val="1"/>
      <w:marLeft w:val="0"/>
      <w:marRight w:val="0"/>
      <w:marTop w:val="0"/>
      <w:marBottom w:val="0"/>
      <w:divBdr>
        <w:top w:val="none" w:sz="0" w:space="0" w:color="auto"/>
        <w:left w:val="none" w:sz="0" w:space="0" w:color="auto"/>
        <w:bottom w:val="none" w:sz="0" w:space="0" w:color="auto"/>
        <w:right w:val="none" w:sz="0" w:space="0" w:color="auto"/>
      </w:divBdr>
    </w:div>
    <w:div w:id="982849296">
      <w:bodyDiv w:val="1"/>
      <w:marLeft w:val="0"/>
      <w:marRight w:val="0"/>
      <w:marTop w:val="0"/>
      <w:marBottom w:val="0"/>
      <w:divBdr>
        <w:top w:val="none" w:sz="0" w:space="0" w:color="auto"/>
        <w:left w:val="none" w:sz="0" w:space="0" w:color="auto"/>
        <w:bottom w:val="none" w:sz="0" w:space="0" w:color="auto"/>
        <w:right w:val="none" w:sz="0" w:space="0" w:color="auto"/>
      </w:divBdr>
    </w:div>
    <w:div w:id="983126492">
      <w:bodyDiv w:val="1"/>
      <w:marLeft w:val="0"/>
      <w:marRight w:val="0"/>
      <w:marTop w:val="0"/>
      <w:marBottom w:val="0"/>
      <w:divBdr>
        <w:top w:val="none" w:sz="0" w:space="0" w:color="auto"/>
        <w:left w:val="none" w:sz="0" w:space="0" w:color="auto"/>
        <w:bottom w:val="none" w:sz="0" w:space="0" w:color="auto"/>
        <w:right w:val="none" w:sz="0" w:space="0" w:color="auto"/>
      </w:divBdr>
    </w:div>
    <w:div w:id="983192522">
      <w:bodyDiv w:val="1"/>
      <w:marLeft w:val="0"/>
      <w:marRight w:val="0"/>
      <w:marTop w:val="0"/>
      <w:marBottom w:val="0"/>
      <w:divBdr>
        <w:top w:val="none" w:sz="0" w:space="0" w:color="auto"/>
        <w:left w:val="none" w:sz="0" w:space="0" w:color="auto"/>
        <w:bottom w:val="none" w:sz="0" w:space="0" w:color="auto"/>
        <w:right w:val="none" w:sz="0" w:space="0" w:color="auto"/>
      </w:divBdr>
    </w:div>
    <w:div w:id="983194620">
      <w:bodyDiv w:val="1"/>
      <w:marLeft w:val="0"/>
      <w:marRight w:val="0"/>
      <w:marTop w:val="0"/>
      <w:marBottom w:val="0"/>
      <w:divBdr>
        <w:top w:val="none" w:sz="0" w:space="0" w:color="auto"/>
        <w:left w:val="none" w:sz="0" w:space="0" w:color="auto"/>
        <w:bottom w:val="none" w:sz="0" w:space="0" w:color="auto"/>
        <w:right w:val="none" w:sz="0" w:space="0" w:color="auto"/>
      </w:divBdr>
    </w:div>
    <w:div w:id="983312780">
      <w:bodyDiv w:val="1"/>
      <w:marLeft w:val="0"/>
      <w:marRight w:val="0"/>
      <w:marTop w:val="0"/>
      <w:marBottom w:val="0"/>
      <w:divBdr>
        <w:top w:val="none" w:sz="0" w:space="0" w:color="auto"/>
        <w:left w:val="none" w:sz="0" w:space="0" w:color="auto"/>
        <w:bottom w:val="none" w:sz="0" w:space="0" w:color="auto"/>
        <w:right w:val="none" w:sz="0" w:space="0" w:color="auto"/>
      </w:divBdr>
    </w:div>
    <w:div w:id="983509635">
      <w:bodyDiv w:val="1"/>
      <w:marLeft w:val="0"/>
      <w:marRight w:val="0"/>
      <w:marTop w:val="0"/>
      <w:marBottom w:val="0"/>
      <w:divBdr>
        <w:top w:val="none" w:sz="0" w:space="0" w:color="auto"/>
        <w:left w:val="none" w:sz="0" w:space="0" w:color="auto"/>
        <w:bottom w:val="none" w:sz="0" w:space="0" w:color="auto"/>
        <w:right w:val="none" w:sz="0" w:space="0" w:color="auto"/>
      </w:divBdr>
    </w:div>
    <w:div w:id="983582106">
      <w:bodyDiv w:val="1"/>
      <w:marLeft w:val="0"/>
      <w:marRight w:val="0"/>
      <w:marTop w:val="0"/>
      <w:marBottom w:val="0"/>
      <w:divBdr>
        <w:top w:val="none" w:sz="0" w:space="0" w:color="auto"/>
        <w:left w:val="none" w:sz="0" w:space="0" w:color="auto"/>
        <w:bottom w:val="none" w:sz="0" w:space="0" w:color="auto"/>
        <w:right w:val="none" w:sz="0" w:space="0" w:color="auto"/>
      </w:divBdr>
    </w:div>
    <w:div w:id="984045353">
      <w:bodyDiv w:val="1"/>
      <w:marLeft w:val="0"/>
      <w:marRight w:val="0"/>
      <w:marTop w:val="0"/>
      <w:marBottom w:val="0"/>
      <w:divBdr>
        <w:top w:val="none" w:sz="0" w:space="0" w:color="auto"/>
        <w:left w:val="none" w:sz="0" w:space="0" w:color="auto"/>
        <w:bottom w:val="none" w:sz="0" w:space="0" w:color="auto"/>
        <w:right w:val="none" w:sz="0" w:space="0" w:color="auto"/>
      </w:divBdr>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18545">
      <w:bodyDiv w:val="1"/>
      <w:marLeft w:val="0"/>
      <w:marRight w:val="0"/>
      <w:marTop w:val="0"/>
      <w:marBottom w:val="0"/>
      <w:divBdr>
        <w:top w:val="none" w:sz="0" w:space="0" w:color="auto"/>
        <w:left w:val="none" w:sz="0" w:space="0" w:color="auto"/>
        <w:bottom w:val="none" w:sz="0" w:space="0" w:color="auto"/>
        <w:right w:val="none" w:sz="0" w:space="0" w:color="auto"/>
      </w:divBdr>
    </w:div>
    <w:div w:id="984160197">
      <w:bodyDiv w:val="1"/>
      <w:marLeft w:val="0"/>
      <w:marRight w:val="0"/>
      <w:marTop w:val="0"/>
      <w:marBottom w:val="0"/>
      <w:divBdr>
        <w:top w:val="none" w:sz="0" w:space="0" w:color="auto"/>
        <w:left w:val="none" w:sz="0" w:space="0" w:color="auto"/>
        <w:bottom w:val="none" w:sz="0" w:space="0" w:color="auto"/>
        <w:right w:val="none" w:sz="0" w:space="0" w:color="auto"/>
      </w:divBdr>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429391">
      <w:bodyDiv w:val="1"/>
      <w:marLeft w:val="0"/>
      <w:marRight w:val="0"/>
      <w:marTop w:val="0"/>
      <w:marBottom w:val="0"/>
      <w:divBdr>
        <w:top w:val="none" w:sz="0" w:space="0" w:color="auto"/>
        <w:left w:val="none" w:sz="0" w:space="0" w:color="auto"/>
        <w:bottom w:val="none" w:sz="0" w:space="0" w:color="auto"/>
        <w:right w:val="none" w:sz="0" w:space="0" w:color="auto"/>
      </w:divBdr>
    </w:div>
    <w:div w:id="984623089">
      <w:bodyDiv w:val="1"/>
      <w:marLeft w:val="0"/>
      <w:marRight w:val="0"/>
      <w:marTop w:val="0"/>
      <w:marBottom w:val="0"/>
      <w:divBdr>
        <w:top w:val="none" w:sz="0" w:space="0" w:color="auto"/>
        <w:left w:val="none" w:sz="0" w:space="0" w:color="auto"/>
        <w:bottom w:val="none" w:sz="0" w:space="0" w:color="auto"/>
        <w:right w:val="none" w:sz="0" w:space="0" w:color="auto"/>
      </w:divBdr>
    </w:div>
    <w:div w:id="984744083">
      <w:bodyDiv w:val="1"/>
      <w:marLeft w:val="0"/>
      <w:marRight w:val="0"/>
      <w:marTop w:val="0"/>
      <w:marBottom w:val="0"/>
      <w:divBdr>
        <w:top w:val="none" w:sz="0" w:space="0" w:color="auto"/>
        <w:left w:val="none" w:sz="0" w:space="0" w:color="auto"/>
        <w:bottom w:val="none" w:sz="0" w:space="0" w:color="auto"/>
        <w:right w:val="none" w:sz="0" w:space="0" w:color="auto"/>
      </w:divBdr>
    </w:div>
    <w:div w:id="984773382">
      <w:bodyDiv w:val="1"/>
      <w:marLeft w:val="0"/>
      <w:marRight w:val="0"/>
      <w:marTop w:val="0"/>
      <w:marBottom w:val="0"/>
      <w:divBdr>
        <w:top w:val="none" w:sz="0" w:space="0" w:color="auto"/>
        <w:left w:val="none" w:sz="0" w:space="0" w:color="auto"/>
        <w:bottom w:val="none" w:sz="0" w:space="0" w:color="auto"/>
        <w:right w:val="none" w:sz="0" w:space="0" w:color="auto"/>
      </w:divBdr>
    </w:div>
    <w:div w:id="984892000">
      <w:bodyDiv w:val="1"/>
      <w:marLeft w:val="0"/>
      <w:marRight w:val="0"/>
      <w:marTop w:val="0"/>
      <w:marBottom w:val="0"/>
      <w:divBdr>
        <w:top w:val="none" w:sz="0" w:space="0" w:color="auto"/>
        <w:left w:val="none" w:sz="0" w:space="0" w:color="auto"/>
        <w:bottom w:val="none" w:sz="0" w:space="0" w:color="auto"/>
        <w:right w:val="none" w:sz="0" w:space="0" w:color="auto"/>
      </w:divBdr>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5010613">
      <w:bodyDiv w:val="1"/>
      <w:marLeft w:val="0"/>
      <w:marRight w:val="0"/>
      <w:marTop w:val="0"/>
      <w:marBottom w:val="0"/>
      <w:divBdr>
        <w:top w:val="none" w:sz="0" w:space="0" w:color="auto"/>
        <w:left w:val="none" w:sz="0" w:space="0" w:color="auto"/>
        <w:bottom w:val="none" w:sz="0" w:space="0" w:color="auto"/>
        <w:right w:val="none" w:sz="0" w:space="0" w:color="auto"/>
      </w:divBdr>
    </w:div>
    <w:div w:id="985277088">
      <w:bodyDiv w:val="1"/>
      <w:marLeft w:val="0"/>
      <w:marRight w:val="0"/>
      <w:marTop w:val="0"/>
      <w:marBottom w:val="0"/>
      <w:divBdr>
        <w:top w:val="none" w:sz="0" w:space="0" w:color="auto"/>
        <w:left w:val="none" w:sz="0" w:space="0" w:color="auto"/>
        <w:bottom w:val="none" w:sz="0" w:space="0" w:color="auto"/>
        <w:right w:val="none" w:sz="0" w:space="0" w:color="auto"/>
      </w:divBdr>
    </w:div>
    <w:div w:id="985351638">
      <w:bodyDiv w:val="1"/>
      <w:marLeft w:val="0"/>
      <w:marRight w:val="0"/>
      <w:marTop w:val="0"/>
      <w:marBottom w:val="0"/>
      <w:divBdr>
        <w:top w:val="none" w:sz="0" w:space="0" w:color="auto"/>
        <w:left w:val="none" w:sz="0" w:space="0" w:color="auto"/>
        <w:bottom w:val="none" w:sz="0" w:space="0" w:color="auto"/>
        <w:right w:val="none" w:sz="0" w:space="0" w:color="auto"/>
      </w:divBdr>
    </w:div>
    <w:div w:id="985429804">
      <w:bodyDiv w:val="1"/>
      <w:marLeft w:val="0"/>
      <w:marRight w:val="0"/>
      <w:marTop w:val="0"/>
      <w:marBottom w:val="0"/>
      <w:divBdr>
        <w:top w:val="none" w:sz="0" w:space="0" w:color="auto"/>
        <w:left w:val="none" w:sz="0" w:space="0" w:color="auto"/>
        <w:bottom w:val="none" w:sz="0" w:space="0" w:color="auto"/>
        <w:right w:val="none" w:sz="0" w:space="0" w:color="auto"/>
      </w:divBdr>
    </w:div>
    <w:div w:id="985622869">
      <w:bodyDiv w:val="1"/>
      <w:marLeft w:val="0"/>
      <w:marRight w:val="0"/>
      <w:marTop w:val="0"/>
      <w:marBottom w:val="0"/>
      <w:divBdr>
        <w:top w:val="none" w:sz="0" w:space="0" w:color="auto"/>
        <w:left w:val="none" w:sz="0" w:space="0" w:color="auto"/>
        <w:bottom w:val="none" w:sz="0" w:space="0" w:color="auto"/>
        <w:right w:val="none" w:sz="0" w:space="0" w:color="auto"/>
      </w:divBdr>
    </w:div>
    <w:div w:id="985623121">
      <w:bodyDiv w:val="1"/>
      <w:marLeft w:val="0"/>
      <w:marRight w:val="0"/>
      <w:marTop w:val="0"/>
      <w:marBottom w:val="0"/>
      <w:divBdr>
        <w:top w:val="none" w:sz="0" w:space="0" w:color="auto"/>
        <w:left w:val="none" w:sz="0" w:space="0" w:color="auto"/>
        <w:bottom w:val="none" w:sz="0" w:space="0" w:color="auto"/>
        <w:right w:val="none" w:sz="0" w:space="0" w:color="auto"/>
      </w:divBdr>
    </w:div>
    <w:div w:id="985669026">
      <w:bodyDiv w:val="1"/>
      <w:marLeft w:val="0"/>
      <w:marRight w:val="0"/>
      <w:marTop w:val="0"/>
      <w:marBottom w:val="0"/>
      <w:divBdr>
        <w:top w:val="none" w:sz="0" w:space="0" w:color="auto"/>
        <w:left w:val="none" w:sz="0" w:space="0" w:color="auto"/>
        <w:bottom w:val="none" w:sz="0" w:space="0" w:color="auto"/>
        <w:right w:val="none" w:sz="0" w:space="0" w:color="auto"/>
      </w:divBdr>
    </w:div>
    <w:div w:id="985864318">
      <w:bodyDiv w:val="1"/>
      <w:marLeft w:val="0"/>
      <w:marRight w:val="0"/>
      <w:marTop w:val="0"/>
      <w:marBottom w:val="0"/>
      <w:divBdr>
        <w:top w:val="none" w:sz="0" w:space="0" w:color="auto"/>
        <w:left w:val="none" w:sz="0" w:space="0" w:color="auto"/>
        <w:bottom w:val="none" w:sz="0" w:space="0" w:color="auto"/>
        <w:right w:val="none" w:sz="0" w:space="0" w:color="auto"/>
      </w:divBdr>
    </w:div>
    <w:div w:id="986084133">
      <w:bodyDiv w:val="1"/>
      <w:marLeft w:val="0"/>
      <w:marRight w:val="0"/>
      <w:marTop w:val="0"/>
      <w:marBottom w:val="0"/>
      <w:divBdr>
        <w:top w:val="none" w:sz="0" w:space="0" w:color="auto"/>
        <w:left w:val="none" w:sz="0" w:space="0" w:color="auto"/>
        <w:bottom w:val="none" w:sz="0" w:space="0" w:color="auto"/>
        <w:right w:val="none" w:sz="0" w:space="0" w:color="auto"/>
      </w:divBdr>
    </w:div>
    <w:div w:id="986086485">
      <w:bodyDiv w:val="1"/>
      <w:marLeft w:val="0"/>
      <w:marRight w:val="0"/>
      <w:marTop w:val="0"/>
      <w:marBottom w:val="0"/>
      <w:divBdr>
        <w:top w:val="none" w:sz="0" w:space="0" w:color="auto"/>
        <w:left w:val="none" w:sz="0" w:space="0" w:color="auto"/>
        <w:bottom w:val="none" w:sz="0" w:space="0" w:color="auto"/>
        <w:right w:val="none" w:sz="0" w:space="0" w:color="auto"/>
      </w:divBdr>
    </w:div>
    <w:div w:id="986393603">
      <w:bodyDiv w:val="1"/>
      <w:marLeft w:val="0"/>
      <w:marRight w:val="0"/>
      <w:marTop w:val="0"/>
      <w:marBottom w:val="0"/>
      <w:divBdr>
        <w:top w:val="none" w:sz="0" w:space="0" w:color="auto"/>
        <w:left w:val="none" w:sz="0" w:space="0" w:color="auto"/>
        <w:bottom w:val="none" w:sz="0" w:space="0" w:color="auto"/>
        <w:right w:val="none" w:sz="0" w:space="0" w:color="auto"/>
      </w:divBdr>
    </w:div>
    <w:div w:id="986665340">
      <w:bodyDiv w:val="1"/>
      <w:marLeft w:val="0"/>
      <w:marRight w:val="0"/>
      <w:marTop w:val="0"/>
      <w:marBottom w:val="0"/>
      <w:divBdr>
        <w:top w:val="none" w:sz="0" w:space="0" w:color="auto"/>
        <w:left w:val="none" w:sz="0" w:space="0" w:color="auto"/>
        <w:bottom w:val="none" w:sz="0" w:space="0" w:color="auto"/>
        <w:right w:val="none" w:sz="0" w:space="0" w:color="auto"/>
      </w:divBdr>
    </w:div>
    <w:div w:id="986741704">
      <w:bodyDiv w:val="1"/>
      <w:marLeft w:val="0"/>
      <w:marRight w:val="0"/>
      <w:marTop w:val="0"/>
      <w:marBottom w:val="0"/>
      <w:divBdr>
        <w:top w:val="none" w:sz="0" w:space="0" w:color="auto"/>
        <w:left w:val="none" w:sz="0" w:space="0" w:color="auto"/>
        <w:bottom w:val="none" w:sz="0" w:space="0" w:color="auto"/>
        <w:right w:val="none" w:sz="0" w:space="0" w:color="auto"/>
      </w:divBdr>
    </w:div>
    <w:div w:id="986858547">
      <w:bodyDiv w:val="1"/>
      <w:marLeft w:val="0"/>
      <w:marRight w:val="0"/>
      <w:marTop w:val="0"/>
      <w:marBottom w:val="0"/>
      <w:divBdr>
        <w:top w:val="none" w:sz="0" w:space="0" w:color="auto"/>
        <w:left w:val="none" w:sz="0" w:space="0" w:color="auto"/>
        <w:bottom w:val="none" w:sz="0" w:space="0" w:color="auto"/>
        <w:right w:val="none" w:sz="0" w:space="0" w:color="auto"/>
      </w:divBdr>
    </w:div>
    <w:div w:id="986935477">
      <w:bodyDiv w:val="1"/>
      <w:marLeft w:val="0"/>
      <w:marRight w:val="0"/>
      <w:marTop w:val="0"/>
      <w:marBottom w:val="0"/>
      <w:divBdr>
        <w:top w:val="none" w:sz="0" w:space="0" w:color="auto"/>
        <w:left w:val="none" w:sz="0" w:space="0" w:color="auto"/>
        <w:bottom w:val="none" w:sz="0" w:space="0" w:color="auto"/>
        <w:right w:val="none" w:sz="0" w:space="0" w:color="auto"/>
      </w:divBdr>
    </w:div>
    <w:div w:id="987048964">
      <w:bodyDiv w:val="1"/>
      <w:marLeft w:val="0"/>
      <w:marRight w:val="0"/>
      <w:marTop w:val="0"/>
      <w:marBottom w:val="0"/>
      <w:divBdr>
        <w:top w:val="none" w:sz="0" w:space="0" w:color="auto"/>
        <w:left w:val="none" w:sz="0" w:space="0" w:color="auto"/>
        <w:bottom w:val="none" w:sz="0" w:space="0" w:color="auto"/>
        <w:right w:val="none" w:sz="0" w:space="0" w:color="auto"/>
      </w:divBdr>
    </w:div>
    <w:div w:id="987246874">
      <w:bodyDiv w:val="1"/>
      <w:marLeft w:val="0"/>
      <w:marRight w:val="0"/>
      <w:marTop w:val="0"/>
      <w:marBottom w:val="0"/>
      <w:divBdr>
        <w:top w:val="none" w:sz="0" w:space="0" w:color="auto"/>
        <w:left w:val="none" w:sz="0" w:space="0" w:color="auto"/>
        <w:bottom w:val="none" w:sz="0" w:space="0" w:color="auto"/>
        <w:right w:val="none" w:sz="0" w:space="0" w:color="auto"/>
      </w:divBdr>
    </w:div>
    <w:div w:id="987393630">
      <w:bodyDiv w:val="1"/>
      <w:marLeft w:val="0"/>
      <w:marRight w:val="0"/>
      <w:marTop w:val="0"/>
      <w:marBottom w:val="0"/>
      <w:divBdr>
        <w:top w:val="none" w:sz="0" w:space="0" w:color="auto"/>
        <w:left w:val="none" w:sz="0" w:space="0" w:color="auto"/>
        <w:bottom w:val="none" w:sz="0" w:space="0" w:color="auto"/>
        <w:right w:val="none" w:sz="0" w:space="0" w:color="auto"/>
      </w:divBdr>
    </w:div>
    <w:div w:id="987586331">
      <w:bodyDiv w:val="1"/>
      <w:marLeft w:val="0"/>
      <w:marRight w:val="0"/>
      <w:marTop w:val="0"/>
      <w:marBottom w:val="0"/>
      <w:divBdr>
        <w:top w:val="none" w:sz="0" w:space="0" w:color="auto"/>
        <w:left w:val="none" w:sz="0" w:space="0" w:color="auto"/>
        <w:bottom w:val="none" w:sz="0" w:space="0" w:color="auto"/>
        <w:right w:val="none" w:sz="0" w:space="0" w:color="auto"/>
      </w:divBdr>
    </w:div>
    <w:div w:id="987594347">
      <w:bodyDiv w:val="1"/>
      <w:marLeft w:val="0"/>
      <w:marRight w:val="0"/>
      <w:marTop w:val="0"/>
      <w:marBottom w:val="0"/>
      <w:divBdr>
        <w:top w:val="none" w:sz="0" w:space="0" w:color="auto"/>
        <w:left w:val="none" w:sz="0" w:space="0" w:color="auto"/>
        <w:bottom w:val="none" w:sz="0" w:space="0" w:color="auto"/>
        <w:right w:val="none" w:sz="0" w:space="0" w:color="auto"/>
      </w:divBdr>
    </w:div>
    <w:div w:id="987709372">
      <w:bodyDiv w:val="1"/>
      <w:marLeft w:val="0"/>
      <w:marRight w:val="0"/>
      <w:marTop w:val="0"/>
      <w:marBottom w:val="0"/>
      <w:divBdr>
        <w:top w:val="none" w:sz="0" w:space="0" w:color="auto"/>
        <w:left w:val="none" w:sz="0" w:space="0" w:color="auto"/>
        <w:bottom w:val="none" w:sz="0" w:space="0" w:color="auto"/>
        <w:right w:val="none" w:sz="0" w:space="0" w:color="auto"/>
      </w:divBdr>
    </w:div>
    <w:div w:id="988098145">
      <w:bodyDiv w:val="1"/>
      <w:marLeft w:val="0"/>
      <w:marRight w:val="0"/>
      <w:marTop w:val="0"/>
      <w:marBottom w:val="0"/>
      <w:divBdr>
        <w:top w:val="none" w:sz="0" w:space="0" w:color="auto"/>
        <w:left w:val="none" w:sz="0" w:space="0" w:color="auto"/>
        <w:bottom w:val="none" w:sz="0" w:space="0" w:color="auto"/>
        <w:right w:val="none" w:sz="0" w:space="0" w:color="auto"/>
      </w:divBdr>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438053">
      <w:bodyDiv w:val="1"/>
      <w:marLeft w:val="0"/>
      <w:marRight w:val="0"/>
      <w:marTop w:val="0"/>
      <w:marBottom w:val="0"/>
      <w:divBdr>
        <w:top w:val="none" w:sz="0" w:space="0" w:color="auto"/>
        <w:left w:val="none" w:sz="0" w:space="0" w:color="auto"/>
        <w:bottom w:val="none" w:sz="0" w:space="0" w:color="auto"/>
        <w:right w:val="none" w:sz="0" w:space="0" w:color="auto"/>
      </w:divBdr>
    </w:div>
    <w:div w:id="988439262">
      <w:bodyDiv w:val="1"/>
      <w:marLeft w:val="0"/>
      <w:marRight w:val="0"/>
      <w:marTop w:val="0"/>
      <w:marBottom w:val="0"/>
      <w:divBdr>
        <w:top w:val="none" w:sz="0" w:space="0" w:color="auto"/>
        <w:left w:val="none" w:sz="0" w:space="0" w:color="auto"/>
        <w:bottom w:val="none" w:sz="0" w:space="0" w:color="auto"/>
        <w:right w:val="none" w:sz="0" w:space="0" w:color="auto"/>
      </w:divBdr>
    </w:div>
    <w:div w:id="988557756">
      <w:bodyDiv w:val="1"/>
      <w:marLeft w:val="0"/>
      <w:marRight w:val="0"/>
      <w:marTop w:val="0"/>
      <w:marBottom w:val="0"/>
      <w:divBdr>
        <w:top w:val="none" w:sz="0" w:space="0" w:color="auto"/>
        <w:left w:val="none" w:sz="0" w:space="0" w:color="auto"/>
        <w:bottom w:val="none" w:sz="0" w:space="0" w:color="auto"/>
        <w:right w:val="none" w:sz="0" w:space="0" w:color="auto"/>
      </w:divBdr>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704219">
      <w:bodyDiv w:val="1"/>
      <w:marLeft w:val="0"/>
      <w:marRight w:val="0"/>
      <w:marTop w:val="0"/>
      <w:marBottom w:val="0"/>
      <w:divBdr>
        <w:top w:val="none" w:sz="0" w:space="0" w:color="auto"/>
        <w:left w:val="none" w:sz="0" w:space="0" w:color="auto"/>
        <w:bottom w:val="none" w:sz="0" w:space="0" w:color="auto"/>
        <w:right w:val="none" w:sz="0" w:space="0" w:color="auto"/>
      </w:divBdr>
    </w:div>
    <w:div w:id="988830367">
      <w:bodyDiv w:val="1"/>
      <w:marLeft w:val="0"/>
      <w:marRight w:val="0"/>
      <w:marTop w:val="0"/>
      <w:marBottom w:val="0"/>
      <w:divBdr>
        <w:top w:val="none" w:sz="0" w:space="0" w:color="auto"/>
        <w:left w:val="none" w:sz="0" w:space="0" w:color="auto"/>
        <w:bottom w:val="none" w:sz="0" w:space="0" w:color="auto"/>
        <w:right w:val="none" w:sz="0" w:space="0" w:color="auto"/>
      </w:divBdr>
    </w:div>
    <w:div w:id="988897513">
      <w:bodyDiv w:val="1"/>
      <w:marLeft w:val="0"/>
      <w:marRight w:val="0"/>
      <w:marTop w:val="0"/>
      <w:marBottom w:val="0"/>
      <w:divBdr>
        <w:top w:val="none" w:sz="0" w:space="0" w:color="auto"/>
        <w:left w:val="none" w:sz="0" w:space="0" w:color="auto"/>
        <w:bottom w:val="none" w:sz="0" w:space="0" w:color="auto"/>
        <w:right w:val="none" w:sz="0" w:space="0" w:color="auto"/>
      </w:divBdr>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207753">
      <w:bodyDiv w:val="1"/>
      <w:marLeft w:val="0"/>
      <w:marRight w:val="0"/>
      <w:marTop w:val="0"/>
      <w:marBottom w:val="0"/>
      <w:divBdr>
        <w:top w:val="none" w:sz="0" w:space="0" w:color="auto"/>
        <w:left w:val="none" w:sz="0" w:space="0" w:color="auto"/>
        <w:bottom w:val="none" w:sz="0" w:space="0" w:color="auto"/>
        <w:right w:val="none" w:sz="0" w:space="0" w:color="auto"/>
      </w:divBdr>
    </w:div>
    <w:div w:id="989292153">
      <w:bodyDiv w:val="1"/>
      <w:marLeft w:val="0"/>
      <w:marRight w:val="0"/>
      <w:marTop w:val="0"/>
      <w:marBottom w:val="0"/>
      <w:divBdr>
        <w:top w:val="none" w:sz="0" w:space="0" w:color="auto"/>
        <w:left w:val="none" w:sz="0" w:space="0" w:color="auto"/>
        <w:bottom w:val="none" w:sz="0" w:space="0" w:color="auto"/>
        <w:right w:val="none" w:sz="0" w:space="0" w:color="auto"/>
      </w:divBdr>
    </w:div>
    <w:div w:id="989363479">
      <w:bodyDiv w:val="1"/>
      <w:marLeft w:val="0"/>
      <w:marRight w:val="0"/>
      <w:marTop w:val="0"/>
      <w:marBottom w:val="0"/>
      <w:divBdr>
        <w:top w:val="none" w:sz="0" w:space="0" w:color="auto"/>
        <w:left w:val="none" w:sz="0" w:space="0" w:color="auto"/>
        <w:bottom w:val="none" w:sz="0" w:space="0" w:color="auto"/>
        <w:right w:val="none" w:sz="0" w:space="0" w:color="auto"/>
      </w:divBdr>
    </w:div>
    <w:div w:id="989557216">
      <w:bodyDiv w:val="1"/>
      <w:marLeft w:val="0"/>
      <w:marRight w:val="0"/>
      <w:marTop w:val="0"/>
      <w:marBottom w:val="0"/>
      <w:divBdr>
        <w:top w:val="none" w:sz="0" w:space="0" w:color="auto"/>
        <w:left w:val="none" w:sz="0" w:space="0" w:color="auto"/>
        <w:bottom w:val="none" w:sz="0" w:space="0" w:color="auto"/>
        <w:right w:val="none" w:sz="0" w:space="0" w:color="auto"/>
      </w:divBdr>
    </w:div>
    <w:div w:id="989597195">
      <w:bodyDiv w:val="1"/>
      <w:marLeft w:val="0"/>
      <w:marRight w:val="0"/>
      <w:marTop w:val="0"/>
      <w:marBottom w:val="0"/>
      <w:divBdr>
        <w:top w:val="none" w:sz="0" w:space="0" w:color="auto"/>
        <w:left w:val="none" w:sz="0" w:space="0" w:color="auto"/>
        <w:bottom w:val="none" w:sz="0" w:space="0" w:color="auto"/>
        <w:right w:val="none" w:sz="0" w:space="0" w:color="auto"/>
      </w:divBdr>
    </w:div>
    <w:div w:id="989603006">
      <w:bodyDiv w:val="1"/>
      <w:marLeft w:val="0"/>
      <w:marRight w:val="0"/>
      <w:marTop w:val="0"/>
      <w:marBottom w:val="0"/>
      <w:divBdr>
        <w:top w:val="none" w:sz="0" w:space="0" w:color="auto"/>
        <w:left w:val="none" w:sz="0" w:space="0" w:color="auto"/>
        <w:bottom w:val="none" w:sz="0" w:space="0" w:color="auto"/>
        <w:right w:val="none" w:sz="0" w:space="0" w:color="auto"/>
      </w:divBdr>
    </w:div>
    <w:div w:id="989603591">
      <w:bodyDiv w:val="1"/>
      <w:marLeft w:val="0"/>
      <w:marRight w:val="0"/>
      <w:marTop w:val="0"/>
      <w:marBottom w:val="0"/>
      <w:divBdr>
        <w:top w:val="none" w:sz="0" w:space="0" w:color="auto"/>
        <w:left w:val="none" w:sz="0" w:space="0" w:color="auto"/>
        <w:bottom w:val="none" w:sz="0" w:space="0" w:color="auto"/>
        <w:right w:val="none" w:sz="0" w:space="0" w:color="auto"/>
      </w:divBdr>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54081">
      <w:bodyDiv w:val="1"/>
      <w:marLeft w:val="0"/>
      <w:marRight w:val="0"/>
      <w:marTop w:val="0"/>
      <w:marBottom w:val="0"/>
      <w:divBdr>
        <w:top w:val="none" w:sz="0" w:space="0" w:color="auto"/>
        <w:left w:val="none" w:sz="0" w:space="0" w:color="auto"/>
        <w:bottom w:val="none" w:sz="0" w:space="0" w:color="auto"/>
        <w:right w:val="none" w:sz="0" w:space="0" w:color="auto"/>
      </w:divBdr>
    </w:div>
    <w:div w:id="989795752">
      <w:bodyDiv w:val="1"/>
      <w:marLeft w:val="0"/>
      <w:marRight w:val="0"/>
      <w:marTop w:val="0"/>
      <w:marBottom w:val="0"/>
      <w:divBdr>
        <w:top w:val="none" w:sz="0" w:space="0" w:color="auto"/>
        <w:left w:val="none" w:sz="0" w:space="0" w:color="auto"/>
        <w:bottom w:val="none" w:sz="0" w:space="0" w:color="auto"/>
        <w:right w:val="none" w:sz="0" w:space="0" w:color="auto"/>
      </w:divBdr>
    </w:div>
    <w:div w:id="990326323">
      <w:bodyDiv w:val="1"/>
      <w:marLeft w:val="0"/>
      <w:marRight w:val="0"/>
      <w:marTop w:val="0"/>
      <w:marBottom w:val="0"/>
      <w:divBdr>
        <w:top w:val="none" w:sz="0" w:space="0" w:color="auto"/>
        <w:left w:val="none" w:sz="0" w:space="0" w:color="auto"/>
        <w:bottom w:val="none" w:sz="0" w:space="0" w:color="auto"/>
        <w:right w:val="none" w:sz="0" w:space="0" w:color="auto"/>
      </w:divBdr>
    </w:div>
    <w:div w:id="990401450">
      <w:bodyDiv w:val="1"/>
      <w:marLeft w:val="0"/>
      <w:marRight w:val="0"/>
      <w:marTop w:val="0"/>
      <w:marBottom w:val="0"/>
      <w:divBdr>
        <w:top w:val="none" w:sz="0" w:space="0" w:color="auto"/>
        <w:left w:val="none" w:sz="0" w:space="0" w:color="auto"/>
        <w:bottom w:val="none" w:sz="0" w:space="0" w:color="auto"/>
        <w:right w:val="none" w:sz="0" w:space="0" w:color="auto"/>
      </w:divBdr>
    </w:div>
    <w:div w:id="990404851">
      <w:bodyDiv w:val="1"/>
      <w:marLeft w:val="0"/>
      <w:marRight w:val="0"/>
      <w:marTop w:val="0"/>
      <w:marBottom w:val="0"/>
      <w:divBdr>
        <w:top w:val="none" w:sz="0" w:space="0" w:color="auto"/>
        <w:left w:val="none" w:sz="0" w:space="0" w:color="auto"/>
        <w:bottom w:val="none" w:sz="0" w:space="0" w:color="auto"/>
        <w:right w:val="none" w:sz="0" w:space="0" w:color="auto"/>
      </w:divBdr>
    </w:div>
    <w:div w:id="990868460">
      <w:bodyDiv w:val="1"/>
      <w:marLeft w:val="0"/>
      <w:marRight w:val="0"/>
      <w:marTop w:val="0"/>
      <w:marBottom w:val="0"/>
      <w:divBdr>
        <w:top w:val="none" w:sz="0" w:space="0" w:color="auto"/>
        <w:left w:val="none" w:sz="0" w:space="0" w:color="auto"/>
        <w:bottom w:val="none" w:sz="0" w:space="0" w:color="auto"/>
        <w:right w:val="none" w:sz="0" w:space="0" w:color="auto"/>
      </w:divBdr>
    </w:div>
    <w:div w:id="990912503">
      <w:bodyDiv w:val="1"/>
      <w:marLeft w:val="0"/>
      <w:marRight w:val="0"/>
      <w:marTop w:val="0"/>
      <w:marBottom w:val="0"/>
      <w:divBdr>
        <w:top w:val="none" w:sz="0" w:space="0" w:color="auto"/>
        <w:left w:val="none" w:sz="0" w:space="0" w:color="auto"/>
        <w:bottom w:val="none" w:sz="0" w:space="0" w:color="auto"/>
        <w:right w:val="none" w:sz="0" w:space="0" w:color="auto"/>
      </w:divBdr>
    </w:div>
    <w:div w:id="990980338">
      <w:bodyDiv w:val="1"/>
      <w:marLeft w:val="0"/>
      <w:marRight w:val="0"/>
      <w:marTop w:val="0"/>
      <w:marBottom w:val="0"/>
      <w:divBdr>
        <w:top w:val="none" w:sz="0" w:space="0" w:color="auto"/>
        <w:left w:val="none" w:sz="0" w:space="0" w:color="auto"/>
        <w:bottom w:val="none" w:sz="0" w:space="0" w:color="auto"/>
        <w:right w:val="none" w:sz="0" w:space="0" w:color="auto"/>
      </w:divBdr>
    </w:div>
    <w:div w:id="991057361">
      <w:bodyDiv w:val="1"/>
      <w:marLeft w:val="0"/>
      <w:marRight w:val="0"/>
      <w:marTop w:val="0"/>
      <w:marBottom w:val="0"/>
      <w:divBdr>
        <w:top w:val="none" w:sz="0" w:space="0" w:color="auto"/>
        <w:left w:val="none" w:sz="0" w:space="0" w:color="auto"/>
        <w:bottom w:val="none" w:sz="0" w:space="0" w:color="auto"/>
        <w:right w:val="none" w:sz="0" w:space="0" w:color="auto"/>
      </w:divBdr>
    </w:div>
    <w:div w:id="991061672">
      <w:bodyDiv w:val="1"/>
      <w:marLeft w:val="0"/>
      <w:marRight w:val="0"/>
      <w:marTop w:val="0"/>
      <w:marBottom w:val="0"/>
      <w:divBdr>
        <w:top w:val="none" w:sz="0" w:space="0" w:color="auto"/>
        <w:left w:val="none" w:sz="0" w:space="0" w:color="auto"/>
        <w:bottom w:val="none" w:sz="0" w:space="0" w:color="auto"/>
        <w:right w:val="none" w:sz="0" w:space="0" w:color="auto"/>
      </w:divBdr>
    </w:div>
    <w:div w:id="991367666">
      <w:bodyDiv w:val="1"/>
      <w:marLeft w:val="0"/>
      <w:marRight w:val="0"/>
      <w:marTop w:val="0"/>
      <w:marBottom w:val="0"/>
      <w:divBdr>
        <w:top w:val="none" w:sz="0" w:space="0" w:color="auto"/>
        <w:left w:val="none" w:sz="0" w:space="0" w:color="auto"/>
        <w:bottom w:val="none" w:sz="0" w:space="0" w:color="auto"/>
        <w:right w:val="none" w:sz="0" w:space="0" w:color="auto"/>
      </w:divBdr>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637883">
      <w:bodyDiv w:val="1"/>
      <w:marLeft w:val="0"/>
      <w:marRight w:val="0"/>
      <w:marTop w:val="0"/>
      <w:marBottom w:val="0"/>
      <w:divBdr>
        <w:top w:val="none" w:sz="0" w:space="0" w:color="auto"/>
        <w:left w:val="none" w:sz="0" w:space="0" w:color="auto"/>
        <w:bottom w:val="none" w:sz="0" w:space="0" w:color="auto"/>
        <w:right w:val="none" w:sz="0" w:space="0" w:color="auto"/>
      </w:divBdr>
    </w:div>
    <w:div w:id="991712743">
      <w:bodyDiv w:val="1"/>
      <w:marLeft w:val="0"/>
      <w:marRight w:val="0"/>
      <w:marTop w:val="0"/>
      <w:marBottom w:val="0"/>
      <w:divBdr>
        <w:top w:val="none" w:sz="0" w:space="0" w:color="auto"/>
        <w:left w:val="none" w:sz="0" w:space="0" w:color="auto"/>
        <w:bottom w:val="none" w:sz="0" w:space="0" w:color="auto"/>
        <w:right w:val="none" w:sz="0" w:space="0" w:color="auto"/>
      </w:divBdr>
    </w:div>
    <w:div w:id="992104230">
      <w:bodyDiv w:val="1"/>
      <w:marLeft w:val="0"/>
      <w:marRight w:val="0"/>
      <w:marTop w:val="0"/>
      <w:marBottom w:val="0"/>
      <w:divBdr>
        <w:top w:val="none" w:sz="0" w:space="0" w:color="auto"/>
        <w:left w:val="none" w:sz="0" w:space="0" w:color="auto"/>
        <w:bottom w:val="none" w:sz="0" w:space="0" w:color="auto"/>
        <w:right w:val="none" w:sz="0" w:space="0" w:color="auto"/>
      </w:divBdr>
    </w:div>
    <w:div w:id="992181868">
      <w:bodyDiv w:val="1"/>
      <w:marLeft w:val="0"/>
      <w:marRight w:val="0"/>
      <w:marTop w:val="0"/>
      <w:marBottom w:val="0"/>
      <w:divBdr>
        <w:top w:val="none" w:sz="0" w:space="0" w:color="auto"/>
        <w:left w:val="none" w:sz="0" w:space="0" w:color="auto"/>
        <w:bottom w:val="none" w:sz="0" w:space="0" w:color="auto"/>
        <w:right w:val="none" w:sz="0" w:space="0" w:color="auto"/>
      </w:divBdr>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2413059">
      <w:bodyDiv w:val="1"/>
      <w:marLeft w:val="0"/>
      <w:marRight w:val="0"/>
      <w:marTop w:val="0"/>
      <w:marBottom w:val="0"/>
      <w:divBdr>
        <w:top w:val="none" w:sz="0" w:space="0" w:color="auto"/>
        <w:left w:val="none" w:sz="0" w:space="0" w:color="auto"/>
        <w:bottom w:val="none" w:sz="0" w:space="0" w:color="auto"/>
        <w:right w:val="none" w:sz="0" w:space="0" w:color="auto"/>
      </w:divBdr>
    </w:div>
    <w:div w:id="992609055">
      <w:bodyDiv w:val="1"/>
      <w:marLeft w:val="0"/>
      <w:marRight w:val="0"/>
      <w:marTop w:val="0"/>
      <w:marBottom w:val="0"/>
      <w:divBdr>
        <w:top w:val="none" w:sz="0" w:space="0" w:color="auto"/>
        <w:left w:val="none" w:sz="0" w:space="0" w:color="auto"/>
        <w:bottom w:val="none" w:sz="0" w:space="0" w:color="auto"/>
        <w:right w:val="none" w:sz="0" w:space="0" w:color="auto"/>
      </w:divBdr>
    </w:div>
    <w:div w:id="992609207">
      <w:bodyDiv w:val="1"/>
      <w:marLeft w:val="0"/>
      <w:marRight w:val="0"/>
      <w:marTop w:val="0"/>
      <w:marBottom w:val="0"/>
      <w:divBdr>
        <w:top w:val="none" w:sz="0" w:space="0" w:color="auto"/>
        <w:left w:val="none" w:sz="0" w:space="0" w:color="auto"/>
        <w:bottom w:val="none" w:sz="0" w:space="0" w:color="auto"/>
        <w:right w:val="none" w:sz="0" w:space="0" w:color="auto"/>
      </w:divBdr>
    </w:div>
    <w:div w:id="992681953">
      <w:bodyDiv w:val="1"/>
      <w:marLeft w:val="0"/>
      <w:marRight w:val="0"/>
      <w:marTop w:val="0"/>
      <w:marBottom w:val="0"/>
      <w:divBdr>
        <w:top w:val="none" w:sz="0" w:space="0" w:color="auto"/>
        <w:left w:val="none" w:sz="0" w:space="0" w:color="auto"/>
        <w:bottom w:val="none" w:sz="0" w:space="0" w:color="auto"/>
        <w:right w:val="none" w:sz="0" w:space="0" w:color="auto"/>
      </w:divBdr>
    </w:div>
    <w:div w:id="992756787">
      <w:bodyDiv w:val="1"/>
      <w:marLeft w:val="0"/>
      <w:marRight w:val="0"/>
      <w:marTop w:val="0"/>
      <w:marBottom w:val="0"/>
      <w:divBdr>
        <w:top w:val="none" w:sz="0" w:space="0" w:color="auto"/>
        <w:left w:val="none" w:sz="0" w:space="0" w:color="auto"/>
        <w:bottom w:val="none" w:sz="0" w:space="0" w:color="auto"/>
        <w:right w:val="none" w:sz="0" w:space="0" w:color="auto"/>
      </w:divBdr>
    </w:div>
    <w:div w:id="993140613">
      <w:bodyDiv w:val="1"/>
      <w:marLeft w:val="0"/>
      <w:marRight w:val="0"/>
      <w:marTop w:val="0"/>
      <w:marBottom w:val="0"/>
      <w:divBdr>
        <w:top w:val="none" w:sz="0" w:space="0" w:color="auto"/>
        <w:left w:val="none" w:sz="0" w:space="0" w:color="auto"/>
        <w:bottom w:val="none" w:sz="0" w:space="0" w:color="auto"/>
        <w:right w:val="none" w:sz="0" w:space="0" w:color="auto"/>
      </w:divBdr>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3294947">
      <w:bodyDiv w:val="1"/>
      <w:marLeft w:val="0"/>
      <w:marRight w:val="0"/>
      <w:marTop w:val="0"/>
      <w:marBottom w:val="0"/>
      <w:divBdr>
        <w:top w:val="none" w:sz="0" w:space="0" w:color="auto"/>
        <w:left w:val="none" w:sz="0" w:space="0" w:color="auto"/>
        <w:bottom w:val="none" w:sz="0" w:space="0" w:color="auto"/>
        <w:right w:val="none" w:sz="0" w:space="0" w:color="auto"/>
      </w:divBdr>
    </w:div>
    <w:div w:id="993408498">
      <w:bodyDiv w:val="1"/>
      <w:marLeft w:val="0"/>
      <w:marRight w:val="0"/>
      <w:marTop w:val="0"/>
      <w:marBottom w:val="0"/>
      <w:divBdr>
        <w:top w:val="none" w:sz="0" w:space="0" w:color="auto"/>
        <w:left w:val="none" w:sz="0" w:space="0" w:color="auto"/>
        <w:bottom w:val="none" w:sz="0" w:space="0" w:color="auto"/>
        <w:right w:val="none" w:sz="0" w:space="0" w:color="auto"/>
      </w:divBdr>
    </w:div>
    <w:div w:id="993723645">
      <w:bodyDiv w:val="1"/>
      <w:marLeft w:val="0"/>
      <w:marRight w:val="0"/>
      <w:marTop w:val="0"/>
      <w:marBottom w:val="0"/>
      <w:divBdr>
        <w:top w:val="none" w:sz="0" w:space="0" w:color="auto"/>
        <w:left w:val="none" w:sz="0" w:space="0" w:color="auto"/>
        <w:bottom w:val="none" w:sz="0" w:space="0" w:color="auto"/>
        <w:right w:val="none" w:sz="0" w:space="0" w:color="auto"/>
      </w:divBdr>
    </w:div>
    <w:div w:id="993794591">
      <w:bodyDiv w:val="1"/>
      <w:marLeft w:val="0"/>
      <w:marRight w:val="0"/>
      <w:marTop w:val="0"/>
      <w:marBottom w:val="0"/>
      <w:divBdr>
        <w:top w:val="none" w:sz="0" w:space="0" w:color="auto"/>
        <w:left w:val="none" w:sz="0" w:space="0" w:color="auto"/>
        <w:bottom w:val="none" w:sz="0" w:space="0" w:color="auto"/>
        <w:right w:val="none" w:sz="0" w:space="0" w:color="auto"/>
      </w:divBdr>
    </w:div>
    <w:div w:id="994066982">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072141">
      <w:bodyDiv w:val="1"/>
      <w:marLeft w:val="0"/>
      <w:marRight w:val="0"/>
      <w:marTop w:val="0"/>
      <w:marBottom w:val="0"/>
      <w:divBdr>
        <w:top w:val="none" w:sz="0" w:space="0" w:color="auto"/>
        <w:left w:val="none" w:sz="0" w:space="0" w:color="auto"/>
        <w:bottom w:val="none" w:sz="0" w:space="0" w:color="auto"/>
        <w:right w:val="none" w:sz="0" w:space="0" w:color="auto"/>
      </w:divBdr>
    </w:div>
    <w:div w:id="994185755">
      <w:bodyDiv w:val="1"/>
      <w:marLeft w:val="0"/>
      <w:marRight w:val="0"/>
      <w:marTop w:val="0"/>
      <w:marBottom w:val="0"/>
      <w:divBdr>
        <w:top w:val="none" w:sz="0" w:space="0" w:color="auto"/>
        <w:left w:val="none" w:sz="0" w:space="0" w:color="auto"/>
        <w:bottom w:val="none" w:sz="0" w:space="0" w:color="auto"/>
        <w:right w:val="none" w:sz="0" w:space="0" w:color="auto"/>
      </w:divBdr>
    </w:div>
    <w:div w:id="994339594">
      <w:bodyDiv w:val="1"/>
      <w:marLeft w:val="0"/>
      <w:marRight w:val="0"/>
      <w:marTop w:val="0"/>
      <w:marBottom w:val="0"/>
      <w:divBdr>
        <w:top w:val="none" w:sz="0" w:space="0" w:color="auto"/>
        <w:left w:val="none" w:sz="0" w:space="0" w:color="auto"/>
        <w:bottom w:val="none" w:sz="0" w:space="0" w:color="auto"/>
        <w:right w:val="none" w:sz="0" w:space="0" w:color="auto"/>
      </w:divBdr>
    </w:div>
    <w:div w:id="994384139">
      <w:bodyDiv w:val="1"/>
      <w:marLeft w:val="0"/>
      <w:marRight w:val="0"/>
      <w:marTop w:val="0"/>
      <w:marBottom w:val="0"/>
      <w:divBdr>
        <w:top w:val="none" w:sz="0" w:space="0" w:color="auto"/>
        <w:left w:val="none" w:sz="0" w:space="0" w:color="auto"/>
        <w:bottom w:val="none" w:sz="0" w:space="0" w:color="auto"/>
        <w:right w:val="none" w:sz="0" w:space="0" w:color="auto"/>
      </w:divBdr>
    </w:div>
    <w:div w:id="994534594">
      <w:bodyDiv w:val="1"/>
      <w:marLeft w:val="0"/>
      <w:marRight w:val="0"/>
      <w:marTop w:val="0"/>
      <w:marBottom w:val="0"/>
      <w:divBdr>
        <w:top w:val="none" w:sz="0" w:space="0" w:color="auto"/>
        <w:left w:val="none" w:sz="0" w:space="0" w:color="auto"/>
        <w:bottom w:val="none" w:sz="0" w:space="0" w:color="auto"/>
        <w:right w:val="none" w:sz="0" w:space="0" w:color="auto"/>
      </w:divBdr>
    </w:div>
    <w:div w:id="994605122">
      <w:bodyDiv w:val="1"/>
      <w:marLeft w:val="0"/>
      <w:marRight w:val="0"/>
      <w:marTop w:val="0"/>
      <w:marBottom w:val="0"/>
      <w:divBdr>
        <w:top w:val="none" w:sz="0" w:space="0" w:color="auto"/>
        <w:left w:val="none" w:sz="0" w:space="0" w:color="auto"/>
        <w:bottom w:val="none" w:sz="0" w:space="0" w:color="auto"/>
        <w:right w:val="none" w:sz="0" w:space="0" w:color="auto"/>
      </w:divBdr>
    </w:div>
    <w:div w:id="994650354">
      <w:bodyDiv w:val="1"/>
      <w:marLeft w:val="0"/>
      <w:marRight w:val="0"/>
      <w:marTop w:val="0"/>
      <w:marBottom w:val="0"/>
      <w:divBdr>
        <w:top w:val="none" w:sz="0" w:space="0" w:color="auto"/>
        <w:left w:val="none" w:sz="0" w:space="0" w:color="auto"/>
        <w:bottom w:val="none" w:sz="0" w:space="0" w:color="auto"/>
        <w:right w:val="none" w:sz="0" w:space="0" w:color="auto"/>
      </w:divBdr>
    </w:div>
    <w:div w:id="99479757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4802148">
      <w:bodyDiv w:val="1"/>
      <w:marLeft w:val="0"/>
      <w:marRight w:val="0"/>
      <w:marTop w:val="0"/>
      <w:marBottom w:val="0"/>
      <w:divBdr>
        <w:top w:val="none" w:sz="0" w:space="0" w:color="auto"/>
        <w:left w:val="none" w:sz="0" w:space="0" w:color="auto"/>
        <w:bottom w:val="none" w:sz="0" w:space="0" w:color="auto"/>
        <w:right w:val="none" w:sz="0" w:space="0" w:color="auto"/>
      </w:divBdr>
    </w:div>
    <w:div w:id="995379428">
      <w:bodyDiv w:val="1"/>
      <w:marLeft w:val="0"/>
      <w:marRight w:val="0"/>
      <w:marTop w:val="0"/>
      <w:marBottom w:val="0"/>
      <w:divBdr>
        <w:top w:val="none" w:sz="0" w:space="0" w:color="auto"/>
        <w:left w:val="none" w:sz="0" w:space="0" w:color="auto"/>
        <w:bottom w:val="none" w:sz="0" w:space="0" w:color="auto"/>
        <w:right w:val="none" w:sz="0" w:space="0" w:color="auto"/>
      </w:divBdr>
    </w:div>
    <w:div w:id="995452531">
      <w:bodyDiv w:val="1"/>
      <w:marLeft w:val="0"/>
      <w:marRight w:val="0"/>
      <w:marTop w:val="0"/>
      <w:marBottom w:val="0"/>
      <w:divBdr>
        <w:top w:val="none" w:sz="0" w:space="0" w:color="auto"/>
        <w:left w:val="none" w:sz="0" w:space="0" w:color="auto"/>
        <w:bottom w:val="none" w:sz="0" w:space="0" w:color="auto"/>
        <w:right w:val="none" w:sz="0" w:space="0" w:color="auto"/>
      </w:divBdr>
    </w:div>
    <w:div w:id="995646438">
      <w:bodyDiv w:val="1"/>
      <w:marLeft w:val="0"/>
      <w:marRight w:val="0"/>
      <w:marTop w:val="0"/>
      <w:marBottom w:val="0"/>
      <w:divBdr>
        <w:top w:val="none" w:sz="0" w:space="0" w:color="auto"/>
        <w:left w:val="none" w:sz="0" w:space="0" w:color="auto"/>
        <w:bottom w:val="none" w:sz="0" w:space="0" w:color="auto"/>
        <w:right w:val="none" w:sz="0" w:space="0" w:color="auto"/>
      </w:divBdr>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959123">
      <w:bodyDiv w:val="1"/>
      <w:marLeft w:val="0"/>
      <w:marRight w:val="0"/>
      <w:marTop w:val="0"/>
      <w:marBottom w:val="0"/>
      <w:divBdr>
        <w:top w:val="none" w:sz="0" w:space="0" w:color="auto"/>
        <w:left w:val="none" w:sz="0" w:space="0" w:color="auto"/>
        <w:bottom w:val="none" w:sz="0" w:space="0" w:color="auto"/>
        <w:right w:val="none" w:sz="0" w:space="0" w:color="auto"/>
      </w:divBdr>
    </w:div>
    <w:div w:id="996301451">
      <w:bodyDiv w:val="1"/>
      <w:marLeft w:val="0"/>
      <w:marRight w:val="0"/>
      <w:marTop w:val="0"/>
      <w:marBottom w:val="0"/>
      <w:divBdr>
        <w:top w:val="none" w:sz="0" w:space="0" w:color="auto"/>
        <w:left w:val="none" w:sz="0" w:space="0" w:color="auto"/>
        <w:bottom w:val="none" w:sz="0" w:space="0" w:color="auto"/>
        <w:right w:val="none" w:sz="0" w:space="0" w:color="auto"/>
      </w:divBdr>
    </w:div>
    <w:div w:id="996423214">
      <w:bodyDiv w:val="1"/>
      <w:marLeft w:val="0"/>
      <w:marRight w:val="0"/>
      <w:marTop w:val="0"/>
      <w:marBottom w:val="0"/>
      <w:divBdr>
        <w:top w:val="none" w:sz="0" w:space="0" w:color="auto"/>
        <w:left w:val="none" w:sz="0" w:space="0" w:color="auto"/>
        <w:bottom w:val="none" w:sz="0" w:space="0" w:color="auto"/>
        <w:right w:val="none" w:sz="0" w:space="0" w:color="auto"/>
      </w:divBdr>
    </w:div>
    <w:div w:id="996493537">
      <w:bodyDiv w:val="1"/>
      <w:marLeft w:val="0"/>
      <w:marRight w:val="0"/>
      <w:marTop w:val="0"/>
      <w:marBottom w:val="0"/>
      <w:divBdr>
        <w:top w:val="none" w:sz="0" w:space="0" w:color="auto"/>
        <w:left w:val="none" w:sz="0" w:space="0" w:color="auto"/>
        <w:bottom w:val="none" w:sz="0" w:space="0" w:color="auto"/>
        <w:right w:val="none" w:sz="0" w:space="0" w:color="auto"/>
      </w:divBdr>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3256">
      <w:bodyDiv w:val="1"/>
      <w:marLeft w:val="0"/>
      <w:marRight w:val="0"/>
      <w:marTop w:val="0"/>
      <w:marBottom w:val="0"/>
      <w:divBdr>
        <w:top w:val="none" w:sz="0" w:space="0" w:color="auto"/>
        <w:left w:val="none" w:sz="0" w:space="0" w:color="auto"/>
        <w:bottom w:val="none" w:sz="0" w:space="0" w:color="auto"/>
        <w:right w:val="none" w:sz="0" w:space="0" w:color="auto"/>
      </w:divBdr>
    </w:div>
    <w:div w:id="997463326">
      <w:bodyDiv w:val="1"/>
      <w:marLeft w:val="0"/>
      <w:marRight w:val="0"/>
      <w:marTop w:val="0"/>
      <w:marBottom w:val="0"/>
      <w:divBdr>
        <w:top w:val="none" w:sz="0" w:space="0" w:color="auto"/>
        <w:left w:val="none" w:sz="0" w:space="0" w:color="auto"/>
        <w:bottom w:val="none" w:sz="0" w:space="0" w:color="auto"/>
        <w:right w:val="none" w:sz="0" w:space="0" w:color="auto"/>
      </w:divBdr>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805483">
      <w:bodyDiv w:val="1"/>
      <w:marLeft w:val="0"/>
      <w:marRight w:val="0"/>
      <w:marTop w:val="0"/>
      <w:marBottom w:val="0"/>
      <w:divBdr>
        <w:top w:val="none" w:sz="0" w:space="0" w:color="auto"/>
        <w:left w:val="none" w:sz="0" w:space="0" w:color="auto"/>
        <w:bottom w:val="none" w:sz="0" w:space="0" w:color="auto"/>
        <w:right w:val="none" w:sz="0" w:space="0" w:color="auto"/>
      </w:divBdr>
    </w:div>
    <w:div w:id="998079203">
      <w:bodyDiv w:val="1"/>
      <w:marLeft w:val="0"/>
      <w:marRight w:val="0"/>
      <w:marTop w:val="0"/>
      <w:marBottom w:val="0"/>
      <w:divBdr>
        <w:top w:val="none" w:sz="0" w:space="0" w:color="auto"/>
        <w:left w:val="none" w:sz="0" w:space="0" w:color="auto"/>
        <w:bottom w:val="none" w:sz="0" w:space="0" w:color="auto"/>
        <w:right w:val="none" w:sz="0" w:space="0" w:color="auto"/>
      </w:divBdr>
    </w:div>
    <w:div w:id="998115753">
      <w:bodyDiv w:val="1"/>
      <w:marLeft w:val="0"/>
      <w:marRight w:val="0"/>
      <w:marTop w:val="0"/>
      <w:marBottom w:val="0"/>
      <w:divBdr>
        <w:top w:val="none" w:sz="0" w:space="0" w:color="auto"/>
        <w:left w:val="none" w:sz="0" w:space="0" w:color="auto"/>
        <w:bottom w:val="none" w:sz="0" w:space="0" w:color="auto"/>
        <w:right w:val="none" w:sz="0" w:space="0" w:color="auto"/>
      </w:divBdr>
    </w:div>
    <w:div w:id="998581344">
      <w:bodyDiv w:val="1"/>
      <w:marLeft w:val="0"/>
      <w:marRight w:val="0"/>
      <w:marTop w:val="0"/>
      <w:marBottom w:val="0"/>
      <w:divBdr>
        <w:top w:val="none" w:sz="0" w:space="0" w:color="auto"/>
        <w:left w:val="none" w:sz="0" w:space="0" w:color="auto"/>
        <w:bottom w:val="none" w:sz="0" w:space="0" w:color="auto"/>
        <w:right w:val="none" w:sz="0" w:space="0" w:color="auto"/>
      </w:divBdr>
    </w:div>
    <w:div w:id="998658668">
      <w:bodyDiv w:val="1"/>
      <w:marLeft w:val="0"/>
      <w:marRight w:val="0"/>
      <w:marTop w:val="0"/>
      <w:marBottom w:val="0"/>
      <w:divBdr>
        <w:top w:val="none" w:sz="0" w:space="0" w:color="auto"/>
        <w:left w:val="none" w:sz="0" w:space="0" w:color="auto"/>
        <w:bottom w:val="none" w:sz="0" w:space="0" w:color="auto"/>
        <w:right w:val="none" w:sz="0" w:space="0" w:color="auto"/>
      </w:divBdr>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928338">
      <w:bodyDiv w:val="1"/>
      <w:marLeft w:val="0"/>
      <w:marRight w:val="0"/>
      <w:marTop w:val="0"/>
      <w:marBottom w:val="0"/>
      <w:divBdr>
        <w:top w:val="none" w:sz="0" w:space="0" w:color="auto"/>
        <w:left w:val="none" w:sz="0" w:space="0" w:color="auto"/>
        <w:bottom w:val="none" w:sz="0" w:space="0" w:color="auto"/>
        <w:right w:val="none" w:sz="0" w:space="0" w:color="auto"/>
      </w:divBdr>
    </w:div>
    <w:div w:id="999042326">
      <w:bodyDiv w:val="1"/>
      <w:marLeft w:val="0"/>
      <w:marRight w:val="0"/>
      <w:marTop w:val="0"/>
      <w:marBottom w:val="0"/>
      <w:divBdr>
        <w:top w:val="none" w:sz="0" w:space="0" w:color="auto"/>
        <w:left w:val="none" w:sz="0" w:space="0" w:color="auto"/>
        <w:bottom w:val="none" w:sz="0" w:space="0" w:color="auto"/>
        <w:right w:val="none" w:sz="0" w:space="0" w:color="auto"/>
      </w:divBdr>
    </w:div>
    <w:div w:id="999382139">
      <w:bodyDiv w:val="1"/>
      <w:marLeft w:val="0"/>
      <w:marRight w:val="0"/>
      <w:marTop w:val="0"/>
      <w:marBottom w:val="0"/>
      <w:divBdr>
        <w:top w:val="none" w:sz="0" w:space="0" w:color="auto"/>
        <w:left w:val="none" w:sz="0" w:space="0" w:color="auto"/>
        <w:bottom w:val="none" w:sz="0" w:space="0" w:color="auto"/>
        <w:right w:val="none" w:sz="0" w:space="0" w:color="auto"/>
      </w:divBdr>
    </w:div>
    <w:div w:id="999885775">
      <w:bodyDiv w:val="1"/>
      <w:marLeft w:val="0"/>
      <w:marRight w:val="0"/>
      <w:marTop w:val="0"/>
      <w:marBottom w:val="0"/>
      <w:divBdr>
        <w:top w:val="none" w:sz="0" w:space="0" w:color="auto"/>
        <w:left w:val="none" w:sz="0" w:space="0" w:color="auto"/>
        <w:bottom w:val="none" w:sz="0" w:space="0" w:color="auto"/>
        <w:right w:val="none" w:sz="0" w:space="0" w:color="auto"/>
      </w:divBdr>
    </w:div>
    <w:div w:id="1000158909">
      <w:bodyDiv w:val="1"/>
      <w:marLeft w:val="0"/>
      <w:marRight w:val="0"/>
      <w:marTop w:val="0"/>
      <w:marBottom w:val="0"/>
      <w:divBdr>
        <w:top w:val="none" w:sz="0" w:space="0" w:color="auto"/>
        <w:left w:val="none" w:sz="0" w:space="0" w:color="auto"/>
        <w:bottom w:val="none" w:sz="0" w:space="0" w:color="auto"/>
        <w:right w:val="none" w:sz="0" w:space="0" w:color="auto"/>
      </w:divBdr>
    </w:div>
    <w:div w:id="1000354286">
      <w:bodyDiv w:val="1"/>
      <w:marLeft w:val="0"/>
      <w:marRight w:val="0"/>
      <w:marTop w:val="0"/>
      <w:marBottom w:val="0"/>
      <w:divBdr>
        <w:top w:val="none" w:sz="0" w:space="0" w:color="auto"/>
        <w:left w:val="none" w:sz="0" w:space="0" w:color="auto"/>
        <w:bottom w:val="none" w:sz="0" w:space="0" w:color="auto"/>
        <w:right w:val="none" w:sz="0" w:space="0" w:color="auto"/>
      </w:divBdr>
    </w:div>
    <w:div w:id="1000736416">
      <w:bodyDiv w:val="1"/>
      <w:marLeft w:val="0"/>
      <w:marRight w:val="0"/>
      <w:marTop w:val="0"/>
      <w:marBottom w:val="0"/>
      <w:divBdr>
        <w:top w:val="none" w:sz="0" w:space="0" w:color="auto"/>
        <w:left w:val="none" w:sz="0" w:space="0" w:color="auto"/>
        <w:bottom w:val="none" w:sz="0" w:space="0" w:color="auto"/>
        <w:right w:val="none" w:sz="0" w:space="0" w:color="auto"/>
      </w:divBdr>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158326">
      <w:bodyDiv w:val="1"/>
      <w:marLeft w:val="0"/>
      <w:marRight w:val="0"/>
      <w:marTop w:val="0"/>
      <w:marBottom w:val="0"/>
      <w:divBdr>
        <w:top w:val="none" w:sz="0" w:space="0" w:color="auto"/>
        <w:left w:val="none" w:sz="0" w:space="0" w:color="auto"/>
        <w:bottom w:val="none" w:sz="0" w:space="0" w:color="auto"/>
        <w:right w:val="none" w:sz="0" w:space="0" w:color="auto"/>
      </w:divBdr>
    </w:div>
    <w:div w:id="100127957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5896">
      <w:bodyDiv w:val="1"/>
      <w:marLeft w:val="0"/>
      <w:marRight w:val="0"/>
      <w:marTop w:val="0"/>
      <w:marBottom w:val="0"/>
      <w:divBdr>
        <w:top w:val="none" w:sz="0" w:space="0" w:color="auto"/>
        <w:left w:val="none" w:sz="0" w:space="0" w:color="auto"/>
        <w:bottom w:val="none" w:sz="0" w:space="0" w:color="auto"/>
        <w:right w:val="none" w:sz="0" w:space="0" w:color="auto"/>
      </w:divBdr>
    </w:div>
    <w:div w:id="1001616988">
      <w:bodyDiv w:val="1"/>
      <w:marLeft w:val="0"/>
      <w:marRight w:val="0"/>
      <w:marTop w:val="0"/>
      <w:marBottom w:val="0"/>
      <w:divBdr>
        <w:top w:val="none" w:sz="0" w:space="0" w:color="auto"/>
        <w:left w:val="none" w:sz="0" w:space="0" w:color="auto"/>
        <w:bottom w:val="none" w:sz="0" w:space="0" w:color="auto"/>
        <w:right w:val="none" w:sz="0" w:space="0" w:color="auto"/>
      </w:divBdr>
    </w:div>
    <w:div w:id="1001815733">
      <w:bodyDiv w:val="1"/>
      <w:marLeft w:val="0"/>
      <w:marRight w:val="0"/>
      <w:marTop w:val="0"/>
      <w:marBottom w:val="0"/>
      <w:divBdr>
        <w:top w:val="none" w:sz="0" w:space="0" w:color="auto"/>
        <w:left w:val="none" w:sz="0" w:space="0" w:color="auto"/>
        <w:bottom w:val="none" w:sz="0" w:space="0" w:color="auto"/>
        <w:right w:val="none" w:sz="0" w:space="0" w:color="auto"/>
      </w:divBdr>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935745">
      <w:bodyDiv w:val="1"/>
      <w:marLeft w:val="0"/>
      <w:marRight w:val="0"/>
      <w:marTop w:val="0"/>
      <w:marBottom w:val="0"/>
      <w:divBdr>
        <w:top w:val="none" w:sz="0" w:space="0" w:color="auto"/>
        <w:left w:val="none" w:sz="0" w:space="0" w:color="auto"/>
        <w:bottom w:val="none" w:sz="0" w:space="0" w:color="auto"/>
        <w:right w:val="none" w:sz="0" w:space="0" w:color="auto"/>
      </w:divBdr>
    </w:div>
    <w:div w:id="1002011299">
      <w:bodyDiv w:val="1"/>
      <w:marLeft w:val="0"/>
      <w:marRight w:val="0"/>
      <w:marTop w:val="0"/>
      <w:marBottom w:val="0"/>
      <w:divBdr>
        <w:top w:val="none" w:sz="0" w:space="0" w:color="auto"/>
        <w:left w:val="none" w:sz="0" w:space="0" w:color="auto"/>
        <w:bottom w:val="none" w:sz="0" w:space="0" w:color="auto"/>
        <w:right w:val="none" w:sz="0" w:space="0" w:color="auto"/>
      </w:divBdr>
    </w:div>
    <w:div w:id="1002124760">
      <w:bodyDiv w:val="1"/>
      <w:marLeft w:val="0"/>
      <w:marRight w:val="0"/>
      <w:marTop w:val="0"/>
      <w:marBottom w:val="0"/>
      <w:divBdr>
        <w:top w:val="none" w:sz="0" w:space="0" w:color="auto"/>
        <w:left w:val="none" w:sz="0" w:space="0" w:color="auto"/>
        <w:bottom w:val="none" w:sz="0" w:space="0" w:color="auto"/>
        <w:right w:val="none" w:sz="0" w:space="0" w:color="auto"/>
      </w:divBdr>
    </w:div>
    <w:div w:id="1002317008">
      <w:bodyDiv w:val="1"/>
      <w:marLeft w:val="0"/>
      <w:marRight w:val="0"/>
      <w:marTop w:val="0"/>
      <w:marBottom w:val="0"/>
      <w:divBdr>
        <w:top w:val="none" w:sz="0" w:space="0" w:color="auto"/>
        <w:left w:val="none" w:sz="0" w:space="0" w:color="auto"/>
        <w:bottom w:val="none" w:sz="0" w:space="0" w:color="auto"/>
        <w:right w:val="none" w:sz="0" w:space="0" w:color="auto"/>
      </w:divBdr>
    </w:div>
    <w:div w:id="1002515299">
      <w:bodyDiv w:val="1"/>
      <w:marLeft w:val="0"/>
      <w:marRight w:val="0"/>
      <w:marTop w:val="0"/>
      <w:marBottom w:val="0"/>
      <w:divBdr>
        <w:top w:val="none" w:sz="0" w:space="0" w:color="auto"/>
        <w:left w:val="none" w:sz="0" w:space="0" w:color="auto"/>
        <w:bottom w:val="none" w:sz="0" w:space="0" w:color="auto"/>
        <w:right w:val="none" w:sz="0" w:space="0" w:color="auto"/>
      </w:divBdr>
    </w:div>
    <w:div w:id="1002582154">
      <w:bodyDiv w:val="1"/>
      <w:marLeft w:val="0"/>
      <w:marRight w:val="0"/>
      <w:marTop w:val="0"/>
      <w:marBottom w:val="0"/>
      <w:divBdr>
        <w:top w:val="none" w:sz="0" w:space="0" w:color="auto"/>
        <w:left w:val="none" w:sz="0" w:space="0" w:color="auto"/>
        <w:bottom w:val="none" w:sz="0" w:space="0" w:color="auto"/>
        <w:right w:val="none" w:sz="0" w:space="0" w:color="auto"/>
      </w:divBdr>
    </w:div>
    <w:div w:id="1002927959">
      <w:bodyDiv w:val="1"/>
      <w:marLeft w:val="0"/>
      <w:marRight w:val="0"/>
      <w:marTop w:val="0"/>
      <w:marBottom w:val="0"/>
      <w:divBdr>
        <w:top w:val="none" w:sz="0" w:space="0" w:color="auto"/>
        <w:left w:val="none" w:sz="0" w:space="0" w:color="auto"/>
        <w:bottom w:val="none" w:sz="0" w:space="0" w:color="auto"/>
        <w:right w:val="none" w:sz="0" w:space="0" w:color="auto"/>
      </w:divBdr>
    </w:div>
    <w:div w:id="1003125328">
      <w:bodyDiv w:val="1"/>
      <w:marLeft w:val="0"/>
      <w:marRight w:val="0"/>
      <w:marTop w:val="0"/>
      <w:marBottom w:val="0"/>
      <w:divBdr>
        <w:top w:val="none" w:sz="0" w:space="0" w:color="auto"/>
        <w:left w:val="none" w:sz="0" w:space="0" w:color="auto"/>
        <w:bottom w:val="none" w:sz="0" w:space="0" w:color="auto"/>
        <w:right w:val="none" w:sz="0" w:space="0" w:color="auto"/>
      </w:divBdr>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239634">
      <w:bodyDiv w:val="1"/>
      <w:marLeft w:val="0"/>
      <w:marRight w:val="0"/>
      <w:marTop w:val="0"/>
      <w:marBottom w:val="0"/>
      <w:divBdr>
        <w:top w:val="none" w:sz="0" w:space="0" w:color="auto"/>
        <w:left w:val="none" w:sz="0" w:space="0" w:color="auto"/>
        <w:bottom w:val="none" w:sz="0" w:space="0" w:color="auto"/>
        <w:right w:val="none" w:sz="0" w:space="0" w:color="auto"/>
      </w:divBdr>
    </w:div>
    <w:div w:id="1003436247">
      <w:bodyDiv w:val="1"/>
      <w:marLeft w:val="0"/>
      <w:marRight w:val="0"/>
      <w:marTop w:val="0"/>
      <w:marBottom w:val="0"/>
      <w:divBdr>
        <w:top w:val="none" w:sz="0" w:space="0" w:color="auto"/>
        <w:left w:val="none" w:sz="0" w:space="0" w:color="auto"/>
        <w:bottom w:val="none" w:sz="0" w:space="0" w:color="auto"/>
        <w:right w:val="none" w:sz="0" w:space="0" w:color="auto"/>
      </w:divBdr>
    </w:div>
    <w:div w:id="1003585246">
      <w:bodyDiv w:val="1"/>
      <w:marLeft w:val="0"/>
      <w:marRight w:val="0"/>
      <w:marTop w:val="0"/>
      <w:marBottom w:val="0"/>
      <w:divBdr>
        <w:top w:val="none" w:sz="0" w:space="0" w:color="auto"/>
        <w:left w:val="none" w:sz="0" w:space="0" w:color="auto"/>
        <w:bottom w:val="none" w:sz="0" w:space="0" w:color="auto"/>
        <w:right w:val="none" w:sz="0" w:space="0" w:color="auto"/>
      </w:divBdr>
    </w:div>
    <w:div w:id="1003629934">
      <w:bodyDiv w:val="1"/>
      <w:marLeft w:val="0"/>
      <w:marRight w:val="0"/>
      <w:marTop w:val="0"/>
      <w:marBottom w:val="0"/>
      <w:divBdr>
        <w:top w:val="none" w:sz="0" w:space="0" w:color="auto"/>
        <w:left w:val="none" w:sz="0" w:space="0" w:color="auto"/>
        <w:bottom w:val="none" w:sz="0" w:space="0" w:color="auto"/>
        <w:right w:val="none" w:sz="0" w:space="0" w:color="auto"/>
      </w:divBdr>
    </w:div>
    <w:div w:id="1003700963">
      <w:bodyDiv w:val="1"/>
      <w:marLeft w:val="0"/>
      <w:marRight w:val="0"/>
      <w:marTop w:val="0"/>
      <w:marBottom w:val="0"/>
      <w:divBdr>
        <w:top w:val="none" w:sz="0" w:space="0" w:color="auto"/>
        <w:left w:val="none" w:sz="0" w:space="0" w:color="auto"/>
        <w:bottom w:val="none" w:sz="0" w:space="0" w:color="auto"/>
        <w:right w:val="none" w:sz="0" w:space="0" w:color="auto"/>
      </w:divBdr>
    </w:div>
    <w:div w:id="1003750183">
      <w:bodyDiv w:val="1"/>
      <w:marLeft w:val="0"/>
      <w:marRight w:val="0"/>
      <w:marTop w:val="0"/>
      <w:marBottom w:val="0"/>
      <w:divBdr>
        <w:top w:val="none" w:sz="0" w:space="0" w:color="auto"/>
        <w:left w:val="none" w:sz="0" w:space="0" w:color="auto"/>
        <w:bottom w:val="none" w:sz="0" w:space="0" w:color="auto"/>
        <w:right w:val="none" w:sz="0" w:space="0" w:color="auto"/>
      </w:divBdr>
    </w:div>
    <w:div w:id="1003971428">
      <w:bodyDiv w:val="1"/>
      <w:marLeft w:val="0"/>
      <w:marRight w:val="0"/>
      <w:marTop w:val="0"/>
      <w:marBottom w:val="0"/>
      <w:divBdr>
        <w:top w:val="none" w:sz="0" w:space="0" w:color="auto"/>
        <w:left w:val="none" w:sz="0" w:space="0" w:color="auto"/>
        <w:bottom w:val="none" w:sz="0" w:space="0" w:color="auto"/>
        <w:right w:val="none" w:sz="0" w:space="0" w:color="auto"/>
      </w:divBdr>
    </w:div>
    <w:div w:id="1004014836">
      <w:bodyDiv w:val="1"/>
      <w:marLeft w:val="0"/>
      <w:marRight w:val="0"/>
      <w:marTop w:val="0"/>
      <w:marBottom w:val="0"/>
      <w:divBdr>
        <w:top w:val="none" w:sz="0" w:space="0" w:color="auto"/>
        <w:left w:val="none" w:sz="0" w:space="0" w:color="auto"/>
        <w:bottom w:val="none" w:sz="0" w:space="0" w:color="auto"/>
        <w:right w:val="none" w:sz="0" w:space="0" w:color="auto"/>
      </w:divBdr>
    </w:div>
    <w:div w:id="1004088978">
      <w:bodyDiv w:val="1"/>
      <w:marLeft w:val="0"/>
      <w:marRight w:val="0"/>
      <w:marTop w:val="0"/>
      <w:marBottom w:val="0"/>
      <w:divBdr>
        <w:top w:val="none" w:sz="0" w:space="0" w:color="auto"/>
        <w:left w:val="none" w:sz="0" w:space="0" w:color="auto"/>
        <w:bottom w:val="none" w:sz="0" w:space="0" w:color="auto"/>
        <w:right w:val="none" w:sz="0" w:space="0" w:color="auto"/>
      </w:divBdr>
    </w:div>
    <w:div w:id="1004166690">
      <w:bodyDiv w:val="1"/>
      <w:marLeft w:val="0"/>
      <w:marRight w:val="0"/>
      <w:marTop w:val="0"/>
      <w:marBottom w:val="0"/>
      <w:divBdr>
        <w:top w:val="none" w:sz="0" w:space="0" w:color="auto"/>
        <w:left w:val="none" w:sz="0" w:space="0" w:color="auto"/>
        <w:bottom w:val="none" w:sz="0" w:space="0" w:color="auto"/>
        <w:right w:val="none" w:sz="0" w:space="0" w:color="auto"/>
      </w:divBdr>
    </w:div>
    <w:div w:id="1004473761">
      <w:bodyDiv w:val="1"/>
      <w:marLeft w:val="0"/>
      <w:marRight w:val="0"/>
      <w:marTop w:val="0"/>
      <w:marBottom w:val="0"/>
      <w:divBdr>
        <w:top w:val="none" w:sz="0" w:space="0" w:color="auto"/>
        <w:left w:val="none" w:sz="0" w:space="0" w:color="auto"/>
        <w:bottom w:val="none" w:sz="0" w:space="0" w:color="auto"/>
        <w:right w:val="none" w:sz="0" w:space="0" w:color="auto"/>
      </w:divBdr>
    </w:div>
    <w:div w:id="1004632423">
      <w:bodyDiv w:val="1"/>
      <w:marLeft w:val="0"/>
      <w:marRight w:val="0"/>
      <w:marTop w:val="0"/>
      <w:marBottom w:val="0"/>
      <w:divBdr>
        <w:top w:val="none" w:sz="0" w:space="0" w:color="auto"/>
        <w:left w:val="none" w:sz="0" w:space="0" w:color="auto"/>
        <w:bottom w:val="none" w:sz="0" w:space="0" w:color="auto"/>
        <w:right w:val="none" w:sz="0" w:space="0" w:color="auto"/>
      </w:divBdr>
    </w:div>
    <w:div w:id="1004674965">
      <w:bodyDiv w:val="1"/>
      <w:marLeft w:val="0"/>
      <w:marRight w:val="0"/>
      <w:marTop w:val="0"/>
      <w:marBottom w:val="0"/>
      <w:divBdr>
        <w:top w:val="none" w:sz="0" w:space="0" w:color="auto"/>
        <w:left w:val="none" w:sz="0" w:space="0" w:color="auto"/>
        <w:bottom w:val="none" w:sz="0" w:space="0" w:color="auto"/>
        <w:right w:val="none" w:sz="0" w:space="0" w:color="auto"/>
      </w:divBdr>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128871">
      <w:bodyDiv w:val="1"/>
      <w:marLeft w:val="0"/>
      <w:marRight w:val="0"/>
      <w:marTop w:val="0"/>
      <w:marBottom w:val="0"/>
      <w:divBdr>
        <w:top w:val="none" w:sz="0" w:space="0" w:color="auto"/>
        <w:left w:val="none" w:sz="0" w:space="0" w:color="auto"/>
        <w:bottom w:val="none" w:sz="0" w:space="0" w:color="auto"/>
        <w:right w:val="none" w:sz="0" w:space="0" w:color="auto"/>
      </w:divBdr>
    </w:div>
    <w:div w:id="1005204250">
      <w:bodyDiv w:val="1"/>
      <w:marLeft w:val="0"/>
      <w:marRight w:val="0"/>
      <w:marTop w:val="0"/>
      <w:marBottom w:val="0"/>
      <w:divBdr>
        <w:top w:val="none" w:sz="0" w:space="0" w:color="auto"/>
        <w:left w:val="none" w:sz="0" w:space="0" w:color="auto"/>
        <w:bottom w:val="none" w:sz="0" w:space="0" w:color="auto"/>
        <w:right w:val="none" w:sz="0" w:space="0" w:color="auto"/>
      </w:divBdr>
    </w:div>
    <w:div w:id="1005205067">
      <w:bodyDiv w:val="1"/>
      <w:marLeft w:val="0"/>
      <w:marRight w:val="0"/>
      <w:marTop w:val="0"/>
      <w:marBottom w:val="0"/>
      <w:divBdr>
        <w:top w:val="none" w:sz="0" w:space="0" w:color="auto"/>
        <w:left w:val="none" w:sz="0" w:space="0" w:color="auto"/>
        <w:bottom w:val="none" w:sz="0" w:space="0" w:color="auto"/>
        <w:right w:val="none" w:sz="0" w:space="0" w:color="auto"/>
      </w:divBdr>
    </w:div>
    <w:div w:id="1005328666">
      <w:bodyDiv w:val="1"/>
      <w:marLeft w:val="0"/>
      <w:marRight w:val="0"/>
      <w:marTop w:val="0"/>
      <w:marBottom w:val="0"/>
      <w:divBdr>
        <w:top w:val="none" w:sz="0" w:space="0" w:color="auto"/>
        <w:left w:val="none" w:sz="0" w:space="0" w:color="auto"/>
        <w:bottom w:val="none" w:sz="0" w:space="0" w:color="auto"/>
        <w:right w:val="none" w:sz="0" w:space="0" w:color="auto"/>
      </w:divBdr>
    </w:div>
    <w:div w:id="1005328889">
      <w:bodyDiv w:val="1"/>
      <w:marLeft w:val="0"/>
      <w:marRight w:val="0"/>
      <w:marTop w:val="0"/>
      <w:marBottom w:val="0"/>
      <w:divBdr>
        <w:top w:val="none" w:sz="0" w:space="0" w:color="auto"/>
        <w:left w:val="none" w:sz="0" w:space="0" w:color="auto"/>
        <w:bottom w:val="none" w:sz="0" w:space="0" w:color="auto"/>
        <w:right w:val="none" w:sz="0" w:space="0" w:color="auto"/>
      </w:divBdr>
    </w:div>
    <w:div w:id="1005548787">
      <w:bodyDiv w:val="1"/>
      <w:marLeft w:val="0"/>
      <w:marRight w:val="0"/>
      <w:marTop w:val="0"/>
      <w:marBottom w:val="0"/>
      <w:divBdr>
        <w:top w:val="none" w:sz="0" w:space="0" w:color="auto"/>
        <w:left w:val="none" w:sz="0" w:space="0" w:color="auto"/>
        <w:bottom w:val="none" w:sz="0" w:space="0" w:color="auto"/>
        <w:right w:val="none" w:sz="0" w:space="0" w:color="auto"/>
      </w:divBdr>
    </w:div>
    <w:div w:id="1005550927">
      <w:bodyDiv w:val="1"/>
      <w:marLeft w:val="0"/>
      <w:marRight w:val="0"/>
      <w:marTop w:val="0"/>
      <w:marBottom w:val="0"/>
      <w:divBdr>
        <w:top w:val="none" w:sz="0" w:space="0" w:color="auto"/>
        <w:left w:val="none" w:sz="0" w:space="0" w:color="auto"/>
        <w:bottom w:val="none" w:sz="0" w:space="0" w:color="auto"/>
        <w:right w:val="none" w:sz="0" w:space="0" w:color="auto"/>
      </w:divBdr>
    </w:div>
    <w:div w:id="1005591416">
      <w:bodyDiv w:val="1"/>
      <w:marLeft w:val="0"/>
      <w:marRight w:val="0"/>
      <w:marTop w:val="0"/>
      <w:marBottom w:val="0"/>
      <w:divBdr>
        <w:top w:val="none" w:sz="0" w:space="0" w:color="auto"/>
        <w:left w:val="none" w:sz="0" w:space="0" w:color="auto"/>
        <w:bottom w:val="none" w:sz="0" w:space="0" w:color="auto"/>
        <w:right w:val="none" w:sz="0" w:space="0" w:color="auto"/>
      </w:divBdr>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45482">
      <w:bodyDiv w:val="1"/>
      <w:marLeft w:val="0"/>
      <w:marRight w:val="0"/>
      <w:marTop w:val="0"/>
      <w:marBottom w:val="0"/>
      <w:divBdr>
        <w:top w:val="none" w:sz="0" w:space="0" w:color="auto"/>
        <w:left w:val="none" w:sz="0" w:space="0" w:color="auto"/>
        <w:bottom w:val="none" w:sz="0" w:space="0" w:color="auto"/>
        <w:right w:val="none" w:sz="0" w:space="0" w:color="auto"/>
      </w:divBdr>
    </w:div>
    <w:div w:id="1005936113">
      <w:bodyDiv w:val="1"/>
      <w:marLeft w:val="0"/>
      <w:marRight w:val="0"/>
      <w:marTop w:val="0"/>
      <w:marBottom w:val="0"/>
      <w:divBdr>
        <w:top w:val="none" w:sz="0" w:space="0" w:color="auto"/>
        <w:left w:val="none" w:sz="0" w:space="0" w:color="auto"/>
        <w:bottom w:val="none" w:sz="0" w:space="0" w:color="auto"/>
        <w:right w:val="none" w:sz="0" w:space="0" w:color="auto"/>
      </w:divBdr>
    </w:div>
    <w:div w:id="1006130103">
      <w:bodyDiv w:val="1"/>
      <w:marLeft w:val="0"/>
      <w:marRight w:val="0"/>
      <w:marTop w:val="0"/>
      <w:marBottom w:val="0"/>
      <w:divBdr>
        <w:top w:val="none" w:sz="0" w:space="0" w:color="auto"/>
        <w:left w:val="none" w:sz="0" w:space="0" w:color="auto"/>
        <w:bottom w:val="none" w:sz="0" w:space="0" w:color="auto"/>
        <w:right w:val="none" w:sz="0" w:space="0" w:color="auto"/>
      </w:divBdr>
    </w:div>
    <w:div w:id="1006246532">
      <w:bodyDiv w:val="1"/>
      <w:marLeft w:val="0"/>
      <w:marRight w:val="0"/>
      <w:marTop w:val="0"/>
      <w:marBottom w:val="0"/>
      <w:divBdr>
        <w:top w:val="none" w:sz="0" w:space="0" w:color="auto"/>
        <w:left w:val="none" w:sz="0" w:space="0" w:color="auto"/>
        <w:bottom w:val="none" w:sz="0" w:space="0" w:color="auto"/>
        <w:right w:val="none" w:sz="0" w:space="0" w:color="auto"/>
      </w:divBdr>
    </w:div>
    <w:div w:id="1006595435">
      <w:bodyDiv w:val="1"/>
      <w:marLeft w:val="0"/>
      <w:marRight w:val="0"/>
      <w:marTop w:val="0"/>
      <w:marBottom w:val="0"/>
      <w:divBdr>
        <w:top w:val="none" w:sz="0" w:space="0" w:color="auto"/>
        <w:left w:val="none" w:sz="0" w:space="0" w:color="auto"/>
        <w:bottom w:val="none" w:sz="0" w:space="0" w:color="auto"/>
        <w:right w:val="none" w:sz="0" w:space="0" w:color="auto"/>
      </w:divBdr>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7102599">
      <w:bodyDiv w:val="1"/>
      <w:marLeft w:val="0"/>
      <w:marRight w:val="0"/>
      <w:marTop w:val="0"/>
      <w:marBottom w:val="0"/>
      <w:divBdr>
        <w:top w:val="none" w:sz="0" w:space="0" w:color="auto"/>
        <w:left w:val="none" w:sz="0" w:space="0" w:color="auto"/>
        <w:bottom w:val="none" w:sz="0" w:space="0" w:color="auto"/>
        <w:right w:val="none" w:sz="0" w:space="0" w:color="auto"/>
      </w:divBdr>
    </w:div>
    <w:div w:id="1007102870">
      <w:bodyDiv w:val="1"/>
      <w:marLeft w:val="0"/>
      <w:marRight w:val="0"/>
      <w:marTop w:val="0"/>
      <w:marBottom w:val="0"/>
      <w:divBdr>
        <w:top w:val="none" w:sz="0" w:space="0" w:color="auto"/>
        <w:left w:val="none" w:sz="0" w:space="0" w:color="auto"/>
        <w:bottom w:val="none" w:sz="0" w:space="0" w:color="auto"/>
        <w:right w:val="none" w:sz="0" w:space="0" w:color="auto"/>
      </w:divBdr>
    </w:div>
    <w:div w:id="1007171784">
      <w:bodyDiv w:val="1"/>
      <w:marLeft w:val="0"/>
      <w:marRight w:val="0"/>
      <w:marTop w:val="0"/>
      <w:marBottom w:val="0"/>
      <w:divBdr>
        <w:top w:val="none" w:sz="0" w:space="0" w:color="auto"/>
        <w:left w:val="none" w:sz="0" w:space="0" w:color="auto"/>
        <w:bottom w:val="none" w:sz="0" w:space="0" w:color="auto"/>
        <w:right w:val="none" w:sz="0" w:space="0" w:color="auto"/>
      </w:divBdr>
    </w:div>
    <w:div w:id="1007756497">
      <w:bodyDiv w:val="1"/>
      <w:marLeft w:val="0"/>
      <w:marRight w:val="0"/>
      <w:marTop w:val="0"/>
      <w:marBottom w:val="0"/>
      <w:divBdr>
        <w:top w:val="none" w:sz="0" w:space="0" w:color="auto"/>
        <w:left w:val="none" w:sz="0" w:space="0" w:color="auto"/>
        <w:bottom w:val="none" w:sz="0" w:space="0" w:color="auto"/>
        <w:right w:val="none" w:sz="0" w:space="0" w:color="auto"/>
      </w:divBdr>
    </w:div>
    <w:div w:id="1007903985">
      <w:bodyDiv w:val="1"/>
      <w:marLeft w:val="0"/>
      <w:marRight w:val="0"/>
      <w:marTop w:val="0"/>
      <w:marBottom w:val="0"/>
      <w:divBdr>
        <w:top w:val="none" w:sz="0" w:space="0" w:color="auto"/>
        <w:left w:val="none" w:sz="0" w:space="0" w:color="auto"/>
        <w:bottom w:val="none" w:sz="0" w:space="0" w:color="auto"/>
        <w:right w:val="none" w:sz="0" w:space="0" w:color="auto"/>
      </w:divBdr>
    </w:div>
    <w:div w:id="1008217542">
      <w:bodyDiv w:val="1"/>
      <w:marLeft w:val="0"/>
      <w:marRight w:val="0"/>
      <w:marTop w:val="0"/>
      <w:marBottom w:val="0"/>
      <w:divBdr>
        <w:top w:val="none" w:sz="0" w:space="0" w:color="auto"/>
        <w:left w:val="none" w:sz="0" w:space="0" w:color="auto"/>
        <w:bottom w:val="none" w:sz="0" w:space="0" w:color="auto"/>
        <w:right w:val="none" w:sz="0" w:space="0" w:color="auto"/>
      </w:divBdr>
    </w:div>
    <w:div w:id="1008408065">
      <w:bodyDiv w:val="1"/>
      <w:marLeft w:val="0"/>
      <w:marRight w:val="0"/>
      <w:marTop w:val="0"/>
      <w:marBottom w:val="0"/>
      <w:divBdr>
        <w:top w:val="none" w:sz="0" w:space="0" w:color="auto"/>
        <w:left w:val="none" w:sz="0" w:space="0" w:color="auto"/>
        <w:bottom w:val="none" w:sz="0" w:space="0" w:color="auto"/>
        <w:right w:val="none" w:sz="0" w:space="0" w:color="auto"/>
      </w:divBdr>
    </w:div>
    <w:div w:id="1008479930">
      <w:bodyDiv w:val="1"/>
      <w:marLeft w:val="0"/>
      <w:marRight w:val="0"/>
      <w:marTop w:val="0"/>
      <w:marBottom w:val="0"/>
      <w:divBdr>
        <w:top w:val="none" w:sz="0" w:space="0" w:color="auto"/>
        <w:left w:val="none" w:sz="0" w:space="0" w:color="auto"/>
        <w:bottom w:val="none" w:sz="0" w:space="0" w:color="auto"/>
        <w:right w:val="none" w:sz="0" w:space="0" w:color="auto"/>
      </w:divBdr>
    </w:div>
    <w:div w:id="1008561299">
      <w:bodyDiv w:val="1"/>
      <w:marLeft w:val="0"/>
      <w:marRight w:val="0"/>
      <w:marTop w:val="0"/>
      <w:marBottom w:val="0"/>
      <w:divBdr>
        <w:top w:val="none" w:sz="0" w:space="0" w:color="auto"/>
        <w:left w:val="none" w:sz="0" w:space="0" w:color="auto"/>
        <w:bottom w:val="none" w:sz="0" w:space="0" w:color="auto"/>
        <w:right w:val="none" w:sz="0" w:space="0" w:color="auto"/>
      </w:divBdr>
    </w:div>
    <w:div w:id="1008942491">
      <w:bodyDiv w:val="1"/>
      <w:marLeft w:val="0"/>
      <w:marRight w:val="0"/>
      <w:marTop w:val="0"/>
      <w:marBottom w:val="0"/>
      <w:divBdr>
        <w:top w:val="none" w:sz="0" w:space="0" w:color="auto"/>
        <w:left w:val="none" w:sz="0" w:space="0" w:color="auto"/>
        <w:bottom w:val="none" w:sz="0" w:space="0" w:color="auto"/>
        <w:right w:val="none" w:sz="0" w:space="0" w:color="auto"/>
      </w:divBdr>
    </w:div>
    <w:div w:id="1009209990">
      <w:bodyDiv w:val="1"/>
      <w:marLeft w:val="0"/>
      <w:marRight w:val="0"/>
      <w:marTop w:val="0"/>
      <w:marBottom w:val="0"/>
      <w:divBdr>
        <w:top w:val="none" w:sz="0" w:space="0" w:color="auto"/>
        <w:left w:val="none" w:sz="0" w:space="0" w:color="auto"/>
        <w:bottom w:val="none" w:sz="0" w:space="0" w:color="auto"/>
        <w:right w:val="none" w:sz="0" w:space="0" w:color="auto"/>
      </w:divBdr>
    </w:div>
    <w:div w:id="1009260965">
      <w:bodyDiv w:val="1"/>
      <w:marLeft w:val="0"/>
      <w:marRight w:val="0"/>
      <w:marTop w:val="0"/>
      <w:marBottom w:val="0"/>
      <w:divBdr>
        <w:top w:val="none" w:sz="0" w:space="0" w:color="auto"/>
        <w:left w:val="none" w:sz="0" w:space="0" w:color="auto"/>
        <w:bottom w:val="none" w:sz="0" w:space="0" w:color="auto"/>
        <w:right w:val="none" w:sz="0" w:space="0" w:color="auto"/>
      </w:divBdr>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4745">
      <w:bodyDiv w:val="1"/>
      <w:marLeft w:val="0"/>
      <w:marRight w:val="0"/>
      <w:marTop w:val="0"/>
      <w:marBottom w:val="0"/>
      <w:divBdr>
        <w:top w:val="none" w:sz="0" w:space="0" w:color="auto"/>
        <w:left w:val="none" w:sz="0" w:space="0" w:color="auto"/>
        <w:bottom w:val="none" w:sz="0" w:space="0" w:color="auto"/>
        <w:right w:val="none" w:sz="0" w:space="0" w:color="auto"/>
      </w:divBdr>
    </w:div>
    <w:div w:id="1009597171">
      <w:bodyDiv w:val="1"/>
      <w:marLeft w:val="0"/>
      <w:marRight w:val="0"/>
      <w:marTop w:val="0"/>
      <w:marBottom w:val="0"/>
      <w:divBdr>
        <w:top w:val="none" w:sz="0" w:space="0" w:color="auto"/>
        <w:left w:val="none" w:sz="0" w:space="0" w:color="auto"/>
        <w:bottom w:val="none" w:sz="0" w:space="0" w:color="auto"/>
        <w:right w:val="none" w:sz="0" w:space="0" w:color="auto"/>
      </w:divBdr>
    </w:div>
    <w:div w:id="1009605392">
      <w:bodyDiv w:val="1"/>
      <w:marLeft w:val="0"/>
      <w:marRight w:val="0"/>
      <w:marTop w:val="0"/>
      <w:marBottom w:val="0"/>
      <w:divBdr>
        <w:top w:val="none" w:sz="0" w:space="0" w:color="auto"/>
        <w:left w:val="none" w:sz="0" w:space="0" w:color="auto"/>
        <w:bottom w:val="none" w:sz="0" w:space="0" w:color="auto"/>
        <w:right w:val="none" w:sz="0" w:space="0" w:color="auto"/>
      </w:divBdr>
    </w:div>
    <w:div w:id="1009676957">
      <w:bodyDiv w:val="1"/>
      <w:marLeft w:val="0"/>
      <w:marRight w:val="0"/>
      <w:marTop w:val="0"/>
      <w:marBottom w:val="0"/>
      <w:divBdr>
        <w:top w:val="none" w:sz="0" w:space="0" w:color="auto"/>
        <w:left w:val="none" w:sz="0" w:space="0" w:color="auto"/>
        <w:bottom w:val="none" w:sz="0" w:space="0" w:color="auto"/>
        <w:right w:val="none" w:sz="0" w:space="0" w:color="auto"/>
      </w:divBdr>
    </w:div>
    <w:div w:id="1009794264">
      <w:bodyDiv w:val="1"/>
      <w:marLeft w:val="0"/>
      <w:marRight w:val="0"/>
      <w:marTop w:val="0"/>
      <w:marBottom w:val="0"/>
      <w:divBdr>
        <w:top w:val="none" w:sz="0" w:space="0" w:color="auto"/>
        <w:left w:val="none" w:sz="0" w:space="0" w:color="auto"/>
        <w:bottom w:val="none" w:sz="0" w:space="0" w:color="auto"/>
        <w:right w:val="none" w:sz="0" w:space="0" w:color="auto"/>
      </w:divBdr>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0110092">
      <w:bodyDiv w:val="1"/>
      <w:marLeft w:val="0"/>
      <w:marRight w:val="0"/>
      <w:marTop w:val="0"/>
      <w:marBottom w:val="0"/>
      <w:divBdr>
        <w:top w:val="none" w:sz="0" w:space="0" w:color="auto"/>
        <w:left w:val="none" w:sz="0" w:space="0" w:color="auto"/>
        <w:bottom w:val="none" w:sz="0" w:space="0" w:color="auto"/>
        <w:right w:val="none" w:sz="0" w:space="0" w:color="auto"/>
      </w:divBdr>
    </w:div>
    <w:div w:id="1010259459">
      <w:bodyDiv w:val="1"/>
      <w:marLeft w:val="0"/>
      <w:marRight w:val="0"/>
      <w:marTop w:val="0"/>
      <w:marBottom w:val="0"/>
      <w:divBdr>
        <w:top w:val="none" w:sz="0" w:space="0" w:color="auto"/>
        <w:left w:val="none" w:sz="0" w:space="0" w:color="auto"/>
        <w:bottom w:val="none" w:sz="0" w:space="0" w:color="auto"/>
        <w:right w:val="none" w:sz="0" w:space="0" w:color="auto"/>
      </w:divBdr>
    </w:div>
    <w:div w:id="1010260778">
      <w:bodyDiv w:val="1"/>
      <w:marLeft w:val="0"/>
      <w:marRight w:val="0"/>
      <w:marTop w:val="0"/>
      <w:marBottom w:val="0"/>
      <w:divBdr>
        <w:top w:val="none" w:sz="0" w:space="0" w:color="auto"/>
        <w:left w:val="none" w:sz="0" w:space="0" w:color="auto"/>
        <w:bottom w:val="none" w:sz="0" w:space="0" w:color="auto"/>
        <w:right w:val="none" w:sz="0" w:space="0" w:color="auto"/>
      </w:divBdr>
    </w:div>
    <w:div w:id="1010643565">
      <w:bodyDiv w:val="1"/>
      <w:marLeft w:val="0"/>
      <w:marRight w:val="0"/>
      <w:marTop w:val="0"/>
      <w:marBottom w:val="0"/>
      <w:divBdr>
        <w:top w:val="none" w:sz="0" w:space="0" w:color="auto"/>
        <w:left w:val="none" w:sz="0" w:space="0" w:color="auto"/>
        <w:bottom w:val="none" w:sz="0" w:space="0" w:color="auto"/>
        <w:right w:val="none" w:sz="0" w:space="0" w:color="auto"/>
      </w:divBdr>
    </w:div>
    <w:div w:id="1010958553">
      <w:bodyDiv w:val="1"/>
      <w:marLeft w:val="0"/>
      <w:marRight w:val="0"/>
      <w:marTop w:val="0"/>
      <w:marBottom w:val="0"/>
      <w:divBdr>
        <w:top w:val="none" w:sz="0" w:space="0" w:color="auto"/>
        <w:left w:val="none" w:sz="0" w:space="0" w:color="auto"/>
        <w:bottom w:val="none" w:sz="0" w:space="0" w:color="auto"/>
        <w:right w:val="none" w:sz="0" w:space="0" w:color="auto"/>
      </w:divBdr>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418210">
      <w:bodyDiv w:val="1"/>
      <w:marLeft w:val="0"/>
      <w:marRight w:val="0"/>
      <w:marTop w:val="0"/>
      <w:marBottom w:val="0"/>
      <w:divBdr>
        <w:top w:val="none" w:sz="0" w:space="0" w:color="auto"/>
        <w:left w:val="none" w:sz="0" w:space="0" w:color="auto"/>
        <w:bottom w:val="none" w:sz="0" w:space="0" w:color="auto"/>
        <w:right w:val="none" w:sz="0" w:space="0" w:color="auto"/>
      </w:divBdr>
    </w:div>
    <w:div w:id="1011645642">
      <w:bodyDiv w:val="1"/>
      <w:marLeft w:val="0"/>
      <w:marRight w:val="0"/>
      <w:marTop w:val="0"/>
      <w:marBottom w:val="0"/>
      <w:divBdr>
        <w:top w:val="none" w:sz="0" w:space="0" w:color="auto"/>
        <w:left w:val="none" w:sz="0" w:space="0" w:color="auto"/>
        <w:bottom w:val="none" w:sz="0" w:space="0" w:color="auto"/>
        <w:right w:val="none" w:sz="0" w:space="0" w:color="auto"/>
      </w:divBdr>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1834300">
      <w:bodyDiv w:val="1"/>
      <w:marLeft w:val="0"/>
      <w:marRight w:val="0"/>
      <w:marTop w:val="0"/>
      <w:marBottom w:val="0"/>
      <w:divBdr>
        <w:top w:val="none" w:sz="0" w:space="0" w:color="auto"/>
        <w:left w:val="none" w:sz="0" w:space="0" w:color="auto"/>
        <w:bottom w:val="none" w:sz="0" w:space="0" w:color="auto"/>
        <w:right w:val="none" w:sz="0" w:space="0" w:color="auto"/>
      </w:divBdr>
    </w:div>
    <w:div w:id="1011880580">
      <w:bodyDiv w:val="1"/>
      <w:marLeft w:val="0"/>
      <w:marRight w:val="0"/>
      <w:marTop w:val="0"/>
      <w:marBottom w:val="0"/>
      <w:divBdr>
        <w:top w:val="none" w:sz="0" w:space="0" w:color="auto"/>
        <w:left w:val="none" w:sz="0" w:space="0" w:color="auto"/>
        <w:bottom w:val="none" w:sz="0" w:space="0" w:color="auto"/>
        <w:right w:val="none" w:sz="0" w:space="0" w:color="auto"/>
      </w:divBdr>
    </w:div>
    <w:div w:id="1011956041">
      <w:bodyDiv w:val="1"/>
      <w:marLeft w:val="0"/>
      <w:marRight w:val="0"/>
      <w:marTop w:val="0"/>
      <w:marBottom w:val="0"/>
      <w:divBdr>
        <w:top w:val="none" w:sz="0" w:space="0" w:color="auto"/>
        <w:left w:val="none" w:sz="0" w:space="0" w:color="auto"/>
        <w:bottom w:val="none" w:sz="0" w:space="0" w:color="auto"/>
        <w:right w:val="none" w:sz="0" w:space="0" w:color="auto"/>
      </w:divBdr>
    </w:div>
    <w:div w:id="1012025283">
      <w:bodyDiv w:val="1"/>
      <w:marLeft w:val="0"/>
      <w:marRight w:val="0"/>
      <w:marTop w:val="0"/>
      <w:marBottom w:val="0"/>
      <w:divBdr>
        <w:top w:val="none" w:sz="0" w:space="0" w:color="auto"/>
        <w:left w:val="none" w:sz="0" w:space="0" w:color="auto"/>
        <w:bottom w:val="none" w:sz="0" w:space="0" w:color="auto"/>
        <w:right w:val="none" w:sz="0" w:space="0" w:color="auto"/>
      </w:divBdr>
    </w:div>
    <w:div w:id="1012103592">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612838">
      <w:bodyDiv w:val="1"/>
      <w:marLeft w:val="0"/>
      <w:marRight w:val="0"/>
      <w:marTop w:val="0"/>
      <w:marBottom w:val="0"/>
      <w:divBdr>
        <w:top w:val="none" w:sz="0" w:space="0" w:color="auto"/>
        <w:left w:val="none" w:sz="0" w:space="0" w:color="auto"/>
        <w:bottom w:val="none" w:sz="0" w:space="0" w:color="auto"/>
        <w:right w:val="none" w:sz="0" w:space="0" w:color="auto"/>
      </w:divBdr>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3193220">
      <w:bodyDiv w:val="1"/>
      <w:marLeft w:val="0"/>
      <w:marRight w:val="0"/>
      <w:marTop w:val="0"/>
      <w:marBottom w:val="0"/>
      <w:divBdr>
        <w:top w:val="none" w:sz="0" w:space="0" w:color="auto"/>
        <w:left w:val="none" w:sz="0" w:space="0" w:color="auto"/>
        <w:bottom w:val="none" w:sz="0" w:space="0" w:color="auto"/>
        <w:right w:val="none" w:sz="0" w:space="0" w:color="auto"/>
      </w:divBdr>
    </w:div>
    <w:div w:id="1013263584">
      <w:bodyDiv w:val="1"/>
      <w:marLeft w:val="0"/>
      <w:marRight w:val="0"/>
      <w:marTop w:val="0"/>
      <w:marBottom w:val="0"/>
      <w:divBdr>
        <w:top w:val="none" w:sz="0" w:space="0" w:color="auto"/>
        <w:left w:val="none" w:sz="0" w:space="0" w:color="auto"/>
        <w:bottom w:val="none" w:sz="0" w:space="0" w:color="auto"/>
        <w:right w:val="none" w:sz="0" w:space="0" w:color="auto"/>
      </w:divBdr>
    </w:div>
    <w:div w:id="1013529177">
      <w:bodyDiv w:val="1"/>
      <w:marLeft w:val="0"/>
      <w:marRight w:val="0"/>
      <w:marTop w:val="0"/>
      <w:marBottom w:val="0"/>
      <w:divBdr>
        <w:top w:val="none" w:sz="0" w:space="0" w:color="auto"/>
        <w:left w:val="none" w:sz="0" w:space="0" w:color="auto"/>
        <w:bottom w:val="none" w:sz="0" w:space="0" w:color="auto"/>
        <w:right w:val="none" w:sz="0" w:space="0" w:color="auto"/>
      </w:divBdr>
    </w:div>
    <w:div w:id="1013604990">
      <w:bodyDiv w:val="1"/>
      <w:marLeft w:val="0"/>
      <w:marRight w:val="0"/>
      <w:marTop w:val="0"/>
      <w:marBottom w:val="0"/>
      <w:divBdr>
        <w:top w:val="none" w:sz="0" w:space="0" w:color="auto"/>
        <w:left w:val="none" w:sz="0" w:space="0" w:color="auto"/>
        <w:bottom w:val="none" w:sz="0" w:space="0" w:color="auto"/>
        <w:right w:val="none" w:sz="0" w:space="0" w:color="auto"/>
      </w:divBdr>
    </w:div>
    <w:div w:id="1013805512">
      <w:bodyDiv w:val="1"/>
      <w:marLeft w:val="0"/>
      <w:marRight w:val="0"/>
      <w:marTop w:val="0"/>
      <w:marBottom w:val="0"/>
      <w:divBdr>
        <w:top w:val="none" w:sz="0" w:space="0" w:color="auto"/>
        <w:left w:val="none" w:sz="0" w:space="0" w:color="auto"/>
        <w:bottom w:val="none" w:sz="0" w:space="0" w:color="auto"/>
        <w:right w:val="none" w:sz="0" w:space="0" w:color="auto"/>
      </w:divBdr>
    </w:div>
    <w:div w:id="1014184614">
      <w:bodyDiv w:val="1"/>
      <w:marLeft w:val="0"/>
      <w:marRight w:val="0"/>
      <w:marTop w:val="0"/>
      <w:marBottom w:val="0"/>
      <w:divBdr>
        <w:top w:val="none" w:sz="0" w:space="0" w:color="auto"/>
        <w:left w:val="none" w:sz="0" w:space="0" w:color="auto"/>
        <w:bottom w:val="none" w:sz="0" w:space="0" w:color="auto"/>
        <w:right w:val="none" w:sz="0" w:space="0" w:color="auto"/>
      </w:divBdr>
    </w:div>
    <w:div w:id="1014187568">
      <w:bodyDiv w:val="1"/>
      <w:marLeft w:val="0"/>
      <w:marRight w:val="0"/>
      <w:marTop w:val="0"/>
      <w:marBottom w:val="0"/>
      <w:divBdr>
        <w:top w:val="none" w:sz="0" w:space="0" w:color="auto"/>
        <w:left w:val="none" w:sz="0" w:space="0" w:color="auto"/>
        <w:bottom w:val="none" w:sz="0" w:space="0" w:color="auto"/>
        <w:right w:val="none" w:sz="0" w:space="0" w:color="auto"/>
      </w:divBdr>
    </w:div>
    <w:div w:id="1014264632">
      <w:bodyDiv w:val="1"/>
      <w:marLeft w:val="0"/>
      <w:marRight w:val="0"/>
      <w:marTop w:val="0"/>
      <w:marBottom w:val="0"/>
      <w:divBdr>
        <w:top w:val="none" w:sz="0" w:space="0" w:color="auto"/>
        <w:left w:val="none" w:sz="0" w:space="0" w:color="auto"/>
        <w:bottom w:val="none" w:sz="0" w:space="0" w:color="auto"/>
        <w:right w:val="none" w:sz="0" w:space="0" w:color="auto"/>
      </w:divBdr>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920734">
      <w:bodyDiv w:val="1"/>
      <w:marLeft w:val="0"/>
      <w:marRight w:val="0"/>
      <w:marTop w:val="0"/>
      <w:marBottom w:val="0"/>
      <w:divBdr>
        <w:top w:val="none" w:sz="0" w:space="0" w:color="auto"/>
        <w:left w:val="none" w:sz="0" w:space="0" w:color="auto"/>
        <w:bottom w:val="none" w:sz="0" w:space="0" w:color="auto"/>
        <w:right w:val="none" w:sz="0" w:space="0" w:color="auto"/>
      </w:divBdr>
    </w:div>
    <w:div w:id="1015107116">
      <w:bodyDiv w:val="1"/>
      <w:marLeft w:val="0"/>
      <w:marRight w:val="0"/>
      <w:marTop w:val="0"/>
      <w:marBottom w:val="0"/>
      <w:divBdr>
        <w:top w:val="none" w:sz="0" w:space="0" w:color="auto"/>
        <w:left w:val="none" w:sz="0" w:space="0" w:color="auto"/>
        <w:bottom w:val="none" w:sz="0" w:space="0" w:color="auto"/>
        <w:right w:val="none" w:sz="0" w:space="0" w:color="auto"/>
      </w:divBdr>
    </w:div>
    <w:div w:id="1015109006">
      <w:bodyDiv w:val="1"/>
      <w:marLeft w:val="0"/>
      <w:marRight w:val="0"/>
      <w:marTop w:val="0"/>
      <w:marBottom w:val="0"/>
      <w:divBdr>
        <w:top w:val="none" w:sz="0" w:space="0" w:color="auto"/>
        <w:left w:val="none" w:sz="0" w:space="0" w:color="auto"/>
        <w:bottom w:val="none" w:sz="0" w:space="0" w:color="auto"/>
        <w:right w:val="none" w:sz="0" w:space="0" w:color="auto"/>
      </w:divBdr>
    </w:div>
    <w:div w:id="1015226517">
      <w:bodyDiv w:val="1"/>
      <w:marLeft w:val="0"/>
      <w:marRight w:val="0"/>
      <w:marTop w:val="0"/>
      <w:marBottom w:val="0"/>
      <w:divBdr>
        <w:top w:val="none" w:sz="0" w:space="0" w:color="auto"/>
        <w:left w:val="none" w:sz="0" w:space="0" w:color="auto"/>
        <w:bottom w:val="none" w:sz="0" w:space="0" w:color="auto"/>
        <w:right w:val="none" w:sz="0" w:space="0" w:color="auto"/>
      </w:divBdr>
    </w:div>
    <w:div w:id="1015300732">
      <w:bodyDiv w:val="1"/>
      <w:marLeft w:val="0"/>
      <w:marRight w:val="0"/>
      <w:marTop w:val="0"/>
      <w:marBottom w:val="0"/>
      <w:divBdr>
        <w:top w:val="none" w:sz="0" w:space="0" w:color="auto"/>
        <w:left w:val="none" w:sz="0" w:space="0" w:color="auto"/>
        <w:bottom w:val="none" w:sz="0" w:space="0" w:color="auto"/>
        <w:right w:val="none" w:sz="0" w:space="0" w:color="auto"/>
      </w:divBdr>
    </w:div>
    <w:div w:id="1015497323">
      <w:bodyDiv w:val="1"/>
      <w:marLeft w:val="0"/>
      <w:marRight w:val="0"/>
      <w:marTop w:val="0"/>
      <w:marBottom w:val="0"/>
      <w:divBdr>
        <w:top w:val="none" w:sz="0" w:space="0" w:color="auto"/>
        <w:left w:val="none" w:sz="0" w:space="0" w:color="auto"/>
        <w:bottom w:val="none" w:sz="0" w:space="0" w:color="auto"/>
        <w:right w:val="none" w:sz="0" w:space="0" w:color="auto"/>
      </w:divBdr>
    </w:div>
    <w:div w:id="1015766433">
      <w:bodyDiv w:val="1"/>
      <w:marLeft w:val="0"/>
      <w:marRight w:val="0"/>
      <w:marTop w:val="0"/>
      <w:marBottom w:val="0"/>
      <w:divBdr>
        <w:top w:val="none" w:sz="0" w:space="0" w:color="auto"/>
        <w:left w:val="none" w:sz="0" w:space="0" w:color="auto"/>
        <w:bottom w:val="none" w:sz="0" w:space="0" w:color="auto"/>
        <w:right w:val="none" w:sz="0" w:space="0" w:color="auto"/>
      </w:divBdr>
    </w:div>
    <w:div w:id="1015769303">
      <w:bodyDiv w:val="1"/>
      <w:marLeft w:val="0"/>
      <w:marRight w:val="0"/>
      <w:marTop w:val="0"/>
      <w:marBottom w:val="0"/>
      <w:divBdr>
        <w:top w:val="none" w:sz="0" w:space="0" w:color="auto"/>
        <w:left w:val="none" w:sz="0" w:space="0" w:color="auto"/>
        <w:bottom w:val="none" w:sz="0" w:space="0" w:color="auto"/>
        <w:right w:val="none" w:sz="0" w:space="0" w:color="auto"/>
      </w:divBdr>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80910">
      <w:bodyDiv w:val="1"/>
      <w:marLeft w:val="0"/>
      <w:marRight w:val="0"/>
      <w:marTop w:val="0"/>
      <w:marBottom w:val="0"/>
      <w:divBdr>
        <w:top w:val="none" w:sz="0" w:space="0" w:color="auto"/>
        <w:left w:val="none" w:sz="0" w:space="0" w:color="auto"/>
        <w:bottom w:val="none" w:sz="0" w:space="0" w:color="auto"/>
        <w:right w:val="none" w:sz="0" w:space="0" w:color="auto"/>
      </w:divBdr>
    </w:div>
    <w:div w:id="1015955923">
      <w:bodyDiv w:val="1"/>
      <w:marLeft w:val="0"/>
      <w:marRight w:val="0"/>
      <w:marTop w:val="0"/>
      <w:marBottom w:val="0"/>
      <w:divBdr>
        <w:top w:val="none" w:sz="0" w:space="0" w:color="auto"/>
        <w:left w:val="none" w:sz="0" w:space="0" w:color="auto"/>
        <w:bottom w:val="none" w:sz="0" w:space="0" w:color="auto"/>
        <w:right w:val="none" w:sz="0" w:space="0" w:color="auto"/>
      </w:divBdr>
    </w:div>
    <w:div w:id="1015963946">
      <w:bodyDiv w:val="1"/>
      <w:marLeft w:val="0"/>
      <w:marRight w:val="0"/>
      <w:marTop w:val="0"/>
      <w:marBottom w:val="0"/>
      <w:divBdr>
        <w:top w:val="none" w:sz="0" w:space="0" w:color="auto"/>
        <w:left w:val="none" w:sz="0" w:space="0" w:color="auto"/>
        <w:bottom w:val="none" w:sz="0" w:space="0" w:color="auto"/>
        <w:right w:val="none" w:sz="0" w:space="0" w:color="auto"/>
      </w:divBdr>
    </w:div>
    <w:div w:id="1016076809">
      <w:bodyDiv w:val="1"/>
      <w:marLeft w:val="0"/>
      <w:marRight w:val="0"/>
      <w:marTop w:val="0"/>
      <w:marBottom w:val="0"/>
      <w:divBdr>
        <w:top w:val="none" w:sz="0" w:space="0" w:color="auto"/>
        <w:left w:val="none" w:sz="0" w:space="0" w:color="auto"/>
        <w:bottom w:val="none" w:sz="0" w:space="0" w:color="auto"/>
        <w:right w:val="none" w:sz="0" w:space="0" w:color="auto"/>
      </w:divBdr>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155635">
      <w:bodyDiv w:val="1"/>
      <w:marLeft w:val="0"/>
      <w:marRight w:val="0"/>
      <w:marTop w:val="0"/>
      <w:marBottom w:val="0"/>
      <w:divBdr>
        <w:top w:val="none" w:sz="0" w:space="0" w:color="auto"/>
        <w:left w:val="none" w:sz="0" w:space="0" w:color="auto"/>
        <w:bottom w:val="none" w:sz="0" w:space="0" w:color="auto"/>
        <w:right w:val="none" w:sz="0" w:space="0" w:color="auto"/>
      </w:divBdr>
    </w:div>
    <w:div w:id="1016229243">
      <w:bodyDiv w:val="1"/>
      <w:marLeft w:val="0"/>
      <w:marRight w:val="0"/>
      <w:marTop w:val="0"/>
      <w:marBottom w:val="0"/>
      <w:divBdr>
        <w:top w:val="none" w:sz="0" w:space="0" w:color="auto"/>
        <w:left w:val="none" w:sz="0" w:space="0" w:color="auto"/>
        <w:bottom w:val="none" w:sz="0" w:space="0" w:color="auto"/>
        <w:right w:val="none" w:sz="0" w:space="0" w:color="auto"/>
      </w:divBdr>
    </w:div>
    <w:div w:id="1016344479">
      <w:bodyDiv w:val="1"/>
      <w:marLeft w:val="0"/>
      <w:marRight w:val="0"/>
      <w:marTop w:val="0"/>
      <w:marBottom w:val="0"/>
      <w:divBdr>
        <w:top w:val="none" w:sz="0" w:space="0" w:color="auto"/>
        <w:left w:val="none" w:sz="0" w:space="0" w:color="auto"/>
        <w:bottom w:val="none" w:sz="0" w:space="0" w:color="auto"/>
        <w:right w:val="none" w:sz="0" w:space="0" w:color="auto"/>
      </w:divBdr>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929919">
      <w:bodyDiv w:val="1"/>
      <w:marLeft w:val="0"/>
      <w:marRight w:val="0"/>
      <w:marTop w:val="0"/>
      <w:marBottom w:val="0"/>
      <w:divBdr>
        <w:top w:val="none" w:sz="0" w:space="0" w:color="auto"/>
        <w:left w:val="none" w:sz="0" w:space="0" w:color="auto"/>
        <w:bottom w:val="none" w:sz="0" w:space="0" w:color="auto"/>
        <w:right w:val="none" w:sz="0" w:space="0" w:color="auto"/>
      </w:divBdr>
    </w:div>
    <w:div w:id="1016997828">
      <w:bodyDiv w:val="1"/>
      <w:marLeft w:val="0"/>
      <w:marRight w:val="0"/>
      <w:marTop w:val="0"/>
      <w:marBottom w:val="0"/>
      <w:divBdr>
        <w:top w:val="none" w:sz="0" w:space="0" w:color="auto"/>
        <w:left w:val="none" w:sz="0" w:space="0" w:color="auto"/>
        <w:bottom w:val="none" w:sz="0" w:space="0" w:color="auto"/>
        <w:right w:val="none" w:sz="0" w:space="0" w:color="auto"/>
      </w:divBdr>
    </w:div>
    <w:div w:id="1017081488">
      <w:bodyDiv w:val="1"/>
      <w:marLeft w:val="0"/>
      <w:marRight w:val="0"/>
      <w:marTop w:val="0"/>
      <w:marBottom w:val="0"/>
      <w:divBdr>
        <w:top w:val="none" w:sz="0" w:space="0" w:color="auto"/>
        <w:left w:val="none" w:sz="0" w:space="0" w:color="auto"/>
        <w:bottom w:val="none" w:sz="0" w:space="0" w:color="auto"/>
        <w:right w:val="none" w:sz="0" w:space="0" w:color="auto"/>
      </w:divBdr>
    </w:div>
    <w:div w:id="1017388803">
      <w:bodyDiv w:val="1"/>
      <w:marLeft w:val="0"/>
      <w:marRight w:val="0"/>
      <w:marTop w:val="0"/>
      <w:marBottom w:val="0"/>
      <w:divBdr>
        <w:top w:val="none" w:sz="0" w:space="0" w:color="auto"/>
        <w:left w:val="none" w:sz="0" w:space="0" w:color="auto"/>
        <w:bottom w:val="none" w:sz="0" w:space="0" w:color="auto"/>
        <w:right w:val="none" w:sz="0" w:space="0" w:color="auto"/>
      </w:divBdr>
    </w:div>
    <w:div w:id="1017391483">
      <w:bodyDiv w:val="1"/>
      <w:marLeft w:val="0"/>
      <w:marRight w:val="0"/>
      <w:marTop w:val="0"/>
      <w:marBottom w:val="0"/>
      <w:divBdr>
        <w:top w:val="none" w:sz="0" w:space="0" w:color="auto"/>
        <w:left w:val="none" w:sz="0" w:space="0" w:color="auto"/>
        <w:bottom w:val="none" w:sz="0" w:space="0" w:color="auto"/>
        <w:right w:val="none" w:sz="0" w:space="0" w:color="auto"/>
      </w:divBdr>
    </w:div>
    <w:div w:id="1017392050">
      <w:bodyDiv w:val="1"/>
      <w:marLeft w:val="0"/>
      <w:marRight w:val="0"/>
      <w:marTop w:val="0"/>
      <w:marBottom w:val="0"/>
      <w:divBdr>
        <w:top w:val="none" w:sz="0" w:space="0" w:color="auto"/>
        <w:left w:val="none" w:sz="0" w:space="0" w:color="auto"/>
        <w:bottom w:val="none" w:sz="0" w:space="0" w:color="auto"/>
        <w:right w:val="none" w:sz="0" w:space="0" w:color="auto"/>
      </w:divBdr>
    </w:div>
    <w:div w:id="1017658504">
      <w:bodyDiv w:val="1"/>
      <w:marLeft w:val="0"/>
      <w:marRight w:val="0"/>
      <w:marTop w:val="0"/>
      <w:marBottom w:val="0"/>
      <w:divBdr>
        <w:top w:val="none" w:sz="0" w:space="0" w:color="auto"/>
        <w:left w:val="none" w:sz="0" w:space="0" w:color="auto"/>
        <w:bottom w:val="none" w:sz="0" w:space="0" w:color="auto"/>
        <w:right w:val="none" w:sz="0" w:space="0" w:color="auto"/>
      </w:divBdr>
    </w:div>
    <w:div w:id="1017846256">
      <w:bodyDiv w:val="1"/>
      <w:marLeft w:val="0"/>
      <w:marRight w:val="0"/>
      <w:marTop w:val="0"/>
      <w:marBottom w:val="0"/>
      <w:divBdr>
        <w:top w:val="none" w:sz="0" w:space="0" w:color="auto"/>
        <w:left w:val="none" w:sz="0" w:space="0" w:color="auto"/>
        <w:bottom w:val="none" w:sz="0" w:space="0" w:color="auto"/>
        <w:right w:val="none" w:sz="0" w:space="0" w:color="auto"/>
      </w:divBdr>
    </w:div>
    <w:div w:id="1017848068">
      <w:bodyDiv w:val="1"/>
      <w:marLeft w:val="0"/>
      <w:marRight w:val="0"/>
      <w:marTop w:val="0"/>
      <w:marBottom w:val="0"/>
      <w:divBdr>
        <w:top w:val="none" w:sz="0" w:space="0" w:color="auto"/>
        <w:left w:val="none" w:sz="0" w:space="0" w:color="auto"/>
        <w:bottom w:val="none" w:sz="0" w:space="0" w:color="auto"/>
        <w:right w:val="none" w:sz="0" w:space="0" w:color="auto"/>
      </w:divBdr>
    </w:div>
    <w:div w:id="1017998355">
      <w:bodyDiv w:val="1"/>
      <w:marLeft w:val="0"/>
      <w:marRight w:val="0"/>
      <w:marTop w:val="0"/>
      <w:marBottom w:val="0"/>
      <w:divBdr>
        <w:top w:val="none" w:sz="0" w:space="0" w:color="auto"/>
        <w:left w:val="none" w:sz="0" w:space="0" w:color="auto"/>
        <w:bottom w:val="none" w:sz="0" w:space="0" w:color="auto"/>
        <w:right w:val="none" w:sz="0" w:space="0" w:color="auto"/>
      </w:divBdr>
    </w:div>
    <w:div w:id="1018002810">
      <w:bodyDiv w:val="1"/>
      <w:marLeft w:val="0"/>
      <w:marRight w:val="0"/>
      <w:marTop w:val="0"/>
      <w:marBottom w:val="0"/>
      <w:divBdr>
        <w:top w:val="none" w:sz="0" w:space="0" w:color="auto"/>
        <w:left w:val="none" w:sz="0" w:space="0" w:color="auto"/>
        <w:bottom w:val="none" w:sz="0" w:space="0" w:color="auto"/>
        <w:right w:val="none" w:sz="0" w:space="0" w:color="auto"/>
      </w:divBdr>
    </w:div>
    <w:div w:id="1018041694">
      <w:bodyDiv w:val="1"/>
      <w:marLeft w:val="0"/>
      <w:marRight w:val="0"/>
      <w:marTop w:val="0"/>
      <w:marBottom w:val="0"/>
      <w:divBdr>
        <w:top w:val="none" w:sz="0" w:space="0" w:color="auto"/>
        <w:left w:val="none" w:sz="0" w:space="0" w:color="auto"/>
        <w:bottom w:val="none" w:sz="0" w:space="0" w:color="auto"/>
        <w:right w:val="none" w:sz="0" w:space="0" w:color="auto"/>
      </w:divBdr>
    </w:div>
    <w:div w:id="1018048290">
      <w:bodyDiv w:val="1"/>
      <w:marLeft w:val="0"/>
      <w:marRight w:val="0"/>
      <w:marTop w:val="0"/>
      <w:marBottom w:val="0"/>
      <w:divBdr>
        <w:top w:val="none" w:sz="0" w:space="0" w:color="auto"/>
        <w:left w:val="none" w:sz="0" w:space="0" w:color="auto"/>
        <w:bottom w:val="none" w:sz="0" w:space="0" w:color="auto"/>
        <w:right w:val="none" w:sz="0" w:space="0" w:color="auto"/>
      </w:divBdr>
    </w:div>
    <w:div w:id="1018121365">
      <w:bodyDiv w:val="1"/>
      <w:marLeft w:val="0"/>
      <w:marRight w:val="0"/>
      <w:marTop w:val="0"/>
      <w:marBottom w:val="0"/>
      <w:divBdr>
        <w:top w:val="none" w:sz="0" w:space="0" w:color="auto"/>
        <w:left w:val="none" w:sz="0" w:space="0" w:color="auto"/>
        <w:bottom w:val="none" w:sz="0" w:space="0" w:color="auto"/>
        <w:right w:val="none" w:sz="0" w:space="0" w:color="auto"/>
      </w:divBdr>
    </w:div>
    <w:div w:id="1018308103">
      <w:bodyDiv w:val="1"/>
      <w:marLeft w:val="0"/>
      <w:marRight w:val="0"/>
      <w:marTop w:val="0"/>
      <w:marBottom w:val="0"/>
      <w:divBdr>
        <w:top w:val="none" w:sz="0" w:space="0" w:color="auto"/>
        <w:left w:val="none" w:sz="0" w:space="0" w:color="auto"/>
        <w:bottom w:val="none" w:sz="0" w:space="0" w:color="auto"/>
        <w:right w:val="none" w:sz="0" w:space="0" w:color="auto"/>
      </w:divBdr>
    </w:div>
    <w:div w:id="1018315036">
      <w:bodyDiv w:val="1"/>
      <w:marLeft w:val="0"/>
      <w:marRight w:val="0"/>
      <w:marTop w:val="0"/>
      <w:marBottom w:val="0"/>
      <w:divBdr>
        <w:top w:val="none" w:sz="0" w:space="0" w:color="auto"/>
        <w:left w:val="none" w:sz="0" w:space="0" w:color="auto"/>
        <w:bottom w:val="none" w:sz="0" w:space="0" w:color="auto"/>
        <w:right w:val="none" w:sz="0" w:space="0" w:color="auto"/>
      </w:divBdr>
    </w:div>
    <w:div w:id="1018387084">
      <w:bodyDiv w:val="1"/>
      <w:marLeft w:val="0"/>
      <w:marRight w:val="0"/>
      <w:marTop w:val="0"/>
      <w:marBottom w:val="0"/>
      <w:divBdr>
        <w:top w:val="none" w:sz="0" w:space="0" w:color="auto"/>
        <w:left w:val="none" w:sz="0" w:space="0" w:color="auto"/>
        <w:bottom w:val="none" w:sz="0" w:space="0" w:color="auto"/>
        <w:right w:val="none" w:sz="0" w:space="0" w:color="auto"/>
      </w:divBdr>
    </w:div>
    <w:div w:id="1018431768">
      <w:bodyDiv w:val="1"/>
      <w:marLeft w:val="0"/>
      <w:marRight w:val="0"/>
      <w:marTop w:val="0"/>
      <w:marBottom w:val="0"/>
      <w:divBdr>
        <w:top w:val="none" w:sz="0" w:space="0" w:color="auto"/>
        <w:left w:val="none" w:sz="0" w:space="0" w:color="auto"/>
        <w:bottom w:val="none" w:sz="0" w:space="0" w:color="auto"/>
        <w:right w:val="none" w:sz="0" w:space="0" w:color="auto"/>
      </w:divBdr>
    </w:div>
    <w:div w:id="1018433071">
      <w:bodyDiv w:val="1"/>
      <w:marLeft w:val="0"/>
      <w:marRight w:val="0"/>
      <w:marTop w:val="0"/>
      <w:marBottom w:val="0"/>
      <w:divBdr>
        <w:top w:val="none" w:sz="0" w:space="0" w:color="auto"/>
        <w:left w:val="none" w:sz="0" w:space="0" w:color="auto"/>
        <w:bottom w:val="none" w:sz="0" w:space="0" w:color="auto"/>
        <w:right w:val="none" w:sz="0" w:space="0" w:color="auto"/>
      </w:divBdr>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5238">
      <w:bodyDiv w:val="1"/>
      <w:marLeft w:val="0"/>
      <w:marRight w:val="0"/>
      <w:marTop w:val="0"/>
      <w:marBottom w:val="0"/>
      <w:divBdr>
        <w:top w:val="none" w:sz="0" w:space="0" w:color="auto"/>
        <w:left w:val="none" w:sz="0" w:space="0" w:color="auto"/>
        <w:bottom w:val="none" w:sz="0" w:space="0" w:color="auto"/>
        <w:right w:val="none" w:sz="0" w:space="0" w:color="auto"/>
      </w:divBdr>
    </w:div>
    <w:div w:id="1019116135">
      <w:bodyDiv w:val="1"/>
      <w:marLeft w:val="0"/>
      <w:marRight w:val="0"/>
      <w:marTop w:val="0"/>
      <w:marBottom w:val="0"/>
      <w:divBdr>
        <w:top w:val="none" w:sz="0" w:space="0" w:color="auto"/>
        <w:left w:val="none" w:sz="0" w:space="0" w:color="auto"/>
        <w:bottom w:val="none" w:sz="0" w:space="0" w:color="auto"/>
        <w:right w:val="none" w:sz="0" w:space="0" w:color="auto"/>
      </w:divBdr>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38578">
      <w:bodyDiv w:val="1"/>
      <w:marLeft w:val="0"/>
      <w:marRight w:val="0"/>
      <w:marTop w:val="0"/>
      <w:marBottom w:val="0"/>
      <w:divBdr>
        <w:top w:val="none" w:sz="0" w:space="0" w:color="auto"/>
        <w:left w:val="none" w:sz="0" w:space="0" w:color="auto"/>
        <w:bottom w:val="none" w:sz="0" w:space="0" w:color="auto"/>
        <w:right w:val="none" w:sz="0" w:space="0" w:color="auto"/>
      </w:divBdr>
    </w:div>
    <w:div w:id="1019240310">
      <w:bodyDiv w:val="1"/>
      <w:marLeft w:val="0"/>
      <w:marRight w:val="0"/>
      <w:marTop w:val="0"/>
      <w:marBottom w:val="0"/>
      <w:divBdr>
        <w:top w:val="none" w:sz="0" w:space="0" w:color="auto"/>
        <w:left w:val="none" w:sz="0" w:space="0" w:color="auto"/>
        <w:bottom w:val="none" w:sz="0" w:space="0" w:color="auto"/>
        <w:right w:val="none" w:sz="0" w:space="0" w:color="auto"/>
      </w:divBdr>
    </w:div>
    <w:div w:id="1019427266">
      <w:bodyDiv w:val="1"/>
      <w:marLeft w:val="0"/>
      <w:marRight w:val="0"/>
      <w:marTop w:val="0"/>
      <w:marBottom w:val="0"/>
      <w:divBdr>
        <w:top w:val="none" w:sz="0" w:space="0" w:color="auto"/>
        <w:left w:val="none" w:sz="0" w:space="0" w:color="auto"/>
        <w:bottom w:val="none" w:sz="0" w:space="0" w:color="auto"/>
        <w:right w:val="none" w:sz="0" w:space="0" w:color="auto"/>
      </w:divBdr>
    </w:div>
    <w:div w:id="1020005454">
      <w:bodyDiv w:val="1"/>
      <w:marLeft w:val="0"/>
      <w:marRight w:val="0"/>
      <w:marTop w:val="0"/>
      <w:marBottom w:val="0"/>
      <w:divBdr>
        <w:top w:val="none" w:sz="0" w:space="0" w:color="auto"/>
        <w:left w:val="none" w:sz="0" w:space="0" w:color="auto"/>
        <w:bottom w:val="none" w:sz="0" w:space="0" w:color="auto"/>
        <w:right w:val="none" w:sz="0" w:space="0" w:color="auto"/>
      </w:divBdr>
    </w:div>
    <w:div w:id="1020011281">
      <w:bodyDiv w:val="1"/>
      <w:marLeft w:val="0"/>
      <w:marRight w:val="0"/>
      <w:marTop w:val="0"/>
      <w:marBottom w:val="0"/>
      <w:divBdr>
        <w:top w:val="none" w:sz="0" w:space="0" w:color="auto"/>
        <w:left w:val="none" w:sz="0" w:space="0" w:color="auto"/>
        <w:bottom w:val="none" w:sz="0" w:space="0" w:color="auto"/>
        <w:right w:val="none" w:sz="0" w:space="0" w:color="auto"/>
      </w:divBdr>
    </w:div>
    <w:div w:id="1020275760">
      <w:bodyDiv w:val="1"/>
      <w:marLeft w:val="0"/>
      <w:marRight w:val="0"/>
      <w:marTop w:val="0"/>
      <w:marBottom w:val="0"/>
      <w:divBdr>
        <w:top w:val="none" w:sz="0" w:space="0" w:color="auto"/>
        <w:left w:val="none" w:sz="0" w:space="0" w:color="auto"/>
        <w:bottom w:val="none" w:sz="0" w:space="0" w:color="auto"/>
        <w:right w:val="none" w:sz="0" w:space="0" w:color="auto"/>
      </w:divBdr>
    </w:div>
    <w:div w:id="1020396847">
      <w:bodyDiv w:val="1"/>
      <w:marLeft w:val="0"/>
      <w:marRight w:val="0"/>
      <w:marTop w:val="0"/>
      <w:marBottom w:val="0"/>
      <w:divBdr>
        <w:top w:val="none" w:sz="0" w:space="0" w:color="auto"/>
        <w:left w:val="none" w:sz="0" w:space="0" w:color="auto"/>
        <w:bottom w:val="none" w:sz="0" w:space="0" w:color="auto"/>
        <w:right w:val="none" w:sz="0" w:space="0" w:color="auto"/>
      </w:divBdr>
    </w:div>
    <w:div w:id="1020400286">
      <w:bodyDiv w:val="1"/>
      <w:marLeft w:val="0"/>
      <w:marRight w:val="0"/>
      <w:marTop w:val="0"/>
      <w:marBottom w:val="0"/>
      <w:divBdr>
        <w:top w:val="none" w:sz="0" w:space="0" w:color="auto"/>
        <w:left w:val="none" w:sz="0" w:space="0" w:color="auto"/>
        <w:bottom w:val="none" w:sz="0" w:space="0" w:color="auto"/>
        <w:right w:val="none" w:sz="0" w:space="0" w:color="auto"/>
      </w:divBdr>
    </w:div>
    <w:div w:id="1020476872">
      <w:bodyDiv w:val="1"/>
      <w:marLeft w:val="0"/>
      <w:marRight w:val="0"/>
      <w:marTop w:val="0"/>
      <w:marBottom w:val="0"/>
      <w:divBdr>
        <w:top w:val="none" w:sz="0" w:space="0" w:color="auto"/>
        <w:left w:val="none" w:sz="0" w:space="0" w:color="auto"/>
        <w:bottom w:val="none" w:sz="0" w:space="0" w:color="auto"/>
        <w:right w:val="none" w:sz="0" w:space="0" w:color="auto"/>
      </w:divBdr>
    </w:div>
    <w:div w:id="1020543268">
      <w:bodyDiv w:val="1"/>
      <w:marLeft w:val="0"/>
      <w:marRight w:val="0"/>
      <w:marTop w:val="0"/>
      <w:marBottom w:val="0"/>
      <w:divBdr>
        <w:top w:val="none" w:sz="0" w:space="0" w:color="auto"/>
        <w:left w:val="none" w:sz="0" w:space="0" w:color="auto"/>
        <w:bottom w:val="none" w:sz="0" w:space="0" w:color="auto"/>
        <w:right w:val="none" w:sz="0" w:space="0" w:color="auto"/>
      </w:divBdr>
    </w:div>
    <w:div w:id="1020548345">
      <w:bodyDiv w:val="1"/>
      <w:marLeft w:val="0"/>
      <w:marRight w:val="0"/>
      <w:marTop w:val="0"/>
      <w:marBottom w:val="0"/>
      <w:divBdr>
        <w:top w:val="none" w:sz="0" w:space="0" w:color="auto"/>
        <w:left w:val="none" w:sz="0" w:space="0" w:color="auto"/>
        <w:bottom w:val="none" w:sz="0" w:space="0" w:color="auto"/>
        <w:right w:val="none" w:sz="0" w:space="0" w:color="auto"/>
      </w:divBdr>
    </w:div>
    <w:div w:id="1020820498">
      <w:bodyDiv w:val="1"/>
      <w:marLeft w:val="0"/>
      <w:marRight w:val="0"/>
      <w:marTop w:val="0"/>
      <w:marBottom w:val="0"/>
      <w:divBdr>
        <w:top w:val="none" w:sz="0" w:space="0" w:color="auto"/>
        <w:left w:val="none" w:sz="0" w:space="0" w:color="auto"/>
        <w:bottom w:val="none" w:sz="0" w:space="0" w:color="auto"/>
        <w:right w:val="none" w:sz="0" w:space="0" w:color="auto"/>
      </w:divBdr>
    </w:div>
    <w:div w:id="1020933960">
      <w:bodyDiv w:val="1"/>
      <w:marLeft w:val="0"/>
      <w:marRight w:val="0"/>
      <w:marTop w:val="0"/>
      <w:marBottom w:val="0"/>
      <w:divBdr>
        <w:top w:val="none" w:sz="0" w:space="0" w:color="auto"/>
        <w:left w:val="none" w:sz="0" w:space="0" w:color="auto"/>
        <w:bottom w:val="none" w:sz="0" w:space="0" w:color="auto"/>
        <w:right w:val="none" w:sz="0" w:space="0" w:color="auto"/>
      </w:divBdr>
    </w:div>
    <w:div w:id="1021006420">
      <w:bodyDiv w:val="1"/>
      <w:marLeft w:val="0"/>
      <w:marRight w:val="0"/>
      <w:marTop w:val="0"/>
      <w:marBottom w:val="0"/>
      <w:divBdr>
        <w:top w:val="none" w:sz="0" w:space="0" w:color="auto"/>
        <w:left w:val="none" w:sz="0" w:space="0" w:color="auto"/>
        <w:bottom w:val="none" w:sz="0" w:space="0" w:color="auto"/>
        <w:right w:val="none" w:sz="0" w:space="0" w:color="auto"/>
      </w:divBdr>
    </w:div>
    <w:div w:id="1021129165">
      <w:bodyDiv w:val="1"/>
      <w:marLeft w:val="0"/>
      <w:marRight w:val="0"/>
      <w:marTop w:val="0"/>
      <w:marBottom w:val="0"/>
      <w:divBdr>
        <w:top w:val="none" w:sz="0" w:space="0" w:color="auto"/>
        <w:left w:val="none" w:sz="0" w:space="0" w:color="auto"/>
        <w:bottom w:val="none" w:sz="0" w:space="0" w:color="auto"/>
        <w:right w:val="none" w:sz="0" w:space="0" w:color="auto"/>
      </w:divBdr>
    </w:div>
    <w:div w:id="1021280005">
      <w:bodyDiv w:val="1"/>
      <w:marLeft w:val="0"/>
      <w:marRight w:val="0"/>
      <w:marTop w:val="0"/>
      <w:marBottom w:val="0"/>
      <w:divBdr>
        <w:top w:val="none" w:sz="0" w:space="0" w:color="auto"/>
        <w:left w:val="none" w:sz="0" w:space="0" w:color="auto"/>
        <w:bottom w:val="none" w:sz="0" w:space="0" w:color="auto"/>
        <w:right w:val="none" w:sz="0" w:space="0" w:color="auto"/>
      </w:divBdr>
    </w:div>
    <w:div w:id="1021318680">
      <w:bodyDiv w:val="1"/>
      <w:marLeft w:val="0"/>
      <w:marRight w:val="0"/>
      <w:marTop w:val="0"/>
      <w:marBottom w:val="0"/>
      <w:divBdr>
        <w:top w:val="none" w:sz="0" w:space="0" w:color="auto"/>
        <w:left w:val="none" w:sz="0" w:space="0" w:color="auto"/>
        <w:bottom w:val="none" w:sz="0" w:space="0" w:color="auto"/>
        <w:right w:val="none" w:sz="0" w:space="0" w:color="auto"/>
      </w:divBdr>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79183">
      <w:bodyDiv w:val="1"/>
      <w:marLeft w:val="0"/>
      <w:marRight w:val="0"/>
      <w:marTop w:val="0"/>
      <w:marBottom w:val="0"/>
      <w:divBdr>
        <w:top w:val="none" w:sz="0" w:space="0" w:color="auto"/>
        <w:left w:val="none" w:sz="0" w:space="0" w:color="auto"/>
        <w:bottom w:val="none" w:sz="0" w:space="0" w:color="auto"/>
        <w:right w:val="none" w:sz="0" w:space="0" w:color="auto"/>
      </w:divBdr>
    </w:div>
    <w:div w:id="1021857186">
      <w:bodyDiv w:val="1"/>
      <w:marLeft w:val="0"/>
      <w:marRight w:val="0"/>
      <w:marTop w:val="0"/>
      <w:marBottom w:val="0"/>
      <w:divBdr>
        <w:top w:val="none" w:sz="0" w:space="0" w:color="auto"/>
        <w:left w:val="none" w:sz="0" w:space="0" w:color="auto"/>
        <w:bottom w:val="none" w:sz="0" w:space="0" w:color="auto"/>
        <w:right w:val="none" w:sz="0" w:space="0" w:color="auto"/>
      </w:divBdr>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392693">
      <w:bodyDiv w:val="1"/>
      <w:marLeft w:val="0"/>
      <w:marRight w:val="0"/>
      <w:marTop w:val="0"/>
      <w:marBottom w:val="0"/>
      <w:divBdr>
        <w:top w:val="none" w:sz="0" w:space="0" w:color="auto"/>
        <w:left w:val="none" w:sz="0" w:space="0" w:color="auto"/>
        <w:bottom w:val="none" w:sz="0" w:space="0" w:color="auto"/>
        <w:right w:val="none" w:sz="0" w:space="0" w:color="auto"/>
      </w:divBdr>
    </w:div>
    <w:div w:id="1022586500">
      <w:bodyDiv w:val="1"/>
      <w:marLeft w:val="0"/>
      <w:marRight w:val="0"/>
      <w:marTop w:val="0"/>
      <w:marBottom w:val="0"/>
      <w:divBdr>
        <w:top w:val="none" w:sz="0" w:space="0" w:color="auto"/>
        <w:left w:val="none" w:sz="0" w:space="0" w:color="auto"/>
        <w:bottom w:val="none" w:sz="0" w:space="0" w:color="auto"/>
        <w:right w:val="none" w:sz="0" w:space="0" w:color="auto"/>
      </w:divBdr>
    </w:div>
    <w:div w:id="1022587801">
      <w:bodyDiv w:val="1"/>
      <w:marLeft w:val="0"/>
      <w:marRight w:val="0"/>
      <w:marTop w:val="0"/>
      <w:marBottom w:val="0"/>
      <w:divBdr>
        <w:top w:val="none" w:sz="0" w:space="0" w:color="auto"/>
        <w:left w:val="none" w:sz="0" w:space="0" w:color="auto"/>
        <w:bottom w:val="none" w:sz="0" w:space="0" w:color="auto"/>
        <w:right w:val="none" w:sz="0" w:space="0" w:color="auto"/>
      </w:divBdr>
    </w:div>
    <w:div w:id="1022588317">
      <w:bodyDiv w:val="1"/>
      <w:marLeft w:val="0"/>
      <w:marRight w:val="0"/>
      <w:marTop w:val="0"/>
      <w:marBottom w:val="0"/>
      <w:divBdr>
        <w:top w:val="none" w:sz="0" w:space="0" w:color="auto"/>
        <w:left w:val="none" w:sz="0" w:space="0" w:color="auto"/>
        <w:bottom w:val="none" w:sz="0" w:space="0" w:color="auto"/>
        <w:right w:val="none" w:sz="0" w:space="0" w:color="auto"/>
      </w:divBdr>
    </w:div>
    <w:div w:id="1022630176">
      <w:bodyDiv w:val="1"/>
      <w:marLeft w:val="0"/>
      <w:marRight w:val="0"/>
      <w:marTop w:val="0"/>
      <w:marBottom w:val="0"/>
      <w:divBdr>
        <w:top w:val="none" w:sz="0" w:space="0" w:color="auto"/>
        <w:left w:val="none" w:sz="0" w:space="0" w:color="auto"/>
        <w:bottom w:val="none" w:sz="0" w:space="0" w:color="auto"/>
        <w:right w:val="none" w:sz="0" w:space="0" w:color="auto"/>
      </w:divBdr>
    </w:div>
    <w:div w:id="1022852457">
      <w:bodyDiv w:val="1"/>
      <w:marLeft w:val="0"/>
      <w:marRight w:val="0"/>
      <w:marTop w:val="0"/>
      <w:marBottom w:val="0"/>
      <w:divBdr>
        <w:top w:val="none" w:sz="0" w:space="0" w:color="auto"/>
        <w:left w:val="none" w:sz="0" w:space="0" w:color="auto"/>
        <w:bottom w:val="none" w:sz="0" w:space="0" w:color="auto"/>
        <w:right w:val="none" w:sz="0" w:space="0" w:color="auto"/>
      </w:divBdr>
    </w:div>
    <w:div w:id="1023046607">
      <w:bodyDiv w:val="1"/>
      <w:marLeft w:val="0"/>
      <w:marRight w:val="0"/>
      <w:marTop w:val="0"/>
      <w:marBottom w:val="0"/>
      <w:divBdr>
        <w:top w:val="none" w:sz="0" w:space="0" w:color="auto"/>
        <w:left w:val="none" w:sz="0" w:space="0" w:color="auto"/>
        <w:bottom w:val="none" w:sz="0" w:space="0" w:color="auto"/>
        <w:right w:val="none" w:sz="0" w:space="0" w:color="auto"/>
      </w:divBdr>
    </w:div>
    <w:div w:id="1023283774">
      <w:bodyDiv w:val="1"/>
      <w:marLeft w:val="0"/>
      <w:marRight w:val="0"/>
      <w:marTop w:val="0"/>
      <w:marBottom w:val="0"/>
      <w:divBdr>
        <w:top w:val="none" w:sz="0" w:space="0" w:color="auto"/>
        <w:left w:val="none" w:sz="0" w:space="0" w:color="auto"/>
        <w:bottom w:val="none" w:sz="0" w:space="0" w:color="auto"/>
        <w:right w:val="none" w:sz="0" w:space="0" w:color="auto"/>
      </w:divBdr>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432568">
      <w:bodyDiv w:val="1"/>
      <w:marLeft w:val="0"/>
      <w:marRight w:val="0"/>
      <w:marTop w:val="0"/>
      <w:marBottom w:val="0"/>
      <w:divBdr>
        <w:top w:val="none" w:sz="0" w:space="0" w:color="auto"/>
        <w:left w:val="none" w:sz="0" w:space="0" w:color="auto"/>
        <w:bottom w:val="none" w:sz="0" w:space="0" w:color="auto"/>
        <w:right w:val="none" w:sz="0" w:space="0" w:color="auto"/>
      </w:divBdr>
    </w:div>
    <w:div w:id="1023555667">
      <w:bodyDiv w:val="1"/>
      <w:marLeft w:val="0"/>
      <w:marRight w:val="0"/>
      <w:marTop w:val="0"/>
      <w:marBottom w:val="0"/>
      <w:divBdr>
        <w:top w:val="none" w:sz="0" w:space="0" w:color="auto"/>
        <w:left w:val="none" w:sz="0" w:space="0" w:color="auto"/>
        <w:bottom w:val="none" w:sz="0" w:space="0" w:color="auto"/>
        <w:right w:val="none" w:sz="0" w:space="0" w:color="auto"/>
      </w:divBdr>
    </w:div>
    <w:div w:id="1023631684">
      <w:bodyDiv w:val="1"/>
      <w:marLeft w:val="0"/>
      <w:marRight w:val="0"/>
      <w:marTop w:val="0"/>
      <w:marBottom w:val="0"/>
      <w:divBdr>
        <w:top w:val="none" w:sz="0" w:space="0" w:color="auto"/>
        <w:left w:val="none" w:sz="0" w:space="0" w:color="auto"/>
        <w:bottom w:val="none" w:sz="0" w:space="0" w:color="auto"/>
        <w:right w:val="none" w:sz="0" w:space="0" w:color="auto"/>
      </w:divBdr>
    </w:div>
    <w:div w:id="1024163427">
      <w:bodyDiv w:val="1"/>
      <w:marLeft w:val="0"/>
      <w:marRight w:val="0"/>
      <w:marTop w:val="0"/>
      <w:marBottom w:val="0"/>
      <w:divBdr>
        <w:top w:val="none" w:sz="0" w:space="0" w:color="auto"/>
        <w:left w:val="none" w:sz="0" w:space="0" w:color="auto"/>
        <w:bottom w:val="none" w:sz="0" w:space="0" w:color="auto"/>
        <w:right w:val="none" w:sz="0" w:space="0" w:color="auto"/>
      </w:divBdr>
    </w:div>
    <w:div w:id="1024205696">
      <w:bodyDiv w:val="1"/>
      <w:marLeft w:val="0"/>
      <w:marRight w:val="0"/>
      <w:marTop w:val="0"/>
      <w:marBottom w:val="0"/>
      <w:divBdr>
        <w:top w:val="none" w:sz="0" w:space="0" w:color="auto"/>
        <w:left w:val="none" w:sz="0" w:space="0" w:color="auto"/>
        <w:bottom w:val="none" w:sz="0" w:space="0" w:color="auto"/>
        <w:right w:val="none" w:sz="0" w:space="0" w:color="auto"/>
      </w:divBdr>
    </w:div>
    <w:div w:id="1024209482">
      <w:bodyDiv w:val="1"/>
      <w:marLeft w:val="0"/>
      <w:marRight w:val="0"/>
      <w:marTop w:val="0"/>
      <w:marBottom w:val="0"/>
      <w:divBdr>
        <w:top w:val="none" w:sz="0" w:space="0" w:color="auto"/>
        <w:left w:val="none" w:sz="0" w:space="0" w:color="auto"/>
        <w:bottom w:val="none" w:sz="0" w:space="0" w:color="auto"/>
        <w:right w:val="none" w:sz="0" w:space="0" w:color="auto"/>
      </w:divBdr>
    </w:div>
    <w:div w:id="1024746709">
      <w:bodyDiv w:val="1"/>
      <w:marLeft w:val="0"/>
      <w:marRight w:val="0"/>
      <w:marTop w:val="0"/>
      <w:marBottom w:val="0"/>
      <w:divBdr>
        <w:top w:val="none" w:sz="0" w:space="0" w:color="auto"/>
        <w:left w:val="none" w:sz="0" w:space="0" w:color="auto"/>
        <w:bottom w:val="none" w:sz="0" w:space="0" w:color="auto"/>
        <w:right w:val="none" w:sz="0" w:space="0" w:color="auto"/>
      </w:divBdr>
    </w:div>
    <w:div w:id="1024865002">
      <w:bodyDiv w:val="1"/>
      <w:marLeft w:val="0"/>
      <w:marRight w:val="0"/>
      <w:marTop w:val="0"/>
      <w:marBottom w:val="0"/>
      <w:divBdr>
        <w:top w:val="none" w:sz="0" w:space="0" w:color="auto"/>
        <w:left w:val="none" w:sz="0" w:space="0" w:color="auto"/>
        <w:bottom w:val="none" w:sz="0" w:space="0" w:color="auto"/>
        <w:right w:val="none" w:sz="0" w:space="0" w:color="auto"/>
      </w:divBdr>
    </w:div>
    <w:div w:id="1025137068">
      <w:bodyDiv w:val="1"/>
      <w:marLeft w:val="0"/>
      <w:marRight w:val="0"/>
      <w:marTop w:val="0"/>
      <w:marBottom w:val="0"/>
      <w:divBdr>
        <w:top w:val="none" w:sz="0" w:space="0" w:color="auto"/>
        <w:left w:val="none" w:sz="0" w:space="0" w:color="auto"/>
        <w:bottom w:val="none" w:sz="0" w:space="0" w:color="auto"/>
        <w:right w:val="none" w:sz="0" w:space="0" w:color="auto"/>
      </w:divBdr>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9840">
      <w:bodyDiv w:val="1"/>
      <w:marLeft w:val="0"/>
      <w:marRight w:val="0"/>
      <w:marTop w:val="0"/>
      <w:marBottom w:val="0"/>
      <w:divBdr>
        <w:top w:val="none" w:sz="0" w:space="0" w:color="auto"/>
        <w:left w:val="none" w:sz="0" w:space="0" w:color="auto"/>
        <w:bottom w:val="none" w:sz="0" w:space="0" w:color="auto"/>
        <w:right w:val="none" w:sz="0" w:space="0" w:color="auto"/>
      </w:divBdr>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5524750">
      <w:bodyDiv w:val="1"/>
      <w:marLeft w:val="0"/>
      <w:marRight w:val="0"/>
      <w:marTop w:val="0"/>
      <w:marBottom w:val="0"/>
      <w:divBdr>
        <w:top w:val="none" w:sz="0" w:space="0" w:color="auto"/>
        <w:left w:val="none" w:sz="0" w:space="0" w:color="auto"/>
        <w:bottom w:val="none" w:sz="0" w:space="0" w:color="auto"/>
        <w:right w:val="none" w:sz="0" w:space="0" w:color="auto"/>
      </w:divBdr>
      <w:divsChild>
        <w:div w:id="207567250">
          <w:marLeft w:val="0"/>
          <w:marRight w:val="0"/>
          <w:marTop w:val="0"/>
          <w:marBottom w:val="0"/>
          <w:divBdr>
            <w:top w:val="none" w:sz="0" w:space="0" w:color="auto"/>
            <w:left w:val="none" w:sz="0" w:space="0" w:color="auto"/>
            <w:bottom w:val="none" w:sz="0" w:space="0" w:color="auto"/>
            <w:right w:val="none" w:sz="0" w:space="0" w:color="auto"/>
          </w:divBdr>
          <w:divsChild>
            <w:div w:id="86953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70560">
      <w:bodyDiv w:val="1"/>
      <w:marLeft w:val="0"/>
      <w:marRight w:val="0"/>
      <w:marTop w:val="0"/>
      <w:marBottom w:val="0"/>
      <w:divBdr>
        <w:top w:val="none" w:sz="0" w:space="0" w:color="auto"/>
        <w:left w:val="none" w:sz="0" w:space="0" w:color="auto"/>
        <w:bottom w:val="none" w:sz="0" w:space="0" w:color="auto"/>
        <w:right w:val="none" w:sz="0" w:space="0" w:color="auto"/>
      </w:divBdr>
    </w:div>
    <w:div w:id="1025864981">
      <w:bodyDiv w:val="1"/>
      <w:marLeft w:val="0"/>
      <w:marRight w:val="0"/>
      <w:marTop w:val="0"/>
      <w:marBottom w:val="0"/>
      <w:divBdr>
        <w:top w:val="none" w:sz="0" w:space="0" w:color="auto"/>
        <w:left w:val="none" w:sz="0" w:space="0" w:color="auto"/>
        <w:bottom w:val="none" w:sz="0" w:space="0" w:color="auto"/>
        <w:right w:val="none" w:sz="0" w:space="0" w:color="auto"/>
      </w:divBdr>
    </w:div>
    <w:div w:id="1025910512">
      <w:bodyDiv w:val="1"/>
      <w:marLeft w:val="0"/>
      <w:marRight w:val="0"/>
      <w:marTop w:val="0"/>
      <w:marBottom w:val="0"/>
      <w:divBdr>
        <w:top w:val="none" w:sz="0" w:space="0" w:color="auto"/>
        <w:left w:val="none" w:sz="0" w:space="0" w:color="auto"/>
        <w:bottom w:val="none" w:sz="0" w:space="0" w:color="auto"/>
        <w:right w:val="none" w:sz="0" w:space="0" w:color="auto"/>
      </w:divBdr>
    </w:div>
    <w:div w:id="1025979607">
      <w:bodyDiv w:val="1"/>
      <w:marLeft w:val="0"/>
      <w:marRight w:val="0"/>
      <w:marTop w:val="0"/>
      <w:marBottom w:val="0"/>
      <w:divBdr>
        <w:top w:val="none" w:sz="0" w:space="0" w:color="auto"/>
        <w:left w:val="none" w:sz="0" w:space="0" w:color="auto"/>
        <w:bottom w:val="none" w:sz="0" w:space="0" w:color="auto"/>
        <w:right w:val="none" w:sz="0" w:space="0" w:color="auto"/>
      </w:divBdr>
    </w:div>
    <w:div w:id="1026180373">
      <w:bodyDiv w:val="1"/>
      <w:marLeft w:val="0"/>
      <w:marRight w:val="0"/>
      <w:marTop w:val="0"/>
      <w:marBottom w:val="0"/>
      <w:divBdr>
        <w:top w:val="none" w:sz="0" w:space="0" w:color="auto"/>
        <w:left w:val="none" w:sz="0" w:space="0" w:color="auto"/>
        <w:bottom w:val="none" w:sz="0" w:space="0" w:color="auto"/>
        <w:right w:val="none" w:sz="0" w:space="0" w:color="auto"/>
      </w:divBdr>
    </w:div>
    <w:div w:id="1026322773">
      <w:bodyDiv w:val="1"/>
      <w:marLeft w:val="0"/>
      <w:marRight w:val="0"/>
      <w:marTop w:val="0"/>
      <w:marBottom w:val="0"/>
      <w:divBdr>
        <w:top w:val="none" w:sz="0" w:space="0" w:color="auto"/>
        <w:left w:val="none" w:sz="0" w:space="0" w:color="auto"/>
        <w:bottom w:val="none" w:sz="0" w:space="0" w:color="auto"/>
        <w:right w:val="none" w:sz="0" w:space="0" w:color="auto"/>
      </w:divBdr>
    </w:div>
    <w:div w:id="1026442652">
      <w:bodyDiv w:val="1"/>
      <w:marLeft w:val="0"/>
      <w:marRight w:val="0"/>
      <w:marTop w:val="0"/>
      <w:marBottom w:val="0"/>
      <w:divBdr>
        <w:top w:val="none" w:sz="0" w:space="0" w:color="auto"/>
        <w:left w:val="none" w:sz="0" w:space="0" w:color="auto"/>
        <w:bottom w:val="none" w:sz="0" w:space="0" w:color="auto"/>
        <w:right w:val="none" w:sz="0" w:space="0" w:color="auto"/>
      </w:divBdr>
    </w:div>
    <w:div w:id="1026713456">
      <w:bodyDiv w:val="1"/>
      <w:marLeft w:val="0"/>
      <w:marRight w:val="0"/>
      <w:marTop w:val="0"/>
      <w:marBottom w:val="0"/>
      <w:divBdr>
        <w:top w:val="none" w:sz="0" w:space="0" w:color="auto"/>
        <w:left w:val="none" w:sz="0" w:space="0" w:color="auto"/>
        <w:bottom w:val="none" w:sz="0" w:space="0" w:color="auto"/>
        <w:right w:val="none" w:sz="0" w:space="0" w:color="auto"/>
      </w:divBdr>
    </w:div>
    <w:div w:id="1027292030">
      <w:bodyDiv w:val="1"/>
      <w:marLeft w:val="0"/>
      <w:marRight w:val="0"/>
      <w:marTop w:val="0"/>
      <w:marBottom w:val="0"/>
      <w:divBdr>
        <w:top w:val="none" w:sz="0" w:space="0" w:color="auto"/>
        <w:left w:val="none" w:sz="0" w:space="0" w:color="auto"/>
        <w:bottom w:val="none" w:sz="0" w:space="0" w:color="auto"/>
        <w:right w:val="none" w:sz="0" w:space="0" w:color="auto"/>
      </w:divBdr>
    </w:div>
    <w:div w:id="1027412200">
      <w:bodyDiv w:val="1"/>
      <w:marLeft w:val="0"/>
      <w:marRight w:val="0"/>
      <w:marTop w:val="0"/>
      <w:marBottom w:val="0"/>
      <w:divBdr>
        <w:top w:val="none" w:sz="0" w:space="0" w:color="auto"/>
        <w:left w:val="none" w:sz="0" w:space="0" w:color="auto"/>
        <w:bottom w:val="none" w:sz="0" w:space="0" w:color="auto"/>
        <w:right w:val="none" w:sz="0" w:space="0" w:color="auto"/>
      </w:divBdr>
    </w:div>
    <w:div w:id="1027416210">
      <w:bodyDiv w:val="1"/>
      <w:marLeft w:val="0"/>
      <w:marRight w:val="0"/>
      <w:marTop w:val="0"/>
      <w:marBottom w:val="0"/>
      <w:divBdr>
        <w:top w:val="none" w:sz="0" w:space="0" w:color="auto"/>
        <w:left w:val="none" w:sz="0" w:space="0" w:color="auto"/>
        <w:bottom w:val="none" w:sz="0" w:space="0" w:color="auto"/>
        <w:right w:val="none" w:sz="0" w:space="0" w:color="auto"/>
      </w:divBdr>
    </w:div>
    <w:div w:id="1027801691">
      <w:bodyDiv w:val="1"/>
      <w:marLeft w:val="0"/>
      <w:marRight w:val="0"/>
      <w:marTop w:val="0"/>
      <w:marBottom w:val="0"/>
      <w:divBdr>
        <w:top w:val="none" w:sz="0" w:space="0" w:color="auto"/>
        <w:left w:val="none" w:sz="0" w:space="0" w:color="auto"/>
        <w:bottom w:val="none" w:sz="0" w:space="0" w:color="auto"/>
        <w:right w:val="none" w:sz="0" w:space="0" w:color="auto"/>
      </w:divBdr>
    </w:div>
    <w:div w:id="1028337933">
      <w:bodyDiv w:val="1"/>
      <w:marLeft w:val="0"/>
      <w:marRight w:val="0"/>
      <w:marTop w:val="0"/>
      <w:marBottom w:val="0"/>
      <w:divBdr>
        <w:top w:val="none" w:sz="0" w:space="0" w:color="auto"/>
        <w:left w:val="none" w:sz="0" w:space="0" w:color="auto"/>
        <w:bottom w:val="none" w:sz="0" w:space="0" w:color="auto"/>
        <w:right w:val="none" w:sz="0" w:space="0" w:color="auto"/>
      </w:divBdr>
    </w:div>
    <w:div w:id="1028723089">
      <w:bodyDiv w:val="1"/>
      <w:marLeft w:val="0"/>
      <w:marRight w:val="0"/>
      <w:marTop w:val="0"/>
      <w:marBottom w:val="0"/>
      <w:divBdr>
        <w:top w:val="none" w:sz="0" w:space="0" w:color="auto"/>
        <w:left w:val="none" w:sz="0" w:space="0" w:color="auto"/>
        <w:bottom w:val="none" w:sz="0" w:space="0" w:color="auto"/>
        <w:right w:val="none" w:sz="0" w:space="0" w:color="auto"/>
      </w:divBdr>
    </w:div>
    <w:div w:id="1028800371">
      <w:bodyDiv w:val="1"/>
      <w:marLeft w:val="0"/>
      <w:marRight w:val="0"/>
      <w:marTop w:val="0"/>
      <w:marBottom w:val="0"/>
      <w:divBdr>
        <w:top w:val="none" w:sz="0" w:space="0" w:color="auto"/>
        <w:left w:val="none" w:sz="0" w:space="0" w:color="auto"/>
        <w:bottom w:val="none" w:sz="0" w:space="0" w:color="auto"/>
        <w:right w:val="none" w:sz="0" w:space="0" w:color="auto"/>
      </w:divBdr>
    </w:div>
    <w:div w:id="1028870684">
      <w:bodyDiv w:val="1"/>
      <w:marLeft w:val="0"/>
      <w:marRight w:val="0"/>
      <w:marTop w:val="0"/>
      <w:marBottom w:val="0"/>
      <w:divBdr>
        <w:top w:val="none" w:sz="0" w:space="0" w:color="auto"/>
        <w:left w:val="none" w:sz="0" w:space="0" w:color="auto"/>
        <w:bottom w:val="none" w:sz="0" w:space="0" w:color="auto"/>
        <w:right w:val="none" w:sz="0" w:space="0" w:color="auto"/>
      </w:divBdr>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067887">
      <w:bodyDiv w:val="1"/>
      <w:marLeft w:val="0"/>
      <w:marRight w:val="0"/>
      <w:marTop w:val="0"/>
      <w:marBottom w:val="0"/>
      <w:divBdr>
        <w:top w:val="none" w:sz="0" w:space="0" w:color="auto"/>
        <w:left w:val="none" w:sz="0" w:space="0" w:color="auto"/>
        <w:bottom w:val="none" w:sz="0" w:space="0" w:color="auto"/>
        <w:right w:val="none" w:sz="0" w:space="0" w:color="auto"/>
      </w:divBdr>
    </w:div>
    <w:div w:id="1029258175">
      <w:bodyDiv w:val="1"/>
      <w:marLeft w:val="0"/>
      <w:marRight w:val="0"/>
      <w:marTop w:val="0"/>
      <w:marBottom w:val="0"/>
      <w:divBdr>
        <w:top w:val="none" w:sz="0" w:space="0" w:color="auto"/>
        <w:left w:val="none" w:sz="0" w:space="0" w:color="auto"/>
        <w:bottom w:val="none" w:sz="0" w:space="0" w:color="auto"/>
        <w:right w:val="none" w:sz="0" w:space="0" w:color="auto"/>
      </w:divBdr>
    </w:div>
    <w:div w:id="1029331510">
      <w:bodyDiv w:val="1"/>
      <w:marLeft w:val="0"/>
      <w:marRight w:val="0"/>
      <w:marTop w:val="0"/>
      <w:marBottom w:val="0"/>
      <w:divBdr>
        <w:top w:val="none" w:sz="0" w:space="0" w:color="auto"/>
        <w:left w:val="none" w:sz="0" w:space="0" w:color="auto"/>
        <w:bottom w:val="none" w:sz="0" w:space="0" w:color="auto"/>
        <w:right w:val="none" w:sz="0" w:space="0" w:color="auto"/>
      </w:divBdr>
    </w:div>
    <w:div w:id="1029642320">
      <w:bodyDiv w:val="1"/>
      <w:marLeft w:val="0"/>
      <w:marRight w:val="0"/>
      <w:marTop w:val="0"/>
      <w:marBottom w:val="0"/>
      <w:divBdr>
        <w:top w:val="none" w:sz="0" w:space="0" w:color="auto"/>
        <w:left w:val="none" w:sz="0" w:space="0" w:color="auto"/>
        <w:bottom w:val="none" w:sz="0" w:space="0" w:color="auto"/>
        <w:right w:val="none" w:sz="0" w:space="0" w:color="auto"/>
      </w:divBdr>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36014">
      <w:bodyDiv w:val="1"/>
      <w:marLeft w:val="0"/>
      <w:marRight w:val="0"/>
      <w:marTop w:val="0"/>
      <w:marBottom w:val="0"/>
      <w:divBdr>
        <w:top w:val="none" w:sz="0" w:space="0" w:color="auto"/>
        <w:left w:val="none" w:sz="0" w:space="0" w:color="auto"/>
        <w:bottom w:val="none" w:sz="0" w:space="0" w:color="auto"/>
        <w:right w:val="none" w:sz="0" w:space="0" w:color="auto"/>
      </w:divBdr>
    </w:div>
    <w:div w:id="1030226677">
      <w:bodyDiv w:val="1"/>
      <w:marLeft w:val="0"/>
      <w:marRight w:val="0"/>
      <w:marTop w:val="0"/>
      <w:marBottom w:val="0"/>
      <w:divBdr>
        <w:top w:val="none" w:sz="0" w:space="0" w:color="auto"/>
        <w:left w:val="none" w:sz="0" w:space="0" w:color="auto"/>
        <w:bottom w:val="none" w:sz="0" w:space="0" w:color="auto"/>
        <w:right w:val="none" w:sz="0" w:space="0" w:color="auto"/>
      </w:divBdr>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644980">
      <w:bodyDiv w:val="1"/>
      <w:marLeft w:val="0"/>
      <w:marRight w:val="0"/>
      <w:marTop w:val="0"/>
      <w:marBottom w:val="0"/>
      <w:divBdr>
        <w:top w:val="none" w:sz="0" w:space="0" w:color="auto"/>
        <w:left w:val="none" w:sz="0" w:space="0" w:color="auto"/>
        <w:bottom w:val="none" w:sz="0" w:space="0" w:color="auto"/>
        <w:right w:val="none" w:sz="0" w:space="0" w:color="auto"/>
      </w:divBdr>
    </w:div>
    <w:div w:id="1030647231">
      <w:bodyDiv w:val="1"/>
      <w:marLeft w:val="0"/>
      <w:marRight w:val="0"/>
      <w:marTop w:val="0"/>
      <w:marBottom w:val="0"/>
      <w:divBdr>
        <w:top w:val="none" w:sz="0" w:space="0" w:color="auto"/>
        <w:left w:val="none" w:sz="0" w:space="0" w:color="auto"/>
        <w:bottom w:val="none" w:sz="0" w:space="0" w:color="auto"/>
        <w:right w:val="none" w:sz="0" w:space="0" w:color="auto"/>
      </w:divBdr>
    </w:div>
    <w:div w:id="1030685200">
      <w:bodyDiv w:val="1"/>
      <w:marLeft w:val="0"/>
      <w:marRight w:val="0"/>
      <w:marTop w:val="0"/>
      <w:marBottom w:val="0"/>
      <w:divBdr>
        <w:top w:val="none" w:sz="0" w:space="0" w:color="auto"/>
        <w:left w:val="none" w:sz="0" w:space="0" w:color="auto"/>
        <w:bottom w:val="none" w:sz="0" w:space="0" w:color="auto"/>
        <w:right w:val="none" w:sz="0" w:space="0" w:color="auto"/>
      </w:divBdr>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909156">
      <w:bodyDiv w:val="1"/>
      <w:marLeft w:val="0"/>
      <w:marRight w:val="0"/>
      <w:marTop w:val="0"/>
      <w:marBottom w:val="0"/>
      <w:divBdr>
        <w:top w:val="none" w:sz="0" w:space="0" w:color="auto"/>
        <w:left w:val="none" w:sz="0" w:space="0" w:color="auto"/>
        <w:bottom w:val="none" w:sz="0" w:space="0" w:color="auto"/>
        <w:right w:val="none" w:sz="0" w:space="0" w:color="auto"/>
      </w:divBdr>
    </w:div>
    <w:div w:id="1031032784">
      <w:bodyDiv w:val="1"/>
      <w:marLeft w:val="0"/>
      <w:marRight w:val="0"/>
      <w:marTop w:val="0"/>
      <w:marBottom w:val="0"/>
      <w:divBdr>
        <w:top w:val="none" w:sz="0" w:space="0" w:color="auto"/>
        <w:left w:val="none" w:sz="0" w:space="0" w:color="auto"/>
        <w:bottom w:val="none" w:sz="0" w:space="0" w:color="auto"/>
        <w:right w:val="none" w:sz="0" w:space="0" w:color="auto"/>
      </w:divBdr>
    </w:div>
    <w:div w:id="1031227246">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417087">
      <w:bodyDiv w:val="1"/>
      <w:marLeft w:val="0"/>
      <w:marRight w:val="0"/>
      <w:marTop w:val="0"/>
      <w:marBottom w:val="0"/>
      <w:divBdr>
        <w:top w:val="none" w:sz="0" w:space="0" w:color="auto"/>
        <w:left w:val="none" w:sz="0" w:space="0" w:color="auto"/>
        <w:bottom w:val="none" w:sz="0" w:space="0" w:color="auto"/>
        <w:right w:val="none" w:sz="0" w:space="0" w:color="auto"/>
      </w:divBdr>
    </w:div>
    <w:div w:id="1031566533">
      <w:bodyDiv w:val="1"/>
      <w:marLeft w:val="0"/>
      <w:marRight w:val="0"/>
      <w:marTop w:val="0"/>
      <w:marBottom w:val="0"/>
      <w:divBdr>
        <w:top w:val="none" w:sz="0" w:space="0" w:color="auto"/>
        <w:left w:val="none" w:sz="0" w:space="0" w:color="auto"/>
        <w:bottom w:val="none" w:sz="0" w:space="0" w:color="auto"/>
        <w:right w:val="none" w:sz="0" w:space="0" w:color="auto"/>
      </w:divBdr>
    </w:div>
    <w:div w:id="1031567968">
      <w:bodyDiv w:val="1"/>
      <w:marLeft w:val="0"/>
      <w:marRight w:val="0"/>
      <w:marTop w:val="0"/>
      <w:marBottom w:val="0"/>
      <w:divBdr>
        <w:top w:val="none" w:sz="0" w:space="0" w:color="auto"/>
        <w:left w:val="none" w:sz="0" w:space="0" w:color="auto"/>
        <w:bottom w:val="none" w:sz="0" w:space="0" w:color="auto"/>
        <w:right w:val="none" w:sz="0" w:space="0" w:color="auto"/>
      </w:divBdr>
    </w:div>
    <w:div w:id="1031615995">
      <w:bodyDiv w:val="1"/>
      <w:marLeft w:val="0"/>
      <w:marRight w:val="0"/>
      <w:marTop w:val="0"/>
      <w:marBottom w:val="0"/>
      <w:divBdr>
        <w:top w:val="none" w:sz="0" w:space="0" w:color="auto"/>
        <w:left w:val="none" w:sz="0" w:space="0" w:color="auto"/>
        <w:bottom w:val="none" w:sz="0" w:space="0" w:color="auto"/>
        <w:right w:val="none" w:sz="0" w:space="0" w:color="auto"/>
      </w:divBdr>
    </w:div>
    <w:div w:id="1031691191">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1955542">
      <w:bodyDiv w:val="1"/>
      <w:marLeft w:val="0"/>
      <w:marRight w:val="0"/>
      <w:marTop w:val="0"/>
      <w:marBottom w:val="0"/>
      <w:divBdr>
        <w:top w:val="none" w:sz="0" w:space="0" w:color="auto"/>
        <w:left w:val="none" w:sz="0" w:space="0" w:color="auto"/>
        <w:bottom w:val="none" w:sz="0" w:space="0" w:color="auto"/>
        <w:right w:val="none" w:sz="0" w:space="0" w:color="auto"/>
      </w:divBdr>
    </w:div>
    <w:div w:id="1032220546">
      <w:bodyDiv w:val="1"/>
      <w:marLeft w:val="0"/>
      <w:marRight w:val="0"/>
      <w:marTop w:val="0"/>
      <w:marBottom w:val="0"/>
      <w:divBdr>
        <w:top w:val="none" w:sz="0" w:space="0" w:color="auto"/>
        <w:left w:val="none" w:sz="0" w:space="0" w:color="auto"/>
        <w:bottom w:val="none" w:sz="0" w:space="0" w:color="auto"/>
        <w:right w:val="none" w:sz="0" w:space="0" w:color="auto"/>
      </w:divBdr>
    </w:div>
    <w:div w:id="1032223363">
      <w:bodyDiv w:val="1"/>
      <w:marLeft w:val="0"/>
      <w:marRight w:val="0"/>
      <w:marTop w:val="0"/>
      <w:marBottom w:val="0"/>
      <w:divBdr>
        <w:top w:val="none" w:sz="0" w:space="0" w:color="auto"/>
        <w:left w:val="none" w:sz="0" w:space="0" w:color="auto"/>
        <w:bottom w:val="none" w:sz="0" w:space="0" w:color="auto"/>
        <w:right w:val="none" w:sz="0" w:space="0" w:color="auto"/>
      </w:divBdr>
    </w:div>
    <w:div w:id="1032263099">
      <w:bodyDiv w:val="1"/>
      <w:marLeft w:val="0"/>
      <w:marRight w:val="0"/>
      <w:marTop w:val="0"/>
      <w:marBottom w:val="0"/>
      <w:divBdr>
        <w:top w:val="none" w:sz="0" w:space="0" w:color="auto"/>
        <w:left w:val="none" w:sz="0" w:space="0" w:color="auto"/>
        <w:bottom w:val="none" w:sz="0" w:space="0" w:color="auto"/>
        <w:right w:val="none" w:sz="0" w:space="0" w:color="auto"/>
      </w:divBdr>
    </w:div>
    <w:div w:id="1032416737">
      <w:bodyDiv w:val="1"/>
      <w:marLeft w:val="0"/>
      <w:marRight w:val="0"/>
      <w:marTop w:val="0"/>
      <w:marBottom w:val="0"/>
      <w:divBdr>
        <w:top w:val="none" w:sz="0" w:space="0" w:color="auto"/>
        <w:left w:val="none" w:sz="0" w:space="0" w:color="auto"/>
        <w:bottom w:val="none" w:sz="0" w:space="0" w:color="auto"/>
        <w:right w:val="none" w:sz="0" w:space="0" w:color="auto"/>
      </w:divBdr>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2652763">
      <w:bodyDiv w:val="1"/>
      <w:marLeft w:val="0"/>
      <w:marRight w:val="0"/>
      <w:marTop w:val="0"/>
      <w:marBottom w:val="0"/>
      <w:divBdr>
        <w:top w:val="none" w:sz="0" w:space="0" w:color="auto"/>
        <w:left w:val="none" w:sz="0" w:space="0" w:color="auto"/>
        <w:bottom w:val="none" w:sz="0" w:space="0" w:color="auto"/>
        <w:right w:val="none" w:sz="0" w:space="0" w:color="auto"/>
      </w:divBdr>
    </w:div>
    <w:div w:id="1032733785">
      <w:bodyDiv w:val="1"/>
      <w:marLeft w:val="0"/>
      <w:marRight w:val="0"/>
      <w:marTop w:val="0"/>
      <w:marBottom w:val="0"/>
      <w:divBdr>
        <w:top w:val="none" w:sz="0" w:space="0" w:color="auto"/>
        <w:left w:val="none" w:sz="0" w:space="0" w:color="auto"/>
        <w:bottom w:val="none" w:sz="0" w:space="0" w:color="auto"/>
        <w:right w:val="none" w:sz="0" w:space="0" w:color="auto"/>
      </w:divBdr>
    </w:div>
    <w:div w:id="1032919920">
      <w:bodyDiv w:val="1"/>
      <w:marLeft w:val="0"/>
      <w:marRight w:val="0"/>
      <w:marTop w:val="0"/>
      <w:marBottom w:val="0"/>
      <w:divBdr>
        <w:top w:val="none" w:sz="0" w:space="0" w:color="auto"/>
        <w:left w:val="none" w:sz="0" w:space="0" w:color="auto"/>
        <w:bottom w:val="none" w:sz="0" w:space="0" w:color="auto"/>
        <w:right w:val="none" w:sz="0" w:space="0" w:color="auto"/>
      </w:divBdr>
    </w:div>
    <w:div w:id="1033044953">
      <w:bodyDiv w:val="1"/>
      <w:marLeft w:val="0"/>
      <w:marRight w:val="0"/>
      <w:marTop w:val="0"/>
      <w:marBottom w:val="0"/>
      <w:divBdr>
        <w:top w:val="none" w:sz="0" w:space="0" w:color="auto"/>
        <w:left w:val="none" w:sz="0" w:space="0" w:color="auto"/>
        <w:bottom w:val="none" w:sz="0" w:space="0" w:color="auto"/>
        <w:right w:val="none" w:sz="0" w:space="0" w:color="auto"/>
      </w:divBdr>
    </w:div>
    <w:div w:id="1033069002">
      <w:bodyDiv w:val="1"/>
      <w:marLeft w:val="0"/>
      <w:marRight w:val="0"/>
      <w:marTop w:val="0"/>
      <w:marBottom w:val="0"/>
      <w:divBdr>
        <w:top w:val="none" w:sz="0" w:space="0" w:color="auto"/>
        <w:left w:val="none" w:sz="0" w:space="0" w:color="auto"/>
        <w:bottom w:val="none" w:sz="0" w:space="0" w:color="auto"/>
        <w:right w:val="none" w:sz="0" w:space="0" w:color="auto"/>
      </w:divBdr>
    </w:div>
    <w:div w:id="1033069809">
      <w:bodyDiv w:val="1"/>
      <w:marLeft w:val="0"/>
      <w:marRight w:val="0"/>
      <w:marTop w:val="0"/>
      <w:marBottom w:val="0"/>
      <w:divBdr>
        <w:top w:val="none" w:sz="0" w:space="0" w:color="auto"/>
        <w:left w:val="none" w:sz="0" w:space="0" w:color="auto"/>
        <w:bottom w:val="none" w:sz="0" w:space="0" w:color="auto"/>
        <w:right w:val="none" w:sz="0" w:space="0" w:color="auto"/>
      </w:divBdr>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3654991">
      <w:bodyDiv w:val="1"/>
      <w:marLeft w:val="0"/>
      <w:marRight w:val="0"/>
      <w:marTop w:val="0"/>
      <w:marBottom w:val="0"/>
      <w:divBdr>
        <w:top w:val="none" w:sz="0" w:space="0" w:color="auto"/>
        <w:left w:val="none" w:sz="0" w:space="0" w:color="auto"/>
        <w:bottom w:val="none" w:sz="0" w:space="0" w:color="auto"/>
        <w:right w:val="none" w:sz="0" w:space="0" w:color="auto"/>
      </w:divBdr>
    </w:div>
    <w:div w:id="1033657065">
      <w:bodyDiv w:val="1"/>
      <w:marLeft w:val="0"/>
      <w:marRight w:val="0"/>
      <w:marTop w:val="0"/>
      <w:marBottom w:val="0"/>
      <w:divBdr>
        <w:top w:val="none" w:sz="0" w:space="0" w:color="auto"/>
        <w:left w:val="none" w:sz="0" w:space="0" w:color="auto"/>
        <w:bottom w:val="none" w:sz="0" w:space="0" w:color="auto"/>
        <w:right w:val="none" w:sz="0" w:space="0" w:color="auto"/>
      </w:divBdr>
    </w:div>
    <w:div w:id="1033699480">
      <w:bodyDiv w:val="1"/>
      <w:marLeft w:val="0"/>
      <w:marRight w:val="0"/>
      <w:marTop w:val="0"/>
      <w:marBottom w:val="0"/>
      <w:divBdr>
        <w:top w:val="none" w:sz="0" w:space="0" w:color="auto"/>
        <w:left w:val="none" w:sz="0" w:space="0" w:color="auto"/>
        <w:bottom w:val="none" w:sz="0" w:space="0" w:color="auto"/>
        <w:right w:val="none" w:sz="0" w:space="0" w:color="auto"/>
      </w:divBdr>
    </w:div>
    <w:div w:id="1033766111">
      <w:bodyDiv w:val="1"/>
      <w:marLeft w:val="0"/>
      <w:marRight w:val="0"/>
      <w:marTop w:val="0"/>
      <w:marBottom w:val="0"/>
      <w:divBdr>
        <w:top w:val="none" w:sz="0" w:space="0" w:color="auto"/>
        <w:left w:val="none" w:sz="0" w:space="0" w:color="auto"/>
        <w:bottom w:val="none" w:sz="0" w:space="0" w:color="auto"/>
        <w:right w:val="none" w:sz="0" w:space="0" w:color="auto"/>
      </w:divBdr>
    </w:div>
    <w:div w:id="1033772214">
      <w:bodyDiv w:val="1"/>
      <w:marLeft w:val="0"/>
      <w:marRight w:val="0"/>
      <w:marTop w:val="0"/>
      <w:marBottom w:val="0"/>
      <w:divBdr>
        <w:top w:val="none" w:sz="0" w:space="0" w:color="auto"/>
        <w:left w:val="none" w:sz="0" w:space="0" w:color="auto"/>
        <w:bottom w:val="none" w:sz="0" w:space="0" w:color="auto"/>
        <w:right w:val="none" w:sz="0" w:space="0" w:color="auto"/>
      </w:divBdr>
    </w:div>
    <w:div w:id="1034116735">
      <w:bodyDiv w:val="1"/>
      <w:marLeft w:val="0"/>
      <w:marRight w:val="0"/>
      <w:marTop w:val="0"/>
      <w:marBottom w:val="0"/>
      <w:divBdr>
        <w:top w:val="none" w:sz="0" w:space="0" w:color="auto"/>
        <w:left w:val="none" w:sz="0" w:space="0" w:color="auto"/>
        <w:bottom w:val="none" w:sz="0" w:space="0" w:color="auto"/>
        <w:right w:val="none" w:sz="0" w:space="0" w:color="auto"/>
      </w:divBdr>
    </w:div>
    <w:div w:id="1034187612">
      <w:bodyDiv w:val="1"/>
      <w:marLeft w:val="0"/>
      <w:marRight w:val="0"/>
      <w:marTop w:val="0"/>
      <w:marBottom w:val="0"/>
      <w:divBdr>
        <w:top w:val="none" w:sz="0" w:space="0" w:color="auto"/>
        <w:left w:val="none" w:sz="0" w:space="0" w:color="auto"/>
        <w:bottom w:val="none" w:sz="0" w:space="0" w:color="auto"/>
        <w:right w:val="none" w:sz="0" w:space="0" w:color="auto"/>
      </w:divBdr>
    </w:div>
    <w:div w:id="1034236568">
      <w:bodyDiv w:val="1"/>
      <w:marLeft w:val="0"/>
      <w:marRight w:val="0"/>
      <w:marTop w:val="0"/>
      <w:marBottom w:val="0"/>
      <w:divBdr>
        <w:top w:val="none" w:sz="0" w:space="0" w:color="auto"/>
        <w:left w:val="none" w:sz="0" w:space="0" w:color="auto"/>
        <w:bottom w:val="none" w:sz="0" w:space="0" w:color="auto"/>
        <w:right w:val="none" w:sz="0" w:space="0" w:color="auto"/>
      </w:divBdr>
    </w:div>
    <w:div w:id="1034381627">
      <w:bodyDiv w:val="1"/>
      <w:marLeft w:val="0"/>
      <w:marRight w:val="0"/>
      <w:marTop w:val="0"/>
      <w:marBottom w:val="0"/>
      <w:divBdr>
        <w:top w:val="none" w:sz="0" w:space="0" w:color="auto"/>
        <w:left w:val="none" w:sz="0" w:space="0" w:color="auto"/>
        <w:bottom w:val="none" w:sz="0" w:space="0" w:color="auto"/>
        <w:right w:val="none" w:sz="0" w:space="0" w:color="auto"/>
      </w:divBdr>
    </w:div>
    <w:div w:id="1034500524">
      <w:bodyDiv w:val="1"/>
      <w:marLeft w:val="0"/>
      <w:marRight w:val="0"/>
      <w:marTop w:val="0"/>
      <w:marBottom w:val="0"/>
      <w:divBdr>
        <w:top w:val="none" w:sz="0" w:space="0" w:color="auto"/>
        <w:left w:val="none" w:sz="0" w:space="0" w:color="auto"/>
        <w:bottom w:val="none" w:sz="0" w:space="0" w:color="auto"/>
        <w:right w:val="none" w:sz="0" w:space="0" w:color="auto"/>
      </w:divBdr>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4842651">
      <w:bodyDiv w:val="1"/>
      <w:marLeft w:val="0"/>
      <w:marRight w:val="0"/>
      <w:marTop w:val="0"/>
      <w:marBottom w:val="0"/>
      <w:divBdr>
        <w:top w:val="none" w:sz="0" w:space="0" w:color="auto"/>
        <w:left w:val="none" w:sz="0" w:space="0" w:color="auto"/>
        <w:bottom w:val="none" w:sz="0" w:space="0" w:color="auto"/>
        <w:right w:val="none" w:sz="0" w:space="0" w:color="auto"/>
      </w:divBdr>
    </w:div>
    <w:div w:id="1035076968">
      <w:bodyDiv w:val="1"/>
      <w:marLeft w:val="0"/>
      <w:marRight w:val="0"/>
      <w:marTop w:val="0"/>
      <w:marBottom w:val="0"/>
      <w:divBdr>
        <w:top w:val="none" w:sz="0" w:space="0" w:color="auto"/>
        <w:left w:val="none" w:sz="0" w:space="0" w:color="auto"/>
        <w:bottom w:val="none" w:sz="0" w:space="0" w:color="auto"/>
        <w:right w:val="none" w:sz="0" w:space="0" w:color="auto"/>
      </w:divBdr>
    </w:div>
    <w:div w:id="1035083214">
      <w:bodyDiv w:val="1"/>
      <w:marLeft w:val="0"/>
      <w:marRight w:val="0"/>
      <w:marTop w:val="0"/>
      <w:marBottom w:val="0"/>
      <w:divBdr>
        <w:top w:val="none" w:sz="0" w:space="0" w:color="auto"/>
        <w:left w:val="none" w:sz="0" w:space="0" w:color="auto"/>
        <w:bottom w:val="none" w:sz="0" w:space="0" w:color="auto"/>
        <w:right w:val="none" w:sz="0" w:space="0" w:color="auto"/>
      </w:divBdr>
    </w:div>
    <w:div w:id="1035498653">
      <w:bodyDiv w:val="1"/>
      <w:marLeft w:val="0"/>
      <w:marRight w:val="0"/>
      <w:marTop w:val="0"/>
      <w:marBottom w:val="0"/>
      <w:divBdr>
        <w:top w:val="none" w:sz="0" w:space="0" w:color="auto"/>
        <w:left w:val="none" w:sz="0" w:space="0" w:color="auto"/>
        <w:bottom w:val="none" w:sz="0" w:space="0" w:color="auto"/>
        <w:right w:val="none" w:sz="0" w:space="0" w:color="auto"/>
      </w:divBdr>
    </w:div>
    <w:div w:id="1035619493">
      <w:bodyDiv w:val="1"/>
      <w:marLeft w:val="0"/>
      <w:marRight w:val="0"/>
      <w:marTop w:val="0"/>
      <w:marBottom w:val="0"/>
      <w:divBdr>
        <w:top w:val="none" w:sz="0" w:space="0" w:color="auto"/>
        <w:left w:val="none" w:sz="0" w:space="0" w:color="auto"/>
        <w:bottom w:val="none" w:sz="0" w:space="0" w:color="auto"/>
        <w:right w:val="none" w:sz="0" w:space="0" w:color="auto"/>
      </w:divBdr>
    </w:div>
    <w:div w:id="1035693136">
      <w:bodyDiv w:val="1"/>
      <w:marLeft w:val="0"/>
      <w:marRight w:val="0"/>
      <w:marTop w:val="0"/>
      <w:marBottom w:val="0"/>
      <w:divBdr>
        <w:top w:val="none" w:sz="0" w:space="0" w:color="auto"/>
        <w:left w:val="none" w:sz="0" w:space="0" w:color="auto"/>
        <w:bottom w:val="none" w:sz="0" w:space="0" w:color="auto"/>
        <w:right w:val="none" w:sz="0" w:space="0" w:color="auto"/>
      </w:divBdr>
    </w:div>
    <w:div w:id="1035694532">
      <w:bodyDiv w:val="1"/>
      <w:marLeft w:val="0"/>
      <w:marRight w:val="0"/>
      <w:marTop w:val="0"/>
      <w:marBottom w:val="0"/>
      <w:divBdr>
        <w:top w:val="none" w:sz="0" w:space="0" w:color="auto"/>
        <w:left w:val="none" w:sz="0" w:space="0" w:color="auto"/>
        <w:bottom w:val="none" w:sz="0" w:space="0" w:color="auto"/>
        <w:right w:val="none" w:sz="0" w:space="0" w:color="auto"/>
      </w:divBdr>
    </w:div>
    <w:div w:id="1035738378">
      <w:bodyDiv w:val="1"/>
      <w:marLeft w:val="0"/>
      <w:marRight w:val="0"/>
      <w:marTop w:val="0"/>
      <w:marBottom w:val="0"/>
      <w:divBdr>
        <w:top w:val="none" w:sz="0" w:space="0" w:color="auto"/>
        <w:left w:val="none" w:sz="0" w:space="0" w:color="auto"/>
        <w:bottom w:val="none" w:sz="0" w:space="0" w:color="auto"/>
        <w:right w:val="none" w:sz="0" w:space="0" w:color="auto"/>
      </w:divBdr>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08860">
      <w:bodyDiv w:val="1"/>
      <w:marLeft w:val="0"/>
      <w:marRight w:val="0"/>
      <w:marTop w:val="0"/>
      <w:marBottom w:val="0"/>
      <w:divBdr>
        <w:top w:val="none" w:sz="0" w:space="0" w:color="auto"/>
        <w:left w:val="none" w:sz="0" w:space="0" w:color="auto"/>
        <w:bottom w:val="none" w:sz="0" w:space="0" w:color="auto"/>
        <w:right w:val="none" w:sz="0" w:space="0" w:color="auto"/>
      </w:divBdr>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584315">
      <w:bodyDiv w:val="1"/>
      <w:marLeft w:val="0"/>
      <w:marRight w:val="0"/>
      <w:marTop w:val="0"/>
      <w:marBottom w:val="0"/>
      <w:divBdr>
        <w:top w:val="none" w:sz="0" w:space="0" w:color="auto"/>
        <w:left w:val="none" w:sz="0" w:space="0" w:color="auto"/>
        <w:bottom w:val="none" w:sz="0" w:space="0" w:color="auto"/>
        <w:right w:val="none" w:sz="0" w:space="0" w:color="auto"/>
      </w:divBdr>
    </w:div>
    <w:div w:id="1036588521">
      <w:bodyDiv w:val="1"/>
      <w:marLeft w:val="0"/>
      <w:marRight w:val="0"/>
      <w:marTop w:val="0"/>
      <w:marBottom w:val="0"/>
      <w:divBdr>
        <w:top w:val="none" w:sz="0" w:space="0" w:color="auto"/>
        <w:left w:val="none" w:sz="0" w:space="0" w:color="auto"/>
        <w:bottom w:val="none" w:sz="0" w:space="0" w:color="auto"/>
        <w:right w:val="none" w:sz="0" w:space="0" w:color="auto"/>
      </w:divBdr>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047602">
      <w:bodyDiv w:val="1"/>
      <w:marLeft w:val="0"/>
      <w:marRight w:val="0"/>
      <w:marTop w:val="0"/>
      <w:marBottom w:val="0"/>
      <w:divBdr>
        <w:top w:val="none" w:sz="0" w:space="0" w:color="auto"/>
        <w:left w:val="none" w:sz="0" w:space="0" w:color="auto"/>
        <w:bottom w:val="none" w:sz="0" w:space="0" w:color="auto"/>
        <w:right w:val="none" w:sz="0" w:space="0" w:color="auto"/>
      </w:divBdr>
    </w:div>
    <w:div w:id="1037510713">
      <w:bodyDiv w:val="1"/>
      <w:marLeft w:val="0"/>
      <w:marRight w:val="0"/>
      <w:marTop w:val="0"/>
      <w:marBottom w:val="0"/>
      <w:divBdr>
        <w:top w:val="none" w:sz="0" w:space="0" w:color="auto"/>
        <w:left w:val="none" w:sz="0" w:space="0" w:color="auto"/>
        <w:bottom w:val="none" w:sz="0" w:space="0" w:color="auto"/>
        <w:right w:val="none" w:sz="0" w:space="0" w:color="auto"/>
      </w:divBdr>
    </w:div>
    <w:div w:id="1037660220">
      <w:bodyDiv w:val="1"/>
      <w:marLeft w:val="0"/>
      <w:marRight w:val="0"/>
      <w:marTop w:val="0"/>
      <w:marBottom w:val="0"/>
      <w:divBdr>
        <w:top w:val="none" w:sz="0" w:space="0" w:color="auto"/>
        <w:left w:val="none" w:sz="0" w:space="0" w:color="auto"/>
        <w:bottom w:val="none" w:sz="0" w:space="0" w:color="auto"/>
        <w:right w:val="none" w:sz="0" w:space="0" w:color="auto"/>
      </w:divBdr>
    </w:div>
    <w:div w:id="1037699143">
      <w:bodyDiv w:val="1"/>
      <w:marLeft w:val="0"/>
      <w:marRight w:val="0"/>
      <w:marTop w:val="0"/>
      <w:marBottom w:val="0"/>
      <w:divBdr>
        <w:top w:val="none" w:sz="0" w:space="0" w:color="auto"/>
        <w:left w:val="none" w:sz="0" w:space="0" w:color="auto"/>
        <w:bottom w:val="none" w:sz="0" w:space="0" w:color="auto"/>
        <w:right w:val="none" w:sz="0" w:space="0" w:color="auto"/>
      </w:divBdr>
    </w:div>
    <w:div w:id="1037699740">
      <w:bodyDiv w:val="1"/>
      <w:marLeft w:val="0"/>
      <w:marRight w:val="0"/>
      <w:marTop w:val="0"/>
      <w:marBottom w:val="0"/>
      <w:divBdr>
        <w:top w:val="none" w:sz="0" w:space="0" w:color="auto"/>
        <w:left w:val="none" w:sz="0" w:space="0" w:color="auto"/>
        <w:bottom w:val="none" w:sz="0" w:space="0" w:color="auto"/>
        <w:right w:val="none" w:sz="0" w:space="0" w:color="auto"/>
      </w:divBdr>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924675">
      <w:bodyDiv w:val="1"/>
      <w:marLeft w:val="0"/>
      <w:marRight w:val="0"/>
      <w:marTop w:val="0"/>
      <w:marBottom w:val="0"/>
      <w:divBdr>
        <w:top w:val="none" w:sz="0" w:space="0" w:color="auto"/>
        <w:left w:val="none" w:sz="0" w:space="0" w:color="auto"/>
        <w:bottom w:val="none" w:sz="0" w:space="0" w:color="auto"/>
        <w:right w:val="none" w:sz="0" w:space="0" w:color="auto"/>
      </w:divBdr>
    </w:div>
    <w:div w:id="1038047982">
      <w:bodyDiv w:val="1"/>
      <w:marLeft w:val="0"/>
      <w:marRight w:val="0"/>
      <w:marTop w:val="0"/>
      <w:marBottom w:val="0"/>
      <w:divBdr>
        <w:top w:val="none" w:sz="0" w:space="0" w:color="auto"/>
        <w:left w:val="none" w:sz="0" w:space="0" w:color="auto"/>
        <w:bottom w:val="none" w:sz="0" w:space="0" w:color="auto"/>
        <w:right w:val="none" w:sz="0" w:space="0" w:color="auto"/>
      </w:divBdr>
    </w:div>
    <w:div w:id="1038121457">
      <w:bodyDiv w:val="1"/>
      <w:marLeft w:val="0"/>
      <w:marRight w:val="0"/>
      <w:marTop w:val="0"/>
      <w:marBottom w:val="0"/>
      <w:divBdr>
        <w:top w:val="none" w:sz="0" w:space="0" w:color="auto"/>
        <w:left w:val="none" w:sz="0" w:space="0" w:color="auto"/>
        <w:bottom w:val="none" w:sz="0" w:space="0" w:color="auto"/>
        <w:right w:val="none" w:sz="0" w:space="0" w:color="auto"/>
      </w:divBdr>
    </w:div>
    <w:div w:id="1038242707">
      <w:bodyDiv w:val="1"/>
      <w:marLeft w:val="0"/>
      <w:marRight w:val="0"/>
      <w:marTop w:val="0"/>
      <w:marBottom w:val="0"/>
      <w:divBdr>
        <w:top w:val="none" w:sz="0" w:space="0" w:color="auto"/>
        <w:left w:val="none" w:sz="0" w:space="0" w:color="auto"/>
        <w:bottom w:val="none" w:sz="0" w:space="0" w:color="auto"/>
        <w:right w:val="none" w:sz="0" w:space="0" w:color="auto"/>
      </w:divBdr>
    </w:div>
    <w:div w:id="1038316305">
      <w:bodyDiv w:val="1"/>
      <w:marLeft w:val="0"/>
      <w:marRight w:val="0"/>
      <w:marTop w:val="0"/>
      <w:marBottom w:val="0"/>
      <w:divBdr>
        <w:top w:val="none" w:sz="0" w:space="0" w:color="auto"/>
        <w:left w:val="none" w:sz="0" w:space="0" w:color="auto"/>
        <w:bottom w:val="none" w:sz="0" w:space="0" w:color="auto"/>
        <w:right w:val="none" w:sz="0" w:space="0" w:color="auto"/>
      </w:divBdr>
    </w:div>
    <w:div w:id="1038360526">
      <w:bodyDiv w:val="1"/>
      <w:marLeft w:val="0"/>
      <w:marRight w:val="0"/>
      <w:marTop w:val="0"/>
      <w:marBottom w:val="0"/>
      <w:divBdr>
        <w:top w:val="none" w:sz="0" w:space="0" w:color="auto"/>
        <w:left w:val="none" w:sz="0" w:space="0" w:color="auto"/>
        <w:bottom w:val="none" w:sz="0" w:space="0" w:color="auto"/>
        <w:right w:val="none" w:sz="0" w:space="0" w:color="auto"/>
      </w:divBdr>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510940">
      <w:bodyDiv w:val="1"/>
      <w:marLeft w:val="0"/>
      <w:marRight w:val="0"/>
      <w:marTop w:val="0"/>
      <w:marBottom w:val="0"/>
      <w:divBdr>
        <w:top w:val="none" w:sz="0" w:space="0" w:color="auto"/>
        <w:left w:val="none" w:sz="0" w:space="0" w:color="auto"/>
        <w:bottom w:val="none" w:sz="0" w:space="0" w:color="auto"/>
        <w:right w:val="none" w:sz="0" w:space="0" w:color="auto"/>
      </w:divBdr>
    </w:div>
    <w:div w:id="1038511276">
      <w:bodyDiv w:val="1"/>
      <w:marLeft w:val="0"/>
      <w:marRight w:val="0"/>
      <w:marTop w:val="0"/>
      <w:marBottom w:val="0"/>
      <w:divBdr>
        <w:top w:val="none" w:sz="0" w:space="0" w:color="auto"/>
        <w:left w:val="none" w:sz="0" w:space="0" w:color="auto"/>
        <w:bottom w:val="none" w:sz="0" w:space="0" w:color="auto"/>
        <w:right w:val="none" w:sz="0" w:space="0" w:color="auto"/>
      </w:divBdr>
    </w:div>
    <w:div w:id="1038511616">
      <w:bodyDiv w:val="1"/>
      <w:marLeft w:val="0"/>
      <w:marRight w:val="0"/>
      <w:marTop w:val="0"/>
      <w:marBottom w:val="0"/>
      <w:divBdr>
        <w:top w:val="none" w:sz="0" w:space="0" w:color="auto"/>
        <w:left w:val="none" w:sz="0" w:space="0" w:color="auto"/>
        <w:bottom w:val="none" w:sz="0" w:space="0" w:color="auto"/>
        <w:right w:val="none" w:sz="0" w:space="0" w:color="auto"/>
      </w:divBdr>
    </w:div>
    <w:div w:id="1038706038">
      <w:bodyDiv w:val="1"/>
      <w:marLeft w:val="0"/>
      <w:marRight w:val="0"/>
      <w:marTop w:val="0"/>
      <w:marBottom w:val="0"/>
      <w:divBdr>
        <w:top w:val="none" w:sz="0" w:space="0" w:color="auto"/>
        <w:left w:val="none" w:sz="0" w:space="0" w:color="auto"/>
        <w:bottom w:val="none" w:sz="0" w:space="0" w:color="auto"/>
        <w:right w:val="none" w:sz="0" w:space="0" w:color="auto"/>
      </w:divBdr>
    </w:div>
    <w:div w:id="1038822190">
      <w:bodyDiv w:val="1"/>
      <w:marLeft w:val="0"/>
      <w:marRight w:val="0"/>
      <w:marTop w:val="0"/>
      <w:marBottom w:val="0"/>
      <w:divBdr>
        <w:top w:val="none" w:sz="0" w:space="0" w:color="auto"/>
        <w:left w:val="none" w:sz="0" w:space="0" w:color="auto"/>
        <w:bottom w:val="none" w:sz="0" w:space="0" w:color="auto"/>
        <w:right w:val="none" w:sz="0" w:space="0" w:color="auto"/>
      </w:divBdr>
    </w:div>
    <w:div w:id="1038899677">
      <w:bodyDiv w:val="1"/>
      <w:marLeft w:val="0"/>
      <w:marRight w:val="0"/>
      <w:marTop w:val="0"/>
      <w:marBottom w:val="0"/>
      <w:divBdr>
        <w:top w:val="none" w:sz="0" w:space="0" w:color="auto"/>
        <w:left w:val="none" w:sz="0" w:space="0" w:color="auto"/>
        <w:bottom w:val="none" w:sz="0" w:space="0" w:color="auto"/>
        <w:right w:val="none" w:sz="0" w:space="0" w:color="auto"/>
      </w:divBdr>
    </w:div>
    <w:div w:id="1039283335">
      <w:bodyDiv w:val="1"/>
      <w:marLeft w:val="0"/>
      <w:marRight w:val="0"/>
      <w:marTop w:val="0"/>
      <w:marBottom w:val="0"/>
      <w:divBdr>
        <w:top w:val="none" w:sz="0" w:space="0" w:color="auto"/>
        <w:left w:val="none" w:sz="0" w:space="0" w:color="auto"/>
        <w:bottom w:val="none" w:sz="0" w:space="0" w:color="auto"/>
        <w:right w:val="none" w:sz="0" w:space="0" w:color="auto"/>
      </w:divBdr>
    </w:div>
    <w:div w:id="1039360295">
      <w:bodyDiv w:val="1"/>
      <w:marLeft w:val="0"/>
      <w:marRight w:val="0"/>
      <w:marTop w:val="0"/>
      <w:marBottom w:val="0"/>
      <w:divBdr>
        <w:top w:val="none" w:sz="0" w:space="0" w:color="auto"/>
        <w:left w:val="none" w:sz="0" w:space="0" w:color="auto"/>
        <w:bottom w:val="none" w:sz="0" w:space="0" w:color="auto"/>
        <w:right w:val="none" w:sz="0" w:space="0" w:color="auto"/>
      </w:divBdr>
    </w:div>
    <w:div w:id="1039597678">
      <w:bodyDiv w:val="1"/>
      <w:marLeft w:val="0"/>
      <w:marRight w:val="0"/>
      <w:marTop w:val="0"/>
      <w:marBottom w:val="0"/>
      <w:divBdr>
        <w:top w:val="none" w:sz="0" w:space="0" w:color="auto"/>
        <w:left w:val="none" w:sz="0" w:space="0" w:color="auto"/>
        <w:bottom w:val="none" w:sz="0" w:space="0" w:color="auto"/>
        <w:right w:val="none" w:sz="0" w:space="0" w:color="auto"/>
      </w:divBdr>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741899">
      <w:bodyDiv w:val="1"/>
      <w:marLeft w:val="0"/>
      <w:marRight w:val="0"/>
      <w:marTop w:val="0"/>
      <w:marBottom w:val="0"/>
      <w:divBdr>
        <w:top w:val="none" w:sz="0" w:space="0" w:color="auto"/>
        <w:left w:val="none" w:sz="0" w:space="0" w:color="auto"/>
        <w:bottom w:val="none" w:sz="0" w:space="0" w:color="auto"/>
        <w:right w:val="none" w:sz="0" w:space="0" w:color="auto"/>
      </w:divBdr>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39933726">
      <w:bodyDiv w:val="1"/>
      <w:marLeft w:val="0"/>
      <w:marRight w:val="0"/>
      <w:marTop w:val="0"/>
      <w:marBottom w:val="0"/>
      <w:divBdr>
        <w:top w:val="none" w:sz="0" w:space="0" w:color="auto"/>
        <w:left w:val="none" w:sz="0" w:space="0" w:color="auto"/>
        <w:bottom w:val="none" w:sz="0" w:space="0" w:color="auto"/>
        <w:right w:val="none" w:sz="0" w:space="0" w:color="auto"/>
      </w:divBdr>
    </w:div>
    <w:div w:id="1040057257">
      <w:bodyDiv w:val="1"/>
      <w:marLeft w:val="0"/>
      <w:marRight w:val="0"/>
      <w:marTop w:val="0"/>
      <w:marBottom w:val="0"/>
      <w:divBdr>
        <w:top w:val="none" w:sz="0" w:space="0" w:color="auto"/>
        <w:left w:val="none" w:sz="0" w:space="0" w:color="auto"/>
        <w:bottom w:val="none" w:sz="0" w:space="0" w:color="auto"/>
        <w:right w:val="none" w:sz="0" w:space="0" w:color="auto"/>
      </w:divBdr>
    </w:div>
    <w:div w:id="1040127703">
      <w:bodyDiv w:val="1"/>
      <w:marLeft w:val="0"/>
      <w:marRight w:val="0"/>
      <w:marTop w:val="0"/>
      <w:marBottom w:val="0"/>
      <w:divBdr>
        <w:top w:val="none" w:sz="0" w:space="0" w:color="auto"/>
        <w:left w:val="none" w:sz="0" w:space="0" w:color="auto"/>
        <w:bottom w:val="none" w:sz="0" w:space="0" w:color="auto"/>
        <w:right w:val="none" w:sz="0" w:space="0" w:color="auto"/>
      </w:divBdr>
      <w:divsChild>
        <w:div w:id="1169637746">
          <w:marLeft w:val="0"/>
          <w:marRight w:val="0"/>
          <w:marTop w:val="0"/>
          <w:marBottom w:val="0"/>
          <w:divBdr>
            <w:top w:val="none" w:sz="0" w:space="0" w:color="auto"/>
            <w:left w:val="none" w:sz="0" w:space="0" w:color="auto"/>
            <w:bottom w:val="none" w:sz="0" w:space="0" w:color="auto"/>
            <w:right w:val="none" w:sz="0" w:space="0" w:color="auto"/>
          </w:divBdr>
          <w:divsChild>
            <w:div w:id="116427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14667">
      <w:bodyDiv w:val="1"/>
      <w:marLeft w:val="0"/>
      <w:marRight w:val="0"/>
      <w:marTop w:val="0"/>
      <w:marBottom w:val="0"/>
      <w:divBdr>
        <w:top w:val="none" w:sz="0" w:space="0" w:color="auto"/>
        <w:left w:val="none" w:sz="0" w:space="0" w:color="auto"/>
        <w:bottom w:val="none" w:sz="0" w:space="0" w:color="auto"/>
        <w:right w:val="none" w:sz="0" w:space="0" w:color="auto"/>
      </w:divBdr>
    </w:div>
    <w:div w:id="1040788977">
      <w:bodyDiv w:val="1"/>
      <w:marLeft w:val="0"/>
      <w:marRight w:val="0"/>
      <w:marTop w:val="0"/>
      <w:marBottom w:val="0"/>
      <w:divBdr>
        <w:top w:val="none" w:sz="0" w:space="0" w:color="auto"/>
        <w:left w:val="none" w:sz="0" w:space="0" w:color="auto"/>
        <w:bottom w:val="none" w:sz="0" w:space="0" w:color="auto"/>
        <w:right w:val="none" w:sz="0" w:space="0" w:color="auto"/>
      </w:divBdr>
    </w:div>
    <w:div w:id="1040856315">
      <w:bodyDiv w:val="1"/>
      <w:marLeft w:val="0"/>
      <w:marRight w:val="0"/>
      <w:marTop w:val="0"/>
      <w:marBottom w:val="0"/>
      <w:divBdr>
        <w:top w:val="none" w:sz="0" w:space="0" w:color="auto"/>
        <w:left w:val="none" w:sz="0" w:space="0" w:color="auto"/>
        <w:bottom w:val="none" w:sz="0" w:space="0" w:color="auto"/>
        <w:right w:val="none" w:sz="0" w:space="0" w:color="auto"/>
      </w:divBdr>
    </w:div>
    <w:div w:id="1040859909">
      <w:bodyDiv w:val="1"/>
      <w:marLeft w:val="0"/>
      <w:marRight w:val="0"/>
      <w:marTop w:val="0"/>
      <w:marBottom w:val="0"/>
      <w:divBdr>
        <w:top w:val="none" w:sz="0" w:space="0" w:color="auto"/>
        <w:left w:val="none" w:sz="0" w:space="0" w:color="auto"/>
        <w:bottom w:val="none" w:sz="0" w:space="0" w:color="auto"/>
        <w:right w:val="none" w:sz="0" w:space="0" w:color="auto"/>
      </w:divBdr>
    </w:div>
    <w:div w:id="1041127827">
      <w:bodyDiv w:val="1"/>
      <w:marLeft w:val="0"/>
      <w:marRight w:val="0"/>
      <w:marTop w:val="0"/>
      <w:marBottom w:val="0"/>
      <w:divBdr>
        <w:top w:val="none" w:sz="0" w:space="0" w:color="auto"/>
        <w:left w:val="none" w:sz="0" w:space="0" w:color="auto"/>
        <w:bottom w:val="none" w:sz="0" w:space="0" w:color="auto"/>
        <w:right w:val="none" w:sz="0" w:space="0" w:color="auto"/>
      </w:divBdr>
    </w:div>
    <w:div w:id="1041133985">
      <w:bodyDiv w:val="1"/>
      <w:marLeft w:val="0"/>
      <w:marRight w:val="0"/>
      <w:marTop w:val="0"/>
      <w:marBottom w:val="0"/>
      <w:divBdr>
        <w:top w:val="none" w:sz="0" w:space="0" w:color="auto"/>
        <w:left w:val="none" w:sz="0" w:space="0" w:color="auto"/>
        <w:bottom w:val="none" w:sz="0" w:space="0" w:color="auto"/>
        <w:right w:val="none" w:sz="0" w:space="0" w:color="auto"/>
      </w:divBdr>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518980">
      <w:bodyDiv w:val="1"/>
      <w:marLeft w:val="0"/>
      <w:marRight w:val="0"/>
      <w:marTop w:val="0"/>
      <w:marBottom w:val="0"/>
      <w:divBdr>
        <w:top w:val="none" w:sz="0" w:space="0" w:color="auto"/>
        <w:left w:val="none" w:sz="0" w:space="0" w:color="auto"/>
        <w:bottom w:val="none" w:sz="0" w:space="0" w:color="auto"/>
        <w:right w:val="none" w:sz="0" w:space="0" w:color="auto"/>
      </w:divBdr>
    </w:div>
    <w:div w:id="1041590628">
      <w:bodyDiv w:val="1"/>
      <w:marLeft w:val="0"/>
      <w:marRight w:val="0"/>
      <w:marTop w:val="0"/>
      <w:marBottom w:val="0"/>
      <w:divBdr>
        <w:top w:val="none" w:sz="0" w:space="0" w:color="auto"/>
        <w:left w:val="none" w:sz="0" w:space="0" w:color="auto"/>
        <w:bottom w:val="none" w:sz="0" w:space="0" w:color="auto"/>
        <w:right w:val="none" w:sz="0" w:space="0" w:color="auto"/>
      </w:divBdr>
    </w:div>
    <w:div w:id="1042022808">
      <w:bodyDiv w:val="1"/>
      <w:marLeft w:val="0"/>
      <w:marRight w:val="0"/>
      <w:marTop w:val="0"/>
      <w:marBottom w:val="0"/>
      <w:divBdr>
        <w:top w:val="none" w:sz="0" w:space="0" w:color="auto"/>
        <w:left w:val="none" w:sz="0" w:space="0" w:color="auto"/>
        <w:bottom w:val="none" w:sz="0" w:space="0" w:color="auto"/>
        <w:right w:val="none" w:sz="0" w:space="0" w:color="auto"/>
      </w:divBdr>
    </w:div>
    <w:div w:id="1042562810">
      <w:bodyDiv w:val="1"/>
      <w:marLeft w:val="0"/>
      <w:marRight w:val="0"/>
      <w:marTop w:val="0"/>
      <w:marBottom w:val="0"/>
      <w:divBdr>
        <w:top w:val="none" w:sz="0" w:space="0" w:color="auto"/>
        <w:left w:val="none" w:sz="0" w:space="0" w:color="auto"/>
        <w:bottom w:val="none" w:sz="0" w:space="0" w:color="auto"/>
        <w:right w:val="none" w:sz="0" w:space="0" w:color="auto"/>
      </w:divBdr>
    </w:div>
    <w:div w:id="1042704489">
      <w:bodyDiv w:val="1"/>
      <w:marLeft w:val="0"/>
      <w:marRight w:val="0"/>
      <w:marTop w:val="0"/>
      <w:marBottom w:val="0"/>
      <w:divBdr>
        <w:top w:val="none" w:sz="0" w:space="0" w:color="auto"/>
        <w:left w:val="none" w:sz="0" w:space="0" w:color="auto"/>
        <w:bottom w:val="none" w:sz="0" w:space="0" w:color="auto"/>
        <w:right w:val="none" w:sz="0" w:space="0" w:color="auto"/>
      </w:divBdr>
    </w:div>
    <w:div w:id="1042830498">
      <w:bodyDiv w:val="1"/>
      <w:marLeft w:val="0"/>
      <w:marRight w:val="0"/>
      <w:marTop w:val="0"/>
      <w:marBottom w:val="0"/>
      <w:divBdr>
        <w:top w:val="none" w:sz="0" w:space="0" w:color="auto"/>
        <w:left w:val="none" w:sz="0" w:space="0" w:color="auto"/>
        <w:bottom w:val="none" w:sz="0" w:space="0" w:color="auto"/>
        <w:right w:val="none" w:sz="0" w:space="0" w:color="auto"/>
      </w:divBdr>
    </w:div>
    <w:div w:id="1042897104">
      <w:bodyDiv w:val="1"/>
      <w:marLeft w:val="0"/>
      <w:marRight w:val="0"/>
      <w:marTop w:val="0"/>
      <w:marBottom w:val="0"/>
      <w:divBdr>
        <w:top w:val="none" w:sz="0" w:space="0" w:color="auto"/>
        <w:left w:val="none" w:sz="0" w:space="0" w:color="auto"/>
        <w:bottom w:val="none" w:sz="0" w:space="0" w:color="auto"/>
        <w:right w:val="none" w:sz="0" w:space="0" w:color="auto"/>
      </w:divBdr>
    </w:div>
    <w:div w:id="1042949142">
      <w:bodyDiv w:val="1"/>
      <w:marLeft w:val="0"/>
      <w:marRight w:val="0"/>
      <w:marTop w:val="0"/>
      <w:marBottom w:val="0"/>
      <w:divBdr>
        <w:top w:val="none" w:sz="0" w:space="0" w:color="auto"/>
        <w:left w:val="none" w:sz="0" w:space="0" w:color="auto"/>
        <w:bottom w:val="none" w:sz="0" w:space="0" w:color="auto"/>
        <w:right w:val="none" w:sz="0" w:space="0" w:color="auto"/>
      </w:divBdr>
    </w:div>
    <w:div w:id="1043210180">
      <w:bodyDiv w:val="1"/>
      <w:marLeft w:val="0"/>
      <w:marRight w:val="0"/>
      <w:marTop w:val="0"/>
      <w:marBottom w:val="0"/>
      <w:divBdr>
        <w:top w:val="none" w:sz="0" w:space="0" w:color="auto"/>
        <w:left w:val="none" w:sz="0" w:space="0" w:color="auto"/>
        <w:bottom w:val="none" w:sz="0" w:space="0" w:color="auto"/>
        <w:right w:val="none" w:sz="0" w:space="0" w:color="auto"/>
      </w:divBdr>
    </w:div>
    <w:div w:id="1043408781">
      <w:bodyDiv w:val="1"/>
      <w:marLeft w:val="0"/>
      <w:marRight w:val="0"/>
      <w:marTop w:val="0"/>
      <w:marBottom w:val="0"/>
      <w:divBdr>
        <w:top w:val="none" w:sz="0" w:space="0" w:color="auto"/>
        <w:left w:val="none" w:sz="0" w:space="0" w:color="auto"/>
        <w:bottom w:val="none" w:sz="0" w:space="0" w:color="auto"/>
        <w:right w:val="none" w:sz="0" w:space="0" w:color="auto"/>
      </w:divBdr>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554774">
      <w:bodyDiv w:val="1"/>
      <w:marLeft w:val="0"/>
      <w:marRight w:val="0"/>
      <w:marTop w:val="0"/>
      <w:marBottom w:val="0"/>
      <w:divBdr>
        <w:top w:val="none" w:sz="0" w:space="0" w:color="auto"/>
        <w:left w:val="none" w:sz="0" w:space="0" w:color="auto"/>
        <w:bottom w:val="none" w:sz="0" w:space="0" w:color="auto"/>
        <w:right w:val="none" w:sz="0" w:space="0" w:color="auto"/>
      </w:divBdr>
    </w:div>
    <w:div w:id="1043671617">
      <w:bodyDiv w:val="1"/>
      <w:marLeft w:val="0"/>
      <w:marRight w:val="0"/>
      <w:marTop w:val="0"/>
      <w:marBottom w:val="0"/>
      <w:divBdr>
        <w:top w:val="none" w:sz="0" w:space="0" w:color="auto"/>
        <w:left w:val="none" w:sz="0" w:space="0" w:color="auto"/>
        <w:bottom w:val="none" w:sz="0" w:space="0" w:color="auto"/>
        <w:right w:val="none" w:sz="0" w:space="0" w:color="auto"/>
      </w:divBdr>
    </w:div>
    <w:div w:id="1043677776">
      <w:bodyDiv w:val="1"/>
      <w:marLeft w:val="0"/>
      <w:marRight w:val="0"/>
      <w:marTop w:val="0"/>
      <w:marBottom w:val="0"/>
      <w:divBdr>
        <w:top w:val="none" w:sz="0" w:space="0" w:color="auto"/>
        <w:left w:val="none" w:sz="0" w:space="0" w:color="auto"/>
        <w:bottom w:val="none" w:sz="0" w:space="0" w:color="auto"/>
        <w:right w:val="none" w:sz="0" w:space="0" w:color="auto"/>
      </w:divBdr>
    </w:div>
    <w:div w:id="1043792825">
      <w:bodyDiv w:val="1"/>
      <w:marLeft w:val="0"/>
      <w:marRight w:val="0"/>
      <w:marTop w:val="0"/>
      <w:marBottom w:val="0"/>
      <w:divBdr>
        <w:top w:val="none" w:sz="0" w:space="0" w:color="auto"/>
        <w:left w:val="none" w:sz="0" w:space="0" w:color="auto"/>
        <w:bottom w:val="none" w:sz="0" w:space="0" w:color="auto"/>
        <w:right w:val="none" w:sz="0" w:space="0" w:color="auto"/>
      </w:divBdr>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4058672">
      <w:bodyDiv w:val="1"/>
      <w:marLeft w:val="0"/>
      <w:marRight w:val="0"/>
      <w:marTop w:val="0"/>
      <w:marBottom w:val="0"/>
      <w:divBdr>
        <w:top w:val="none" w:sz="0" w:space="0" w:color="auto"/>
        <w:left w:val="none" w:sz="0" w:space="0" w:color="auto"/>
        <w:bottom w:val="none" w:sz="0" w:space="0" w:color="auto"/>
        <w:right w:val="none" w:sz="0" w:space="0" w:color="auto"/>
      </w:divBdr>
    </w:div>
    <w:div w:id="1044257150">
      <w:bodyDiv w:val="1"/>
      <w:marLeft w:val="0"/>
      <w:marRight w:val="0"/>
      <w:marTop w:val="0"/>
      <w:marBottom w:val="0"/>
      <w:divBdr>
        <w:top w:val="none" w:sz="0" w:space="0" w:color="auto"/>
        <w:left w:val="none" w:sz="0" w:space="0" w:color="auto"/>
        <w:bottom w:val="none" w:sz="0" w:space="0" w:color="auto"/>
        <w:right w:val="none" w:sz="0" w:space="0" w:color="auto"/>
      </w:divBdr>
    </w:div>
    <w:div w:id="1044400957">
      <w:bodyDiv w:val="1"/>
      <w:marLeft w:val="0"/>
      <w:marRight w:val="0"/>
      <w:marTop w:val="0"/>
      <w:marBottom w:val="0"/>
      <w:divBdr>
        <w:top w:val="none" w:sz="0" w:space="0" w:color="auto"/>
        <w:left w:val="none" w:sz="0" w:space="0" w:color="auto"/>
        <w:bottom w:val="none" w:sz="0" w:space="0" w:color="auto"/>
        <w:right w:val="none" w:sz="0" w:space="0" w:color="auto"/>
      </w:divBdr>
    </w:div>
    <w:div w:id="1044597715">
      <w:bodyDiv w:val="1"/>
      <w:marLeft w:val="0"/>
      <w:marRight w:val="0"/>
      <w:marTop w:val="0"/>
      <w:marBottom w:val="0"/>
      <w:divBdr>
        <w:top w:val="none" w:sz="0" w:space="0" w:color="auto"/>
        <w:left w:val="none" w:sz="0" w:space="0" w:color="auto"/>
        <w:bottom w:val="none" w:sz="0" w:space="0" w:color="auto"/>
        <w:right w:val="none" w:sz="0" w:space="0" w:color="auto"/>
      </w:divBdr>
    </w:div>
    <w:div w:id="1044909568">
      <w:bodyDiv w:val="1"/>
      <w:marLeft w:val="0"/>
      <w:marRight w:val="0"/>
      <w:marTop w:val="0"/>
      <w:marBottom w:val="0"/>
      <w:divBdr>
        <w:top w:val="none" w:sz="0" w:space="0" w:color="auto"/>
        <w:left w:val="none" w:sz="0" w:space="0" w:color="auto"/>
        <w:bottom w:val="none" w:sz="0" w:space="0" w:color="auto"/>
        <w:right w:val="none" w:sz="0" w:space="0" w:color="auto"/>
      </w:divBdr>
    </w:div>
    <w:div w:id="1044911879">
      <w:bodyDiv w:val="1"/>
      <w:marLeft w:val="0"/>
      <w:marRight w:val="0"/>
      <w:marTop w:val="0"/>
      <w:marBottom w:val="0"/>
      <w:divBdr>
        <w:top w:val="none" w:sz="0" w:space="0" w:color="auto"/>
        <w:left w:val="none" w:sz="0" w:space="0" w:color="auto"/>
        <w:bottom w:val="none" w:sz="0" w:space="0" w:color="auto"/>
        <w:right w:val="none" w:sz="0" w:space="0" w:color="auto"/>
      </w:divBdr>
    </w:div>
    <w:div w:id="1045061350">
      <w:bodyDiv w:val="1"/>
      <w:marLeft w:val="0"/>
      <w:marRight w:val="0"/>
      <w:marTop w:val="0"/>
      <w:marBottom w:val="0"/>
      <w:divBdr>
        <w:top w:val="none" w:sz="0" w:space="0" w:color="auto"/>
        <w:left w:val="none" w:sz="0" w:space="0" w:color="auto"/>
        <w:bottom w:val="none" w:sz="0" w:space="0" w:color="auto"/>
        <w:right w:val="none" w:sz="0" w:space="0" w:color="auto"/>
      </w:divBdr>
    </w:div>
    <w:div w:id="1045452011">
      <w:bodyDiv w:val="1"/>
      <w:marLeft w:val="0"/>
      <w:marRight w:val="0"/>
      <w:marTop w:val="0"/>
      <w:marBottom w:val="0"/>
      <w:divBdr>
        <w:top w:val="none" w:sz="0" w:space="0" w:color="auto"/>
        <w:left w:val="none" w:sz="0" w:space="0" w:color="auto"/>
        <w:bottom w:val="none" w:sz="0" w:space="0" w:color="auto"/>
        <w:right w:val="none" w:sz="0" w:space="0" w:color="auto"/>
      </w:divBdr>
    </w:div>
    <w:div w:id="1045519148">
      <w:bodyDiv w:val="1"/>
      <w:marLeft w:val="0"/>
      <w:marRight w:val="0"/>
      <w:marTop w:val="0"/>
      <w:marBottom w:val="0"/>
      <w:divBdr>
        <w:top w:val="none" w:sz="0" w:space="0" w:color="auto"/>
        <w:left w:val="none" w:sz="0" w:space="0" w:color="auto"/>
        <w:bottom w:val="none" w:sz="0" w:space="0" w:color="auto"/>
        <w:right w:val="none" w:sz="0" w:space="0" w:color="auto"/>
      </w:divBdr>
    </w:div>
    <w:div w:id="1045522809">
      <w:bodyDiv w:val="1"/>
      <w:marLeft w:val="0"/>
      <w:marRight w:val="0"/>
      <w:marTop w:val="0"/>
      <w:marBottom w:val="0"/>
      <w:divBdr>
        <w:top w:val="none" w:sz="0" w:space="0" w:color="auto"/>
        <w:left w:val="none" w:sz="0" w:space="0" w:color="auto"/>
        <w:bottom w:val="none" w:sz="0" w:space="0" w:color="auto"/>
        <w:right w:val="none" w:sz="0" w:space="0" w:color="auto"/>
      </w:divBdr>
    </w:div>
    <w:div w:id="1045527442">
      <w:bodyDiv w:val="1"/>
      <w:marLeft w:val="0"/>
      <w:marRight w:val="0"/>
      <w:marTop w:val="0"/>
      <w:marBottom w:val="0"/>
      <w:divBdr>
        <w:top w:val="none" w:sz="0" w:space="0" w:color="auto"/>
        <w:left w:val="none" w:sz="0" w:space="0" w:color="auto"/>
        <w:bottom w:val="none" w:sz="0" w:space="0" w:color="auto"/>
        <w:right w:val="none" w:sz="0" w:space="0" w:color="auto"/>
      </w:divBdr>
    </w:div>
    <w:div w:id="1045788734">
      <w:bodyDiv w:val="1"/>
      <w:marLeft w:val="0"/>
      <w:marRight w:val="0"/>
      <w:marTop w:val="0"/>
      <w:marBottom w:val="0"/>
      <w:divBdr>
        <w:top w:val="none" w:sz="0" w:space="0" w:color="auto"/>
        <w:left w:val="none" w:sz="0" w:space="0" w:color="auto"/>
        <w:bottom w:val="none" w:sz="0" w:space="0" w:color="auto"/>
        <w:right w:val="none" w:sz="0" w:space="0" w:color="auto"/>
      </w:divBdr>
    </w:div>
    <w:div w:id="1045981580">
      <w:bodyDiv w:val="1"/>
      <w:marLeft w:val="0"/>
      <w:marRight w:val="0"/>
      <w:marTop w:val="0"/>
      <w:marBottom w:val="0"/>
      <w:divBdr>
        <w:top w:val="none" w:sz="0" w:space="0" w:color="auto"/>
        <w:left w:val="none" w:sz="0" w:space="0" w:color="auto"/>
        <w:bottom w:val="none" w:sz="0" w:space="0" w:color="auto"/>
        <w:right w:val="none" w:sz="0" w:space="0" w:color="auto"/>
      </w:divBdr>
    </w:div>
    <w:div w:id="1046217836">
      <w:bodyDiv w:val="1"/>
      <w:marLeft w:val="0"/>
      <w:marRight w:val="0"/>
      <w:marTop w:val="0"/>
      <w:marBottom w:val="0"/>
      <w:divBdr>
        <w:top w:val="none" w:sz="0" w:space="0" w:color="auto"/>
        <w:left w:val="none" w:sz="0" w:space="0" w:color="auto"/>
        <w:bottom w:val="none" w:sz="0" w:space="0" w:color="auto"/>
        <w:right w:val="none" w:sz="0" w:space="0" w:color="auto"/>
      </w:divBdr>
    </w:div>
    <w:div w:id="1046372346">
      <w:bodyDiv w:val="1"/>
      <w:marLeft w:val="0"/>
      <w:marRight w:val="0"/>
      <w:marTop w:val="0"/>
      <w:marBottom w:val="0"/>
      <w:divBdr>
        <w:top w:val="none" w:sz="0" w:space="0" w:color="auto"/>
        <w:left w:val="none" w:sz="0" w:space="0" w:color="auto"/>
        <w:bottom w:val="none" w:sz="0" w:space="0" w:color="auto"/>
        <w:right w:val="none" w:sz="0" w:space="0" w:color="auto"/>
      </w:divBdr>
    </w:div>
    <w:div w:id="1046485795">
      <w:bodyDiv w:val="1"/>
      <w:marLeft w:val="0"/>
      <w:marRight w:val="0"/>
      <w:marTop w:val="0"/>
      <w:marBottom w:val="0"/>
      <w:divBdr>
        <w:top w:val="none" w:sz="0" w:space="0" w:color="auto"/>
        <w:left w:val="none" w:sz="0" w:space="0" w:color="auto"/>
        <w:bottom w:val="none" w:sz="0" w:space="0" w:color="auto"/>
        <w:right w:val="none" w:sz="0" w:space="0" w:color="auto"/>
      </w:divBdr>
    </w:div>
    <w:div w:id="1046564711">
      <w:bodyDiv w:val="1"/>
      <w:marLeft w:val="0"/>
      <w:marRight w:val="0"/>
      <w:marTop w:val="0"/>
      <w:marBottom w:val="0"/>
      <w:divBdr>
        <w:top w:val="none" w:sz="0" w:space="0" w:color="auto"/>
        <w:left w:val="none" w:sz="0" w:space="0" w:color="auto"/>
        <w:bottom w:val="none" w:sz="0" w:space="0" w:color="auto"/>
        <w:right w:val="none" w:sz="0" w:space="0" w:color="auto"/>
      </w:divBdr>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83401">
      <w:bodyDiv w:val="1"/>
      <w:marLeft w:val="0"/>
      <w:marRight w:val="0"/>
      <w:marTop w:val="0"/>
      <w:marBottom w:val="0"/>
      <w:divBdr>
        <w:top w:val="none" w:sz="0" w:space="0" w:color="auto"/>
        <w:left w:val="none" w:sz="0" w:space="0" w:color="auto"/>
        <w:bottom w:val="none" w:sz="0" w:space="0" w:color="auto"/>
        <w:right w:val="none" w:sz="0" w:space="0" w:color="auto"/>
      </w:divBdr>
      <w:divsChild>
        <w:div w:id="2064524422">
          <w:marLeft w:val="0"/>
          <w:marRight w:val="0"/>
          <w:marTop w:val="0"/>
          <w:marBottom w:val="0"/>
          <w:divBdr>
            <w:top w:val="none" w:sz="0" w:space="0" w:color="auto"/>
            <w:left w:val="none" w:sz="0" w:space="0" w:color="auto"/>
            <w:bottom w:val="none" w:sz="0" w:space="0" w:color="auto"/>
            <w:right w:val="none" w:sz="0" w:space="0" w:color="auto"/>
          </w:divBdr>
          <w:divsChild>
            <w:div w:id="11575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79518">
      <w:bodyDiv w:val="1"/>
      <w:marLeft w:val="0"/>
      <w:marRight w:val="0"/>
      <w:marTop w:val="0"/>
      <w:marBottom w:val="0"/>
      <w:divBdr>
        <w:top w:val="none" w:sz="0" w:space="0" w:color="auto"/>
        <w:left w:val="none" w:sz="0" w:space="0" w:color="auto"/>
        <w:bottom w:val="none" w:sz="0" w:space="0" w:color="auto"/>
        <w:right w:val="none" w:sz="0" w:space="0" w:color="auto"/>
      </w:divBdr>
    </w:div>
    <w:div w:id="1047025060">
      <w:bodyDiv w:val="1"/>
      <w:marLeft w:val="0"/>
      <w:marRight w:val="0"/>
      <w:marTop w:val="0"/>
      <w:marBottom w:val="0"/>
      <w:divBdr>
        <w:top w:val="none" w:sz="0" w:space="0" w:color="auto"/>
        <w:left w:val="none" w:sz="0" w:space="0" w:color="auto"/>
        <w:bottom w:val="none" w:sz="0" w:space="0" w:color="auto"/>
        <w:right w:val="none" w:sz="0" w:space="0" w:color="auto"/>
      </w:divBdr>
    </w:div>
    <w:div w:id="1047070476">
      <w:bodyDiv w:val="1"/>
      <w:marLeft w:val="0"/>
      <w:marRight w:val="0"/>
      <w:marTop w:val="0"/>
      <w:marBottom w:val="0"/>
      <w:divBdr>
        <w:top w:val="none" w:sz="0" w:space="0" w:color="auto"/>
        <w:left w:val="none" w:sz="0" w:space="0" w:color="auto"/>
        <w:bottom w:val="none" w:sz="0" w:space="0" w:color="auto"/>
        <w:right w:val="none" w:sz="0" w:space="0" w:color="auto"/>
      </w:divBdr>
    </w:div>
    <w:div w:id="1047073460">
      <w:bodyDiv w:val="1"/>
      <w:marLeft w:val="0"/>
      <w:marRight w:val="0"/>
      <w:marTop w:val="0"/>
      <w:marBottom w:val="0"/>
      <w:divBdr>
        <w:top w:val="none" w:sz="0" w:space="0" w:color="auto"/>
        <w:left w:val="none" w:sz="0" w:space="0" w:color="auto"/>
        <w:bottom w:val="none" w:sz="0" w:space="0" w:color="auto"/>
        <w:right w:val="none" w:sz="0" w:space="0" w:color="auto"/>
      </w:divBdr>
    </w:div>
    <w:div w:id="1047220188">
      <w:bodyDiv w:val="1"/>
      <w:marLeft w:val="0"/>
      <w:marRight w:val="0"/>
      <w:marTop w:val="0"/>
      <w:marBottom w:val="0"/>
      <w:divBdr>
        <w:top w:val="none" w:sz="0" w:space="0" w:color="auto"/>
        <w:left w:val="none" w:sz="0" w:space="0" w:color="auto"/>
        <w:bottom w:val="none" w:sz="0" w:space="0" w:color="auto"/>
        <w:right w:val="none" w:sz="0" w:space="0" w:color="auto"/>
      </w:divBdr>
    </w:div>
    <w:div w:id="1047221533">
      <w:bodyDiv w:val="1"/>
      <w:marLeft w:val="0"/>
      <w:marRight w:val="0"/>
      <w:marTop w:val="0"/>
      <w:marBottom w:val="0"/>
      <w:divBdr>
        <w:top w:val="none" w:sz="0" w:space="0" w:color="auto"/>
        <w:left w:val="none" w:sz="0" w:space="0" w:color="auto"/>
        <w:bottom w:val="none" w:sz="0" w:space="0" w:color="auto"/>
        <w:right w:val="none" w:sz="0" w:space="0" w:color="auto"/>
      </w:divBdr>
    </w:div>
    <w:div w:id="1047266841">
      <w:bodyDiv w:val="1"/>
      <w:marLeft w:val="0"/>
      <w:marRight w:val="0"/>
      <w:marTop w:val="0"/>
      <w:marBottom w:val="0"/>
      <w:divBdr>
        <w:top w:val="none" w:sz="0" w:space="0" w:color="auto"/>
        <w:left w:val="none" w:sz="0" w:space="0" w:color="auto"/>
        <w:bottom w:val="none" w:sz="0" w:space="0" w:color="auto"/>
        <w:right w:val="none" w:sz="0" w:space="0" w:color="auto"/>
      </w:divBdr>
    </w:div>
    <w:div w:id="1047339682">
      <w:bodyDiv w:val="1"/>
      <w:marLeft w:val="0"/>
      <w:marRight w:val="0"/>
      <w:marTop w:val="0"/>
      <w:marBottom w:val="0"/>
      <w:divBdr>
        <w:top w:val="none" w:sz="0" w:space="0" w:color="auto"/>
        <w:left w:val="none" w:sz="0" w:space="0" w:color="auto"/>
        <w:bottom w:val="none" w:sz="0" w:space="0" w:color="auto"/>
        <w:right w:val="none" w:sz="0" w:space="0" w:color="auto"/>
      </w:divBdr>
    </w:div>
    <w:div w:id="1047920805">
      <w:bodyDiv w:val="1"/>
      <w:marLeft w:val="0"/>
      <w:marRight w:val="0"/>
      <w:marTop w:val="0"/>
      <w:marBottom w:val="0"/>
      <w:divBdr>
        <w:top w:val="none" w:sz="0" w:space="0" w:color="auto"/>
        <w:left w:val="none" w:sz="0" w:space="0" w:color="auto"/>
        <w:bottom w:val="none" w:sz="0" w:space="0" w:color="auto"/>
        <w:right w:val="none" w:sz="0" w:space="0" w:color="auto"/>
      </w:divBdr>
    </w:div>
    <w:div w:id="1047951599">
      <w:bodyDiv w:val="1"/>
      <w:marLeft w:val="0"/>
      <w:marRight w:val="0"/>
      <w:marTop w:val="0"/>
      <w:marBottom w:val="0"/>
      <w:divBdr>
        <w:top w:val="none" w:sz="0" w:space="0" w:color="auto"/>
        <w:left w:val="none" w:sz="0" w:space="0" w:color="auto"/>
        <w:bottom w:val="none" w:sz="0" w:space="0" w:color="auto"/>
        <w:right w:val="none" w:sz="0" w:space="0" w:color="auto"/>
      </w:divBdr>
    </w:div>
    <w:div w:id="1047989115">
      <w:bodyDiv w:val="1"/>
      <w:marLeft w:val="0"/>
      <w:marRight w:val="0"/>
      <w:marTop w:val="0"/>
      <w:marBottom w:val="0"/>
      <w:divBdr>
        <w:top w:val="none" w:sz="0" w:space="0" w:color="auto"/>
        <w:left w:val="none" w:sz="0" w:space="0" w:color="auto"/>
        <w:bottom w:val="none" w:sz="0" w:space="0" w:color="auto"/>
        <w:right w:val="none" w:sz="0" w:space="0" w:color="auto"/>
      </w:divBdr>
    </w:div>
    <w:div w:id="1047990214">
      <w:bodyDiv w:val="1"/>
      <w:marLeft w:val="0"/>
      <w:marRight w:val="0"/>
      <w:marTop w:val="0"/>
      <w:marBottom w:val="0"/>
      <w:divBdr>
        <w:top w:val="none" w:sz="0" w:space="0" w:color="auto"/>
        <w:left w:val="none" w:sz="0" w:space="0" w:color="auto"/>
        <w:bottom w:val="none" w:sz="0" w:space="0" w:color="auto"/>
        <w:right w:val="none" w:sz="0" w:space="0" w:color="auto"/>
      </w:divBdr>
    </w:div>
    <w:div w:id="1048381782">
      <w:bodyDiv w:val="1"/>
      <w:marLeft w:val="0"/>
      <w:marRight w:val="0"/>
      <w:marTop w:val="0"/>
      <w:marBottom w:val="0"/>
      <w:divBdr>
        <w:top w:val="none" w:sz="0" w:space="0" w:color="auto"/>
        <w:left w:val="none" w:sz="0" w:space="0" w:color="auto"/>
        <w:bottom w:val="none" w:sz="0" w:space="0" w:color="auto"/>
        <w:right w:val="none" w:sz="0" w:space="0" w:color="auto"/>
      </w:divBdr>
    </w:div>
    <w:div w:id="1048457025">
      <w:bodyDiv w:val="1"/>
      <w:marLeft w:val="0"/>
      <w:marRight w:val="0"/>
      <w:marTop w:val="0"/>
      <w:marBottom w:val="0"/>
      <w:divBdr>
        <w:top w:val="none" w:sz="0" w:space="0" w:color="auto"/>
        <w:left w:val="none" w:sz="0" w:space="0" w:color="auto"/>
        <w:bottom w:val="none" w:sz="0" w:space="0" w:color="auto"/>
        <w:right w:val="none" w:sz="0" w:space="0" w:color="auto"/>
      </w:divBdr>
    </w:div>
    <w:div w:id="1048648251">
      <w:bodyDiv w:val="1"/>
      <w:marLeft w:val="0"/>
      <w:marRight w:val="0"/>
      <w:marTop w:val="0"/>
      <w:marBottom w:val="0"/>
      <w:divBdr>
        <w:top w:val="none" w:sz="0" w:space="0" w:color="auto"/>
        <w:left w:val="none" w:sz="0" w:space="0" w:color="auto"/>
        <w:bottom w:val="none" w:sz="0" w:space="0" w:color="auto"/>
        <w:right w:val="none" w:sz="0" w:space="0" w:color="auto"/>
      </w:divBdr>
    </w:div>
    <w:div w:id="1048648887">
      <w:bodyDiv w:val="1"/>
      <w:marLeft w:val="0"/>
      <w:marRight w:val="0"/>
      <w:marTop w:val="0"/>
      <w:marBottom w:val="0"/>
      <w:divBdr>
        <w:top w:val="none" w:sz="0" w:space="0" w:color="auto"/>
        <w:left w:val="none" w:sz="0" w:space="0" w:color="auto"/>
        <w:bottom w:val="none" w:sz="0" w:space="0" w:color="auto"/>
        <w:right w:val="none" w:sz="0" w:space="0" w:color="auto"/>
      </w:divBdr>
    </w:div>
    <w:div w:id="1048727117">
      <w:bodyDiv w:val="1"/>
      <w:marLeft w:val="0"/>
      <w:marRight w:val="0"/>
      <w:marTop w:val="0"/>
      <w:marBottom w:val="0"/>
      <w:divBdr>
        <w:top w:val="none" w:sz="0" w:space="0" w:color="auto"/>
        <w:left w:val="none" w:sz="0" w:space="0" w:color="auto"/>
        <w:bottom w:val="none" w:sz="0" w:space="0" w:color="auto"/>
        <w:right w:val="none" w:sz="0" w:space="0" w:color="auto"/>
      </w:divBdr>
    </w:div>
    <w:div w:id="1049037095">
      <w:bodyDiv w:val="1"/>
      <w:marLeft w:val="0"/>
      <w:marRight w:val="0"/>
      <w:marTop w:val="0"/>
      <w:marBottom w:val="0"/>
      <w:divBdr>
        <w:top w:val="none" w:sz="0" w:space="0" w:color="auto"/>
        <w:left w:val="none" w:sz="0" w:space="0" w:color="auto"/>
        <w:bottom w:val="none" w:sz="0" w:space="0" w:color="auto"/>
        <w:right w:val="none" w:sz="0" w:space="0" w:color="auto"/>
      </w:divBdr>
    </w:div>
    <w:div w:id="1049575785">
      <w:bodyDiv w:val="1"/>
      <w:marLeft w:val="0"/>
      <w:marRight w:val="0"/>
      <w:marTop w:val="0"/>
      <w:marBottom w:val="0"/>
      <w:divBdr>
        <w:top w:val="none" w:sz="0" w:space="0" w:color="auto"/>
        <w:left w:val="none" w:sz="0" w:space="0" w:color="auto"/>
        <w:bottom w:val="none" w:sz="0" w:space="0" w:color="auto"/>
        <w:right w:val="none" w:sz="0" w:space="0" w:color="auto"/>
      </w:divBdr>
    </w:div>
    <w:div w:id="1049690653">
      <w:bodyDiv w:val="1"/>
      <w:marLeft w:val="0"/>
      <w:marRight w:val="0"/>
      <w:marTop w:val="0"/>
      <w:marBottom w:val="0"/>
      <w:divBdr>
        <w:top w:val="none" w:sz="0" w:space="0" w:color="auto"/>
        <w:left w:val="none" w:sz="0" w:space="0" w:color="auto"/>
        <w:bottom w:val="none" w:sz="0" w:space="0" w:color="auto"/>
        <w:right w:val="none" w:sz="0" w:space="0" w:color="auto"/>
      </w:divBdr>
    </w:div>
    <w:div w:id="1049762998">
      <w:bodyDiv w:val="1"/>
      <w:marLeft w:val="0"/>
      <w:marRight w:val="0"/>
      <w:marTop w:val="0"/>
      <w:marBottom w:val="0"/>
      <w:divBdr>
        <w:top w:val="none" w:sz="0" w:space="0" w:color="auto"/>
        <w:left w:val="none" w:sz="0" w:space="0" w:color="auto"/>
        <w:bottom w:val="none" w:sz="0" w:space="0" w:color="auto"/>
        <w:right w:val="none" w:sz="0" w:space="0" w:color="auto"/>
      </w:divBdr>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15620">
      <w:bodyDiv w:val="1"/>
      <w:marLeft w:val="0"/>
      <w:marRight w:val="0"/>
      <w:marTop w:val="0"/>
      <w:marBottom w:val="0"/>
      <w:divBdr>
        <w:top w:val="none" w:sz="0" w:space="0" w:color="auto"/>
        <w:left w:val="none" w:sz="0" w:space="0" w:color="auto"/>
        <w:bottom w:val="none" w:sz="0" w:space="0" w:color="auto"/>
        <w:right w:val="none" w:sz="0" w:space="0" w:color="auto"/>
      </w:divBdr>
    </w:div>
    <w:div w:id="1049957078">
      <w:bodyDiv w:val="1"/>
      <w:marLeft w:val="0"/>
      <w:marRight w:val="0"/>
      <w:marTop w:val="0"/>
      <w:marBottom w:val="0"/>
      <w:divBdr>
        <w:top w:val="none" w:sz="0" w:space="0" w:color="auto"/>
        <w:left w:val="none" w:sz="0" w:space="0" w:color="auto"/>
        <w:bottom w:val="none" w:sz="0" w:space="0" w:color="auto"/>
        <w:right w:val="none" w:sz="0" w:space="0" w:color="auto"/>
      </w:divBdr>
    </w:div>
    <w:div w:id="1050611409">
      <w:bodyDiv w:val="1"/>
      <w:marLeft w:val="0"/>
      <w:marRight w:val="0"/>
      <w:marTop w:val="0"/>
      <w:marBottom w:val="0"/>
      <w:divBdr>
        <w:top w:val="none" w:sz="0" w:space="0" w:color="auto"/>
        <w:left w:val="none" w:sz="0" w:space="0" w:color="auto"/>
        <w:bottom w:val="none" w:sz="0" w:space="0" w:color="auto"/>
        <w:right w:val="none" w:sz="0" w:space="0" w:color="auto"/>
      </w:divBdr>
    </w:div>
    <w:div w:id="1050689941">
      <w:bodyDiv w:val="1"/>
      <w:marLeft w:val="0"/>
      <w:marRight w:val="0"/>
      <w:marTop w:val="0"/>
      <w:marBottom w:val="0"/>
      <w:divBdr>
        <w:top w:val="none" w:sz="0" w:space="0" w:color="auto"/>
        <w:left w:val="none" w:sz="0" w:space="0" w:color="auto"/>
        <w:bottom w:val="none" w:sz="0" w:space="0" w:color="auto"/>
        <w:right w:val="none" w:sz="0" w:space="0" w:color="auto"/>
      </w:divBdr>
    </w:div>
    <w:div w:id="1050765031">
      <w:bodyDiv w:val="1"/>
      <w:marLeft w:val="0"/>
      <w:marRight w:val="0"/>
      <w:marTop w:val="0"/>
      <w:marBottom w:val="0"/>
      <w:divBdr>
        <w:top w:val="none" w:sz="0" w:space="0" w:color="auto"/>
        <w:left w:val="none" w:sz="0" w:space="0" w:color="auto"/>
        <w:bottom w:val="none" w:sz="0" w:space="0" w:color="auto"/>
        <w:right w:val="none" w:sz="0" w:space="0" w:color="auto"/>
      </w:divBdr>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075126">
      <w:bodyDiv w:val="1"/>
      <w:marLeft w:val="0"/>
      <w:marRight w:val="0"/>
      <w:marTop w:val="0"/>
      <w:marBottom w:val="0"/>
      <w:divBdr>
        <w:top w:val="none" w:sz="0" w:space="0" w:color="auto"/>
        <w:left w:val="none" w:sz="0" w:space="0" w:color="auto"/>
        <w:bottom w:val="none" w:sz="0" w:space="0" w:color="auto"/>
        <w:right w:val="none" w:sz="0" w:space="0" w:color="auto"/>
      </w:divBdr>
    </w:div>
    <w:div w:id="1051225091">
      <w:bodyDiv w:val="1"/>
      <w:marLeft w:val="0"/>
      <w:marRight w:val="0"/>
      <w:marTop w:val="0"/>
      <w:marBottom w:val="0"/>
      <w:divBdr>
        <w:top w:val="none" w:sz="0" w:space="0" w:color="auto"/>
        <w:left w:val="none" w:sz="0" w:space="0" w:color="auto"/>
        <w:bottom w:val="none" w:sz="0" w:space="0" w:color="auto"/>
        <w:right w:val="none" w:sz="0" w:space="0" w:color="auto"/>
      </w:divBdr>
    </w:div>
    <w:div w:id="1051264870">
      <w:bodyDiv w:val="1"/>
      <w:marLeft w:val="0"/>
      <w:marRight w:val="0"/>
      <w:marTop w:val="0"/>
      <w:marBottom w:val="0"/>
      <w:divBdr>
        <w:top w:val="none" w:sz="0" w:space="0" w:color="auto"/>
        <w:left w:val="none" w:sz="0" w:space="0" w:color="auto"/>
        <w:bottom w:val="none" w:sz="0" w:space="0" w:color="auto"/>
        <w:right w:val="none" w:sz="0" w:space="0" w:color="auto"/>
      </w:divBdr>
    </w:div>
    <w:div w:id="1051416283">
      <w:bodyDiv w:val="1"/>
      <w:marLeft w:val="0"/>
      <w:marRight w:val="0"/>
      <w:marTop w:val="0"/>
      <w:marBottom w:val="0"/>
      <w:divBdr>
        <w:top w:val="none" w:sz="0" w:space="0" w:color="auto"/>
        <w:left w:val="none" w:sz="0" w:space="0" w:color="auto"/>
        <w:bottom w:val="none" w:sz="0" w:space="0" w:color="auto"/>
        <w:right w:val="none" w:sz="0" w:space="0" w:color="auto"/>
      </w:divBdr>
    </w:div>
    <w:div w:id="1051417240">
      <w:bodyDiv w:val="1"/>
      <w:marLeft w:val="0"/>
      <w:marRight w:val="0"/>
      <w:marTop w:val="0"/>
      <w:marBottom w:val="0"/>
      <w:divBdr>
        <w:top w:val="none" w:sz="0" w:space="0" w:color="auto"/>
        <w:left w:val="none" w:sz="0" w:space="0" w:color="auto"/>
        <w:bottom w:val="none" w:sz="0" w:space="0" w:color="auto"/>
        <w:right w:val="none" w:sz="0" w:space="0" w:color="auto"/>
      </w:divBdr>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1424648">
      <w:bodyDiv w:val="1"/>
      <w:marLeft w:val="0"/>
      <w:marRight w:val="0"/>
      <w:marTop w:val="0"/>
      <w:marBottom w:val="0"/>
      <w:divBdr>
        <w:top w:val="none" w:sz="0" w:space="0" w:color="auto"/>
        <w:left w:val="none" w:sz="0" w:space="0" w:color="auto"/>
        <w:bottom w:val="none" w:sz="0" w:space="0" w:color="auto"/>
        <w:right w:val="none" w:sz="0" w:space="0" w:color="auto"/>
      </w:divBdr>
    </w:div>
    <w:div w:id="1051462626">
      <w:bodyDiv w:val="1"/>
      <w:marLeft w:val="0"/>
      <w:marRight w:val="0"/>
      <w:marTop w:val="0"/>
      <w:marBottom w:val="0"/>
      <w:divBdr>
        <w:top w:val="none" w:sz="0" w:space="0" w:color="auto"/>
        <w:left w:val="none" w:sz="0" w:space="0" w:color="auto"/>
        <w:bottom w:val="none" w:sz="0" w:space="0" w:color="auto"/>
        <w:right w:val="none" w:sz="0" w:space="0" w:color="auto"/>
      </w:divBdr>
    </w:div>
    <w:div w:id="1051533808">
      <w:bodyDiv w:val="1"/>
      <w:marLeft w:val="0"/>
      <w:marRight w:val="0"/>
      <w:marTop w:val="0"/>
      <w:marBottom w:val="0"/>
      <w:divBdr>
        <w:top w:val="none" w:sz="0" w:space="0" w:color="auto"/>
        <w:left w:val="none" w:sz="0" w:space="0" w:color="auto"/>
        <w:bottom w:val="none" w:sz="0" w:space="0" w:color="auto"/>
        <w:right w:val="none" w:sz="0" w:space="0" w:color="auto"/>
      </w:divBdr>
    </w:div>
    <w:div w:id="1051611075">
      <w:bodyDiv w:val="1"/>
      <w:marLeft w:val="0"/>
      <w:marRight w:val="0"/>
      <w:marTop w:val="0"/>
      <w:marBottom w:val="0"/>
      <w:divBdr>
        <w:top w:val="none" w:sz="0" w:space="0" w:color="auto"/>
        <w:left w:val="none" w:sz="0" w:space="0" w:color="auto"/>
        <w:bottom w:val="none" w:sz="0" w:space="0" w:color="auto"/>
        <w:right w:val="none" w:sz="0" w:space="0" w:color="auto"/>
      </w:divBdr>
    </w:div>
    <w:div w:id="1051657418">
      <w:bodyDiv w:val="1"/>
      <w:marLeft w:val="0"/>
      <w:marRight w:val="0"/>
      <w:marTop w:val="0"/>
      <w:marBottom w:val="0"/>
      <w:divBdr>
        <w:top w:val="none" w:sz="0" w:space="0" w:color="auto"/>
        <w:left w:val="none" w:sz="0" w:space="0" w:color="auto"/>
        <w:bottom w:val="none" w:sz="0" w:space="0" w:color="auto"/>
        <w:right w:val="none" w:sz="0" w:space="0" w:color="auto"/>
      </w:divBdr>
    </w:div>
    <w:div w:id="1051660400">
      <w:bodyDiv w:val="1"/>
      <w:marLeft w:val="0"/>
      <w:marRight w:val="0"/>
      <w:marTop w:val="0"/>
      <w:marBottom w:val="0"/>
      <w:divBdr>
        <w:top w:val="none" w:sz="0" w:space="0" w:color="auto"/>
        <w:left w:val="none" w:sz="0" w:space="0" w:color="auto"/>
        <w:bottom w:val="none" w:sz="0" w:space="0" w:color="auto"/>
        <w:right w:val="none" w:sz="0" w:space="0" w:color="auto"/>
      </w:divBdr>
    </w:div>
    <w:div w:id="1051685284">
      <w:bodyDiv w:val="1"/>
      <w:marLeft w:val="0"/>
      <w:marRight w:val="0"/>
      <w:marTop w:val="0"/>
      <w:marBottom w:val="0"/>
      <w:divBdr>
        <w:top w:val="none" w:sz="0" w:space="0" w:color="auto"/>
        <w:left w:val="none" w:sz="0" w:space="0" w:color="auto"/>
        <w:bottom w:val="none" w:sz="0" w:space="0" w:color="auto"/>
        <w:right w:val="none" w:sz="0" w:space="0" w:color="auto"/>
      </w:divBdr>
    </w:div>
    <w:div w:id="1051805269">
      <w:bodyDiv w:val="1"/>
      <w:marLeft w:val="0"/>
      <w:marRight w:val="0"/>
      <w:marTop w:val="0"/>
      <w:marBottom w:val="0"/>
      <w:divBdr>
        <w:top w:val="none" w:sz="0" w:space="0" w:color="auto"/>
        <w:left w:val="none" w:sz="0" w:space="0" w:color="auto"/>
        <w:bottom w:val="none" w:sz="0" w:space="0" w:color="auto"/>
        <w:right w:val="none" w:sz="0" w:space="0" w:color="auto"/>
      </w:divBdr>
    </w:div>
    <w:div w:id="1051880739">
      <w:bodyDiv w:val="1"/>
      <w:marLeft w:val="0"/>
      <w:marRight w:val="0"/>
      <w:marTop w:val="0"/>
      <w:marBottom w:val="0"/>
      <w:divBdr>
        <w:top w:val="none" w:sz="0" w:space="0" w:color="auto"/>
        <w:left w:val="none" w:sz="0" w:space="0" w:color="auto"/>
        <w:bottom w:val="none" w:sz="0" w:space="0" w:color="auto"/>
        <w:right w:val="none" w:sz="0" w:space="0" w:color="auto"/>
      </w:divBdr>
    </w:div>
    <w:div w:id="1052146438">
      <w:bodyDiv w:val="1"/>
      <w:marLeft w:val="0"/>
      <w:marRight w:val="0"/>
      <w:marTop w:val="0"/>
      <w:marBottom w:val="0"/>
      <w:divBdr>
        <w:top w:val="none" w:sz="0" w:space="0" w:color="auto"/>
        <w:left w:val="none" w:sz="0" w:space="0" w:color="auto"/>
        <w:bottom w:val="none" w:sz="0" w:space="0" w:color="auto"/>
        <w:right w:val="none" w:sz="0" w:space="0" w:color="auto"/>
      </w:divBdr>
    </w:div>
    <w:div w:id="1052508498">
      <w:bodyDiv w:val="1"/>
      <w:marLeft w:val="0"/>
      <w:marRight w:val="0"/>
      <w:marTop w:val="0"/>
      <w:marBottom w:val="0"/>
      <w:divBdr>
        <w:top w:val="none" w:sz="0" w:space="0" w:color="auto"/>
        <w:left w:val="none" w:sz="0" w:space="0" w:color="auto"/>
        <w:bottom w:val="none" w:sz="0" w:space="0" w:color="auto"/>
        <w:right w:val="none" w:sz="0" w:space="0" w:color="auto"/>
      </w:divBdr>
    </w:div>
    <w:div w:id="1052509677">
      <w:bodyDiv w:val="1"/>
      <w:marLeft w:val="0"/>
      <w:marRight w:val="0"/>
      <w:marTop w:val="0"/>
      <w:marBottom w:val="0"/>
      <w:divBdr>
        <w:top w:val="none" w:sz="0" w:space="0" w:color="auto"/>
        <w:left w:val="none" w:sz="0" w:space="0" w:color="auto"/>
        <w:bottom w:val="none" w:sz="0" w:space="0" w:color="auto"/>
        <w:right w:val="none" w:sz="0" w:space="0" w:color="auto"/>
      </w:divBdr>
    </w:div>
    <w:div w:id="1052729858">
      <w:bodyDiv w:val="1"/>
      <w:marLeft w:val="0"/>
      <w:marRight w:val="0"/>
      <w:marTop w:val="0"/>
      <w:marBottom w:val="0"/>
      <w:divBdr>
        <w:top w:val="none" w:sz="0" w:space="0" w:color="auto"/>
        <w:left w:val="none" w:sz="0" w:space="0" w:color="auto"/>
        <w:bottom w:val="none" w:sz="0" w:space="0" w:color="auto"/>
        <w:right w:val="none" w:sz="0" w:space="0" w:color="auto"/>
      </w:divBdr>
    </w:div>
    <w:div w:id="1053115090">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3189164">
      <w:bodyDiv w:val="1"/>
      <w:marLeft w:val="0"/>
      <w:marRight w:val="0"/>
      <w:marTop w:val="0"/>
      <w:marBottom w:val="0"/>
      <w:divBdr>
        <w:top w:val="none" w:sz="0" w:space="0" w:color="auto"/>
        <w:left w:val="none" w:sz="0" w:space="0" w:color="auto"/>
        <w:bottom w:val="none" w:sz="0" w:space="0" w:color="auto"/>
        <w:right w:val="none" w:sz="0" w:space="0" w:color="auto"/>
      </w:divBdr>
    </w:div>
    <w:div w:id="1053195806">
      <w:bodyDiv w:val="1"/>
      <w:marLeft w:val="0"/>
      <w:marRight w:val="0"/>
      <w:marTop w:val="0"/>
      <w:marBottom w:val="0"/>
      <w:divBdr>
        <w:top w:val="none" w:sz="0" w:space="0" w:color="auto"/>
        <w:left w:val="none" w:sz="0" w:space="0" w:color="auto"/>
        <w:bottom w:val="none" w:sz="0" w:space="0" w:color="auto"/>
        <w:right w:val="none" w:sz="0" w:space="0" w:color="auto"/>
      </w:divBdr>
    </w:div>
    <w:div w:id="1053314756">
      <w:bodyDiv w:val="1"/>
      <w:marLeft w:val="0"/>
      <w:marRight w:val="0"/>
      <w:marTop w:val="0"/>
      <w:marBottom w:val="0"/>
      <w:divBdr>
        <w:top w:val="none" w:sz="0" w:space="0" w:color="auto"/>
        <w:left w:val="none" w:sz="0" w:space="0" w:color="auto"/>
        <w:bottom w:val="none" w:sz="0" w:space="0" w:color="auto"/>
        <w:right w:val="none" w:sz="0" w:space="0" w:color="auto"/>
      </w:divBdr>
    </w:div>
    <w:div w:id="1053315434">
      <w:bodyDiv w:val="1"/>
      <w:marLeft w:val="0"/>
      <w:marRight w:val="0"/>
      <w:marTop w:val="0"/>
      <w:marBottom w:val="0"/>
      <w:divBdr>
        <w:top w:val="none" w:sz="0" w:space="0" w:color="auto"/>
        <w:left w:val="none" w:sz="0" w:space="0" w:color="auto"/>
        <w:bottom w:val="none" w:sz="0" w:space="0" w:color="auto"/>
        <w:right w:val="none" w:sz="0" w:space="0" w:color="auto"/>
      </w:divBdr>
    </w:div>
    <w:div w:id="1053507144">
      <w:bodyDiv w:val="1"/>
      <w:marLeft w:val="0"/>
      <w:marRight w:val="0"/>
      <w:marTop w:val="0"/>
      <w:marBottom w:val="0"/>
      <w:divBdr>
        <w:top w:val="none" w:sz="0" w:space="0" w:color="auto"/>
        <w:left w:val="none" w:sz="0" w:space="0" w:color="auto"/>
        <w:bottom w:val="none" w:sz="0" w:space="0" w:color="auto"/>
        <w:right w:val="none" w:sz="0" w:space="0" w:color="auto"/>
      </w:divBdr>
    </w:div>
    <w:div w:id="1053623256">
      <w:bodyDiv w:val="1"/>
      <w:marLeft w:val="0"/>
      <w:marRight w:val="0"/>
      <w:marTop w:val="0"/>
      <w:marBottom w:val="0"/>
      <w:divBdr>
        <w:top w:val="none" w:sz="0" w:space="0" w:color="auto"/>
        <w:left w:val="none" w:sz="0" w:space="0" w:color="auto"/>
        <w:bottom w:val="none" w:sz="0" w:space="0" w:color="auto"/>
        <w:right w:val="none" w:sz="0" w:space="0" w:color="auto"/>
      </w:divBdr>
    </w:div>
    <w:div w:id="1053651662">
      <w:bodyDiv w:val="1"/>
      <w:marLeft w:val="0"/>
      <w:marRight w:val="0"/>
      <w:marTop w:val="0"/>
      <w:marBottom w:val="0"/>
      <w:divBdr>
        <w:top w:val="none" w:sz="0" w:space="0" w:color="auto"/>
        <w:left w:val="none" w:sz="0" w:space="0" w:color="auto"/>
        <w:bottom w:val="none" w:sz="0" w:space="0" w:color="auto"/>
        <w:right w:val="none" w:sz="0" w:space="0" w:color="auto"/>
      </w:divBdr>
    </w:div>
    <w:div w:id="1054084564">
      <w:bodyDiv w:val="1"/>
      <w:marLeft w:val="0"/>
      <w:marRight w:val="0"/>
      <w:marTop w:val="0"/>
      <w:marBottom w:val="0"/>
      <w:divBdr>
        <w:top w:val="none" w:sz="0" w:space="0" w:color="auto"/>
        <w:left w:val="none" w:sz="0" w:space="0" w:color="auto"/>
        <w:bottom w:val="none" w:sz="0" w:space="0" w:color="auto"/>
        <w:right w:val="none" w:sz="0" w:space="0" w:color="auto"/>
      </w:divBdr>
    </w:div>
    <w:div w:id="1054156389">
      <w:bodyDiv w:val="1"/>
      <w:marLeft w:val="0"/>
      <w:marRight w:val="0"/>
      <w:marTop w:val="0"/>
      <w:marBottom w:val="0"/>
      <w:divBdr>
        <w:top w:val="none" w:sz="0" w:space="0" w:color="auto"/>
        <w:left w:val="none" w:sz="0" w:space="0" w:color="auto"/>
        <w:bottom w:val="none" w:sz="0" w:space="0" w:color="auto"/>
        <w:right w:val="none" w:sz="0" w:space="0" w:color="auto"/>
      </w:divBdr>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5957">
      <w:bodyDiv w:val="1"/>
      <w:marLeft w:val="0"/>
      <w:marRight w:val="0"/>
      <w:marTop w:val="0"/>
      <w:marBottom w:val="0"/>
      <w:divBdr>
        <w:top w:val="none" w:sz="0" w:space="0" w:color="auto"/>
        <w:left w:val="none" w:sz="0" w:space="0" w:color="auto"/>
        <w:bottom w:val="none" w:sz="0" w:space="0" w:color="auto"/>
        <w:right w:val="none" w:sz="0" w:space="0" w:color="auto"/>
      </w:divBdr>
    </w:div>
    <w:div w:id="1054550434">
      <w:bodyDiv w:val="1"/>
      <w:marLeft w:val="0"/>
      <w:marRight w:val="0"/>
      <w:marTop w:val="0"/>
      <w:marBottom w:val="0"/>
      <w:divBdr>
        <w:top w:val="none" w:sz="0" w:space="0" w:color="auto"/>
        <w:left w:val="none" w:sz="0" w:space="0" w:color="auto"/>
        <w:bottom w:val="none" w:sz="0" w:space="0" w:color="auto"/>
        <w:right w:val="none" w:sz="0" w:space="0" w:color="auto"/>
      </w:divBdr>
    </w:div>
    <w:div w:id="1054625951">
      <w:bodyDiv w:val="1"/>
      <w:marLeft w:val="0"/>
      <w:marRight w:val="0"/>
      <w:marTop w:val="0"/>
      <w:marBottom w:val="0"/>
      <w:divBdr>
        <w:top w:val="none" w:sz="0" w:space="0" w:color="auto"/>
        <w:left w:val="none" w:sz="0" w:space="0" w:color="auto"/>
        <w:bottom w:val="none" w:sz="0" w:space="0" w:color="auto"/>
        <w:right w:val="none" w:sz="0" w:space="0" w:color="auto"/>
      </w:divBdr>
    </w:div>
    <w:div w:id="1055005901">
      <w:bodyDiv w:val="1"/>
      <w:marLeft w:val="0"/>
      <w:marRight w:val="0"/>
      <w:marTop w:val="0"/>
      <w:marBottom w:val="0"/>
      <w:divBdr>
        <w:top w:val="none" w:sz="0" w:space="0" w:color="auto"/>
        <w:left w:val="none" w:sz="0" w:space="0" w:color="auto"/>
        <w:bottom w:val="none" w:sz="0" w:space="0" w:color="auto"/>
        <w:right w:val="none" w:sz="0" w:space="0" w:color="auto"/>
      </w:divBdr>
    </w:div>
    <w:div w:id="1055201262">
      <w:bodyDiv w:val="1"/>
      <w:marLeft w:val="0"/>
      <w:marRight w:val="0"/>
      <w:marTop w:val="0"/>
      <w:marBottom w:val="0"/>
      <w:divBdr>
        <w:top w:val="none" w:sz="0" w:space="0" w:color="auto"/>
        <w:left w:val="none" w:sz="0" w:space="0" w:color="auto"/>
        <w:bottom w:val="none" w:sz="0" w:space="0" w:color="auto"/>
        <w:right w:val="none" w:sz="0" w:space="0" w:color="auto"/>
      </w:divBdr>
    </w:div>
    <w:div w:id="1055352174">
      <w:bodyDiv w:val="1"/>
      <w:marLeft w:val="0"/>
      <w:marRight w:val="0"/>
      <w:marTop w:val="0"/>
      <w:marBottom w:val="0"/>
      <w:divBdr>
        <w:top w:val="none" w:sz="0" w:space="0" w:color="auto"/>
        <w:left w:val="none" w:sz="0" w:space="0" w:color="auto"/>
        <w:bottom w:val="none" w:sz="0" w:space="0" w:color="auto"/>
        <w:right w:val="none" w:sz="0" w:space="0" w:color="auto"/>
      </w:divBdr>
    </w:div>
    <w:div w:id="1055740145">
      <w:bodyDiv w:val="1"/>
      <w:marLeft w:val="0"/>
      <w:marRight w:val="0"/>
      <w:marTop w:val="0"/>
      <w:marBottom w:val="0"/>
      <w:divBdr>
        <w:top w:val="none" w:sz="0" w:space="0" w:color="auto"/>
        <w:left w:val="none" w:sz="0" w:space="0" w:color="auto"/>
        <w:bottom w:val="none" w:sz="0" w:space="0" w:color="auto"/>
        <w:right w:val="none" w:sz="0" w:space="0" w:color="auto"/>
      </w:divBdr>
    </w:div>
    <w:div w:id="1055786125">
      <w:bodyDiv w:val="1"/>
      <w:marLeft w:val="0"/>
      <w:marRight w:val="0"/>
      <w:marTop w:val="0"/>
      <w:marBottom w:val="0"/>
      <w:divBdr>
        <w:top w:val="none" w:sz="0" w:space="0" w:color="auto"/>
        <w:left w:val="none" w:sz="0" w:space="0" w:color="auto"/>
        <w:bottom w:val="none" w:sz="0" w:space="0" w:color="auto"/>
        <w:right w:val="none" w:sz="0" w:space="0" w:color="auto"/>
      </w:divBdr>
    </w:div>
    <w:div w:id="1056315295">
      <w:bodyDiv w:val="1"/>
      <w:marLeft w:val="0"/>
      <w:marRight w:val="0"/>
      <w:marTop w:val="0"/>
      <w:marBottom w:val="0"/>
      <w:divBdr>
        <w:top w:val="none" w:sz="0" w:space="0" w:color="auto"/>
        <w:left w:val="none" w:sz="0" w:space="0" w:color="auto"/>
        <w:bottom w:val="none" w:sz="0" w:space="0" w:color="auto"/>
        <w:right w:val="none" w:sz="0" w:space="0" w:color="auto"/>
      </w:divBdr>
    </w:div>
    <w:div w:id="1056320306">
      <w:bodyDiv w:val="1"/>
      <w:marLeft w:val="0"/>
      <w:marRight w:val="0"/>
      <w:marTop w:val="0"/>
      <w:marBottom w:val="0"/>
      <w:divBdr>
        <w:top w:val="none" w:sz="0" w:space="0" w:color="auto"/>
        <w:left w:val="none" w:sz="0" w:space="0" w:color="auto"/>
        <w:bottom w:val="none" w:sz="0" w:space="0" w:color="auto"/>
        <w:right w:val="none" w:sz="0" w:space="0" w:color="auto"/>
      </w:divBdr>
    </w:div>
    <w:div w:id="1056395991">
      <w:bodyDiv w:val="1"/>
      <w:marLeft w:val="0"/>
      <w:marRight w:val="0"/>
      <w:marTop w:val="0"/>
      <w:marBottom w:val="0"/>
      <w:divBdr>
        <w:top w:val="none" w:sz="0" w:space="0" w:color="auto"/>
        <w:left w:val="none" w:sz="0" w:space="0" w:color="auto"/>
        <w:bottom w:val="none" w:sz="0" w:space="0" w:color="auto"/>
        <w:right w:val="none" w:sz="0" w:space="0" w:color="auto"/>
      </w:divBdr>
    </w:div>
    <w:div w:id="1056511434">
      <w:bodyDiv w:val="1"/>
      <w:marLeft w:val="0"/>
      <w:marRight w:val="0"/>
      <w:marTop w:val="0"/>
      <w:marBottom w:val="0"/>
      <w:divBdr>
        <w:top w:val="none" w:sz="0" w:space="0" w:color="auto"/>
        <w:left w:val="none" w:sz="0" w:space="0" w:color="auto"/>
        <w:bottom w:val="none" w:sz="0" w:space="0" w:color="auto"/>
        <w:right w:val="none" w:sz="0" w:space="0" w:color="auto"/>
      </w:divBdr>
    </w:div>
    <w:div w:id="1056513870">
      <w:bodyDiv w:val="1"/>
      <w:marLeft w:val="0"/>
      <w:marRight w:val="0"/>
      <w:marTop w:val="0"/>
      <w:marBottom w:val="0"/>
      <w:divBdr>
        <w:top w:val="none" w:sz="0" w:space="0" w:color="auto"/>
        <w:left w:val="none" w:sz="0" w:space="0" w:color="auto"/>
        <w:bottom w:val="none" w:sz="0" w:space="0" w:color="auto"/>
        <w:right w:val="none" w:sz="0" w:space="0" w:color="auto"/>
      </w:divBdr>
    </w:div>
    <w:div w:id="1056592031">
      <w:bodyDiv w:val="1"/>
      <w:marLeft w:val="0"/>
      <w:marRight w:val="0"/>
      <w:marTop w:val="0"/>
      <w:marBottom w:val="0"/>
      <w:divBdr>
        <w:top w:val="none" w:sz="0" w:space="0" w:color="auto"/>
        <w:left w:val="none" w:sz="0" w:space="0" w:color="auto"/>
        <w:bottom w:val="none" w:sz="0" w:space="0" w:color="auto"/>
        <w:right w:val="none" w:sz="0" w:space="0" w:color="auto"/>
      </w:divBdr>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708823">
      <w:bodyDiv w:val="1"/>
      <w:marLeft w:val="0"/>
      <w:marRight w:val="0"/>
      <w:marTop w:val="0"/>
      <w:marBottom w:val="0"/>
      <w:divBdr>
        <w:top w:val="none" w:sz="0" w:space="0" w:color="auto"/>
        <w:left w:val="none" w:sz="0" w:space="0" w:color="auto"/>
        <w:bottom w:val="none" w:sz="0" w:space="0" w:color="auto"/>
        <w:right w:val="none" w:sz="0" w:space="0" w:color="auto"/>
      </w:divBdr>
    </w:div>
    <w:div w:id="1056733999">
      <w:bodyDiv w:val="1"/>
      <w:marLeft w:val="0"/>
      <w:marRight w:val="0"/>
      <w:marTop w:val="0"/>
      <w:marBottom w:val="0"/>
      <w:divBdr>
        <w:top w:val="none" w:sz="0" w:space="0" w:color="auto"/>
        <w:left w:val="none" w:sz="0" w:space="0" w:color="auto"/>
        <w:bottom w:val="none" w:sz="0" w:space="0" w:color="auto"/>
        <w:right w:val="none" w:sz="0" w:space="0" w:color="auto"/>
      </w:divBdr>
    </w:div>
    <w:div w:id="1056853294">
      <w:bodyDiv w:val="1"/>
      <w:marLeft w:val="0"/>
      <w:marRight w:val="0"/>
      <w:marTop w:val="0"/>
      <w:marBottom w:val="0"/>
      <w:divBdr>
        <w:top w:val="none" w:sz="0" w:space="0" w:color="auto"/>
        <w:left w:val="none" w:sz="0" w:space="0" w:color="auto"/>
        <w:bottom w:val="none" w:sz="0" w:space="0" w:color="auto"/>
        <w:right w:val="none" w:sz="0" w:space="0" w:color="auto"/>
      </w:divBdr>
    </w:div>
    <w:div w:id="1056860555">
      <w:bodyDiv w:val="1"/>
      <w:marLeft w:val="0"/>
      <w:marRight w:val="0"/>
      <w:marTop w:val="0"/>
      <w:marBottom w:val="0"/>
      <w:divBdr>
        <w:top w:val="none" w:sz="0" w:space="0" w:color="auto"/>
        <w:left w:val="none" w:sz="0" w:space="0" w:color="auto"/>
        <w:bottom w:val="none" w:sz="0" w:space="0" w:color="auto"/>
        <w:right w:val="none" w:sz="0" w:space="0" w:color="auto"/>
      </w:divBdr>
    </w:div>
    <w:div w:id="1056900067">
      <w:bodyDiv w:val="1"/>
      <w:marLeft w:val="0"/>
      <w:marRight w:val="0"/>
      <w:marTop w:val="0"/>
      <w:marBottom w:val="0"/>
      <w:divBdr>
        <w:top w:val="none" w:sz="0" w:space="0" w:color="auto"/>
        <w:left w:val="none" w:sz="0" w:space="0" w:color="auto"/>
        <w:bottom w:val="none" w:sz="0" w:space="0" w:color="auto"/>
        <w:right w:val="none" w:sz="0" w:space="0" w:color="auto"/>
      </w:divBdr>
    </w:div>
    <w:div w:id="1056975810">
      <w:bodyDiv w:val="1"/>
      <w:marLeft w:val="0"/>
      <w:marRight w:val="0"/>
      <w:marTop w:val="0"/>
      <w:marBottom w:val="0"/>
      <w:divBdr>
        <w:top w:val="none" w:sz="0" w:space="0" w:color="auto"/>
        <w:left w:val="none" w:sz="0" w:space="0" w:color="auto"/>
        <w:bottom w:val="none" w:sz="0" w:space="0" w:color="auto"/>
        <w:right w:val="none" w:sz="0" w:space="0" w:color="auto"/>
      </w:divBdr>
    </w:div>
    <w:div w:id="1057045819">
      <w:bodyDiv w:val="1"/>
      <w:marLeft w:val="0"/>
      <w:marRight w:val="0"/>
      <w:marTop w:val="0"/>
      <w:marBottom w:val="0"/>
      <w:divBdr>
        <w:top w:val="none" w:sz="0" w:space="0" w:color="auto"/>
        <w:left w:val="none" w:sz="0" w:space="0" w:color="auto"/>
        <w:bottom w:val="none" w:sz="0" w:space="0" w:color="auto"/>
        <w:right w:val="none" w:sz="0" w:space="0" w:color="auto"/>
      </w:divBdr>
    </w:div>
    <w:div w:id="1057163814">
      <w:bodyDiv w:val="1"/>
      <w:marLeft w:val="0"/>
      <w:marRight w:val="0"/>
      <w:marTop w:val="0"/>
      <w:marBottom w:val="0"/>
      <w:divBdr>
        <w:top w:val="none" w:sz="0" w:space="0" w:color="auto"/>
        <w:left w:val="none" w:sz="0" w:space="0" w:color="auto"/>
        <w:bottom w:val="none" w:sz="0" w:space="0" w:color="auto"/>
        <w:right w:val="none" w:sz="0" w:space="0" w:color="auto"/>
      </w:divBdr>
    </w:div>
    <w:div w:id="1057507415">
      <w:bodyDiv w:val="1"/>
      <w:marLeft w:val="0"/>
      <w:marRight w:val="0"/>
      <w:marTop w:val="0"/>
      <w:marBottom w:val="0"/>
      <w:divBdr>
        <w:top w:val="none" w:sz="0" w:space="0" w:color="auto"/>
        <w:left w:val="none" w:sz="0" w:space="0" w:color="auto"/>
        <w:bottom w:val="none" w:sz="0" w:space="0" w:color="auto"/>
        <w:right w:val="none" w:sz="0" w:space="0" w:color="auto"/>
      </w:divBdr>
    </w:div>
    <w:div w:id="1057633502">
      <w:bodyDiv w:val="1"/>
      <w:marLeft w:val="0"/>
      <w:marRight w:val="0"/>
      <w:marTop w:val="0"/>
      <w:marBottom w:val="0"/>
      <w:divBdr>
        <w:top w:val="none" w:sz="0" w:space="0" w:color="auto"/>
        <w:left w:val="none" w:sz="0" w:space="0" w:color="auto"/>
        <w:bottom w:val="none" w:sz="0" w:space="0" w:color="auto"/>
        <w:right w:val="none" w:sz="0" w:space="0" w:color="auto"/>
      </w:divBdr>
    </w:div>
    <w:div w:id="1057702529">
      <w:bodyDiv w:val="1"/>
      <w:marLeft w:val="0"/>
      <w:marRight w:val="0"/>
      <w:marTop w:val="0"/>
      <w:marBottom w:val="0"/>
      <w:divBdr>
        <w:top w:val="none" w:sz="0" w:space="0" w:color="auto"/>
        <w:left w:val="none" w:sz="0" w:space="0" w:color="auto"/>
        <w:bottom w:val="none" w:sz="0" w:space="0" w:color="auto"/>
        <w:right w:val="none" w:sz="0" w:space="0" w:color="auto"/>
      </w:divBdr>
    </w:div>
    <w:div w:id="1057821784">
      <w:bodyDiv w:val="1"/>
      <w:marLeft w:val="0"/>
      <w:marRight w:val="0"/>
      <w:marTop w:val="0"/>
      <w:marBottom w:val="0"/>
      <w:divBdr>
        <w:top w:val="none" w:sz="0" w:space="0" w:color="auto"/>
        <w:left w:val="none" w:sz="0" w:space="0" w:color="auto"/>
        <w:bottom w:val="none" w:sz="0" w:space="0" w:color="auto"/>
        <w:right w:val="none" w:sz="0" w:space="0" w:color="auto"/>
      </w:divBdr>
    </w:div>
    <w:div w:id="1057900135">
      <w:bodyDiv w:val="1"/>
      <w:marLeft w:val="0"/>
      <w:marRight w:val="0"/>
      <w:marTop w:val="0"/>
      <w:marBottom w:val="0"/>
      <w:divBdr>
        <w:top w:val="none" w:sz="0" w:space="0" w:color="auto"/>
        <w:left w:val="none" w:sz="0" w:space="0" w:color="auto"/>
        <w:bottom w:val="none" w:sz="0" w:space="0" w:color="auto"/>
        <w:right w:val="none" w:sz="0" w:space="0" w:color="auto"/>
      </w:divBdr>
    </w:div>
    <w:div w:id="1057974751">
      <w:bodyDiv w:val="1"/>
      <w:marLeft w:val="0"/>
      <w:marRight w:val="0"/>
      <w:marTop w:val="0"/>
      <w:marBottom w:val="0"/>
      <w:divBdr>
        <w:top w:val="none" w:sz="0" w:space="0" w:color="auto"/>
        <w:left w:val="none" w:sz="0" w:space="0" w:color="auto"/>
        <w:bottom w:val="none" w:sz="0" w:space="0" w:color="auto"/>
        <w:right w:val="none" w:sz="0" w:space="0" w:color="auto"/>
      </w:divBdr>
    </w:div>
    <w:div w:id="1058014976">
      <w:bodyDiv w:val="1"/>
      <w:marLeft w:val="0"/>
      <w:marRight w:val="0"/>
      <w:marTop w:val="0"/>
      <w:marBottom w:val="0"/>
      <w:divBdr>
        <w:top w:val="none" w:sz="0" w:space="0" w:color="auto"/>
        <w:left w:val="none" w:sz="0" w:space="0" w:color="auto"/>
        <w:bottom w:val="none" w:sz="0" w:space="0" w:color="auto"/>
        <w:right w:val="none" w:sz="0" w:space="0" w:color="auto"/>
      </w:divBdr>
    </w:div>
    <w:div w:id="1058281829">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8357815">
      <w:bodyDiv w:val="1"/>
      <w:marLeft w:val="0"/>
      <w:marRight w:val="0"/>
      <w:marTop w:val="0"/>
      <w:marBottom w:val="0"/>
      <w:divBdr>
        <w:top w:val="none" w:sz="0" w:space="0" w:color="auto"/>
        <w:left w:val="none" w:sz="0" w:space="0" w:color="auto"/>
        <w:bottom w:val="none" w:sz="0" w:space="0" w:color="auto"/>
        <w:right w:val="none" w:sz="0" w:space="0" w:color="auto"/>
      </w:divBdr>
    </w:div>
    <w:div w:id="1058435146">
      <w:bodyDiv w:val="1"/>
      <w:marLeft w:val="0"/>
      <w:marRight w:val="0"/>
      <w:marTop w:val="0"/>
      <w:marBottom w:val="0"/>
      <w:divBdr>
        <w:top w:val="none" w:sz="0" w:space="0" w:color="auto"/>
        <w:left w:val="none" w:sz="0" w:space="0" w:color="auto"/>
        <w:bottom w:val="none" w:sz="0" w:space="0" w:color="auto"/>
        <w:right w:val="none" w:sz="0" w:space="0" w:color="auto"/>
      </w:divBdr>
    </w:div>
    <w:div w:id="1058825594">
      <w:bodyDiv w:val="1"/>
      <w:marLeft w:val="0"/>
      <w:marRight w:val="0"/>
      <w:marTop w:val="0"/>
      <w:marBottom w:val="0"/>
      <w:divBdr>
        <w:top w:val="none" w:sz="0" w:space="0" w:color="auto"/>
        <w:left w:val="none" w:sz="0" w:space="0" w:color="auto"/>
        <w:bottom w:val="none" w:sz="0" w:space="0" w:color="auto"/>
        <w:right w:val="none" w:sz="0" w:space="0" w:color="auto"/>
      </w:divBdr>
    </w:div>
    <w:div w:id="1059477027">
      <w:bodyDiv w:val="1"/>
      <w:marLeft w:val="0"/>
      <w:marRight w:val="0"/>
      <w:marTop w:val="0"/>
      <w:marBottom w:val="0"/>
      <w:divBdr>
        <w:top w:val="none" w:sz="0" w:space="0" w:color="auto"/>
        <w:left w:val="none" w:sz="0" w:space="0" w:color="auto"/>
        <w:bottom w:val="none" w:sz="0" w:space="0" w:color="auto"/>
        <w:right w:val="none" w:sz="0" w:space="0" w:color="auto"/>
      </w:divBdr>
    </w:div>
    <w:div w:id="1059478964">
      <w:bodyDiv w:val="1"/>
      <w:marLeft w:val="0"/>
      <w:marRight w:val="0"/>
      <w:marTop w:val="0"/>
      <w:marBottom w:val="0"/>
      <w:divBdr>
        <w:top w:val="none" w:sz="0" w:space="0" w:color="auto"/>
        <w:left w:val="none" w:sz="0" w:space="0" w:color="auto"/>
        <w:bottom w:val="none" w:sz="0" w:space="0" w:color="auto"/>
        <w:right w:val="none" w:sz="0" w:space="0" w:color="auto"/>
      </w:divBdr>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783408">
      <w:bodyDiv w:val="1"/>
      <w:marLeft w:val="0"/>
      <w:marRight w:val="0"/>
      <w:marTop w:val="0"/>
      <w:marBottom w:val="0"/>
      <w:divBdr>
        <w:top w:val="none" w:sz="0" w:space="0" w:color="auto"/>
        <w:left w:val="none" w:sz="0" w:space="0" w:color="auto"/>
        <w:bottom w:val="none" w:sz="0" w:space="0" w:color="auto"/>
        <w:right w:val="none" w:sz="0" w:space="0" w:color="auto"/>
      </w:divBdr>
    </w:div>
    <w:div w:id="1059784316">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058548">
      <w:bodyDiv w:val="1"/>
      <w:marLeft w:val="0"/>
      <w:marRight w:val="0"/>
      <w:marTop w:val="0"/>
      <w:marBottom w:val="0"/>
      <w:divBdr>
        <w:top w:val="none" w:sz="0" w:space="0" w:color="auto"/>
        <w:left w:val="none" w:sz="0" w:space="0" w:color="auto"/>
        <w:bottom w:val="none" w:sz="0" w:space="0" w:color="auto"/>
        <w:right w:val="none" w:sz="0" w:space="0" w:color="auto"/>
      </w:divBdr>
    </w:div>
    <w:div w:id="1060129748">
      <w:bodyDiv w:val="1"/>
      <w:marLeft w:val="0"/>
      <w:marRight w:val="0"/>
      <w:marTop w:val="0"/>
      <w:marBottom w:val="0"/>
      <w:divBdr>
        <w:top w:val="none" w:sz="0" w:space="0" w:color="auto"/>
        <w:left w:val="none" w:sz="0" w:space="0" w:color="auto"/>
        <w:bottom w:val="none" w:sz="0" w:space="0" w:color="auto"/>
        <w:right w:val="none" w:sz="0" w:space="0" w:color="auto"/>
      </w:divBdr>
    </w:div>
    <w:div w:id="1060130438">
      <w:bodyDiv w:val="1"/>
      <w:marLeft w:val="0"/>
      <w:marRight w:val="0"/>
      <w:marTop w:val="0"/>
      <w:marBottom w:val="0"/>
      <w:divBdr>
        <w:top w:val="none" w:sz="0" w:space="0" w:color="auto"/>
        <w:left w:val="none" w:sz="0" w:space="0" w:color="auto"/>
        <w:bottom w:val="none" w:sz="0" w:space="0" w:color="auto"/>
        <w:right w:val="none" w:sz="0" w:space="0" w:color="auto"/>
      </w:divBdr>
    </w:div>
    <w:div w:id="1060132775">
      <w:bodyDiv w:val="1"/>
      <w:marLeft w:val="0"/>
      <w:marRight w:val="0"/>
      <w:marTop w:val="0"/>
      <w:marBottom w:val="0"/>
      <w:divBdr>
        <w:top w:val="none" w:sz="0" w:space="0" w:color="auto"/>
        <w:left w:val="none" w:sz="0" w:space="0" w:color="auto"/>
        <w:bottom w:val="none" w:sz="0" w:space="0" w:color="auto"/>
        <w:right w:val="none" w:sz="0" w:space="0" w:color="auto"/>
      </w:divBdr>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98676">
      <w:bodyDiv w:val="1"/>
      <w:marLeft w:val="0"/>
      <w:marRight w:val="0"/>
      <w:marTop w:val="0"/>
      <w:marBottom w:val="0"/>
      <w:divBdr>
        <w:top w:val="none" w:sz="0" w:space="0" w:color="auto"/>
        <w:left w:val="none" w:sz="0" w:space="0" w:color="auto"/>
        <w:bottom w:val="none" w:sz="0" w:space="0" w:color="auto"/>
        <w:right w:val="none" w:sz="0" w:space="0" w:color="auto"/>
      </w:divBdr>
    </w:div>
    <w:div w:id="1060439448">
      <w:bodyDiv w:val="1"/>
      <w:marLeft w:val="0"/>
      <w:marRight w:val="0"/>
      <w:marTop w:val="0"/>
      <w:marBottom w:val="0"/>
      <w:divBdr>
        <w:top w:val="none" w:sz="0" w:space="0" w:color="auto"/>
        <w:left w:val="none" w:sz="0" w:space="0" w:color="auto"/>
        <w:bottom w:val="none" w:sz="0" w:space="0" w:color="auto"/>
        <w:right w:val="none" w:sz="0" w:space="0" w:color="auto"/>
      </w:divBdr>
    </w:div>
    <w:div w:id="1060447245">
      <w:bodyDiv w:val="1"/>
      <w:marLeft w:val="0"/>
      <w:marRight w:val="0"/>
      <w:marTop w:val="0"/>
      <w:marBottom w:val="0"/>
      <w:divBdr>
        <w:top w:val="none" w:sz="0" w:space="0" w:color="auto"/>
        <w:left w:val="none" w:sz="0" w:space="0" w:color="auto"/>
        <w:bottom w:val="none" w:sz="0" w:space="0" w:color="auto"/>
        <w:right w:val="none" w:sz="0" w:space="0" w:color="auto"/>
      </w:divBdr>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788195">
      <w:bodyDiv w:val="1"/>
      <w:marLeft w:val="0"/>
      <w:marRight w:val="0"/>
      <w:marTop w:val="0"/>
      <w:marBottom w:val="0"/>
      <w:divBdr>
        <w:top w:val="none" w:sz="0" w:space="0" w:color="auto"/>
        <w:left w:val="none" w:sz="0" w:space="0" w:color="auto"/>
        <w:bottom w:val="none" w:sz="0" w:space="0" w:color="auto"/>
        <w:right w:val="none" w:sz="0" w:space="0" w:color="auto"/>
      </w:divBdr>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0903119">
      <w:bodyDiv w:val="1"/>
      <w:marLeft w:val="0"/>
      <w:marRight w:val="0"/>
      <w:marTop w:val="0"/>
      <w:marBottom w:val="0"/>
      <w:divBdr>
        <w:top w:val="none" w:sz="0" w:space="0" w:color="auto"/>
        <w:left w:val="none" w:sz="0" w:space="0" w:color="auto"/>
        <w:bottom w:val="none" w:sz="0" w:space="0" w:color="auto"/>
        <w:right w:val="none" w:sz="0" w:space="0" w:color="auto"/>
      </w:divBdr>
    </w:div>
    <w:div w:id="1060904926">
      <w:bodyDiv w:val="1"/>
      <w:marLeft w:val="0"/>
      <w:marRight w:val="0"/>
      <w:marTop w:val="0"/>
      <w:marBottom w:val="0"/>
      <w:divBdr>
        <w:top w:val="none" w:sz="0" w:space="0" w:color="auto"/>
        <w:left w:val="none" w:sz="0" w:space="0" w:color="auto"/>
        <w:bottom w:val="none" w:sz="0" w:space="0" w:color="auto"/>
        <w:right w:val="none" w:sz="0" w:space="0" w:color="auto"/>
      </w:divBdr>
    </w:div>
    <w:div w:id="1061059217">
      <w:bodyDiv w:val="1"/>
      <w:marLeft w:val="0"/>
      <w:marRight w:val="0"/>
      <w:marTop w:val="0"/>
      <w:marBottom w:val="0"/>
      <w:divBdr>
        <w:top w:val="none" w:sz="0" w:space="0" w:color="auto"/>
        <w:left w:val="none" w:sz="0" w:space="0" w:color="auto"/>
        <w:bottom w:val="none" w:sz="0" w:space="0" w:color="auto"/>
        <w:right w:val="none" w:sz="0" w:space="0" w:color="auto"/>
      </w:divBdr>
    </w:div>
    <w:div w:id="1061633543">
      <w:bodyDiv w:val="1"/>
      <w:marLeft w:val="0"/>
      <w:marRight w:val="0"/>
      <w:marTop w:val="0"/>
      <w:marBottom w:val="0"/>
      <w:divBdr>
        <w:top w:val="none" w:sz="0" w:space="0" w:color="auto"/>
        <w:left w:val="none" w:sz="0" w:space="0" w:color="auto"/>
        <w:bottom w:val="none" w:sz="0" w:space="0" w:color="auto"/>
        <w:right w:val="none" w:sz="0" w:space="0" w:color="auto"/>
      </w:divBdr>
    </w:div>
    <w:div w:id="1061639208">
      <w:bodyDiv w:val="1"/>
      <w:marLeft w:val="0"/>
      <w:marRight w:val="0"/>
      <w:marTop w:val="0"/>
      <w:marBottom w:val="0"/>
      <w:divBdr>
        <w:top w:val="none" w:sz="0" w:space="0" w:color="auto"/>
        <w:left w:val="none" w:sz="0" w:space="0" w:color="auto"/>
        <w:bottom w:val="none" w:sz="0" w:space="0" w:color="auto"/>
        <w:right w:val="none" w:sz="0" w:space="0" w:color="auto"/>
      </w:divBdr>
    </w:div>
    <w:div w:id="1061711957">
      <w:bodyDiv w:val="1"/>
      <w:marLeft w:val="0"/>
      <w:marRight w:val="0"/>
      <w:marTop w:val="0"/>
      <w:marBottom w:val="0"/>
      <w:divBdr>
        <w:top w:val="none" w:sz="0" w:space="0" w:color="auto"/>
        <w:left w:val="none" w:sz="0" w:space="0" w:color="auto"/>
        <w:bottom w:val="none" w:sz="0" w:space="0" w:color="auto"/>
        <w:right w:val="none" w:sz="0" w:space="0" w:color="auto"/>
      </w:divBdr>
    </w:div>
    <w:div w:id="1061749346">
      <w:bodyDiv w:val="1"/>
      <w:marLeft w:val="0"/>
      <w:marRight w:val="0"/>
      <w:marTop w:val="0"/>
      <w:marBottom w:val="0"/>
      <w:divBdr>
        <w:top w:val="none" w:sz="0" w:space="0" w:color="auto"/>
        <w:left w:val="none" w:sz="0" w:space="0" w:color="auto"/>
        <w:bottom w:val="none" w:sz="0" w:space="0" w:color="auto"/>
        <w:right w:val="none" w:sz="0" w:space="0" w:color="auto"/>
      </w:divBdr>
    </w:div>
    <w:div w:id="1062174053">
      <w:bodyDiv w:val="1"/>
      <w:marLeft w:val="0"/>
      <w:marRight w:val="0"/>
      <w:marTop w:val="0"/>
      <w:marBottom w:val="0"/>
      <w:divBdr>
        <w:top w:val="none" w:sz="0" w:space="0" w:color="auto"/>
        <w:left w:val="none" w:sz="0" w:space="0" w:color="auto"/>
        <w:bottom w:val="none" w:sz="0" w:space="0" w:color="auto"/>
        <w:right w:val="none" w:sz="0" w:space="0" w:color="auto"/>
      </w:divBdr>
    </w:div>
    <w:div w:id="1062408941">
      <w:bodyDiv w:val="1"/>
      <w:marLeft w:val="0"/>
      <w:marRight w:val="0"/>
      <w:marTop w:val="0"/>
      <w:marBottom w:val="0"/>
      <w:divBdr>
        <w:top w:val="none" w:sz="0" w:space="0" w:color="auto"/>
        <w:left w:val="none" w:sz="0" w:space="0" w:color="auto"/>
        <w:bottom w:val="none" w:sz="0" w:space="0" w:color="auto"/>
        <w:right w:val="none" w:sz="0" w:space="0" w:color="auto"/>
      </w:divBdr>
    </w:div>
    <w:div w:id="1062484507">
      <w:bodyDiv w:val="1"/>
      <w:marLeft w:val="0"/>
      <w:marRight w:val="0"/>
      <w:marTop w:val="0"/>
      <w:marBottom w:val="0"/>
      <w:divBdr>
        <w:top w:val="none" w:sz="0" w:space="0" w:color="auto"/>
        <w:left w:val="none" w:sz="0" w:space="0" w:color="auto"/>
        <w:bottom w:val="none" w:sz="0" w:space="0" w:color="auto"/>
        <w:right w:val="none" w:sz="0" w:space="0" w:color="auto"/>
      </w:divBdr>
    </w:div>
    <w:div w:id="1062564734">
      <w:bodyDiv w:val="1"/>
      <w:marLeft w:val="0"/>
      <w:marRight w:val="0"/>
      <w:marTop w:val="0"/>
      <w:marBottom w:val="0"/>
      <w:divBdr>
        <w:top w:val="none" w:sz="0" w:space="0" w:color="auto"/>
        <w:left w:val="none" w:sz="0" w:space="0" w:color="auto"/>
        <w:bottom w:val="none" w:sz="0" w:space="0" w:color="auto"/>
        <w:right w:val="none" w:sz="0" w:space="0" w:color="auto"/>
      </w:divBdr>
    </w:div>
    <w:div w:id="1062674169">
      <w:bodyDiv w:val="1"/>
      <w:marLeft w:val="0"/>
      <w:marRight w:val="0"/>
      <w:marTop w:val="0"/>
      <w:marBottom w:val="0"/>
      <w:divBdr>
        <w:top w:val="none" w:sz="0" w:space="0" w:color="auto"/>
        <w:left w:val="none" w:sz="0" w:space="0" w:color="auto"/>
        <w:bottom w:val="none" w:sz="0" w:space="0" w:color="auto"/>
        <w:right w:val="none" w:sz="0" w:space="0" w:color="auto"/>
      </w:divBdr>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2871443">
      <w:bodyDiv w:val="1"/>
      <w:marLeft w:val="0"/>
      <w:marRight w:val="0"/>
      <w:marTop w:val="0"/>
      <w:marBottom w:val="0"/>
      <w:divBdr>
        <w:top w:val="none" w:sz="0" w:space="0" w:color="auto"/>
        <w:left w:val="none" w:sz="0" w:space="0" w:color="auto"/>
        <w:bottom w:val="none" w:sz="0" w:space="0" w:color="auto"/>
        <w:right w:val="none" w:sz="0" w:space="0" w:color="auto"/>
      </w:divBdr>
    </w:div>
    <w:div w:id="1062875868">
      <w:bodyDiv w:val="1"/>
      <w:marLeft w:val="0"/>
      <w:marRight w:val="0"/>
      <w:marTop w:val="0"/>
      <w:marBottom w:val="0"/>
      <w:divBdr>
        <w:top w:val="none" w:sz="0" w:space="0" w:color="auto"/>
        <w:left w:val="none" w:sz="0" w:space="0" w:color="auto"/>
        <w:bottom w:val="none" w:sz="0" w:space="0" w:color="auto"/>
        <w:right w:val="none" w:sz="0" w:space="0" w:color="auto"/>
      </w:divBdr>
    </w:div>
    <w:div w:id="1062949390">
      <w:bodyDiv w:val="1"/>
      <w:marLeft w:val="0"/>
      <w:marRight w:val="0"/>
      <w:marTop w:val="0"/>
      <w:marBottom w:val="0"/>
      <w:divBdr>
        <w:top w:val="none" w:sz="0" w:space="0" w:color="auto"/>
        <w:left w:val="none" w:sz="0" w:space="0" w:color="auto"/>
        <w:bottom w:val="none" w:sz="0" w:space="0" w:color="auto"/>
        <w:right w:val="none" w:sz="0" w:space="0" w:color="auto"/>
      </w:divBdr>
    </w:div>
    <w:div w:id="1063065477">
      <w:bodyDiv w:val="1"/>
      <w:marLeft w:val="0"/>
      <w:marRight w:val="0"/>
      <w:marTop w:val="0"/>
      <w:marBottom w:val="0"/>
      <w:divBdr>
        <w:top w:val="none" w:sz="0" w:space="0" w:color="auto"/>
        <w:left w:val="none" w:sz="0" w:space="0" w:color="auto"/>
        <w:bottom w:val="none" w:sz="0" w:space="0" w:color="auto"/>
        <w:right w:val="none" w:sz="0" w:space="0" w:color="auto"/>
      </w:divBdr>
    </w:div>
    <w:div w:id="1063412467">
      <w:bodyDiv w:val="1"/>
      <w:marLeft w:val="0"/>
      <w:marRight w:val="0"/>
      <w:marTop w:val="0"/>
      <w:marBottom w:val="0"/>
      <w:divBdr>
        <w:top w:val="none" w:sz="0" w:space="0" w:color="auto"/>
        <w:left w:val="none" w:sz="0" w:space="0" w:color="auto"/>
        <w:bottom w:val="none" w:sz="0" w:space="0" w:color="auto"/>
        <w:right w:val="none" w:sz="0" w:space="0" w:color="auto"/>
      </w:divBdr>
    </w:div>
    <w:div w:id="1063412567">
      <w:bodyDiv w:val="1"/>
      <w:marLeft w:val="0"/>
      <w:marRight w:val="0"/>
      <w:marTop w:val="0"/>
      <w:marBottom w:val="0"/>
      <w:divBdr>
        <w:top w:val="none" w:sz="0" w:space="0" w:color="auto"/>
        <w:left w:val="none" w:sz="0" w:space="0" w:color="auto"/>
        <w:bottom w:val="none" w:sz="0" w:space="0" w:color="auto"/>
        <w:right w:val="none" w:sz="0" w:space="0" w:color="auto"/>
      </w:divBdr>
    </w:div>
    <w:div w:id="1063484814">
      <w:bodyDiv w:val="1"/>
      <w:marLeft w:val="0"/>
      <w:marRight w:val="0"/>
      <w:marTop w:val="0"/>
      <w:marBottom w:val="0"/>
      <w:divBdr>
        <w:top w:val="none" w:sz="0" w:space="0" w:color="auto"/>
        <w:left w:val="none" w:sz="0" w:space="0" w:color="auto"/>
        <w:bottom w:val="none" w:sz="0" w:space="0" w:color="auto"/>
        <w:right w:val="none" w:sz="0" w:space="0" w:color="auto"/>
      </w:divBdr>
    </w:div>
    <w:div w:id="1063680997">
      <w:bodyDiv w:val="1"/>
      <w:marLeft w:val="0"/>
      <w:marRight w:val="0"/>
      <w:marTop w:val="0"/>
      <w:marBottom w:val="0"/>
      <w:divBdr>
        <w:top w:val="none" w:sz="0" w:space="0" w:color="auto"/>
        <w:left w:val="none" w:sz="0" w:space="0" w:color="auto"/>
        <w:bottom w:val="none" w:sz="0" w:space="0" w:color="auto"/>
        <w:right w:val="none" w:sz="0" w:space="0" w:color="auto"/>
      </w:divBdr>
    </w:div>
    <w:div w:id="1063865863">
      <w:bodyDiv w:val="1"/>
      <w:marLeft w:val="0"/>
      <w:marRight w:val="0"/>
      <w:marTop w:val="0"/>
      <w:marBottom w:val="0"/>
      <w:divBdr>
        <w:top w:val="none" w:sz="0" w:space="0" w:color="auto"/>
        <w:left w:val="none" w:sz="0" w:space="0" w:color="auto"/>
        <w:bottom w:val="none" w:sz="0" w:space="0" w:color="auto"/>
        <w:right w:val="none" w:sz="0" w:space="0" w:color="auto"/>
      </w:divBdr>
    </w:div>
    <w:div w:id="1063988358">
      <w:bodyDiv w:val="1"/>
      <w:marLeft w:val="0"/>
      <w:marRight w:val="0"/>
      <w:marTop w:val="0"/>
      <w:marBottom w:val="0"/>
      <w:divBdr>
        <w:top w:val="none" w:sz="0" w:space="0" w:color="auto"/>
        <w:left w:val="none" w:sz="0" w:space="0" w:color="auto"/>
        <w:bottom w:val="none" w:sz="0" w:space="0" w:color="auto"/>
        <w:right w:val="none" w:sz="0" w:space="0" w:color="auto"/>
      </w:divBdr>
    </w:div>
    <w:div w:id="1064185705">
      <w:bodyDiv w:val="1"/>
      <w:marLeft w:val="0"/>
      <w:marRight w:val="0"/>
      <w:marTop w:val="0"/>
      <w:marBottom w:val="0"/>
      <w:divBdr>
        <w:top w:val="none" w:sz="0" w:space="0" w:color="auto"/>
        <w:left w:val="none" w:sz="0" w:space="0" w:color="auto"/>
        <w:bottom w:val="none" w:sz="0" w:space="0" w:color="auto"/>
        <w:right w:val="none" w:sz="0" w:space="0" w:color="auto"/>
      </w:divBdr>
    </w:div>
    <w:div w:id="1064329162">
      <w:bodyDiv w:val="1"/>
      <w:marLeft w:val="0"/>
      <w:marRight w:val="0"/>
      <w:marTop w:val="0"/>
      <w:marBottom w:val="0"/>
      <w:divBdr>
        <w:top w:val="none" w:sz="0" w:space="0" w:color="auto"/>
        <w:left w:val="none" w:sz="0" w:space="0" w:color="auto"/>
        <w:bottom w:val="none" w:sz="0" w:space="0" w:color="auto"/>
        <w:right w:val="none" w:sz="0" w:space="0" w:color="auto"/>
      </w:divBdr>
    </w:div>
    <w:div w:id="1064374136">
      <w:bodyDiv w:val="1"/>
      <w:marLeft w:val="0"/>
      <w:marRight w:val="0"/>
      <w:marTop w:val="0"/>
      <w:marBottom w:val="0"/>
      <w:divBdr>
        <w:top w:val="none" w:sz="0" w:space="0" w:color="auto"/>
        <w:left w:val="none" w:sz="0" w:space="0" w:color="auto"/>
        <w:bottom w:val="none" w:sz="0" w:space="0" w:color="auto"/>
        <w:right w:val="none" w:sz="0" w:space="0" w:color="auto"/>
      </w:divBdr>
    </w:div>
    <w:div w:id="1064450917">
      <w:bodyDiv w:val="1"/>
      <w:marLeft w:val="0"/>
      <w:marRight w:val="0"/>
      <w:marTop w:val="0"/>
      <w:marBottom w:val="0"/>
      <w:divBdr>
        <w:top w:val="none" w:sz="0" w:space="0" w:color="auto"/>
        <w:left w:val="none" w:sz="0" w:space="0" w:color="auto"/>
        <w:bottom w:val="none" w:sz="0" w:space="0" w:color="auto"/>
        <w:right w:val="none" w:sz="0" w:space="0" w:color="auto"/>
      </w:divBdr>
    </w:div>
    <w:div w:id="1064521470">
      <w:bodyDiv w:val="1"/>
      <w:marLeft w:val="0"/>
      <w:marRight w:val="0"/>
      <w:marTop w:val="0"/>
      <w:marBottom w:val="0"/>
      <w:divBdr>
        <w:top w:val="none" w:sz="0" w:space="0" w:color="auto"/>
        <w:left w:val="none" w:sz="0" w:space="0" w:color="auto"/>
        <w:bottom w:val="none" w:sz="0" w:space="0" w:color="auto"/>
        <w:right w:val="none" w:sz="0" w:space="0" w:color="auto"/>
      </w:divBdr>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63803">
      <w:bodyDiv w:val="1"/>
      <w:marLeft w:val="0"/>
      <w:marRight w:val="0"/>
      <w:marTop w:val="0"/>
      <w:marBottom w:val="0"/>
      <w:divBdr>
        <w:top w:val="none" w:sz="0" w:space="0" w:color="auto"/>
        <w:left w:val="none" w:sz="0" w:space="0" w:color="auto"/>
        <w:bottom w:val="none" w:sz="0" w:space="0" w:color="auto"/>
        <w:right w:val="none" w:sz="0" w:space="0" w:color="auto"/>
      </w:divBdr>
    </w:div>
    <w:div w:id="1064835152">
      <w:bodyDiv w:val="1"/>
      <w:marLeft w:val="0"/>
      <w:marRight w:val="0"/>
      <w:marTop w:val="0"/>
      <w:marBottom w:val="0"/>
      <w:divBdr>
        <w:top w:val="none" w:sz="0" w:space="0" w:color="auto"/>
        <w:left w:val="none" w:sz="0" w:space="0" w:color="auto"/>
        <w:bottom w:val="none" w:sz="0" w:space="0" w:color="auto"/>
        <w:right w:val="none" w:sz="0" w:space="0" w:color="auto"/>
      </w:divBdr>
    </w:div>
    <w:div w:id="1064839088">
      <w:bodyDiv w:val="1"/>
      <w:marLeft w:val="0"/>
      <w:marRight w:val="0"/>
      <w:marTop w:val="0"/>
      <w:marBottom w:val="0"/>
      <w:divBdr>
        <w:top w:val="none" w:sz="0" w:space="0" w:color="auto"/>
        <w:left w:val="none" w:sz="0" w:space="0" w:color="auto"/>
        <w:bottom w:val="none" w:sz="0" w:space="0" w:color="auto"/>
        <w:right w:val="none" w:sz="0" w:space="0" w:color="auto"/>
      </w:divBdr>
    </w:div>
    <w:div w:id="1064914079">
      <w:bodyDiv w:val="1"/>
      <w:marLeft w:val="0"/>
      <w:marRight w:val="0"/>
      <w:marTop w:val="0"/>
      <w:marBottom w:val="0"/>
      <w:divBdr>
        <w:top w:val="none" w:sz="0" w:space="0" w:color="auto"/>
        <w:left w:val="none" w:sz="0" w:space="0" w:color="auto"/>
        <w:bottom w:val="none" w:sz="0" w:space="0" w:color="auto"/>
        <w:right w:val="none" w:sz="0" w:space="0" w:color="auto"/>
      </w:divBdr>
    </w:div>
    <w:div w:id="1065108054">
      <w:bodyDiv w:val="1"/>
      <w:marLeft w:val="0"/>
      <w:marRight w:val="0"/>
      <w:marTop w:val="0"/>
      <w:marBottom w:val="0"/>
      <w:divBdr>
        <w:top w:val="none" w:sz="0" w:space="0" w:color="auto"/>
        <w:left w:val="none" w:sz="0" w:space="0" w:color="auto"/>
        <w:bottom w:val="none" w:sz="0" w:space="0" w:color="auto"/>
        <w:right w:val="none" w:sz="0" w:space="0" w:color="auto"/>
      </w:divBdr>
    </w:div>
    <w:div w:id="1065179704">
      <w:bodyDiv w:val="1"/>
      <w:marLeft w:val="0"/>
      <w:marRight w:val="0"/>
      <w:marTop w:val="0"/>
      <w:marBottom w:val="0"/>
      <w:divBdr>
        <w:top w:val="none" w:sz="0" w:space="0" w:color="auto"/>
        <w:left w:val="none" w:sz="0" w:space="0" w:color="auto"/>
        <w:bottom w:val="none" w:sz="0" w:space="0" w:color="auto"/>
        <w:right w:val="none" w:sz="0" w:space="0" w:color="auto"/>
      </w:divBdr>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379256">
      <w:bodyDiv w:val="1"/>
      <w:marLeft w:val="0"/>
      <w:marRight w:val="0"/>
      <w:marTop w:val="0"/>
      <w:marBottom w:val="0"/>
      <w:divBdr>
        <w:top w:val="none" w:sz="0" w:space="0" w:color="auto"/>
        <w:left w:val="none" w:sz="0" w:space="0" w:color="auto"/>
        <w:bottom w:val="none" w:sz="0" w:space="0" w:color="auto"/>
        <w:right w:val="none" w:sz="0" w:space="0" w:color="auto"/>
      </w:divBdr>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684315">
      <w:bodyDiv w:val="1"/>
      <w:marLeft w:val="0"/>
      <w:marRight w:val="0"/>
      <w:marTop w:val="0"/>
      <w:marBottom w:val="0"/>
      <w:divBdr>
        <w:top w:val="none" w:sz="0" w:space="0" w:color="auto"/>
        <w:left w:val="none" w:sz="0" w:space="0" w:color="auto"/>
        <w:bottom w:val="none" w:sz="0" w:space="0" w:color="auto"/>
        <w:right w:val="none" w:sz="0" w:space="0" w:color="auto"/>
      </w:divBdr>
    </w:div>
    <w:div w:id="1065878265">
      <w:bodyDiv w:val="1"/>
      <w:marLeft w:val="0"/>
      <w:marRight w:val="0"/>
      <w:marTop w:val="0"/>
      <w:marBottom w:val="0"/>
      <w:divBdr>
        <w:top w:val="none" w:sz="0" w:space="0" w:color="auto"/>
        <w:left w:val="none" w:sz="0" w:space="0" w:color="auto"/>
        <w:bottom w:val="none" w:sz="0" w:space="0" w:color="auto"/>
        <w:right w:val="none" w:sz="0" w:space="0" w:color="auto"/>
      </w:divBdr>
    </w:div>
    <w:div w:id="1066026178">
      <w:bodyDiv w:val="1"/>
      <w:marLeft w:val="0"/>
      <w:marRight w:val="0"/>
      <w:marTop w:val="0"/>
      <w:marBottom w:val="0"/>
      <w:divBdr>
        <w:top w:val="none" w:sz="0" w:space="0" w:color="auto"/>
        <w:left w:val="none" w:sz="0" w:space="0" w:color="auto"/>
        <w:bottom w:val="none" w:sz="0" w:space="0" w:color="auto"/>
        <w:right w:val="none" w:sz="0" w:space="0" w:color="auto"/>
      </w:divBdr>
    </w:div>
    <w:div w:id="1066027652">
      <w:bodyDiv w:val="1"/>
      <w:marLeft w:val="0"/>
      <w:marRight w:val="0"/>
      <w:marTop w:val="0"/>
      <w:marBottom w:val="0"/>
      <w:divBdr>
        <w:top w:val="none" w:sz="0" w:space="0" w:color="auto"/>
        <w:left w:val="none" w:sz="0" w:space="0" w:color="auto"/>
        <w:bottom w:val="none" w:sz="0" w:space="0" w:color="auto"/>
        <w:right w:val="none" w:sz="0" w:space="0" w:color="auto"/>
      </w:divBdr>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6493361">
      <w:bodyDiv w:val="1"/>
      <w:marLeft w:val="0"/>
      <w:marRight w:val="0"/>
      <w:marTop w:val="0"/>
      <w:marBottom w:val="0"/>
      <w:divBdr>
        <w:top w:val="none" w:sz="0" w:space="0" w:color="auto"/>
        <w:left w:val="none" w:sz="0" w:space="0" w:color="auto"/>
        <w:bottom w:val="none" w:sz="0" w:space="0" w:color="auto"/>
        <w:right w:val="none" w:sz="0" w:space="0" w:color="auto"/>
      </w:divBdr>
    </w:div>
    <w:div w:id="1066730051">
      <w:bodyDiv w:val="1"/>
      <w:marLeft w:val="0"/>
      <w:marRight w:val="0"/>
      <w:marTop w:val="0"/>
      <w:marBottom w:val="0"/>
      <w:divBdr>
        <w:top w:val="none" w:sz="0" w:space="0" w:color="auto"/>
        <w:left w:val="none" w:sz="0" w:space="0" w:color="auto"/>
        <w:bottom w:val="none" w:sz="0" w:space="0" w:color="auto"/>
        <w:right w:val="none" w:sz="0" w:space="0" w:color="auto"/>
      </w:divBdr>
    </w:div>
    <w:div w:id="1066955912">
      <w:bodyDiv w:val="1"/>
      <w:marLeft w:val="0"/>
      <w:marRight w:val="0"/>
      <w:marTop w:val="0"/>
      <w:marBottom w:val="0"/>
      <w:divBdr>
        <w:top w:val="none" w:sz="0" w:space="0" w:color="auto"/>
        <w:left w:val="none" w:sz="0" w:space="0" w:color="auto"/>
        <w:bottom w:val="none" w:sz="0" w:space="0" w:color="auto"/>
        <w:right w:val="none" w:sz="0" w:space="0" w:color="auto"/>
      </w:divBdr>
    </w:div>
    <w:div w:id="1066999786">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7075064">
      <w:bodyDiv w:val="1"/>
      <w:marLeft w:val="0"/>
      <w:marRight w:val="0"/>
      <w:marTop w:val="0"/>
      <w:marBottom w:val="0"/>
      <w:divBdr>
        <w:top w:val="none" w:sz="0" w:space="0" w:color="auto"/>
        <w:left w:val="none" w:sz="0" w:space="0" w:color="auto"/>
        <w:bottom w:val="none" w:sz="0" w:space="0" w:color="auto"/>
        <w:right w:val="none" w:sz="0" w:space="0" w:color="auto"/>
      </w:divBdr>
    </w:div>
    <w:div w:id="1067075065">
      <w:bodyDiv w:val="1"/>
      <w:marLeft w:val="0"/>
      <w:marRight w:val="0"/>
      <w:marTop w:val="0"/>
      <w:marBottom w:val="0"/>
      <w:divBdr>
        <w:top w:val="none" w:sz="0" w:space="0" w:color="auto"/>
        <w:left w:val="none" w:sz="0" w:space="0" w:color="auto"/>
        <w:bottom w:val="none" w:sz="0" w:space="0" w:color="auto"/>
        <w:right w:val="none" w:sz="0" w:space="0" w:color="auto"/>
      </w:divBdr>
    </w:div>
    <w:div w:id="1067337898">
      <w:bodyDiv w:val="1"/>
      <w:marLeft w:val="0"/>
      <w:marRight w:val="0"/>
      <w:marTop w:val="0"/>
      <w:marBottom w:val="0"/>
      <w:divBdr>
        <w:top w:val="none" w:sz="0" w:space="0" w:color="auto"/>
        <w:left w:val="none" w:sz="0" w:space="0" w:color="auto"/>
        <w:bottom w:val="none" w:sz="0" w:space="0" w:color="auto"/>
        <w:right w:val="none" w:sz="0" w:space="0" w:color="auto"/>
      </w:divBdr>
    </w:div>
    <w:div w:id="1067731303">
      <w:bodyDiv w:val="1"/>
      <w:marLeft w:val="0"/>
      <w:marRight w:val="0"/>
      <w:marTop w:val="0"/>
      <w:marBottom w:val="0"/>
      <w:divBdr>
        <w:top w:val="none" w:sz="0" w:space="0" w:color="auto"/>
        <w:left w:val="none" w:sz="0" w:space="0" w:color="auto"/>
        <w:bottom w:val="none" w:sz="0" w:space="0" w:color="auto"/>
        <w:right w:val="none" w:sz="0" w:space="0" w:color="auto"/>
      </w:divBdr>
    </w:div>
    <w:div w:id="1068308536">
      <w:bodyDiv w:val="1"/>
      <w:marLeft w:val="0"/>
      <w:marRight w:val="0"/>
      <w:marTop w:val="0"/>
      <w:marBottom w:val="0"/>
      <w:divBdr>
        <w:top w:val="none" w:sz="0" w:space="0" w:color="auto"/>
        <w:left w:val="none" w:sz="0" w:space="0" w:color="auto"/>
        <w:bottom w:val="none" w:sz="0" w:space="0" w:color="auto"/>
        <w:right w:val="none" w:sz="0" w:space="0" w:color="auto"/>
      </w:divBdr>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5031">
      <w:bodyDiv w:val="1"/>
      <w:marLeft w:val="0"/>
      <w:marRight w:val="0"/>
      <w:marTop w:val="0"/>
      <w:marBottom w:val="0"/>
      <w:divBdr>
        <w:top w:val="none" w:sz="0" w:space="0" w:color="auto"/>
        <w:left w:val="none" w:sz="0" w:space="0" w:color="auto"/>
        <w:bottom w:val="none" w:sz="0" w:space="0" w:color="auto"/>
        <w:right w:val="none" w:sz="0" w:space="0" w:color="auto"/>
      </w:divBdr>
    </w:div>
    <w:div w:id="1068456217">
      <w:bodyDiv w:val="1"/>
      <w:marLeft w:val="0"/>
      <w:marRight w:val="0"/>
      <w:marTop w:val="0"/>
      <w:marBottom w:val="0"/>
      <w:divBdr>
        <w:top w:val="none" w:sz="0" w:space="0" w:color="auto"/>
        <w:left w:val="none" w:sz="0" w:space="0" w:color="auto"/>
        <w:bottom w:val="none" w:sz="0" w:space="0" w:color="auto"/>
        <w:right w:val="none" w:sz="0" w:space="0" w:color="auto"/>
      </w:divBdr>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69160178">
      <w:bodyDiv w:val="1"/>
      <w:marLeft w:val="0"/>
      <w:marRight w:val="0"/>
      <w:marTop w:val="0"/>
      <w:marBottom w:val="0"/>
      <w:divBdr>
        <w:top w:val="none" w:sz="0" w:space="0" w:color="auto"/>
        <w:left w:val="none" w:sz="0" w:space="0" w:color="auto"/>
        <w:bottom w:val="none" w:sz="0" w:space="0" w:color="auto"/>
        <w:right w:val="none" w:sz="0" w:space="0" w:color="auto"/>
      </w:divBdr>
    </w:div>
    <w:div w:id="1069577843">
      <w:bodyDiv w:val="1"/>
      <w:marLeft w:val="0"/>
      <w:marRight w:val="0"/>
      <w:marTop w:val="0"/>
      <w:marBottom w:val="0"/>
      <w:divBdr>
        <w:top w:val="none" w:sz="0" w:space="0" w:color="auto"/>
        <w:left w:val="none" w:sz="0" w:space="0" w:color="auto"/>
        <w:bottom w:val="none" w:sz="0" w:space="0" w:color="auto"/>
        <w:right w:val="none" w:sz="0" w:space="0" w:color="auto"/>
      </w:divBdr>
    </w:div>
    <w:div w:id="1069769986">
      <w:bodyDiv w:val="1"/>
      <w:marLeft w:val="0"/>
      <w:marRight w:val="0"/>
      <w:marTop w:val="0"/>
      <w:marBottom w:val="0"/>
      <w:divBdr>
        <w:top w:val="none" w:sz="0" w:space="0" w:color="auto"/>
        <w:left w:val="none" w:sz="0" w:space="0" w:color="auto"/>
        <w:bottom w:val="none" w:sz="0" w:space="0" w:color="auto"/>
        <w:right w:val="none" w:sz="0" w:space="0" w:color="auto"/>
      </w:divBdr>
    </w:div>
    <w:div w:id="1069838988">
      <w:bodyDiv w:val="1"/>
      <w:marLeft w:val="0"/>
      <w:marRight w:val="0"/>
      <w:marTop w:val="0"/>
      <w:marBottom w:val="0"/>
      <w:divBdr>
        <w:top w:val="none" w:sz="0" w:space="0" w:color="auto"/>
        <w:left w:val="none" w:sz="0" w:space="0" w:color="auto"/>
        <w:bottom w:val="none" w:sz="0" w:space="0" w:color="auto"/>
        <w:right w:val="none" w:sz="0" w:space="0" w:color="auto"/>
      </w:divBdr>
    </w:div>
    <w:div w:id="1070006893">
      <w:bodyDiv w:val="1"/>
      <w:marLeft w:val="0"/>
      <w:marRight w:val="0"/>
      <w:marTop w:val="0"/>
      <w:marBottom w:val="0"/>
      <w:divBdr>
        <w:top w:val="none" w:sz="0" w:space="0" w:color="auto"/>
        <w:left w:val="none" w:sz="0" w:space="0" w:color="auto"/>
        <w:bottom w:val="none" w:sz="0" w:space="0" w:color="auto"/>
        <w:right w:val="none" w:sz="0" w:space="0" w:color="auto"/>
      </w:divBdr>
    </w:div>
    <w:div w:id="1070154507">
      <w:bodyDiv w:val="1"/>
      <w:marLeft w:val="0"/>
      <w:marRight w:val="0"/>
      <w:marTop w:val="0"/>
      <w:marBottom w:val="0"/>
      <w:divBdr>
        <w:top w:val="none" w:sz="0" w:space="0" w:color="auto"/>
        <w:left w:val="none" w:sz="0" w:space="0" w:color="auto"/>
        <w:bottom w:val="none" w:sz="0" w:space="0" w:color="auto"/>
        <w:right w:val="none" w:sz="0" w:space="0" w:color="auto"/>
      </w:divBdr>
    </w:div>
    <w:div w:id="1070233241">
      <w:bodyDiv w:val="1"/>
      <w:marLeft w:val="0"/>
      <w:marRight w:val="0"/>
      <w:marTop w:val="0"/>
      <w:marBottom w:val="0"/>
      <w:divBdr>
        <w:top w:val="none" w:sz="0" w:space="0" w:color="auto"/>
        <w:left w:val="none" w:sz="0" w:space="0" w:color="auto"/>
        <w:bottom w:val="none" w:sz="0" w:space="0" w:color="auto"/>
        <w:right w:val="none" w:sz="0" w:space="0" w:color="auto"/>
      </w:divBdr>
    </w:div>
    <w:div w:id="1070418759">
      <w:bodyDiv w:val="1"/>
      <w:marLeft w:val="0"/>
      <w:marRight w:val="0"/>
      <w:marTop w:val="0"/>
      <w:marBottom w:val="0"/>
      <w:divBdr>
        <w:top w:val="none" w:sz="0" w:space="0" w:color="auto"/>
        <w:left w:val="none" w:sz="0" w:space="0" w:color="auto"/>
        <w:bottom w:val="none" w:sz="0" w:space="0" w:color="auto"/>
        <w:right w:val="none" w:sz="0" w:space="0" w:color="auto"/>
      </w:divBdr>
    </w:div>
    <w:div w:id="1070427294">
      <w:bodyDiv w:val="1"/>
      <w:marLeft w:val="0"/>
      <w:marRight w:val="0"/>
      <w:marTop w:val="0"/>
      <w:marBottom w:val="0"/>
      <w:divBdr>
        <w:top w:val="none" w:sz="0" w:space="0" w:color="auto"/>
        <w:left w:val="none" w:sz="0" w:space="0" w:color="auto"/>
        <w:bottom w:val="none" w:sz="0" w:space="0" w:color="auto"/>
        <w:right w:val="none" w:sz="0" w:space="0" w:color="auto"/>
      </w:divBdr>
    </w:div>
    <w:div w:id="1070496853">
      <w:bodyDiv w:val="1"/>
      <w:marLeft w:val="0"/>
      <w:marRight w:val="0"/>
      <w:marTop w:val="0"/>
      <w:marBottom w:val="0"/>
      <w:divBdr>
        <w:top w:val="none" w:sz="0" w:space="0" w:color="auto"/>
        <w:left w:val="none" w:sz="0" w:space="0" w:color="auto"/>
        <w:bottom w:val="none" w:sz="0" w:space="0" w:color="auto"/>
        <w:right w:val="none" w:sz="0" w:space="0" w:color="auto"/>
      </w:divBdr>
    </w:div>
    <w:div w:id="1071080891">
      <w:bodyDiv w:val="1"/>
      <w:marLeft w:val="0"/>
      <w:marRight w:val="0"/>
      <w:marTop w:val="0"/>
      <w:marBottom w:val="0"/>
      <w:divBdr>
        <w:top w:val="none" w:sz="0" w:space="0" w:color="auto"/>
        <w:left w:val="none" w:sz="0" w:space="0" w:color="auto"/>
        <w:bottom w:val="none" w:sz="0" w:space="0" w:color="auto"/>
        <w:right w:val="none" w:sz="0" w:space="0" w:color="auto"/>
      </w:divBdr>
    </w:div>
    <w:div w:id="1071660945">
      <w:bodyDiv w:val="1"/>
      <w:marLeft w:val="0"/>
      <w:marRight w:val="0"/>
      <w:marTop w:val="0"/>
      <w:marBottom w:val="0"/>
      <w:divBdr>
        <w:top w:val="none" w:sz="0" w:space="0" w:color="auto"/>
        <w:left w:val="none" w:sz="0" w:space="0" w:color="auto"/>
        <w:bottom w:val="none" w:sz="0" w:space="0" w:color="auto"/>
        <w:right w:val="none" w:sz="0" w:space="0" w:color="auto"/>
      </w:divBdr>
    </w:div>
    <w:div w:id="1071853735">
      <w:bodyDiv w:val="1"/>
      <w:marLeft w:val="0"/>
      <w:marRight w:val="0"/>
      <w:marTop w:val="0"/>
      <w:marBottom w:val="0"/>
      <w:divBdr>
        <w:top w:val="none" w:sz="0" w:space="0" w:color="auto"/>
        <w:left w:val="none" w:sz="0" w:space="0" w:color="auto"/>
        <w:bottom w:val="none" w:sz="0" w:space="0" w:color="auto"/>
        <w:right w:val="none" w:sz="0" w:space="0" w:color="auto"/>
      </w:divBdr>
    </w:div>
    <w:div w:id="1072198792">
      <w:bodyDiv w:val="1"/>
      <w:marLeft w:val="0"/>
      <w:marRight w:val="0"/>
      <w:marTop w:val="0"/>
      <w:marBottom w:val="0"/>
      <w:divBdr>
        <w:top w:val="none" w:sz="0" w:space="0" w:color="auto"/>
        <w:left w:val="none" w:sz="0" w:space="0" w:color="auto"/>
        <w:bottom w:val="none" w:sz="0" w:space="0" w:color="auto"/>
        <w:right w:val="none" w:sz="0" w:space="0" w:color="auto"/>
      </w:divBdr>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2314704">
      <w:bodyDiv w:val="1"/>
      <w:marLeft w:val="0"/>
      <w:marRight w:val="0"/>
      <w:marTop w:val="0"/>
      <w:marBottom w:val="0"/>
      <w:divBdr>
        <w:top w:val="none" w:sz="0" w:space="0" w:color="auto"/>
        <w:left w:val="none" w:sz="0" w:space="0" w:color="auto"/>
        <w:bottom w:val="none" w:sz="0" w:space="0" w:color="auto"/>
        <w:right w:val="none" w:sz="0" w:space="0" w:color="auto"/>
      </w:divBdr>
    </w:div>
    <w:div w:id="1072431631">
      <w:bodyDiv w:val="1"/>
      <w:marLeft w:val="0"/>
      <w:marRight w:val="0"/>
      <w:marTop w:val="0"/>
      <w:marBottom w:val="0"/>
      <w:divBdr>
        <w:top w:val="none" w:sz="0" w:space="0" w:color="auto"/>
        <w:left w:val="none" w:sz="0" w:space="0" w:color="auto"/>
        <w:bottom w:val="none" w:sz="0" w:space="0" w:color="auto"/>
        <w:right w:val="none" w:sz="0" w:space="0" w:color="auto"/>
      </w:divBdr>
    </w:div>
    <w:div w:id="1072585096">
      <w:bodyDiv w:val="1"/>
      <w:marLeft w:val="0"/>
      <w:marRight w:val="0"/>
      <w:marTop w:val="0"/>
      <w:marBottom w:val="0"/>
      <w:divBdr>
        <w:top w:val="none" w:sz="0" w:space="0" w:color="auto"/>
        <w:left w:val="none" w:sz="0" w:space="0" w:color="auto"/>
        <w:bottom w:val="none" w:sz="0" w:space="0" w:color="auto"/>
        <w:right w:val="none" w:sz="0" w:space="0" w:color="auto"/>
      </w:divBdr>
    </w:div>
    <w:div w:id="1072846774">
      <w:bodyDiv w:val="1"/>
      <w:marLeft w:val="0"/>
      <w:marRight w:val="0"/>
      <w:marTop w:val="0"/>
      <w:marBottom w:val="0"/>
      <w:divBdr>
        <w:top w:val="none" w:sz="0" w:space="0" w:color="auto"/>
        <w:left w:val="none" w:sz="0" w:space="0" w:color="auto"/>
        <w:bottom w:val="none" w:sz="0" w:space="0" w:color="auto"/>
        <w:right w:val="none" w:sz="0" w:space="0" w:color="auto"/>
      </w:divBdr>
    </w:div>
    <w:div w:id="1073090275">
      <w:bodyDiv w:val="1"/>
      <w:marLeft w:val="0"/>
      <w:marRight w:val="0"/>
      <w:marTop w:val="0"/>
      <w:marBottom w:val="0"/>
      <w:divBdr>
        <w:top w:val="none" w:sz="0" w:space="0" w:color="auto"/>
        <w:left w:val="none" w:sz="0" w:space="0" w:color="auto"/>
        <w:bottom w:val="none" w:sz="0" w:space="0" w:color="auto"/>
        <w:right w:val="none" w:sz="0" w:space="0" w:color="auto"/>
      </w:divBdr>
    </w:div>
    <w:div w:id="1073116723">
      <w:bodyDiv w:val="1"/>
      <w:marLeft w:val="0"/>
      <w:marRight w:val="0"/>
      <w:marTop w:val="0"/>
      <w:marBottom w:val="0"/>
      <w:divBdr>
        <w:top w:val="none" w:sz="0" w:space="0" w:color="auto"/>
        <w:left w:val="none" w:sz="0" w:space="0" w:color="auto"/>
        <w:bottom w:val="none" w:sz="0" w:space="0" w:color="auto"/>
        <w:right w:val="none" w:sz="0" w:space="0" w:color="auto"/>
      </w:divBdr>
    </w:div>
    <w:div w:id="1073353845">
      <w:bodyDiv w:val="1"/>
      <w:marLeft w:val="0"/>
      <w:marRight w:val="0"/>
      <w:marTop w:val="0"/>
      <w:marBottom w:val="0"/>
      <w:divBdr>
        <w:top w:val="none" w:sz="0" w:space="0" w:color="auto"/>
        <w:left w:val="none" w:sz="0" w:space="0" w:color="auto"/>
        <w:bottom w:val="none" w:sz="0" w:space="0" w:color="auto"/>
        <w:right w:val="none" w:sz="0" w:space="0" w:color="auto"/>
      </w:divBdr>
    </w:div>
    <w:div w:id="1073356290">
      <w:bodyDiv w:val="1"/>
      <w:marLeft w:val="0"/>
      <w:marRight w:val="0"/>
      <w:marTop w:val="0"/>
      <w:marBottom w:val="0"/>
      <w:divBdr>
        <w:top w:val="none" w:sz="0" w:space="0" w:color="auto"/>
        <w:left w:val="none" w:sz="0" w:space="0" w:color="auto"/>
        <w:bottom w:val="none" w:sz="0" w:space="0" w:color="auto"/>
        <w:right w:val="none" w:sz="0" w:space="0" w:color="auto"/>
      </w:divBdr>
    </w:div>
    <w:div w:id="1073357298">
      <w:bodyDiv w:val="1"/>
      <w:marLeft w:val="0"/>
      <w:marRight w:val="0"/>
      <w:marTop w:val="0"/>
      <w:marBottom w:val="0"/>
      <w:divBdr>
        <w:top w:val="none" w:sz="0" w:space="0" w:color="auto"/>
        <w:left w:val="none" w:sz="0" w:space="0" w:color="auto"/>
        <w:bottom w:val="none" w:sz="0" w:space="0" w:color="auto"/>
        <w:right w:val="none" w:sz="0" w:space="0" w:color="auto"/>
      </w:divBdr>
    </w:div>
    <w:div w:id="1073627186">
      <w:bodyDiv w:val="1"/>
      <w:marLeft w:val="0"/>
      <w:marRight w:val="0"/>
      <w:marTop w:val="0"/>
      <w:marBottom w:val="0"/>
      <w:divBdr>
        <w:top w:val="none" w:sz="0" w:space="0" w:color="auto"/>
        <w:left w:val="none" w:sz="0" w:space="0" w:color="auto"/>
        <w:bottom w:val="none" w:sz="0" w:space="0" w:color="auto"/>
        <w:right w:val="none" w:sz="0" w:space="0" w:color="auto"/>
      </w:divBdr>
    </w:div>
    <w:div w:id="1074014385">
      <w:bodyDiv w:val="1"/>
      <w:marLeft w:val="0"/>
      <w:marRight w:val="0"/>
      <w:marTop w:val="0"/>
      <w:marBottom w:val="0"/>
      <w:divBdr>
        <w:top w:val="none" w:sz="0" w:space="0" w:color="auto"/>
        <w:left w:val="none" w:sz="0" w:space="0" w:color="auto"/>
        <w:bottom w:val="none" w:sz="0" w:space="0" w:color="auto"/>
        <w:right w:val="none" w:sz="0" w:space="0" w:color="auto"/>
      </w:divBdr>
    </w:div>
    <w:div w:id="1074087582">
      <w:bodyDiv w:val="1"/>
      <w:marLeft w:val="0"/>
      <w:marRight w:val="0"/>
      <w:marTop w:val="0"/>
      <w:marBottom w:val="0"/>
      <w:divBdr>
        <w:top w:val="none" w:sz="0" w:space="0" w:color="auto"/>
        <w:left w:val="none" w:sz="0" w:space="0" w:color="auto"/>
        <w:bottom w:val="none" w:sz="0" w:space="0" w:color="auto"/>
        <w:right w:val="none" w:sz="0" w:space="0" w:color="auto"/>
      </w:divBdr>
    </w:div>
    <w:div w:id="1074157142">
      <w:bodyDiv w:val="1"/>
      <w:marLeft w:val="0"/>
      <w:marRight w:val="0"/>
      <w:marTop w:val="0"/>
      <w:marBottom w:val="0"/>
      <w:divBdr>
        <w:top w:val="none" w:sz="0" w:space="0" w:color="auto"/>
        <w:left w:val="none" w:sz="0" w:space="0" w:color="auto"/>
        <w:bottom w:val="none" w:sz="0" w:space="0" w:color="auto"/>
        <w:right w:val="none" w:sz="0" w:space="0" w:color="auto"/>
      </w:divBdr>
    </w:div>
    <w:div w:id="1074283409">
      <w:bodyDiv w:val="1"/>
      <w:marLeft w:val="0"/>
      <w:marRight w:val="0"/>
      <w:marTop w:val="0"/>
      <w:marBottom w:val="0"/>
      <w:divBdr>
        <w:top w:val="none" w:sz="0" w:space="0" w:color="auto"/>
        <w:left w:val="none" w:sz="0" w:space="0" w:color="auto"/>
        <w:bottom w:val="none" w:sz="0" w:space="0" w:color="auto"/>
        <w:right w:val="none" w:sz="0" w:space="0" w:color="auto"/>
      </w:divBdr>
    </w:div>
    <w:div w:id="1074471206">
      <w:bodyDiv w:val="1"/>
      <w:marLeft w:val="0"/>
      <w:marRight w:val="0"/>
      <w:marTop w:val="0"/>
      <w:marBottom w:val="0"/>
      <w:divBdr>
        <w:top w:val="none" w:sz="0" w:space="0" w:color="auto"/>
        <w:left w:val="none" w:sz="0" w:space="0" w:color="auto"/>
        <w:bottom w:val="none" w:sz="0" w:space="0" w:color="auto"/>
        <w:right w:val="none" w:sz="0" w:space="0" w:color="auto"/>
      </w:divBdr>
    </w:div>
    <w:div w:id="1074548946">
      <w:bodyDiv w:val="1"/>
      <w:marLeft w:val="0"/>
      <w:marRight w:val="0"/>
      <w:marTop w:val="0"/>
      <w:marBottom w:val="0"/>
      <w:divBdr>
        <w:top w:val="none" w:sz="0" w:space="0" w:color="auto"/>
        <w:left w:val="none" w:sz="0" w:space="0" w:color="auto"/>
        <w:bottom w:val="none" w:sz="0" w:space="0" w:color="auto"/>
        <w:right w:val="none" w:sz="0" w:space="0" w:color="auto"/>
      </w:divBdr>
    </w:div>
    <w:div w:id="1074736970">
      <w:bodyDiv w:val="1"/>
      <w:marLeft w:val="0"/>
      <w:marRight w:val="0"/>
      <w:marTop w:val="0"/>
      <w:marBottom w:val="0"/>
      <w:divBdr>
        <w:top w:val="none" w:sz="0" w:space="0" w:color="auto"/>
        <w:left w:val="none" w:sz="0" w:space="0" w:color="auto"/>
        <w:bottom w:val="none" w:sz="0" w:space="0" w:color="auto"/>
        <w:right w:val="none" w:sz="0" w:space="0" w:color="auto"/>
      </w:divBdr>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0005">
      <w:bodyDiv w:val="1"/>
      <w:marLeft w:val="0"/>
      <w:marRight w:val="0"/>
      <w:marTop w:val="0"/>
      <w:marBottom w:val="0"/>
      <w:divBdr>
        <w:top w:val="none" w:sz="0" w:space="0" w:color="auto"/>
        <w:left w:val="none" w:sz="0" w:space="0" w:color="auto"/>
        <w:bottom w:val="none" w:sz="0" w:space="0" w:color="auto"/>
        <w:right w:val="none" w:sz="0" w:space="0" w:color="auto"/>
      </w:divBdr>
    </w:div>
    <w:div w:id="1074936069">
      <w:bodyDiv w:val="1"/>
      <w:marLeft w:val="0"/>
      <w:marRight w:val="0"/>
      <w:marTop w:val="0"/>
      <w:marBottom w:val="0"/>
      <w:divBdr>
        <w:top w:val="none" w:sz="0" w:space="0" w:color="auto"/>
        <w:left w:val="none" w:sz="0" w:space="0" w:color="auto"/>
        <w:bottom w:val="none" w:sz="0" w:space="0" w:color="auto"/>
        <w:right w:val="none" w:sz="0" w:space="0" w:color="auto"/>
      </w:divBdr>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21125">
      <w:bodyDiv w:val="1"/>
      <w:marLeft w:val="0"/>
      <w:marRight w:val="0"/>
      <w:marTop w:val="0"/>
      <w:marBottom w:val="0"/>
      <w:divBdr>
        <w:top w:val="none" w:sz="0" w:space="0" w:color="auto"/>
        <w:left w:val="none" w:sz="0" w:space="0" w:color="auto"/>
        <w:bottom w:val="none" w:sz="0" w:space="0" w:color="auto"/>
        <w:right w:val="none" w:sz="0" w:space="0" w:color="auto"/>
      </w:divBdr>
    </w:div>
    <w:div w:id="1075324421">
      <w:bodyDiv w:val="1"/>
      <w:marLeft w:val="0"/>
      <w:marRight w:val="0"/>
      <w:marTop w:val="0"/>
      <w:marBottom w:val="0"/>
      <w:divBdr>
        <w:top w:val="none" w:sz="0" w:space="0" w:color="auto"/>
        <w:left w:val="none" w:sz="0" w:space="0" w:color="auto"/>
        <w:bottom w:val="none" w:sz="0" w:space="0" w:color="auto"/>
        <w:right w:val="none" w:sz="0" w:space="0" w:color="auto"/>
      </w:divBdr>
    </w:div>
    <w:div w:id="1075396300">
      <w:bodyDiv w:val="1"/>
      <w:marLeft w:val="0"/>
      <w:marRight w:val="0"/>
      <w:marTop w:val="0"/>
      <w:marBottom w:val="0"/>
      <w:divBdr>
        <w:top w:val="none" w:sz="0" w:space="0" w:color="auto"/>
        <w:left w:val="none" w:sz="0" w:space="0" w:color="auto"/>
        <w:bottom w:val="none" w:sz="0" w:space="0" w:color="auto"/>
        <w:right w:val="none" w:sz="0" w:space="0" w:color="auto"/>
      </w:divBdr>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476">
      <w:bodyDiv w:val="1"/>
      <w:marLeft w:val="0"/>
      <w:marRight w:val="0"/>
      <w:marTop w:val="0"/>
      <w:marBottom w:val="0"/>
      <w:divBdr>
        <w:top w:val="none" w:sz="0" w:space="0" w:color="auto"/>
        <w:left w:val="none" w:sz="0" w:space="0" w:color="auto"/>
        <w:bottom w:val="none" w:sz="0" w:space="0" w:color="auto"/>
        <w:right w:val="none" w:sz="0" w:space="0" w:color="auto"/>
      </w:divBdr>
    </w:div>
    <w:div w:id="1076172169">
      <w:bodyDiv w:val="1"/>
      <w:marLeft w:val="0"/>
      <w:marRight w:val="0"/>
      <w:marTop w:val="0"/>
      <w:marBottom w:val="0"/>
      <w:divBdr>
        <w:top w:val="none" w:sz="0" w:space="0" w:color="auto"/>
        <w:left w:val="none" w:sz="0" w:space="0" w:color="auto"/>
        <w:bottom w:val="none" w:sz="0" w:space="0" w:color="auto"/>
        <w:right w:val="none" w:sz="0" w:space="0" w:color="auto"/>
      </w:divBdr>
    </w:div>
    <w:div w:id="1076435913">
      <w:bodyDiv w:val="1"/>
      <w:marLeft w:val="0"/>
      <w:marRight w:val="0"/>
      <w:marTop w:val="0"/>
      <w:marBottom w:val="0"/>
      <w:divBdr>
        <w:top w:val="none" w:sz="0" w:space="0" w:color="auto"/>
        <w:left w:val="none" w:sz="0" w:space="0" w:color="auto"/>
        <w:bottom w:val="none" w:sz="0" w:space="0" w:color="auto"/>
        <w:right w:val="none" w:sz="0" w:space="0" w:color="auto"/>
      </w:divBdr>
    </w:div>
    <w:div w:id="1076513231">
      <w:bodyDiv w:val="1"/>
      <w:marLeft w:val="0"/>
      <w:marRight w:val="0"/>
      <w:marTop w:val="0"/>
      <w:marBottom w:val="0"/>
      <w:divBdr>
        <w:top w:val="none" w:sz="0" w:space="0" w:color="auto"/>
        <w:left w:val="none" w:sz="0" w:space="0" w:color="auto"/>
        <w:bottom w:val="none" w:sz="0" w:space="0" w:color="auto"/>
        <w:right w:val="none" w:sz="0" w:space="0" w:color="auto"/>
      </w:divBdr>
    </w:div>
    <w:div w:id="1076703469">
      <w:bodyDiv w:val="1"/>
      <w:marLeft w:val="0"/>
      <w:marRight w:val="0"/>
      <w:marTop w:val="0"/>
      <w:marBottom w:val="0"/>
      <w:divBdr>
        <w:top w:val="none" w:sz="0" w:space="0" w:color="auto"/>
        <w:left w:val="none" w:sz="0" w:space="0" w:color="auto"/>
        <w:bottom w:val="none" w:sz="0" w:space="0" w:color="auto"/>
        <w:right w:val="none" w:sz="0" w:space="0" w:color="auto"/>
      </w:divBdr>
    </w:div>
    <w:div w:id="1076975294">
      <w:bodyDiv w:val="1"/>
      <w:marLeft w:val="0"/>
      <w:marRight w:val="0"/>
      <w:marTop w:val="0"/>
      <w:marBottom w:val="0"/>
      <w:divBdr>
        <w:top w:val="none" w:sz="0" w:space="0" w:color="auto"/>
        <w:left w:val="none" w:sz="0" w:space="0" w:color="auto"/>
        <w:bottom w:val="none" w:sz="0" w:space="0" w:color="auto"/>
        <w:right w:val="none" w:sz="0" w:space="0" w:color="auto"/>
      </w:divBdr>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75707">
      <w:bodyDiv w:val="1"/>
      <w:marLeft w:val="0"/>
      <w:marRight w:val="0"/>
      <w:marTop w:val="0"/>
      <w:marBottom w:val="0"/>
      <w:divBdr>
        <w:top w:val="none" w:sz="0" w:space="0" w:color="auto"/>
        <w:left w:val="none" w:sz="0" w:space="0" w:color="auto"/>
        <w:bottom w:val="none" w:sz="0" w:space="0" w:color="auto"/>
        <w:right w:val="none" w:sz="0" w:space="0" w:color="auto"/>
      </w:divBdr>
    </w:div>
    <w:div w:id="1078554675">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063196">
      <w:bodyDiv w:val="1"/>
      <w:marLeft w:val="0"/>
      <w:marRight w:val="0"/>
      <w:marTop w:val="0"/>
      <w:marBottom w:val="0"/>
      <w:divBdr>
        <w:top w:val="none" w:sz="0" w:space="0" w:color="auto"/>
        <w:left w:val="none" w:sz="0" w:space="0" w:color="auto"/>
        <w:bottom w:val="none" w:sz="0" w:space="0" w:color="auto"/>
        <w:right w:val="none" w:sz="0" w:space="0" w:color="auto"/>
      </w:divBdr>
    </w:div>
    <w:div w:id="1079400456">
      <w:bodyDiv w:val="1"/>
      <w:marLeft w:val="0"/>
      <w:marRight w:val="0"/>
      <w:marTop w:val="0"/>
      <w:marBottom w:val="0"/>
      <w:divBdr>
        <w:top w:val="none" w:sz="0" w:space="0" w:color="auto"/>
        <w:left w:val="none" w:sz="0" w:space="0" w:color="auto"/>
        <w:bottom w:val="none" w:sz="0" w:space="0" w:color="auto"/>
        <w:right w:val="none" w:sz="0" w:space="0" w:color="auto"/>
      </w:divBdr>
    </w:div>
    <w:div w:id="1079474901">
      <w:bodyDiv w:val="1"/>
      <w:marLeft w:val="0"/>
      <w:marRight w:val="0"/>
      <w:marTop w:val="0"/>
      <w:marBottom w:val="0"/>
      <w:divBdr>
        <w:top w:val="none" w:sz="0" w:space="0" w:color="auto"/>
        <w:left w:val="none" w:sz="0" w:space="0" w:color="auto"/>
        <w:bottom w:val="none" w:sz="0" w:space="0" w:color="auto"/>
        <w:right w:val="none" w:sz="0" w:space="0" w:color="auto"/>
      </w:divBdr>
    </w:div>
    <w:div w:id="1079521447">
      <w:bodyDiv w:val="1"/>
      <w:marLeft w:val="0"/>
      <w:marRight w:val="0"/>
      <w:marTop w:val="0"/>
      <w:marBottom w:val="0"/>
      <w:divBdr>
        <w:top w:val="none" w:sz="0" w:space="0" w:color="auto"/>
        <w:left w:val="none" w:sz="0" w:space="0" w:color="auto"/>
        <w:bottom w:val="none" w:sz="0" w:space="0" w:color="auto"/>
        <w:right w:val="none" w:sz="0" w:space="0" w:color="auto"/>
      </w:divBdr>
    </w:div>
    <w:div w:id="1079715621">
      <w:bodyDiv w:val="1"/>
      <w:marLeft w:val="0"/>
      <w:marRight w:val="0"/>
      <w:marTop w:val="0"/>
      <w:marBottom w:val="0"/>
      <w:divBdr>
        <w:top w:val="none" w:sz="0" w:space="0" w:color="auto"/>
        <w:left w:val="none" w:sz="0" w:space="0" w:color="auto"/>
        <w:bottom w:val="none" w:sz="0" w:space="0" w:color="auto"/>
        <w:right w:val="none" w:sz="0" w:space="0" w:color="auto"/>
      </w:divBdr>
    </w:div>
    <w:div w:id="1079787843">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9908243">
      <w:bodyDiv w:val="1"/>
      <w:marLeft w:val="0"/>
      <w:marRight w:val="0"/>
      <w:marTop w:val="0"/>
      <w:marBottom w:val="0"/>
      <w:divBdr>
        <w:top w:val="none" w:sz="0" w:space="0" w:color="auto"/>
        <w:left w:val="none" w:sz="0" w:space="0" w:color="auto"/>
        <w:bottom w:val="none" w:sz="0" w:space="0" w:color="auto"/>
        <w:right w:val="none" w:sz="0" w:space="0" w:color="auto"/>
      </w:divBdr>
    </w:div>
    <w:div w:id="1079987142">
      <w:bodyDiv w:val="1"/>
      <w:marLeft w:val="0"/>
      <w:marRight w:val="0"/>
      <w:marTop w:val="0"/>
      <w:marBottom w:val="0"/>
      <w:divBdr>
        <w:top w:val="none" w:sz="0" w:space="0" w:color="auto"/>
        <w:left w:val="none" w:sz="0" w:space="0" w:color="auto"/>
        <w:bottom w:val="none" w:sz="0" w:space="0" w:color="auto"/>
        <w:right w:val="none" w:sz="0" w:space="0" w:color="auto"/>
      </w:divBdr>
    </w:div>
    <w:div w:id="1080104535">
      <w:bodyDiv w:val="1"/>
      <w:marLeft w:val="0"/>
      <w:marRight w:val="0"/>
      <w:marTop w:val="0"/>
      <w:marBottom w:val="0"/>
      <w:divBdr>
        <w:top w:val="none" w:sz="0" w:space="0" w:color="auto"/>
        <w:left w:val="none" w:sz="0" w:space="0" w:color="auto"/>
        <w:bottom w:val="none" w:sz="0" w:space="0" w:color="auto"/>
        <w:right w:val="none" w:sz="0" w:space="0" w:color="auto"/>
      </w:divBdr>
    </w:div>
    <w:div w:id="1080172644">
      <w:bodyDiv w:val="1"/>
      <w:marLeft w:val="0"/>
      <w:marRight w:val="0"/>
      <w:marTop w:val="0"/>
      <w:marBottom w:val="0"/>
      <w:divBdr>
        <w:top w:val="none" w:sz="0" w:space="0" w:color="auto"/>
        <w:left w:val="none" w:sz="0" w:space="0" w:color="auto"/>
        <w:bottom w:val="none" w:sz="0" w:space="0" w:color="auto"/>
        <w:right w:val="none" w:sz="0" w:space="0" w:color="auto"/>
      </w:divBdr>
    </w:div>
    <w:div w:id="1080176788">
      <w:bodyDiv w:val="1"/>
      <w:marLeft w:val="0"/>
      <w:marRight w:val="0"/>
      <w:marTop w:val="0"/>
      <w:marBottom w:val="0"/>
      <w:divBdr>
        <w:top w:val="none" w:sz="0" w:space="0" w:color="auto"/>
        <w:left w:val="none" w:sz="0" w:space="0" w:color="auto"/>
        <w:bottom w:val="none" w:sz="0" w:space="0" w:color="auto"/>
        <w:right w:val="none" w:sz="0" w:space="0" w:color="auto"/>
      </w:divBdr>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0828041">
      <w:bodyDiv w:val="1"/>
      <w:marLeft w:val="0"/>
      <w:marRight w:val="0"/>
      <w:marTop w:val="0"/>
      <w:marBottom w:val="0"/>
      <w:divBdr>
        <w:top w:val="none" w:sz="0" w:space="0" w:color="auto"/>
        <w:left w:val="none" w:sz="0" w:space="0" w:color="auto"/>
        <w:bottom w:val="none" w:sz="0" w:space="0" w:color="auto"/>
        <w:right w:val="none" w:sz="0" w:space="0" w:color="auto"/>
      </w:divBdr>
    </w:div>
    <w:div w:id="1080831029">
      <w:bodyDiv w:val="1"/>
      <w:marLeft w:val="0"/>
      <w:marRight w:val="0"/>
      <w:marTop w:val="0"/>
      <w:marBottom w:val="0"/>
      <w:divBdr>
        <w:top w:val="none" w:sz="0" w:space="0" w:color="auto"/>
        <w:left w:val="none" w:sz="0" w:space="0" w:color="auto"/>
        <w:bottom w:val="none" w:sz="0" w:space="0" w:color="auto"/>
        <w:right w:val="none" w:sz="0" w:space="0" w:color="auto"/>
      </w:divBdr>
    </w:div>
    <w:div w:id="1080954121">
      <w:bodyDiv w:val="1"/>
      <w:marLeft w:val="0"/>
      <w:marRight w:val="0"/>
      <w:marTop w:val="0"/>
      <w:marBottom w:val="0"/>
      <w:divBdr>
        <w:top w:val="none" w:sz="0" w:space="0" w:color="auto"/>
        <w:left w:val="none" w:sz="0" w:space="0" w:color="auto"/>
        <w:bottom w:val="none" w:sz="0" w:space="0" w:color="auto"/>
        <w:right w:val="none" w:sz="0" w:space="0" w:color="auto"/>
      </w:divBdr>
    </w:div>
    <w:div w:id="1081216041">
      <w:bodyDiv w:val="1"/>
      <w:marLeft w:val="0"/>
      <w:marRight w:val="0"/>
      <w:marTop w:val="0"/>
      <w:marBottom w:val="0"/>
      <w:divBdr>
        <w:top w:val="none" w:sz="0" w:space="0" w:color="auto"/>
        <w:left w:val="none" w:sz="0" w:space="0" w:color="auto"/>
        <w:bottom w:val="none" w:sz="0" w:space="0" w:color="auto"/>
        <w:right w:val="none" w:sz="0" w:space="0" w:color="auto"/>
      </w:divBdr>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1370118">
      <w:bodyDiv w:val="1"/>
      <w:marLeft w:val="0"/>
      <w:marRight w:val="0"/>
      <w:marTop w:val="0"/>
      <w:marBottom w:val="0"/>
      <w:divBdr>
        <w:top w:val="none" w:sz="0" w:space="0" w:color="auto"/>
        <w:left w:val="none" w:sz="0" w:space="0" w:color="auto"/>
        <w:bottom w:val="none" w:sz="0" w:space="0" w:color="auto"/>
        <w:right w:val="none" w:sz="0" w:space="0" w:color="auto"/>
      </w:divBdr>
    </w:div>
    <w:div w:id="1081414646">
      <w:bodyDiv w:val="1"/>
      <w:marLeft w:val="0"/>
      <w:marRight w:val="0"/>
      <w:marTop w:val="0"/>
      <w:marBottom w:val="0"/>
      <w:divBdr>
        <w:top w:val="none" w:sz="0" w:space="0" w:color="auto"/>
        <w:left w:val="none" w:sz="0" w:space="0" w:color="auto"/>
        <w:bottom w:val="none" w:sz="0" w:space="0" w:color="auto"/>
        <w:right w:val="none" w:sz="0" w:space="0" w:color="auto"/>
      </w:divBdr>
    </w:div>
    <w:div w:id="1081954174">
      <w:bodyDiv w:val="1"/>
      <w:marLeft w:val="0"/>
      <w:marRight w:val="0"/>
      <w:marTop w:val="0"/>
      <w:marBottom w:val="0"/>
      <w:divBdr>
        <w:top w:val="none" w:sz="0" w:space="0" w:color="auto"/>
        <w:left w:val="none" w:sz="0" w:space="0" w:color="auto"/>
        <w:bottom w:val="none" w:sz="0" w:space="0" w:color="auto"/>
        <w:right w:val="none" w:sz="0" w:space="0" w:color="auto"/>
      </w:divBdr>
    </w:div>
    <w:div w:id="1082024819">
      <w:bodyDiv w:val="1"/>
      <w:marLeft w:val="0"/>
      <w:marRight w:val="0"/>
      <w:marTop w:val="0"/>
      <w:marBottom w:val="0"/>
      <w:divBdr>
        <w:top w:val="none" w:sz="0" w:space="0" w:color="auto"/>
        <w:left w:val="none" w:sz="0" w:space="0" w:color="auto"/>
        <w:bottom w:val="none" w:sz="0" w:space="0" w:color="auto"/>
        <w:right w:val="none" w:sz="0" w:space="0" w:color="auto"/>
      </w:divBdr>
    </w:div>
    <w:div w:id="1082140264">
      <w:bodyDiv w:val="1"/>
      <w:marLeft w:val="0"/>
      <w:marRight w:val="0"/>
      <w:marTop w:val="0"/>
      <w:marBottom w:val="0"/>
      <w:divBdr>
        <w:top w:val="none" w:sz="0" w:space="0" w:color="auto"/>
        <w:left w:val="none" w:sz="0" w:space="0" w:color="auto"/>
        <w:bottom w:val="none" w:sz="0" w:space="0" w:color="auto"/>
        <w:right w:val="none" w:sz="0" w:space="0" w:color="auto"/>
      </w:divBdr>
    </w:div>
    <w:div w:id="1082292478">
      <w:bodyDiv w:val="1"/>
      <w:marLeft w:val="0"/>
      <w:marRight w:val="0"/>
      <w:marTop w:val="0"/>
      <w:marBottom w:val="0"/>
      <w:divBdr>
        <w:top w:val="none" w:sz="0" w:space="0" w:color="auto"/>
        <w:left w:val="none" w:sz="0" w:space="0" w:color="auto"/>
        <w:bottom w:val="none" w:sz="0" w:space="0" w:color="auto"/>
        <w:right w:val="none" w:sz="0" w:space="0" w:color="auto"/>
      </w:divBdr>
    </w:div>
    <w:div w:id="1082868475">
      <w:bodyDiv w:val="1"/>
      <w:marLeft w:val="0"/>
      <w:marRight w:val="0"/>
      <w:marTop w:val="0"/>
      <w:marBottom w:val="0"/>
      <w:divBdr>
        <w:top w:val="none" w:sz="0" w:space="0" w:color="auto"/>
        <w:left w:val="none" w:sz="0" w:space="0" w:color="auto"/>
        <w:bottom w:val="none" w:sz="0" w:space="0" w:color="auto"/>
        <w:right w:val="none" w:sz="0" w:space="0" w:color="auto"/>
      </w:divBdr>
    </w:div>
    <w:div w:id="1082944446">
      <w:bodyDiv w:val="1"/>
      <w:marLeft w:val="0"/>
      <w:marRight w:val="0"/>
      <w:marTop w:val="0"/>
      <w:marBottom w:val="0"/>
      <w:divBdr>
        <w:top w:val="none" w:sz="0" w:space="0" w:color="auto"/>
        <w:left w:val="none" w:sz="0" w:space="0" w:color="auto"/>
        <w:bottom w:val="none" w:sz="0" w:space="0" w:color="auto"/>
        <w:right w:val="none" w:sz="0" w:space="0" w:color="auto"/>
      </w:divBdr>
    </w:div>
    <w:div w:id="1082986769">
      <w:bodyDiv w:val="1"/>
      <w:marLeft w:val="0"/>
      <w:marRight w:val="0"/>
      <w:marTop w:val="0"/>
      <w:marBottom w:val="0"/>
      <w:divBdr>
        <w:top w:val="none" w:sz="0" w:space="0" w:color="auto"/>
        <w:left w:val="none" w:sz="0" w:space="0" w:color="auto"/>
        <w:bottom w:val="none" w:sz="0" w:space="0" w:color="auto"/>
        <w:right w:val="none" w:sz="0" w:space="0" w:color="auto"/>
      </w:divBdr>
    </w:div>
    <w:div w:id="1082992694">
      <w:bodyDiv w:val="1"/>
      <w:marLeft w:val="0"/>
      <w:marRight w:val="0"/>
      <w:marTop w:val="0"/>
      <w:marBottom w:val="0"/>
      <w:divBdr>
        <w:top w:val="none" w:sz="0" w:space="0" w:color="auto"/>
        <w:left w:val="none" w:sz="0" w:space="0" w:color="auto"/>
        <w:bottom w:val="none" w:sz="0" w:space="0" w:color="auto"/>
        <w:right w:val="none" w:sz="0" w:space="0" w:color="auto"/>
      </w:divBdr>
    </w:div>
    <w:div w:id="1083138176">
      <w:bodyDiv w:val="1"/>
      <w:marLeft w:val="0"/>
      <w:marRight w:val="0"/>
      <w:marTop w:val="0"/>
      <w:marBottom w:val="0"/>
      <w:divBdr>
        <w:top w:val="none" w:sz="0" w:space="0" w:color="auto"/>
        <w:left w:val="none" w:sz="0" w:space="0" w:color="auto"/>
        <w:bottom w:val="none" w:sz="0" w:space="0" w:color="auto"/>
        <w:right w:val="none" w:sz="0" w:space="0" w:color="auto"/>
      </w:divBdr>
    </w:div>
    <w:div w:id="1083141530">
      <w:bodyDiv w:val="1"/>
      <w:marLeft w:val="0"/>
      <w:marRight w:val="0"/>
      <w:marTop w:val="0"/>
      <w:marBottom w:val="0"/>
      <w:divBdr>
        <w:top w:val="none" w:sz="0" w:space="0" w:color="auto"/>
        <w:left w:val="none" w:sz="0" w:space="0" w:color="auto"/>
        <w:bottom w:val="none" w:sz="0" w:space="0" w:color="auto"/>
        <w:right w:val="none" w:sz="0" w:space="0" w:color="auto"/>
      </w:divBdr>
    </w:div>
    <w:div w:id="1083264491">
      <w:bodyDiv w:val="1"/>
      <w:marLeft w:val="0"/>
      <w:marRight w:val="0"/>
      <w:marTop w:val="0"/>
      <w:marBottom w:val="0"/>
      <w:divBdr>
        <w:top w:val="none" w:sz="0" w:space="0" w:color="auto"/>
        <w:left w:val="none" w:sz="0" w:space="0" w:color="auto"/>
        <w:bottom w:val="none" w:sz="0" w:space="0" w:color="auto"/>
        <w:right w:val="none" w:sz="0" w:space="0" w:color="auto"/>
      </w:divBdr>
    </w:div>
    <w:div w:id="1083332579">
      <w:bodyDiv w:val="1"/>
      <w:marLeft w:val="0"/>
      <w:marRight w:val="0"/>
      <w:marTop w:val="0"/>
      <w:marBottom w:val="0"/>
      <w:divBdr>
        <w:top w:val="none" w:sz="0" w:space="0" w:color="auto"/>
        <w:left w:val="none" w:sz="0" w:space="0" w:color="auto"/>
        <w:bottom w:val="none" w:sz="0" w:space="0" w:color="auto"/>
        <w:right w:val="none" w:sz="0" w:space="0" w:color="auto"/>
      </w:divBdr>
    </w:div>
    <w:div w:id="1083524976">
      <w:bodyDiv w:val="1"/>
      <w:marLeft w:val="0"/>
      <w:marRight w:val="0"/>
      <w:marTop w:val="0"/>
      <w:marBottom w:val="0"/>
      <w:divBdr>
        <w:top w:val="none" w:sz="0" w:space="0" w:color="auto"/>
        <w:left w:val="none" w:sz="0" w:space="0" w:color="auto"/>
        <w:bottom w:val="none" w:sz="0" w:space="0" w:color="auto"/>
        <w:right w:val="none" w:sz="0" w:space="0" w:color="auto"/>
      </w:divBdr>
    </w:div>
    <w:div w:id="1083530050">
      <w:bodyDiv w:val="1"/>
      <w:marLeft w:val="0"/>
      <w:marRight w:val="0"/>
      <w:marTop w:val="0"/>
      <w:marBottom w:val="0"/>
      <w:divBdr>
        <w:top w:val="none" w:sz="0" w:space="0" w:color="auto"/>
        <w:left w:val="none" w:sz="0" w:space="0" w:color="auto"/>
        <w:bottom w:val="none" w:sz="0" w:space="0" w:color="auto"/>
        <w:right w:val="none" w:sz="0" w:space="0" w:color="auto"/>
      </w:divBdr>
    </w:div>
    <w:div w:id="1083603796">
      <w:bodyDiv w:val="1"/>
      <w:marLeft w:val="0"/>
      <w:marRight w:val="0"/>
      <w:marTop w:val="0"/>
      <w:marBottom w:val="0"/>
      <w:divBdr>
        <w:top w:val="none" w:sz="0" w:space="0" w:color="auto"/>
        <w:left w:val="none" w:sz="0" w:space="0" w:color="auto"/>
        <w:bottom w:val="none" w:sz="0" w:space="0" w:color="auto"/>
        <w:right w:val="none" w:sz="0" w:space="0" w:color="auto"/>
      </w:divBdr>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985984">
      <w:bodyDiv w:val="1"/>
      <w:marLeft w:val="0"/>
      <w:marRight w:val="0"/>
      <w:marTop w:val="0"/>
      <w:marBottom w:val="0"/>
      <w:divBdr>
        <w:top w:val="none" w:sz="0" w:space="0" w:color="auto"/>
        <w:left w:val="none" w:sz="0" w:space="0" w:color="auto"/>
        <w:bottom w:val="none" w:sz="0" w:space="0" w:color="auto"/>
        <w:right w:val="none" w:sz="0" w:space="0" w:color="auto"/>
      </w:divBdr>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50603">
      <w:bodyDiv w:val="1"/>
      <w:marLeft w:val="0"/>
      <w:marRight w:val="0"/>
      <w:marTop w:val="0"/>
      <w:marBottom w:val="0"/>
      <w:divBdr>
        <w:top w:val="none" w:sz="0" w:space="0" w:color="auto"/>
        <w:left w:val="none" w:sz="0" w:space="0" w:color="auto"/>
        <w:bottom w:val="none" w:sz="0" w:space="0" w:color="auto"/>
        <w:right w:val="none" w:sz="0" w:space="0" w:color="auto"/>
      </w:divBdr>
    </w:div>
    <w:div w:id="1084490362">
      <w:bodyDiv w:val="1"/>
      <w:marLeft w:val="0"/>
      <w:marRight w:val="0"/>
      <w:marTop w:val="0"/>
      <w:marBottom w:val="0"/>
      <w:divBdr>
        <w:top w:val="none" w:sz="0" w:space="0" w:color="auto"/>
        <w:left w:val="none" w:sz="0" w:space="0" w:color="auto"/>
        <w:bottom w:val="none" w:sz="0" w:space="0" w:color="auto"/>
        <w:right w:val="none" w:sz="0" w:space="0" w:color="auto"/>
      </w:divBdr>
    </w:div>
    <w:div w:id="1084499234">
      <w:bodyDiv w:val="1"/>
      <w:marLeft w:val="0"/>
      <w:marRight w:val="0"/>
      <w:marTop w:val="0"/>
      <w:marBottom w:val="0"/>
      <w:divBdr>
        <w:top w:val="none" w:sz="0" w:space="0" w:color="auto"/>
        <w:left w:val="none" w:sz="0" w:space="0" w:color="auto"/>
        <w:bottom w:val="none" w:sz="0" w:space="0" w:color="auto"/>
        <w:right w:val="none" w:sz="0" w:space="0" w:color="auto"/>
      </w:divBdr>
    </w:div>
    <w:div w:id="1084650119">
      <w:bodyDiv w:val="1"/>
      <w:marLeft w:val="0"/>
      <w:marRight w:val="0"/>
      <w:marTop w:val="0"/>
      <w:marBottom w:val="0"/>
      <w:divBdr>
        <w:top w:val="none" w:sz="0" w:space="0" w:color="auto"/>
        <w:left w:val="none" w:sz="0" w:space="0" w:color="auto"/>
        <w:bottom w:val="none" w:sz="0" w:space="0" w:color="auto"/>
        <w:right w:val="none" w:sz="0" w:space="0" w:color="auto"/>
      </w:divBdr>
    </w:div>
    <w:div w:id="1085036461">
      <w:bodyDiv w:val="1"/>
      <w:marLeft w:val="0"/>
      <w:marRight w:val="0"/>
      <w:marTop w:val="0"/>
      <w:marBottom w:val="0"/>
      <w:divBdr>
        <w:top w:val="none" w:sz="0" w:space="0" w:color="auto"/>
        <w:left w:val="none" w:sz="0" w:space="0" w:color="auto"/>
        <w:bottom w:val="none" w:sz="0" w:space="0" w:color="auto"/>
        <w:right w:val="none" w:sz="0" w:space="0" w:color="auto"/>
      </w:divBdr>
    </w:div>
    <w:div w:id="1085146280">
      <w:bodyDiv w:val="1"/>
      <w:marLeft w:val="0"/>
      <w:marRight w:val="0"/>
      <w:marTop w:val="0"/>
      <w:marBottom w:val="0"/>
      <w:divBdr>
        <w:top w:val="none" w:sz="0" w:space="0" w:color="auto"/>
        <w:left w:val="none" w:sz="0" w:space="0" w:color="auto"/>
        <w:bottom w:val="none" w:sz="0" w:space="0" w:color="auto"/>
        <w:right w:val="none" w:sz="0" w:space="0" w:color="auto"/>
      </w:divBdr>
    </w:div>
    <w:div w:id="1085300085">
      <w:bodyDiv w:val="1"/>
      <w:marLeft w:val="0"/>
      <w:marRight w:val="0"/>
      <w:marTop w:val="0"/>
      <w:marBottom w:val="0"/>
      <w:divBdr>
        <w:top w:val="none" w:sz="0" w:space="0" w:color="auto"/>
        <w:left w:val="none" w:sz="0" w:space="0" w:color="auto"/>
        <w:bottom w:val="none" w:sz="0" w:space="0" w:color="auto"/>
        <w:right w:val="none" w:sz="0" w:space="0" w:color="auto"/>
      </w:divBdr>
    </w:div>
    <w:div w:id="1085345109">
      <w:bodyDiv w:val="1"/>
      <w:marLeft w:val="0"/>
      <w:marRight w:val="0"/>
      <w:marTop w:val="0"/>
      <w:marBottom w:val="0"/>
      <w:divBdr>
        <w:top w:val="none" w:sz="0" w:space="0" w:color="auto"/>
        <w:left w:val="none" w:sz="0" w:space="0" w:color="auto"/>
        <w:bottom w:val="none" w:sz="0" w:space="0" w:color="auto"/>
        <w:right w:val="none" w:sz="0" w:space="0" w:color="auto"/>
      </w:divBdr>
    </w:div>
    <w:div w:id="1085347600">
      <w:bodyDiv w:val="1"/>
      <w:marLeft w:val="0"/>
      <w:marRight w:val="0"/>
      <w:marTop w:val="0"/>
      <w:marBottom w:val="0"/>
      <w:divBdr>
        <w:top w:val="none" w:sz="0" w:space="0" w:color="auto"/>
        <w:left w:val="none" w:sz="0" w:space="0" w:color="auto"/>
        <w:bottom w:val="none" w:sz="0" w:space="0" w:color="auto"/>
        <w:right w:val="none" w:sz="0" w:space="0" w:color="auto"/>
      </w:divBdr>
    </w:div>
    <w:div w:id="1085496304">
      <w:bodyDiv w:val="1"/>
      <w:marLeft w:val="0"/>
      <w:marRight w:val="0"/>
      <w:marTop w:val="0"/>
      <w:marBottom w:val="0"/>
      <w:divBdr>
        <w:top w:val="none" w:sz="0" w:space="0" w:color="auto"/>
        <w:left w:val="none" w:sz="0" w:space="0" w:color="auto"/>
        <w:bottom w:val="none" w:sz="0" w:space="0" w:color="auto"/>
        <w:right w:val="none" w:sz="0" w:space="0" w:color="auto"/>
      </w:divBdr>
    </w:div>
    <w:div w:id="1085570854">
      <w:bodyDiv w:val="1"/>
      <w:marLeft w:val="0"/>
      <w:marRight w:val="0"/>
      <w:marTop w:val="0"/>
      <w:marBottom w:val="0"/>
      <w:divBdr>
        <w:top w:val="none" w:sz="0" w:space="0" w:color="auto"/>
        <w:left w:val="none" w:sz="0" w:space="0" w:color="auto"/>
        <w:bottom w:val="none" w:sz="0" w:space="0" w:color="auto"/>
        <w:right w:val="none" w:sz="0" w:space="0" w:color="auto"/>
      </w:divBdr>
    </w:div>
    <w:div w:id="1085617189">
      <w:bodyDiv w:val="1"/>
      <w:marLeft w:val="0"/>
      <w:marRight w:val="0"/>
      <w:marTop w:val="0"/>
      <w:marBottom w:val="0"/>
      <w:divBdr>
        <w:top w:val="none" w:sz="0" w:space="0" w:color="auto"/>
        <w:left w:val="none" w:sz="0" w:space="0" w:color="auto"/>
        <w:bottom w:val="none" w:sz="0" w:space="0" w:color="auto"/>
        <w:right w:val="none" w:sz="0" w:space="0" w:color="auto"/>
      </w:divBdr>
    </w:div>
    <w:div w:id="1085763968">
      <w:bodyDiv w:val="1"/>
      <w:marLeft w:val="0"/>
      <w:marRight w:val="0"/>
      <w:marTop w:val="0"/>
      <w:marBottom w:val="0"/>
      <w:divBdr>
        <w:top w:val="none" w:sz="0" w:space="0" w:color="auto"/>
        <w:left w:val="none" w:sz="0" w:space="0" w:color="auto"/>
        <w:bottom w:val="none" w:sz="0" w:space="0" w:color="auto"/>
        <w:right w:val="none" w:sz="0" w:space="0" w:color="auto"/>
      </w:divBdr>
    </w:div>
    <w:div w:id="1085960021">
      <w:bodyDiv w:val="1"/>
      <w:marLeft w:val="0"/>
      <w:marRight w:val="0"/>
      <w:marTop w:val="0"/>
      <w:marBottom w:val="0"/>
      <w:divBdr>
        <w:top w:val="none" w:sz="0" w:space="0" w:color="auto"/>
        <w:left w:val="none" w:sz="0" w:space="0" w:color="auto"/>
        <w:bottom w:val="none" w:sz="0" w:space="0" w:color="auto"/>
        <w:right w:val="none" w:sz="0" w:space="0" w:color="auto"/>
      </w:divBdr>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6609668">
      <w:bodyDiv w:val="1"/>
      <w:marLeft w:val="0"/>
      <w:marRight w:val="0"/>
      <w:marTop w:val="0"/>
      <w:marBottom w:val="0"/>
      <w:divBdr>
        <w:top w:val="none" w:sz="0" w:space="0" w:color="auto"/>
        <w:left w:val="none" w:sz="0" w:space="0" w:color="auto"/>
        <w:bottom w:val="none" w:sz="0" w:space="0" w:color="auto"/>
        <w:right w:val="none" w:sz="0" w:space="0" w:color="auto"/>
      </w:divBdr>
    </w:div>
    <w:div w:id="1086657302">
      <w:bodyDiv w:val="1"/>
      <w:marLeft w:val="0"/>
      <w:marRight w:val="0"/>
      <w:marTop w:val="0"/>
      <w:marBottom w:val="0"/>
      <w:divBdr>
        <w:top w:val="none" w:sz="0" w:space="0" w:color="auto"/>
        <w:left w:val="none" w:sz="0" w:space="0" w:color="auto"/>
        <w:bottom w:val="none" w:sz="0" w:space="0" w:color="auto"/>
        <w:right w:val="none" w:sz="0" w:space="0" w:color="auto"/>
      </w:divBdr>
    </w:div>
    <w:div w:id="1086659108">
      <w:bodyDiv w:val="1"/>
      <w:marLeft w:val="0"/>
      <w:marRight w:val="0"/>
      <w:marTop w:val="0"/>
      <w:marBottom w:val="0"/>
      <w:divBdr>
        <w:top w:val="none" w:sz="0" w:space="0" w:color="auto"/>
        <w:left w:val="none" w:sz="0" w:space="0" w:color="auto"/>
        <w:bottom w:val="none" w:sz="0" w:space="0" w:color="auto"/>
        <w:right w:val="none" w:sz="0" w:space="0" w:color="auto"/>
      </w:divBdr>
    </w:div>
    <w:div w:id="1086684976">
      <w:bodyDiv w:val="1"/>
      <w:marLeft w:val="0"/>
      <w:marRight w:val="0"/>
      <w:marTop w:val="0"/>
      <w:marBottom w:val="0"/>
      <w:divBdr>
        <w:top w:val="none" w:sz="0" w:space="0" w:color="auto"/>
        <w:left w:val="none" w:sz="0" w:space="0" w:color="auto"/>
        <w:bottom w:val="none" w:sz="0" w:space="0" w:color="auto"/>
        <w:right w:val="none" w:sz="0" w:space="0" w:color="auto"/>
      </w:divBdr>
    </w:div>
    <w:div w:id="1086918157">
      <w:bodyDiv w:val="1"/>
      <w:marLeft w:val="0"/>
      <w:marRight w:val="0"/>
      <w:marTop w:val="0"/>
      <w:marBottom w:val="0"/>
      <w:divBdr>
        <w:top w:val="none" w:sz="0" w:space="0" w:color="auto"/>
        <w:left w:val="none" w:sz="0" w:space="0" w:color="auto"/>
        <w:bottom w:val="none" w:sz="0" w:space="0" w:color="auto"/>
        <w:right w:val="none" w:sz="0" w:space="0" w:color="auto"/>
      </w:divBdr>
    </w:div>
    <w:div w:id="1087000478">
      <w:bodyDiv w:val="1"/>
      <w:marLeft w:val="0"/>
      <w:marRight w:val="0"/>
      <w:marTop w:val="0"/>
      <w:marBottom w:val="0"/>
      <w:divBdr>
        <w:top w:val="none" w:sz="0" w:space="0" w:color="auto"/>
        <w:left w:val="none" w:sz="0" w:space="0" w:color="auto"/>
        <w:bottom w:val="none" w:sz="0" w:space="0" w:color="auto"/>
        <w:right w:val="none" w:sz="0" w:space="0" w:color="auto"/>
      </w:divBdr>
    </w:div>
    <w:div w:id="1087116626">
      <w:bodyDiv w:val="1"/>
      <w:marLeft w:val="0"/>
      <w:marRight w:val="0"/>
      <w:marTop w:val="0"/>
      <w:marBottom w:val="0"/>
      <w:divBdr>
        <w:top w:val="none" w:sz="0" w:space="0" w:color="auto"/>
        <w:left w:val="none" w:sz="0" w:space="0" w:color="auto"/>
        <w:bottom w:val="none" w:sz="0" w:space="0" w:color="auto"/>
        <w:right w:val="none" w:sz="0" w:space="0" w:color="auto"/>
      </w:divBdr>
    </w:div>
    <w:div w:id="1087382966">
      <w:bodyDiv w:val="1"/>
      <w:marLeft w:val="0"/>
      <w:marRight w:val="0"/>
      <w:marTop w:val="0"/>
      <w:marBottom w:val="0"/>
      <w:divBdr>
        <w:top w:val="none" w:sz="0" w:space="0" w:color="auto"/>
        <w:left w:val="none" w:sz="0" w:space="0" w:color="auto"/>
        <w:bottom w:val="none" w:sz="0" w:space="0" w:color="auto"/>
        <w:right w:val="none" w:sz="0" w:space="0" w:color="auto"/>
      </w:divBdr>
    </w:div>
    <w:div w:id="1087924187">
      <w:bodyDiv w:val="1"/>
      <w:marLeft w:val="0"/>
      <w:marRight w:val="0"/>
      <w:marTop w:val="0"/>
      <w:marBottom w:val="0"/>
      <w:divBdr>
        <w:top w:val="none" w:sz="0" w:space="0" w:color="auto"/>
        <w:left w:val="none" w:sz="0" w:space="0" w:color="auto"/>
        <w:bottom w:val="none" w:sz="0" w:space="0" w:color="auto"/>
        <w:right w:val="none" w:sz="0" w:space="0" w:color="auto"/>
      </w:divBdr>
    </w:div>
    <w:div w:id="1087963148">
      <w:bodyDiv w:val="1"/>
      <w:marLeft w:val="0"/>
      <w:marRight w:val="0"/>
      <w:marTop w:val="0"/>
      <w:marBottom w:val="0"/>
      <w:divBdr>
        <w:top w:val="none" w:sz="0" w:space="0" w:color="auto"/>
        <w:left w:val="none" w:sz="0" w:space="0" w:color="auto"/>
        <w:bottom w:val="none" w:sz="0" w:space="0" w:color="auto"/>
        <w:right w:val="none" w:sz="0" w:space="0" w:color="auto"/>
      </w:divBdr>
    </w:div>
    <w:div w:id="1087965239">
      <w:bodyDiv w:val="1"/>
      <w:marLeft w:val="0"/>
      <w:marRight w:val="0"/>
      <w:marTop w:val="0"/>
      <w:marBottom w:val="0"/>
      <w:divBdr>
        <w:top w:val="none" w:sz="0" w:space="0" w:color="auto"/>
        <w:left w:val="none" w:sz="0" w:space="0" w:color="auto"/>
        <w:bottom w:val="none" w:sz="0" w:space="0" w:color="auto"/>
        <w:right w:val="none" w:sz="0" w:space="0" w:color="auto"/>
      </w:divBdr>
    </w:div>
    <w:div w:id="1088040664">
      <w:bodyDiv w:val="1"/>
      <w:marLeft w:val="0"/>
      <w:marRight w:val="0"/>
      <w:marTop w:val="0"/>
      <w:marBottom w:val="0"/>
      <w:divBdr>
        <w:top w:val="none" w:sz="0" w:space="0" w:color="auto"/>
        <w:left w:val="none" w:sz="0" w:space="0" w:color="auto"/>
        <w:bottom w:val="none" w:sz="0" w:space="0" w:color="auto"/>
        <w:right w:val="none" w:sz="0" w:space="0" w:color="auto"/>
      </w:divBdr>
    </w:div>
    <w:div w:id="1088230747">
      <w:bodyDiv w:val="1"/>
      <w:marLeft w:val="0"/>
      <w:marRight w:val="0"/>
      <w:marTop w:val="0"/>
      <w:marBottom w:val="0"/>
      <w:divBdr>
        <w:top w:val="none" w:sz="0" w:space="0" w:color="auto"/>
        <w:left w:val="none" w:sz="0" w:space="0" w:color="auto"/>
        <w:bottom w:val="none" w:sz="0" w:space="0" w:color="auto"/>
        <w:right w:val="none" w:sz="0" w:space="0" w:color="auto"/>
      </w:divBdr>
    </w:div>
    <w:div w:id="1088310350">
      <w:bodyDiv w:val="1"/>
      <w:marLeft w:val="0"/>
      <w:marRight w:val="0"/>
      <w:marTop w:val="0"/>
      <w:marBottom w:val="0"/>
      <w:divBdr>
        <w:top w:val="none" w:sz="0" w:space="0" w:color="auto"/>
        <w:left w:val="none" w:sz="0" w:space="0" w:color="auto"/>
        <w:bottom w:val="none" w:sz="0" w:space="0" w:color="auto"/>
        <w:right w:val="none" w:sz="0" w:space="0" w:color="auto"/>
      </w:divBdr>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622991">
      <w:bodyDiv w:val="1"/>
      <w:marLeft w:val="0"/>
      <w:marRight w:val="0"/>
      <w:marTop w:val="0"/>
      <w:marBottom w:val="0"/>
      <w:divBdr>
        <w:top w:val="none" w:sz="0" w:space="0" w:color="auto"/>
        <w:left w:val="none" w:sz="0" w:space="0" w:color="auto"/>
        <w:bottom w:val="none" w:sz="0" w:space="0" w:color="auto"/>
        <w:right w:val="none" w:sz="0" w:space="0" w:color="auto"/>
      </w:divBdr>
    </w:div>
    <w:div w:id="1088691917">
      <w:bodyDiv w:val="1"/>
      <w:marLeft w:val="0"/>
      <w:marRight w:val="0"/>
      <w:marTop w:val="0"/>
      <w:marBottom w:val="0"/>
      <w:divBdr>
        <w:top w:val="none" w:sz="0" w:space="0" w:color="auto"/>
        <w:left w:val="none" w:sz="0" w:space="0" w:color="auto"/>
        <w:bottom w:val="none" w:sz="0" w:space="0" w:color="auto"/>
        <w:right w:val="none" w:sz="0" w:space="0" w:color="auto"/>
      </w:divBdr>
    </w:div>
    <w:div w:id="1088692378">
      <w:bodyDiv w:val="1"/>
      <w:marLeft w:val="0"/>
      <w:marRight w:val="0"/>
      <w:marTop w:val="0"/>
      <w:marBottom w:val="0"/>
      <w:divBdr>
        <w:top w:val="none" w:sz="0" w:space="0" w:color="auto"/>
        <w:left w:val="none" w:sz="0" w:space="0" w:color="auto"/>
        <w:bottom w:val="none" w:sz="0" w:space="0" w:color="auto"/>
        <w:right w:val="none" w:sz="0" w:space="0" w:color="auto"/>
      </w:divBdr>
    </w:div>
    <w:div w:id="1088697055">
      <w:bodyDiv w:val="1"/>
      <w:marLeft w:val="0"/>
      <w:marRight w:val="0"/>
      <w:marTop w:val="0"/>
      <w:marBottom w:val="0"/>
      <w:divBdr>
        <w:top w:val="none" w:sz="0" w:space="0" w:color="auto"/>
        <w:left w:val="none" w:sz="0" w:space="0" w:color="auto"/>
        <w:bottom w:val="none" w:sz="0" w:space="0" w:color="auto"/>
        <w:right w:val="none" w:sz="0" w:space="0" w:color="auto"/>
      </w:divBdr>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769738">
      <w:bodyDiv w:val="1"/>
      <w:marLeft w:val="0"/>
      <w:marRight w:val="0"/>
      <w:marTop w:val="0"/>
      <w:marBottom w:val="0"/>
      <w:divBdr>
        <w:top w:val="none" w:sz="0" w:space="0" w:color="auto"/>
        <w:left w:val="none" w:sz="0" w:space="0" w:color="auto"/>
        <w:bottom w:val="none" w:sz="0" w:space="0" w:color="auto"/>
        <w:right w:val="none" w:sz="0" w:space="0" w:color="auto"/>
      </w:divBdr>
    </w:div>
    <w:div w:id="1088771984">
      <w:bodyDiv w:val="1"/>
      <w:marLeft w:val="0"/>
      <w:marRight w:val="0"/>
      <w:marTop w:val="0"/>
      <w:marBottom w:val="0"/>
      <w:divBdr>
        <w:top w:val="none" w:sz="0" w:space="0" w:color="auto"/>
        <w:left w:val="none" w:sz="0" w:space="0" w:color="auto"/>
        <w:bottom w:val="none" w:sz="0" w:space="0" w:color="auto"/>
        <w:right w:val="none" w:sz="0" w:space="0" w:color="auto"/>
      </w:divBdr>
    </w:div>
    <w:div w:id="1088816968">
      <w:bodyDiv w:val="1"/>
      <w:marLeft w:val="0"/>
      <w:marRight w:val="0"/>
      <w:marTop w:val="0"/>
      <w:marBottom w:val="0"/>
      <w:divBdr>
        <w:top w:val="none" w:sz="0" w:space="0" w:color="auto"/>
        <w:left w:val="none" w:sz="0" w:space="0" w:color="auto"/>
        <w:bottom w:val="none" w:sz="0" w:space="0" w:color="auto"/>
        <w:right w:val="none" w:sz="0" w:space="0" w:color="auto"/>
      </w:divBdr>
    </w:div>
    <w:div w:id="1088883866">
      <w:bodyDiv w:val="1"/>
      <w:marLeft w:val="0"/>
      <w:marRight w:val="0"/>
      <w:marTop w:val="0"/>
      <w:marBottom w:val="0"/>
      <w:divBdr>
        <w:top w:val="none" w:sz="0" w:space="0" w:color="auto"/>
        <w:left w:val="none" w:sz="0" w:space="0" w:color="auto"/>
        <w:bottom w:val="none" w:sz="0" w:space="0" w:color="auto"/>
        <w:right w:val="none" w:sz="0" w:space="0" w:color="auto"/>
      </w:divBdr>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036922">
      <w:bodyDiv w:val="1"/>
      <w:marLeft w:val="0"/>
      <w:marRight w:val="0"/>
      <w:marTop w:val="0"/>
      <w:marBottom w:val="0"/>
      <w:divBdr>
        <w:top w:val="none" w:sz="0" w:space="0" w:color="auto"/>
        <w:left w:val="none" w:sz="0" w:space="0" w:color="auto"/>
        <w:bottom w:val="none" w:sz="0" w:space="0" w:color="auto"/>
        <w:right w:val="none" w:sz="0" w:space="0" w:color="auto"/>
      </w:divBdr>
    </w:div>
    <w:div w:id="1089044170">
      <w:bodyDiv w:val="1"/>
      <w:marLeft w:val="0"/>
      <w:marRight w:val="0"/>
      <w:marTop w:val="0"/>
      <w:marBottom w:val="0"/>
      <w:divBdr>
        <w:top w:val="none" w:sz="0" w:space="0" w:color="auto"/>
        <w:left w:val="none" w:sz="0" w:space="0" w:color="auto"/>
        <w:bottom w:val="none" w:sz="0" w:space="0" w:color="auto"/>
        <w:right w:val="none" w:sz="0" w:space="0" w:color="auto"/>
      </w:divBdr>
    </w:div>
    <w:div w:id="1089421723">
      <w:bodyDiv w:val="1"/>
      <w:marLeft w:val="0"/>
      <w:marRight w:val="0"/>
      <w:marTop w:val="0"/>
      <w:marBottom w:val="0"/>
      <w:divBdr>
        <w:top w:val="none" w:sz="0" w:space="0" w:color="auto"/>
        <w:left w:val="none" w:sz="0" w:space="0" w:color="auto"/>
        <w:bottom w:val="none" w:sz="0" w:space="0" w:color="auto"/>
        <w:right w:val="none" w:sz="0" w:space="0" w:color="auto"/>
      </w:divBdr>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89689831">
      <w:bodyDiv w:val="1"/>
      <w:marLeft w:val="0"/>
      <w:marRight w:val="0"/>
      <w:marTop w:val="0"/>
      <w:marBottom w:val="0"/>
      <w:divBdr>
        <w:top w:val="none" w:sz="0" w:space="0" w:color="auto"/>
        <w:left w:val="none" w:sz="0" w:space="0" w:color="auto"/>
        <w:bottom w:val="none" w:sz="0" w:space="0" w:color="auto"/>
        <w:right w:val="none" w:sz="0" w:space="0" w:color="auto"/>
      </w:divBdr>
      <w:divsChild>
        <w:div w:id="102654664">
          <w:marLeft w:val="0"/>
          <w:marRight w:val="0"/>
          <w:marTop w:val="0"/>
          <w:marBottom w:val="0"/>
          <w:divBdr>
            <w:top w:val="none" w:sz="0" w:space="0" w:color="auto"/>
            <w:left w:val="none" w:sz="0" w:space="0" w:color="auto"/>
            <w:bottom w:val="none" w:sz="0" w:space="0" w:color="auto"/>
            <w:right w:val="none" w:sz="0" w:space="0" w:color="auto"/>
          </w:divBdr>
          <w:divsChild>
            <w:div w:id="194715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3303">
      <w:bodyDiv w:val="1"/>
      <w:marLeft w:val="0"/>
      <w:marRight w:val="0"/>
      <w:marTop w:val="0"/>
      <w:marBottom w:val="0"/>
      <w:divBdr>
        <w:top w:val="none" w:sz="0" w:space="0" w:color="auto"/>
        <w:left w:val="none" w:sz="0" w:space="0" w:color="auto"/>
        <w:bottom w:val="none" w:sz="0" w:space="0" w:color="auto"/>
        <w:right w:val="none" w:sz="0" w:space="0" w:color="auto"/>
      </w:divBdr>
    </w:div>
    <w:div w:id="1089887044">
      <w:bodyDiv w:val="1"/>
      <w:marLeft w:val="0"/>
      <w:marRight w:val="0"/>
      <w:marTop w:val="0"/>
      <w:marBottom w:val="0"/>
      <w:divBdr>
        <w:top w:val="none" w:sz="0" w:space="0" w:color="auto"/>
        <w:left w:val="none" w:sz="0" w:space="0" w:color="auto"/>
        <w:bottom w:val="none" w:sz="0" w:space="0" w:color="auto"/>
        <w:right w:val="none" w:sz="0" w:space="0" w:color="auto"/>
      </w:divBdr>
    </w:div>
    <w:div w:id="1089888731">
      <w:bodyDiv w:val="1"/>
      <w:marLeft w:val="0"/>
      <w:marRight w:val="0"/>
      <w:marTop w:val="0"/>
      <w:marBottom w:val="0"/>
      <w:divBdr>
        <w:top w:val="none" w:sz="0" w:space="0" w:color="auto"/>
        <w:left w:val="none" w:sz="0" w:space="0" w:color="auto"/>
        <w:bottom w:val="none" w:sz="0" w:space="0" w:color="auto"/>
        <w:right w:val="none" w:sz="0" w:space="0" w:color="auto"/>
      </w:divBdr>
    </w:div>
    <w:div w:id="1089889597">
      <w:bodyDiv w:val="1"/>
      <w:marLeft w:val="0"/>
      <w:marRight w:val="0"/>
      <w:marTop w:val="0"/>
      <w:marBottom w:val="0"/>
      <w:divBdr>
        <w:top w:val="none" w:sz="0" w:space="0" w:color="auto"/>
        <w:left w:val="none" w:sz="0" w:space="0" w:color="auto"/>
        <w:bottom w:val="none" w:sz="0" w:space="0" w:color="auto"/>
        <w:right w:val="none" w:sz="0" w:space="0" w:color="auto"/>
      </w:divBdr>
    </w:div>
    <w:div w:id="1090006053">
      <w:bodyDiv w:val="1"/>
      <w:marLeft w:val="0"/>
      <w:marRight w:val="0"/>
      <w:marTop w:val="0"/>
      <w:marBottom w:val="0"/>
      <w:divBdr>
        <w:top w:val="none" w:sz="0" w:space="0" w:color="auto"/>
        <w:left w:val="none" w:sz="0" w:space="0" w:color="auto"/>
        <w:bottom w:val="none" w:sz="0" w:space="0" w:color="auto"/>
        <w:right w:val="none" w:sz="0" w:space="0" w:color="auto"/>
      </w:divBdr>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079788">
      <w:bodyDiv w:val="1"/>
      <w:marLeft w:val="0"/>
      <w:marRight w:val="0"/>
      <w:marTop w:val="0"/>
      <w:marBottom w:val="0"/>
      <w:divBdr>
        <w:top w:val="none" w:sz="0" w:space="0" w:color="auto"/>
        <w:left w:val="none" w:sz="0" w:space="0" w:color="auto"/>
        <w:bottom w:val="none" w:sz="0" w:space="0" w:color="auto"/>
        <w:right w:val="none" w:sz="0" w:space="0" w:color="auto"/>
      </w:divBdr>
    </w:div>
    <w:div w:id="1090080504">
      <w:bodyDiv w:val="1"/>
      <w:marLeft w:val="0"/>
      <w:marRight w:val="0"/>
      <w:marTop w:val="0"/>
      <w:marBottom w:val="0"/>
      <w:divBdr>
        <w:top w:val="none" w:sz="0" w:space="0" w:color="auto"/>
        <w:left w:val="none" w:sz="0" w:space="0" w:color="auto"/>
        <w:bottom w:val="none" w:sz="0" w:space="0" w:color="auto"/>
        <w:right w:val="none" w:sz="0" w:space="0" w:color="auto"/>
      </w:divBdr>
    </w:div>
    <w:div w:id="1090125831">
      <w:bodyDiv w:val="1"/>
      <w:marLeft w:val="0"/>
      <w:marRight w:val="0"/>
      <w:marTop w:val="0"/>
      <w:marBottom w:val="0"/>
      <w:divBdr>
        <w:top w:val="none" w:sz="0" w:space="0" w:color="auto"/>
        <w:left w:val="none" w:sz="0" w:space="0" w:color="auto"/>
        <w:bottom w:val="none" w:sz="0" w:space="0" w:color="auto"/>
        <w:right w:val="none" w:sz="0" w:space="0" w:color="auto"/>
      </w:divBdr>
    </w:div>
    <w:div w:id="1090272527">
      <w:bodyDiv w:val="1"/>
      <w:marLeft w:val="0"/>
      <w:marRight w:val="0"/>
      <w:marTop w:val="0"/>
      <w:marBottom w:val="0"/>
      <w:divBdr>
        <w:top w:val="none" w:sz="0" w:space="0" w:color="auto"/>
        <w:left w:val="none" w:sz="0" w:space="0" w:color="auto"/>
        <w:bottom w:val="none" w:sz="0" w:space="0" w:color="auto"/>
        <w:right w:val="none" w:sz="0" w:space="0" w:color="auto"/>
      </w:divBdr>
    </w:div>
    <w:div w:id="1090393103">
      <w:bodyDiv w:val="1"/>
      <w:marLeft w:val="0"/>
      <w:marRight w:val="0"/>
      <w:marTop w:val="0"/>
      <w:marBottom w:val="0"/>
      <w:divBdr>
        <w:top w:val="none" w:sz="0" w:space="0" w:color="auto"/>
        <w:left w:val="none" w:sz="0" w:space="0" w:color="auto"/>
        <w:bottom w:val="none" w:sz="0" w:space="0" w:color="auto"/>
        <w:right w:val="none" w:sz="0" w:space="0" w:color="auto"/>
      </w:divBdr>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541740">
      <w:bodyDiv w:val="1"/>
      <w:marLeft w:val="0"/>
      <w:marRight w:val="0"/>
      <w:marTop w:val="0"/>
      <w:marBottom w:val="0"/>
      <w:divBdr>
        <w:top w:val="none" w:sz="0" w:space="0" w:color="auto"/>
        <w:left w:val="none" w:sz="0" w:space="0" w:color="auto"/>
        <w:bottom w:val="none" w:sz="0" w:space="0" w:color="auto"/>
        <w:right w:val="none" w:sz="0" w:space="0" w:color="auto"/>
      </w:divBdr>
    </w:div>
    <w:div w:id="1090734147">
      <w:bodyDiv w:val="1"/>
      <w:marLeft w:val="0"/>
      <w:marRight w:val="0"/>
      <w:marTop w:val="0"/>
      <w:marBottom w:val="0"/>
      <w:divBdr>
        <w:top w:val="none" w:sz="0" w:space="0" w:color="auto"/>
        <w:left w:val="none" w:sz="0" w:space="0" w:color="auto"/>
        <w:bottom w:val="none" w:sz="0" w:space="0" w:color="auto"/>
        <w:right w:val="none" w:sz="0" w:space="0" w:color="auto"/>
      </w:divBdr>
    </w:div>
    <w:div w:id="1090735976">
      <w:bodyDiv w:val="1"/>
      <w:marLeft w:val="0"/>
      <w:marRight w:val="0"/>
      <w:marTop w:val="0"/>
      <w:marBottom w:val="0"/>
      <w:divBdr>
        <w:top w:val="none" w:sz="0" w:space="0" w:color="auto"/>
        <w:left w:val="none" w:sz="0" w:space="0" w:color="auto"/>
        <w:bottom w:val="none" w:sz="0" w:space="0" w:color="auto"/>
        <w:right w:val="none" w:sz="0" w:space="0" w:color="auto"/>
      </w:divBdr>
    </w:div>
    <w:div w:id="1090782507">
      <w:bodyDiv w:val="1"/>
      <w:marLeft w:val="0"/>
      <w:marRight w:val="0"/>
      <w:marTop w:val="0"/>
      <w:marBottom w:val="0"/>
      <w:divBdr>
        <w:top w:val="none" w:sz="0" w:space="0" w:color="auto"/>
        <w:left w:val="none" w:sz="0" w:space="0" w:color="auto"/>
        <w:bottom w:val="none" w:sz="0" w:space="0" w:color="auto"/>
        <w:right w:val="none" w:sz="0" w:space="0" w:color="auto"/>
      </w:divBdr>
    </w:div>
    <w:div w:id="1090850670">
      <w:bodyDiv w:val="1"/>
      <w:marLeft w:val="0"/>
      <w:marRight w:val="0"/>
      <w:marTop w:val="0"/>
      <w:marBottom w:val="0"/>
      <w:divBdr>
        <w:top w:val="none" w:sz="0" w:space="0" w:color="auto"/>
        <w:left w:val="none" w:sz="0" w:space="0" w:color="auto"/>
        <w:bottom w:val="none" w:sz="0" w:space="0" w:color="auto"/>
        <w:right w:val="none" w:sz="0" w:space="0" w:color="auto"/>
      </w:divBdr>
    </w:div>
    <w:div w:id="1090856878">
      <w:bodyDiv w:val="1"/>
      <w:marLeft w:val="0"/>
      <w:marRight w:val="0"/>
      <w:marTop w:val="0"/>
      <w:marBottom w:val="0"/>
      <w:divBdr>
        <w:top w:val="none" w:sz="0" w:space="0" w:color="auto"/>
        <w:left w:val="none" w:sz="0" w:space="0" w:color="auto"/>
        <w:bottom w:val="none" w:sz="0" w:space="0" w:color="auto"/>
        <w:right w:val="none" w:sz="0" w:space="0" w:color="auto"/>
      </w:divBdr>
    </w:div>
    <w:div w:id="1090926908">
      <w:bodyDiv w:val="1"/>
      <w:marLeft w:val="0"/>
      <w:marRight w:val="0"/>
      <w:marTop w:val="0"/>
      <w:marBottom w:val="0"/>
      <w:divBdr>
        <w:top w:val="none" w:sz="0" w:space="0" w:color="auto"/>
        <w:left w:val="none" w:sz="0" w:space="0" w:color="auto"/>
        <w:bottom w:val="none" w:sz="0" w:space="0" w:color="auto"/>
        <w:right w:val="none" w:sz="0" w:space="0" w:color="auto"/>
      </w:divBdr>
    </w:div>
    <w:div w:id="1091003102">
      <w:bodyDiv w:val="1"/>
      <w:marLeft w:val="0"/>
      <w:marRight w:val="0"/>
      <w:marTop w:val="0"/>
      <w:marBottom w:val="0"/>
      <w:divBdr>
        <w:top w:val="none" w:sz="0" w:space="0" w:color="auto"/>
        <w:left w:val="none" w:sz="0" w:space="0" w:color="auto"/>
        <w:bottom w:val="none" w:sz="0" w:space="0" w:color="auto"/>
        <w:right w:val="none" w:sz="0" w:space="0" w:color="auto"/>
      </w:divBdr>
    </w:div>
    <w:div w:id="1091004156">
      <w:bodyDiv w:val="1"/>
      <w:marLeft w:val="0"/>
      <w:marRight w:val="0"/>
      <w:marTop w:val="0"/>
      <w:marBottom w:val="0"/>
      <w:divBdr>
        <w:top w:val="none" w:sz="0" w:space="0" w:color="auto"/>
        <w:left w:val="none" w:sz="0" w:space="0" w:color="auto"/>
        <w:bottom w:val="none" w:sz="0" w:space="0" w:color="auto"/>
        <w:right w:val="none" w:sz="0" w:space="0" w:color="auto"/>
      </w:divBdr>
    </w:div>
    <w:div w:id="1091005397">
      <w:bodyDiv w:val="1"/>
      <w:marLeft w:val="0"/>
      <w:marRight w:val="0"/>
      <w:marTop w:val="0"/>
      <w:marBottom w:val="0"/>
      <w:divBdr>
        <w:top w:val="none" w:sz="0" w:space="0" w:color="auto"/>
        <w:left w:val="none" w:sz="0" w:space="0" w:color="auto"/>
        <w:bottom w:val="none" w:sz="0" w:space="0" w:color="auto"/>
        <w:right w:val="none" w:sz="0" w:space="0" w:color="auto"/>
      </w:divBdr>
    </w:div>
    <w:div w:id="1091195573">
      <w:bodyDiv w:val="1"/>
      <w:marLeft w:val="0"/>
      <w:marRight w:val="0"/>
      <w:marTop w:val="0"/>
      <w:marBottom w:val="0"/>
      <w:divBdr>
        <w:top w:val="none" w:sz="0" w:space="0" w:color="auto"/>
        <w:left w:val="none" w:sz="0" w:space="0" w:color="auto"/>
        <w:bottom w:val="none" w:sz="0" w:space="0" w:color="auto"/>
        <w:right w:val="none" w:sz="0" w:space="0" w:color="auto"/>
      </w:divBdr>
    </w:div>
    <w:div w:id="1091585475">
      <w:bodyDiv w:val="1"/>
      <w:marLeft w:val="0"/>
      <w:marRight w:val="0"/>
      <w:marTop w:val="0"/>
      <w:marBottom w:val="0"/>
      <w:divBdr>
        <w:top w:val="none" w:sz="0" w:space="0" w:color="auto"/>
        <w:left w:val="none" w:sz="0" w:space="0" w:color="auto"/>
        <w:bottom w:val="none" w:sz="0" w:space="0" w:color="auto"/>
        <w:right w:val="none" w:sz="0" w:space="0" w:color="auto"/>
      </w:divBdr>
    </w:div>
    <w:div w:id="1092044864">
      <w:bodyDiv w:val="1"/>
      <w:marLeft w:val="0"/>
      <w:marRight w:val="0"/>
      <w:marTop w:val="0"/>
      <w:marBottom w:val="0"/>
      <w:divBdr>
        <w:top w:val="none" w:sz="0" w:space="0" w:color="auto"/>
        <w:left w:val="none" w:sz="0" w:space="0" w:color="auto"/>
        <w:bottom w:val="none" w:sz="0" w:space="0" w:color="auto"/>
        <w:right w:val="none" w:sz="0" w:space="0" w:color="auto"/>
      </w:divBdr>
    </w:div>
    <w:div w:id="1092044930">
      <w:bodyDiv w:val="1"/>
      <w:marLeft w:val="0"/>
      <w:marRight w:val="0"/>
      <w:marTop w:val="0"/>
      <w:marBottom w:val="0"/>
      <w:divBdr>
        <w:top w:val="none" w:sz="0" w:space="0" w:color="auto"/>
        <w:left w:val="none" w:sz="0" w:space="0" w:color="auto"/>
        <w:bottom w:val="none" w:sz="0" w:space="0" w:color="auto"/>
        <w:right w:val="none" w:sz="0" w:space="0" w:color="auto"/>
      </w:divBdr>
    </w:div>
    <w:div w:id="1092160217">
      <w:bodyDiv w:val="1"/>
      <w:marLeft w:val="0"/>
      <w:marRight w:val="0"/>
      <w:marTop w:val="0"/>
      <w:marBottom w:val="0"/>
      <w:divBdr>
        <w:top w:val="none" w:sz="0" w:space="0" w:color="auto"/>
        <w:left w:val="none" w:sz="0" w:space="0" w:color="auto"/>
        <w:bottom w:val="none" w:sz="0" w:space="0" w:color="auto"/>
        <w:right w:val="none" w:sz="0" w:space="0" w:color="auto"/>
      </w:divBdr>
    </w:div>
    <w:div w:id="1092699104">
      <w:bodyDiv w:val="1"/>
      <w:marLeft w:val="0"/>
      <w:marRight w:val="0"/>
      <w:marTop w:val="0"/>
      <w:marBottom w:val="0"/>
      <w:divBdr>
        <w:top w:val="none" w:sz="0" w:space="0" w:color="auto"/>
        <w:left w:val="none" w:sz="0" w:space="0" w:color="auto"/>
        <w:bottom w:val="none" w:sz="0" w:space="0" w:color="auto"/>
        <w:right w:val="none" w:sz="0" w:space="0" w:color="auto"/>
      </w:divBdr>
    </w:div>
    <w:div w:id="1092824840">
      <w:bodyDiv w:val="1"/>
      <w:marLeft w:val="0"/>
      <w:marRight w:val="0"/>
      <w:marTop w:val="0"/>
      <w:marBottom w:val="0"/>
      <w:divBdr>
        <w:top w:val="none" w:sz="0" w:space="0" w:color="auto"/>
        <w:left w:val="none" w:sz="0" w:space="0" w:color="auto"/>
        <w:bottom w:val="none" w:sz="0" w:space="0" w:color="auto"/>
        <w:right w:val="none" w:sz="0" w:space="0" w:color="auto"/>
      </w:divBdr>
    </w:div>
    <w:div w:id="1092975325">
      <w:bodyDiv w:val="1"/>
      <w:marLeft w:val="0"/>
      <w:marRight w:val="0"/>
      <w:marTop w:val="0"/>
      <w:marBottom w:val="0"/>
      <w:divBdr>
        <w:top w:val="none" w:sz="0" w:space="0" w:color="auto"/>
        <w:left w:val="none" w:sz="0" w:space="0" w:color="auto"/>
        <w:bottom w:val="none" w:sz="0" w:space="0" w:color="auto"/>
        <w:right w:val="none" w:sz="0" w:space="0" w:color="auto"/>
      </w:divBdr>
    </w:div>
    <w:div w:id="1093015062">
      <w:bodyDiv w:val="1"/>
      <w:marLeft w:val="0"/>
      <w:marRight w:val="0"/>
      <w:marTop w:val="0"/>
      <w:marBottom w:val="0"/>
      <w:divBdr>
        <w:top w:val="none" w:sz="0" w:space="0" w:color="auto"/>
        <w:left w:val="none" w:sz="0" w:space="0" w:color="auto"/>
        <w:bottom w:val="none" w:sz="0" w:space="0" w:color="auto"/>
        <w:right w:val="none" w:sz="0" w:space="0" w:color="auto"/>
      </w:divBdr>
    </w:div>
    <w:div w:id="1093162850">
      <w:bodyDiv w:val="1"/>
      <w:marLeft w:val="0"/>
      <w:marRight w:val="0"/>
      <w:marTop w:val="0"/>
      <w:marBottom w:val="0"/>
      <w:divBdr>
        <w:top w:val="none" w:sz="0" w:space="0" w:color="auto"/>
        <w:left w:val="none" w:sz="0" w:space="0" w:color="auto"/>
        <w:bottom w:val="none" w:sz="0" w:space="0" w:color="auto"/>
        <w:right w:val="none" w:sz="0" w:space="0" w:color="auto"/>
      </w:divBdr>
    </w:div>
    <w:div w:id="1093431185">
      <w:bodyDiv w:val="1"/>
      <w:marLeft w:val="0"/>
      <w:marRight w:val="0"/>
      <w:marTop w:val="0"/>
      <w:marBottom w:val="0"/>
      <w:divBdr>
        <w:top w:val="none" w:sz="0" w:space="0" w:color="auto"/>
        <w:left w:val="none" w:sz="0" w:space="0" w:color="auto"/>
        <w:bottom w:val="none" w:sz="0" w:space="0" w:color="auto"/>
        <w:right w:val="none" w:sz="0" w:space="0" w:color="auto"/>
      </w:divBdr>
    </w:div>
    <w:div w:id="1093814851">
      <w:bodyDiv w:val="1"/>
      <w:marLeft w:val="0"/>
      <w:marRight w:val="0"/>
      <w:marTop w:val="0"/>
      <w:marBottom w:val="0"/>
      <w:divBdr>
        <w:top w:val="none" w:sz="0" w:space="0" w:color="auto"/>
        <w:left w:val="none" w:sz="0" w:space="0" w:color="auto"/>
        <w:bottom w:val="none" w:sz="0" w:space="0" w:color="auto"/>
        <w:right w:val="none" w:sz="0" w:space="0" w:color="auto"/>
      </w:divBdr>
    </w:div>
    <w:div w:id="1093821823">
      <w:bodyDiv w:val="1"/>
      <w:marLeft w:val="0"/>
      <w:marRight w:val="0"/>
      <w:marTop w:val="0"/>
      <w:marBottom w:val="0"/>
      <w:divBdr>
        <w:top w:val="none" w:sz="0" w:space="0" w:color="auto"/>
        <w:left w:val="none" w:sz="0" w:space="0" w:color="auto"/>
        <w:bottom w:val="none" w:sz="0" w:space="0" w:color="auto"/>
        <w:right w:val="none" w:sz="0" w:space="0" w:color="auto"/>
      </w:divBdr>
    </w:div>
    <w:div w:id="1093863512">
      <w:bodyDiv w:val="1"/>
      <w:marLeft w:val="0"/>
      <w:marRight w:val="0"/>
      <w:marTop w:val="0"/>
      <w:marBottom w:val="0"/>
      <w:divBdr>
        <w:top w:val="none" w:sz="0" w:space="0" w:color="auto"/>
        <w:left w:val="none" w:sz="0" w:space="0" w:color="auto"/>
        <w:bottom w:val="none" w:sz="0" w:space="0" w:color="auto"/>
        <w:right w:val="none" w:sz="0" w:space="0" w:color="auto"/>
      </w:divBdr>
    </w:div>
    <w:div w:id="1093891170">
      <w:bodyDiv w:val="1"/>
      <w:marLeft w:val="0"/>
      <w:marRight w:val="0"/>
      <w:marTop w:val="0"/>
      <w:marBottom w:val="0"/>
      <w:divBdr>
        <w:top w:val="none" w:sz="0" w:space="0" w:color="auto"/>
        <w:left w:val="none" w:sz="0" w:space="0" w:color="auto"/>
        <w:bottom w:val="none" w:sz="0" w:space="0" w:color="auto"/>
        <w:right w:val="none" w:sz="0" w:space="0" w:color="auto"/>
      </w:divBdr>
      <w:divsChild>
        <w:div w:id="2037072599">
          <w:marLeft w:val="0"/>
          <w:marRight w:val="0"/>
          <w:marTop w:val="0"/>
          <w:marBottom w:val="0"/>
          <w:divBdr>
            <w:top w:val="none" w:sz="0" w:space="0" w:color="auto"/>
            <w:left w:val="none" w:sz="0" w:space="0" w:color="auto"/>
            <w:bottom w:val="none" w:sz="0" w:space="0" w:color="auto"/>
            <w:right w:val="none" w:sz="0" w:space="0" w:color="auto"/>
          </w:divBdr>
          <w:divsChild>
            <w:div w:id="206552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27400">
      <w:bodyDiv w:val="1"/>
      <w:marLeft w:val="0"/>
      <w:marRight w:val="0"/>
      <w:marTop w:val="0"/>
      <w:marBottom w:val="0"/>
      <w:divBdr>
        <w:top w:val="none" w:sz="0" w:space="0" w:color="auto"/>
        <w:left w:val="none" w:sz="0" w:space="0" w:color="auto"/>
        <w:bottom w:val="none" w:sz="0" w:space="0" w:color="auto"/>
        <w:right w:val="none" w:sz="0" w:space="0" w:color="auto"/>
      </w:divBdr>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278693">
      <w:bodyDiv w:val="1"/>
      <w:marLeft w:val="0"/>
      <w:marRight w:val="0"/>
      <w:marTop w:val="0"/>
      <w:marBottom w:val="0"/>
      <w:divBdr>
        <w:top w:val="none" w:sz="0" w:space="0" w:color="auto"/>
        <w:left w:val="none" w:sz="0" w:space="0" w:color="auto"/>
        <w:bottom w:val="none" w:sz="0" w:space="0" w:color="auto"/>
        <w:right w:val="none" w:sz="0" w:space="0" w:color="auto"/>
      </w:divBdr>
    </w:div>
    <w:div w:id="1094517631">
      <w:bodyDiv w:val="1"/>
      <w:marLeft w:val="0"/>
      <w:marRight w:val="0"/>
      <w:marTop w:val="0"/>
      <w:marBottom w:val="0"/>
      <w:divBdr>
        <w:top w:val="none" w:sz="0" w:space="0" w:color="auto"/>
        <w:left w:val="none" w:sz="0" w:space="0" w:color="auto"/>
        <w:bottom w:val="none" w:sz="0" w:space="0" w:color="auto"/>
        <w:right w:val="none" w:sz="0" w:space="0" w:color="auto"/>
      </w:divBdr>
    </w:div>
    <w:div w:id="1094588927">
      <w:bodyDiv w:val="1"/>
      <w:marLeft w:val="0"/>
      <w:marRight w:val="0"/>
      <w:marTop w:val="0"/>
      <w:marBottom w:val="0"/>
      <w:divBdr>
        <w:top w:val="none" w:sz="0" w:space="0" w:color="auto"/>
        <w:left w:val="none" w:sz="0" w:space="0" w:color="auto"/>
        <w:bottom w:val="none" w:sz="0" w:space="0" w:color="auto"/>
        <w:right w:val="none" w:sz="0" w:space="0" w:color="auto"/>
      </w:divBdr>
    </w:div>
    <w:div w:id="1094666244">
      <w:bodyDiv w:val="1"/>
      <w:marLeft w:val="0"/>
      <w:marRight w:val="0"/>
      <w:marTop w:val="0"/>
      <w:marBottom w:val="0"/>
      <w:divBdr>
        <w:top w:val="none" w:sz="0" w:space="0" w:color="auto"/>
        <w:left w:val="none" w:sz="0" w:space="0" w:color="auto"/>
        <w:bottom w:val="none" w:sz="0" w:space="0" w:color="auto"/>
        <w:right w:val="none" w:sz="0" w:space="0" w:color="auto"/>
      </w:divBdr>
    </w:div>
    <w:div w:id="1094788514">
      <w:bodyDiv w:val="1"/>
      <w:marLeft w:val="0"/>
      <w:marRight w:val="0"/>
      <w:marTop w:val="0"/>
      <w:marBottom w:val="0"/>
      <w:divBdr>
        <w:top w:val="none" w:sz="0" w:space="0" w:color="auto"/>
        <w:left w:val="none" w:sz="0" w:space="0" w:color="auto"/>
        <w:bottom w:val="none" w:sz="0" w:space="0" w:color="auto"/>
        <w:right w:val="none" w:sz="0" w:space="0" w:color="auto"/>
      </w:divBdr>
    </w:div>
    <w:div w:id="1094857285">
      <w:bodyDiv w:val="1"/>
      <w:marLeft w:val="0"/>
      <w:marRight w:val="0"/>
      <w:marTop w:val="0"/>
      <w:marBottom w:val="0"/>
      <w:divBdr>
        <w:top w:val="none" w:sz="0" w:space="0" w:color="auto"/>
        <w:left w:val="none" w:sz="0" w:space="0" w:color="auto"/>
        <w:bottom w:val="none" w:sz="0" w:space="0" w:color="auto"/>
        <w:right w:val="none" w:sz="0" w:space="0" w:color="auto"/>
      </w:divBdr>
    </w:div>
    <w:div w:id="1094858235">
      <w:bodyDiv w:val="1"/>
      <w:marLeft w:val="0"/>
      <w:marRight w:val="0"/>
      <w:marTop w:val="0"/>
      <w:marBottom w:val="0"/>
      <w:divBdr>
        <w:top w:val="none" w:sz="0" w:space="0" w:color="auto"/>
        <w:left w:val="none" w:sz="0" w:space="0" w:color="auto"/>
        <w:bottom w:val="none" w:sz="0" w:space="0" w:color="auto"/>
        <w:right w:val="none" w:sz="0" w:space="0" w:color="auto"/>
      </w:divBdr>
    </w:div>
    <w:div w:id="1094862421">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5052246">
      <w:bodyDiv w:val="1"/>
      <w:marLeft w:val="0"/>
      <w:marRight w:val="0"/>
      <w:marTop w:val="0"/>
      <w:marBottom w:val="0"/>
      <w:divBdr>
        <w:top w:val="none" w:sz="0" w:space="0" w:color="auto"/>
        <w:left w:val="none" w:sz="0" w:space="0" w:color="auto"/>
        <w:bottom w:val="none" w:sz="0" w:space="0" w:color="auto"/>
        <w:right w:val="none" w:sz="0" w:space="0" w:color="auto"/>
      </w:divBdr>
    </w:div>
    <w:div w:id="1095057037">
      <w:bodyDiv w:val="1"/>
      <w:marLeft w:val="0"/>
      <w:marRight w:val="0"/>
      <w:marTop w:val="0"/>
      <w:marBottom w:val="0"/>
      <w:divBdr>
        <w:top w:val="none" w:sz="0" w:space="0" w:color="auto"/>
        <w:left w:val="none" w:sz="0" w:space="0" w:color="auto"/>
        <w:bottom w:val="none" w:sz="0" w:space="0" w:color="auto"/>
        <w:right w:val="none" w:sz="0" w:space="0" w:color="auto"/>
      </w:divBdr>
    </w:div>
    <w:div w:id="1095129297">
      <w:bodyDiv w:val="1"/>
      <w:marLeft w:val="0"/>
      <w:marRight w:val="0"/>
      <w:marTop w:val="0"/>
      <w:marBottom w:val="0"/>
      <w:divBdr>
        <w:top w:val="none" w:sz="0" w:space="0" w:color="auto"/>
        <w:left w:val="none" w:sz="0" w:space="0" w:color="auto"/>
        <w:bottom w:val="none" w:sz="0" w:space="0" w:color="auto"/>
        <w:right w:val="none" w:sz="0" w:space="0" w:color="auto"/>
      </w:divBdr>
    </w:div>
    <w:div w:id="1095134249">
      <w:bodyDiv w:val="1"/>
      <w:marLeft w:val="0"/>
      <w:marRight w:val="0"/>
      <w:marTop w:val="0"/>
      <w:marBottom w:val="0"/>
      <w:divBdr>
        <w:top w:val="none" w:sz="0" w:space="0" w:color="auto"/>
        <w:left w:val="none" w:sz="0" w:space="0" w:color="auto"/>
        <w:bottom w:val="none" w:sz="0" w:space="0" w:color="auto"/>
        <w:right w:val="none" w:sz="0" w:space="0" w:color="auto"/>
      </w:divBdr>
    </w:div>
    <w:div w:id="1095172453">
      <w:bodyDiv w:val="1"/>
      <w:marLeft w:val="0"/>
      <w:marRight w:val="0"/>
      <w:marTop w:val="0"/>
      <w:marBottom w:val="0"/>
      <w:divBdr>
        <w:top w:val="none" w:sz="0" w:space="0" w:color="auto"/>
        <w:left w:val="none" w:sz="0" w:space="0" w:color="auto"/>
        <w:bottom w:val="none" w:sz="0" w:space="0" w:color="auto"/>
        <w:right w:val="none" w:sz="0" w:space="0" w:color="auto"/>
      </w:divBdr>
    </w:div>
    <w:div w:id="1095397755">
      <w:bodyDiv w:val="1"/>
      <w:marLeft w:val="0"/>
      <w:marRight w:val="0"/>
      <w:marTop w:val="0"/>
      <w:marBottom w:val="0"/>
      <w:divBdr>
        <w:top w:val="none" w:sz="0" w:space="0" w:color="auto"/>
        <w:left w:val="none" w:sz="0" w:space="0" w:color="auto"/>
        <w:bottom w:val="none" w:sz="0" w:space="0" w:color="auto"/>
        <w:right w:val="none" w:sz="0" w:space="0" w:color="auto"/>
      </w:divBdr>
    </w:div>
    <w:div w:id="1095520649">
      <w:bodyDiv w:val="1"/>
      <w:marLeft w:val="0"/>
      <w:marRight w:val="0"/>
      <w:marTop w:val="0"/>
      <w:marBottom w:val="0"/>
      <w:divBdr>
        <w:top w:val="none" w:sz="0" w:space="0" w:color="auto"/>
        <w:left w:val="none" w:sz="0" w:space="0" w:color="auto"/>
        <w:bottom w:val="none" w:sz="0" w:space="0" w:color="auto"/>
        <w:right w:val="none" w:sz="0" w:space="0" w:color="auto"/>
      </w:divBdr>
    </w:div>
    <w:div w:id="1095633424">
      <w:bodyDiv w:val="1"/>
      <w:marLeft w:val="0"/>
      <w:marRight w:val="0"/>
      <w:marTop w:val="0"/>
      <w:marBottom w:val="0"/>
      <w:divBdr>
        <w:top w:val="none" w:sz="0" w:space="0" w:color="auto"/>
        <w:left w:val="none" w:sz="0" w:space="0" w:color="auto"/>
        <w:bottom w:val="none" w:sz="0" w:space="0" w:color="auto"/>
        <w:right w:val="none" w:sz="0" w:space="0" w:color="auto"/>
      </w:divBdr>
    </w:div>
    <w:div w:id="1095639388">
      <w:bodyDiv w:val="1"/>
      <w:marLeft w:val="0"/>
      <w:marRight w:val="0"/>
      <w:marTop w:val="0"/>
      <w:marBottom w:val="0"/>
      <w:divBdr>
        <w:top w:val="none" w:sz="0" w:space="0" w:color="auto"/>
        <w:left w:val="none" w:sz="0" w:space="0" w:color="auto"/>
        <w:bottom w:val="none" w:sz="0" w:space="0" w:color="auto"/>
        <w:right w:val="none" w:sz="0" w:space="0" w:color="auto"/>
      </w:divBdr>
    </w:div>
    <w:div w:id="1095639420">
      <w:bodyDiv w:val="1"/>
      <w:marLeft w:val="0"/>
      <w:marRight w:val="0"/>
      <w:marTop w:val="0"/>
      <w:marBottom w:val="0"/>
      <w:divBdr>
        <w:top w:val="none" w:sz="0" w:space="0" w:color="auto"/>
        <w:left w:val="none" w:sz="0" w:space="0" w:color="auto"/>
        <w:bottom w:val="none" w:sz="0" w:space="0" w:color="auto"/>
        <w:right w:val="none" w:sz="0" w:space="0" w:color="auto"/>
      </w:divBdr>
    </w:div>
    <w:div w:id="1095785666">
      <w:bodyDiv w:val="1"/>
      <w:marLeft w:val="0"/>
      <w:marRight w:val="0"/>
      <w:marTop w:val="0"/>
      <w:marBottom w:val="0"/>
      <w:divBdr>
        <w:top w:val="none" w:sz="0" w:space="0" w:color="auto"/>
        <w:left w:val="none" w:sz="0" w:space="0" w:color="auto"/>
        <w:bottom w:val="none" w:sz="0" w:space="0" w:color="auto"/>
        <w:right w:val="none" w:sz="0" w:space="0" w:color="auto"/>
      </w:divBdr>
    </w:div>
    <w:div w:id="1095831253">
      <w:bodyDiv w:val="1"/>
      <w:marLeft w:val="0"/>
      <w:marRight w:val="0"/>
      <w:marTop w:val="0"/>
      <w:marBottom w:val="0"/>
      <w:divBdr>
        <w:top w:val="none" w:sz="0" w:space="0" w:color="auto"/>
        <w:left w:val="none" w:sz="0" w:space="0" w:color="auto"/>
        <w:bottom w:val="none" w:sz="0" w:space="0" w:color="auto"/>
        <w:right w:val="none" w:sz="0" w:space="0" w:color="auto"/>
      </w:divBdr>
    </w:div>
    <w:div w:id="1095977885">
      <w:bodyDiv w:val="1"/>
      <w:marLeft w:val="0"/>
      <w:marRight w:val="0"/>
      <w:marTop w:val="0"/>
      <w:marBottom w:val="0"/>
      <w:divBdr>
        <w:top w:val="none" w:sz="0" w:space="0" w:color="auto"/>
        <w:left w:val="none" w:sz="0" w:space="0" w:color="auto"/>
        <w:bottom w:val="none" w:sz="0" w:space="0" w:color="auto"/>
        <w:right w:val="none" w:sz="0" w:space="0" w:color="auto"/>
      </w:divBdr>
    </w:div>
    <w:div w:id="1095980588">
      <w:bodyDiv w:val="1"/>
      <w:marLeft w:val="0"/>
      <w:marRight w:val="0"/>
      <w:marTop w:val="0"/>
      <w:marBottom w:val="0"/>
      <w:divBdr>
        <w:top w:val="none" w:sz="0" w:space="0" w:color="auto"/>
        <w:left w:val="none" w:sz="0" w:space="0" w:color="auto"/>
        <w:bottom w:val="none" w:sz="0" w:space="0" w:color="auto"/>
        <w:right w:val="none" w:sz="0" w:space="0" w:color="auto"/>
      </w:divBdr>
    </w:div>
    <w:div w:id="1095982887">
      <w:bodyDiv w:val="1"/>
      <w:marLeft w:val="0"/>
      <w:marRight w:val="0"/>
      <w:marTop w:val="0"/>
      <w:marBottom w:val="0"/>
      <w:divBdr>
        <w:top w:val="none" w:sz="0" w:space="0" w:color="auto"/>
        <w:left w:val="none" w:sz="0" w:space="0" w:color="auto"/>
        <w:bottom w:val="none" w:sz="0" w:space="0" w:color="auto"/>
        <w:right w:val="none" w:sz="0" w:space="0" w:color="auto"/>
      </w:divBdr>
    </w:div>
    <w:div w:id="1096054725">
      <w:bodyDiv w:val="1"/>
      <w:marLeft w:val="0"/>
      <w:marRight w:val="0"/>
      <w:marTop w:val="0"/>
      <w:marBottom w:val="0"/>
      <w:divBdr>
        <w:top w:val="none" w:sz="0" w:space="0" w:color="auto"/>
        <w:left w:val="none" w:sz="0" w:space="0" w:color="auto"/>
        <w:bottom w:val="none" w:sz="0" w:space="0" w:color="auto"/>
        <w:right w:val="none" w:sz="0" w:space="0" w:color="auto"/>
      </w:divBdr>
    </w:div>
    <w:div w:id="1096054993">
      <w:bodyDiv w:val="1"/>
      <w:marLeft w:val="0"/>
      <w:marRight w:val="0"/>
      <w:marTop w:val="0"/>
      <w:marBottom w:val="0"/>
      <w:divBdr>
        <w:top w:val="none" w:sz="0" w:space="0" w:color="auto"/>
        <w:left w:val="none" w:sz="0" w:space="0" w:color="auto"/>
        <w:bottom w:val="none" w:sz="0" w:space="0" w:color="auto"/>
        <w:right w:val="none" w:sz="0" w:space="0" w:color="auto"/>
      </w:divBdr>
    </w:div>
    <w:div w:id="1096170136">
      <w:bodyDiv w:val="1"/>
      <w:marLeft w:val="0"/>
      <w:marRight w:val="0"/>
      <w:marTop w:val="0"/>
      <w:marBottom w:val="0"/>
      <w:divBdr>
        <w:top w:val="none" w:sz="0" w:space="0" w:color="auto"/>
        <w:left w:val="none" w:sz="0" w:space="0" w:color="auto"/>
        <w:bottom w:val="none" w:sz="0" w:space="0" w:color="auto"/>
        <w:right w:val="none" w:sz="0" w:space="0" w:color="auto"/>
      </w:divBdr>
    </w:div>
    <w:div w:id="1096949357">
      <w:bodyDiv w:val="1"/>
      <w:marLeft w:val="0"/>
      <w:marRight w:val="0"/>
      <w:marTop w:val="0"/>
      <w:marBottom w:val="0"/>
      <w:divBdr>
        <w:top w:val="none" w:sz="0" w:space="0" w:color="auto"/>
        <w:left w:val="none" w:sz="0" w:space="0" w:color="auto"/>
        <w:bottom w:val="none" w:sz="0" w:space="0" w:color="auto"/>
        <w:right w:val="none" w:sz="0" w:space="0" w:color="auto"/>
      </w:divBdr>
    </w:div>
    <w:div w:id="1097020044">
      <w:bodyDiv w:val="1"/>
      <w:marLeft w:val="0"/>
      <w:marRight w:val="0"/>
      <w:marTop w:val="0"/>
      <w:marBottom w:val="0"/>
      <w:divBdr>
        <w:top w:val="none" w:sz="0" w:space="0" w:color="auto"/>
        <w:left w:val="none" w:sz="0" w:space="0" w:color="auto"/>
        <w:bottom w:val="none" w:sz="0" w:space="0" w:color="auto"/>
        <w:right w:val="none" w:sz="0" w:space="0" w:color="auto"/>
      </w:divBdr>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097212930">
      <w:bodyDiv w:val="1"/>
      <w:marLeft w:val="0"/>
      <w:marRight w:val="0"/>
      <w:marTop w:val="0"/>
      <w:marBottom w:val="0"/>
      <w:divBdr>
        <w:top w:val="none" w:sz="0" w:space="0" w:color="auto"/>
        <w:left w:val="none" w:sz="0" w:space="0" w:color="auto"/>
        <w:bottom w:val="none" w:sz="0" w:space="0" w:color="auto"/>
        <w:right w:val="none" w:sz="0" w:space="0" w:color="auto"/>
      </w:divBdr>
    </w:div>
    <w:div w:id="1097603231">
      <w:bodyDiv w:val="1"/>
      <w:marLeft w:val="0"/>
      <w:marRight w:val="0"/>
      <w:marTop w:val="0"/>
      <w:marBottom w:val="0"/>
      <w:divBdr>
        <w:top w:val="none" w:sz="0" w:space="0" w:color="auto"/>
        <w:left w:val="none" w:sz="0" w:space="0" w:color="auto"/>
        <w:bottom w:val="none" w:sz="0" w:space="0" w:color="auto"/>
        <w:right w:val="none" w:sz="0" w:space="0" w:color="auto"/>
      </w:divBdr>
    </w:div>
    <w:div w:id="1097605171">
      <w:bodyDiv w:val="1"/>
      <w:marLeft w:val="0"/>
      <w:marRight w:val="0"/>
      <w:marTop w:val="0"/>
      <w:marBottom w:val="0"/>
      <w:divBdr>
        <w:top w:val="none" w:sz="0" w:space="0" w:color="auto"/>
        <w:left w:val="none" w:sz="0" w:space="0" w:color="auto"/>
        <w:bottom w:val="none" w:sz="0" w:space="0" w:color="auto"/>
        <w:right w:val="none" w:sz="0" w:space="0" w:color="auto"/>
      </w:divBdr>
    </w:div>
    <w:div w:id="1097675426">
      <w:bodyDiv w:val="1"/>
      <w:marLeft w:val="0"/>
      <w:marRight w:val="0"/>
      <w:marTop w:val="0"/>
      <w:marBottom w:val="0"/>
      <w:divBdr>
        <w:top w:val="none" w:sz="0" w:space="0" w:color="auto"/>
        <w:left w:val="none" w:sz="0" w:space="0" w:color="auto"/>
        <w:bottom w:val="none" w:sz="0" w:space="0" w:color="auto"/>
        <w:right w:val="none" w:sz="0" w:space="0" w:color="auto"/>
      </w:divBdr>
    </w:div>
    <w:div w:id="1097866914">
      <w:bodyDiv w:val="1"/>
      <w:marLeft w:val="0"/>
      <w:marRight w:val="0"/>
      <w:marTop w:val="0"/>
      <w:marBottom w:val="0"/>
      <w:divBdr>
        <w:top w:val="none" w:sz="0" w:space="0" w:color="auto"/>
        <w:left w:val="none" w:sz="0" w:space="0" w:color="auto"/>
        <w:bottom w:val="none" w:sz="0" w:space="0" w:color="auto"/>
        <w:right w:val="none" w:sz="0" w:space="0" w:color="auto"/>
      </w:divBdr>
    </w:div>
    <w:div w:id="1098139274">
      <w:bodyDiv w:val="1"/>
      <w:marLeft w:val="0"/>
      <w:marRight w:val="0"/>
      <w:marTop w:val="0"/>
      <w:marBottom w:val="0"/>
      <w:divBdr>
        <w:top w:val="none" w:sz="0" w:space="0" w:color="auto"/>
        <w:left w:val="none" w:sz="0" w:space="0" w:color="auto"/>
        <w:bottom w:val="none" w:sz="0" w:space="0" w:color="auto"/>
        <w:right w:val="none" w:sz="0" w:space="0" w:color="auto"/>
      </w:divBdr>
    </w:div>
    <w:div w:id="1098257233">
      <w:bodyDiv w:val="1"/>
      <w:marLeft w:val="0"/>
      <w:marRight w:val="0"/>
      <w:marTop w:val="0"/>
      <w:marBottom w:val="0"/>
      <w:divBdr>
        <w:top w:val="none" w:sz="0" w:space="0" w:color="auto"/>
        <w:left w:val="none" w:sz="0" w:space="0" w:color="auto"/>
        <w:bottom w:val="none" w:sz="0" w:space="0" w:color="auto"/>
        <w:right w:val="none" w:sz="0" w:space="0" w:color="auto"/>
      </w:divBdr>
    </w:div>
    <w:div w:id="1098329421">
      <w:bodyDiv w:val="1"/>
      <w:marLeft w:val="0"/>
      <w:marRight w:val="0"/>
      <w:marTop w:val="0"/>
      <w:marBottom w:val="0"/>
      <w:divBdr>
        <w:top w:val="none" w:sz="0" w:space="0" w:color="auto"/>
        <w:left w:val="none" w:sz="0" w:space="0" w:color="auto"/>
        <w:bottom w:val="none" w:sz="0" w:space="0" w:color="auto"/>
        <w:right w:val="none" w:sz="0" w:space="0" w:color="auto"/>
      </w:divBdr>
    </w:div>
    <w:div w:id="1098525555">
      <w:bodyDiv w:val="1"/>
      <w:marLeft w:val="0"/>
      <w:marRight w:val="0"/>
      <w:marTop w:val="0"/>
      <w:marBottom w:val="0"/>
      <w:divBdr>
        <w:top w:val="none" w:sz="0" w:space="0" w:color="auto"/>
        <w:left w:val="none" w:sz="0" w:space="0" w:color="auto"/>
        <w:bottom w:val="none" w:sz="0" w:space="0" w:color="auto"/>
        <w:right w:val="none" w:sz="0" w:space="0" w:color="auto"/>
      </w:divBdr>
    </w:div>
    <w:div w:id="1098792851">
      <w:bodyDiv w:val="1"/>
      <w:marLeft w:val="0"/>
      <w:marRight w:val="0"/>
      <w:marTop w:val="0"/>
      <w:marBottom w:val="0"/>
      <w:divBdr>
        <w:top w:val="none" w:sz="0" w:space="0" w:color="auto"/>
        <w:left w:val="none" w:sz="0" w:space="0" w:color="auto"/>
        <w:bottom w:val="none" w:sz="0" w:space="0" w:color="auto"/>
        <w:right w:val="none" w:sz="0" w:space="0" w:color="auto"/>
      </w:divBdr>
    </w:div>
    <w:div w:id="1098912645">
      <w:bodyDiv w:val="1"/>
      <w:marLeft w:val="0"/>
      <w:marRight w:val="0"/>
      <w:marTop w:val="0"/>
      <w:marBottom w:val="0"/>
      <w:divBdr>
        <w:top w:val="none" w:sz="0" w:space="0" w:color="auto"/>
        <w:left w:val="none" w:sz="0" w:space="0" w:color="auto"/>
        <w:bottom w:val="none" w:sz="0" w:space="0" w:color="auto"/>
        <w:right w:val="none" w:sz="0" w:space="0" w:color="auto"/>
      </w:divBdr>
    </w:div>
    <w:div w:id="1098984405">
      <w:bodyDiv w:val="1"/>
      <w:marLeft w:val="0"/>
      <w:marRight w:val="0"/>
      <w:marTop w:val="0"/>
      <w:marBottom w:val="0"/>
      <w:divBdr>
        <w:top w:val="none" w:sz="0" w:space="0" w:color="auto"/>
        <w:left w:val="none" w:sz="0" w:space="0" w:color="auto"/>
        <w:bottom w:val="none" w:sz="0" w:space="0" w:color="auto"/>
        <w:right w:val="none" w:sz="0" w:space="0" w:color="auto"/>
      </w:divBdr>
    </w:div>
    <w:div w:id="1099258655">
      <w:bodyDiv w:val="1"/>
      <w:marLeft w:val="0"/>
      <w:marRight w:val="0"/>
      <w:marTop w:val="0"/>
      <w:marBottom w:val="0"/>
      <w:divBdr>
        <w:top w:val="none" w:sz="0" w:space="0" w:color="auto"/>
        <w:left w:val="none" w:sz="0" w:space="0" w:color="auto"/>
        <w:bottom w:val="none" w:sz="0" w:space="0" w:color="auto"/>
        <w:right w:val="none" w:sz="0" w:space="0" w:color="auto"/>
      </w:divBdr>
    </w:div>
    <w:div w:id="1099375162">
      <w:bodyDiv w:val="1"/>
      <w:marLeft w:val="0"/>
      <w:marRight w:val="0"/>
      <w:marTop w:val="0"/>
      <w:marBottom w:val="0"/>
      <w:divBdr>
        <w:top w:val="none" w:sz="0" w:space="0" w:color="auto"/>
        <w:left w:val="none" w:sz="0" w:space="0" w:color="auto"/>
        <w:bottom w:val="none" w:sz="0" w:space="0" w:color="auto"/>
        <w:right w:val="none" w:sz="0" w:space="0" w:color="auto"/>
      </w:divBdr>
    </w:div>
    <w:div w:id="1099452217">
      <w:bodyDiv w:val="1"/>
      <w:marLeft w:val="0"/>
      <w:marRight w:val="0"/>
      <w:marTop w:val="0"/>
      <w:marBottom w:val="0"/>
      <w:divBdr>
        <w:top w:val="none" w:sz="0" w:space="0" w:color="auto"/>
        <w:left w:val="none" w:sz="0" w:space="0" w:color="auto"/>
        <w:bottom w:val="none" w:sz="0" w:space="0" w:color="auto"/>
        <w:right w:val="none" w:sz="0" w:space="0" w:color="auto"/>
      </w:divBdr>
    </w:div>
    <w:div w:id="1099788521">
      <w:bodyDiv w:val="1"/>
      <w:marLeft w:val="0"/>
      <w:marRight w:val="0"/>
      <w:marTop w:val="0"/>
      <w:marBottom w:val="0"/>
      <w:divBdr>
        <w:top w:val="none" w:sz="0" w:space="0" w:color="auto"/>
        <w:left w:val="none" w:sz="0" w:space="0" w:color="auto"/>
        <w:bottom w:val="none" w:sz="0" w:space="0" w:color="auto"/>
        <w:right w:val="none" w:sz="0" w:space="0" w:color="auto"/>
      </w:divBdr>
    </w:div>
    <w:div w:id="1099987506">
      <w:bodyDiv w:val="1"/>
      <w:marLeft w:val="0"/>
      <w:marRight w:val="0"/>
      <w:marTop w:val="0"/>
      <w:marBottom w:val="0"/>
      <w:divBdr>
        <w:top w:val="none" w:sz="0" w:space="0" w:color="auto"/>
        <w:left w:val="none" w:sz="0" w:space="0" w:color="auto"/>
        <w:bottom w:val="none" w:sz="0" w:space="0" w:color="auto"/>
        <w:right w:val="none" w:sz="0" w:space="0" w:color="auto"/>
      </w:divBdr>
    </w:div>
    <w:div w:id="1100223840">
      <w:bodyDiv w:val="1"/>
      <w:marLeft w:val="0"/>
      <w:marRight w:val="0"/>
      <w:marTop w:val="0"/>
      <w:marBottom w:val="0"/>
      <w:divBdr>
        <w:top w:val="none" w:sz="0" w:space="0" w:color="auto"/>
        <w:left w:val="none" w:sz="0" w:space="0" w:color="auto"/>
        <w:bottom w:val="none" w:sz="0" w:space="0" w:color="auto"/>
        <w:right w:val="none" w:sz="0" w:space="0" w:color="auto"/>
      </w:divBdr>
    </w:div>
    <w:div w:id="1100370745">
      <w:bodyDiv w:val="1"/>
      <w:marLeft w:val="0"/>
      <w:marRight w:val="0"/>
      <w:marTop w:val="0"/>
      <w:marBottom w:val="0"/>
      <w:divBdr>
        <w:top w:val="none" w:sz="0" w:space="0" w:color="auto"/>
        <w:left w:val="none" w:sz="0" w:space="0" w:color="auto"/>
        <w:bottom w:val="none" w:sz="0" w:space="0" w:color="auto"/>
        <w:right w:val="none" w:sz="0" w:space="0" w:color="auto"/>
      </w:divBdr>
    </w:div>
    <w:div w:id="1100443718">
      <w:bodyDiv w:val="1"/>
      <w:marLeft w:val="0"/>
      <w:marRight w:val="0"/>
      <w:marTop w:val="0"/>
      <w:marBottom w:val="0"/>
      <w:divBdr>
        <w:top w:val="none" w:sz="0" w:space="0" w:color="auto"/>
        <w:left w:val="none" w:sz="0" w:space="0" w:color="auto"/>
        <w:bottom w:val="none" w:sz="0" w:space="0" w:color="auto"/>
        <w:right w:val="none" w:sz="0" w:space="0" w:color="auto"/>
      </w:divBdr>
    </w:div>
    <w:div w:id="1100491594">
      <w:bodyDiv w:val="1"/>
      <w:marLeft w:val="0"/>
      <w:marRight w:val="0"/>
      <w:marTop w:val="0"/>
      <w:marBottom w:val="0"/>
      <w:divBdr>
        <w:top w:val="none" w:sz="0" w:space="0" w:color="auto"/>
        <w:left w:val="none" w:sz="0" w:space="0" w:color="auto"/>
        <w:bottom w:val="none" w:sz="0" w:space="0" w:color="auto"/>
        <w:right w:val="none" w:sz="0" w:space="0" w:color="auto"/>
      </w:divBdr>
    </w:div>
    <w:div w:id="1100561182">
      <w:bodyDiv w:val="1"/>
      <w:marLeft w:val="0"/>
      <w:marRight w:val="0"/>
      <w:marTop w:val="0"/>
      <w:marBottom w:val="0"/>
      <w:divBdr>
        <w:top w:val="none" w:sz="0" w:space="0" w:color="auto"/>
        <w:left w:val="none" w:sz="0" w:space="0" w:color="auto"/>
        <w:bottom w:val="none" w:sz="0" w:space="0" w:color="auto"/>
        <w:right w:val="none" w:sz="0" w:space="0" w:color="auto"/>
      </w:divBdr>
    </w:div>
    <w:div w:id="1100640572">
      <w:bodyDiv w:val="1"/>
      <w:marLeft w:val="0"/>
      <w:marRight w:val="0"/>
      <w:marTop w:val="0"/>
      <w:marBottom w:val="0"/>
      <w:divBdr>
        <w:top w:val="none" w:sz="0" w:space="0" w:color="auto"/>
        <w:left w:val="none" w:sz="0" w:space="0" w:color="auto"/>
        <w:bottom w:val="none" w:sz="0" w:space="0" w:color="auto"/>
        <w:right w:val="none" w:sz="0" w:space="0" w:color="auto"/>
      </w:divBdr>
    </w:div>
    <w:div w:id="1100754741">
      <w:bodyDiv w:val="1"/>
      <w:marLeft w:val="0"/>
      <w:marRight w:val="0"/>
      <w:marTop w:val="0"/>
      <w:marBottom w:val="0"/>
      <w:divBdr>
        <w:top w:val="none" w:sz="0" w:space="0" w:color="auto"/>
        <w:left w:val="none" w:sz="0" w:space="0" w:color="auto"/>
        <w:bottom w:val="none" w:sz="0" w:space="0" w:color="auto"/>
        <w:right w:val="none" w:sz="0" w:space="0" w:color="auto"/>
      </w:divBdr>
    </w:div>
    <w:div w:id="1100837451">
      <w:bodyDiv w:val="1"/>
      <w:marLeft w:val="0"/>
      <w:marRight w:val="0"/>
      <w:marTop w:val="0"/>
      <w:marBottom w:val="0"/>
      <w:divBdr>
        <w:top w:val="none" w:sz="0" w:space="0" w:color="auto"/>
        <w:left w:val="none" w:sz="0" w:space="0" w:color="auto"/>
        <w:bottom w:val="none" w:sz="0" w:space="0" w:color="auto"/>
        <w:right w:val="none" w:sz="0" w:space="0" w:color="auto"/>
      </w:divBdr>
    </w:div>
    <w:div w:id="1101216537">
      <w:bodyDiv w:val="1"/>
      <w:marLeft w:val="0"/>
      <w:marRight w:val="0"/>
      <w:marTop w:val="0"/>
      <w:marBottom w:val="0"/>
      <w:divBdr>
        <w:top w:val="none" w:sz="0" w:space="0" w:color="auto"/>
        <w:left w:val="none" w:sz="0" w:space="0" w:color="auto"/>
        <w:bottom w:val="none" w:sz="0" w:space="0" w:color="auto"/>
        <w:right w:val="none" w:sz="0" w:space="0" w:color="auto"/>
      </w:divBdr>
    </w:div>
    <w:div w:id="1101219069">
      <w:bodyDiv w:val="1"/>
      <w:marLeft w:val="0"/>
      <w:marRight w:val="0"/>
      <w:marTop w:val="0"/>
      <w:marBottom w:val="0"/>
      <w:divBdr>
        <w:top w:val="none" w:sz="0" w:space="0" w:color="auto"/>
        <w:left w:val="none" w:sz="0" w:space="0" w:color="auto"/>
        <w:bottom w:val="none" w:sz="0" w:space="0" w:color="auto"/>
        <w:right w:val="none" w:sz="0" w:space="0" w:color="auto"/>
      </w:divBdr>
    </w:div>
    <w:div w:id="1101221349">
      <w:bodyDiv w:val="1"/>
      <w:marLeft w:val="0"/>
      <w:marRight w:val="0"/>
      <w:marTop w:val="0"/>
      <w:marBottom w:val="0"/>
      <w:divBdr>
        <w:top w:val="none" w:sz="0" w:space="0" w:color="auto"/>
        <w:left w:val="none" w:sz="0" w:space="0" w:color="auto"/>
        <w:bottom w:val="none" w:sz="0" w:space="0" w:color="auto"/>
        <w:right w:val="none" w:sz="0" w:space="0" w:color="auto"/>
      </w:divBdr>
    </w:div>
    <w:div w:id="1101294346">
      <w:bodyDiv w:val="1"/>
      <w:marLeft w:val="0"/>
      <w:marRight w:val="0"/>
      <w:marTop w:val="0"/>
      <w:marBottom w:val="0"/>
      <w:divBdr>
        <w:top w:val="none" w:sz="0" w:space="0" w:color="auto"/>
        <w:left w:val="none" w:sz="0" w:space="0" w:color="auto"/>
        <w:bottom w:val="none" w:sz="0" w:space="0" w:color="auto"/>
        <w:right w:val="none" w:sz="0" w:space="0" w:color="auto"/>
      </w:divBdr>
    </w:div>
    <w:div w:id="1101297784">
      <w:bodyDiv w:val="1"/>
      <w:marLeft w:val="0"/>
      <w:marRight w:val="0"/>
      <w:marTop w:val="0"/>
      <w:marBottom w:val="0"/>
      <w:divBdr>
        <w:top w:val="none" w:sz="0" w:space="0" w:color="auto"/>
        <w:left w:val="none" w:sz="0" w:space="0" w:color="auto"/>
        <w:bottom w:val="none" w:sz="0" w:space="0" w:color="auto"/>
        <w:right w:val="none" w:sz="0" w:space="0" w:color="auto"/>
      </w:divBdr>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6196">
      <w:bodyDiv w:val="1"/>
      <w:marLeft w:val="0"/>
      <w:marRight w:val="0"/>
      <w:marTop w:val="0"/>
      <w:marBottom w:val="0"/>
      <w:divBdr>
        <w:top w:val="none" w:sz="0" w:space="0" w:color="auto"/>
        <w:left w:val="none" w:sz="0" w:space="0" w:color="auto"/>
        <w:bottom w:val="none" w:sz="0" w:space="0" w:color="auto"/>
        <w:right w:val="none" w:sz="0" w:space="0" w:color="auto"/>
      </w:divBdr>
    </w:div>
    <w:div w:id="1102070344">
      <w:bodyDiv w:val="1"/>
      <w:marLeft w:val="0"/>
      <w:marRight w:val="0"/>
      <w:marTop w:val="0"/>
      <w:marBottom w:val="0"/>
      <w:divBdr>
        <w:top w:val="none" w:sz="0" w:space="0" w:color="auto"/>
        <w:left w:val="none" w:sz="0" w:space="0" w:color="auto"/>
        <w:bottom w:val="none" w:sz="0" w:space="0" w:color="auto"/>
        <w:right w:val="none" w:sz="0" w:space="0" w:color="auto"/>
      </w:divBdr>
    </w:div>
    <w:div w:id="1102141383">
      <w:bodyDiv w:val="1"/>
      <w:marLeft w:val="0"/>
      <w:marRight w:val="0"/>
      <w:marTop w:val="0"/>
      <w:marBottom w:val="0"/>
      <w:divBdr>
        <w:top w:val="none" w:sz="0" w:space="0" w:color="auto"/>
        <w:left w:val="none" w:sz="0" w:space="0" w:color="auto"/>
        <w:bottom w:val="none" w:sz="0" w:space="0" w:color="auto"/>
        <w:right w:val="none" w:sz="0" w:space="0" w:color="auto"/>
      </w:divBdr>
    </w:div>
    <w:div w:id="1102186278">
      <w:bodyDiv w:val="1"/>
      <w:marLeft w:val="0"/>
      <w:marRight w:val="0"/>
      <w:marTop w:val="0"/>
      <w:marBottom w:val="0"/>
      <w:divBdr>
        <w:top w:val="none" w:sz="0" w:space="0" w:color="auto"/>
        <w:left w:val="none" w:sz="0" w:space="0" w:color="auto"/>
        <w:bottom w:val="none" w:sz="0" w:space="0" w:color="auto"/>
        <w:right w:val="none" w:sz="0" w:space="0" w:color="auto"/>
      </w:divBdr>
    </w:div>
    <w:div w:id="1102190710">
      <w:bodyDiv w:val="1"/>
      <w:marLeft w:val="0"/>
      <w:marRight w:val="0"/>
      <w:marTop w:val="0"/>
      <w:marBottom w:val="0"/>
      <w:divBdr>
        <w:top w:val="none" w:sz="0" w:space="0" w:color="auto"/>
        <w:left w:val="none" w:sz="0" w:space="0" w:color="auto"/>
        <w:bottom w:val="none" w:sz="0" w:space="0" w:color="auto"/>
        <w:right w:val="none" w:sz="0" w:space="0" w:color="auto"/>
      </w:divBdr>
    </w:div>
    <w:div w:id="1102267080">
      <w:bodyDiv w:val="1"/>
      <w:marLeft w:val="0"/>
      <w:marRight w:val="0"/>
      <w:marTop w:val="0"/>
      <w:marBottom w:val="0"/>
      <w:divBdr>
        <w:top w:val="none" w:sz="0" w:space="0" w:color="auto"/>
        <w:left w:val="none" w:sz="0" w:space="0" w:color="auto"/>
        <w:bottom w:val="none" w:sz="0" w:space="0" w:color="auto"/>
        <w:right w:val="none" w:sz="0" w:space="0" w:color="auto"/>
      </w:divBdr>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52613">
      <w:bodyDiv w:val="1"/>
      <w:marLeft w:val="0"/>
      <w:marRight w:val="0"/>
      <w:marTop w:val="0"/>
      <w:marBottom w:val="0"/>
      <w:divBdr>
        <w:top w:val="none" w:sz="0" w:space="0" w:color="auto"/>
        <w:left w:val="none" w:sz="0" w:space="0" w:color="auto"/>
        <w:bottom w:val="none" w:sz="0" w:space="0" w:color="auto"/>
        <w:right w:val="none" w:sz="0" w:space="0" w:color="auto"/>
      </w:divBdr>
    </w:div>
    <w:div w:id="1102530781">
      <w:bodyDiv w:val="1"/>
      <w:marLeft w:val="0"/>
      <w:marRight w:val="0"/>
      <w:marTop w:val="0"/>
      <w:marBottom w:val="0"/>
      <w:divBdr>
        <w:top w:val="none" w:sz="0" w:space="0" w:color="auto"/>
        <w:left w:val="none" w:sz="0" w:space="0" w:color="auto"/>
        <w:bottom w:val="none" w:sz="0" w:space="0" w:color="auto"/>
        <w:right w:val="none" w:sz="0" w:space="0" w:color="auto"/>
      </w:divBdr>
    </w:div>
    <w:div w:id="1102603684">
      <w:bodyDiv w:val="1"/>
      <w:marLeft w:val="0"/>
      <w:marRight w:val="0"/>
      <w:marTop w:val="0"/>
      <w:marBottom w:val="0"/>
      <w:divBdr>
        <w:top w:val="none" w:sz="0" w:space="0" w:color="auto"/>
        <w:left w:val="none" w:sz="0" w:space="0" w:color="auto"/>
        <w:bottom w:val="none" w:sz="0" w:space="0" w:color="auto"/>
        <w:right w:val="none" w:sz="0" w:space="0" w:color="auto"/>
      </w:divBdr>
    </w:div>
    <w:div w:id="1102604182">
      <w:bodyDiv w:val="1"/>
      <w:marLeft w:val="0"/>
      <w:marRight w:val="0"/>
      <w:marTop w:val="0"/>
      <w:marBottom w:val="0"/>
      <w:divBdr>
        <w:top w:val="none" w:sz="0" w:space="0" w:color="auto"/>
        <w:left w:val="none" w:sz="0" w:space="0" w:color="auto"/>
        <w:bottom w:val="none" w:sz="0" w:space="0" w:color="auto"/>
        <w:right w:val="none" w:sz="0" w:space="0" w:color="auto"/>
      </w:divBdr>
    </w:div>
    <w:div w:id="1102647587">
      <w:bodyDiv w:val="1"/>
      <w:marLeft w:val="0"/>
      <w:marRight w:val="0"/>
      <w:marTop w:val="0"/>
      <w:marBottom w:val="0"/>
      <w:divBdr>
        <w:top w:val="none" w:sz="0" w:space="0" w:color="auto"/>
        <w:left w:val="none" w:sz="0" w:space="0" w:color="auto"/>
        <w:bottom w:val="none" w:sz="0" w:space="0" w:color="auto"/>
        <w:right w:val="none" w:sz="0" w:space="0" w:color="auto"/>
      </w:divBdr>
    </w:div>
    <w:div w:id="1102727413">
      <w:bodyDiv w:val="1"/>
      <w:marLeft w:val="0"/>
      <w:marRight w:val="0"/>
      <w:marTop w:val="0"/>
      <w:marBottom w:val="0"/>
      <w:divBdr>
        <w:top w:val="none" w:sz="0" w:space="0" w:color="auto"/>
        <w:left w:val="none" w:sz="0" w:space="0" w:color="auto"/>
        <w:bottom w:val="none" w:sz="0" w:space="0" w:color="auto"/>
        <w:right w:val="none" w:sz="0" w:space="0" w:color="auto"/>
      </w:divBdr>
    </w:div>
    <w:div w:id="1102913347">
      <w:bodyDiv w:val="1"/>
      <w:marLeft w:val="0"/>
      <w:marRight w:val="0"/>
      <w:marTop w:val="0"/>
      <w:marBottom w:val="0"/>
      <w:divBdr>
        <w:top w:val="none" w:sz="0" w:space="0" w:color="auto"/>
        <w:left w:val="none" w:sz="0" w:space="0" w:color="auto"/>
        <w:bottom w:val="none" w:sz="0" w:space="0" w:color="auto"/>
        <w:right w:val="none" w:sz="0" w:space="0" w:color="auto"/>
      </w:divBdr>
    </w:div>
    <w:div w:id="1102989030">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4612">
      <w:bodyDiv w:val="1"/>
      <w:marLeft w:val="0"/>
      <w:marRight w:val="0"/>
      <w:marTop w:val="0"/>
      <w:marBottom w:val="0"/>
      <w:divBdr>
        <w:top w:val="none" w:sz="0" w:space="0" w:color="auto"/>
        <w:left w:val="none" w:sz="0" w:space="0" w:color="auto"/>
        <w:bottom w:val="none" w:sz="0" w:space="0" w:color="auto"/>
        <w:right w:val="none" w:sz="0" w:space="0" w:color="auto"/>
      </w:divBdr>
    </w:div>
    <w:div w:id="1102998268">
      <w:bodyDiv w:val="1"/>
      <w:marLeft w:val="0"/>
      <w:marRight w:val="0"/>
      <w:marTop w:val="0"/>
      <w:marBottom w:val="0"/>
      <w:divBdr>
        <w:top w:val="none" w:sz="0" w:space="0" w:color="auto"/>
        <w:left w:val="none" w:sz="0" w:space="0" w:color="auto"/>
        <w:bottom w:val="none" w:sz="0" w:space="0" w:color="auto"/>
        <w:right w:val="none" w:sz="0" w:space="0" w:color="auto"/>
      </w:divBdr>
    </w:div>
    <w:div w:id="1103040689">
      <w:bodyDiv w:val="1"/>
      <w:marLeft w:val="0"/>
      <w:marRight w:val="0"/>
      <w:marTop w:val="0"/>
      <w:marBottom w:val="0"/>
      <w:divBdr>
        <w:top w:val="none" w:sz="0" w:space="0" w:color="auto"/>
        <w:left w:val="none" w:sz="0" w:space="0" w:color="auto"/>
        <w:bottom w:val="none" w:sz="0" w:space="0" w:color="auto"/>
        <w:right w:val="none" w:sz="0" w:space="0" w:color="auto"/>
      </w:divBdr>
    </w:div>
    <w:div w:id="1103065300">
      <w:bodyDiv w:val="1"/>
      <w:marLeft w:val="0"/>
      <w:marRight w:val="0"/>
      <w:marTop w:val="0"/>
      <w:marBottom w:val="0"/>
      <w:divBdr>
        <w:top w:val="none" w:sz="0" w:space="0" w:color="auto"/>
        <w:left w:val="none" w:sz="0" w:space="0" w:color="auto"/>
        <w:bottom w:val="none" w:sz="0" w:space="0" w:color="auto"/>
        <w:right w:val="none" w:sz="0" w:space="0" w:color="auto"/>
      </w:divBdr>
    </w:div>
    <w:div w:id="1103376939">
      <w:bodyDiv w:val="1"/>
      <w:marLeft w:val="0"/>
      <w:marRight w:val="0"/>
      <w:marTop w:val="0"/>
      <w:marBottom w:val="0"/>
      <w:divBdr>
        <w:top w:val="none" w:sz="0" w:space="0" w:color="auto"/>
        <w:left w:val="none" w:sz="0" w:space="0" w:color="auto"/>
        <w:bottom w:val="none" w:sz="0" w:space="0" w:color="auto"/>
        <w:right w:val="none" w:sz="0" w:space="0" w:color="auto"/>
      </w:divBdr>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451855">
      <w:bodyDiv w:val="1"/>
      <w:marLeft w:val="0"/>
      <w:marRight w:val="0"/>
      <w:marTop w:val="0"/>
      <w:marBottom w:val="0"/>
      <w:divBdr>
        <w:top w:val="none" w:sz="0" w:space="0" w:color="auto"/>
        <w:left w:val="none" w:sz="0" w:space="0" w:color="auto"/>
        <w:bottom w:val="none" w:sz="0" w:space="0" w:color="auto"/>
        <w:right w:val="none" w:sz="0" w:space="0" w:color="auto"/>
      </w:divBdr>
    </w:div>
    <w:div w:id="1103456436">
      <w:bodyDiv w:val="1"/>
      <w:marLeft w:val="0"/>
      <w:marRight w:val="0"/>
      <w:marTop w:val="0"/>
      <w:marBottom w:val="0"/>
      <w:divBdr>
        <w:top w:val="none" w:sz="0" w:space="0" w:color="auto"/>
        <w:left w:val="none" w:sz="0" w:space="0" w:color="auto"/>
        <w:bottom w:val="none" w:sz="0" w:space="0" w:color="auto"/>
        <w:right w:val="none" w:sz="0" w:space="0" w:color="auto"/>
      </w:divBdr>
    </w:div>
    <w:div w:id="1103526156">
      <w:bodyDiv w:val="1"/>
      <w:marLeft w:val="0"/>
      <w:marRight w:val="0"/>
      <w:marTop w:val="0"/>
      <w:marBottom w:val="0"/>
      <w:divBdr>
        <w:top w:val="none" w:sz="0" w:space="0" w:color="auto"/>
        <w:left w:val="none" w:sz="0" w:space="0" w:color="auto"/>
        <w:bottom w:val="none" w:sz="0" w:space="0" w:color="auto"/>
        <w:right w:val="none" w:sz="0" w:space="0" w:color="auto"/>
      </w:divBdr>
    </w:div>
    <w:div w:id="1103573601">
      <w:bodyDiv w:val="1"/>
      <w:marLeft w:val="0"/>
      <w:marRight w:val="0"/>
      <w:marTop w:val="0"/>
      <w:marBottom w:val="0"/>
      <w:divBdr>
        <w:top w:val="none" w:sz="0" w:space="0" w:color="auto"/>
        <w:left w:val="none" w:sz="0" w:space="0" w:color="auto"/>
        <w:bottom w:val="none" w:sz="0" w:space="0" w:color="auto"/>
        <w:right w:val="none" w:sz="0" w:space="0" w:color="auto"/>
      </w:divBdr>
    </w:div>
    <w:div w:id="1103653363">
      <w:bodyDiv w:val="1"/>
      <w:marLeft w:val="0"/>
      <w:marRight w:val="0"/>
      <w:marTop w:val="0"/>
      <w:marBottom w:val="0"/>
      <w:divBdr>
        <w:top w:val="none" w:sz="0" w:space="0" w:color="auto"/>
        <w:left w:val="none" w:sz="0" w:space="0" w:color="auto"/>
        <w:bottom w:val="none" w:sz="0" w:space="0" w:color="auto"/>
        <w:right w:val="none" w:sz="0" w:space="0" w:color="auto"/>
      </w:divBdr>
    </w:div>
    <w:div w:id="1103913994">
      <w:bodyDiv w:val="1"/>
      <w:marLeft w:val="0"/>
      <w:marRight w:val="0"/>
      <w:marTop w:val="0"/>
      <w:marBottom w:val="0"/>
      <w:divBdr>
        <w:top w:val="none" w:sz="0" w:space="0" w:color="auto"/>
        <w:left w:val="none" w:sz="0" w:space="0" w:color="auto"/>
        <w:bottom w:val="none" w:sz="0" w:space="0" w:color="auto"/>
        <w:right w:val="none" w:sz="0" w:space="0" w:color="auto"/>
      </w:divBdr>
    </w:div>
    <w:div w:id="1103918082">
      <w:bodyDiv w:val="1"/>
      <w:marLeft w:val="0"/>
      <w:marRight w:val="0"/>
      <w:marTop w:val="0"/>
      <w:marBottom w:val="0"/>
      <w:divBdr>
        <w:top w:val="none" w:sz="0" w:space="0" w:color="auto"/>
        <w:left w:val="none" w:sz="0" w:space="0" w:color="auto"/>
        <w:bottom w:val="none" w:sz="0" w:space="0" w:color="auto"/>
        <w:right w:val="none" w:sz="0" w:space="0" w:color="auto"/>
      </w:divBdr>
    </w:div>
    <w:div w:id="1104109908">
      <w:bodyDiv w:val="1"/>
      <w:marLeft w:val="0"/>
      <w:marRight w:val="0"/>
      <w:marTop w:val="0"/>
      <w:marBottom w:val="0"/>
      <w:divBdr>
        <w:top w:val="none" w:sz="0" w:space="0" w:color="auto"/>
        <w:left w:val="none" w:sz="0" w:space="0" w:color="auto"/>
        <w:bottom w:val="none" w:sz="0" w:space="0" w:color="auto"/>
        <w:right w:val="none" w:sz="0" w:space="0" w:color="auto"/>
      </w:divBdr>
    </w:div>
    <w:div w:id="1104226907">
      <w:bodyDiv w:val="1"/>
      <w:marLeft w:val="0"/>
      <w:marRight w:val="0"/>
      <w:marTop w:val="0"/>
      <w:marBottom w:val="0"/>
      <w:divBdr>
        <w:top w:val="none" w:sz="0" w:space="0" w:color="auto"/>
        <w:left w:val="none" w:sz="0" w:space="0" w:color="auto"/>
        <w:bottom w:val="none" w:sz="0" w:space="0" w:color="auto"/>
        <w:right w:val="none" w:sz="0" w:space="0" w:color="auto"/>
      </w:divBdr>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764946">
      <w:bodyDiv w:val="1"/>
      <w:marLeft w:val="0"/>
      <w:marRight w:val="0"/>
      <w:marTop w:val="0"/>
      <w:marBottom w:val="0"/>
      <w:divBdr>
        <w:top w:val="none" w:sz="0" w:space="0" w:color="auto"/>
        <w:left w:val="none" w:sz="0" w:space="0" w:color="auto"/>
        <w:bottom w:val="none" w:sz="0" w:space="0" w:color="auto"/>
        <w:right w:val="none" w:sz="0" w:space="0" w:color="auto"/>
      </w:divBdr>
    </w:div>
    <w:div w:id="1104880906">
      <w:bodyDiv w:val="1"/>
      <w:marLeft w:val="0"/>
      <w:marRight w:val="0"/>
      <w:marTop w:val="0"/>
      <w:marBottom w:val="0"/>
      <w:divBdr>
        <w:top w:val="none" w:sz="0" w:space="0" w:color="auto"/>
        <w:left w:val="none" w:sz="0" w:space="0" w:color="auto"/>
        <w:bottom w:val="none" w:sz="0" w:space="0" w:color="auto"/>
        <w:right w:val="none" w:sz="0" w:space="0" w:color="auto"/>
      </w:divBdr>
    </w:div>
    <w:div w:id="1104958301">
      <w:bodyDiv w:val="1"/>
      <w:marLeft w:val="0"/>
      <w:marRight w:val="0"/>
      <w:marTop w:val="0"/>
      <w:marBottom w:val="0"/>
      <w:divBdr>
        <w:top w:val="none" w:sz="0" w:space="0" w:color="auto"/>
        <w:left w:val="none" w:sz="0" w:space="0" w:color="auto"/>
        <w:bottom w:val="none" w:sz="0" w:space="0" w:color="auto"/>
        <w:right w:val="none" w:sz="0" w:space="0" w:color="auto"/>
      </w:divBdr>
    </w:div>
    <w:div w:id="1105425458">
      <w:bodyDiv w:val="1"/>
      <w:marLeft w:val="0"/>
      <w:marRight w:val="0"/>
      <w:marTop w:val="0"/>
      <w:marBottom w:val="0"/>
      <w:divBdr>
        <w:top w:val="none" w:sz="0" w:space="0" w:color="auto"/>
        <w:left w:val="none" w:sz="0" w:space="0" w:color="auto"/>
        <w:bottom w:val="none" w:sz="0" w:space="0" w:color="auto"/>
        <w:right w:val="none" w:sz="0" w:space="0" w:color="auto"/>
      </w:divBdr>
    </w:div>
    <w:div w:id="1105461429">
      <w:bodyDiv w:val="1"/>
      <w:marLeft w:val="0"/>
      <w:marRight w:val="0"/>
      <w:marTop w:val="0"/>
      <w:marBottom w:val="0"/>
      <w:divBdr>
        <w:top w:val="none" w:sz="0" w:space="0" w:color="auto"/>
        <w:left w:val="none" w:sz="0" w:space="0" w:color="auto"/>
        <w:bottom w:val="none" w:sz="0" w:space="0" w:color="auto"/>
        <w:right w:val="none" w:sz="0" w:space="0" w:color="auto"/>
      </w:divBdr>
    </w:div>
    <w:div w:id="1105535739">
      <w:bodyDiv w:val="1"/>
      <w:marLeft w:val="0"/>
      <w:marRight w:val="0"/>
      <w:marTop w:val="0"/>
      <w:marBottom w:val="0"/>
      <w:divBdr>
        <w:top w:val="none" w:sz="0" w:space="0" w:color="auto"/>
        <w:left w:val="none" w:sz="0" w:space="0" w:color="auto"/>
        <w:bottom w:val="none" w:sz="0" w:space="0" w:color="auto"/>
        <w:right w:val="none" w:sz="0" w:space="0" w:color="auto"/>
      </w:divBdr>
    </w:div>
    <w:div w:id="1105537367">
      <w:bodyDiv w:val="1"/>
      <w:marLeft w:val="0"/>
      <w:marRight w:val="0"/>
      <w:marTop w:val="0"/>
      <w:marBottom w:val="0"/>
      <w:divBdr>
        <w:top w:val="none" w:sz="0" w:space="0" w:color="auto"/>
        <w:left w:val="none" w:sz="0" w:space="0" w:color="auto"/>
        <w:bottom w:val="none" w:sz="0" w:space="0" w:color="auto"/>
        <w:right w:val="none" w:sz="0" w:space="0" w:color="auto"/>
      </w:divBdr>
    </w:div>
    <w:div w:id="1105659225">
      <w:bodyDiv w:val="1"/>
      <w:marLeft w:val="0"/>
      <w:marRight w:val="0"/>
      <w:marTop w:val="0"/>
      <w:marBottom w:val="0"/>
      <w:divBdr>
        <w:top w:val="none" w:sz="0" w:space="0" w:color="auto"/>
        <w:left w:val="none" w:sz="0" w:space="0" w:color="auto"/>
        <w:bottom w:val="none" w:sz="0" w:space="0" w:color="auto"/>
        <w:right w:val="none" w:sz="0" w:space="0" w:color="auto"/>
      </w:divBdr>
    </w:div>
    <w:div w:id="1106071561">
      <w:bodyDiv w:val="1"/>
      <w:marLeft w:val="0"/>
      <w:marRight w:val="0"/>
      <w:marTop w:val="0"/>
      <w:marBottom w:val="0"/>
      <w:divBdr>
        <w:top w:val="none" w:sz="0" w:space="0" w:color="auto"/>
        <w:left w:val="none" w:sz="0" w:space="0" w:color="auto"/>
        <w:bottom w:val="none" w:sz="0" w:space="0" w:color="auto"/>
        <w:right w:val="none" w:sz="0" w:space="0" w:color="auto"/>
      </w:divBdr>
    </w:div>
    <w:div w:id="1106194243">
      <w:bodyDiv w:val="1"/>
      <w:marLeft w:val="0"/>
      <w:marRight w:val="0"/>
      <w:marTop w:val="0"/>
      <w:marBottom w:val="0"/>
      <w:divBdr>
        <w:top w:val="none" w:sz="0" w:space="0" w:color="auto"/>
        <w:left w:val="none" w:sz="0" w:space="0" w:color="auto"/>
        <w:bottom w:val="none" w:sz="0" w:space="0" w:color="auto"/>
        <w:right w:val="none" w:sz="0" w:space="0" w:color="auto"/>
      </w:divBdr>
    </w:div>
    <w:div w:id="1106510119">
      <w:bodyDiv w:val="1"/>
      <w:marLeft w:val="0"/>
      <w:marRight w:val="0"/>
      <w:marTop w:val="0"/>
      <w:marBottom w:val="0"/>
      <w:divBdr>
        <w:top w:val="none" w:sz="0" w:space="0" w:color="auto"/>
        <w:left w:val="none" w:sz="0" w:space="0" w:color="auto"/>
        <w:bottom w:val="none" w:sz="0" w:space="0" w:color="auto"/>
        <w:right w:val="none" w:sz="0" w:space="0" w:color="auto"/>
      </w:divBdr>
    </w:div>
    <w:div w:id="1106537108">
      <w:bodyDiv w:val="1"/>
      <w:marLeft w:val="0"/>
      <w:marRight w:val="0"/>
      <w:marTop w:val="0"/>
      <w:marBottom w:val="0"/>
      <w:divBdr>
        <w:top w:val="none" w:sz="0" w:space="0" w:color="auto"/>
        <w:left w:val="none" w:sz="0" w:space="0" w:color="auto"/>
        <w:bottom w:val="none" w:sz="0" w:space="0" w:color="auto"/>
        <w:right w:val="none" w:sz="0" w:space="0" w:color="auto"/>
      </w:divBdr>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8291">
      <w:bodyDiv w:val="1"/>
      <w:marLeft w:val="0"/>
      <w:marRight w:val="0"/>
      <w:marTop w:val="0"/>
      <w:marBottom w:val="0"/>
      <w:divBdr>
        <w:top w:val="none" w:sz="0" w:space="0" w:color="auto"/>
        <w:left w:val="none" w:sz="0" w:space="0" w:color="auto"/>
        <w:bottom w:val="none" w:sz="0" w:space="0" w:color="auto"/>
        <w:right w:val="none" w:sz="0" w:space="0" w:color="auto"/>
      </w:divBdr>
    </w:div>
    <w:div w:id="1107044064">
      <w:bodyDiv w:val="1"/>
      <w:marLeft w:val="0"/>
      <w:marRight w:val="0"/>
      <w:marTop w:val="0"/>
      <w:marBottom w:val="0"/>
      <w:divBdr>
        <w:top w:val="none" w:sz="0" w:space="0" w:color="auto"/>
        <w:left w:val="none" w:sz="0" w:space="0" w:color="auto"/>
        <w:bottom w:val="none" w:sz="0" w:space="0" w:color="auto"/>
        <w:right w:val="none" w:sz="0" w:space="0" w:color="auto"/>
      </w:divBdr>
    </w:div>
    <w:div w:id="1107117873">
      <w:bodyDiv w:val="1"/>
      <w:marLeft w:val="0"/>
      <w:marRight w:val="0"/>
      <w:marTop w:val="0"/>
      <w:marBottom w:val="0"/>
      <w:divBdr>
        <w:top w:val="none" w:sz="0" w:space="0" w:color="auto"/>
        <w:left w:val="none" w:sz="0" w:space="0" w:color="auto"/>
        <w:bottom w:val="none" w:sz="0" w:space="0" w:color="auto"/>
        <w:right w:val="none" w:sz="0" w:space="0" w:color="auto"/>
      </w:divBdr>
    </w:div>
    <w:div w:id="1107119315">
      <w:bodyDiv w:val="1"/>
      <w:marLeft w:val="0"/>
      <w:marRight w:val="0"/>
      <w:marTop w:val="0"/>
      <w:marBottom w:val="0"/>
      <w:divBdr>
        <w:top w:val="none" w:sz="0" w:space="0" w:color="auto"/>
        <w:left w:val="none" w:sz="0" w:space="0" w:color="auto"/>
        <w:bottom w:val="none" w:sz="0" w:space="0" w:color="auto"/>
        <w:right w:val="none" w:sz="0" w:space="0" w:color="auto"/>
      </w:divBdr>
    </w:div>
    <w:div w:id="1107312058">
      <w:bodyDiv w:val="1"/>
      <w:marLeft w:val="0"/>
      <w:marRight w:val="0"/>
      <w:marTop w:val="0"/>
      <w:marBottom w:val="0"/>
      <w:divBdr>
        <w:top w:val="none" w:sz="0" w:space="0" w:color="auto"/>
        <w:left w:val="none" w:sz="0" w:space="0" w:color="auto"/>
        <w:bottom w:val="none" w:sz="0" w:space="0" w:color="auto"/>
        <w:right w:val="none" w:sz="0" w:space="0" w:color="auto"/>
      </w:divBdr>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434025">
      <w:bodyDiv w:val="1"/>
      <w:marLeft w:val="0"/>
      <w:marRight w:val="0"/>
      <w:marTop w:val="0"/>
      <w:marBottom w:val="0"/>
      <w:divBdr>
        <w:top w:val="none" w:sz="0" w:space="0" w:color="auto"/>
        <w:left w:val="none" w:sz="0" w:space="0" w:color="auto"/>
        <w:bottom w:val="none" w:sz="0" w:space="0" w:color="auto"/>
        <w:right w:val="none" w:sz="0" w:space="0" w:color="auto"/>
      </w:divBdr>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777515">
      <w:bodyDiv w:val="1"/>
      <w:marLeft w:val="0"/>
      <w:marRight w:val="0"/>
      <w:marTop w:val="0"/>
      <w:marBottom w:val="0"/>
      <w:divBdr>
        <w:top w:val="none" w:sz="0" w:space="0" w:color="auto"/>
        <w:left w:val="none" w:sz="0" w:space="0" w:color="auto"/>
        <w:bottom w:val="none" w:sz="0" w:space="0" w:color="auto"/>
        <w:right w:val="none" w:sz="0" w:space="0" w:color="auto"/>
      </w:divBdr>
    </w:div>
    <w:div w:id="1107847603">
      <w:bodyDiv w:val="1"/>
      <w:marLeft w:val="0"/>
      <w:marRight w:val="0"/>
      <w:marTop w:val="0"/>
      <w:marBottom w:val="0"/>
      <w:divBdr>
        <w:top w:val="none" w:sz="0" w:space="0" w:color="auto"/>
        <w:left w:val="none" w:sz="0" w:space="0" w:color="auto"/>
        <w:bottom w:val="none" w:sz="0" w:space="0" w:color="auto"/>
        <w:right w:val="none" w:sz="0" w:space="0" w:color="auto"/>
      </w:divBdr>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895579">
      <w:bodyDiv w:val="1"/>
      <w:marLeft w:val="0"/>
      <w:marRight w:val="0"/>
      <w:marTop w:val="0"/>
      <w:marBottom w:val="0"/>
      <w:divBdr>
        <w:top w:val="none" w:sz="0" w:space="0" w:color="auto"/>
        <w:left w:val="none" w:sz="0" w:space="0" w:color="auto"/>
        <w:bottom w:val="none" w:sz="0" w:space="0" w:color="auto"/>
        <w:right w:val="none" w:sz="0" w:space="0" w:color="auto"/>
      </w:divBdr>
    </w:div>
    <w:div w:id="1108307400">
      <w:bodyDiv w:val="1"/>
      <w:marLeft w:val="0"/>
      <w:marRight w:val="0"/>
      <w:marTop w:val="0"/>
      <w:marBottom w:val="0"/>
      <w:divBdr>
        <w:top w:val="none" w:sz="0" w:space="0" w:color="auto"/>
        <w:left w:val="none" w:sz="0" w:space="0" w:color="auto"/>
        <w:bottom w:val="none" w:sz="0" w:space="0" w:color="auto"/>
        <w:right w:val="none" w:sz="0" w:space="0" w:color="auto"/>
      </w:divBdr>
    </w:div>
    <w:div w:id="1108424777">
      <w:bodyDiv w:val="1"/>
      <w:marLeft w:val="0"/>
      <w:marRight w:val="0"/>
      <w:marTop w:val="0"/>
      <w:marBottom w:val="0"/>
      <w:divBdr>
        <w:top w:val="none" w:sz="0" w:space="0" w:color="auto"/>
        <w:left w:val="none" w:sz="0" w:space="0" w:color="auto"/>
        <w:bottom w:val="none" w:sz="0" w:space="0" w:color="auto"/>
        <w:right w:val="none" w:sz="0" w:space="0" w:color="auto"/>
      </w:divBdr>
    </w:div>
    <w:div w:id="1108426640">
      <w:bodyDiv w:val="1"/>
      <w:marLeft w:val="0"/>
      <w:marRight w:val="0"/>
      <w:marTop w:val="0"/>
      <w:marBottom w:val="0"/>
      <w:divBdr>
        <w:top w:val="none" w:sz="0" w:space="0" w:color="auto"/>
        <w:left w:val="none" w:sz="0" w:space="0" w:color="auto"/>
        <w:bottom w:val="none" w:sz="0" w:space="0" w:color="auto"/>
        <w:right w:val="none" w:sz="0" w:space="0" w:color="auto"/>
      </w:divBdr>
    </w:div>
    <w:div w:id="1108501441">
      <w:bodyDiv w:val="1"/>
      <w:marLeft w:val="0"/>
      <w:marRight w:val="0"/>
      <w:marTop w:val="0"/>
      <w:marBottom w:val="0"/>
      <w:divBdr>
        <w:top w:val="none" w:sz="0" w:space="0" w:color="auto"/>
        <w:left w:val="none" w:sz="0" w:space="0" w:color="auto"/>
        <w:bottom w:val="none" w:sz="0" w:space="0" w:color="auto"/>
        <w:right w:val="none" w:sz="0" w:space="0" w:color="auto"/>
      </w:divBdr>
    </w:div>
    <w:div w:id="1108508291">
      <w:bodyDiv w:val="1"/>
      <w:marLeft w:val="0"/>
      <w:marRight w:val="0"/>
      <w:marTop w:val="0"/>
      <w:marBottom w:val="0"/>
      <w:divBdr>
        <w:top w:val="none" w:sz="0" w:space="0" w:color="auto"/>
        <w:left w:val="none" w:sz="0" w:space="0" w:color="auto"/>
        <w:bottom w:val="none" w:sz="0" w:space="0" w:color="auto"/>
        <w:right w:val="none" w:sz="0" w:space="0" w:color="auto"/>
      </w:divBdr>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010680">
      <w:bodyDiv w:val="1"/>
      <w:marLeft w:val="0"/>
      <w:marRight w:val="0"/>
      <w:marTop w:val="0"/>
      <w:marBottom w:val="0"/>
      <w:divBdr>
        <w:top w:val="none" w:sz="0" w:space="0" w:color="auto"/>
        <w:left w:val="none" w:sz="0" w:space="0" w:color="auto"/>
        <w:bottom w:val="none" w:sz="0" w:space="0" w:color="auto"/>
        <w:right w:val="none" w:sz="0" w:space="0" w:color="auto"/>
      </w:divBdr>
    </w:div>
    <w:div w:id="1109083775">
      <w:bodyDiv w:val="1"/>
      <w:marLeft w:val="0"/>
      <w:marRight w:val="0"/>
      <w:marTop w:val="0"/>
      <w:marBottom w:val="0"/>
      <w:divBdr>
        <w:top w:val="none" w:sz="0" w:space="0" w:color="auto"/>
        <w:left w:val="none" w:sz="0" w:space="0" w:color="auto"/>
        <w:bottom w:val="none" w:sz="0" w:space="0" w:color="auto"/>
        <w:right w:val="none" w:sz="0" w:space="0" w:color="auto"/>
      </w:divBdr>
    </w:div>
    <w:div w:id="1109272693">
      <w:bodyDiv w:val="1"/>
      <w:marLeft w:val="0"/>
      <w:marRight w:val="0"/>
      <w:marTop w:val="0"/>
      <w:marBottom w:val="0"/>
      <w:divBdr>
        <w:top w:val="none" w:sz="0" w:space="0" w:color="auto"/>
        <w:left w:val="none" w:sz="0" w:space="0" w:color="auto"/>
        <w:bottom w:val="none" w:sz="0" w:space="0" w:color="auto"/>
        <w:right w:val="none" w:sz="0" w:space="0" w:color="auto"/>
      </w:divBdr>
    </w:div>
    <w:div w:id="1109348883">
      <w:bodyDiv w:val="1"/>
      <w:marLeft w:val="0"/>
      <w:marRight w:val="0"/>
      <w:marTop w:val="0"/>
      <w:marBottom w:val="0"/>
      <w:divBdr>
        <w:top w:val="none" w:sz="0" w:space="0" w:color="auto"/>
        <w:left w:val="none" w:sz="0" w:space="0" w:color="auto"/>
        <w:bottom w:val="none" w:sz="0" w:space="0" w:color="auto"/>
        <w:right w:val="none" w:sz="0" w:space="0" w:color="auto"/>
      </w:divBdr>
    </w:div>
    <w:div w:id="1109395527">
      <w:bodyDiv w:val="1"/>
      <w:marLeft w:val="0"/>
      <w:marRight w:val="0"/>
      <w:marTop w:val="0"/>
      <w:marBottom w:val="0"/>
      <w:divBdr>
        <w:top w:val="none" w:sz="0" w:space="0" w:color="auto"/>
        <w:left w:val="none" w:sz="0" w:space="0" w:color="auto"/>
        <w:bottom w:val="none" w:sz="0" w:space="0" w:color="auto"/>
        <w:right w:val="none" w:sz="0" w:space="0" w:color="auto"/>
      </w:divBdr>
    </w:div>
    <w:div w:id="1109663331">
      <w:bodyDiv w:val="1"/>
      <w:marLeft w:val="0"/>
      <w:marRight w:val="0"/>
      <w:marTop w:val="0"/>
      <w:marBottom w:val="0"/>
      <w:divBdr>
        <w:top w:val="none" w:sz="0" w:space="0" w:color="auto"/>
        <w:left w:val="none" w:sz="0" w:space="0" w:color="auto"/>
        <w:bottom w:val="none" w:sz="0" w:space="0" w:color="auto"/>
        <w:right w:val="none" w:sz="0" w:space="0" w:color="auto"/>
      </w:divBdr>
    </w:div>
    <w:div w:id="1109735016">
      <w:bodyDiv w:val="1"/>
      <w:marLeft w:val="0"/>
      <w:marRight w:val="0"/>
      <w:marTop w:val="0"/>
      <w:marBottom w:val="0"/>
      <w:divBdr>
        <w:top w:val="none" w:sz="0" w:space="0" w:color="auto"/>
        <w:left w:val="none" w:sz="0" w:space="0" w:color="auto"/>
        <w:bottom w:val="none" w:sz="0" w:space="0" w:color="auto"/>
        <w:right w:val="none" w:sz="0" w:space="0" w:color="auto"/>
      </w:divBdr>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7546">
      <w:bodyDiv w:val="1"/>
      <w:marLeft w:val="0"/>
      <w:marRight w:val="0"/>
      <w:marTop w:val="0"/>
      <w:marBottom w:val="0"/>
      <w:divBdr>
        <w:top w:val="none" w:sz="0" w:space="0" w:color="auto"/>
        <w:left w:val="none" w:sz="0" w:space="0" w:color="auto"/>
        <w:bottom w:val="none" w:sz="0" w:space="0" w:color="auto"/>
        <w:right w:val="none" w:sz="0" w:space="0" w:color="auto"/>
      </w:divBdr>
    </w:div>
    <w:div w:id="1110126369">
      <w:bodyDiv w:val="1"/>
      <w:marLeft w:val="0"/>
      <w:marRight w:val="0"/>
      <w:marTop w:val="0"/>
      <w:marBottom w:val="0"/>
      <w:divBdr>
        <w:top w:val="none" w:sz="0" w:space="0" w:color="auto"/>
        <w:left w:val="none" w:sz="0" w:space="0" w:color="auto"/>
        <w:bottom w:val="none" w:sz="0" w:space="0" w:color="auto"/>
        <w:right w:val="none" w:sz="0" w:space="0" w:color="auto"/>
      </w:divBdr>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0660405">
      <w:bodyDiv w:val="1"/>
      <w:marLeft w:val="0"/>
      <w:marRight w:val="0"/>
      <w:marTop w:val="0"/>
      <w:marBottom w:val="0"/>
      <w:divBdr>
        <w:top w:val="none" w:sz="0" w:space="0" w:color="auto"/>
        <w:left w:val="none" w:sz="0" w:space="0" w:color="auto"/>
        <w:bottom w:val="none" w:sz="0" w:space="0" w:color="auto"/>
        <w:right w:val="none" w:sz="0" w:space="0" w:color="auto"/>
      </w:divBdr>
    </w:div>
    <w:div w:id="1110927370">
      <w:bodyDiv w:val="1"/>
      <w:marLeft w:val="0"/>
      <w:marRight w:val="0"/>
      <w:marTop w:val="0"/>
      <w:marBottom w:val="0"/>
      <w:divBdr>
        <w:top w:val="none" w:sz="0" w:space="0" w:color="auto"/>
        <w:left w:val="none" w:sz="0" w:space="0" w:color="auto"/>
        <w:bottom w:val="none" w:sz="0" w:space="0" w:color="auto"/>
        <w:right w:val="none" w:sz="0" w:space="0" w:color="auto"/>
      </w:divBdr>
    </w:div>
    <w:div w:id="1110974082">
      <w:bodyDiv w:val="1"/>
      <w:marLeft w:val="0"/>
      <w:marRight w:val="0"/>
      <w:marTop w:val="0"/>
      <w:marBottom w:val="0"/>
      <w:divBdr>
        <w:top w:val="none" w:sz="0" w:space="0" w:color="auto"/>
        <w:left w:val="none" w:sz="0" w:space="0" w:color="auto"/>
        <w:bottom w:val="none" w:sz="0" w:space="0" w:color="auto"/>
        <w:right w:val="none" w:sz="0" w:space="0" w:color="auto"/>
      </w:divBdr>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1438110">
      <w:bodyDiv w:val="1"/>
      <w:marLeft w:val="0"/>
      <w:marRight w:val="0"/>
      <w:marTop w:val="0"/>
      <w:marBottom w:val="0"/>
      <w:divBdr>
        <w:top w:val="none" w:sz="0" w:space="0" w:color="auto"/>
        <w:left w:val="none" w:sz="0" w:space="0" w:color="auto"/>
        <w:bottom w:val="none" w:sz="0" w:space="0" w:color="auto"/>
        <w:right w:val="none" w:sz="0" w:space="0" w:color="auto"/>
      </w:divBdr>
    </w:div>
    <w:div w:id="1111627707">
      <w:bodyDiv w:val="1"/>
      <w:marLeft w:val="0"/>
      <w:marRight w:val="0"/>
      <w:marTop w:val="0"/>
      <w:marBottom w:val="0"/>
      <w:divBdr>
        <w:top w:val="none" w:sz="0" w:space="0" w:color="auto"/>
        <w:left w:val="none" w:sz="0" w:space="0" w:color="auto"/>
        <w:bottom w:val="none" w:sz="0" w:space="0" w:color="auto"/>
        <w:right w:val="none" w:sz="0" w:space="0" w:color="auto"/>
      </w:divBdr>
    </w:div>
    <w:div w:id="1111820450">
      <w:bodyDiv w:val="1"/>
      <w:marLeft w:val="0"/>
      <w:marRight w:val="0"/>
      <w:marTop w:val="0"/>
      <w:marBottom w:val="0"/>
      <w:divBdr>
        <w:top w:val="none" w:sz="0" w:space="0" w:color="auto"/>
        <w:left w:val="none" w:sz="0" w:space="0" w:color="auto"/>
        <w:bottom w:val="none" w:sz="0" w:space="0" w:color="auto"/>
        <w:right w:val="none" w:sz="0" w:space="0" w:color="auto"/>
      </w:divBdr>
    </w:div>
    <w:div w:id="1111825799">
      <w:bodyDiv w:val="1"/>
      <w:marLeft w:val="0"/>
      <w:marRight w:val="0"/>
      <w:marTop w:val="0"/>
      <w:marBottom w:val="0"/>
      <w:divBdr>
        <w:top w:val="none" w:sz="0" w:space="0" w:color="auto"/>
        <w:left w:val="none" w:sz="0" w:space="0" w:color="auto"/>
        <w:bottom w:val="none" w:sz="0" w:space="0" w:color="auto"/>
        <w:right w:val="none" w:sz="0" w:space="0" w:color="auto"/>
      </w:divBdr>
    </w:div>
    <w:div w:id="1112171121">
      <w:bodyDiv w:val="1"/>
      <w:marLeft w:val="0"/>
      <w:marRight w:val="0"/>
      <w:marTop w:val="0"/>
      <w:marBottom w:val="0"/>
      <w:divBdr>
        <w:top w:val="none" w:sz="0" w:space="0" w:color="auto"/>
        <w:left w:val="none" w:sz="0" w:space="0" w:color="auto"/>
        <w:bottom w:val="none" w:sz="0" w:space="0" w:color="auto"/>
        <w:right w:val="none" w:sz="0" w:space="0" w:color="auto"/>
      </w:divBdr>
    </w:div>
    <w:div w:id="1112285537">
      <w:bodyDiv w:val="1"/>
      <w:marLeft w:val="0"/>
      <w:marRight w:val="0"/>
      <w:marTop w:val="0"/>
      <w:marBottom w:val="0"/>
      <w:divBdr>
        <w:top w:val="none" w:sz="0" w:space="0" w:color="auto"/>
        <w:left w:val="none" w:sz="0" w:space="0" w:color="auto"/>
        <w:bottom w:val="none" w:sz="0" w:space="0" w:color="auto"/>
        <w:right w:val="none" w:sz="0" w:space="0" w:color="auto"/>
      </w:divBdr>
    </w:div>
    <w:div w:id="1112482493">
      <w:bodyDiv w:val="1"/>
      <w:marLeft w:val="0"/>
      <w:marRight w:val="0"/>
      <w:marTop w:val="0"/>
      <w:marBottom w:val="0"/>
      <w:divBdr>
        <w:top w:val="none" w:sz="0" w:space="0" w:color="auto"/>
        <w:left w:val="none" w:sz="0" w:space="0" w:color="auto"/>
        <w:bottom w:val="none" w:sz="0" w:space="0" w:color="auto"/>
        <w:right w:val="none" w:sz="0" w:space="0" w:color="auto"/>
      </w:divBdr>
    </w:div>
    <w:div w:id="1112555769">
      <w:bodyDiv w:val="1"/>
      <w:marLeft w:val="0"/>
      <w:marRight w:val="0"/>
      <w:marTop w:val="0"/>
      <w:marBottom w:val="0"/>
      <w:divBdr>
        <w:top w:val="none" w:sz="0" w:space="0" w:color="auto"/>
        <w:left w:val="none" w:sz="0" w:space="0" w:color="auto"/>
        <w:bottom w:val="none" w:sz="0" w:space="0" w:color="auto"/>
        <w:right w:val="none" w:sz="0" w:space="0" w:color="auto"/>
      </w:divBdr>
    </w:div>
    <w:div w:id="1112825551">
      <w:bodyDiv w:val="1"/>
      <w:marLeft w:val="0"/>
      <w:marRight w:val="0"/>
      <w:marTop w:val="0"/>
      <w:marBottom w:val="0"/>
      <w:divBdr>
        <w:top w:val="none" w:sz="0" w:space="0" w:color="auto"/>
        <w:left w:val="none" w:sz="0" w:space="0" w:color="auto"/>
        <w:bottom w:val="none" w:sz="0" w:space="0" w:color="auto"/>
        <w:right w:val="none" w:sz="0" w:space="0" w:color="auto"/>
      </w:divBdr>
    </w:div>
    <w:div w:id="1113091547">
      <w:bodyDiv w:val="1"/>
      <w:marLeft w:val="0"/>
      <w:marRight w:val="0"/>
      <w:marTop w:val="0"/>
      <w:marBottom w:val="0"/>
      <w:divBdr>
        <w:top w:val="none" w:sz="0" w:space="0" w:color="auto"/>
        <w:left w:val="none" w:sz="0" w:space="0" w:color="auto"/>
        <w:bottom w:val="none" w:sz="0" w:space="0" w:color="auto"/>
        <w:right w:val="none" w:sz="0" w:space="0" w:color="auto"/>
      </w:divBdr>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3553192">
      <w:bodyDiv w:val="1"/>
      <w:marLeft w:val="0"/>
      <w:marRight w:val="0"/>
      <w:marTop w:val="0"/>
      <w:marBottom w:val="0"/>
      <w:divBdr>
        <w:top w:val="none" w:sz="0" w:space="0" w:color="auto"/>
        <w:left w:val="none" w:sz="0" w:space="0" w:color="auto"/>
        <w:bottom w:val="none" w:sz="0" w:space="0" w:color="auto"/>
        <w:right w:val="none" w:sz="0" w:space="0" w:color="auto"/>
      </w:divBdr>
    </w:div>
    <w:div w:id="1113592536">
      <w:bodyDiv w:val="1"/>
      <w:marLeft w:val="0"/>
      <w:marRight w:val="0"/>
      <w:marTop w:val="0"/>
      <w:marBottom w:val="0"/>
      <w:divBdr>
        <w:top w:val="none" w:sz="0" w:space="0" w:color="auto"/>
        <w:left w:val="none" w:sz="0" w:space="0" w:color="auto"/>
        <w:bottom w:val="none" w:sz="0" w:space="0" w:color="auto"/>
        <w:right w:val="none" w:sz="0" w:space="0" w:color="auto"/>
      </w:divBdr>
    </w:div>
    <w:div w:id="1113597352">
      <w:bodyDiv w:val="1"/>
      <w:marLeft w:val="0"/>
      <w:marRight w:val="0"/>
      <w:marTop w:val="0"/>
      <w:marBottom w:val="0"/>
      <w:divBdr>
        <w:top w:val="none" w:sz="0" w:space="0" w:color="auto"/>
        <w:left w:val="none" w:sz="0" w:space="0" w:color="auto"/>
        <w:bottom w:val="none" w:sz="0" w:space="0" w:color="auto"/>
        <w:right w:val="none" w:sz="0" w:space="0" w:color="auto"/>
      </w:divBdr>
    </w:div>
    <w:div w:id="1114135816">
      <w:bodyDiv w:val="1"/>
      <w:marLeft w:val="0"/>
      <w:marRight w:val="0"/>
      <w:marTop w:val="0"/>
      <w:marBottom w:val="0"/>
      <w:divBdr>
        <w:top w:val="none" w:sz="0" w:space="0" w:color="auto"/>
        <w:left w:val="none" w:sz="0" w:space="0" w:color="auto"/>
        <w:bottom w:val="none" w:sz="0" w:space="0" w:color="auto"/>
        <w:right w:val="none" w:sz="0" w:space="0" w:color="auto"/>
      </w:divBdr>
    </w:div>
    <w:div w:id="1114208077">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4399298">
      <w:bodyDiv w:val="1"/>
      <w:marLeft w:val="0"/>
      <w:marRight w:val="0"/>
      <w:marTop w:val="0"/>
      <w:marBottom w:val="0"/>
      <w:divBdr>
        <w:top w:val="none" w:sz="0" w:space="0" w:color="auto"/>
        <w:left w:val="none" w:sz="0" w:space="0" w:color="auto"/>
        <w:bottom w:val="none" w:sz="0" w:space="0" w:color="auto"/>
        <w:right w:val="none" w:sz="0" w:space="0" w:color="auto"/>
      </w:divBdr>
    </w:div>
    <w:div w:id="1114404284">
      <w:bodyDiv w:val="1"/>
      <w:marLeft w:val="0"/>
      <w:marRight w:val="0"/>
      <w:marTop w:val="0"/>
      <w:marBottom w:val="0"/>
      <w:divBdr>
        <w:top w:val="none" w:sz="0" w:space="0" w:color="auto"/>
        <w:left w:val="none" w:sz="0" w:space="0" w:color="auto"/>
        <w:bottom w:val="none" w:sz="0" w:space="0" w:color="auto"/>
        <w:right w:val="none" w:sz="0" w:space="0" w:color="auto"/>
      </w:divBdr>
    </w:div>
    <w:div w:id="1114859345">
      <w:bodyDiv w:val="1"/>
      <w:marLeft w:val="0"/>
      <w:marRight w:val="0"/>
      <w:marTop w:val="0"/>
      <w:marBottom w:val="0"/>
      <w:divBdr>
        <w:top w:val="none" w:sz="0" w:space="0" w:color="auto"/>
        <w:left w:val="none" w:sz="0" w:space="0" w:color="auto"/>
        <w:bottom w:val="none" w:sz="0" w:space="0" w:color="auto"/>
        <w:right w:val="none" w:sz="0" w:space="0" w:color="auto"/>
      </w:divBdr>
    </w:div>
    <w:div w:id="1115101297">
      <w:bodyDiv w:val="1"/>
      <w:marLeft w:val="0"/>
      <w:marRight w:val="0"/>
      <w:marTop w:val="0"/>
      <w:marBottom w:val="0"/>
      <w:divBdr>
        <w:top w:val="none" w:sz="0" w:space="0" w:color="auto"/>
        <w:left w:val="none" w:sz="0" w:space="0" w:color="auto"/>
        <w:bottom w:val="none" w:sz="0" w:space="0" w:color="auto"/>
        <w:right w:val="none" w:sz="0" w:space="0" w:color="auto"/>
      </w:divBdr>
    </w:div>
    <w:div w:id="1115176172">
      <w:bodyDiv w:val="1"/>
      <w:marLeft w:val="0"/>
      <w:marRight w:val="0"/>
      <w:marTop w:val="0"/>
      <w:marBottom w:val="0"/>
      <w:divBdr>
        <w:top w:val="none" w:sz="0" w:space="0" w:color="auto"/>
        <w:left w:val="none" w:sz="0" w:space="0" w:color="auto"/>
        <w:bottom w:val="none" w:sz="0" w:space="0" w:color="auto"/>
        <w:right w:val="none" w:sz="0" w:space="0" w:color="auto"/>
      </w:divBdr>
    </w:div>
    <w:div w:id="1115364057">
      <w:bodyDiv w:val="1"/>
      <w:marLeft w:val="0"/>
      <w:marRight w:val="0"/>
      <w:marTop w:val="0"/>
      <w:marBottom w:val="0"/>
      <w:divBdr>
        <w:top w:val="none" w:sz="0" w:space="0" w:color="auto"/>
        <w:left w:val="none" w:sz="0" w:space="0" w:color="auto"/>
        <w:bottom w:val="none" w:sz="0" w:space="0" w:color="auto"/>
        <w:right w:val="none" w:sz="0" w:space="0" w:color="auto"/>
      </w:divBdr>
    </w:div>
    <w:div w:id="1115367347">
      <w:bodyDiv w:val="1"/>
      <w:marLeft w:val="0"/>
      <w:marRight w:val="0"/>
      <w:marTop w:val="0"/>
      <w:marBottom w:val="0"/>
      <w:divBdr>
        <w:top w:val="none" w:sz="0" w:space="0" w:color="auto"/>
        <w:left w:val="none" w:sz="0" w:space="0" w:color="auto"/>
        <w:bottom w:val="none" w:sz="0" w:space="0" w:color="auto"/>
        <w:right w:val="none" w:sz="0" w:space="0" w:color="auto"/>
      </w:divBdr>
    </w:div>
    <w:div w:id="1115371210">
      <w:bodyDiv w:val="1"/>
      <w:marLeft w:val="0"/>
      <w:marRight w:val="0"/>
      <w:marTop w:val="0"/>
      <w:marBottom w:val="0"/>
      <w:divBdr>
        <w:top w:val="none" w:sz="0" w:space="0" w:color="auto"/>
        <w:left w:val="none" w:sz="0" w:space="0" w:color="auto"/>
        <w:bottom w:val="none" w:sz="0" w:space="0" w:color="auto"/>
        <w:right w:val="none" w:sz="0" w:space="0" w:color="auto"/>
      </w:divBdr>
    </w:div>
    <w:div w:id="1115636169">
      <w:bodyDiv w:val="1"/>
      <w:marLeft w:val="0"/>
      <w:marRight w:val="0"/>
      <w:marTop w:val="0"/>
      <w:marBottom w:val="0"/>
      <w:divBdr>
        <w:top w:val="none" w:sz="0" w:space="0" w:color="auto"/>
        <w:left w:val="none" w:sz="0" w:space="0" w:color="auto"/>
        <w:bottom w:val="none" w:sz="0" w:space="0" w:color="auto"/>
        <w:right w:val="none" w:sz="0" w:space="0" w:color="auto"/>
      </w:divBdr>
    </w:div>
    <w:div w:id="1115753096">
      <w:bodyDiv w:val="1"/>
      <w:marLeft w:val="0"/>
      <w:marRight w:val="0"/>
      <w:marTop w:val="0"/>
      <w:marBottom w:val="0"/>
      <w:divBdr>
        <w:top w:val="none" w:sz="0" w:space="0" w:color="auto"/>
        <w:left w:val="none" w:sz="0" w:space="0" w:color="auto"/>
        <w:bottom w:val="none" w:sz="0" w:space="0" w:color="auto"/>
        <w:right w:val="none" w:sz="0" w:space="0" w:color="auto"/>
      </w:divBdr>
    </w:div>
    <w:div w:id="1116098129">
      <w:bodyDiv w:val="1"/>
      <w:marLeft w:val="0"/>
      <w:marRight w:val="0"/>
      <w:marTop w:val="0"/>
      <w:marBottom w:val="0"/>
      <w:divBdr>
        <w:top w:val="none" w:sz="0" w:space="0" w:color="auto"/>
        <w:left w:val="none" w:sz="0" w:space="0" w:color="auto"/>
        <w:bottom w:val="none" w:sz="0" w:space="0" w:color="auto"/>
        <w:right w:val="none" w:sz="0" w:space="0" w:color="auto"/>
      </w:divBdr>
    </w:div>
    <w:div w:id="1116145836">
      <w:bodyDiv w:val="1"/>
      <w:marLeft w:val="0"/>
      <w:marRight w:val="0"/>
      <w:marTop w:val="0"/>
      <w:marBottom w:val="0"/>
      <w:divBdr>
        <w:top w:val="none" w:sz="0" w:space="0" w:color="auto"/>
        <w:left w:val="none" w:sz="0" w:space="0" w:color="auto"/>
        <w:bottom w:val="none" w:sz="0" w:space="0" w:color="auto"/>
        <w:right w:val="none" w:sz="0" w:space="0" w:color="auto"/>
      </w:divBdr>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217661">
      <w:bodyDiv w:val="1"/>
      <w:marLeft w:val="0"/>
      <w:marRight w:val="0"/>
      <w:marTop w:val="0"/>
      <w:marBottom w:val="0"/>
      <w:divBdr>
        <w:top w:val="none" w:sz="0" w:space="0" w:color="auto"/>
        <w:left w:val="none" w:sz="0" w:space="0" w:color="auto"/>
        <w:bottom w:val="none" w:sz="0" w:space="0" w:color="auto"/>
        <w:right w:val="none" w:sz="0" w:space="0" w:color="auto"/>
      </w:divBdr>
    </w:div>
    <w:div w:id="1116220148">
      <w:bodyDiv w:val="1"/>
      <w:marLeft w:val="0"/>
      <w:marRight w:val="0"/>
      <w:marTop w:val="0"/>
      <w:marBottom w:val="0"/>
      <w:divBdr>
        <w:top w:val="none" w:sz="0" w:space="0" w:color="auto"/>
        <w:left w:val="none" w:sz="0" w:space="0" w:color="auto"/>
        <w:bottom w:val="none" w:sz="0" w:space="0" w:color="auto"/>
        <w:right w:val="none" w:sz="0" w:space="0" w:color="auto"/>
      </w:divBdr>
    </w:div>
    <w:div w:id="1116221297">
      <w:bodyDiv w:val="1"/>
      <w:marLeft w:val="0"/>
      <w:marRight w:val="0"/>
      <w:marTop w:val="0"/>
      <w:marBottom w:val="0"/>
      <w:divBdr>
        <w:top w:val="none" w:sz="0" w:space="0" w:color="auto"/>
        <w:left w:val="none" w:sz="0" w:space="0" w:color="auto"/>
        <w:bottom w:val="none" w:sz="0" w:space="0" w:color="auto"/>
        <w:right w:val="none" w:sz="0" w:space="0" w:color="auto"/>
      </w:divBdr>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6605366">
      <w:bodyDiv w:val="1"/>
      <w:marLeft w:val="0"/>
      <w:marRight w:val="0"/>
      <w:marTop w:val="0"/>
      <w:marBottom w:val="0"/>
      <w:divBdr>
        <w:top w:val="none" w:sz="0" w:space="0" w:color="auto"/>
        <w:left w:val="none" w:sz="0" w:space="0" w:color="auto"/>
        <w:bottom w:val="none" w:sz="0" w:space="0" w:color="auto"/>
        <w:right w:val="none" w:sz="0" w:space="0" w:color="auto"/>
      </w:divBdr>
    </w:div>
    <w:div w:id="1116943686">
      <w:bodyDiv w:val="1"/>
      <w:marLeft w:val="0"/>
      <w:marRight w:val="0"/>
      <w:marTop w:val="0"/>
      <w:marBottom w:val="0"/>
      <w:divBdr>
        <w:top w:val="none" w:sz="0" w:space="0" w:color="auto"/>
        <w:left w:val="none" w:sz="0" w:space="0" w:color="auto"/>
        <w:bottom w:val="none" w:sz="0" w:space="0" w:color="auto"/>
        <w:right w:val="none" w:sz="0" w:space="0" w:color="auto"/>
      </w:divBdr>
    </w:div>
    <w:div w:id="1117137047">
      <w:bodyDiv w:val="1"/>
      <w:marLeft w:val="0"/>
      <w:marRight w:val="0"/>
      <w:marTop w:val="0"/>
      <w:marBottom w:val="0"/>
      <w:divBdr>
        <w:top w:val="none" w:sz="0" w:space="0" w:color="auto"/>
        <w:left w:val="none" w:sz="0" w:space="0" w:color="auto"/>
        <w:bottom w:val="none" w:sz="0" w:space="0" w:color="auto"/>
        <w:right w:val="none" w:sz="0" w:space="0" w:color="auto"/>
      </w:divBdr>
    </w:div>
    <w:div w:id="1117144562">
      <w:bodyDiv w:val="1"/>
      <w:marLeft w:val="0"/>
      <w:marRight w:val="0"/>
      <w:marTop w:val="0"/>
      <w:marBottom w:val="0"/>
      <w:divBdr>
        <w:top w:val="none" w:sz="0" w:space="0" w:color="auto"/>
        <w:left w:val="none" w:sz="0" w:space="0" w:color="auto"/>
        <w:bottom w:val="none" w:sz="0" w:space="0" w:color="auto"/>
        <w:right w:val="none" w:sz="0" w:space="0" w:color="auto"/>
      </w:divBdr>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337944">
      <w:bodyDiv w:val="1"/>
      <w:marLeft w:val="0"/>
      <w:marRight w:val="0"/>
      <w:marTop w:val="0"/>
      <w:marBottom w:val="0"/>
      <w:divBdr>
        <w:top w:val="none" w:sz="0" w:space="0" w:color="auto"/>
        <w:left w:val="none" w:sz="0" w:space="0" w:color="auto"/>
        <w:bottom w:val="none" w:sz="0" w:space="0" w:color="auto"/>
        <w:right w:val="none" w:sz="0" w:space="0" w:color="auto"/>
      </w:divBdr>
    </w:div>
    <w:div w:id="1117523041">
      <w:bodyDiv w:val="1"/>
      <w:marLeft w:val="0"/>
      <w:marRight w:val="0"/>
      <w:marTop w:val="0"/>
      <w:marBottom w:val="0"/>
      <w:divBdr>
        <w:top w:val="none" w:sz="0" w:space="0" w:color="auto"/>
        <w:left w:val="none" w:sz="0" w:space="0" w:color="auto"/>
        <w:bottom w:val="none" w:sz="0" w:space="0" w:color="auto"/>
        <w:right w:val="none" w:sz="0" w:space="0" w:color="auto"/>
      </w:divBdr>
    </w:div>
    <w:div w:id="1117680292">
      <w:bodyDiv w:val="1"/>
      <w:marLeft w:val="0"/>
      <w:marRight w:val="0"/>
      <w:marTop w:val="0"/>
      <w:marBottom w:val="0"/>
      <w:divBdr>
        <w:top w:val="none" w:sz="0" w:space="0" w:color="auto"/>
        <w:left w:val="none" w:sz="0" w:space="0" w:color="auto"/>
        <w:bottom w:val="none" w:sz="0" w:space="0" w:color="auto"/>
        <w:right w:val="none" w:sz="0" w:space="0" w:color="auto"/>
      </w:divBdr>
    </w:div>
    <w:div w:id="1117682323">
      <w:bodyDiv w:val="1"/>
      <w:marLeft w:val="0"/>
      <w:marRight w:val="0"/>
      <w:marTop w:val="0"/>
      <w:marBottom w:val="0"/>
      <w:divBdr>
        <w:top w:val="none" w:sz="0" w:space="0" w:color="auto"/>
        <w:left w:val="none" w:sz="0" w:space="0" w:color="auto"/>
        <w:bottom w:val="none" w:sz="0" w:space="0" w:color="auto"/>
        <w:right w:val="none" w:sz="0" w:space="0" w:color="auto"/>
      </w:divBdr>
    </w:div>
    <w:div w:id="1117918538">
      <w:bodyDiv w:val="1"/>
      <w:marLeft w:val="0"/>
      <w:marRight w:val="0"/>
      <w:marTop w:val="0"/>
      <w:marBottom w:val="0"/>
      <w:divBdr>
        <w:top w:val="none" w:sz="0" w:space="0" w:color="auto"/>
        <w:left w:val="none" w:sz="0" w:space="0" w:color="auto"/>
        <w:bottom w:val="none" w:sz="0" w:space="0" w:color="auto"/>
        <w:right w:val="none" w:sz="0" w:space="0" w:color="auto"/>
      </w:divBdr>
    </w:div>
    <w:div w:id="1118067570">
      <w:bodyDiv w:val="1"/>
      <w:marLeft w:val="0"/>
      <w:marRight w:val="0"/>
      <w:marTop w:val="0"/>
      <w:marBottom w:val="0"/>
      <w:divBdr>
        <w:top w:val="none" w:sz="0" w:space="0" w:color="auto"/>
        <w:left w:val="none" w:sz="0" w:space="0" w:color="auto"/>
        <w:bottom w:val="none" w:sz="0" w:space="0" w:color="auto"/>
        <w:right w:val="none" w:sz="0" w:space="0" w:color="auto"/>
      </w:divBdr>
    </w:div>
    <w:div w:id="1118180708">
      <w:bodyDiv w:val="1"/>
      <w:marLeft w:val="0"/>
      <w:marRight w:val="0"/>
      <w:marTop w:val="0"/>
      <w:marBottom w:val="0"/>
      <w:divBdr>
        <w:top w:val="none" w:sz="0" w:space="0" w:color="auto"/>
        <w:left w:val="none" w:sz="0" w:space="0" w:color="auto"/>
        <w:bottom w:val="none" w:sz="0" w:space="0" w:color="auto"/>
        <w:right w:val="none" w:sz="0" w:space="0" w:color="auto"/>
      </w:divBdr>
    </w:div>
    <w:div w:id="1118329127">
      <w:bodyDiv w:val="1"/>
      <w:marLeft w:val="0"/>
      <w:marRight w:val="0"/>
      <w:marTop w:val="0"/>
      <w:marBottom w:val="0"/>
      <w:divBdr>
        <w:top w:val="none" w:sz="0" w:space="0" w:color="auto"/>
        <w:left w:val="none" w:sz="0" w:space="0" w:color="auto"/>
        <w:bottom w:val="none" w:sz="0" w:space="0" w:color="auto"/>
        <w:right w:val="none" w:sz="0" w:space="0" w:color="auto"/>
      </w:divBdr>
    </w:div>
    <w:div w:id="1118572352">
      <w:bodyDiv w:val="1"/>
      <w:marLeft w:val="0"/>
      <w:marRight w:val="0"/>
      <w:marTop w:val="0"/>
      <w:marBottom w:val="0"/>
      <w:divBdr>
        <w:top w:val="none" w:sz="0" w:space="0" w:color="auto"/>
        <w:left w:val="none" w:sz="0" w:space="0" w:color="auto"/>
        <w:bottom w:val="none" w:sz="0" w:space="0" w:color="auto"/>
        <w:right w:val="none" w:sz="0" w:space="0" w:color="auto"/>
      </w:divBdr>
    </w:div>
    <w:div w:id="1118640461">
      <w:bodyDiv w:val="1"/>
      <w:marLeft w:val="0"/>
      <w:marRight w:val="0"/>
      <w:marTop w:val="0"/>
      <w:marBottom w:val="0"/>
      <w:divBdr>
        <w:top w:val="none" w:sz="0" w:space="0" w:color="auto"/>
        <w:left w:val="none" w:sz="0" w:space="0" w:color="auto"/>
        <w:bottom w:val="none" w:sz="0" w:space="0" w:color="auto"/>
        <w:right w:val="none" w:sz="0" w:space="0" w:color="auto"/>
      </w:divBdr>
    </w:div>
    <w:div w:id="1118985753">
      <w:bodyDiv w:val="1"/>
      <w:marLeft w:val="0"/>
      <w:marRight w:val="0"/>
      <w:marTop w:val="0"/>
      <w:marBottom w:val="0"/>
      <w:divBdr>
        <w:top w:val="none" w:sz="0" w:space="0" w:color="auto"/>
        <w:left w:val="none" w:sz="0" w:space="0" w:color="auto"/>
        <w:bottom w:val="none" w:sz="0" w:space="0" w:color="auto"/>
        <w:right w:val="none" w:sz="0" w:space="0" w:color="auto"/>
      </w:divBdr>
    </w:div>
    <w:div w:id="1119177445">
      <w:bodyDiv w:val="1"/>
      <w:marLeft w:val="0"/>
      <w:marRight w:val="0"/>
      <w:marTop w:val="0"/>
      <w:marBottom w:val="0"/>
      <w:divBdr>
        <w:top w:val="none" w:sz="0" w:space="0" w:color="auto"/>
        <w:left w:val="none" w:sz="0" w:space="0" w:color="auto"/>
        <w:bottom w:val="none" w:sz="0" w:space="0" w:color="auto"/>
        <w:right w:val="none" w:sz="0" w:space="0" w:color="auto"/>
      </w:divBdr>
    </w:div>
    <w:div w:id="1119297240">
      <w:bodyDiv w:val="1"/>
      <w:marLeft w:val="0"/>
      <w:marRight w:val="0"/>
      <w:marTop w:val="0"/>
      <w:marBottom w:val="0"/>
      <w:divBdr>
        <w:top w:val="none" w:sz="0" w:space="0" w:color="auto"/>
        <w:left w:val="none" w:sz="0" w:space="0" w:color="auto"/>
        <w:bottom w:val="none" w:sz="0" w:space="0" w:color="auto"/>
        <w:right w:val="none" w:sz="0" w:space="0" w:color="auto"/>
      </w:divBdr>
    </w:div>
    <w:div w:id="1119299133">
      <w:bodyDiv w:val="1"/>
      <w:marLeft w:val="0"/>
      <w:marRight w:val="0"/>
      <w:marTop w:val="0"/>
      <w:marBottom w:val="0"/>
      <w:divBdr>
        <w:top w:val="none" w:sz="0" w:space="0" w:color="auto"/>
        <w:left w:val="none" w:sz="0" w:space="0" w:color="auto"/>
        <w:bottom w:val="none" w:sz="0" w:space="0" w:color="auto"/>
        <w:right w:val="none" w:sz="0" w:space="0" w:color="auto"/>
      </w:divBdr>
    </w:div>
    <w:div w:id="1119375463">
      <w:bodyDiv w:val="1"/>
      <w:marLeft w:val="0"/>
      <w:marRight w:val="0"/>
      <w:marTop w:val="0"/>
      <w:marBottom w:val="0"/>
      <w:divBdr>
        <w:top w:val="none" w:sz="0" w:space="0" w:color="auto"/>
        <w:left w:val="none" w:sz="0" w:space="0" w:color="auto"/>
        <w:bottom w:val="none" w:sz="0" w:space="0" w:color="auto"/>
        <w:right w:val="none" w:sz="0" w:space="0" w:color="auto"/>
      </w:divBdr>
    </w:div>
    <w:div w:id="1119377213">
      <w:bodyDiv w:val="1"/>
      <w:marLeft w:val="0"/>
      <w:marRight w:val="0"/>
      <w:marTop w:val="0"/>
      <w:marBottom w:val="0"/>
      <w:divBdr>
        <w:top w:val="none" w:sz="0" w:space="0" w:color="auto"/>
        <w:left w:val="none" w:sz="0" w:space="0" w:color="auto"/>
        <w:bottom w:val="none" w:sz="0" w:space="0" w:color="auto"/>
        <w:right w:val="none" w:sz="0" w:space="0" w:color="auto"/>
      </w:divBdr>
    </w:div>
    <w:div w:id="1119377284">
      <w:bodyDiv w:val="1"/>
      <w:marLeft w:val="0"/>
      <w:marRight w:val="0"/>
      <w:marTop w:val="0"/>
      <w:marBottom w:val="0"/>
      <w:divBdr>
        <w:top w:val="none" w:sz="0" w:space="0" w:color="auto"/>
        <w:left w:val="none" w:sz="0" w:space="0" w:color="auto"/>
        <w:bottom w:val="none" w:sz="0" w:space="0" w:color="auto"/>
        <w:right w:val="none" w:sz="0" w:space="0" w:color="auto"/>
      </w:divBdr>
    </w:div>
    <w:div w:id="1119495959">
      <w:bodyDiv w:val="1"/>
      <w:marLeft w:val="0"/>
      <w:marRight w:val="0"/>
      <w:marTop w:val="0"/>
      <w:marBottom w:val="0"/>
      <w:divBdr>
        <w:top w:val="none" w:sz="0" w:space="0" w:color="auto"/>
        <w:left w:val="none" w:sz="0" w:space="0" w:color="auto"/>
        <w:bottom w:val="none" w:sz="0" w:space="0" w:color="auto"/>
        <w:right w:val="none" w:sz="0" w:space="0" w:color="auto"/>
      </w:divBdr>
    </w:div>
    <w:div w:id="1120302960">
      <w:bodyDiv w:val="1"/>
      <w:marLeft w:val="0"/>
      <w:marRight w:val="0"/>
      <w:marTop w:val="0"/>
      <w:marBottom w:val="0"/>
      <w:divBdr>
        <w:top w:val="none" w:sz="0" w:space="0" w:color="auto"/>
        <w:left w:val="none" w:sz="0" w:space="0" w:color="auto"/>
        <w:bottom w:val="none" w:sz="0" w:space="0" w:color="auto"/>
        <w:right w:val="none" w:sz="0" w:space="0" w:color="auto"/>
      </w:divBdr>
    </w:div>
    <w:div w:id="1120610844">
      <w:bodyDiv w:val="1"/>
      <w:marLeft w:val="0"/>
      <w:marRight w:val="0"/>
      <w:marTop w:val="0"/>
      <w:marBottom w:val="0"/>
      <w:divBdr>
        <w:top w:val="none" w:sz="0" w:space="0" w:color="auto"/>
        <w:left w:val="none" w:sz="0" w:space="0" w:color="auto"/>
        <w:bottom w:val="none" w:sz="0" w:space="0" w:color="auto"/>
        <w:right w:val="none" w:sz="0" w:space="0" w:color="auto"/>
      </w:divBdr>
    </w:div>
    <w:div w:id="1120681005">
      <w:bodyDiv w:val="1"/>
      <w:marLeft w:val="0"/>
      <w:marRight w:val="0"/>
      <w:marTop w:val="0"/>
      <w:marBottom w:val="0"/>
      <w:divBdr>
        <w:top w:val="none" w:sz="0" w:space="0" w:color="auto"/>
        <w:left w:val="none" w:sz="0" w:space="0" w:color="auto"/>
        <w:bottom w:val="none" w:sz="0" w:space="0" w:color="auto"/>
        <w:right w:val="none" w:sz="0" w:space="0" w:color="auto"/>
      </w:divBdr>
    </w:div>
    <w:div w:id="1120682975">
      <w:bodyDiv w:val="1"/>
      <w:marLeft w:val="0"/>
      <w:marRight w:val="0"/>
      <w:marTop w:val="0"/>
      <w:marBottom w:val="0"/>
      <w:divBdr>
        <w:top w:val="none" w:sz="0" w:space="0" w:color="auto"/>
        <w:left w:val="none" w:sz="0" w:space="0" w:color="auto"/>
        <w:bottom w:val="none" w:sz="0" w:space="0" w:color="auto"/>
        <w:right w:val="none" w:sz="0" w:space="0" w:color="auto"/>
      </w:divBdr>
    </w:div>
    <w:div w:id="1120802207">
      <w:bodyDiv w:val="1"/>
      <w:marLeft w:val="0"/>
      <w:marRight w:val="0"/>
      <w:marTop w:val="0"/>
      <w:marBottom w:val="0"/>
      <w:divBdr>
        <w:top w:val="none" w:sz="0" w:space="0" w:color="auto"/>
        <w:left w:val="none" w:sz="0" w:space="0" w:color="auto"/>
        <w:bottom w:val="none" w:sz="0" w:space="0" w:color="auto"/>
        <w:right w:val="none" w:sz="0" w:space="0" w:color="auto"/>
      </w:divBdr>
    </w:div>
    <w:div w:id="1121152494">
      <w:bodyDiv w:val="1"/>
      <w:marLeft w:val="0"/>
      <w:marRight w:val="0"/>
      <w:marTop w:val="0"/>
      <w:marBottom w:val="0"/>
      <w:divBdr>
        <w:top w:val="none" w:sz="0" w:space="0" w:color="auto"/>
        <w:left w:val="none" w:sz="0" w:space="0" w:color="auto"/>
        <w:bottom w:val="none" w:sz="0" w:space="0" w:color="auto"/>
        <w:right w:val="none" w:sz="0" w:space="0" w:color="auto"/>
      </w:divBdr>
    </w:div>
    <w:div w:id="1121336461">
      <w:bodyDiv w:val="1"/>
      <w:marLeft w:val="0"/>
      <w:marRight w:val="0"/>
      <w:marTop w:val="0"/>
      <w:marBottom w:val="0"/>
      <w:divBdr>
        <w:top w:val="none" w:sz="0" w:space="0" w:color="auto"/>
        <w:left w:val="none" w:sz="0" w:space="0" w:color="auto"/>
        <w:bottom w:val="none" w:sz="0" w:space="0" w:color="auto"/>
        <w:right w:val="none" w:sz="0" w:space="0" w:color="auto"/>
      </w:divBdr>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87924">
      <w:bodyDiv w:val="1"/>
      <w:marLeft w:val="0"/>
      <w:marRight w:val="0"/>
      <w:marTop w:val="0"/>
      <w:marBottom w:val="0"/>
      <w:divBdr>
        <w:top w:val="none" w:sz="0" w:space="0" w:color="auto"/>
        <w:left w:val="none" w:sz="0" w:space="0" w:color="auto"/>
        <w:bottom w:val="none" w:sz="0" w:space="0" w:color="auto"/>
        <w:right w:val="none" w:sz="0" w:space="0" w:color="auto"/>
      </w:divBdr>
    </w:div>
    <w:div w:id="1121532397">
      <w:bodyDiv w:val="1"/>
      <w:marLeft w:val="0"/>
      <w:marRight w:val="0"/>
      <w:marTop w:val="0"/>
      <w:marBottom w:val="0"/>
      <w:divBdr>
        <w:top w:val="none" w:sz="0" w:space="0" w:color="auto"/>
        <w:left w:val="none" w:sz="0" w:space="0" w:color="auto"/>
        <w:bottom w:val="none" w:sz="0" w:space="0" w:color="auto"/>
        <w:right w:val="none" w:sz="0" w:space="0" w:color="auto"/>
      </w:divBdr>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610251">
      <w:bodyDiv w:val="1"/>
      <w:marLeft w:val="0"/>
      <w:marRight w:val="0"/>
      <w:marTop w:val="0"/>
      <w:marBottom w:val="0"/>
      <w:divBdr>
        <w:top w:val="none" w:sz="0" w:space="0" w:color="auto"/>
        <w:left w:val="none" w:sz="0" w:space="0" w:color="auto"/>
        <w:bottom w:val="none" w:sz="0" w:space="0" w:color="auto"/>
        <w:right w:val="none" w:sz="0" w:space="0" w:color="auto"/>
      </w:divBdr>
    </w:div>
    <w:div w:id="1121918693">
      <w:bodyDiv w:val="1"/>
      <w:marLeft w:val="0"/>
      <w:marRight w:val="0"/>
      <w:marTop w:val="0"/>
      <w:marBottom w:val="0"/>
      <w:divBdr>
        <w:top w:val="none" w:sz="0" w:space="0" w:color="auto"/>
        <w:left w:val="none" w:sz="0" w:space="0" w:color="auto"/>
        <w:bottom w:val="none" w:sz="0" w:space="0" w:color="auto"/>
        <w:right w:val="none" w:sz="0" w:space="0" w:color="auto"/>
      </w:divBdr>
    </w:div>
    <w:div w:id="1121993278">
      <w:bodyDiv w:val="1"/>
      <w:marLeft w:val="0"/>
      <w:marRight w:val="0"/>
      <w:marTop w:val="0"/>
      <w:marBottom w:val="0"/>
      <w:divBdr>
        <w:top w:val="none" w:sz="0" w:space="0" w:color="auto"/>
        <w:left w:val="none" w:sz="0" w:space="0" w:color="auto"/>
        <w:bottom w:val="none" w:sz="0" w:space="0" w:color="auto"/>
        <w:right w:val="none" w:sz="0" w:space="0" w:color="auto"/>
      </w:divBdr>
    </w:div>
    <w:div w:id="1121999022">
      <w:bodyDiv w:val="1"/>
      <w:marLeft w:val="0"/>
      <w:marRight w:val="0"/>
      <w:marTop w:val="0"/>
      <w:marBottom w:val="0"/>
      <w:divBdr>
        <w:top w:val="none" w:sz="0" w:space="0" w:color="auto"/>
        <w:left w:val="none" w:sz="0" w:space="0" w:color="auto"/>
        <w:bottom w:val="none" w:sz="0" w:space="0" w:color="auto"/>
        <w:right w:val="none" w:sz="0" w:space="0" w:color="auto"/>
      </w:divBdr>
    </w:div>
    <w:div w:id="1122379842">
      <w:bodyDiv w:val="1"/>
      <w:marLeft w:val="0"/>
      <w:marRight w:val="0"/>
      <w:marTop w:val="0"/>
      <w:marBottom w:val="0"/>
      <w:divBdr>
        <w:top w:val="none" w:sz="0" w:space="0" w:color="auto"/>
        <w:left w:val="none" w:sz="0" w:space="0" w:color="auto"/>
        <w:bottom w:val="none" w:sz="0" w:space="0" w:color="auto"/>
        <w:right w:val="none" w:sz="0" w:space="0" w:color="auto"/>
      </w:divBdr>
    </w:div>
    <w:div w:id="1122380266">
      <w:bodyDiv w:val="1"/>
      <w:marLeft w:val="0"/>
      <w:marRight w:val="0"/>
      <w:marTop w:val="0"/>
      <w:marBottom w:val="0"/>
      <w:divBdr>
        <w:top w:val="none" w:sz="0" w:space="0" w:color="auto"/>
        <w:left w:val="none" w:sz="0" w:space="0" w:color="auto"/>
        <w:bottom w:val="none" w:sz="0" w:space="0" w:color="auto"/>
        <w:right w:val="none" w:sz="0" w:space="0" w:color="auto"/>
      </w:divBdr>
    </w:div>
    <w:div w:id="1122456189">
      <w:bodyDiv w:val="1"/>
      <w:marLeft w:val="0"/>
      <w:marRight w:val="0"/>
      <w:marTop w:val="0"/>
      <w:marBottom w:val="0"/>
      <w:divBdr>
        <w:top w:val="none" w:sz="0" w:space="0" w:color="auto"/>
        <w:left w:val="none" w:sz="0" w:space="0" w:color="auto"/>
        <w:bottom w:val="none" w:sz="0" w:space="0" w:color="auto"/>
        <w:right w:val="none" w:sz="0" w:space="0" w:color="auto"/>
      </w:divBdr>
    </w:div>
    <w:div w:id="1122768220">
      <w:bodyDiv w:val="1"/>
      <w:marLeft w:val="0"/>
      <w:marRight w:val="0"/>
      <w:marTop w:val="0"/>
      <w:marBottom w:val="0"/>
      <w:divBdr>
        <w:top w:val="none" w:sz="0" w:space="0" w:color="auto"/>
        <w:left w:val="none" w:sz="0" w:space="0" w:color="auto"/>
        <w:bottom w:val="none" w:sz="0" w:space="0" w:color="auto"/>
        <w:right w:val="none" w:sz="0" w:space="0" w:color="auto"/>
      </w:divBdr>
    </w:div>
    <w:div w:id="1122774184">
      <w:bodyDiv w:val="1"/>
      <w:marLeft w:val="0"/>
      <w:marRight w:val="0"/>
      <w:marTop w:val="0"/>
      <w:marBottom w:val="0"/>
      <w:divBdr>
        <w:top w:val="none" w:sz="0" w:space="0" w:color="auto"/>
        <w:left w:val="none" w:sz="0" w:space="0" w:color="auto"/>
        <w:bottom w:val="none" w:sz="0" w:space="0" w:color="auto"/>
        <w:right w:val="none" w:sz="0" w:space="0" w:color="auto"/>
      </w:divBdr>
    </w:div>
    <w:div w:id="1123234978">
      <w:bodyDiv w:val="1"/>
      <w:marLeft w:val="0"/>
      <w:marRight w:val="0"/>
      <w:marTop w:val="0"/>
      <w:marBottom w:val="0"/>
      <w:divBdr>
        <w:top w:val="none" w:sz="0" w:space="0" w:color="auto"/>
        <w:left w:val="none" w:sz="0" w:space="0" w:color="auto"/>
        <w:bottom w:val="none" w:sz="0" w:space="0" w:color="auto"/>
        <w:right w:val="none" w:sz="0" w:space="0" w:color="auto"/>
      </w:divBdr>
    </w:div>
    <w:div w:id="1123308481">
      <w:bodyDiv w:val="1"/>
      <w:marLeft w:val="0"/>
      <w:marRight w:val="0"/>
      <w:marTop w:val="0"/>
      <w:marBottom w:val="0"/>
      <w:divBdr>
        <w:top w:val="none" w:sz="0" w:space="0" w:color="auto"/>
        <w:left w:val="none" w:sz="0" w:space="0" w:color="auto"/>
        <w:bottom w:val="none" w:sz="0" w:space="0" w:color="auto"/>
        <w:right w:val="none" w:sz="0" w:space="0" w:color="auto"/>
      </w:divBdr>
    </w:div>
    <w:div w:id="1123497671">
      <w:bodyDiv w:val="1"/>
      <w:marLeft w:val="0"/>
      <w:marRight w:val="0"/>
      <w:marTop w:val="0"/>
      <w:marBottom w:val="0"/>
      <w:divBdr>
        <w:top w:val="none" w:sz="0" w:space="0" w:color="auto"/>
        <w:left w:val="none" w:sz="0" w:space="0" w:color="auto"/>
        <w:bottom w:val="none" w:sz="0" w:space="0" w:color="auto"/>
        <w:right w:val="none" w:sz="0" w:space="0" w:color="auto"/>
      </w:divBdr>
    </w:div>
    <w:div w:id="1123572079">
      <w:bodyDiv w:val="1"/>
      <w:marLeft w:val="0"/>
      <w:marRight w:val="0"/>
      <w:marTop w:val="0"/>
      <w:marBottom w:val="0"/>
      <w:divBdr>
        <w:top w:val="none" w:sz="0" w:space="0" w:color="auto"/>
        <w:left w:val="none" w:sz="0" w:space="0" w:color="auto"/>
        <w:bottom w:val="none" w:sz="0" w:space="0" w:color="auto"/>
        <w:right w:val="none" w:sz="0" w:space="0" w:color="auto"/>
      </w:divBdr>
    </w:div>
    <w:div w:id="1123815584">
      <w:bodyDiv w:val="1"/>
      <w:marLeft w:val="0"/>
      <w:marRight w:val="0"/>
      <w:marTop w:val="0"/>
      <w:marBottom w:val="0"/>
      <w:divBdr>
        <w:top w:val="none" w:sz="0" w:space="0" w:color="auto"/>
        <w:left w:val="none" w:sz="0" w:space="0" w:color="auto"/>
        <w:bottom w:val="none" w:sz="0" w:space="0" w:color="auto"/>
        <w:right w:val="none" w:sz="0" w:space="0" w:color="auto"/>
      </w:divBdr>
    </w:div>
    <w:div w:id="1123891289">
      <w:bodyDiv w:val="1"/>
      <w:marLeft w:val="0"/>
      <w:marRight w:val="0"/>
      <w:marTop w:val="0"/>
      <w:marBottom w:val="0"/>
      <w:divBdr>
        <w:top w:val="none" w:sz="0" w:space="0" w:color="auto"/>
        <w:left w:val="none" w:sz="0" w:space="0" w:color="auto"/>
        <w:bottom w:val="none" w:sz="0" w:space="0" w:color="auto"/>
        <w:right w:val="none" w:sz="0" w:space="0" w:color="auto"/>
      </w:divBdr>
    </w:div>
    <w:div w:id="1123964863">
      <w:bodyDiv w:val="1"/>
      <w:marLeft w:val="0"/>
      <w:marRight w:val="0"/>
      <w:marTop w:val="0"/>
      <w:marBottom w:val="0"/>
      <w:divBdr>
        <w:top w:val="none" w:sz="0" w:space="0" w:color="auto"/>
        <w:left w:val="none" w:sz="0" w:space="0" w:color="auto"/>
        <w:bottom w:val="none" w:sz="0" w:space="0" w:color="auto"/>
        <w:right w:val="none" w:sz="0" w:space="0" w:color="auto"/>
      </w:divBdr>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038295">
      <w:bodyDiv w:val="1"/>
      <w:marLeft w:val="0"/>
      <w:marRight w:val="0"/>
      <w:marTop w:val="0"/>
      <w:marBottom w:val="0"/>
      <w:divBdr>
        <w:top w:val="none" w:sz="0" w:space="0" w:color="auto"/>
        <w:left w:val="none" w:sz="0" w:space="0" w:color="auto"/>
        <w:bottom w:val="none" w:sz="0" w:space="0" w:color="auto"/>
        <w:right w:val="none" w:sz="0" w:space="0" w:color="auto"/>
      </w:divBdr>
    </w:div>
    <w:div w:id="1124077629">
      <w:bodyDiv w:val="1"/>
      <w:marLeft w:val="0"/>
      <w:marRight w:val="0"/>
      <w:marTop w:val="0"/>
      <w:marBottom w:val="0"/>
      <w:divBdr>
        <w:top w:val="none" w:sz="0" w:space="0" w:color="auto"/>
        <w:left w:val="none" w:sz="0" w:space="0" w:color="auto"/>
        <w:bottom w:val="none" w:sz="0" w:space="0" w:color="auto"/>
        <w:right w:val="none" w:sz="0" w:space="0" w:color="auto"/>
      </w:divBdr>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272627">
      <w:bodyDiv w:val="1"/>
      <w:marLeft w:val="0"/>
      <w:marRight w:val="0"/>
      <w:marTop w:val="0"/>
      <w:marBottom w:val="0"/>
      <w:divBdr>
        <w:top w:val="none" w:sz="0" w:space="0" w:color="auto"/>
        <w:left w:val="none" w:sz="0" w:space="0" w:color="auto"/>
        <w:bottom w:val="none" w:sz="0" w:space="0" w:color="auto"/>
        <w:right w:val="none" w:sz="0" w:space="0" w:color="auto"/>
      </w:divBdr>
    </w:div>
    <w:div w:id="1124275086">
      <w:bodyDiv w:val="1"/>
      <w:marLeft w:val="0"/>
      <w:marRight w:val="0"/>
      <w:marTop w:val="0"/>
      <w:marBottom w:val="0"/>
      <w:divBdr>
        <w:top w:val="none" w:sz="0" w:space="0" w:color="auto"/>
        <w:left w:val="none" w:sz="0" w:space="0" w:color="auto"/>
        <w:bottom w:val="none" w:sz="0" w:space="0" w:color="auto"/>
        <w:right w:val="none" w:sz="0" w:space="0" w:color="auto"/>
      </w:divBdr>
    </w:div>
    <w:div w:id="1124275280">
      <w:bodyDiv w:val="1"/>
      <w:marLeft w:val="0"/>
      <w:marRight w:val="0"/>
      <w:marTop w:val="0"/>
      <w:marBottom w:val="0"/>
      <w:divBdr>
        <w:top w:val="none" w:sz="0" w:space="0" w:color="auto"/>
        <w:left w:val="none" w:sz="0" w:space="0" w:color="auto"/>
        <w:bottom w:val="none" w:sz="0" w:space="0" w:color="auto"/>
        <w:right w:val="none" w:sz="0" w:space="0" w:color="auto"/>
      </w:divBdr>
    </w:div>
    <w:div w:id="1124345990">
      <w:bodyDiv w:val="1"/>
      <w:marLeft w:val="0"/>
      <w:marRight w:val="0"/>
      <w:marTop w:val="0"/>
      <w:marBottom w:val="0"/>
      <w:divBdr>
        <w:top w:val="none" w:sz="0" w:space="0" w:color="auto"/>
        <w:left w:val="none" w:sz="0" w:space="0" w:color="auto"/>
        <w:bottom w:val="none" w:sz="0" w:space="0" w:color="auto"/>
        <w:right w:val="none" w:sz="0" w:space="0" w:color="auto"/>
      </w:divBdr>
    </w:div>
    <w:div w:id="1124732202">
      <w:bodyDiv w:val="1"/>
      <w:marLeft w:val="0"/>
      <w:marRight w:val="0"/>
      <w:marTop w:val="0"/>
      <w:marBottom w:val="0"/>
      <w:divBdr>
        <w:top w:val="none" w:sz="0" w:space="0" w:color="auto"/>
        <w:left w:val="none" w:sz="0" w:space="0" w:color="auto"/>
        <w:bottom w:val="none" w:sz="0" w:space="0" w:color="auto"/>
        <w:right w:val="none" w:sz="0" w:space="0" w:color="auto"/>
      </w:divBdr>
    </w:div>
    <w:div w:id="1124738550">
      <w:bodyDiv w:val="1"/>
      <w:marLeft w:val="0"/>
      <w:marRight w:val="0"/>
      <w:marTop w:val="0"/>
      <w:marBottom w:val="0"/>
      <w:divBdr>
        <w:top w:val="none" w:sz="0" w:space="0" w:color="auto"/>
        <w:left w:val="none" w:sz="0" w:space="0" w:color="auto"/>
        <w:bottom w:val="none" w:sz="0" w:space="0" w:color="auto"/>
        <w:right w:val="none" w:sz="0" w:space="0" w:color="auto"/>
      </w:divBdr>
    </w:div>
    <w:div w:id="1125077663">
      <w:bodyDiv w:val="1"/>
      <w:marLeft w:val="0"/>
      <w:marRight w:val="0"/>
      <w:marTop w:val="0"/>
      <w:marBottom w:val="0"/>
      <w:divBdr>
        <w:top w:val="none" w:sz="0" w:space="0" w:color="auto"/>
        <w:left w:val="none" w:sz="0" w:space="0" w:color="auto"/>
        <w:bottom w:val="none" w:sz="0" w:space="0" w:color="auto"/>
        <w:right w:val="none" w:sz="0" w:space="0" w:color="auto"/>
      </w:divBdr>
    </w:div>
    <w:div w:id="1125318924">
      <w:bodyDiv w:val="1"/>
      <w:marLeft w:val="0"/>
      <w:marRight w:val="0"/>
      <w:marTop w:val="0"/>
      <w:marBottom w:val="0"/>
      <w:divBdr>
        <w:top w:val="none" w:sz="0" w:space="0" w:color="auto"/>
        <w:left w:val="none" w:sz="0" w:space="0" w:color="auto"/>
        <w:bottom w:val="none" w:sz="0" w:space="0" w:color="auto"/>
        <w:right w:val="none" w:sz="0" w:space="0" w:color="auto"/>
      </w:divBdr>
    </w:div>
    <w:div w:id="1125735232">
      <w:bodyDiv w:val="1"/>
      <w:marLeft w:val="0"/>
      <w:marRight w:val="0"/>
      <w:marTop w:val="0"/>
      <w:marBottom w:val="0"/>
      <w:divBdr>
        <w:top w:val="none" w:sz="0" w:space="0" w:color="auto"/>
        <w:left w:val="none" w:sz="0" w:space="0" w:color="auto"/>
        <w:bottom w:val="none" w:sz="0" w:space="0" w:color="auto"/>
        <w:right w:val="none" w:sz="0" w:space="0" w:color="auto"/>
      </w:divBdr>
    </w:div>
    <w:div w:id="1126048088">
      <w:bodyDiv w:val="1"/>
      <w:marLeft w:val="0"/>
      <w:marRight w:val="0"/>
      <w:marTop w:val="0"/>
      <w:marBottom w:val="0"/>
      <w:divBdr>
        <w:top w:val="none" w:sz="0" w:space="0" w:color="auto"/>
        <w:left w:val="none" w:sz="0" w:space="0" w:color="auto"/>
        <w:bottom w:val="none" w:sz="0" w:space="0" w:color="auto"/>
        <w:right w:val="none" w:sz="0" w:space="0" w:color="auto"/>
      </w:divBdr>
    </w:div>
    <w:div w:id="1126198103">
      <w:bodyDiv w:val="1"/>
      <w:marLeft w:val="0"/>
      <w:marRight w:val="0"/>
      <w:marTop w:val="0"/>
      <w:marBottom w:val="0"/>
      <w:divBdr>
        <w:top w:val="none" w:sz="0" w:space="0" w:color="auto"/>
        <w:left w:val="none" w:sz="0" w:space="0" w:color="auto"/>
        <w:bottom w:val="none" w:sz="0" w:space="0" w:color="auto"/>
        <w:right w:val="none" w:sz="0" w:space="0" w:color="auto"/>
      </w:divBdr>
    </w:div>
    <w:div w:id="1126312325">
      <w:bodyDiv w:val="1"/>
      <w:marLeft w:val="0"/>
      <w:marRight w:val="0"/>
      <w:marTop w:val="0"/>
      <w:marBottom w:val="0"/>
      <w:divBdr>
        <w:top w:val="none" w:sz="0" w:space="0" w:color="auto"/>
        <w:left w:val="none" w:sz="0" w:space="0" w:color="auto"/>
        <w:bottom w:val="none" w:sz="0" w:space="0" w:color="auto"/>
        <w:right w:val="none" w:sz="0" w:space="0" w:color="auto"/>
      </w:divBdr>
    </w:div>
    <w:div w:id="1126314665">
      <w:bodyDiv w:val="1"/>
      <w:marLeft w:val="0"/>
      <w:marRight w:val="0"/>
      <w:marTop w:val="0"/>
      <w:marBottom w:val="0"/>
      <w:divBdr>
        <w:top w:val="none" w:sz="0" w:space="0" w:color="auto"/>
        <w:left w:val="none" w:sz="0" w:space="0" w:color="auto"/>
        <w:bottom w:val="none" w:sz="0" w:space="0" w:color="auto"/>
        <w:right w:val="none" w:sz="0" w:space="0" w:color="auto"/>
      </w:divBdr>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62603">
      <w:bodyDiv w:val="1"/>
      <w:marLeft w:val="0"/>
      <w:marRight w:val="0"/>
      <w:marTop w:val="0"/>
      <w:marBottom w:val="0"/>
      <w:divBdr>
        <w:top w:val="none" w:sz="0" w:space="0" w:color="auto"/>
        <w:left w:val="none" w:sz="0" w:space="0" w:color="auto"/>
        <w:bottom w:val="none" w:sz="0" w:space="0" w:color="auto"/>
        <w:right w:val="none" w:sz="0" w:space="0" w:color="auto"/>
      </w:divBdr>
    </w:div>
    <w:div w:id="1126511676">
      <w:bodyDiv w:val="1"/>
      <w:marLeft w:val="0"/>
      <w:marRight w:val="0"/>
      <w:marTop w:val="0"/>
      <w:marBottom w:val="0"/>
      <w:divBdr>
        <w:top w:val="none" w:sz="0" w:space="0" w:color="auto"/>
        <w:left w:val="none" w:sz="0" w:space="0" w:color="auto"/>
        <w:bottom w:val="none" w:sz="0" w:space="0" w:color="auto"/>
        <w:right w:val="none" w:sz="0" w:space="0" w:color="auto"/>
      </w:divBdr>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9718">
      <w:bodyDiv w:val="1"/>
      <w:marLeft w:val="0"/>
      <w:marRight w:val="0"/>
      <w:marTop w:val="0"/>
      <w:marBottom w:val="0"/>
      <w:divBdr>
        <w:top w:val="none" w:sz="0" w:space="0" w:color="auto"/>
        <w:left w:val="none" w:sz="0" w:space="0" w:color="auto"/>
        <w:bottom w:val="none" w:sz="0" w:space="0" w:color="auto"/>
        <w:right w:val="none" w:sz="0" w:space="0" w:color="auto"/>
      </w:divBdr>
    </w:div>
    <w:div w:id="1126779669">
      <w:bodyDiv w:val="1"/>
      <w:marLeft w:val="0"/>
      <w:marRight w:val="0"/>
      <w:marTop w:val="0"/>
      <w:marBottom w:val="0"/>
      <w:divBdr>
        <w:top w:val="none" w:sz="0" w:space="0" w:color="auto"/>
        <w:left w:val="none" w:sz="0" w:space="0" w:color="auto"/>
        <w:bottom w:val="none" w:sz="0" w:space="0" w:color="auto"/>
        <w:right w:val="none" w:sz="0" w:space="0" w:color="auto"/>
      </w:divBdr>
    </w:div>
    <w:div w:id="1127047702">
      <w:bodyDiv w:val="1"/>
      <w:marLeft w:val="0"/>
      <w:marRight w:val="0"/>
      <w:marTop w:val="0"/>
      <w:marBottom w:val="0"/>
      <w:divBdr>
        <w:top w:val="none" w:sz="0" w:space="0" w:color="auto"/>
        <w:left w:val="none" w:sz="0" w:space="0" w:color="auto"/>
        <w:bottom w:val="none" w:sz="0" w:space="0" w:color="auto"/>
        <w:right w:val="none" w:sz="0" w:space="0" w:color="auto"/>
      </w:divBdr>
    </w:div>
    <w:div w:id="1127091036">
      <w:bodyDiv w:val="1"/>
      <w:marLeft w:val="0"/>
      <w:marRight w:val="0"/>
      <w:marTop w:val="0"/>
      <w:marBottom w:val="0"/>
      <w:divBdr>
        <w:top w:val="none" w:sz="0" w:space="0" w:color="auto"/>
        <w:left w:val="none" w:sz="0" w:space="0" w:color="auto"/>
        <w:bottom w:val="none" w:sz="0" w:space="0" w:color="auto"/>
        <w:right w:val="none" w:sz="0" w:space="0" w:color="auto"/>
      </w:divBdr>
    </w:div>
    <w:div w:id="1127118906">
      <w:bodyDiv w:val="1"/>
      <w:marLeft w:val="0"/>
      <w:marRight w:val="0"/>
      <w:marTop w:val="0"/>
      <w:marBottom w:val="0"/>
      <w:divBdr>
        <w:top w:val="none" w:sz="0" w:space="0" w:color="auto"/>
        <w:left w:val="none" w:sz="0" w:space="0" w:color="auto"/>
        <w:bottom w:val="none" w:sz="0" w:space="0" w:color="auto"/>
        <w:right w:val="none" w:sz="0" w:space="0" w:color="auto"/>
      </w:divBdr>
    </w:div>
    <w:div w:id="1127237592">
      <w:bodyDiv w:val="1"/>
      <w:marLeft w:val="0"/>
      <w:marRight w:val="0"/>
      <w:marTop w:val="0"/>
      <w:marBottom w:val="0"/>
      <w:divBdr>
        <w:top w:val="none" w:sz="0" w:space="0" w:color="auto"/>
        <w:left w:val="none" w:sz="0" w:space="0" w:color="auto"/>
        <w:bottom w:val="none" w:sz="0" w:space="0" w:color="auto"/>
        <w:right w:val="none" w:sz="0" w:space="0" w:color="auto"/>
      </w:divBdr>
    </w:div>
    <w:div w:id="1127697475">
      <w:bodyDiv w:val="1"/>
      <w:marLeft w:val="0"/>
      <w:marRight w:val="0"/>
      <w:marTop w:val="0"/>
      <w:marBottom w:val="0"/>
      <w:divBdr>
        <w:top w:val="none" w:sz="0" w:space="0" w:color="auto"/>
        <w:left w:val="none" w:sz="0" w:space="0" w:color="auto"/>
        <w:bottom w:val="none" w:sz="0" w:space="0" w:color="auto"/>
        <w:right w:val="none" w:sz="0" w:space="0" w:color="auto"/>
      </w:divBdr>
    </w:div>
    <w:div w:id="1127704849">
      <w:bodyDiv w:val="1"/>
      <w:marLeft w:val="0"/>
      <w:marRight w:val="0"/>
      <w:marTop w:val="0"/>
      <w:marBottom w:val="0"/>
      <w:divBdr>
        <w:top w:val="none" w:sz="0" w:space="0" w:color="auto"/>
        <w:left w:val="none" w:sz="0" w:space="0" w:color="auto"/>
        <w:bottom w:val="none" w:sz="0" w:space="0" w:color="auto"/>
        <w:right w:val="none" w:sz="0" w:space="0" w:color="auto"/>
      </w:divBdr>
    </w:div>
    <w:div w:id="1127819335">
      <w:bodyDiv w:val="1"/>
      <w:marLeft w:val="0"/>
      <w:marRight w:val="0"/>
      <w:marTop w:val="0"/>
      <w:marBottom w:val="0"/>
      <w:divBdr>
        <w:top w:val="none" w:sz="0" w:space="0" w:color="auto"/>
        <w:left w:val="none" w:sz="0" w:space="0" w:color="auto"/>
        <w:bottom w:val="none" w:sz="0" w:space="0" w:color="auto"/>
        <w:right w:val="none" w:sz="0" w:space="0" w:color="auto"/>
      </w:divBdr>
    </w:div>
    <w:div w:id="1127820704">
      <w:bodyDiv w:val="1"/>
      <w:marLeft w:val="0"/>
      <w:marRight w:val="0"/>
      <w:marTop w:val="0"/>
      <w:marBottom w:val="0"/>
      <w:divBdr>
        <w:top w:val="none" w:sz="0" w:space="0" w:color="auto"/>
        <w:left w:val="none" w:sz="0" w:space="0" w:color="auto"/>
        <w:bottom w:val="none" w:sz="0" w:space="0" w:color="auto"/>
        <w:right w:val="none" w:sz="0" w:space="0" w:color="auto"/>
      </w:divBdr>
    </w:div>
    <w:div w:id="1127895723">
      <w:bodyDiv w:val="1"/>
      <w:marLeft w:val="0"/>
      <w:marRight w:val="0"/>
      <w:marTop w:val="0"/>
      <w:marBottom w:val="0"/>
      <w:divBdr>
        <w:top w:val="none" w:sz="0" w:space="0" w:color="auto"/>
        <w:left w:val="none" w:sz="0" w:space="0" w:color="auto"/>
        <w:bottom w:val="none" w:sz="0" w:space="0" w:color="auto"/>
        <w:right w:val="none" w:sz="0" w:space="0" w:color="auto"/>
      </w:divBdr>
    </w:div>
    <w:div w:id="1127897362">
      <w:bodyDiv w:val="1"/>
      <w:marLeft w:val="0"/>
      <w:marRight w:val="0"/>
      <w:marTop w:val="0"/>
      <w:marBottom w:val="0"/>
      <w:divBdr>
        <w:top w:val="none" w:sz="0" w:space="0" w:color="auto"/>
        <w:left w:val="none" w:sz="0" w:space="0" w:color="auto"/>
        <w:bottom w:val="none" w:sz="0" w:space="0" w:color="auto"/>
        <w:right w:val="none" w:sz="0" w:space="0" w:color="auto"/>
      </w:divBdr>
    </w:div>
    <w:div w:id="1128015228">
      <w:bodyDiv w:val="1"/>
      <w:marLeft w:val="0"/>
      <w:marRight w:val="0"/>
      <w:marTop w:val="0"/>
      <w:marBottom w:val="0"/>
      <w:divBdr>
        <w:top w:val="none" w:sz="0" w:space="0" w:color="auto"/>
        <w:left w:val="none" w:sz="0" w:space="0" w:color="auto"/>
        <w:bottom w:val="none" w:sz="0" w:space="0" w:color="auto"/>
        <w:right w:val="none" w:sz="0" w:space="0" w:color="auto"/>
      </w:divBdr>
    </w:div>
    <w:div w:id="1128166822">
      <w:bodyDiv w:val="1"/>
      <w:marLeft w:val="0"/>
      <w:marRight w:val="0"/>
      <w:marTop w:val="0"/>
      <w:marBottom w:val="0"/>
      <w:divBdr>
        <w:top w:val="none" w:sz="0" w:space="0" w:color="auto"/>
        <w:left w:val="none" w:sz="0" w:space="0" w:color="auto"/>
        <w:bottom w:val="none" w:sz="0" w:space="0" w:color="auto"/>
        <w:right w:val="none" w:sz="0" w:space="0" w:color="auto"/>
      </w:divBdr>
    </w:div>
    <w:div w:id="1128277684">
      <w:bodyDiv w:val="1"/>
      <w:marLeft w:val="0"/>
      <w:marRight w:val="0"/>
      <w:marTop w:val="0"/>
      <w:marBottom w:val="0"/>
      <w:divBdr>
        <w:top w:val="none" w:sz="0" w:space="0" w:color="auto"/>
        <w:left w:val="none" w:sz="0" w:space="0" w:color="auto"/>
        <w:bottom w:val="none" w:sz="0" w:space="0" w:color="auto"/>
        <w:right w:val="none" w:sz="0" w:space="0" w:color="auto"/>
      </w:divBdr>
    </w:div>
    <w:div w:id="1128401186">
      <w:bodyDiv w:val="1"/>
      <w:marLeft w:val="0"/>
      <w:marRight w:val="0"/>
      <w:marTop w:val="0"/>
      <w:marBottom w:val="0"/>
      <w:divBdr>
        <w:top w:val="none" w:sz="0" w:space="0" w:color="auto"/>
        <w:left w:val="none" w:sz="0" w:space="0" w:color="auto"/>
        <w:bottom w:val="none" w:sz="0" w:space="0" w:color="auto"/>
        <w:right w:val="none" w:sz="0" w:space="0" w:color="auto"/>
      </w:divBdr>
    </w:div>
    <w:div w:id="1128402947">
      <w:bodyDiv w:val="1"/>
      <w:marLeft w:val="0"/>
      <w:marRight w:val="0"/>
      <w:marTop w:val="0"/>
      <w:marBottom w:val="0"/>
      <w:divBdr>
        <w:top w:val="none" w:sz="0" w:space="0" w:color="auto"/>
        <w:left w:val="none" w:sz="0" w:space="0" w:color="auto"/>
        <w:bottom w:val="none" w:sz="0" w:space="0" w:color="auto"/>
        <w:right w:val="none" w:sz="0" w:space="0" w:color="auto"/>
      </w:divBdr>
    </w:div>
    <w:div w:id="1128430142">
      <w:bodyDiv w:val="1"/>
      <w:marLeft w:val="0"/>
      <w:marRight w:val="0"/>
      <w:marTop w:val="0"/>
      <w:marBottom w:val="0"/>
      <w:divBdr>
        <w:top w:val="none" w:sz="0" w:space="0" w:color="auto"/>
        <w:left w:val="none" w:sz="0" w:space="0" w:color="auto"/>
        <w:bottom w:val="none" w:sz="0" w:space="0" w:color="auto"/>
        <w:right w:val="none" w:sz="0" w:space="0" w:color="auto"/>
      </w:divBdr>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931231">
      <w:bodyDiv w:val="1"/>
      <w:marLeft w:val="0"/>
      <w:marRight w:val="0"/>
      <w:marTop w:val="0"/>
      <w:marBottom w:val="0"/>
      <w:divBdr>
        <w:top w:val="none" w:sz="0" w:space="0" w:color="auto"/>
        <w:left w:val="none" w:sz="0" w:space="0" w:color="auto"/>
        <w:bottom w:val="none" w:sz="0" w:space="0" w:color="auto"/>
        <w:right w:val="none" w:sz="0" w:space="0" w:color="auto"/>
      </w:divBdr>
    </w:div>
    <w:div w:id="1129203267">
      <w:bodyDiv w:val="1"/>
      <w:marLeft w:val="0"/>
      <w:marRight w:val="0"/>
      <w:marTop w:val="0"/>
      <w:marBottom w:val="0"/>
      <w:divBdr>
        <w:top w:val="none" w:sz="0" w:space="0" w:color="auto"/>
        <w:left w:val="none" w:sz="0" w:space="0" w:color="auto"/>
        <w:bottom w:val="none" w:sz="0" w:space="0" w:color="auto"/>
        <w:right w:val="none" w:sz="0" w:space="0" w:color="auto"/>
      </w:divBdr>
    </w:div>
    <w:div w:id="1129204415">
      <w:bodyDiv w:val="1"/>
      <w:marLeft w:val="0"/>
      <w:marRight w:val="0"/>
      <w:marTop w:val="0"/>
      <w:marBottom w:val="0"/>
      <w:divBdr>
        <w:top w:val="none" w:sz="0" w:space="0" w:color="auto"/>
        <w:left w:val="none" w:sz="0" w:space="0" w:color="auto"/>
        <w:bottom w:val="none" w:sz="0" w:space="0" w:color="auto"/>
        <w:right w:val="none" w:sz="0" w:space="0" w:color="auto"/>
      </w:divBdr>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77440">
      <w:bodyDiv w:val="1"/>
      <w:marLeft w:val="0"/>
      <w:marRight w:val="0"/>
      <w:marTop w:val="0"/>
      <w:marBottom w:val="0"/>
      <w:divBdr>
        <w:top w:val="none" w:sz="0" w:space="0" w:color="auto"/>
        <w:left w:val="none" w:sz="0" w:space="0" w:color="auto"/>
        <w:bottom w:val="none" w:sz="0" w:space="0" w:color="auto"/>
        <w:right w:val="none" w:sz="0" w:space="0" w:color="auto"/>
      </w:divBdr>
    </w:div>
    <w:div w:id="1129395443">
      <w:bodyDiv w:val="1"/>
      <w:marLeft w:val="0"/>
      <w:marRight w:val="0"/>
      <w:marTop w:val="0"/>
      <w:marBottom w:val="0"/>
      <w:divBdr>
        <w:top w:val="none" w:sz="0" w:space="0" w:color="auto"/>
        <w:left w:val="none" w:sz="0" w:space="0" w:color="auto"/>
        <w:bottom w:val="none" w:sz="0" w:space="0" w:color="auto"/>
        <w:right w:val="none" w:sz="0" w:space="0" w:color="auto"/>
      </w:divBdr>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3023">
      <w:bodyDiv w:val="1"/>
      <w:marLeft w:val="0"/>
      <w:marRight w:val="0"/>
      <w:marTop w:val="0"/>
      <w:marBottom w:val="0"/>
      <w:divBdr>
        <w:top w:val="none" w:sz="0" w:space="0" w:color="auto"/>
        <w:left w:val="none" w:sz="0" w:space="0" w:color="auto"/>
        <w:bottom w:val="none" w:sz="0" w:space="0" w:color="auto"/>
        <w:right w:val="none" w:sz="0" w:space="0" w:color="auto"/>
      </w:divBdr>
    </w:div>
    <w:div w:id="1129544994">
      <w:bodyDiv w:val="1"/>
      <w:marLeft w:val="0"/>
      <w:marRight w:val="0"/>
      <w:marTop w:val="0"/>
      <w:marBottom w:val="0"/>
      <w:divBdr>
        <w:top w:val="none" w:sz="0" w:space="0" w:color="auto"/>
        <w:left w:val="none" w:sz="0" w:space="0" w:color="auto"/>
        <w:bottom w:val="none" w:sz="0" w:space="0" w:color="auto"/>
        <w:right w:val="none" w:sz="0" w:space="0" w:color="auto"/>
      </w:divBdr>
    </w:div>
    <w:div w:id="1129781917">
      <w:bodyDiv w:val="1"/>
      <w:marLeft w:val="0"/>
      <w:marRight w:val="0"/>
      <w:marTop w:val="0"/>
      <w:marBottom w:val="0"/>
      <w:divBdr>
        <w:top w:val="none" w:sz="0" w:space="0" w:color="auto"/>
        <w:left w:val="none" w:sz="0" w:space="0" w:color="auto"/>
        <w:bottom w:val="none" w:sz="0" w:space="0" w:color="auto"/>
        <w:right w:val="none" w:sz="0" w:space="0" w:color="auto"/>
      </w:divBdr>
    </w:div>
    <w:div w:id="1129859857">
      <w:bodyDiv w:val="1"/>
      <w:marLeft w:val="0"/>
      <w:marRight w:val="0"/>
      <w:marTop w:val="0"/>
      <w:marBottom w:val="0"/>
      <w:divBdr>
        <w:top w:val="none" w:sz="0" w:space="0" w:color="auto"/>
        <w:left w:val="none" w:sz="0" w:space="0" w:color="auto"/>
        <w:bottom w:val="none" w:sz="0" w:space="0" w:color="auto"/>
        <w:right w:val="none" w:sz="0" w:space="0" w:color="auto"/>
      </w:divBdr>
    </w:div>
    <w:div w:id="1130049707">
      <w:bodyDiv w:val="1"/>
      <w:marLeft w:val="0"/>
      <w:marRight w:val="0"/>
      <w:marTop w:val="0"/>
      <w:marBottom w:val="0"/>
      <w:divBdr>
        <w:top w:val="none" w:sz="0" w:space="0" w:color="auto"/>
        <w:left w:val="none" w:sz="0" w:space="0" w:color="auto"/>
        <w:bottom w:val="none" w:sz="0" w:space="0" w:color="auto"/>
        <w:right w:val="none" w:sz="0" w:space="0" w:color="auto"/>
      </w:divBdr>
    </w:div>
    <w:div w:id="1130248844">
      <w:bodyDiv w:val="1"/>
      <w:marLeft w:val="0"/>
      <w:marRight w:val="0"/>
      <w:marTop w:val="0"/>
      <w:marBottom w:val="0"/>
      <w:divBdr>
        <w:top w:val="none" w:sz="0" w:space="0" w:color="auto"/>
        <w:left w:val="none" w:sz="0" w:space="0" w:color="auto"/>
        <w:bottom w:val="none" w:sz="0" w:space="0" w:color="auto"/>
        <w:right w:val="none" w:sz="0" w:space="0" w:color="auto"/>
      </w:divBdr>
    </w:div>
    <w:div w:id="1130318712">
      <w:bodyDiv w:val="1"/>
      <w:marLeft w:val="0"/>
      <w:marRight w:val="0"/>
      <w:marTop w:val="0"/>
      <w:marBottom w:val="0"/>
      <w:divBdr>
        <w:top w:val="none" w:sz="0" w:space="0" w:color="auto"/>
        <w:left w:val="none" w:sz="0" w:space="0" w:color="auto"/>
        <w:bottom w:val="none" w:sz="0" w:space="0" w:color="auto"/>
        <w:right w:val="none" w:sz="0" w:space="0" w:color="auto"/>
      </w:divBdr>
    </w:div>
    <w:div w:id="1130365034">
      <w:bodyDiv w:val="1"/>
      <w:marLeft w:val="0"/>
      <w:marRight w:val="0"/>
      <w:marTop w:val="0"/>
      <w:marBottom w:val="0"/>
      <w:divBdr>
        <w:top w:val="none" w:sz="0" w:space="0" w:color="auto"/>
        <w:left w:val="none" w:sz="0" w:space="0" w:color="auto"/>
        <w:bottom w:val="none" w:sz="0" w:space="0" w:color="auto"/>
        <w:right w:val="none" w:sz="0" w:space="0" w:color="auto"/>
      </w:divBdr>
    </w:div>
    <w:div w:id="1130634185">
      <w:bodyDiv w:val="1"/>
      <w:marLeft w:val="0"/>
      <w:marRight w:val="0"/>
      <w:marTop w:val="0"/>
      <w:marBottom w:val="0"/>
      <w:divBdr>
        <w:top w:val="none" w:sz="0" w:space="0" w:color="auto"/>
        <w:left w:val="none" w:sz="0" w:space="0" w:color="auto"/>
        <w:bottom w:val="none" w:sz="0" w:space="0" w:color="auto"/>
        <w:right w:val="none" w:sz="0" w:space="0" w:color="auto"/>
      </w:divBdr>
    </w:div>
    <w:div w:id="1130780814">
      <w:bodyDiv w:val="1"/>
      <w:marLeft w:val="0"/>
      <w:marRight w:val="0"/>
      <w:marTop w:val="0"/>
      <w:marBottom w:val="0"/>
      <w:divBdr>
        <w:top w:val="none" w:sz="0" w:space="0" w:color="auto"/>
        <w:left w:val="none" w:sz="0" w:space="0" w:color="auto"/>
        <w:bottom w:val="none" w:sz="0" w:space="0" w:color="auto"/>
        <w:right w:val="none" w:sz="0" w:space="0" w:color="auto"/>
      </w:divBdr>
    </w:div>
    <w:div w:id="1130825106">
      <w:bodyDiv w:val="1"/>
      <w:marLeft w:val="0"/>
      <w:marRight w:val="0"/>
      <w:marTop w:val="0"/>
      <w:marBottom w:val="0"/>
      <w:divBdr>
        <w:top w:val="none" w:sz="0" w:space="0" w:color="auto"/>
        <w:left w:val="none" w:sz="0" w:space="0" w:color="auto"/>
        <w:bottom w:val="none" w:sz="0" w:space="0" w:color="auto"/>
        <w:right w:val="none" w:sz="0" w:space="0" w:color="auto"/>
      </w:divBdr>
    </w:div>
    <w:div w:id="1131047746">
      <w:bodyDiv w:val="1"/>
      <w:marLeft w:val="0"/>
      <w:marRight w:val="0"/>
      <w:marTop w:val="0"/>
      <w:marBottom w:val="0"/>
      <w:divBdr>
        <w:top w:val="none" w:sz="0" w:space="0" w:color="auto"/>
        <w:left w:val="none" w:sz="0" w:space="0" w:color="auto"/>
        <w:bottom w:val="none" w:sz="0" w:space="0" w:color="auto"/>
        <w:right w:val="none" w:sz="0" w:space="0" w:color="auto"/>
      </w:divBdr>
    </w:div>
    <w:div w:id="1131091507">
      <w:bodyDiv w:val="1"/>
      <w:marLeft w:val="0"/>
      <w:marRight w:val="0"/>
      <w:marTop w:val="0"/>
      <w:marBottom w:val="0"/>
      <w:divBdr>
        <w:top w:val="none" w:sz="0" w:space="0" w:color="auto"/>
        <w:left w:val="none" w:sz="0" w:space="0" w:color="auto"/>
        <w:bottom w:val="none" w:sz="0" w:space="0" w:color="auto"/>
        <w:right w:val="none" w:sz="0" w:space="0" w:color="auto"/>
      </w:divBdr>
    </w:div>
    <w:div w:id="1131093553">
      <w:bodyDiv w:val="1"/>
      <w:marLeft w:val="0"/>
      <w:marRight w:val="0"/>
      <w:marTop w:val="0"/>
      <w:marBottom w:val="0"/>
      <w:divBdr>
        <w:top w:val="none" w:sz="0" w:space="0" w:color="auto"/>
        <w:left w:val="none" w:sz="0" w:space="0" w:color="auto"/>
        <w:bottom w:val="none" w:sz="0" w:space="0" w:color="auto"/>
        <w:right w:val="none" w:sz="0" w:space="0" w:color="auto"/>
      </w:divBdr>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168348">
      <w:bodyDiv w:val="1"/>
      <w:marLeft w:val="0"/>
      <w:marRight w:val="0"/>
      <w:marTop w:val="0"/>
      <w:marBottom w:val="0"/>
      <w:divBdr>
        <w:top w:val="none" w:sz="0" w:space="0" w:color="auto"/>
        <w:left w:val="none" w:sz="0" w:space="0" w:color="auto"/>
        <w:bottom w:val="none" w:sz="0" w:space="0" w:color="auto"/>
        <w:right w:val="none" w:sz="0" w:space="0" w:color="auto"/>
      </w:divBdr>
    </w:div>
    <w:div w:id="1131437224">
      <w:bodyDiv w:val="1"/>
      <w:marLeft w:val="0"/>
      <w:marRight w:val="0"/>
      <w:marTop w:val="0"/>
      <w:marBottom w:val="0"/>
      <w:divBdr>
        <w:top w:val="none" w:sz="0" w:space="0" w:color="auto"/>
        <w:left w:val="none" w:sz="0" w:space="0" w:color="auto"/>
        <w:bottom w:val="none" w:sz="0" w:space="0" w:color="auto"/>
        <w:right w:val="none" w:sz="0" w:space="0" w:color="auto"/>
      </w:divBdr>
    </w:div>
    <w:div w:id="1131439492">
      <w:bodyDiv w:val="1"/>
      <w:marLeft w:val="0"/>
      <w:marRight w:val="0"/>
      <w:marTop w:val="0"/>
      <w:marBottom w:val="0"/>
      <w:divBdr>
        <w:top w:val="none" w:sz="0" w:space="0" w:color="auto"/>
        <w:left w:val="none" w:sz="0" w:space="0" w:color="auto"/>
        <w:bottom w:val="none" w:sz="0" w:space="0" w:color="auto"/>
        <w:right w:val="none" w:sz="0" w:space="0" w:color="auto"/>
      </w:divBdr>
    </w:div>
    <w:div w:id="1131441987">
      <w:bodyDiv w:val="1"/>
      <w:marLeft w:val="0"/>
      <w:marRight w:val="0"/>
      <w:marTop w:val="0"/>
      <w:marBottom w:val="0"/>
      <w:divBdr>
        <w:top w:val="none" w:sz="0" w:space="0" w:color="auto"/>
        <w:left w:val="none" w:sz="0" w:space="0" w:color="auto"/>
        <w:bottom w:val="none" w:sz="0" w:space="0" w:color="auto"/>
        <w:right w:val="none" w:sz="0" w:space="0" w:color="auto"/>
      </w:divBdr>
    </w:div>
    <w:div w:id="1131480632">
      <w:bodyDiv w:val="1"/>
      <w:marLeft w:val="0"/>
      <w:marRight w:val="0"/>
      <w:marTop w:val="0"/>
      <w:marBottom w:val="0"/>
      <w:divBdr>
        <w:top w:val="none" w:sz="0" w:space="0" w:color="auto"/>
        <w:left w:val="none" w:sz="0" w:space="0" w:color="auto"/>
        <w:bottom w:val="none" w:sz="0" w:space="0" w:color="auto"/>
        <w:right w:val="none" w:sz="0" w:space="0" w:color="auto"/>
      </w:divBdr>
    </w:div>
    <w:div w:id="1131676481">
      <w:bodyDiv w:val="1"/>
      <w:marLeft w:val="0"/>
      <w:marRight w:val="0"/>
      <w:marTop w:val="0"/>
      <w:marBottom w:val="0"/>
      <w:divBdr>
        <w:top w:val="none" w:sz="0" w:space="0" w:color="auto"/>
        <w:left w:val="none" w:sz="0" w:space="0" w:color="auto"/>
        <w:bottom w:val="none" w:sz="0" w:space="0" w:color="auto"/>
        <w:right w:val="none" w:sz="0" w:space="0" w:color="auto"/>
      </w:divBdr>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1704047">
      <w:bodyDiv w:val="1"/>
      <w:marLeft w:val="0"/>
      <w:marRight w:val="0"/>
      <w:marTop w:val="0"/>
      <w:marBottom w:val="0"/>
      <w:divBdr>
        <w:top w:val="none" w:sz="0" w:space="0" w:color="auto"/>
        <w:left w:val="none" w:sz="0" w:space="0" w:color="auto"/>
        <w:bottom w:val="none" w:sz="0" w:space="0" w:color="auto"/>
        <w:right w:val="none" w:sz="0" w:space="0" w:color="auto"/>
      </w:divBdr>
    </w:div>
    <w:div w:id="1131752750">
      <w:bodyDiv w:val="1"/>
      <w:marLeft w:val="0"/>
      <w:marRight w:val="0"/>
      <w:marTop w:val="0"/>
      <w:marBottom w:val="0"/>
      <w:divBdr>
        <w:top w:val="none" w:sz="0" w:space="0" w:color="auto"/>
        <w:left w:val="none" w:sz="0" w:space="0" w:color="auto"/>
        <w:bottom w:val="none" w:sz="0" w:space="0" w:color="auto"/>
        <w:right w:val="none" w:sz="0" w:space="0" w:color="auto"/>
      </w:divBdr>
    </w:div>
    <w:div w:id="1132138991">
      <w:bodyDiv w:val="1"/>
      <w:marLeft w:val="0"/>
      <w:marRight w:val="0"/>
      <w:marTop w:val="0"/>
      <w:marBottom w:val="0"/>
      <w:divBdr>
        <w:top w:val="none" w:sz="0" w:space="0" w:color="auto"/>
        <w:left w:val="none" w:sz="0" w:space="0" w:color="auto"/>
        <w:bottom w:val="none" w:sz="0" w:space="0" w:color="auto"/>
        <w:right w:val="none" w:sz="0" w:space="0" w:color="auto"/>
      </w:divBdr>
    </w:div>
    <w:div w:id="1132362648">
      <w:bodyDiv w:val="1"/>
      <w:marLeft w:val="0"/>
      <w:marRight w:val="0"/>
      <w:marTop w:val="0"/>
      <w:marBottom w:val="0"/>
      <w:divBdr>
        <w:top w:val="none" w:sz="0" w:space="0" w:color="auto"/>
        <w:left w:val="none" w:sz="0" w:space="0" w:color="auto"/>
        <w:bottom w:val="none" w:sz="0" w:space="0" w:color="auto"/>
        <w:right w:val="none" w:sz="0" w:space="0" w:color="auto"/>
      </w:divBdr>
    </w:div>
    <w:div w:id="1132554059">
      <w:bodyDiv w:val="1"/>
      <w:marLeft w:val="0"/>
      <w:marRight w:val="0"/>
      <w:marTop w:val="0"/>
      <w:marBottom w:val="0"/>
      <w:divBdr>
        <w:top w:val="none" w:sz="0" w:space="0" w:color="auto"/>
        <w:left w:val="none" w:sz="0" w:space="0" w:color="auto"/>
        <w:bottom w:val="none" w:sz="0" w:space="0" w:color="auto"/>
        <w:right w:val="none" w:sz="0" w:space="0" w:color="auto"/>
      </w:divBdr>
    </w:div>
    <w:div w:id="1132678217">
      <w:bodyDiv w:val="1"/>
      <w:marLeft w:val="0"/>
      <w:marRight w:val="0"/>
      <w:marTop w:val="0"/>
      <w:marBottom w:val="0"/>
      <w:divBdr>
        <w:top w:val="none" w:sz="0" w:space="0" w:color="auto"/>
        <w:left w:val="none" w:sz="0" w:space="0" w:color="auto"/>
        <w:bottom w:val="none" w:sz="0" w:space="0" w:color="auto"/>
        <w:right w:val="none" w:sz="0" w:space="0" w:color="auto"/>
      </w:divBdr>
    </w:div>
    <w:div w:id="1132942027">
      <w:bodyDiv w:val="1"/>
      <w:marLeft w:val="0"/>
      <w:marRight w:val="0"/>
      <w:marTop w:val="0"/>
      <w:marBottom w:val="0"/>
      <w:divBdr>
        <w:top w:val="none" w:sz="0" w:space="0" w:color="auto"/>
        <w:left w:val="none" w:sz="0" w:space="0" w:color="auto"/>
        <w:bottom w:val="none" w:sz="0" w:space="0" w:color="auto"/>
        <w:right w:val="none" w:sz="0" w:space="0" w:color="auto"/>
      </w:divBdr>
    </w:div>
    <w:div w:id="1132947023">
      <w:bodyDiv w:val="1"/>
      <w:marLeft w:val="0"/>
      <w:marRight w:val="0"/>
      <w:marTop w:val="0"/>
      <w:marBottom w:val="0"/>
      <w:divBdr>
        <w:top w:val="none" w:sz="0" w:space="0" w:color="auto"/>
        <w:left w:val="none" w:sz="0" w:space="0" w:color="auto"/>
        <w:bottom w:val="none" w:sz="0" w:space="0" w:color="auto"/>
        <w:right w:val="none" w:sz="0" w:space="0" w:color="auto"/>
      </w:divBdr>
    </w:div>
    <w:div w:id="1133133598">
      <w:bodyDiv w:val="1"/>
      <w:marLeft w:val="0"/>
      <w:marRight w:val="0"/>
      <w:marTop w:val="0"/>
      <w:marBottom w:val="0"/>
      <w:divBdr>
        <w:top w:val="none" w:sz="0" w:space="0" w:color="auto"/>
        <w:left w:val="none" w:sz="0" w:space="0" w:color="auto"/>
        <w:bottom w:val="none" w:sz="0" w:space="0" w:color="auto"/>
        <w:right w:val="none" w:sz="0" w:space="0" w:color="auto"/>
      </w:divBdr>
    </w:div>
    <w:div w:id="1133135817">
      <w:bodyDiv w:val="1"/>
      <w:marLeft w:val="0"/>
      <w:marRight w:val="0"/>
      <w:marTop w:val="0"/>
      <w:marBottom w:val="0"/>
      <w:divBdr>
        <w:top w:val="none" w:sz="0" w:space="0" w:color="auto"/>
        <w:left w:val="none" w:sz="0" w:space="0" w:color="auto"/>
        <w:bottom w:val="none" w:sz="0" w:space="0" w:color="auto"/>
        <w:right w:val="none" w:sz="0" w:space="0" w:color="auto"/>
      </w:divBdr>
    </w:div>
    <w:div w:id="1133251619">
      <w:bodyDiv w:val="1"/>
      <w:marLeft w:val="0"/>
      <w:marRight w:val="0"/>
      <w:marTop w:val="0"/>
      <w:marBottom w:val="0"/>
      <w:divBdr>
        <w:top w:val="none" w:sz="0" w:space="0" w:color="auto"/>
        <w:left w:val="none" w:sz="0" w:space="0" w:color="auto"/>
        <w:bottom w:val="none" w:sz="0" w:space="0" w:color="auto"/>
        <w:right w:val="none" w:sz="0" w:space="0" w:color="auto"/>
      </w:divBdr>
    </w:div>
    <w:div w:id="1133255409">
      <w:bodyDiv w:val="1"/>
      <w:marLeft w:val="0"/>
      <w:marRight w:val="0"/>
      <w:marTop w:val="0"/>
      <w:marBottom w:val="0"/>
      <w:divBdr>
        <w:top w:val="none" w:sz="0" w:space="0" w:color="auto"/>
        <w:left w:val="none" w:sz="0" w:space="0" w:color="auto"/>
        <w:bottom w:val="none" w:sz="0" w:space="0" w:color="auto"/>
        <w:right w:val="none" w:sz="0" w:space="0" w:color="auto"/>
      </w:divBdr>
    </w:div>
    <w:div w:id="1133331652">
      <w:bodyDiv w:val="1"/>
      <w:marLeft w:val="0"/>
      <w:marRight w:val="0"/>
      <w:marTop w:val="0"/>
      <w:marBottom w:val="0"/>
      <w:divBdr>
        <w:top w:val="none" w:sz="0" w:space="0" w:color="auto"/>
        <w:left w:val="none" w:sz="0" w:space="0" w:color="auto"/>
        <w:bottom w:val="none" w:sz="0" w:space="0" w:color="auto"/>
        <w:right w:val="none" w:sz="0" w:space="0" w:color="auto"/>
      </w:divBdr>
    </w:div>
    <w:div w:id="1133445416">
      <w:bodyDiv w:val="1"/>
      <w:marLeft w:val="0"/>
      <w:marRight w:val="0"/>
      <w:marTop w:val="0"/>
      <w:marBottom w:val="0"/>
      <w:divBdr>
        <w:top w:val="none" w:sz="0" w:space="0" w:color="auto"/>
        <w:left w:val="none" w:sz="0" w:space="0" w:color="auto"/>
        <w:bottom w:val="none" w:sz="0" w:space="0" w:color="auto"/>
        <w:right w:val="none" w:sz="0" w:space="0" w:color="auto"/>
      </w:divBdr>
    </w:div>
    <w:div w:id="1133477705">
      <w:bodyDiv w:val="1"/>
      <w:marLeft w:val="0"/>
      <w:marRight w:val="0"/>
      <w:marTop w:val="0"/>
      <w:marBottom w:val="0"/>
      <w:divBdr>
        <w:top w:val="none" w:sz="0" w:space="0" w:color="auto"/>
        <w:left w:val="none" w:sz="0" w:space="0" w:color="auto"/>
        <w:bottom w:val="none" w:sz="0" w:space="0" w:color="auto"/>
        <w:right w:val="none" w:sz="0" w:space="0" w:color="auto"/>
      </w:divBdr>
    </w:div>
    <w:div w:id="1133524569">
      <w:bodyDiv w:val="1"/>
      <w:marLeft w:val="0"/>
      <w:marRight w:val="0"/>
      <w:marTop w:val="0"/>
      <w:marBottom w:val="0"/>
      <w:divBdr>
        <w:top w:val="none" w:sz="0" w:space="0" w:color="auto"/>
        <w:left w:val="none" w:sz="0" w:space="0" w:color="auto"/>
        <w:bottom w:val="none" w:sz="0" w:space="0" w:color="auto"/>
        <w:right w:val="none" w:sz="0" w:space="0" w:color="auto"/>
      </w:divBdr>
    </w:div>
    <w:div w:id="1133716659">
      <w:bodyDiv w:val="1"/>
      <w:marLeft w:val="0"/>
      <w:marRight w:val="0"/>
      <w:marTop w:val="0"/>
      <w:marBottom w:val="0"/>
      <w:divBdr>
        <w:top w:val="none" w:sz="0" w:space="0" w:color="auto"/>
        <w:left w:val="none" w:sz="0" w:space="0" w:color="auto"/>
        <w:bottom w:val="none" w:sz="0" w:space="0" w:color="auto"/>
        <w:right w:val="none" w:sz="0" w:space="0" w:color="auto"/>
      </w:divBdr>
    </w:div>
    <w:div w:id="1133980764">
      <w:bodyDiv w:val="1"/>
      <w:marLeft w:val="0"/>
      <w:marRight w:val="0"/>
      <w:marTop w:val="0"/>
      <w:marBottom w:val="0"/>
      <w:divBdr>
        <w:top w:val="none" w:sz="0" w:space="0" w:color="auto"/>
        <w:left w:val="none" w:sz="0" w:space="0" w:color="auto"/>
        <w:bottom w:val="none" w:sz="0" w:space="0" w:color="auto"/>
        <w:right w:val="none" w:sz="0" w:space="0" w:color="auto"/>
      </w:divBdr>
    </w:div>
    <w:div w:id="1134056127">
      <w:bodyDiv w:val="1"/>
      <w:marLeft w:val="0"/>
      <w:marRight w:val="0"/>
      <w:marTop w:val="0"/>
      <w:marBottom w:val="0"/>
      <w:divBdr>
        <w:top w:val="none" w:sz="0" w:space="0" w:color="auto"/>
        <w:left w:val="none" w:sz="0" w:space="0" w:color="auto"/>
        <w:bottom w:val="none" w:sz="0" w:space="0" w:color="auto"/>
        <w:right w:val="none" w:sz="0" w:space="0" w:color="auto"/>
      </w:divBdr>
    </w:div>
    <w:div w:id="1134640481">
      <w:bodyDiv w:val="1"/>
      <w:marLeft w:val="0"/>
      <w:marRight w:val="0"/>
      <w:marTop w:val="0"/>
      <w:marBottom w:val="0"/>
      <w:divBdr>
        <w:top w:val="none" w:sz="0" w:space="0" w:color="auto"/>
        <w:left w:val="none" w:sz="0" w:space="0" w:color="auto"/>
        <w:bottom w:val="none" w:sz="0" w:space="0" w:color="auto"/>
        <w:right w:val="none" w:sz="0" w:space="0" w:color="auto"/>
      </w:divBdr>
    </w:div>
    <w:div w:id="1134713724">
      <w:bodyDiv w:val="1"/>
      <w:marLeft w:val="0"/>
      <w:marRight w:val="0"/>
      <w:marTop w:val="0"/>
      <w:marBottom w:val="0"/>
      <w:divBdr>
        <w:top w:val="none" w:sz="0" w:space="0" w:color="auto"/>
        <w:left w:val="none" w:sz="0" w:space="0" w:color="auto"/>
        <w:bottom w:val="none" w:sz="0" w:space="0" w:color="auto"/>
        <w:right w:val="none" w:sz="0" w:space="0" w:color="auto"/>
      </w:divBdr>
    </w:div>
    <w:div w:id="1134755891">
      <w:bodyDiv w:val="1"/>
      <w:marLeft w:val="0"/>
      <w:marRight w:val="0"/>
      <w:marTop w:val="0"/>
      <w:marBottom w:val="0"/>
      <w:divBdr>
        <w:top w:val="none" w:sz="0" w:space="0" w:color="auto"/>
        <w:left w:val="none" w:sz="0" w:space="0" w:color="auto"/>
        <w:bottom w:val="none" w:sz="0" w:space="0" w:color="auto"/>
        <w:right w:val="none" w:sz="0" w:space="0" w:color="auto"/>
      </w:divBdr>
    </w:div>
    <w:div w:id="1134759248">
      <w:bodyDiv w:val="1"/>
      <w:marLeft w:val="0"/>
      <w:marRight w:val="0"/>
      <w:marTop w:val="0"/>
      <w:marBottom w:val="0"/>
      <w:divBdr>
        <w:top w:val="none" w:sz="0" w:space="0" w:color="auto"/>
        <w:left w:val="none" w:sz="0" w:space="0" w:color="auto"/>
        <w:bottom w:val="none" w:sz="0" w:space="0" w:color="auto"/>
        <w:right w:val="none" w:sz="0" w:space="0" w:color="auto"/>
      </w:divBdr>
    </w:div>
    <w:div w:id="1134786145">
      <w:bodyDiv w:val="1"/>
      <w:marLeft w:val="0"/>
      <w:marRight w:val="0"/>
      <w:marTop w:val="0"/>
      <w:marBottom w:val="0"/>
      <w:divBdr>
        <w:top w:val="none" w:sz="0" w:space="0" w:color="auto"/>
        <w:left w:val="none" w:sz="0" w:space="0" w:color="auto"/>
        <w:bottom w:val="none" w:sz="0" w:space="0" w:color="auto"/>
        <w:right w:val="none" w:sz="0" w:space="0" w:color="auto"/>
      </w:divBdr>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4904519">
      <w:bodyDiv w:val="1"/>
      <w:marLeft w:val="0"/>
      <w:marRight w:val="0"/>
      <w:marTop w:val="0"/>
      <w:marBottom w:val="0"/>
      <w:divBdr>
        <w:top w:val="none" w:sz="0" w:space="0" w:color="auto"/>
        <w:left w:val="none" w:sz="0" w:space="0" w:color="auto"/>
        <w:bottom w:val="none" w:sz="0" w:space="0" w:color="auto"/>
        <w:right w:val="none" w:sz="0" w:space="0" w:color="auto"/>
      </w:divBdr>
    </w:div>
    <w:div w:id="1134954893">
      <w:bodyDiv w:val="1"/>
      <w:marLeft w:val="0"/>
      <w:marRight w:val="0"/>
      <w:marTop w:val="0"/>
      <w:marBottom w:val="0"/>
      <w:divBdr>
        <w:top w:val="none" w:sz="0" w:space="0" w:color="auto"/>
        <w:left w:val="none" w:sz="0" w:space="0" w:color="auto"/>
        <w:bottom w:val="none" w:sz="0" w:space="0" w:color="auto"/>
        <w:right w:val="none" w:sz="0" w:space="0" w:color="auto"/>
      </w:divBdr>
    </w:div>
    <w:div w:id="1135023202">
      <w:bodyDiv w:val="1"/>
      <w:marLeft w:val="0"/>
      <w:marRight w:val="0"/>
      <w:marTop w:val="0"/>
      <w:marBottom w:val="0"/>
      <w:divBdr>
        <w:top w:val="none" w:sz="0" w:space="0" w:color="auto"/>
        <w:left w:val="none" w:sz="0" w:space="0" w:color="auto"/>
        <w:bottom w:val="none" w:sz="0" w:space="0" w:color="auto"/>
        <w:right w:val="none" w:sz="0" w:space="0" w:color="auto"/>
      </w:divBdr>
    </w:div>
    <w:div w:id="1135221669">
      <w:bodyDiv w:val="1"/>
      <w:marLeft w:val="0"/>
      <w:marRight w:val="0"/>
      <w:marTop w:val="0"/>
      <w:marBottom w:val="0"/>
      <w:divBdr>
        <w:top w:val="none" w:sz="0" w:space="0" w:color="auto"/>
        <w:left w:val="none" w:sz="0" w:space="0" w:color="auto"/>
        <w:bottom w:val="none" w:sz="0" w:space="0" w:color="auto"/>
        <w:right w:val="none" w:sz="0" w:space="0" w:color="auto"/>
      </w:divBdr>
    </w:div>
    <w:div w:id="1135221947">
      <w:bodyDiv w:val="1"/>
      <w:marLeft w:val="0"/>
      <w:marRight w:val="0"/>
      <w:marTop w:val="0"/>
      <w:marBottom w:val="0"/>
      <w:divBdr>
        <w:top w:val="none" w:sz="0" w:space="0" w:color="auto"/>
        <w:left w:val="none" w:sz="0" w:space="0" w:color="auto"/>
        <w:bottom w:val="none" w:sz="0" w:space="0" w:color="auto"/>
        <w:right w:val="none" w:sz="0" w:space="0" w:color="auto"/>
      </w:divBdr>
    </w:div>
    <w:div w:id="1135291208">
      <w:bodyDiv w:val="1"/>
      <w:marLeft w:val="0"/>
      <w:marRight w:val="0"/>
      <w:marTop w:val="0"/>
      <w:marBottom w:val="0"/>
      <w:divBdr>
        <w:top w:val="none" w:sz="0" w:space="0" w:color="auto"/>
        <w:left w:val="none" w:sz="0" w:space="0" w:color="auto"/>
        <w:bottom w:val="none" w:sz="0" w:space="0" w:color="auto"/>
        <w:right w:val="none" w:sz="0" w:space="0" w:color="auto"/>
      </w:divBdr>
    </w:div>
    <w:div w:id="1135296379">
      <w:bodyDiv w:val="1"/>
      <w:marLeft w:val="0"/>
      <w:marRight w:val="0"/>
      <w:marTop w:val="0"/>
      <w:marBottom w:val="0"/>
      <w:divBdr>
        <w:top w:val="none" w:sz="0" w:space="0" w:color="auto"/>
        <w:left w:val="none" w:sz="0" w:space="0" w:color="auto"/>
        <w:bottom w:val="none" w:sz="0" w:space="0" w:color="auto"/>
        <w:right w:val="none" w:sz="0" w:space="0" w:color="auto"/>
      </w:divBdr>
    </w:div>
    <w:div w:id="1135366349">
      <w:bodyDiv w:val="1"/>
      <w:marLeft w:val="0"/>
      <w:marRight w:val="0"/>
      <w:marTop w:val="0"/>
      <w:marBottom w:val="0"/>
      <w:divBdr>
        <w:top w:val="none" w:sz="0" w:space="0" w:color="auto"/>
        <w:left w:val="none" w:sz="0" w:space="0" w:color="auto"/>
        <w:bottom w:val="none" w:sz="0" w:space="0" w:color="auto"/>
        <w:right w:val="none" w:sz="0" w:space="0" w:color="auto"/>
      </w:divBdr>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5231">
      <w:bodyDiv w:val="1"/>
      <w:marLeft w:val="0"/>
      <w:marRight w:val="0"/>
      <w:marTop w:val="0"/>
      <w:marBottom w:val="0"/>
      <w:divBdr>
        <w:top w:val="none" w:sz="0" w:space="0" w:color="auto"/>
        <w:left w:val="none" w:sz="0" w:space="0" w:color="auto"/>
        <w:bottom w:val="none" w:sz="0" w:space="0" w:color="auto"/>
        <w:right w:val="none" w:sz="0" w:space="0" w:color="auto"/>
      </w:divBdr>
    </w:div>
    <w:div w:id="1136292047">
      <w:bodyDiv w:val="1"/>
      <w:marLeft w:val="0"/>
      <w:marRight w:val="0"/>
      <w:marTop w:val="0"/>
      <w:marBottom w:val="0"/>
      <w:divBdr>
        <w:top w:val="none" w:sz="0" w:space="0" w:color="auto"/>
        <w:left w:val="none" w:sz="0" w:space="0" w:color="auto"/>
        <w:bottom w:val="none" w:sz="0" w:space="0" w:color="auto"/>
        <w:right w:val="none" w:sz="0" w:space="0" w:color="auto"/>
      </w:divBdr>
    </w:div>
    <w:div w:id="1136990312">
      <w:bodyDiv w:val="1"/>
      <w:marLeft w:val="0"/>
      <w:marRight w:val="0"/>
      <w:marTop w:val="0"/>
      <w:marBottom w:val="0"/>
      <w:divBdr>
        <w:top w:val="none" w:sz="0" w:space="0" w:color="auto"/>
        <w:left w:val="none" w:sz="0" w:space="0" w:color="auto"/>
        <w:bottom w:val="none" w:sz="0" w:space="0" w:color="auto"/>
        <w:right w:val="none" w:sz="0" w:space="0" w:color="auto"/>
      </w:divBdr>
    </w:div>
    <w:div w:id="1137067879">
      <w:bodyDiv w:val="1"/>
      <w:marLeft w:val="0"/>
      <w:marRight w:val="0"/>
      <w:marTop w:val="0"/>
      <w:marBottom w:val="0"/>
      <w:divBdr>
        <w:top w:val="none" w:sz="0" w:space="0" w:color="auto"/>
        <w:left w:val="none" w:sz="0" w:space="0" w:color="auto"/>
        <w:bottom w:val="none" w:sz="0" w:space="0" w:color="auto"/>
        <w:right w:val="none" w:sz="0" w:space="0" w:color="auto"/>
      </w:divBdr>
    </w:div>
    <w:div w:id="1137146361">
      <w:bodyDiv w:val="1"/>
      <w:marLeft w:val="0"/>
      <w:marRight w:val="0"/>
      <w:marTop w:val="0"/>
      <w:marBottom w:val="0"/>
      <w:divBdr>
        <w:top w:val="none" w:sz="0" w:space="0" w:color="auto"/>
        <w:left w:val="none" w:sz="0" w:space="0" w:color="auto"/>
        <w:bottom w:val="none" w:sz="0" w:space="0" w:color="auto"/>
        <w:right w:val="none" w:sz="0" w:space="0" w:color="auto"/>
      </w:divBdr>
    </w:div>
    <w:div w:id="1137183426">
      <w:bodyDiv w:val="1"/>
      <w:marLeft w:val="0"/>
      <w:marRight w:val="0"/>
      <w:marTop w:val="0"/>
      <w:marBottom w:val="0"/>
      <w:divBdr>
        <w:top w:val="none" w:sz="0" w:space="0" w:color="auto"/>
        <w:left w:val="none" w:sz="0" w:space="0" w:color="auto"/>
        <w:bottom w:val="none" w:sz="0" w:space="0" w:color="auto"/>
        <w:right w:val="none" w:sz="0" w:space="0" w:color="auto"/>
      </w:divBdr>
    </w:div>
    <w:div w:id="1137259093">
      <w:bodyDiv w:val="1"/>
      <w:marLeft w:val="0"/>
      <w:marRight w:val="0"/>
      <w:marTop w:val="0"/>
      <w:marBottom w:val="0"/>
      <w:divBdr>
        <w:top w:val="none" w:sz="0" w:space="0" w:color="auto"/>
        <w:left w:val="none" w:sz="0" w:space="0" w:color="auto"/>
        <w:bottom w:val="none" w:sz="0" w:space="0" w:color="auto"/>
        <w:right w:val="none" w:sz="0" w:space="0" w:color="auto"/>
      </w:divBdr>
    </w:div>
    <w:div w:id="1137457582">
      <w:bodyDiv w:val="1"/>
      <w:marLeft w:val="0"/>
      <w:marRight w:val="0"/>
      <w:marTop w:val="0"/>
      <w:marBottom w:val="0"/>
      <w:divBdr>
        <w:top w:val="none" w:sz="0" w:space="0" w:color="auto"/>
        <w:left w:val="none" w:sz="0" w:space="0" w:color="auto"/>
        <w:bottom w:val="none" w:sz="0" w:space="0" w:color="auto"/>
        <w:right w:val="none" w:sz="0" w:space="0" w:color="auto"/>
      </w:divBdr>
    </w:div>
    <w:div w:id="1137532548">
      <w:bodyDiv w:val="1"/>
      <w:marLeft w:val="0"/>
      <w:marRight w:val="0"/>
      <w:marTop w:val="0"/>
      <w:marBottom w:val="0"/>
      <w:divBdr>
        <w:top w:val="none" w:sz="0" w:space="0" w:color="auto"/>
        <w:left w:val="none" w:sz="0" w:space="0" w:color="auto"/>
        <w:bottom w:val="none" w:sz="0" w:space="0" w:color="auto"/>
        <w:right w:val="none" w:sz="0" w:space="0" w:color="auto"/>
      </w:divBdr>
    </w:div>
    <w:div w:id="1137576568">
      <w:bodyDiv w:val="1"/>
      <w:marLeft w:val="0"/>
      <w:marRight w:val="0"/>
      <w:marTop w:val="0"/>
      <w:marBottom w:val="0"/>
      <w:divBdr>
        <w:top w:val="none" w:sz="0" w:space="0" w:color="auto"/>
        <w:left w:val="none" w:sz="0" w:space="0" w:color="auto"/>
        <w:bottom w:val="none" w:sz="0" w:space="0" w:color="auto"/>
        <w:right w:val="none" w:sz="0" w:space="0" w:color="auto"/>
      </w:divBdr>
    </w:div>
    <w:div w:id="1137604353">
      <w:bodyDiv w:val="1"/>
      <w:marLeft w:val="0"/>
      <w:marRight w:val="0"/>
      <w:marTop w:val="0"/>
      <w:marBottom w:val="0"/>
      <w:divBdr>
        <w:top w:val="none" w:sz="0" w:space="0" w:color="auto"/>
        <w:left w:val="none" w:sz="0" w:space="0" w:color="auto"/>
        <w:bottom w:val="none" w:sz="0" w:space="0" w:color="auto"/>
        <w:right w:val="none" w:sz="0" w:space="0" w:color="auto"/>
      </w:divBdr>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7650012">
      <w:bodyDiv w:val="1"/>
      <w:marLeft w:val="0"/>
      <w:marRight w:val="0"/>
      <w:marTop w:val="0"/>
      <w:marBottom w:val="0"/>
      <w:divBdr>
        <w:top w:val="none" w:sz="0" w:space="0" w:color="auto"/>
        <w:left w:val="none" w:sz="0" w:space="0" w:color="auto"/>
        <w:bottom w:val="none" w:sz="0" w:space="0" w:color="auto"/>
        <w:right w:val="none" w:sz="0" w:space="0" w:color="auto"/>
      </w:divBdr>
    </w:div>
    <w:div w:id="1137650884">
      <w:bodyDiv w:val="1"/>
      <w:marLeft w:val="0"/>
      <w:marRight w:val="0"/>
      <w:marTop w:val="0"/>
      <w:marBottom w:val="0"/>
      <w:divBdr>
        <w:top w:val="none" w:sz="0" w:space="0" w:color="auto"/>
        <w:left w:val="none" w:sz="0" w:space="0" w:color="auto"/>
        <w:bottom w:val="none" w:sz="0" w:space="0" w:color="auto"/>
        <w:right w:val="none" w:sz="0" w:space="0" w:color="auto"/>
      </w:divBdr>
    </w:div>
    <w:div w:id="1137839281">
      <w:bodyDiv w:val="1"/>
      <w:marLeft w:val="0"/>
      <w:marRight w:val="0"/>
      <w:marTop w:val="0"/>
      <w:marBottom w:val="0"/>
      <w:divBdr>
        <w:top w:val="none" w:sz="0" w:space="0" w:color="auto"/>
        <w:left w:val="none" w:sz="0" w:space="0" w:color="auto"/>
        <w:bottom w:val="none" w:sz="0" w:space="0" w:color="auto"/>
        <w:right w:val="none" w:sz="0" w:space="0" w:color="auto"/>
      </w:divBdr>
    </w:div>
    <w:div w:id="1137995595">
      <w:bodyDiv w:val="1"/>
      <w:marLeft w:val="0"/>
      <w:marRight w:val="0"/>
      <w:marTop w:val="0"/>
      <w:marBottom w:val="0"/>
      <w:divBdr>
        <w:top w:val="none" w:sz="0" w:space="0" w:color="auto"/>
        <w:left w:val="none" w:sz="0" w:space="0" w:color="auto"/>
        <w:bottom w:val="none" w:sz="0" w:space="0" w:color="auto"/>
        <w:right w:val="none" w:sz="0" w:space="0" w:color="auto"/>
      </w:divBdr>
    </w:div>
    <w:div w:id="1138259622">
      <w:bodyDiv w:val="1"/>
      <w:marLeft w:val="0"/>
      <w:marRight w:val="0"/>
      <w:marTop w:val="0"/>
      <w:marBottom w:val="0"/>
      <w:divBdr>
        <w:top w:val="none" w:sz="0" w:space="0" w:color="auto"/>
        <w:left w:val="none" w:sz="0" w:space="0" w:color="auto"/>
        <w:bottom w:val="none" w:sz="0" w:space="0" w:color="auto"/>
        <w:right w:val="none" w:sz="0" w:space="0" w:color="auto"/>
      </w:divBdr>
    </w:div>
    <w:div w:id="1138303489">
      <w:bodyDiv w:val="1"/>
      <w:marLeft w:val="0"/>
      <w:marRight w:val="0"/>
      <w:marTop w:val="0"/>
      <w:marBottom w:val="0"/>
      <w:divBdr>
        <w:top w:val="none" w:sz="0" w:space="0" w:color="auto"/>
        <w:left w:val="none" w:sz="0" w:space="0" w:color="auto"/>
        <w:bottom w:val="none" w:sz="0" w:space="0" w:color="auto"/>
        <w:right w:val="none" w:sz="0" w:space="0" w:color="auto"/>
      </w:divBdr>
    </w:div>
    <w:div w:id="1138305490">
      <w:bodyDiv w:val="1"/>
      <w:marLeft w:val="0"/>
      <w:marRight w:val="0"/>
      <w:marTop w:val="0"/>
      <w:marBottom w:val="0"/>
      <w:divBdr>
        <w:top w:val="none" w:sz="0" w:space="0" w:color="auto"/>
        <w:left w:val="none" w:sz="0" w:space="0" w:color="auto"/>
        <w:bottom w:val="none" w:sz="0" w:space="0" w:color="auto"/>
        <w:right w:val="none" w:sz="0" w:space="0" w:color="auto"/>
      </w:divBdr>
    </w:div>
    <w:div w:id="1138374210">
      <w:bodyDiv w:val="1"/>
      <w:marLeft w:val="0"/>
      <w:marRight w:val="0"/>
      <w:marTop w:val="0"/>
      <w:marBottom w:val="0"/>
      <w:divBdr>
        <w:top w:val="none" w:sz="0" w:space="0" w:color="auto"/>
        <w:left w:val="none" w:sz="0" w:space="0" w:color="auto"/>
        <w:bottom w:val="none" w:sz="0" w:space="0" w:color="auto"/>
        <w:right w:val="none" w:sz="0" w:space="0" w:color="auto"/>
      </w:divBdr>
    </w:div>
    <w:div w:id="1138381461">
      <w:bodyDiv w:val="1"/>
      <w:marLeft w:val="0"/>
      <w:marRight w:val="0"/>
      <w:marTop w:val="0"/>
      <w:marBottom w:val="0"/>
      <w:divBdr>
        <w:top w:val="none" w:sz="0" w:space="0" w:color="auto"/>
        <w:left w:val="none" w:sz="0" w:space="0" w:color="auto"/>
        <w:bottom w:val="none" w:sz="0" w:space="0" w:color="auto"/>
        <w:right w:val="none" w:sz="0" w:space="0" w:color="auto"/>
      </w:divBdr>
    </w:div>
    <w:div w:id="1138496612">
      <w:bodyDiv w:val="1"/>
      <w:marLeft w:val="0"/>
      <w:marRight w:val="0"/>
      <w:marTop w:val="0"/>
      <w:marBottom w:val="0"/>
      <w:divBdr>
        <w:top w:val="none" w:sz="0" w:space="0" w:color="auto"/>
        <w:left w:val="none" w:sz="0" w:space="0" w:color="auto"/>
        <w:bottom w:val="none" w:sz="0" w:space="0" w:color="auto"/>
        <w:right w:val="none" w:sz="0" w:space="0" w:color="auto"/>
      </w:divBdr>
    </w:div>
    <w:div w:id="1138567946">
      <w:bodyDiv w:val="1"/>
      <w:marLeft w:val="0"/>
      <w:marRight w:val="0"/>
      <w:marTop w:val="0"/>
      <w:marBottom w:val="0"/>
      <w:divBdr>
        <w:top w:val="none" w:sz="0" w:space="0" w:color="auto"/>
        <w:left w:val="none" w:sz="0" w:space="0" w:color="auto"/>
        <w:bottom w:val="none" w:sz="0" w:space="0" w:color="auto"/>
        <w:right w:val="none" w:sz="0" w:space="0" w:color="auto"/>
      </w:divBdr>
    </w:div>
    <w:div w:id="1138839379">
      <w:bodyDiv w:val="1"/>
      <w:marLeft w:val="0"/>
      <w:marRight w:val="0"/>
      <w:marTop w:val="0"/>
      <w:marBottom w:val="0"/>
      <w:divBdr>
        <w:top w:val="none" w:sz="0" w:space="0" w:color="auto"/>
        <w:left w:val="none" w:sz="0" w:space="0" w:color="auto"/>
        <w:bottom w:val="none" w:sz="0" w:space="0" w:color="auto"/>
        <w:right w:val="none" w:sz="0" w:space="0" w:color="auto"/>
      </w:divBdr>
    </w:div>
    <w:div w:id="1139031194">
      <w:bodyDiv w:val="1"/>
      <w:marLeft w:val="0"/>
      <w:marRight w:val="0"/>
      <w:marTop w:val="0"/>
      <w:marBottom w:val="0"/>
      <w:divBdr>
        <w:top w:val="none" w:sz="0" w:space="0" w:color="auto"/>
        <w:left w:val="none" w:sz="0" w:space="0" w:color="auto"/>
        <w:bottom w:val="none" w:sz="0" w:space="0" w:color="auto"/>
        <w:right w:val="none" w:sz="0" w:space="0" w:color="auto"/>
      </w:divBdr>
    </w:div>
    <w:div w:id="1139033455">
      <w:bodyDiv w:val="1"/>
      <w:marLeft w:val="0"/>
      <w:marRight w:val="0"/>
      <w:marTop w:val="0"/>
      <w:marBottom w:val="0"/>
      <w:divBdr>
        <w:top w:val="none" w:sz="0" w:space="0" w:color="auto"/>
        <w:left w:val="none" w:sz="0" w:space="0" w:color="auto"/>
        <w:bottom w:val="none" w:sz="0" w:space="0" w:color="auto"/>
        <w:right w:val="none" w:sz="0" w:space="0" w:color="auto"/>
      </w:divBdr>
    </w:div>
    <w:div w:id="1139155398">
      <w:bodyDiv w:val="1"/>
      <w:marLeft w:val="0"/>
      <w:marRight w:val="0"/>
      <w:marTop w:val="0"/>
      <w:marBottom w:val="0"/>
      <w:divBdr>
        <w:top w:val="none" w:sz="0" w:space="0" w:color="auto"/>
        <w:left w:val="none" w:sz="0" w:space="0" w:color="auto"/>
        <w:bottom w:val="none" w:sz="0" w:space="0" w:color="auto"/>
        <w:right w:val="none" w:sz="0" w:space="0" w:color="auto"/>
      </w:divBdr>
    </w:div>
    <w:div w:id="1139349279">
      <w:bodyDiv w:val="1"/>
      <w:marLeft w:val="0"/>
      <w:marRight w:val="0"/>
      <w:marTop w:val="0"/>
      <w:marBottom w:val="0"/>
      <w:divBdr>
        <w:top w:val="none" w:sz="0" w:space="0" w:color="auto"/>
        <w:left w:val="none" w:sz="0" w:space="0" w:color="auto"/>
        <w:bottom w:val="none" w:sz="0" w:space="0" w:color="auto"/>
        <w:right w:val="none" w:sz="0" w:space="0" w:color="auto"/>
      </w:divBdr>
    </w:div>
    <w:div w:id="1139374161">
      <w:bodyDiv w:val="1"/>
      <w:marLeft w:val="0"/>
      <w:marRight w:val="0"/>
      <w:marTop w:val="0"/>
      <w:marBottom w:val="0"/>
      <w:divBdr>
        <w:top w:val="none" w:sz="0" w:space="0" w:color="auto"/>
        <w:left w:val="none" w:sz="0" w:space="0" w:color="auto"/>
        <w:bottom w:val="none" w:sz="0" w:space="0" w:color="auto"/>
        <w:right w:val="none" w:sz="0" w:space="0" w:color="auto"/>
      </w:divBdr>
    </w:div>
    <w:div w:id="1139491869">
      <w:bodyDiv w:val="1"/>
      <w:marLeft w:val="0"/>
      <w:marRight w:val="0"/>
      <w:marTop w:val="0"/>
      <w:marBottom w:val="0"/>
      <w:divBdr>
        <w:top w:val="none" w:sz="0" w:space="0" w:color="auto"/>
        <w:left w:val="none" w:sz="0" w:space="0" w:color="auto"/>
        <w:bottom w:val="none" w:sz="0" w:space="0" w:color="auto"/>
        <w:right w:val="none" w:sz="0" w:space="0" w:color="auto"/>
      </w:divBdr>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3988">
      <w:bodyDiv w:val="1"/>
      <w:marLeft w:val="0"/>
      <w:marRight w:val="0"/>
      <w:marTop w:val="0"/>
      <w:marBottom w:val="0"/>
      <w:divBdr>
        <w:top w:val="none" w:sz="0" w:space="0" w:color="auto"/>
        <w:left w:val="none" w:sz="0" w:space="0" w:color="auto"/>
        <w:bottom w:val="none" w:sz="0" w:space="0" w:color="auto"/>
        <w:right w:val="none" w:sz="0" w:space="0" w:color="auto"/>
      </w:divBdr>
    </w:div>
    <w:div w:id="1139683893">
      <w:bodyDiv w:val="1"/>
      <w:marLeft w:val="0"/>
      <w:marRight w:val="0"/>
      <w:marTop w:val="0"/>
      <w:marBottom w:val="0"/>
      <w:divBdr>
        <w:top w:val="none" w:sz="0" w:space="0" w:color="auto"/>
        <w:left w:val="none" w:sz="0" w:space="0" w:color="auto"/>
        <w:bottom w:val="none" w:sz="0" w:space="0" w:color="auto"/>
        <w:right w:val="none" w:sz="0" w:space="0" w:color="auto"/>
      </w:divBdr>
    </w:div>
    <w:div w:id="1139883587">
      <w:bodyDiv w:val="1"/>
      <w:marLeft w:val="0"/>
      <w:marRight w:val="0"/>
      <w:marTop w:val="0"/>
      <w:marBottom w:val="0"/>
      <w:divBdr>
        <w:top w:val="none" w:sz="0" w:space="0" w:color="auto"/>
        <w:left w:val="none" w:sz="0" w:space="0" w:color="auto"/>
        <w:bottom w:val="none" w:sz="0" w:space="0" w:color="auto"/>
        <w:right w:val="none" w:sz="0" w:space="0" w:color="auto"/>
      </w:divBdr>
    </w:div>
    <w:div w:id="1139955684">
      <w:bodyDiv w:val="1"/>
      <w:marLeft w:val="0"/>
      <w:marRight w:val="0"/>
      <w:marTop w:val="0"/>
      <w:marBottom w:val="0"/>
      <w:divBdr>
        <w:top w:val="none" w:sz="0" w:space="0" w:color="auto"/>
        <w:left w:val="none" w:sz="0" w:space="0" w:color="auto"/>
        <w:bottom w:val="none" w:sz="0" w:space="0" w:color="auto"/>
        <w:right w:val="none" w:sz="0" w:space="0" w:color="auto"/>
      </w:divBdr>
    </w:div>
    <w:div w:id="1140146583">
      <w:bodyDiv w:val="1"/>
      <w:marLeft w:val="0"/>
      <w:marRight w:val="0"/>
      <w:marTop w:val="0"/>
      <w:marBottom w:val="0"/>
      <w:divBdr>
        <w:top w:val="none" w:sz="0" w:space="0" w:color="auto"/>
        <w:left w:val="none" w:sz="0" w:space="0" w:color="auto"/>
        <w:bottom w:val="none" w:sz="0" w:space="0" w:color="auto"/>
        <w:right w:val="none" w:sz="0" w:space="0" w:color="auto"/>
      </w:divBdr>
    </w:div>
    <w:div w:id="1140148471">
      <w:bodyDiv w:val="1"/>
      <w:marLeft w:val="0"/>
      <w:marRight w:val="0"/>
      <w:marTop w:val="0"/>
      <w:marBottom w:val="0"/>
      <w:divBdr>
        <w:top w:val="none" w:sz="0" w:space="0" w:color="auto"/>
        <w:left w:val="none" w:sz="0" w:space="0" w:color="auto"/>
        <w:bottom w:val="none" w:sz="0" w:space="0" w:color="auto"/>
        <w:right w:val="none" w:sz="0" w:space="0" w:color="auto"/>
      </w:divBdr>
    </w:div>
    <w:div w:id="1140153897">
      <w:bodyDiv w:val="1"/>
      <w:marLeft w:val="0"/>
      <w:marRight w:val="0"/>
      <w:marTop w:val="0"/>
      <w:marBottom w:val="0"/>
      <w:divBdr>
        <w:top w:val="none" w:sz="0" w:space="0" w:color="auto"/>
        <w:left w:val="none" w:sz="0" w:space="0" w:color="auto"/>
        <w:bottom w:val="none" w:sz="0" w:space="0" w:color="auto"/>
        <w:right w:val="none" w:sz="0" w:space="0" w:color="auto"/>
      </w:divBdr>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7384">
      <w:bodyDiv w:val="1"/>
      <w:marLeft w:val="0"/>
      <w:marRight w:val="0"/>
      <w:marTop w:val="0"/>
      <w:marBottom w:val="0"/>
      <w:divBdr>
        <w:top w:val="none" w:sz="0" w:space="0" w:color="auto"/>
        <w:left w:val="none" w:sz="0" w:space="0" w:color="auto"/>
        <w:bottom w:val="none" w:sz="0" w:space="0" w:color="auto"/>
        <w:right w:val="none" w:sz="0" w:space="0" w:color="auto"/>
      </w:divBdr>
    </w:div>
    <w:div w:id="1140421554">
      <w:bodyDiv w:val="1"/>
      <w:marLeft w:val="0"/>
      <w:marRight w:val="0"/>
      <w:marTop w:val="0"/>
      <w:marBottom w:val="0"/>
      <w:divBdr>
        <w:top w:val="none" w:sz="0" w:space="0" w:color="auto"/>
        <w:left w:val="none" w:sz="0" w:space="0" w:color="auto"/>
        <w:bottom w:val="none" w:sz="0" w:space="0" w:color="auto"/>
        <w:right w:val="none" w:sz="0" w:space="0" w:color="auto"/>
      </w:divBdr>
    </w:div>
    <w:div w:id="1140608505">
      <w:bodyDiv w:val="1"/>
      <w:marLeft w:val="0"/>
      <w:marRight w:val="0"/>
      <w:marTop w:val="0"/>
      <w:marBottom w:val="0"/>
      <w:divBdr>
        <w:top w:val="none" w:sz="0" w:space="0" w:color="auto"/>
        <w:left w:val="none" w:sz="0" w:space="0" w:color="auto"/>
        <w:bottom w:val="none" w:sz="0" w:space="0" w:color="auto"/>
        <w:right w:val="none" w:sz="0" w:space="0" w:color="auto"/>
      </w:divBdr>
    </w:div>
    <w:div w:id="1140616144">
      <w:bodyDiv w:val="1"/>
      <w:marLeft w:val="0"/>
      <w:marRight w:val="0"/>
      <w:marTop w:val="0"/>
      <w:marBottom w:val="0"/>
      <w:divBdr>
        <w:top w:val="none" w:sz="0" w:space="0" w:color="auto"/>
        <w:left w:val="none" w:sz="0" w:space="0" w:color="auto"/>
        <w:bottom w:val="none" w:sz="0" w:space="0" w:color="auto"/>
        <w:right w:val="none" w:sz="0" w:space="0" w:color="auto"/>
      </w:divBdr>
    </w:div>
    <w:div w:id="1140616504">
      <w:bodyDiv w:val="1"/>
      <w:marLeft w:val="0"/>
      <w:marRight w:val="0"/>
      <w:marTop w:val="0"/>
      <w:marBottom w:val="0"/>
      <w:divBdr>
        <w:top w:val="none" w:sz="0" w:space="0" w:color="auto"/>
        <w:left w:val="none" w:sz="0" w:space="0" w:color="auto"/>
        <w:bottom w:val="none" w:sz="0" w:space="0" w:color="auto"/>
        <w:right w:val="none" w:sz="0" w:space="0" w:color="auto"/>
      </w:divBdr>
    </w:div>
    <w:div w:id="1140617108">
      <w:bodyDiv w:val="1"/>
      <w:marLeft w:val="0"/>
      <w:marRight w:val="0"/>
      <w:marTop w:val="0"/>
      <w:marBottom w:val="0"/>
      <w:divBdr>
        <w:top w:val="none" w:sz="0" w:space="0" w:color="auto"/>
        <w:left w:val="none" w:sz="0" w:space="0" w:color="auto"/>
        <w:bottom w:val="none" w:sz="0" w:space="0" w:color="auto"/>
        <w:right w:val="none" w:sz="0" w:space="0" w:color="auto"/>
      </w:divBdr>
    </w:div>
    <w:div w:id="1140803285">
      <w:bodyDiv w:val="1"/>
      <w:marLeft w:val="0"/>
      <w:marRight w:val="0"/>
      <w:marTop w:val="0"/>
      <w:marBottom w:val="0"/>
      <w:divBdr>
        <w:top w:val="none" w:sz="0" w:space="0" w:color="auto"/>
        <w:left w:val="none" w:sz="0" w:space="0" w:color="auto"/>
        <w:bottom w:val="none" w:sz="0" w:space="0" w:color="auto"/>
        <w:right w:val="none" w:sz="0" w:space="0" w:color="auto"/>
      </w:divBdr>
    </w:div>
    <w:div w:id="1141456240">
      <w:bodyDiv w:val="1"/>
      <w:marLeft w:val="0"/>
      <w:marRight w:val="0"/>
      <w:marTop w:val="0"/>
      <w:marBottom w:val="0"/>
      <w:divBdr>
        <w:top w:val="none" w:sz="0" w:space="0" w:color="auto"/>
        <w:left w:val="none" w:sz="0" w:space="0" w:color="auto"/>
        <w:bottom w:val="none" w:sz="0" w:space="0" w:color="auto"/>
        <w:right w:val="none" w:sz="0" w:space="0" w:color="auto"/>
      </w:divBdr>
    </w:div>
    <w:div w:id="1141533054">
      <w:bodyDiv w:val="1"/>
      <w:marLeft w:val="0"/>
      <w:marRight w:val="0"/>
      <w:marTop w:val="0"/>
      <w:marBottom w:val="0"/>
      <w:divBdr>
        <w:top w:val="none" w:sz="0" w:space="0" w:color="auto"/>
        <w:left w:val="none" w:sz="0" w:space="0" w:color="auto"/>
        <w:bottom w:val="none" w:sz="0" w:space="0" w:color="auto"/>
        <w:right w:val="none" w:sz="0" w:space="0" w:color="auto"/>
      </w:divBdr>
    </w:div>
    <w:div w:id="1142309381">
      <w:bodyDiv w:val="1"/>
      <w:marLeft w:val="0"/>
      <w:marRight w:val="0"/>
      <w:marTop w:val="0"/>
      <w:marBottom w:val="0"/>
      <w:divBdr>
        <w:top w:val="none" w:sz="0" w:space="0" w:color="auto"/>
        <w:left w:val="none" w:sz="0" w:space="0" w:color="auto"/>
        <w:bottom w:val="none" w:sz="0" w:space="0" w:color="auto"/>
        <w:right w:val="none" w:sz="0" w:space="0" w:color="auto"/>
      </w:divBdr>
    </w:div>
    <w:div w:id="1142505986">
      <w:bodyDiv w:val="1"/>
      <w:marLeft w:val="0"/>
      <w:marRight w:val="0"/>
      <w:marTop w:val="0"/>
      <w:marBottom w:val="0"/>
      <w:divBdr>
        <w:top w:val="none" w:sz="0" w:space="0" w:color="auto"/>
        <w:left w:val="none" w:sz="0" w:space="0" w:color="auto"/>
        <w:bottom w:val="none" w:sz="0" w:space="0" w:color="auto"/>
        <w:right w:val="none" w:sz="0" w:space="0" w:color="auto"/>
      </w:divBdr>
    </w:div>
    <w:div w:id="1142700098">
      <w:bodyDiv w:val="1"/>
      <w:marLeft w:val="0"/>
      <w:marRight w:val="0"/>
      <w:marTop w:val="0"/>
      <w:marBottom w:val="0"/>
      <w:divBdr>
        <w:top w:val="none" w:sz="0" w:space="0" w:color="auto"/>
        <w:left w:val="none" w:sz="0" w:space="0" w:color="auto"/>
        <w:bottom w:val="none" w:sz="0" w:space="0" w:color="auto"/>
        <w:right w:val="none" w:sz="0" w:space="0" w:color="auto"/>
      </w:divBdr>
    </w:div>
    <w:div w:id="1142769304">
      <w:bodyDiv w:val="1"/>
      <w:marLeft w:val="0"/>
      <w:marRight w:val="0"/>
      <w:marTop w:val="0"/>
      <w:marBottom w:val="0"/>
      <w:divBdr>
        <w:top w:val="none" w:sz="0" w:space="0" w:color="auto"/>
        <w:left w:val="none" w:sz="0" w:space="0" w:color="auto"/>
        <w:bottom w:val="none" w:sz="0" w:space="0" w:color="auto"/>
        <w:right w:val="none" w:sz="0" w:space="0" w:color="auto"/>
      </w:divBdr>
    </w:div>
    <w:div w:id="1142964185">
      <w:bodyDiv w:val="1"/>
      <w:marLeft w:val="0"/>
      <w:marRight w:val="0"/>
      <w:marTop w:val="0"/>
      <w:marBottom w:val="0"/>
      <w:divBdr>
        <w:top w:val="none" w:sz="0" w:space="0" w:color="auto"/>
        <w:left w:val="none" w:sz="0" w:space="0" w:color="auto"/>
        <w:bottom w:val="none" w:sz="0" w:space="0" w:color="auto"/>
        <w:right w:val="none" w:sz="0" w:space="0" w:color="auto"/>
      </w:divBdr>
    </w:div>
    <w:div w:id="1142969358">
      <w:bodyDiv w:val="1"/>
      <w:marLeft w:val="0"/>
      <w:marRight w:val="0"/>
      <w:marTop w:val="0"/>
      <w:marBottom w:val="0"/>
      <w:divBdr>
        <w:top w:val="none" w:sz="0" w:space="0" w:color="auto"/>
        <w:left w:val="none" w:sz="0" w:space="0" w:color="auto"/>
        <w:bottom w:val="none" w:sz="0" w:space="0" w:color="auto"/>
        <w:right w:val="none" w:sz="0" w:space="0" w:color="auto"/>
      </w:divBdr>
    </w:div>
    <w:div w:id="1143500482">
      <w:bodyDiv w:val="1"/>
      <w:marLeft w:val="0"/>
      <w:marRight w:val="0"/>
      <w:marTop w:val="0"/>
      <w:marBottom w:val="0"/>
      <w:divBdr>
        <w:top w:val="none" w:sz="0" w:space="0" w:color="auto"/>
        <w:left w:val="none" w:sz="0" w:space="0" w:color="auto"/>
        <w:bottom w:val="none" w:sz="0" w:space="0" w:color="auto"/>
        <w:right w:val="none" w:sz="0" w:space="0" w:color="auto"/>
      </w:divBdr>
    </w:div>
    <w:div w:id="1143542598">
      <w:bodyDiv w:val="1"/>
      <w:marLeft w:val="0"/>
      <w:marRight w:val="0"/>
      <w:marTop w:val="0"/>
      <w:marBottom w:val="0"/>
      <w:divBdr>
        <w:top w:val="none" w:sz="0" w:space="0" w:color="auto"/>
        <w:left w:val="none" w:sz="0" w:space="0" w:color="auto"/>
        <w:bottom w:val="none" w:sz="0" w:space="0" w:color="auto"/>
        <w:right w:val="none" w:sz="0" w:space="0" w:color="auto"/>
      </w:divBdr>
    </w:div>
    <w:div w:id="1143735625">
      <w:bodyDiv w:val="1"/>
      <w:marLeft w:val="0"/>
      <w:marRight w:val="0"/>
      <w:marTop w:val="0"/>
      <w:marBottom w:val="0"/>
      <w:divBdr>
        <w:top w:val="none" w:sz="0" w:space="0" w:color="auto"/>
        <w:left w:val="none" w:sz="0" w:space="0" w:color="auto"/>
        <w:bottom w:val="none" w:sz="0" w:space="0" w:color="auto"/>
        <w:right w:val="none" w:sz="0" w:space="0" w:color="auto"/>
      </w:divBdr>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809769">
      <w:bodyDiv w:val="1"/>
      <w:marLeft w:val="0"/>
      <w:marRight w:val="0"/>
      <w:marTop w:val="0"/>
      <w:marBottom w:val="0"/>
      <w:divBdr>
        <w:top w:val="none" w:sz="0" w:space="0" w:color="auto"/>
        <w:left w:val="none" w:sz="0" w:space="0" w:color="auto"/>
        <w:bottom w:val="none" w:sz="0" w:space="0" w:color="auto"/>
        <w:right w:val="none" w:sz="0" w:space="0" w:color="auto"/>
      </w:divBdr>
    </w:div>
    <w:div w:id="1143888099">
      <w:bodyDiv w:val="1"/>
      <w:marLeft w:val="0"/>
      <w:marRight w:val="0"/>
      <w:marTop w:val="0"/>
      <w:marBottom w:val="0"/>
      <w:divBdr>
        <w:top w:val="none" w:sz="0" w:space="0" w:color="auto"/>
        <w:left w:val="none" w:sz="0" w:space="0" w:color="auto"/>
        <w:bottom w:val="none" w:sz="0" w:space="0" w:color="auto"/>
        <w:right w:val="none" w:sz="0" w:space="0" w:color="auto"/>
      </w:divBdr>
    </w:div>
    <w:div w:id="1143890612">
      <w:bodyDiv w:val="1"/>
      <w:marLeft w:val="0"/>
      <w:marRight w:val="0"/>
      <w:marTop w:val="0"/>
      <w:marBottom w:val="0"/>
      <w:divBdr>
        <w:top w:val="none" w:sz="0" w:space="0" w:color="auto"/>
        <w:left w:val="none" w:sz="0" w:space="0" w:color="auto"/>
        <w:bottom w:val="none" w:sz="0" w:space="0" w:color="auto"/>
        <w:right w:val="none" w:sz="0" w:space="0" w:color="auto"/>
      </w:divBdr>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3158">
      <w:bodyDiv w:val="1"/>
      <w:marLeft w:val="0"/>
      <w:marRight w:val="0"/>
      <w:marTop w:val="0"/>
      <w:marBottom w:val="0"/>
      <w:divBdr>
        <w:top w:val="none" w:sz="0" w:space="0" w:color="auto"/>
        <w:left w:val="none" w:sz="0" w:space="0" w:color="auto"/>
        <w:bottom w:val="none" w:sz="0" w:space="0" w:color="auto"/>
        <w:right w:val="none" w:sz="0" w:space="0" w:color="auto"/>
      </w:divBdr>
    </w:div>
    <w:div w:id="1144084186">
      <w:bodyDiv w:val="1"/>
      <w:marLeft w:val="0"/>
      <w:marRight w:val="0"/>
      <w:marTop w:val="0"/>
      <w:marBottom w:val="0"/>
      <w:divBdr>
        <w:top w:val="none" w:sz="0" w:space="0" w:color="auto"/>
        <w:left w:val="none" w:sz="0" w:space="0" w:color="auto"/>
        <w:bottom w:val="none" w:sz="0" w:space="0" w:color="auto"/>
        <w:right w:val="none" w:sz="0" w:space="0" w:color="auto"/>
      </w:divBdr>
    </w:div>
    <w:div w:id="1144086313">
      <w:bodyDiv w:val="1"/>
      <w:marLeft w:val="0"/>
      <w:marRight w:val="0"/>
      <w:marTop w:val="0"/>
      <w:marBottom w:val="0"/>
      <w:divBdr>
        <w:top w:val="none" w:sz="0" w:space="0" w:color="auto"/>
        <w:left w:val="none" w:sz="0" w:space="0" w:color="auto"/>
        <w:bottom w:val="none" w:sz="0" w:space="0" w:color="auto"/>
        <w:right w:val="none" w:sz="0" w:space="0" w:color="auto"/>
      </w:divBdr>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546722">
      <w:bodyDiv w:val="1"/>
      <w:marLeft w:val="0"/>
      <w:marRight w:val="0"/>
      <w:marTop w:val="0"/>
      <w:marBottom w:val="0"/>
      <w:divBdr>
        <w:top w:val="none" w:sz="0" w:space="0" w:color="auto"/>
        <w:left w:val="none" w:sz="0" w:space="0" w:color="auto"/>
        <w:bottom w:val="none" w:sz="0" w:space="0" w:color="auto"/>
        <w:right w:val="none" w:sz="0" w:space="0" w:color="auto"/>
      </w:divBdr>
    </w:div>
    <w:div w:id="1144548339">
      <w:bodyDiv w:val="1"/>
      <w:marLeft w:val="0"/>
      <w:marRight w:val="0"/>
      <w:marTop w:val="0"/>
      <w:marBottom w:val="0"/>
      <w:divBdr>
        <w:top w:val="none" w:sz="0" w:space="0" w:color="auto"/>
        <w:left w:val="none" w:sz="0" w:space="0" w:color="auto"/>
        <w:bottom w:val="none" w:sz="0" w:space="0" w:color="auto"/>
        <w:right w:val="none" w:sz="0" w:space="0" w:color="auto"/>
      </w:divBdr>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31783">
      <w:bodyDiv w:val="1"/>
      <w:marLeft w:val="0"/>
      <w:marRight w:val="0"/>
      <w:marTop w:val="0"/>
      <w:marBottom w:val="0"/>
      <w:divBdr>
        <w:top w:val="none" w:sz="0" w:space="0" w:color="auto"/>
        <w:left w:val="none" w:sz="0" w:space="0" w:color="auto"/>
        <w:bottom w:val="none" w:sz="0" w:space="0" w:color="auto"/>
        <w:right w:val="none" w:sz="0" w:space="0" w:color="auto"/>
      </w:divBdr>
    </w:div>
    <w:div w:id="1144934792">
      <w:bodyDiv w:val="1"/>
      <w:marLeft w:val="0"/>
      <w:marRight w:val="0"/>
      <w:marTop w:val="0"/>
      <w:marBottom w:val="0"/>
      <w:divBdr>
        <w:top w:val="none" w:sz="0" w:space="0" w:color="auto"/>
        <w:left w:val="none" w:sz="0" w:space="0" w:color="auto"/>
        <w:bottom w:val="none" w:sz="0" w:space="0" w:color="auto"/>
        <w:right w:val="none" w:sz="0" w:space="0" w:color="auto"/>
      </w:divBdr>
    </w:div>
    <w:div w:id="1145391705">
      <w:bodyDiv w:val="1"/>
      <w:marLeft w:val="0"/>
      <w:marRight w:val="0"/>
      <w:marTop w:val="0"/>
      <w:marBottom w:val="0"/>
      <w:divBdr>
        <w:top w:val="none" w:sz="0" w:space="0" w:color="auto"/>
        <w:left w:val="none" w:sz="0" w:space="0" w:color="auto"/>
        <w:bottom w:val="none" w:sz="0" w:space="0" w:color="auto"/>
        <w:right w:val="none" w:sz="0" w:space="0" w:color="auto"/>
      </w:divBdr>
    </w:div>
    <w:div w:id="1145512112">
      <w:bodyDiv w:val="1"/>
      <w:marLeft w:val="0"/>
      <w:marRight w:val="0"/>
      <w:marTop w:val="0"/>
      <w:marBottom w:val="0"/>
      <w:divBdr>
        <w:top w:val="none" w:sz="0" w:space="0" w:color="auto"/>
        <w:left w:val="none" w:sz="0" w:space="0" w:color="auto"/>
        <w:bottom w:val="none" w:sz="0" w:space="0" w:color="auto"/>
        <w:right w:val="none" w:sz="0" w:space="0" w:color="auto"/>
      </w:divBdr>
    </w:div>
    <w:div w:id="1145513933">
      <w:bodyDiv w:val="1"/>
      <w:marLeft w:val="0"/>
      <w:marRight w:val="0"/>
      <w:marTop w:val="0"/>
      <w:marBottom w:val="0"/>
      <w:divBdr>
        <w:top w:val="none" w:sz="0" w:space="0" w:color="auto"/>
        <w:left w:val="none" w:sz="0" w:space="0" w:color="auto"/>
        <w:bottom w:val="none" w:sz="0" w:space="0" w:color="auto"/>
        <w:right w:val="none" w:sz="0" w:space="0" w:color="auto"/>
      </w:divBdr>
    </w:div>
    <w:div w:id="1145589353">
      <w:bodyDiv w:val="1"/>
      <w:marLeft w:val="0"/>
      <w:marRight w:val="0"/>
      <w:marTop w:val="0"/>
      <w:marBottom w:val="0"/>
      <w:divBdr>
        <w:top w:val="none" w:sz="0" w:space="0" w:color="auto"/>
        <w:left w:val="none" w:sz="0" w:space="0" w:color="auto"/>
        <w:bottom w:val="none" w:sz="0" w:space="0" w:color="auto"/>
        <w:right w:val="none" w:sz="0" w:space="0" w:color="auto"/>
      </w:divBdr>
    </w:div>
    <w:div w:id="1145732536">
      <w:bodyDiv w:val="1"/>
      <w:marLeft w:val="0"/>
      <w:marRight w:val="0"/>
      <w:marTop w:val="0"/>
      <w:marBottom w:val="0"/>
      <w:divBdr>
        <w:top w:val="none" w:sz="0" w:space="0" w:color="auto"/>
        <w:left w:val="none" w:sz="0" w:space="0" w:color="auto"/>
        <w:bottom w:val="none" w:sz="0" w:space="0" w:color="auto"/>
        <w:right w:val="none" w:sz="0" w:space="0" w:color="auto"/>
      </w:divBdr>
    </w:div>
    <w:div w:id="1145775643">
      <w:bodyDiv w:val="1"/>
      <w:marLeft w:val="0"/>
      <w:marRight w:val="0"/>
      <w:marTop w:val="0"/>
      <w:marBottom w:val="0"/>
      <w:divBdr>
        <w:top w:val="none" w:sz="0" w:space="0" w:color="auto"/>
        <w:left w:val="none" w:sz="0" w:space="0" w:color="auto"/>
        <w:bottom w:val="none" w:sz="0" w:space="0" w:color="auto"/>
        <w:right w:val="none" w:sz="0" w:space="0" w:color="auto"/>
      </w:divBdr>
    </w:div>
    <w:div w:id="1145974975">
      <w:bodyDiv w:val="1"/>
      <w:marLeft w:val="0"/>
      <w:marRight w:val="0"/>
      <w:marTop w:val="0"/>
      <w:marBottom w:val="0"/>
      <w:divBdr>
        <w:top w:val="none" w:sz="0" w:space="0" w:color="auto"/>
        <w:left w:val="none" w:sz="0" w:space="0" w:color="auto"/>
        <w:bottom w:val="none" w:sz="0" w:space="0" w:color="auto"/>
        <w:right w:val="none" w:sz="0" w:space="0" w:color="auto"/>
      </w:divBdr>
    </w:div>
    <w:div w:id="1146362643">
      <w:bodyDiv w:val="1"/>
      <w:marLeft w:val="0"/>
      <w:marRight w:val="0"/>
      <w:marTop w:val="0"/>
      <w:marBottom w:val="0"/>
      <w:divBdr>
        <w:top w:val="none" w:sz="0" w:space="0" w:color="auto"/>
        <w:left w:val="none" w:sz="0" w:space="0" w:color="auto"/>
        <w:bottom w:val="none" w:sz="0" w:space="0" w:color="auto"/>
        <w:right w:val="none" w:sz="0" w:space="0" w:color="auto"/>
      </w:divBdr>
    </w:div>
    <w:div w:id="1146388324">
      <w:bodyDiv w:val="1"/>
      <w:marLeft w:val="0"/>
      <w:marRight w:val="0"/>
      <w:marTop w:val="0"/>
      <w:marBottom w:val="0"/>
      <w:divBdr>
        <w:top w:val="none" w:sz="0" w:space="0" w:color="auto"/>
        <w:left w:val="none" w:sz="0" w:space="0" w:color="auto"/>
        <w:bottom w:val="none" w:sz="0" w:space="0" w:color="auto"/>
        <w:right w:val="none" w:sz="0" w:space="0" w:color="auto"/>
      </w:divBdr>
    </w:div>
    <w:div w:id="1147211466">
      <w:bodyDiv w:val="1"/>
      <w:marLeft w:val="0"/>
      <w:marRight w:val="0"/>
      <w:marTop w:val="0"/>
      <w:marBottom w:val="0"/>
      <w:divBdr>
        <w:top w:val="none" w:sz="0" w:space="0" w:color="auto"/>
        <w:left w:val="none" w:sz="0" w:space="0" w:color="auto"/>
        <w:bottom w:val="none" w:sz="0" w:space="0" w:color="auto"/>
        <w:right w:val="none" w:sz="0" w:space="0" w:color="auto"/>
      </w:divBdr>
    </w:div>
    <w:div w:id="1147354120">
      <w:bodyDiv w:val="1"/>
      <w:marLeft w:val="0"/>
      <w:marRight w:val="0"/>
      <w:marTop w:val="0"/>
      <w:marBottom w:val="0"/>
      <w:divBdr>
        <w:top w:val="none" w:sz="0" w:space="0" w:color="auto"/>
        <w:left w:val="none" w:sz="0" w:space="0" w:color="auto"/>
        <w:bottom w:val="none" w:sz="0" w:space="0" w:color="auto"/>
        <w:right w:val="none" w:sz="0" w:space="0" w:color="auto"/>
      </w:divBdr>
    </w:div>
    <w:div w:id="1147430615">
      <w:bodyDiv w:val="1"/>
      <w:marLeft w:val="0"/>
      <w:marRight w:val="0"/>
      <w:marTop w:val="0"/>
      <w:marBottom w:val="0"/>
      <w:divBdr>
        <w:top w:val="none" w:sz="0" w:space="0" w:color="auto"/>
        <w:left w:val="none" w:sz="0" w:space="0" w:color="auto"/>
        <w:bottom w:val="none" w:sz="0" w:space="0" w:color="auto"/>
        <w:right w:val="none" w:sz="0" w:space="0" w:color="auto"/>
      </w:divBdr>
    </w:div>
    <w:div w:id="1147549731">
      <w:bodyDiv w:val="1"/>
      <w:marLeft w:val="0"/>
      <w:marRight w:val="0"/>
      <w:marTop w:val="0"/>
      <w:marBottom w:val="0"/>
      <w:divBdr>
        <w:top w:val="none" w:sz="0" w:space="0" w:color="auto"/>
        <w:left w:val="none" w:sz="0" w:space="0" w:color="auto"/>
        <w:bottom w:val="none" w:sz="0" w:space="0" w:color="auto"/>
        <w:right w:val="none" w:sz="0" w:space="0" w:color="auto"/>
      </w:divBdr>
    </w:div>
    <w:div w:id="1147667924">
      <w:bodyDiv w:val="1"/>
      <w:marLeft w:val="0"/>
      <w:marRight w:val="0"/>
      <w:marTop w:val="0"/>
      <w:marBottom w:val="0"/>
      <w:divBdr>
        <w:top w:val="none" w:sz="0" w:space="0" w:color="auto"/>
        <w:left w:val="none" w:sz="0" w:space="0" w:color="auto"/>
        <w:bottom w:val="none" w:sz="0" w:space="0" w:color="auto"/>
        <w:right w:val="none" w:sz="0" w:space="0" w:color="auto"/>
      </w:divBdr>
    </w:div>
    <w:div w:id="1147939119">
      <w:bodyDiv w:val="1"/>
      <w:marLeft w:val="0"/>
      <w:marRight w:val="0"/>
      <w:marTop w:val="0"/>
      <w:marBottom w:val="0"/>
      <w:divBdr>
        <w:top w:val="none" w:sz="0" w:space="0" w:color="auto"/>
        <w:left w:val="none" w:sz="0" w:space="0" w:color="auto"/>
        <w:bottom w:val="none" w:sz="0" w:space="0" w:color="auto"/>
        <w:right w:val="none" w:sz="0" w:space="0" w:color="auto"/>
      </w:divBdr>
    </w:div>
    <w:div w:id="1148017847">
      <w:bodyDiv w:val="1"/>
      <w:marLeft w:val="0"/>
      <w:marRight w:val="0"/>
      <w:marTop w:val="0"/>
      <w:marBottom w:val="0"/>
      <w:divBdr>
        <w:top w:val="none" w:sz="0" w:space="0" w:color="auto"/>
        <w:left w:val="none" w:sz="0" w:space="0" w:color="auto"/>
        <w:bottom w:val="none" w:sz="0" w:space="0" w:color="auto"/>
        <w:right w:val="none" w:sz="0" w:space="0" w:color="auto"/>
      </w:divBdr>
    </w:div>
    <w:div w:id="1148595006">
      <w:bodyDiv w:val="1"/>
      <w:marLeft w:val="0"/>
      <w:marRight w:val="0"/>
      <w:marTop w:val="0"/>
      <w:marBottom w:val="0"/>
      <w:divBdr>
        <w:top w:val="none" w:sz="0" w:space="0" w:color="auto"/>
        <w:left w:val="none" w:sz="0" w:space="0" w:color="auto"/>
        <w:bottom w:val="none" w:sz="0" w:space="0" w:color="auto"/>
        <w:right w:val="none" w:sz="0" w:space="0" w:color="auto"/>
      </w:divBdr>
    </w:div>
    <w:div w:id="1148596672">
      <w:bodyDiv w:val="1"/>
      <w:marLeft w:val="0"/>
      <w:marRight w:val="0"/>
      <w:marTop w:val="0"/>
      <w:marBottom w:val="0"/>
      <w:divBdr>
        <w:top w:val="none" w:sz="0" w:space="0" w:color="auto"/>
        <w:left w:val="none" w:sz="0" w:space="0" w:color="auto"/>
        <w:bottom w:val="none" w:sz="0" w:space="0" w:color="auto"/>
        <w:right w:val="none" w:sz="0" w:space="0" w:color="auto"/>
      </w:divBdr>
    </w:div>
    <w:div w:id="1149059635">
      <w:bodyDiv w:val="1"/>
      <w:marLeft w:val="0"/>
      <w:marRight w:val="0"/>
      <w:marTop w:val="0"/>
      <w:marBottom w:val="0"/>
      <w:divBdr>
        <w:top w:val="none" w:sz="0" w:space="0" w:color="auto"/>
        <w:left w:val="none" w:sz="0" w:space="0" w:color="auto"/>
        <w:bottom w:val="none" w:sz="0" w:space="0" w:color="auto"/>
        <w:right w:val="none" w:sz="0" w:space="0" w:color="auto"/>
      </w:divBdr>
    </w:div>
    <w:div w:id="1149129455">
      <w:bodyDiv w:val="1"/>
      <w:marLeft w:val="0"/>
      <w:marRight w:val="0"/>
      <w:marTop w:val="0"/>
      <w:marBottom w:val="0"/>
      <w:divBdr>
        <w:top w:val="none" w:sz="0" w:space="0" w:color="auto"/>
        <w:left w:val="none" w:sz="0" w:space="0" w:color="auto"/>
        <w:bottom w:val="none" w:sz="0" w:space="0" w:color="auto"/>
        <w:right w:val="none" w:sz="0" w:space="0" w:color="auto"/>
      </w:divBdr>
    </w:div>
    <w:div w:id="1149440205">
      <w:bodyDiv w:val="1"/>
      <w:marLeft w:val="0"/>
      <w:marRight w:val="0"/>
      <w:marTop w:val="0"/>
      <w:marBottom w:val="0"/>
      <w:divBdr>
        <w:top w:val="none" w:sz="0" w:space="0" w:color="auto"/>
        <w:left w:val="none" w:sz="0" w:space="0" w:color="auto"/>
        <w:bottom w:val="none" w:sz="0" w:space="0" w:color="auto"/>
        <w:right w:val="none" w:sz="0" w:space="0" w:color="auto"/>
      </w:divBdr>
    </w:div>
    <w:div w:id="1149712845">
      <w:bodyDiv w:val="1"/>
      <w:marLeft w:val="0"/>
      <w:marRight w:val="0"/>
      <w:marTop w:val="0"/>
      <w:marBottom w:val="0"/>
      <w:divBdr>
        <w:top w:val="none" w:sz="0" w:space="0" w:color="auto"/>
        <w:left w:val="none" w:sz="0" w:space="0" w:color="auto"/>
        <w:bottom w:val="none" w:sz="0" w:space="0" w:color="auto"/>
        <w:right w:val="none" w:sz="0" w:space="0" w:color="auto"/>
      </w:divBdr>
    </w:div>
    <w:div w:id="1150253008">
      <w:bodyDiv w:val="1"/>
      <w:marLeft w:val="0"/>
      <w:marRight w:val="0"/>
      <w:marTop w:val="0"/>
      <w:marBottom w:val="0"/>
      <w:divBdr>
        <w:top w:val="none" w:sz="0" w:space="0" w:color="auto"/>
        <w:left w:val="none" w:sz="0" w:space="0" w:color="auto"/>
        <w:bottom w:val="none" w:sz="0" w:space="0" w:color="auto"/>
        <w:right w:val="none" w:sz="0" w:space="0" w:color="auto"/>
      </w:divBdr>
    </w:div>
    <w:div w:id="1150756694">
      <w:bodyDiv w:val="1"/>
      <w:marLeft w:val="0"/>
      <w:marRight w:val="0"/>
      <w:marTop w:val="0"/>
      <w:marBottom w:val="0"/>
      <w:divBdr>
        <w:top w:val="none" w:sz="0" w:space="0" w:color="auto"/>
        <w:left w:val="none" w:sz="0" w:space="0" w:color="auto"/>
        <w:bottom w:val="none" w:sz="0" w:space="0" w:color="auto"/>
        <w:right w:val="none" w:sz="0" w:space="0" w:color="auto"/>
      </w:divBdr>
    </w:div>
    <w:div w:id="1150948178">
      <w:bodyDiv w:val="1"/>
      <w:marLeft w:val="0"/>
      <w:marRight w:val="0"/>
      <w:marTop w:val="0"/>
      <w:marBottom w:val="0"/>
      <w:divBdr>
        <w:top w:val="none" w:sz="0" w:space="0" w:color="auto"/>
        <w:left w:val="none" w:sz="0" w:space="0" w:color="auto"/>
        <w:bottom w:val="none" w:sz="0" w:space="0" w:color="auto"/>
        <w:right w:val="none" w:sz="0" w:space="0" w:color="auto"/>
      </w:divBdr>
    </w:div>
    <w:div w:id="1151365912">
      <w:bodyDiv w:val="1"/>
      <w:marLeft w:val="0"/>
      <w:marRight w:val="0"/>
      <w:marTop w:val="0"/>
      <w:marBottom w:val="0"/>
      <w:divBdr>
        <w:top w:val="none" w:sz="0" w:space="0" w:color="auto"/>
        <w:left w:val="none" w:sz="0" w:space="0" w:color="auto"/>
        <w:bottom w:val="none" w:sz="0" w:space="0" w:color="auto"/>
        <w:right w:val="none" w:sz="0" w:space="0" w:color="auto"/>
      </w:divBdr>
    </w:div>
    <w:div w:id="1151408617">
      <w:bodyDiv w:val="1"/>
      <w:marLeft w:val="0"/>
      <w:marRight w:val="0"/>
      <w:marTop w:val="0"/>
      <w:marBottom w:val="0"/>
      <w:divBdr>
        <w:top w:val="none" w:sz="0" w:space="0" w:color="auto"/>
        <w:left w:val="none" w:sz="0" w:space="0" w:color="auto"/>
        <w:bottom w:val="none" w:sz="0" w:space="0" w:color="auto"/>
        <w:right w:val="none" w:sz="0" w:space="0" w:color="auto"/>
      </w:divBdr>
    </w:div>
    <w:div w:id="1151409149">
      <w:bodyDiv w:val="1"/>
      <w:marLeft w:val="0"/>
      <w:marRight w:val="0"/>
      <w:marTop w:val="0"/>
      <w:marBottom w:val="0"/>
      <w:divBdr>
        <w:top w:val="none" w:sz="0" w:space="0" w:color="auto"/>
        <w:left w:val="none" w:sz="0" w:space="0" w:color="auto"/>
        <w:bottom w:val="none" w:sz="0" w:space="0" w:color="auto"/>
        <w:right w:val="none" w:sz="0" w:space="0" w:color="auto"/>
      </w:divBdr>
    </w:div>
    <w:div w:id="1151410357">
      <w:bodyDiv w:val="1"/>
      <w:marLeft w:val="0"/>
      <w:marRight w:val="0"/>
      <w:marTop w:val="0"/>
      <w:marBottom w:val="0"/>
      <w:divBdr>
        <w:top w:val="none" w:sz="0" w:space="0" w:color="auto"/>
        <w:left w:val="none" w:sz="0" w:space="0" w:color="auto"/>
        <w:bottom w:val="none" w:sz="0" w:space="0" w:color="auto"/>
        <w:right w:val="none" w:sz="0" w:space="0" w:color="auto"/>
      </w:divBdr>
    </w:div>
    <w:div w:id="1151749238">
      <w:bodyDiv w:val="1"/>
      <w:marLeft w:val="0"/>
      <w:marRight w:val="0"/>
      <w:marTop w:val="0"/>
      <w:marBottom w:val="0"/>
      <w:divBdr>
        <w:top w:val="none" w:sz="0" w:space="0" w:color="auto"/>
        <w:left w:val="none" w:sz="0" w:space="0" w:color="auto"/>
        <w:bottom w:val="none" w:sz="0" w:space="0" w:color="auto"/>
        <w:right w:val="none" w:sz="0" w:space="0" w:color="auto"/>
      </w:divBdr>
    </w:div>
    <w:div w:id="1152016199">
      <w:bodyDiv w:val="1"/>
      <w:marLeft w:val="0"/>
      <w:marRight w:val="0"/>
      <w:marTop w:val="0"/>
      <w:marBottom w:val="0"/>
      <w:divBdr>
        <w:top w:val="none" w:sz="0" w:space="0" w:color="auto"/>
        <w:left w:val="none" w:sz="0" w:space="0" w:color="auto"/>
        <w:bottom w:val="none" w:sz="0" w:space="0" w:color="auto"/>
        <w:right w:val="none" w:sz="0" w:space="0" w:color="auto"/>
      </w:divBdr>
    </w:div>
    <w:div w:id="1152017811">
      <w:bodyDiv w:val="1"/>
      <w:marLeft w:val="0"/>
      <w:marRight w:val="0"/>
      <w:marTop w:val="0"/>
      <w:marBottom w:val="0"/>
      <w:divBdr>
        <w:top w:val="none" w:sz="0" w:space="0" w:color="auto"/>
        <w:left w:val="none" w:sz="0" w:space="0" w:color="auto"/>
        <w:bottom w:val="none" w:sz="0" w:space="0" w:color="auto"/>
        <w:right w:val="none" w:sz="0" w:space="0" w:color="auto"/>
      </w:divBdr>
    </w:div>
    <w:div w:id="1152135540">
      <w:bodyDiv w:val="1"/>
      <w:marLeft w:val="0"/>
      <w:marRight w:val="0"/>
      <w:marTop w:val="0"/>
      <w:marBottom w:val="0"/>
      <w:divBdr>
        <w:top w:val="none" w:sz="0" w:space="0" w:color="auto"/>
        <w:left w:val="none" w:sz="0" w:space="0" w:color="auto"/>
        <w:bottom w:val="none" w:sz="0" w:space="0" w:color="auto"/>
        <w:right w:val="none" w:sz="0" w:space="0" w:color="auto"/>
      </w:divBdr>
    </w:div>
    <w:div w:id="1152212261">
      <w:bodyDiv w:val="1"/>
      <w:marLeft w:val="0"/>
      <w:marRight w:val="0"/>
      <w:marTop w:val="0"/>
      <w:marBottom w:val="0"/>
      <w:divBdr>
        <w:top w:val="none" w:sz="0" w:space="0" w:color="auto"/>
        <w:left w:val="none" w:sz="0" w:space="0" w:color="auto"/>
        <w:bottom w:val="none" w:sz="0" w:space="0" w:color="auto"/>
        <w:right w:val="none" w:sz="0" w:space="0" w:color="auto"/>
      </w:divBdr>
    </w:div>
    <w:div w:id="1152596616">
      <w:bodyDiv w:val="1"/>
      <w:marLeft w:val="0"/>
      <w:marRight w:val="0"/>
      <w:marTop w:val="0"/>
      <w:marBottom w:val="0"/>
      <w:divBdr>
        <w:top w:val="none" w:sz="0" w:space="0" w:color="auto"/>
        <w:left w:val="none" w:sz="0" w:space="0" w:color="auto"/>
        <w:bottom w:val="none" w:sz="0" w:space="0" w:color="auto"/>
        <w:right w:val="none" w:sz="0" w:space="0" w:color="auto"/>
      </w:divBdr>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870100">
      <w:bodyDiv w:val="1"/>
      <w:marLeft w:val="0"/>
      <w:marRight w:val="0"/>
      <w:marTop w:val="0"/>
      <w:marBottom w:val="0"/>
      <w:divBdr>
        <w:top w:val="none" w:sz="0" w:space="0" w:color="auto"/>
        <w:left w:val="none" w:sz="0" w:space="0" w:color="auto"/>
        <w:bottom w:val="none" w:sz="0" w:space="0" w:color="auto"/>
        <w:right w:val="none" w:sz="0" w:space="0" w:color="auto"/>
      </w:divBdr>
    </w:div>
    <w:div w:id="1152910596">
      <w:bodyDiv w:val="1"/>
      <w:marLeft w:val="0"/>
      <w:marRight w:val="0"/>
      <w:marTop w:val="0"/>
      <w:marBottom w:val="0"/>
      <w:divBdr>
        <w:top w:val="none" w:sz="0" w:space="0" w:color="auto"/>
        <w:left w:val="none" w:sz="0" w:space="0" w:color="auto"/>
        <w:bottom w:val="none" w:sz="0" w:space="0" w:color="auto"/>
        <w:right w:val="none" w:sz="0" w:space="0" w:color="auto"/>
      </w:divBdr>
    </w:div>
    <w:div w:id="1152940846">
      <w:bodyDiv w:val="1"/>
      <w:marLeft w:val="0"/>
      <w:marRight w:val="0"/>
      <w:marTop w:val="0"/>
      <w:marBottom w:val="0"/>
      <w:divBdr>
        <w:top w:val="none" w:sz="0" w:space="0" w:color="auto"/>
        <w:left w:val="none" w:sz="0" w:space="0" w:color="auto"/>
        <w:bottom w:val="none" w:sz="0" w:space="0" w:color="auto"/>
        <w:right w:val="none" w:sz="0" w:space="0" w:color="auto"/>
      </w:divBdr>
    </w:div>
    <w:div w:id="1152990415">
      <w:bodyDiv w:val="1"/>
      <w:marLeft w:val="0"/>
      <w:marRight w:val="0"/>
      <w:marTop w:val="0"/>
      <w:marBottom w:val="0"/>
      <w:divBdr>
        <w:top w:val="none" w:sz="0" w:space="0" w:color="auto"/>
        <w:left w:val="none" w:sz="0" w:space="0" w:color="auto"/>
        <w:bottom w:val="none" w:sz="0" w:space="0" w:color="auto"/>
        <w:right w:val="none" w:sz="0" w:space="0" w:color="auto"/>
      </w:divBdr>
    </w:div>
    <w:div w:id="1153058424">
      <w:bodyDiv w:val="1"/>
      <w:marLeft w:val="0"/>
      <w:marRight w:val="0"/>
      <w:marTop w:val="0"/>
      <w:marBottom w:val="0"/>
      <w:divBdr>
        <w:top w:val="none" w:sz="0" w:space="0" w:color="auto"/>
        <w:left w:val="none" w:sz="0" w:space="0" w:color="auto"/>
        <w:bottom w:val="none" w:sz="0" w:space="0" w:color="auto"/>
        <w:right w:val="none" w:sz="0" w:space="0" w:color="auto"/>
      </w:divBdr>
    </w:div>
    <w:div w:id="1153109605">
      <w:bodyDiv w:val="1"/>
      <w:marLeft w:val="0"/>
      <w:marRight w:val="0"/>
      <w:marTop w:val="0"/>
      <w:marBottom w:val="0"/>
      <w:divBdr>
        <w:top w:val="none" w:sz="0" w:space="0" w:color="auto"/>
        <w:left w:val="none" w:sz="0" w:space="0" w:color="auto"/>
        <w:bottom w:val="none" w:sz="0" w:space="0" w:color="auto"/>
        <w:right w:val="none" w:sz="0" w:space="0" w:color="auto"/>
      </w:divBdr>
    </w:div>
    <w:div w:id="1153179332">
      <w:bodyDiv w:val="1"/>
      <w:marLeft w:val="0"/>
      <w:marRight w:val="0"/>
      <w:marTop w:val="0"/>
      <w:marBottom w:val="0"/>
      <w:divBdr>
        <w:top w:val="none" w:sz="0" w:space="0" w:color="auto"/>
        <w:left w:val="none" w:sz="0" w:space="0" w:color="auto"/>
        <w:bottom w:val="none" w:sz="0" w:space="0" w:color="auto"/>
        <w:right w:val="none" w:sz="0" w:space="0" w:color="auto"/>
      </w:divBdr>
    </w:div>
    <w:div w:id="1153303121">
      <w:bodyDiv w:val="1"/>
      <w:marLeft w:val="0"/>
      <w:marRight w:val="0"/>
      <w:marTop w:val="0"/>
      <w:marBottom w:val="0"/>
      <w:divBdr>
        <w:top w:val="none" w:sz="0" w:space="0" w:color="auto"/>
        <w:left w:val="none" w:sz="0" w:space="0" w:color="auto"/>
        <w:bottom w:val="none" w:sz="0" w:space="0" w:color="auto"/>
        <w:right w:val="none" w:sz="0" w:space="0" w:color="auto"/>
      </w:divBdr>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331209">
      <w:bodyDiv w:val="1"/>
      <w:marLeft w:val="0"/>
      <w:marRight w:val="0"/>
      <w:marTop w:val="0"/>
      <w:marBottom w:val="0"/>
      <w:divBdr>
        <w:top w:val="none" w:sz="0" w:space="0" w:color="auto"/>
        <w:left w:val="none" w:sz="0" w:space="0" w:color="auto"/>
        <w:bottom w:val="none" w:sz="0" w:space="0" w:color="auto"/>
        <w:right w:val="none" w:sz="0" w:space="0" w:color="auto"/>
      </w:divBdr>
    </w:div>
    <w:div w:id="1153334978">
      <w:bodyDiv w:val="1"/>
      <w:marLeft w:val="0"/>
      <w:marRight w:val="0"/>
      <w:marTop w:val="0"/>
      <w:marBottom w:val="0"/>
      <w:divBdr>
        <w:top w:val="none" w:sz="0" w:space="0" w:color="auto"/>
        <w:left w:val="none" w:sz="0" w:space="0" w:color="auto"/>
        <w:bottom w:val="none" w:sz="0" w:space="0" w:color="auto"/>
        <w:right w:val="none" w:sz="0" w:space="0" w:color="auto"/>
      </w:divBdr>
    </w:div>
    <w:div w:id="1153639574">
      <w:bodyDiv w:val="1"/>
      <w:marLeft w:val="0"/>
      <w:marRight w:val="0"/>
      <w:marTop w:val="0"/>
      <w:marBottom w:val="0"/>
      <w:divBdr>
        <w:top w:val="none" w:sz="0" w:space="0" w:color="auto"/>
        <w:left w:val="none" w:sz="0" w:space="0" w:color="auto"/>
        <w:bottom w:val="none" w:sz="0" w:space="0" w:color="auto"/>
        <w:right w:val="none" w:sz="0" w:space="0" w:color="auto"/>
      </w:divBdr>
      <w:divsChild>
        <w:div w:id="37632726">
          <w:marLeft w:val="0"/>
          <w:marRight w:val="0"/>
          <w:marTop w:val="0"/>
          <w:marBottom w:val="0"/>
          <w:divBdr>
            <w:top w:val="none" w:sz="0" w:space="0" w:color="auto"/>
            <w:left w:val="none" w:sz="0" w:space="0" w:color="auto"/>
            <w:bottom w:val="none" w:sz="0" w:space="0" w:color="auto"/>
            <w:right w:val="none" w:sz="0" w:space="0" w:color="auto"/>
          </w:divBdr>
          <w:divsChild>
            <w:div w:id="19890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4062">
      <w:bodyDiv w:val="1"/>
      <w:marLeft w:val="0"/>
      <w:marRight w:val="0"/>
      <w:marTop w:val="0"/>
      <w:marBottom w:val="0"/>
      <w:divBdr>
        <w:top w:val="none" w:sz="0" w:space="0" w:color="auto"/>
        <w:left w:val="none" w:sz="0" w:space="0" w:color="auto"/>
        <w:bottom w:val="none" w:sz="0" w:space="0" w:color="auto"/>
        <w:right w:val="none" w:sz="0" w:space="0" w:color="auto"/>
      </w:divBdr>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913778">
      <w:bodyDiv w:val="1"/>
      <w:marLeft w:val="0"/>
      <w:marRight w:val="0"/>
      <w:marTop w:val="0"/>
      <w:marBottom w:val="0"/>
      <w:divBdr>
        <w:top w:val="none" w:sz="0" w:space="0" w:color="auto"/>
        <w:left w:val="none" w:sz="0" w:space="0" w:color="auto"/>
        <w:bottom w:val="none" w:sz="0" w:space="0" w:color="auto"/>
        <w:right w:val="none" w:sz="0" w:space="0" w:color="auto"/>
      </w:divBdr>
    </w:div>
    <w:div w:id="1154570523">
      <w:bodyDiv w:val="1"/>
      <w:marLeft w:val="0"/>
      <w:marRight w:val="0"/>
      <w:marTop w:val="0"/>
      <w:marBottom w:val="0"/>
      <w:divBdr>
        <w:top w:val="none" w:sz="0" w:space="0" w:color="auto"/>
        <w:left w:val="none" w:sz="0" w:space="0" w:color="auto"/>
        <w:bottom w:val="none" w:sz="0" w:space="0" w:color="auto"/>
        <w:right w:val="none" w:sz="0" w:space="0" w:color="auto"/>
      </w:divBdr>
    </w:div>
    <w:div w:id="1154837410">
      <w:bodyDiv w:val="1"/>
      <w:marLeft w:val="0"/>
      <w:marRight w:val="0"/>
      <w:marTop w:val="0"/>
      <w:marBottom w:val="0"/>
      <w:divBdr>
        <w:top w:val="none" w:sz="0" w:space="0" w:color="auto"/>
        <w:left w:val="none" w:sz="0" w:space="0" w:color="auto"/>
        <w:bottom w:val="none" w:sz="0" w:space="0" w:color="auto"/>
        <w:right w:val="none" w:sz="0" w:space="0" w:color="auto"/>
      </w:divBdr>
    </w:div>
    <w:div w:id="1154952235">
      <w:bodyDiv w:val="1"/>
      <w:marLeft w:val="0"/>
      <w:marRight w:val="0"/>
      <w:marTop w:val="0"/>
      <w:marBottom w:val="0"/>
      <w:divBdr>
        <w:top w:val="none" w:sz="0" w:space="0" w:color="auto"/>
        <w:left w:val="none" w:sz="0" w:space="0" w:color="auto"/>
        <w:bottom w:val="none" w:sz="0" w:space="0" w:color="auto"/>
        <w:right w:val="none" w:sz="0" w:space="0" w:color="auto"/>
      </w:divBdr>
    </w:div>
    <w:div w:id="1155030195">
      <w:bodyDiv w:val="1"/>
      <w:marLeft w:val="0"/>
      <w:marRight w:val="0"/>
      <w:marTop w:val="0"/>
      <w:marBottom w:val="0"/>
      <w:divBdr>
        <w:top w:val="none" w:sz="0" w:space="0" w:color="auto"/>
        <w:left w:val="none" w:sz="0" w:space="0" w:color="auto"/>
        <w:bottom w:val="none" w:sz="0" w:space="0" w:color="auto"/>
        <w:right w:val="none" w:sz="0" w:space="0" w:color="auto"/>
      </w:divBdr>
    </w:div>
    <w:div w:id="1155218673">
      <w:bodyDiv w:val="1"/>
      <w:marLeft w:val="0"/>
      <w:marRight w:val="0"/>
      <w:marTop w:val="0"/>
      <w:marBottom w:val="0"/>
      <w:divBdr>
        <w:top w:val="none" w:sz="0" w:space="0" w:color="auto"/>
        <w:left w:val="none" w:sz="0" w:space="0" w:color="auto"/>
        <w:bottom w:val="none" w:sz="0" w:space="0" w:color="auto"/>
        <w:right w:val="none" w:sz="0" w:space="0" w:color="auto"/>
      </w:divBdr>
    </w:div>
    <w:div w:id="1155226449">
      <w:bodyDiv w:val="1"/>
      <w:marLeft w:val="0"/>
      <w:marRight w:val="0"/>
      <w:marTop w:val="0"/>
      <w:marBottom w:val="0"/>
      <w:divBdr>
        <w:top w:val="none" w:sz="0" w:space="0" w:color="auto"/>
        <w:left w:val="none" w:sz="0" w:space="0" w:color="auto"/>
        <w:bottom w:val="none" w:sz="0" w:space="0" w:color="auto"/>
        <w:right w:val="none" w:sz="0" w:space="0" w:color="auto"/>
      </w:divBdr>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534349">
      <w:bodyDiv w:val="1"/>
      <w:marLeft w:val="0"/>
      <w:marRight w:val="0"/>
      <w:marTop w:val="0"/>
      <w:marBottom w:val="0"/>
      <w:divBdr>
        <w:top w:val="none" w:sz="0" w:space="0" w:color="auto"/>
        <w:left w:val="none" w:sz="0" w:space="0" w:color="auto"/>
        <w:bottom w:val="none" w:sz="0" w:space="0" w:color="auto"/>
        <w:right w:val="none" w:sz="0" w:space="0" w:color="auto"/>
      </w:divBdr>
    </w:div>
    <w:div w:id="1155608450">
      <w:bodyDiv w:val="1"/>
      <w:marLeft w:val="0"/>
      <w:marRight w:val="0"/>
      <w:marTop w:val="0"/>
      <w:marBottom w:val="0"/>
      <w:divBdr>
        <w:top w:val="none" w:sz="0" w:space="0" w:color="auto"/>
        <w:left w:val="none" w:sz="0" w:space="0" w:color="auto"/>
        <w:bottom w:val="none" w:sz="0" w:space="0" w:color="auto"/>
        <w:right w:val="none" w:sz="0" w:space="0" w:color="auto"/>
      </w:divBdr>
    </w:div>
    <w:div w:id="1155683280">
      <w:bodyDiv w:val="1"/>
      <w:marLeft w:val="0"/>
      <w:marRight w:val="0"/>
      <w:marTop w:val="0"/>
      <w:marBottom w:val="0"/>
      <w:divBdr>
        <w:top w:val="none" w:sz="0" w:space="0" w:color="auto"/>
        <w:left w:val="none" w:sz="0" w:space="0" w:color="auto"/>
        <w:bottom w:val="none" w:sz="0" w:space="0" w:color="auto"/>
        <w:right w:val="none" w:sz="0" w:space="0" w:color="auto"/>
      </w:divBdr>
    </w:div>
    <w:div w:id="1155727809">
      <w:bodyDiv w:val="1"/>
      <w:marLeft w:val="0"/>
      <w:marRight w:val="0"/>
      <w:marTop w:val="0"/>
      <w:marBottom w:val="0"/>
      <w:divBdr>
        <w:top w:val="none" w:sz="0" w:space="0" w:color="auto"/>
        <w:left w:val="none" w:sz="0" w:space="0" w:color="auto"/>
        <w:bottom w:val="none" w:sz="0" w:space="0" w:color="auto"/>
        <w:right w:val="none" w:sz="0" w:space="0" w:color="auto"/>
      </w:divBdr>
    </w:div>
    <w:div w:id="1155759425">
      <w:bodyDiv w:val="1"/>
      <w:marLeft w:val="0"/>
      <w:marRight w:val="0"/>
      <w:marTop w:val="0"/>
      <w:marBottom w:val="0"/>
      <w:divBdr>
        <w:top w:val="none" w:sz="0" w:space="0" w:color="auto"/>
        <w:left w:val="none" w:sz="0" w:space="0" w:color="auto"/>
        <w:bottom w:val="none" w:sz="0" w:space="0" w:color="auto"/>
        <w:right w:val="none" w:sz="0" w:space="0" w:color="auto"/>
      </w:divBdr>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724">
      <w:bodyDiv w:val="1"/>
      <w:marLeft w:val="0"/>
      <w:marRight w:val="0"/>
      <w:marTop w:val="0"/>
      <w:marBottom w:val="0"/>
      <w:divBdr>
        <w:top w:val="none" w:sz="0" w:space="0" w:color="auto"/>
        <w:left w:val="none" w:sz="0" w:space="0" w:color="auto"/>
        <w:bottom w:val="none" w:sz="0" w:space="0" w:color="auto"/>
        <w:right w:val="none" w:sz="0" w:space="0" w:color="auto"/>
      </w:divBdr>
    </w:div>
    <w:div w:id="1155949654">
      <w:bodyDiv w:val="1"/>
      <w:marLeft w:val="0"/>
      <w:marRight w:val="0"/>
      <w:marTop w:val="0"/>
      <w:marBottom w:val="0"/>
      <w:divBdr>
        <w:top w:val="none" w:sz="0" w:space="0" w:color="auto"/>
        <w:left w:val="none" w:sz="0" w:space="0" w:color="auto"/>
        <w:bottom w:val="none" w:sz="0" w:space="0" w:color="auto"/>
        <w:right w:val="none" w:sz="0" w:space="0" w:color="auto"/>
      </w:divBdr>
    </w:div>
    <w:div w:id="1155992283">
      <w:bodyDiv w:val="1"/>
      <w:marLeft w:val="0"/>
      <w:marRight w:val="0"/>
      <w:marTop w:val="0"/>
      <w:marBottom w:val="0"/>
      <w:divBdr>
        <w:top w:val="none" w:sz="0" w:space="0" w:color="auto"/>
        <w:left w:val="none" w:sz="0" w:space="0" w:color="auto"/>
        <w:bottom w:val="none" w:sz="0" w:space="0" w:color="auto"/>
        <w:right w:val="none" w:sz="0" w:space="0" w:color="auto"/>
      </w:divBdr>
    </w:div>
    <w:div w:id="1156068075">
      <w:bodyDiv w:val="1"/>
      <w:marLeft w:val="0"/>
      <w:marRight w:val="0"/>
      <w:marTop w:val="0"/>
      <w:marBottom w:val="0"/>
      <w:divBdr>
        <w:top w:val="none" w:sz="0" w:space="0" w:color="auto"/>
        <w:left w:val="none" w:sz="0" w:space="0" w:color="auto"/>
        <w:bottom w:val="none" w:sz="0" w:space="0" w:color="auto"/>
        <w:right w:val="none" w:sz="0" w:space="0" w:color="auto"/>
      </w:divBdr>
    </w:div>
    <w:div w:id="1156187530">
      <w:bodyDiv w:val="1"/>
      <w:marLeft w:val="0"/>
      <w:marRight w:val="0"/>
      <w:marTop w:val="0"/>
      <w:marBottom w:val="0"/>
      <w:divBdr>
        <w:top w:val="none" w:sz="0" w:space="0" w:color="auto"/>
        <w:left w:val="none" w:sz="0" w:space="0" w:color="auto"/>
        <w:bottom w:val="none" w:sz="0" w:space="0" w:color="auto"/>
        <w:right w:val="none" w:sz="0" w:space="0" w:color="auto"/>
      </w:divBdr>
    </w:div>
    <w:div w:id="1156338655">
      <w:bodyDiv w:val="1"/>
      <w:marLeft w:val="0"/>
      <w:marRight w:val="0"/>
      <w:marTop w:val="0"/>
      <w:marBottom w:val="0"/>
      <w:divBdr>
        <w:top w:val="none" w:sz="0" w:space="0" w:color="auto"/>
        <w:left w:val="none" w:sz="0" w:space="0" w:color="auto"/>
        <w:bottom w:val="none" w:sz="0" w:space="0" w:color="auto"/>
        <w:right w:val="none" w:sz="0" w:space="0" w:color="auto"/>
      </w:divBdr>
    </w:div>
    <w:div w:id="1156340544">
      <w:bodyDiv w:val="1"/>
      <w:marLeft w:val="0"/>
      <w:marRight w:val="0"/>
      <w:marTop w:val="0"/>
      <w:marBottom w:val="0"/>
      <w:divBdr>
        <w:top w:val="none" w:sz="0" w:space="0" w:color="auto"/>
        <w:left w:val="none" w:sz="0" w:space="0" w:color="auto"/>
        <w:bottom w:val="none" w:sz="0" w:space="0" w:color="auto"/>
        <w:right w:val="none" w:sz="0" w:space="0" w:color="auto"/>
      </w:divBdr>
    </w:div>
    <w:div w:id="1156611094">
      <w:bodyDiv w:val="1"/>
      <w:marLeft w:val="0"/>
      <w:marRight w:val="0"/>
      <w:marTop w:val="0"/>
      <w:marBottom w:val="0"/>
      <w:divBdr>
        <w:top w:val="none" w:sz="0" w:space="0" w:color="auto"/>
        <w:left w:val="none" w:sz="0" w:space="0" w:color="auto"/>
        <w:bottom w:val="none" w:sz="0" w:space="0" w:color="auto"/>
        <w:right w:val="none" w:sz="0" w:space="0" w:color="auto"/>
      </w:divBdr>
    </w:div>
    <w:div w:id="1156725833">
      <w:bodyDiv w:val="1"/>
      <w:marLeft w:val="0"/>
      <w:marRight w:val="0"/>
      <w:marTop w:val="0"/>
      <w:marBottom w:val="0"/>
      <w:divBdr>
        <w:top w:val="none" w:sz="0" w:space="0" w:color="auto"/>
        <w:left w:val="none" w:sz="0" w:space="0" w:color="auto"/>
        <w:bottom w:val="none" w:sz="0" w:space="0" w:color="auto"/>
        <w:right w:val="none" w:sz="0" w:space="0" w:color="auto"/>
      </w:divBdr>
    </w:div>
    <w:div w:id="1156805189">
      <w:bodyDiv w:val="1"/>
      <w:marLeft w:val="0"/>
      <w:marRight w:val="0"/>
      <w:marTop w:val="0"/>
      <w:marBottom w:val="0"/>
      <w:divBdr>
        <w:top w:val="none" w:sz="0" w:space="0" w:color="auto"/>
        <w:left w:val="none" w:sz="0" w:space="0" w:color="auto"/>
        <w:bottom w:val="none" w:sz="0" w:space="0" w:color="auto"/>
        <w:right w:val="none" w:sz="0" w:space="0" w:color="auto"/>
      </w:divBdr>
    </w:div>
    <w:div w:id="1156872429">
      <w:bodyDiv w:val="1"/>
      <w:marLeft w:val="0"/>
      <w:marRight w:val="0"/>
      <w:marTop w:val="0"/>
      <w:marBottom w:val="0"/>
      <w:divBdr>
        <w:top w:val="none" w:sz="0" w:space="0" w:color="auto"/>
        <w:left w:val="none" w:sz="0" w:space="0" w:color="auto"/>
        <w:bottom w:val="none" w:sz="0" w:space="0" w:color="auto"/>
        <w:right w:val="none" w:sz="0" w:space="0" w:color="auto"/>
      </w:divBdr>
    </w:div>
    <w:div w:id="1156920940">
      <w:bodyDiv w:val="1"/>
      <w:marLeft w:val="0"/>
      <w:marRight w:val="0"/>
      <w:marTop w:val="0"/>
      <w:marBottom w:val="0"/>
      <w:divBdr>
        <w:top w:val="none" w:sz="0" w:space="0" w:color="auto"/>
        <w:left w:val="none" w:sz="0" w:space="0" w:color="auto"/>
        <w:bottom w:val="none" w:sz="0" w:space="0" w:color="auto"/>
        <w:right w:val="none" w:sz="0" w:space="0" w:color="auto"/>
      </w:divBdr>
    </w:div>
    <w:div w:id="1156921569">
      <w:bodyDiv w:val="1"/>
      <w:marLeft w:val="0"/>
      <w:marRight w:val="0"/>
      <w:marTop w:val="0"/>
      <w:marBottom w:val="0"/>
      <w:divBdr>
        <w:top w:val="none" w:sz="0" w:space="0" w:color="auto"/>
        <w:left w:val="none" w:sz="0" w:space="0" w:color="auto"/>
        <w:bottom w:val="none" w:sz="0" w:space="0" w:color="auto"/>
        <w:right w:val="none" w:sz="0" w:space="0" w:color="auto"/>
      </w:divBdr>
    </w:div>
    <w:div w:id="1156923225">
      <w:bodyDiv w:val="1"/>
      <w:marLeft w:val="0"/>
      <w:marRight w:val="0"/>
      <w:marTop w:val="0"/>
      <w:marBottom w:val="0"/>
      <w:divBdr>
        <w:top w:val="none" w:sz="0" w:space="0" w:color="auto"/>
        <w:left w:val="none" w:sz="0" w:space="0" w:color="auto"/>
        <w:bottom w:val="none" w:sz="0" w:space="0" w:color="auto"/>
        <w:right w:val="none" w:sz="0" w:space="0" w:color="auto"/>
      </w:divBdr>
    </w:div>
    <w:div w:id="1157040141">
      <w:bodyDiv w:val="1"/>
      <w:marLeft w:val="0"/>
      <w:marRight w:val="0"/>
      <w:marTop w:val="0"/>
      <w:marBottom w:val="0"/>
      <w:divBdr>
        <w:top w:val="none" w:sz="0" w:space="0" w:color="auto"/>
        <w:left w:val="none" w:sz="0" w:space="0" w:color="auto"/>
        <w:bottom w:val="none" w:sz="0" w:space="0" w:color="auto"/>
        <w:right w:val="none" w:sz="0" w:space="0" w:color="auto"/>
      </w:divBdr>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8244">
      <w:bodyDiv w:val="1"/>
      <w:marLeft w:val="0"/>
      <w:marRight w:val="0"/>
      <w:marTop w:val="0"/>
      <w:marBottom w:val="0"/>
      <w:divBdr>
        <w:top w:val="none" w:sz="0" w:space="0" w:color="auto"/>
        <w:left w:val="none" w:sz="0" w:space="0" w:color="auto"/>
        <w:bottom w:val="none" w:sz="0" w:space="0" w:color="auto"/>
        <w:right w:val="none" w:sz="0" w:space="0" w:color="auto"/>
      </w:divBdr>
    </w:div>
    <w:div w:id="1157384271">
      <w:bodyDiv w:val="1"/>
      <w:marLeft w:val="0"/>
      <w:marRight w:val="0"/>
      <w:marTop w:val="0"/>
      <w:marBottom w:val="0"/>
      <w:divBdr>
        <w:top w:val="none" w:sz="0" w:space="0" w:color="auto"/>
        <w:left w:val="none" w:sz="0" w:space="0" w:color="auto"/>
        <w:bottom w:val="none" w:sz="0" w:space="0" w:color="auto"/>
        <w:right w:val="none" w:sz="0" w:space="0" w:color="auto"/>
      </w:divBdr>
    </w:div>
    <w:div w:id="1157452434">
      <w:bodyDiv w:val="1"/>
      <w:marLeft w:val="0"/>
      <w:marRight w:val="0"/>
      <w:marTop w:val="0"/>
      <w:marBottom w:val="0"/>
      <w:divBdr>
        <w:top w:val="none" w:sz="0" w:space="0" w:color="auto"/>
        <w:left w:val="none" w:sz="0" w:space="0" w:color="auto"/>
        <w:bottom w:val="none" w:sz="0" w:space="0" w:color="auto"/>
        <w:right w:val="none" w:sz="0" w:space="0" w:color="auto"/>
      </w:divBdr>
    </w:div>
    <w:div w:id="1157501161">
      <w:bodyDiv w:val="1"/>
      <w:marLeft w:val="0"/>
      <w:marRight w:val="0"/>
      <w:marTop w:val="0"/>
      <w:marBottom w:val="0"/>
      <w:divBdr>
        <w:top w:val="none" w:sz="0" w:space="0" w:color="auto"/>
        <w:left w:val="none" w:sz="0" w:space="0" w:color="auto"/>
        <w:bottom w:val="none" w:sz="0" w:space="0" w:color="auto"/>
        <w:right w:val="none" w:sz="0" w:space="0" w:color="auto"/>
      </w:divBdr>
    </w:div>
    <w:div w:id="1157528378">
      <w:bodyDiv w:val="1"/>
      <w:marLeft w:val="0"/>
      <w:marRight w:val="0"/>
      <w:marTop w:val="0"/>
      <w:marBottom w:val="0"/>
      <w:divBdr>
        <w:top w:val="none" w:sz="0" w:space="0" w:color="auto"/>
        <w:left w:val="none" w:sz="0" w:space="0" w:color="auto"/>
        <w:bottom w:val="none" w:sz="0" w:space="0" w:color="auto"/>
        <w:right w:val="none" w:sz="0" w:space="0" w:color="auto"/>
      </w:divBdr>
    </w:div>
    <w:div w:id="1157573389">
      <w:bodyDiv w:val="1"/>
      <w:marLeft w:val="0"/>
      <w:marRight w:val="0"/>
      <w:marTop w:val="0"/>
      <w:marBottom w:val="0"/>
      <w:divBdr>
        <w:top w:val="none" w:sz="0" w:space="0" w:color="auto"/>
        <w:left w:val="none" w:sz="0" w:space="0" w:color="auto"/>
        <w:bottom w:val="none" w:sz="0" w:space="0" w:color="auto"/>
        <w:right w:val="none" w:sz="0" w:space="0" w:color="auto"/>
      </w:divBdr>
    </w:div>
    <w:div w:id="1157575724">
      <w:bodyDiv w:val="1"/>
      <w:marLeft w:val="0"/>
      <w:marRight w:val="0"/>
      <w:marTop w:val="0"/>
      <w:marBottom w:val="0"/>
      <w:divBdr>
        <w:top w:val="none" w:sz="0" w:space="0" w:color="auto"/>
        <w:left w:val="none" w:sz="0" w:space="0" w:color="auto"/>
        <w:bottom w:val="none" w:sz="0" w:space="0" w:color="auto"/>
        <w:right w:val="none" w:sz="0" w:space="0" w:color="auto"/>
      </w:divBdr>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57841688">
      <w:bodyDiv w:val="1"/>
      <w:marLeft w:val="0"/>
      <w:marRight w:val="0"/>
      <w:marTop w:val="0"/>
      <w:marBottom w:val="0"/>
      <w:divBdr>
        <w:top w:val="none" w:sz="0" w:space="0" w:color="auto"/>
        <w:left w:val="none" w:sz="0" w:space="0" w:color="auto"/>
        <w:bottom w:val="none" w:sz="0" w:space="0" w:color="auto"/>
        <w:right w:val="none" w:sz="0" w:space="0" w:color="auto"/>
      </w:divBdr>
    </w:div>
    <w:div w:id="1158115537">
      <w:bodyDiv w:val="1"/>
      <w:marLeft w:val="0"/>
      <w:marRight w:val="0"/>
      <w:marTop w:val="0"/>
      <w:marBottom w:val="0"/>
      <w:divBdr>
        <w:top w:val="none" w:sz="0" w:space="0" w:color="auto"/>
        <w:left w:val="none" w:sz="0" w:space="0" w:color="auto"/>
        <w:bottom w:val="none" w:sz="0" w:space="0" w:color="auto"/>
        <w:right w:val="none" w:sz="0" w:space="0" w:color="auto"/>
      </w:divBdr>
    </w:div>
    <w:div w:id="1158152511">
      <w:bodyDiv w:val="1"/>
      <w:marLeft w:val="0"/>
      <w:marRight w:val="0"/>
      <w:marTop w:val="0"/>
      <w:marBottom w:val="0"/>
      <w:divBdr>
        <w:top w:val="none" w:sz="0" w:space="0" w:color="auto"/>
        <w:left w:val="none" w:sz="0" w:space="0" w:color="auto"/>
        <w:bottom w:val="none" w:sz="0" w:space="0" w:color="auto"/>
        <w:right w:val="none" w:sz="0" w:space="0" w:color="auto"/>
      </w:divBdr>
    </w:div>
    <w:div w:id="1158351662">
      <w:bodyDiv w:val="1"/>
      <w:marLeft w:val="0"/>
      <w:marRight w:val="0"/>
      <w:marTop w:val="0"/>
      <w:marBottom w:val="0"/>
      <w:divBdr>
        <w:top w:val="none" w:sz="0" w:space="0" w:color="auto"/>
        <w:left w:val="none" w:sz="0" w:space="0" w:color="auto"/>
        <w:bottom w:val="none" w:sz="0" w:space="0" w:color="auto"/>
        <w:right w:val="none" w:sz="0" w:space="0" w:color="auto"/>
      </w:divBdr>
    </w:div>
    <w:div w:id="1158494357">
      <w:bodyDiv w:val="1"/>
      <w:marLeft w:val="0"/>
      <w:marRight w:val="0"/>
      <w:marTop w:val="0"/>
      <w:marBottom w:val="0"/>
      <w:divBdr>
        <w:top w:val="none" w:sz="0" w:space="0" w:color="auto"/>
        <w:left w:val="none" w:sz="0" w:space="0" w:color="auto"/>
        <w:bottom w:val="none" w:sz="0" w:space="0" w:color="auto"/>
        <w:right w:val="none" w:sz="0" w:space="0" w:color="auto"/>
      </w:divBdr>
    </w:div>
    <w:div w:id="1158501593">
      <w:bodyDiv w:val="1"/>
      <w:marLeft w:val="0"/>
      <w:marRight w:val="0"/>
      <w:marTop w:val="0"/>
      <w:marBottom w:val="0"/>
      <w:divBdr>
        <w:top w:val="none" w:sz="0" w:space="0" w:color="auto"/>
        <w:left w:val="none" w:sz="0" w:space="0" w:color="auto"/>
        <w:bottom w:val="none" w:sz="0" w:space="0" w:color="auto"/>
        <w:right w:val="none" w:sz="0" w:space="0" w:color="auto"/>
      </w:divBdr>
      <w:divsChild>
        <w:div w:id="459346523">
          <w:marLeft w:val="0"/>
          <w:marRight w:val="0"/>
          <w:marTop w:val="0"/>
          <w:marBottom w:val="0"/>
          <w:divBdr>
            <w:top w:val="none" w:sz="0" w:space="0" w:color="auto"/>
            <w:left w:val="none" w:sz="0" w:space="0" w:color="auto"/>
            <w:bottom w:val="none" w:sz="0" w:space="0" w:color="auto"/>
            <w:right w:val="none" w:sz="0" w:space="0" w:color="auto"/>
          </w:divBdr>
          <w:divsChild>
            <w:div w:id="38872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1556">
      <w:bodyDiv w:val="1"/>
      <w:marLeft w:val="0"/>
      <w:marRight w:val="0"/>
      <w:marTop w:val="0"/>
      <w:marBottom w:val="0"/>
      <w:divBdr>
        <w:top w:val="none" w:sz="0" w:space="0" w:color="auto"/>
        <w:left w:val="none" w:sz="0" w:space="0" w:color="auto"/>
        <w:bottom w:val="none" w:sz="0" w:space="0" w:color="auto"/>
        <w:right w:val="none" w:sz="0" w:space="0" w:color="auto"/>
      </w:divBdr>
    </w:div>
    <w:div w:id="1158619823">
      <w:bodyDiv w:val="1"/>
      <w:marLeft w:val="0"/>
      <w:marRight w:val="0"/>
      <w:marTop w:val="0"/>
      <w:marBottom w:val="0"/>
      <w:divBdr>
        <w:top w:val="none" w:sz="0" w:space="0" w:color="auto"/>
        <w:left w:val="none" w:sz="0" w:space="0" w:color="auto"/>
        <w:bottom w:val="none" w:sz="0" w:space="0" w:color="auto"/>
        <w:right w:val="none" w:sz="0" w:space="0" w:color="auto"/>
      </w:divBdr>
    </w:div>
    <w:div w:id="1158692750">
      <w:bodyDiv w:val="1"/>
      <w:marLeft w:val="0"/>
      <w:marRight w:val="0"/>
      <w:marTop w:val="0"/>
      <w:marBottom w:val="0"/>
      <w:divBdr>
        <w:top w:val="none" w:sz="0" w:space="0" w:color="auto"/>
        <w:left w:val="none" w:sz="0" w:space="0" w:color="auto"/>
        <w:bottom w:val="none" w:sz="0" w:space="0" w:color="auto"/>
        <w:right w:val="none" w:sz="0" w:space="0" w:color="auto"/>
      </w:divBdr>
    </w:div>
    <w:div w:id="1159231524">
      <w:bodyDiv w:val="1"/>
      <w:marLeft w:val="0"/>
      <w:marRight w:val="0"/>
      <w:marTop w:val="0"/>
      <w:marBottom w:val="0"/>
      <w:divBdr>
        <w:top w:val="none" w:sz="0" w:space="0" w:color="auto"/>
        <w:left w:val="none" w:sz="0" w:space="0" w:color="auto"/>
        <w:bottom w:val="none" w:sz="0" w:space="0" w:color="auto"/>
        <w:right w:val="none" w:sz="0" w:space="0" w:color="auto"/>
      </w:divBdr>
    </w:div>
    <w:div w:id="1159417003">
      <w:bodyDiv w:val="1"/>
      <w:marLeft w:val="0"/>
      <w:marRight w:val="0"/>
      <w:marTop w:val="0"/>
      <w:marBottom w:val="0"/>
      <w:divBdr>
        <w:top w:val="none" w:sz="0" w:space="0" w:color="auto"/>
        <w:left w:val="none" w:sz="0" w:space="0" w:color="auto"/>
        <w:bottom w:val="none" w:sz="0" w:space="0" w:color="auto"/>
        <w:right w:val="none" w:sz="0" w:space="0" w:color="auto"/>
      </w:divBdr>
    </w:div>
    <w:div w:id="1159538560">
      <w:bodyDiv w:val="1"/>
      <w:marLeft w:val="0"/>
      <w:marRight w:val="0"/>
      <w:marTop w:val="0"/>
      <w:marBottom w:val="0"/>
      <w:divBdr>
        <w:top w:val="none" w:sz="0" w:space="0" w:color="auto"/>
        <w:left w:val="none" w:sz="0" w:space="0" w:color="auto"/>
        <w:bottom w:val="none" w:sz="0" w:space="0" w:color="auto"/>
        <w:right w:val="none" w:sz="0" w:space="0" w:color="auto"/>
      </w:divBdr>
    </w:div>
    <w:div w:id="1159610308">
      <w:bodyDiv w:val="1"/>
      <w:marLeft w:val="0"/>
      <w:marRight w:val="0"/>
      <w:marTop w:val="0"/>
      <w:marBottom w:val="0"/>
      <w:divBdr>
        <w:top w:val="none" w:sz="0" w:space="0" w:color="auto"/>
        <w:left w:val="none" w:sz="0" w:space="0" w:color="auto"/>
        <w:bottom w:val="none" w:sz="0" w:space="0" w:color="auto"/>
        <w:right w:val="none" w:sz="0" w:space="0" w:color="auto"/>
      </w:divBdr>
    </w:div>
    <w:div w:id="1159687037">
      <w:bodyDiv w:val="1"/>
      <w:marLeft w:val="0"/>
      <w:marRight w:val="0"/>
      <w:marTop w:val="0"/>
      <w:marBottom w:val="0"/>
      <w:divBdr>
        <w:top w:val="none" w:sz="0" w:space="0" w:color="auto"/>
        <w:left w:val="none" w:sz="0" w:space="0" w:color="auto"/>
        <w:bottom w:val="none" w:sz="0" w:space="0" w:color="auto"/>
        <w:right w:val="none" w:sz="0" w:space="0" w:color="auto"/>
      </w:divBdr>
    </w:div>
    <w:div w:id="1159689332">
      <w:bodyDiv w:val="1"/>
      <w:marLeft w:val="0"/>
      <w:marRight w:val="0"/>
      <w:marTop w:val="0"/>
      <w:marBottom w:val="0"/>
      <w:divBdr>
        <w:top w:val="none" w:sz="0" w:space="0" w:color="auto"/>
        <w:left w:val="none" w:sz="0" w:space="0" w:color="auto"/>
        <w:bottom w:val="none" w:sz="0" w:space="0" w:color="auto"/>
        <w:right w:val="none" w:sz="0" w:space="0" w:color="auto"/>
      </w:divBdr>
    </w:div>
    <w:div w:id="1159882578">
      <w:bodyDiv w:val="1"/>
      <w:marLeft w:val="0"/>
      <w:marRight w:val="0"/>
      <w:marTop w:val="0"/>
      <w:marBottom w:val="0"/>
      <w:divBdr>
        <w:top w:val="none" w:sz="0" w:space="0" w:color="auto"/>
        <w:left w:val="none" w:sz="0" w:space="0" w:color="auto"/>
        <w:bottom w:val="none" w:sz="0" w:space="0" w:color="auto"/>
        <w:right w:val="none" w:sz="0" w:space="0" w:color="auto"/>
      </w:divBdr>
    </w:div>
    <w:div w:id="1159928869">
      <w:bodyDiv w:val="1"/>
      <w:marLeft w:val="0"/>
      <w:marRight w:val="0"/>
      <w:marTop w:val="0"/>
      <w:marBottom w:val="0"/>
      <w:divBdr>
        <w:top w:val="none" w:sz="0" w:space="0" w:color="auto"/>
        <w:left w:val="none" w:sz="0" w:space="0" w:color="auto"/>
        <w:bottom w:val="none" w:sz="0" w:space="0" w:color="auto"/>
        <w:right w:val="none" w:sz="0" w:space="0" w:color="auto"/>
      </w:divBdr>
    </w:div>
    <w:div w:id="1159998901">
      <w:bodyDiv w:val="1"/>
      <w:marLeft w:val="0"/>
      <w:marRight w:val="0"/>
      <w:marTop w:val="0"/>
      <w:marBottom w:val="0"/>
      <w:divBdr>
        <w:top w:val="none" w:sz="0" w:space="0" w:color="auto"/>
        <w:left w:val="none" w:sz="0" w:space="0" w:color="auto"/>
        <w:bottom w:val="none" w:sz="0" w:space="0" w:color="auto"/>
        <w:right w:val="none" w:sz="0" w:space="0" w:color="auto"/>
      </w:divBdr>
    </w:div>
    <w:div w:id="1160384365">
      <w:bodyDiv w:val="1"/>
      <w:marLeft w:val="0"/>
      <w:marRight w:val="0"/>
      <w:marTop w:val="0"/>
      <w:marBottom w:val="0"/>
      <w:divBdr>
        <w:top w:val="none" w:sz="0" w:space="0" w:color="auto"/>
        <w:left w:val="none" w:sz="0" w:space="0" w:color="auto"/>
        <w:bottom w:val="none" w:sz="0" w:space="0" w:color="auto"/>
        <w:right w:val="none" w:sz="0" w:space="0" w:color="auto"/>
      </w:divBdr>
    </w:div>
    <w:div w:id="1160466211">
      <w:bodyDiv w:val="1"/>
      <w:marLeft w:val="0"/>
      <w:marRight w:val="0"/>
      <w:marTop w:val="0"/>
      <w:marBottom w:val="0"/>
      <w:divBdr>
        <w:top w:val="none" w:sz="0" w:space="0" w:color="auto"/>
        <w:left w:val="none" w:sz="0" w:space="0" w:color="auto"/>
        <w:bottom w:val="none" w:sz="0" w:space="0" w:color="auto"/>
        <w:right w:val="none" w:sz="0" w:space="0" w:color="auto"/>
      </w:divBdr>
    </w:div>
    <w:div w:id="1160729763">
      <w:bodyDiv w:val="1"/>
      <w:marLeft w:val="0"/>
      <w:marRight w:val="0"/>
      <w:marTop w:val="0"/>
      <w:marBottom w:val="0"/>
      <w:divBdr>
        <w:top w:val="none" w:sz="0" w:space="0" w:color="auto"/>
        <w:left w:val="none" w:sz="0" w:space="0" w:color="auto"/>
        <w:bottom w:val="none" w:sz="0" w:space="0" w:color="auto"/>
        <w:right w:val="none" w:sz="0" w:space="0" w:color="auto"/>
      </w:divBdr>
    </w:div>
    <w:div w:id="1160732766">
      <w:bodyDiv w:val="1"/>
      <w:marLeft w:val="0"/>
      <w:marRight w:val="0"/>
      <w:marTop w:val="0"/>
      <w:marBottom w:val="0"/>
      <w:divBdr>
        <w:top w:val="none" w:sz="0" w:space="0" w:color="auto"/>
        <w:left w:val="none" w:sz="0" w:space="0" w:color="auto"/>
        <w:bottom w:val="none" w:sz="0" w:space="0" w:color="auto"/>
        <w:right w:val="none" w:sz="0" w:space="0" w:color="auto"/>
      </w:divBdr>
    </w:div>
    <w:div w:id="1160777127">
      <w:bodyDiv w:val="1"/>
      <w:marLeft w:val="0"/>
      <w:marRight w:val="0"/>
      <w:marTop w:val="0"/>
      <w:marBottom w:val="0"/>
      <w:divBdr>
        <w:top w:val="none" w:sz="0" w:space="0" w:color="auto"/>
        <w:left w:val="none" w:sz="0" w:space="0" w:color="auto"/>
        <w:bottom w:val="none" w:sz="0" w:space="0" w:color="auto"/>
        <w:right w:val="none" w:sz="0" w:space="0" w:color="auto"/>
      </w:divBdr>
    </w:div>
    <w:div w:id="1160847202">
      <w:bodyDiv w:val="1"/>
      <w:marLeft w:val="0"/>
      <w:marRight w:val="0"/>
      <w:marTop w:val="0"/>
      <w:marBottom w:val="0"/>
      <w:divBdr>
        <w:top w:val="none" w:sz="0" w:space="0" w:color="auto"/>
        <w:left w:val="none" w:sz="0" w:space="0" w:color="auto"/>
        <w:bottom w:val="none" w:sz="0" w:space="0" w:color="auto"/>
        <w:right w:val="none" w:sz="0" w:space="0" w:color="auto"/>
      </w:divBdr>
    </w:div>
    <w:div w:id="1160849501">
      <w:bodyDiv w:val="1"/>
      <w:marLeft w:val="0"/>
      <w:marRight w:val="0"/>
      <w:marTop w:val="0"/>
      <w:marBottom w:val="0"/>
      <w:divBdr>
        <w:top w:val="none" w:sz="0" w:space="0" w:color="auto"/>
        <w:left w:val="none" w:sz="0" w:space="0" w:color="auto"/>
        <w:bottom w:val="none" w:sz="0" w:space="0" w:color="auto"/>
        <w:right w:val="none" w:sz="0" w:space="0" w:color="auto"/>
      </w:divBdr>
    </w:div>
    <w:div w:id="1160924560">
      <w:bodyDiv w:val="1"/>
      <w:marLeft w:val="0"/>
      <w:marRight w:val="0"/>
      <w:marTop w:val="0"/>
      <w:marBottom w:val="0"/>
      <w:divBdr>
        <w:top w:val="none" w:sz="0" w:space="0" w:color="auto"/>
        <w:left w:val="none" w:sz="0" w:space="0" w:color="auto"/>
        <w:bottom w:val="none" w:sz="0" w:space="0" w:color="auto"/>
        <w:right w:val="none" w:sz="0" w:space="0" w:color="auto"/>
      </w:divBdr>
    </w:div>
    <w:div w:id="1161115393">
      <w:bodyDiv w:val="1"/>
      <w:marLeft w:val="0"/>
      <w:marRight w:val="0"/>
      <w:marTop w:val="0"/>
      <w:marBottom w:val="0"/>
      <w:divBdr>
        <w:top w:val="none" w:sz="0" w:space="0" w:color="auto"/>
        <w:left w:val="none" w:sz="0" w:space="0" w:color="auto"/>
        <w:bottom w:val="none" w:sz="0" w:space="0" w:color="auto"/>
        <w:right w:val="none" w:sz="0" w:space="0" w:color="auto"/>
      </w:divBdr>
    </w:div>
    <w:div w:id="1161197773">
      <w:bodyDiv w:val="1"/>
      <w:marLeft w:val="0"/>
      <w:marRight w:val="0"/>
      <w:marTop w:val="0"/>
      <w:marBottom w:val="0"/>
      <w:divBdr>
        <w:top w:val="none" w:sz="0" w:space="0" w:color="auto"/>
        <w:left w:val="none" w:sz="0" w:space="0" w:color="auto"/>
        <w:bottom w:val="none" w:sz="0" w:space="0" w:color="auto"/>
        <w:right w:val="none" w:sz="0" w:space="0" w:color="auto"/>
      </w:divBdr>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770902">
      <w:bodyDiv w:val="1"/>
      <w:marLeft w:val="0"/>
      <w:marRight w:val="0"/>
      <w:marTop w:val="0"/>
      <w:marBottom w:val="0"/>
      <w:divBdr>
        <w:top w:val="none" w:sz="0" w:space="0" w:color="auto"/>
        <w:left w:val="none" w:sz="0" w:space="0" w:color="auto"/>
        <w:bottom w:val="none" w:sz="0" w:space="0" w:color="auto"/>
        <w:right w:val="none" w:sz="0" w:space="0" w:color="auto"/>
      </w:divBdr>
    </w:div>
    <w:div w:id="1161771861">
      <w:bodyDiv w:val="1"/>
      <w:marLeft w:val="0"/>
      <w:marRight w:val="0"/>
      <w:marTop w:val="0"/>
      <w:marBottom w:val="0"/>
      <w:divBdr>
        <w:top w:val="none" w:sz="0" w:space="0" w:color="auto"/>
        <w:left w:val="none" w:sz="0" w:space="0" w:color="auto"/>
        <w:bottom w:val="none" w:sz="0" w:space="0" w:color="auto"/>
        <w:right w:val="none" w:sz="0" w:space="0" w:color="auto"/>
      </w:divBdr>
    </w:div>
    <w:div w:id="1162281665">
      <w:bodyDiv w:val="1"/>
      <w:marLeft w:val="0"/>
      <w:marRight w:val="0"/>
      <w:marTop w:val="0"/>
      <w:marBottom w:val="0"/>
      <w:divBdr>
        <w:top w:val="none" w:sz="0" w:space="0" w:color="auto"/>
        <w:left w:val="none" w:sz="0" w:space="0" w:color="auto"/>
        <w:bottom w:val="none" w:sz="0" w:space="0" w:color="auto"/>
        <w:right w:val="none" w:sz="0" w:space="0" w:color="auto"/>
      </w:divBdr>
    </w:div>
    <w:div w:id="1162545517">
      <w:bodyDiv w:val="1"/>
      <w:marLeft w:val="0"/>
      <w:marRight w:val="0"/>
      <w:marTop w:val="0"/>
      <w:marBottom w:val="0"/>
      <w:divBdr>
        <w:top w:val="none" w:sz="0" w:space="0" w:color="auto"/>
        <w:left w:val="none" w:sz="0" w:space="0" w:color="auto"/>
        <w:bottom w:val="none" w:sz="0" w:space="0" w:color="auto"/>
        <w:right w:val="none" w:sz="0" w:space="0" w:color="auto"/>
      </w:divBdr>
    </w:div>
    <w:div w:id="1162695206">
      <w:bodyDiv w:val="1"/>
      <w:marLeft w:val="0"/>
      <w:marRight w:val="0"/>
      <w:marTop w:val="0"/>
      <w:marBottom w:val="0"/>
      <w:divBdr>
        <w:top w:val="none" w:sz="0" w:space="0" w:color="auto"/>
        <w:left w:val="none" w:sz="0" w:space="0" w:color="auto"/>
        <w:bottom w:val="none" w:sz="0" w:space="0" w:color="auto"/>
        <w:right w:val="none" w:sz="0" w:space="0" w:color="auto"/>
      </w:divBdr>
    </w:div>
    <w:div w:id="1162702746">
      <w:bodyDiv w:val="1"/>
      <w:marLeft w:val="0"/>
      <w:marRight w:val="0"/>
      <w:marTop w:val="0"/>
      <w:marBottom w:val="0"/>
      <w:divBdr>
        <w:top w:val="none" w:sz="0" w:space="0" w:color="auto"/>
        <w:left w:val="none" w:sz="0" w:space="0" w:color="auto"/>
        <w:bottom w:val="none" w:sz="0" w:space="0" w:color="auto"/>
        <w:right w:val="none" w:sz="0" w:space="0" w:color="auto"/>
      </w:divBdr>
    </w:div>
    <w:div w:id="1162889406">
      <w:bodyDiv w:val="1"/>
      <w:marLeft w:val="0"/>
      <w:marRight w:val="0"/>
      <w:marTop w:val="0"/>
      <w:marBottom w:val="0"/>
      <w:divBdr>
        <w:top w:val="none" w:sz="0" w:space="0" w:color="auto"/>
        <w:left w:val="none" w:sz="0" w:space="0" w:color="auto"/>
        <w:bottom w:val="none" w:sz="0" w:space="0" w:color="auto"/>
        <w:right w:val="none" w:sz="0" w:space="0" w:color="auto"/>
      </w:divBdr>
    </w:div>
    <w:div w:id="1163012497">
      <w:bodyDiv w:val="1"/>
      <w:marLeft w:val="0"/>
      <w:marRight w:val="0"/>
      <w:marTop w:val="0"/>
      <w:marBottom w:val="0"/>
      <w:divBdr>
        <w:top w:val="none" w:sz="0" w:space="0" w:color="auto"/>
        <w:left w:val="none" w:sz="0" w:space="0" w:color="auto"/>
        <w:bottom w:val="none" w:sz="0" w:space="0" w:color="auto"/>
        <w:right w:val="none" w:sz="0" w:space="0" w:color="auto"/>
      </w:divBdr>
    </w:div>
    <w:div w:id="1163080219">
      <w:bodyDiv w:val="1"/>
      <w:marLeft w:val="0"/>
      <w:marRight w:val="0"/>
      <w:marTop w:val="0"/>
      <w:marBottom w:val="0"/>
      <w:divBdr>
        <w:top w:val="none" w:sz="0" w:space="0" w:color="auto"/>
        <w:left w:val="none" w:sz="0" w:space="0" w:color="auto"/>
        <w:bottom w:val="none" w:sz="0" w:space="0" w:color="auto"/>
        <w:right w:val="none" w:sz="0" w:space="0" w:color="auto"/>
      </w:divBdr>
    </w:div>
    <w:div w:id="1163283039">
      <w:bodyDiv w:val="1"/>
      <w:marLeft w:val="0"/>
      <w:marRight w:val="0"/>
      <w:marTop w:val="0"/>
      <w:marBottom w:val="0"/>
      <w:divBdr>
        <w:top w:val="none" w:sz="0" w:space="0" w:color="auto"/>
        <w:left w:val="none" w:sz="0" w:space="0" w:color="auto"/>
        <w:bottom w:val="none" w:sz="0" w:space="0" w:color="auto"/>
        <w:right w:val="none" w:sz="0" w:space="0" w:color="auto"/>
      </w:divBdr>
    </w:div>
    <w:div w:id="1163427166">
      <w:bodyDiv w:val="1"/>
      <w:marLeft w:val="0"/>
      <w:marRight w:val="0"/>
      <w:marTop w:val="0"/>
      <w:marBottom w:val="0"/>
      <w:divBdr>
        <w:top w:val="none" w:sz="0" w:space="0" w:color="auto"/>
        <w:left w:val="none" w:sz="0" w:space="0" w:color="auto"/>
        <w:bottom w:val="none" w:sz="0" w:space="0" w:color="auto"/>
        <w:right w:val="none" w:sz="0" w:space="0" w:color="auto"/>
      </w:divBdr>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744333">
      <w:bodyDiv w:val="1"/>
      <w:marLeft w:val="0"/>
      <w:marRight w:val="0"/>
      <w:marTop w:val="0"/>
      <w:marBottom w:val="0"/>
      <w:divBdr>
        <w:top w:val="none" w:sz="0" w:space="0" w:color="auto"/>
        <w:left w:val="none" w:sz="0" w:space="0" w:color="auto"/>
        <w:bottom w:val="none" w:sz="0" w:space="0" w:color="auto"/>
        <w:right w:val="none" w:sz="0" w:space="0" w:color="auto"/>
      </w:divBdr>
    </w:div>
    <w:div w:id="1163811486">
      <w:bodyDiv w:val="1"/>
      <w:marLeft w:val="0"/>
      <w:marRight w:val="0"/>
      <w:marTop w:val="0"/>
      <w:marBottom w:val="0"/>
      <w:divBdr>
        <w:top w:val="none" w:sz="0" w:space="0" w:color="auto"/>
        <w:left w:val="none" w:sz="0" w:space="0" w:color="auto"/>
        <w:bottom w:val="none" w:sz="0" w:space="0" w:color="auto"/>
        <w:right w:val="none" w:sz="0" w:space="0" w:color="auto"/>
      </w:divBdr>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58159">
      <w:bodyDiv w:val="1"/>
      <w:marLeft w:val="0"/>
      <w:marRight w:val="0"/>
      <w:marTop w:val="0"/>
      <w:marBottom w:val="0"/>
      <w:divBdr>
        <w:top w:val="none" w:sz="0" w:space="0" w:color="auto"/>
        <w:left w:val="none" w:sz="0" w:space="0" w:color="auto"/>
        <w:bottom w:val="none" w:sz="0" w:space="0" w:color="auto"/>
        <w:right w:val="none" w:sz="0" w:space="0" w:color="auto"/>
      </w:divBdr>
    </w:div>
    <w:div w:id="1163859900">
      <w:bodyDiv w:val="1"/>
      <w:marLeft w:val="0"/>
      <w:marRight w:val="0"/>
      <w:marTop w:val="0"/>
      <w:marBottom w:val="0"/>
      <w:divBdr>
        <w:top w:val="none" w:sz="0" w:space="0" w:color="auto"/>
        <w:left w:val="none" w:sz="0" w:space="0" w:color="auto"/>
        <w:bottom w:val="none" w:sz="0" w:space="0" w:color="auto"/>
        <w:right w:val="none" w:sz="0" w:space="0" w:color="auto"/>
      </w:divBdr>
    </w:div>
    <w:div w:id="1163932730">
      <w:bodyDiv w:val="1"/>
      <w:marLeft w:val="0"/>
      <w:marRight w:val="0"/>
      <w:marTop w:val="0"/>
      <w:marBottom w:val="0"/>
      <w:divBdr>
        <w:top w:val="none" w:sz="0" w:space="0" w:color="auto"/>
        <w:left w:val="none" w:sz="0" w:space="0" w:color="auto"/>
        <w:bottom w:val="none" w:sz="0" w:space="0" w:color="auto"/>
        <w:right w:val="none" w:sz="0" w:space="0" w:color="auto"/>
      </w:divBdr>
    </w:div>
    <w:div w:id="1163937767">
      <w:bodyDiv w:val="1"/>
      <w:marLeft w:val="0"/>
      <w:marRight w:val="0"/>
      <w:marTop w:val="0"/>
      <w:marBottom w:val="0"/>
      <w:divBdr>
        <w:top w:val="none" w:sz="0" w:space="0" w:color="auto"/>
        <w:left w:val="none" w:sz="0" w:space="0" w:color="auto"/>
        <w:bottom w:val="none" w:sz="0" w:space="0" w:color="auto"/>
        <w:right w:val="none" w:sz="0" w:space="0" w:color="auto"/>
      </w:divBdr>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199876">
      <w:bodyDiv w:val="1"/>
      <w:marLeft w:val="0"/>
      <w:marRight w:val="0"/>
      <w:marTop w:val="0"/>
      <w:marBottom w:val="0"/>
      <w:divBdr>
        <w:top w:val="none" w:sz="0" w:space="0" w:color="auto"/>
        <w:left w:val="none" w:sz="0" w:space="0" w:color="auto"/>
        <w:bottom w:val="none" w:sz="0" w:space="0" w:color="auto"/>
        <w:right w:val="none" w:sz="0" w:space="0" w:color="auto"/>
      </w:divBdr>
    </w:div>
    <w:div w:id="1164396184">
      <w:bodyDiv w:val="1"/>
      <w:marLeft w:val="0"/>
      <w:marRight w:val="0"/>
      <w:marTop w:val="0"/>
      <w:marBottom w:val="0"/>
      <w:divBdr>
        <w:top w:val="none" w:sz="0" w:space="0" w:color="auto"/>
        <w:left w:val="none" w:sz="0" w:space="0" w:color="auto"/>
        <w:bottom w:val="none" w:sz="0" w:space="0" w:color="auto"/>
        <w:right w:val="none" w:sz="0" w:space="0" w:color="auto"/>
      </w:divBdr>
    </w:div>
    <w:div w:id="1164514390">
      <w:bodyDiv w:val="1"/>
      <w:marLeft w:val="0"/>
      <w:marRight w:val="0"/>
      <w:marTop w:val="0"/>
      <w:marBottom w:val="0"/>
      <w:divBdr>
        <w:top w:val="none" w:sz="0" w:space="0" w:color="auto"/>
        <w:left w:val="none" w:sz="0" w:space="0" w:color="auto"/>
        <w:bottom w:val="none" w:sz="0" w:space="0" w:color="auto"/>
        <w:right w:val="none" w:sz="0" w:space="0" w:color="auto"/>
      </w:divBdr>
    </w:div>
    <w:div w:id="1164664016">
      <w:bodyDiv w:val="1"/>
      <w:marLeft w:val="0"/>
      <w:marRight w:val="0"/>
      <w:marTop w:val="0"/>
      <w:marBottom w:val="0"/>
      <w:divBdr>
        <w:top w:val="none" w:sz="0" w:space="0" w:color="auto"/>
        <w:left w:val="none" w:sz="0" w:space="0" w:color="auto"/>
        <w:bottom w:val="none" w:sz="0" w:space="0" w:color="auto"/>
        <w:right w:val="none" w:sz="0" w:space="0" w:color="auto"/>
      </w:divBdr>
    </w:div>
    <w:div w:id="1164736677">
      <w:bodyDiv w:val="1"/>
      <w:marLeft w:val="0"/>
      <w:marRight w:val="0"/>
      <w:marTop w:val="0"/>
      <w:marBottom w:val="0"/>
      <w:divBdr>
        <w:top w:val="none" w:sz="0" w:space="0" w:color="auto"/>
        <w:left w:val="none" w:sz="0" w:space="0" w:color="auto"/>
        <w:bottom w:val="none" w:sz="0" w:space="0" w:color="auto"/>
        <w:right w:val="none" w:sz="0" w:space="0" w:color="auto"/>
      </w:divBdr>
    </w:div>
    <w:div w:id="1164782009">
      <w:bodyDiv w:val="1"/>
      <w:marLeft w:val="0"/>
      <w:marRight w:val="0"/>
      <w:marTop w:val="0"/>
      <w:marBottom w:val="0"/>
      <w:divBdr>
        <w:top w:val="none" w:sz="0" w:space="0" w:color="auto"/>
        <w:left w:val="none" w:sz="0" w:space="0" w:color="auto"/>
        <w:bottom w:val="none" w:sz="0" w:space="0" w:color="auto"/>
        <w:right w:val="none" w:sz="0" w:space="0" w:color="auto"/>
      </w:divBdr>
    </w:div>
    <w:div w:id="1164786065">
      <w:bodyDiv w:val="1"/>
      <w:marLeft w:val="0"/>
      <w:marRight w:val="0"/>
      <w:marTop w:val="0"/>
      <w:marBottom w:val="0"/>
      <w:divBdr>
        <w:top w:val="none" w:sz="0" w:space="0" w:color="auto"/>
        <w:left w:val="none" w:sz="0" w:space="0" w:color="auto"/>
        <w:bottom w:val="none" w:sz="0" w:space="0" w:color="auto"/>
        <w:right w:val="none" w:sz="0" w:space="0" w:color="auto"/>
      </w:divBdr>
    </w:div>
    <w:div w:id="1164857016">
      <w:bodyDiv w:val="1"/>
      <w:marLeft w:val="0"/>
      <w:marRight w:val="0"/>
      <w:marTop w:val="0"/>
      <w:marBottom w:val="0"/>
      <w:divBdr>
        <w:top w:val="none" w:sz="0" w:space="0" w:color="auto"/>
        <w:left w:val="none" w:sz="0" w:space="0" w:color="auto"/>
        <w:bottom w:val="none" w:sz="0" w:space="0" w:color="auto"/>
        <w:right w:val="none" w:sz="0" w:space="0" w:color="auto"/>
      </w:divBdr>
    </w:div>
    <w:div w:id="1164857945">
      <w:bodyDiv w:val="1"/>
      <w:marLeft w:val="0"/>
      <w:marRight w:val="0"/>
      <w:marTop w:val="0"/>
      <w:marBottom w:val="0"/>
      <w:divBdr>
        <w:top w:val="none" w:sz="0" w:space="0" w:color="auto"/>
        <w:left w:val="none" w:sz="0" w:space="0" w:color="auto"/>
        <w:bottom w:val="none" w:sz="0" w:space="0" w:color="auto"/>
        <w:right w:val="none" w:sz="0" w:space="0" w:color="auto"/>
      </w:divBdr>
    </w:div>
    <w:div w:id="1164973658">
      <w:bodyDiv w:val="1"/>
      <w:marLeft w:val="0"/>
      <w:marRight w:val="0"/>
      <w:marTop w:val="0"/>
      <w:marBottom w:val="0"/>
      <w:divBdr>
        <w:top w:val="none" w:sz="0" w:space="0" w:color="auto"/>
        <w:left w:val="none" w:sz="0" w:space="0" w:color="auto"/>
        <w:bottom w:val="none" w:sz="0" w:space="0" w:color="auto"/>
        <w:right w:val="none" w:sz="0" w:space="0" w:color="auto"/>
      </w:divBdr>
    </w:div>
    <w:div w:id="1164978016">
      <w:bodyDiv w:val="1"/>
      <w:marLeft w:val="0"/>
      <w:marRight w:val="0"/>
      <w:marTop w:val="0"/>
      <w:marBottom w:val="0"/>
      <w:divBdr>
        <w:top w:val="none" w:sz="0" w:space="0" w:color="auto"/>
        <w:left w:val="none" w:sz="0" w:space="0" w:color="auto"/>
        <w:bottom w:val="none" w:sz="0" w:space="0" w:color="auto"/>
        <w:right w:val="none" w:sz="0" w:space="0" w:color="auto"/>
      </w:divBdr>
    </w:div>
    <w:div w:id="1165125741">
      <w:bodyDiv w:val="1"/>
      <w:marLeft w:val="0"/>
      <w:marRight w:val="0"/>
      <w:marTop w:val="0"/>
      <w:marBottom w:val="0"/>
      <w:divBdr>
        <w:top w:val="none" w:sz="0" w:space="0" w:color="auto"/>
        <w:left w:val="none" w:sz="0" w:space="0" w:color="auto"/>
        <w:bottom w:val="none" w:sz="0" w:space="0" w:color="auto"/>
        <w:right w:val="none" w:sz="0" w:space="0" w:color="auto"/>
      </w:divBdr>
    </w:div>
    <w:div w:id="1165165995">
      <w:bodyDiv w:val="1"/>
      <w:marLeft w:val="0"/>
      <w:marRight w:val="0"/>
      <w:marTop w:val="0"/>
      <w:marBottom w:val="0"/>
      <w:divBdr>
        <w:top w:val="none" w:sz="0" w:space="0" w:color="auto"/>
        <w:left w:val="none" w:sz="0" w:space="0" w:color="auto"/>
        <w:bottom w:val="none" w:sz="0" w:space="0" w:color="auto"/>
        <w:right w:val="none" w:sz="0" w:space="0" w:color="auto"/>
      </w:divBdr>
    </w:div>
    <w:div w:id="1165197133">
      <w:bodyDiv w:val="1"/>
      <w:marLeft w:val="0"/>
      <w:marRight w:val="0"/>
      <w:marTop w:val="0"/>
      <w:marBottom w:val="0"/>
      <w:divBdr>
        <w:top w:val="none" w:sz="0" w:space="0" w:color="auto"/>
        <w:left w:val="none" w:sz="0" w:space="0" w:color="auto"/>
        <w:bottom w:val="none" w:sz="0" w:space="0" w:color="auto"/>
        <w:right w:val="none" w:sz="0" w:space="0" w:color="auto"/>
      </w:divBdr>
    </w:div>
    <w:div w:id="1165197241">
      <w:bodyDiv w:val="1"/>
      <w:marLeft w:val="0"/>
      <w:marRight w:val="0"/>
      <w:marTop w:val="0"/>
      <w:marBottom w:val="0"/>
      <w:divBdr>
        <w:top w:val="none" w:sz="0" w:space="0" w:color="auto"/>
        <w:left w:val="none" w:sz="0" w:space="0" w:color="auto"/>
        <w:bottom w:val="none" w:sz="0" w:space="0" w:color="auto"/>
        <w:right w:val="none" w:sz="0" w:space="0" w:color="auto"/>
      </w:divBdr>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5935">
      <w:bodyDiv w:val="1"/>
      <w:marLeft w:val="0"/>
      <w:marRight w:val="0"/>
      <w:marTop w:val="0"/>
      <w:marBottom w:val="0"/>
      <w:divBdr>
        <w:top w:val="none" w:sz="0" w:space="0" w:color="auto"/>
        <w:left w:val="none" w:sz="0" w:space="0" w:color="auto"/>
        <w:bottom w:val="none" w:sz="0" w:space="0" w:color="auto"/>
        <w:right w:val="none" w:sz="0" w:space="0" w:color="auto"/>
      </w:divBdr>
    </w:div>
    <w:div w:id="1165362967">
      <w:bodyDiv w:val="1"/>
      <w:marLeft w:val="0"/>
      <w:marRight w:val="0"/>
      <w:marTop w:val="0"/>
      <w:marBottom w:val="0"/>
      <w:divBdr>
        <w:top w:val="none" w:sz="0" w:space="0" w:color="auto"/>
        <w:left w:val="none" w:sz="0" w:space="0" w:color="auto"/>
        <w:bottom w:val="none" w:sz="0" w:space="0" w:color="auto"/>
        <w:right w:val="none" w:sz="0" w:space="0" w:color="auto"/>
      </w:divBdr>
    </w:div>
    <w:div w:id="1165705367">
      <w:bodyDiv w:val="1"/>
      <w:marLeft w:val="0"/>
      <w:marRight w:val="0"/>
      <w:marTop w:val="0"/>
      <w:marBottom w:val="0"/>
      <w:divBdr>
        <w:top w:val="none" w:sz="0" w:space="0" w:color="auto"/>
        <w:left w:val="none" w:sz="0" w:space="0" w:color="auto"/>
        <w:bottom w:val="none" w:sz="0" w:space="0" w:color="auto"/>
        <w:right w:val="none" w:sz="0" w:space="0" w:color="auto"/>
      </w:divBdr>
    </w:div>
    <w:div w:id="1165786011">
      <w:bodyDiv w:val="1"/>
      <w:marLeft w:val="0"/>
      <w:marRight w:val="0"/>
      <w:marTop w:val="0"/>
      <w:marBottom w:val="0"/>
      <w:divBdr>
        <w:top w:val="none" w:sz="0" w:space="0" w:color="auto"/>
        <w:left w:val="none" w:sz="0" w:space="0" w:color="auto"/>
        <w:bottom w:val="none" w:sz="0" w:space="0" w:color="auto"/>
        <w:right w:val="none" w:sz="0" w:space="0" w:color="auto"/>
      </w:divBdr>
    </w:div>
    <w:div w:id="1165827916">
      <w:bodyDiv w:val="1"/>
      <w:marLeft w:val="0"/>
      <w:marRight w:val="0"/>
      <w:marTop w:val="0"/>
      <w:marBottom w:val="0"/>
      <w:divBdr>
        <w:top w:val="none" w:sz="0" w:space="0" w:color="auto"/>
        <w:left w:val="none" w:sz="0" w:space="0" w:color="auto"/>
        <w:bottom w:val="none" w:sz="0" w:space="0" w:color="auto"/>
        <w:right w:val="none" w:sz="0" w:space="0" w:color="auto"/>
      </w:divBdr>
    </w:div>
    <w:div w:id="1166092345">
      <w:bodyDiv w:val="1"/>
      <w:marLeft w:val="0"/>
      <w:marRight w:val="0"/>
      <w:marTop w:val="0"/>
      <w:marBottom w:val="0"/>
      <w:divBdr>
        <w:top w:val="none" w:sz="0" w:space="0" w:color="auto"/>
        <w:left w:val="none" w:sz="0" w:space="0" w:color="auto"/>
        <w:bottom w:val="none" w:sz="0" w:space="0" w:color="auto"/>
        <w:right w:val="none" w:sz="0" w:space="0" w:color="auto"/>
      </w:divBdr>
      <w:divsChild>
        <w:div w:id="1031567704">
          <w:marLeft w:val="0"/>
          <w:marRight w:val="0"/>
          <w:marTop w:val="0"/>
          <w:marBottom w:val="0"/>
          <w:divBdr>
            <w:top w:val="none" w:sz="0" w:space="0" w:color="auto"/>
            <w:left w:val="none" w:sz="0" w:space="0" w:color="auto"/>
            <w:bottom w:val="none" w:sz="0" w:space="0" w:color="auto"/>
            <w:right w:val="none" w:sz="0" w:space="0" w:color="auto"/>
          </w:divBdr>
          <w:divsChild>
            <w:div w:id="18278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1127">
      <w:bodyDiv w:val="1"/>
      <w:marLeft w:val="0"/>
      <w:marRight w:val="0"/>
      <w:marTop w:val="0"/>
      <w:marBottom w:val="0"/>
      <w:divBdr>
        <w:top w:val="none" w:sz="0" w:space="0" w:color="auto"/>
        <w:left w:val="none" w:sz="0" w:space="0" w:color="auto"/>
        <w:bottom w:val="none" w:sz="0" w:space="0" w:color="auto"/>
        <w:right w:val="none" w:sz="0" w:space="0" w:color="auto"/>
      </w:divBdr>
    </w:div>
    <w:div w:id="1166432029">
      <w:bodyDiv w:val="1"/>
      <w:marLeft w:val="0"/>
      <w:marRight w:val="0"/>
      <w:marTop w:val="0"/>
      <w:marBottom w:val="0"/>
      <w:divBdr>
        <w:top w:val="none" w:sz="0" w:space="0" w:color="auto"/>
        <w:left w:val="none" w:sz="0" w:space="0" w:color="auto"/>
        <w:bottom w:val="none" w:sz="0" w:space="0" w:color="auto"/>
        <w:right w:val="none" w:sz="0" w:space="0" w:color="auto"/>
      </w:divBdr>
    </w:div>
    <w:div w:id="1166478127">
      <w:bodyDiv w:val="1"/>
      <w:marLeft w:val="0"/>
      <w:marRight w:val="0"/>
      <w:marTop w:val="0"/>
      <w:marBottom w:val="0"/>
      <w:divBdr>
        <w:top w:val="none" w:sz="0" w:space="0" w:color="auto"/>
        <w:left w:val="none" w:sz="0" w:space="0" w:color="auto"/>
        <w:bottom w:val="none" w:sz="0" w:space="0" w:color="auto"/>
        <w:right w:val="none" w:sz="0" w:space="0" w:color="auto"/>
      </w:divBdr>
    </w:div>
    <w:div w:id="1166558910">
      <w:bodyDiv w:val="1"/>
      <w:marLeft w:val="0"/>
      <w:marRight w:val="0"/>
      <w:marTop w:val="0"/>
      <w:marBottom w:val="0"/>
      <w:divBdr>
        <w:top w:val="none" w:sz="0" w:space="0" w:color="auto"/>
        <w:left w:val="none" w:sz="0" w:space="0" w:color="auto"/>
        <w:bottom w:val="none" w:sz="0" w:space="0" w:color="auto"/>
        <w:right w:val="none" w:sz="0" w:space="0" w:color="auto"/>
      </w:divBdr>
    </w:div>
    <w:div w:id="1166627502">
      <w:bodyDiv w:val="1"/>
      <w:marLeft w:val="0"/>
      <w:marRight w:val="0"/>
      <w:marTop w:val="0"/>
      <w:marBottom w:val="0"/>
      <w:divBdr>
        <w:top w:val="none" w:sz="0" w:space="0" w:color="auto"/>
        <w:left w:val="none" w:sz="0" w:space="0" w:color="auto"/>
        <w:bottom w:val="none" w:sz="0" w:space="0" w:color="auto"/>
        <w:right w:val="none" w:sz="0" w:space="0" w:color="auto"/>
      </w:divBdr>
    </w:div>
    <w:div w:id="1166748789">
      <w:bodyDiv w:val="1"/>
      <w:marLeft w:val="0"/>
      <w:marRight w:val="0"/>
      <w:marTop w:val="0"/>
      <w:marBottom w:val="0"/>
      <w:divBdr>
        <w:top w:val="none" w:sz="0" w:space="0" w:color="auto"/>
        <w:left w:val="none" w:sz="0" w:space="0" w:color="auto"/>
        <w:bottom w:val="none" w:sz="0" w:space="0" w:color="auto"/>
        <w:right w:val="none" w:sz="0" w:space="0" w:color="auto"/>
      </w:divBdr>
    </w:div>
    <w:div w:id="1166820741">
      <w:bodyDiv w:val="1"/>
      <w:marLeft w:val="0"/>
      <w:marRight w:val="0"/>
      <w:marTop w:val="0"/>
      <w:marBottom w:val="0"/>
      <w:divBdr>
        <w:top w:val="none" w:sz="0" w:space="0" w:color="auto"/>
        <w:left w:val="none" w:sz="0" w:space="0" w:color="auto"/>
        <w:bottom w:val="none" w:sz="0" w:space="0" w:color="auto"/>
        <w:right w:val="none" w:sz="0" w:space="0" w:color="auto"/>
      </w:divBdr>
    </w:div>
    <w:div w:id="1166896006">
      <w:bodyDiv w:val="1"/>
      <w:marLeft w:val="0"/>
      <w:marRight w:val="0"/>
      <w:marTop w:val="0"/>
      <w:marBottom w:val="0"/>
      <w:divBdr>
        <w:top w:val="none" w:sz="0" w:space="0" w:color="auto"/>
        <w:left w:val="none" w:sz="0" w:space="0" w:color="auto"/>
        <w:bottom w:val="none" w:sz="0" w:space="0" w:color="auto"/>
        <w:right w:val="none" w:sz="0" w:space="0" w:color="auto"/>
      </w:divBdr>
    </w:div>
    <w:div w:id="1167550863">
      <w:bodyDiv w:val="1"/>
      <w:marLeft w:val="0"/>
      <w:marRight w:val="0"/>
      <w:marTop w:val="0"/>
      <w:marBottom w:val="0"/>
      <w:divBdr>
        <w:top w:val="none" w:sz="0" w:space="0" w:color="auto"/>
        <w:left w:val="none" w:sz="0" w:space="0" w:color="auto"/>
        <w:bottom w:val="none" w:sz="0" w:space="0" w:color="auto"/>
        <w:right w:val="none" w:sz="0" w:space="0" w:color="auto"/>
      </w:divBdr>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751856">
      <w:bodyDiv w:val="1"/>
      <w:marLeft w:val="0"/>
      <w:marRight w:val="0"/>
      <w:marTop w:val="0"/>
      <w:marBottom w:val="0"/>
      <w:divBdr>
        <w:top w:val="none" w:sz="0" w:space="0" w:color="auto"/>
        <w:left w:val="none" w:sz="0" w:space="0" w:color="auto"/>
        <w:bottom w:val="none" w:sz="0" w:space="0" w:color="auto"/>
        <w:right w:val="none" w:sz="0" w:space="0" w:color="auto"/>
      </w:divBdr>
    </w:div>
    <w:div w:id="1167794247">
      <w:bodyDiv w:val="1"/>
      <w:marLeft w:val="0"/>
      <w:marRight w:val="0"/>
      <w:marTop w:val="0"/>
      <w:marBottom w:val="0"/>
      <w:divBdr>
        <w:top w:val="none" w:sz="0" w:space="0" w:color="auto"/>
        <w:left w:val="none" w:sz="0" w:space="0" w:color="auto"/>
        <w:bottom w:val="none" w:sz="0" w:space="0" w:color="auto"/>
        <w:right w:val="none" w:sz="0" w:space="0" w:color="auto"/>
      </w:divBdr>
    </w:div>
    <w:div w:id="1168638454">
      <w:bodyDiv w:val="1"/>
      <w:marLeft w:val="0"/>
      <w:marRight w:val="0"/>
      <w:marTop w:val="0"/>
      <w:marBottom w:val="0"/>
      <w:divBdr>
        <w:top w:val="none" w:sz="0" w:space="0" w:color="auto"/>
        <w:left w:val="none" w:sz="0" w:space="0" w:color="auto"/>
        <w:bottom w:val="none" w:sz="0" w:space="0" w:color="auto"/>
        <w:right w:val="none" w:sz="0" w:space="0" w:color="auto"/>
      </w:divBdr>
    </w:div>
    <w:div w:id="1168785429">
      <w:bodyDiv w:val="1"/>
      <w:marLeft w:val="0"/>
      <w:marRight w:val="0"/>
      <w:marTop w:val="0"/>
      <w:marBottom w:val="0"/>
      <w:divBdr>
        <w:top w:val="none" w:sz="0" w:space="0" w:color="auto"/>
        <w:left w:val="none" w:sz="0" w:space="0" w:color="auto"/>
        <w:bottom w:val="none" w:sz="0" w:space="0" w:color="auto"/>
        <w:right w:val="none" w:sz="0" w:space="0" w:color="auto"/>
      </w:divBdr>
    </w:div>
    <w:div w:id="1168790665">
      <w:bodyDiv w:val="1"/>
      <w:marLeft w:val="0"/>
      <w:marRight w:val="0"/>
      <w:marTop w:val="0"/>
      <w:marBottom w:val="0"/>
      <w:divBdr>
        <w:top w:val="none" w:sz="0" w:space="0" w:color="auto"/>
        <w:left w:val="none" w:sz="0" w:space="0" w:color="auto"/>
        <w:bottom w:val="none" w:sz="0" w:space="0" w:color="auto"/>
        <w:right w:val="none" w:sz="0" w:space="0" w:color="auto"/>
      </w:divBdr>
    </w:div>
    <w:div w:id="1168911091">
      <w:bodyDiv w:val="1"/>
      <w:marLeft w:val="0"/>
      <w:marRight w:val="0"/>
      <w:marTop w:val="0"/>
      <w:marBottom w:val="0"/>
      <w:divBdr>
        <w:top w:val="none" w:sz="0" w:space="0" w:color="auto"/>
        <w:left w:val="none" w:sz="0" w:space="0" w:color="auto"/>
        <w:bottom w:val="none" w:sz="0" w:space="0" w:color="auto"/>
        <w:right w:val="none" w:sz="0" w:space="0" w:color="auto"/>
      </w:divBdr>
    </w:div>
    <w:div w:id="1169056170">
      <w:bodyDiv w:val="1"/>
      <w:marLeft w:val="0"/>
      <w:marRight w:val="0"/>
      <w:marTop w:val="0"/>
      <w:marBottom w:val="0"/>
      <w:divBdr>
        <w:top w:val="none" w:sz="0" w:space="0" w:color="auto"/>
        <w:left w:val="none" w:sz="0" w:space="0" w:color="auto"/>
        <w:bottom w:val="none" w:sz="0" w:space="0" w:color="auto"/>
        <w:right w:val="none" w:sz="0" w:space="0" w:color="auto"/>
      </w:divBdr>
    </w:div>
    <w:div w:id="1169173808">
      <w:bodyDiv w:val="1"/>
      <w:marLeft w:val="0"/>
      <w:marRight w:val="0"/>
      <w:marTop w:val="0"/>
      <w:marBottom w:val="0"/>
      <w:divBdr>
        <w:top w:val="none" w:sz="0" w:space="0" w:color="auto"/>
        <w:left w:val="none" w:sz="0" w:space="0" w:color="auto"/>
        <w:bottom w:val="none" w:sz="0" w:space="0" w:color="auto"/>
        <w:right w:val="none" w:sz="0" w:space="0" w:color="auto"/>
      </w:divBdr>
    </w:div>
    <w:div w:id="1169251096">
      <w:bodyDiv w:val="1"/>
      <w:marLeft w:val="0"/>
      <w:marRight w:val="0"/>
      <w:marTop w:val="0"/>
      <w:marBottom w:val="0"/>
      <w:divBdr>
        <w:top w:val="none" w:sz="0" w:space="0" w:color="auto"/>
        <w:left w:val="none" w:sz="0" w:space="0" w:color="auto"/>
        <w:bottom w:val="none" w:sz="0" w:space="0" w:color="auto"/>
        <w:right w:val="none" w:sz="0" w:space="0" w:color="auto"/>
      </w:divBdr>
    </w:div>
    <w:div w:id="1169368491">
      <w:bodyDiv w:val="1"/>
      <w:marLeft w:val="0"/>
      <w:marRight w:val="0"/>
      <w:marTop w:val="0"/>
      <w:marBottom w:val="0"/>
      <w:divBdr>
        <w:top w:val="none" w:sz="0" w:space="0" w:color="auto"/>
        <w:left w:val="none" w:sz="0" w:space="0" w:color="auto"/>
        <w:bottom w:val="none" w:sz="0" w:space="0" w:color="auto"/>
        <w:right w:val="none" w:sz="0" w:space="0" w:color="auto"/>
      </w:divBdr>
    </w:div>
    <w:div w:id="1169559222">
      <w:bodyDiv w:val="1"/>
      <w:marLeft w:val="0"/>
      <w:marRight w:val="0"/>
      <w:marTop w:val="0"/>
      <w:marBottom w:val="0"/>
      <w:divBdr>
        <w:top w:val="none" w:sz="0" w:space="0" w:color="auto"/>
        <w:left w:val="none" w:sz="0" w:space="0" w:color="auto"/>
        <w:bottom w:val="none" w:sz="0" w:space="0" w:color="auto"/>
        <w:right w:val="none" w:sz="0" w:space="0" w:color="auto"/>
      </w:divBdr>
    </w:div>
    <w:div w:id="1169642034">
      <w:bodyDiv w:val="1"/>
      <w:marLeft w:val="0"/>
      <w:marRight w:val="0"/>
      <w:marTop w:val="0"/>
      <w:marBottom w:val="0"/>
      <w:divBdr>
        <w:top w:val="none" w:sz="0" w:space="0" w:color="auto"/>
        <w:left w:val="none" w:sz="0" w:space="0" w:color="auto"/>
        <w:bottom w:val="none" w:sz="0" w:space="0" w:color="auto"/>
        <w:right w:val="none" w:sz="0" w:space="0" w:color="auto"/>
      </w:divBdr>
    </w:div>
    <w:div w:id="1169831539">
      <w:bodyDiv w:val="1"/>
      <w:marLeft w:val="0"/>
      <w:marRight w:val="0"/>
      <w:marTop w:val="0"/>
      <w:marBottom w:val="0"/>
      <w:divBdr>
        <w:top w:val="none" w:sz="0" w:space="0" w:color="auto"/>
        <w:left w:val="none" w:sz="0" w:space="0" w:color="auto"/>
        <w:bottom w:val="none" w:sz="0" w:space="0" w:color="auto"/>
        <w:right w:val="none" w:sz="0" w:space="0" w:color="auto"/>
      </w:divBdr>
    </w:div>
    <w:div w:id="1169903844">
      <w:bodyDiv w:val="1"/>
      <w:marLeft w:val="0"/>
      <w:marRight w:val="0"/>
      <w:marTop w:val="0"/>
      <w:marBottom w:val="0"/>
      <w:divBdr>
        <w:top w:val="none" w:sz="0" w:space="0" w:color="auto"/>
        <w:left w:val="none" w:sz="0" w:space="0" w:color="auto"/>
        <w:bottom w:val="none" w:sz="0" w:space="0" w:color="auto"/>
        <w:right w:val="none" w:sz="0" w:space="0" w:color="auto"/>
      </w:divBdr>
    </w:div>
    <w:div w:id="1170294657">
      <w:bodyDiv w:val="1"/>
      <w:marLeft w:val="0"/>
      <w:marRight w:val="0"/>
      <w:marTop w:val="0"/>
      <w:marBottom w:val="0"/>
      <w:divBdr>
        <w:top w:val="none" w:sz="0" w:space="0" w:color="auto"/>
        <w:left w:val="none" w:sz="0" w:space="0" w:color="auto"/>
        <w:bottom w:val="none" w:sz="0" w:space="0" w:color="auto"/>
        <w:right w:val="none" w:sz="0" w:space="0" w:color="auto"/>
      </w:divBdr>
    </w:div>
    <w:div w:id="1170366472">
      <w:bodyDiv w:val="1"/>
      <w:marLeft w:val="0"/>
      <w:marRight w:val="0"/>
      <w:marTop w:val="0"/>
      <w:marBottom w:val="0"/>
      <w:divBdr>
        <w:top w:val="none" w:sz="0" w:space="0" w:color="auto"/>
        <w:left w:val="none" w:sz="0" w:space="0" w:color="auto"/>
        <w:bottom w:val="none" w:sz="0" w:space="0" w:color="auto"/>
        <w:right w:val="none" w:sz="0" w:space="0" w:color="auto"/>
      </w:divBdr>
    </w:div>
    <w:div w:id="1170684079">
      <w:bodyDiv w:val="1"/>
      <w:marLeft w:val="0"/>
      <w:marRight w:val="0"/>
      <w:marTop w:val="0"/>
      <w:marBottom w:val="0"/>
      <w:divBdr>
        <w:top w:val="none" w:sz="0" w:space="0" w:color="auto"/>
        <w:left w:val="none" w:sz="0" w:space="0" w:color="auto"/>
        <w:bottom w:val="none" w:sz="0" w:space="0" w:color="auto"/>
        <w:right w:val="none" w:sz="0" w:space="0" w:color="auto"/>
      </w:divBdr>
    </w:div>
    <w:div w:id="1170948631">
      <w:bodyDiv w:val="1"/>
      <w:marLeft w:val="0"/>
      <w:marRight w:val="0"/>
      <w:marTop w:val="0"/>
      <w:marBottom w:val="0"/>
      <w:divBdr>
        <w:top w:val="none" w:sz="0" w:space="0" w:color="auto"/>
        <w:left w:val="none" w:sz="0" w:space="0" w:color="auto"/>
        <w:bottom w:val="none" w:sz="0" w:space="0" w:color="auto"/>
        <w:right w:val="none" w:sz="0" w:space="0" w:color="auto"/>
      </w:divBdr>
    </w:div>
    <w:div w:id="1171024722">
      <w:bodyDiv w:val="1"/>
      <w:marLeft w:val="0"/>
      <w:marRight w:val="0"/>
      <w:marTop w:val="0"/>
      <w:marBottom w:val="0"/>
      <w:divBdr>
        <w:top w:val="none" w:sz="0" w:space="0" w:color="auto"/>
        <w:left w:val="none" w:sz="0" w:space="0" w:color="auto"/>
        <w:bottom w:val="none" w:sz="0" w:space="0" w:color="auto"/>
        <w:right w:val="none" w:sz="0" w:space="0" w:color="auto"/>
      </w:divBdr>
    </w:div>
    <w:div w:id="1171333371">
      <w:bodyDiv w:val="1"/>
      <w:marLeft w:val="0"/>
      <w:marRight w:val="0"/>
      <w:marTop w:val="0"/>
      <w:marBottom w:val="0"/>
      <w:divBdr>
        <w:top w:val="none" w:sz="0" w:space="0" w:color="auto"/>
        <w:left w:val="none" w:sz="0" w:space="0" w:color="auto"/>
        <w:bottom w:val="none" w:sz="0" w:space="0" w:color="auto"/>
        <w:right w:val="none" w:sz="0" w:space="0" w:color="auto"/>
      </w:divBdr>
    </w:div>
    <w:div w:id="1171481933">
      <w:bodyDiv w:val="1"/>
      <w:marLeft w:val="0"/>
      <w:marRight w:val="0"/>
      <w:marTop w:val="0"/>
      <w:marBottom w:val="0"/>
      <w:divBdr>
        <w:top w:val="none" w:sz="0" w:space="0" w:color="auto"/>
        <w:left w:val="none" w:sz="0" w:space="0" w:color="auto"/>
        <w:bottom w:val="none" w:sz="0" w:space="0" w:color="auto"/>
        <w:right w:val="none" w:sz="0" w:space="0" w:color="auto"/>
      </w:divBdr>
    </w:div>
    <w:div w:id="1171528891">
      <w:bodyDiv w:val="1"/>
      <w:marLeft w:val="0"/>
      <w:marRight w:val="0"/>
      <w:marTop w:val="0"/>
      <w:marBottom w:val="0"/>
      <w:divBdr>
        <w:top w:val="none" w:sz="0" w:space="0" w:color="auto"/>
        <w:left w:val="none" w:sz="0" w:space="0" w:color="auto"/>
        <w:bottom w:val="none" w:sz="0" w:space="0" w:color="auto"/>
        <w:right w:val="none" w:sz="0" w:space="0" w:color="auto"/>
      </w:divBdr>
    </w:div>
    <w:div w:id="1171916082">
      <w:bodyDiv w:val="1"/>
      <w:marLeft w:val="0"/>
      <w:marRight w:val="0"/>
      <w:marTop w:val="0"/>
      <w:marBottom w:val="0"/>
      <w:divBdr>
        <w:top w:val="none" w:sz="0" w:space="0" w:color="auto"/>
        <w:left w:val="none" w:sz="0" w:space="0" w:color="auto"/>
        <w:bottom w:val="none" w:sz="0" w:space="0" w:color="auto"/>
        <w:right w:val="none" w:sz="0" w:space="0" w:color="auto"/>
      </w:divBdr>
    </w:div>
    <w:div w:id="1172067398">
      <w:bodyDiv w:val="1"/>
      <w:marLeft w:val="0"/>
      <w:marRight w:val="0"/>
      <w:marTop w:val="0"/>
      <w:marBottom w:val="0"/>
      <w:divBdr>
        <w:top w:val="none" w:sz="0" w:space="0" w:color="auto"/>
        <w:left w:val="none" w:sz="0" w:space="0" w:color="auto"/>
        <w:bottom w:val="none" w:sz="0" w:space="0" w:color="auto"/>
        <w:right w:val="none" w:sz="0" w:space="0" w:color="auto"/>
      </w:divBdr>
    </w:div>
    <w:div w:id="1172142362">
      <w:bodyDiv w:val="1"/>
      <w:marLeft w:val="0"/>
      <w:marRight w:val="0"/>
      <w:marTop w:val="0"/>
      <w:marBottom w:val="0"/>
      <w:divBdr>
        <w:top w:val="none" w:sz="0" w:space="0" w:color="auto"/>
        <w:left w:val="none" w:sz="0" w:space="0" w:color="auto"/>
        <w:bottom w:val="none" w:sz="0" w:space="0" w:color="auto"/>
        <w:right w:val="none" w:sz="0" w:space="0" w:color="auto"/>
      </w:divBdr>
    </w:div>
    <w:div w:id="1172260142">
      <w:bodyDiv w:val="1"/>
      <w:marLeft w:val="0"/>
      <w:marRight w:val="0"/>
      <w:marTop w:val="0"/>
      <w:marBottom w:val="0"/>
      <w:divBdr>
        <w:top w:val="none" w:sz="0" w:space="0" w:color="auto"/>
        <w:left w:val="none" w:sz="0" w:space="0" w:color="auto"/>
        <w:bottom w:val="none" w:sz="0" w:space="0" w:color="auto"/>
        <w:right w:val="none" w:sz="0" w:space="0" w:color="auto"/>
      </w:divBdr>
    </w:div>
    <w:div w:id="1172375514">
      <w:bodyDiv w:val="1"/>
      <w:marLeft w:val="0"/>
      <w:marRight w:val="0"/>
      <w:marTop w:val="0"/>
      <w:marBottom w:val="0"/>
      <w:divBdr>
        <w:top w:val="none" w:sz="0" w:space="0" w:color="auto"/>
        <w:left w:val="none" w:sz="0" w:space="0" w:color="auto"/>
        <w:bottom w:val="none" w:sz="0" w:space="0" w:color="auto"/>
        <w:right w:val="none" w:sz="0" w:space="0" w:color="auto"/>
      </w:divBdr>
    </w:div>
    <w:div w:id="1172450256">
      <w:bodyDiv w:val="1"/>
      <w:marLeft w:val="0"/>
      <w:marRight w:val="0"/>
      <w:marTop w:val="0"/>
      <w:marBottom w:val="0"/>
      <w:divBdr>
        <w:top w:val="none" w:sz="0" w:space="0" w:color="auto"/>
        <w:left w:val="none" w:sz="0" w:space="0" w:color="auto"/>
        <w:bottom w:val="none" w:sz="0" w:space="0" w:color="auto"/>
        <w:right w:val="none" w:sz="0" w:space="0" w:color="auto"/>
      </w:divBdr>
    </w:div>
    <w:div w:id="1172531096">
      <w:bodyDiv w:val="1"/>
      <w:marLeft w:val="0"/>
      <w:marRight w:val="0"/>
      <w:marTop w:val="0"/>
      <w:marBottom w:val="0"/>
      <w:divBdr>
        <w:top w:val="none" w:sz="0" w:space="0" w:color="auto"/>
        <w:left w:val="none" w:sz="0" w:space="0" w:color="auto"/>
        <w:bottom w:val="none" w:sz="0" w:space="0" w:color="auto"/>
        <w:right w:val="none" w:sz="0" w:space="0" w:color="auto"/>
      </w:divBdr>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2574501">
      <w:bodyDiv w:val="1"/>
      <w:marLeft w:val="0"/>
      <w:marRight w:val="0"/>
      <w:marTop w:val="0"/>
      <w:marBottom w:val="0"/>
      <w:divBdr>
        <w:top w:val="none" w:sz="0" w:space="0" w:color="auto"/>
        <w:left w:val="none" w:sz="0" w:space="0" w:color="auto"/>
        <w:bottom w:val="none" w:sz="0" w:space="0" w:color="auto"/>
        <w:right w:val="none" w:sz="0" w:space="0" w:color="auto"/>
      </w:divBdr>
    </w:div>
    <w:div w:id="1172839890">
      <w:bodyDiv w:val="1"/>
      <w:marLeft w:val="0"/>
      <w:marRight w:val="0"/>
      <w:marTop w:val="0"/>
      <w:marBottom w:val="0"/>
      <w:divBdr>
        <w:top w:val="none" w:sz="0" w:space="0" w:color="auto"/>
        <w:left w:val="none" w:sz="0" w:space="0" w:color="auto"/>
        <w:bottom w:val="none" w:sz="0" w:space="0" w:color="auto"/>
        <w:right w:val="none" w:sz="0" w:space="0" w:color="auto"/>
      </w:divBdr>
    </w:div>
    <w:div w:id="1172843343">
      <w:bodyDiv w:val="1"/>
      <w:marLeft w:val="0"/>
      <w:marRight w:val="0"/>
      <w:marTop w:val="0"/>
      <w:marBottom w:val="0"/>
      <w:divBdr>
        <w:top w:val="none" w:sz="0" w:space="0" w:color="auto"/>
        <w:left w:val="none" w:sz="0" w:space="0" w:color="auto"/>
        <w:bottom w:val="none" w:sz="0" w:space="0" w:color="auto"/>
        <w:right w:val="none" w:sz="0" w:space="0" w:color="auto"/>
      </w:divBdr>
    </w:div>
    <w:div w:id="1172912598">
      <w:bodyDiv w:val="1"/>
      <w:marLeft w:val="0"/>
      <w:marRight w:val="0"/>
      <w:marTop w:val="0"/>
      <w:marBottom w:val="0"/>
      <w:divBdr>
        <w:top w:val="none" w:sz="0" w:space="0" w:color="auto"/>
        <w:left w:val="none" w:sz="0" w:space="0" w:color="auto"/>
        <w:bottom w:val="none" w:sz="0" w:space="0" w:color="auto"/>
        <w:right w:val="none" w:sz="0" w:space="0" w:color="auto"/>
      </w:divBdr>
    </w:div>
    <w:div w:id="1173372144">
      <w:bodyDiv w:val="1"/>
      <w:marLeft w:val="0"/>
      <w:marRight w:val="0"/>
      <w:marTop w:val="0"/>
      <w:marBottom w:val="0"/>
      <w:divBdr>
        <w:top w:val="none" w:sz="0" w:space="0" w:color="auto"/>
        <w:left w:val="none" w:sz="0" w:space="0" w:color="auto"/>
        <w:bottom w:val="none" w:sz="0" w:space="0" w:color="auto"/>
        <w:right w:val="none" w:sz="0" w:space="0" w:color="auto"/>
      </w:divBdr>
    </w:div>
    <w:div w:id="1173565215">
      <w:bodyDiv w:val="1"/>
      <w:marLeft w:val="0"/>
      <w:marRight w:val="0"/>
      <w:marTop w:val="0"/>
      <w:marBottom w:val="0"/>
      <w:divBdr>
        <w:top w:val="none" w:sz="0" w:space="0" w:color="auto"/>
        <w:left w:val="none" w:sz="0" w:space="0" w:color="auto"/>
        <w:bottom w:val="none" w:sz="0" w:space="0" w:color="auto"/>
        <w:right w:val="none" w:sz="0" w:space="0" w:color="auto"/>
      </w:divBdr>
    </w:div>
    <w:div w:id="1173573261">
      <w:bodyDiv w:val="1"/>
      <w:marLeft w:val="0"/>
      <w:marRight w:val="0"/>
      <w:marTop w:val="0"/>
      <w:marBottom w:val="0"/>
      <w:divBdr>
        <w:top w:val="none" w:sz="0" w:space="0" w:color="auto"/>
        <w:left w:val="none" w:sz="0" w:space="0" w:color="auto"/>
        <w:bottom w:val="none" w:sz="0" w:space="0" w:color="auto"/>
        <w:right w:val="none" w:sz="0" w:space="0" w:color="auto"/>
      </w:divBdr>
    </w:div>
    <w:div w:id="1173715747">
      <w:bodyDiv w:val="1"/>
      <w:marLeft w:val="0"/>
      <w:marRight w:val="0"/>
      <w:marTop w:val="0"/>
      <w:marBottom w:val="0"/>
      <w:divBdr>
        <w:top w:val="none" w:sz="0" w:space="0" w:color="auto"/>
        <w:left w:val="none" w:sz="0" w:space="0" w:color="auto"/>
        <w:bottom w:val="none" w:sz="0" w:space="0" w:color="auto"/>
        <w:right w:val="none" w:sz="0" w:space="0" w:color="auto"/>
      </w:divBdr>
    </w:div>
    <w:div w:id="1174030942">
      <w:bodyDiv w:val="1"/>
      <w:marLeft w:val="0"/>
      <w:marRight w:val="0"/>
      <w:marTop w:val="0"/>
      <w:marBottom w:val="0"/>
      <w:divBdr>
        <w:top w:val="none" w:sz="0" w:space="0" w:color="auto"/>
        <w:left w:val="none" w:sz="0" w:space="0" w:color="auto"/>
        <w:bottom w:val="none" w:sz="0" w:space="0" w:color="auto"/>
        <w:right w:val="none" w:sz="0" w:space="0" w:color="auto"/>
      </w:divBdr>
    </w:div>
    <w:div w:id="1174341280">
      <w:bodyDiv w:val="1"/>
      <w:marLeft w:val="0"/>
      <w:marRight w:val="0"/>
      <w:marTop w:val="0"/>
      <w:marBottom w:val="0"/>
      <w:divBdr>
        <w:top w:val="none" w:sz="0" w:space="0" w:color="auto"/>
        <w:left w:val="none" w:sz="0" w:space="0" w:color="auto"/>
        <w:bottom w:val="none" w:sz="0" w:space="0" w:color="auto"/>
        <w:right w:val="none" w:sz="0" w:space="0" w:color="auto"/>
      </w:divBdr>
    </w:div>
    <w:div w:id="1174342769">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4609579">
      <w:bodyDiv w:val="1"/>
      <w:marLeft w:val="0"/>
      <w:marRight w:val="0"/>
      <w:marTop w:val="0"/>
      <w:marBottom w:val="0"/>
      <w:divBdr>
        <w:top w:val="none" w:sz="0" w:space="0" w:color="auto"/>
        <w:left w:val="none" w:sz="0" w:space="0" w:color="auto"/>
        <w:bottom w:val="none" w:sz="0" w:space="0" w:color="auto"/>
        <w:right w:val="none" w:sz="0" w:space="0" w:color="auto"/>
      </w:divBdr>
    </w:div>
    <w:div w:id="1175074691">
      <w:bodyDiv w:val="1"/>
      <w:marLeft w:val="0"/>
      <w:marRight w:val="0"/>
      <w:marTop w:val="0"/>
      <w:marBottom w:val="0"/>
      <w:divBdr>
        <w:top w:val="none" w:sz="0" w:space="0" w:color="auto"/>
        <w:left w:val="none" w:sz="0" w:space="0" w:color="auto"/>
        <w:bottom w:val="none" w:sz="0" w:space="0" w:color="auto"/>
        <w:right w:val="none" w:sz="0" w:space="0" w:color="auto"/>
      </w:divBdr>
    </w:div>
    <w:div w:id="1175388548">
      <w:bodyDiv w:val="1"/>
      <w:marLeft w:val="0"/>
      <w:marRight w:val="0"/>
      <w:marTop w:val="0"/>
      <w:marBottom w:val="0"/>
      <w:divBdr>
        <w:top w:val="none" w:sz="0" w:space="0" w:color="auto"/>
        <w:left w:val="none" w:sz="0" w:space="0" w:color="auto"/>
        <w:bottom w:val="none" w:sz="0" w:space="0" w:color="auto"/>
        <w:right w:val="none" w:sz="0" w:space="0" w:color="auto"/>
      </w:divBdr>
    </w:div>
    <w:div w:id="1175530400">
      <w:bodyDiv w:val="1"/>
      <w:marLeft w:val="0"/>
      <w:marRight w:val="0"/>
      <w:marTop w:val="0"/>
      <w:marBottom w:val="0"/>
      <w:divBdr>
        <w:top w:val="none" w:sz="0" w:space="0" w:color="auto"/>
        <w:left w:val="none" w:sz="0" w:space="0" w:color="auto"/>
        <w:bottom w:val="none" w:sz="0" w:space="0" w:color="auto"/>
        <w:right w:val="none" w:sz="0" w:space="0" w:color="auto"/>
      </w:divBdr>
    </w:div>
    <w:div w:id="1175610428">
      <w:bodyDiv w:val="1"/>
      <w:marLeft w:val="0"/>
      <w:marRight w:val="0"/>
      <w:marTop w:val="0"/>
      <w:marBottom w:val="0"/>
      <w:divBdr>
        <w:top w:val="none" w:sz="0" w:space="0" w:color="auto"/>
        <w:left w:val="none" w:sz="0" w:space="0" w:color="auto"/>
        <w:bottom w:val="none" w:sz="0" w:space="0" w:color="auto"/>
        <w:right w:val="none" w:sz="0" w:space="0" w:color="auto"/>
      </w:divBdr>
    </w:div>
    <w:div w:id="1175611186">
      <w:bodyDiv w:val="1"/>
      <w:marLeft w:val="0"/>
      <w:marRight w:val="0"/>
      <w:marTop w:val="0"/>
      <w:marBottom w:val="0"/>
      <w:divBdr>
        <w:top w:val="none" w:sz="0" w:space="0" w:color="auto"/>
        <w:left w:val="none" w:sz="0" w:space="0" w:color="auto"/>
        <w:bottom w:val="none" w:sz="0" w:space="0" w:color="auto"/>
        <w:right w:val="none" w:sz="0" w:space="0" w:color="auto"/>
      </w:divBdr>
    </w:div>
    <w:div w:id="1175655391">
      <w:bodyDiv w:val="1"/>
      <w:marLeft w:val="0"/>
      <w:marRight w:val="0"/>
      <w:marTop w:val="0"/>
      <w:marBottom w:val="0"/>
      <w:divBdr>
        <w:top w:val="none" w:sz="0" w:space="0" w:color="auto"/>
        <w:left w:val="none" w:sz="0" w:space="0" w:color="auto"/>
        <w:bottom w:val="none" w:sz="0" w:space="0" w:color="auto"/>
        <w:right w:val="none" w:sz="0" w:space="0" w:color="auto"/>
      </w:divBdr>
    </w:div>
    <w:div w:id="1175800398">
      <w:bodyDiv w:val="1"/>
      <w:marLeft w:val="0"/>
      <w:marRight w:val="0"/>
      <w:marTop w:val="0"/>
      <w:marBottom w:val="0"/>
      <w:divBdr>
        <w:top w:val="none" w:sz="0" w:space="0" w:color="auto"/>
        <w:left w:val="none" w:sz="0" w:space="0" w:color="auto"/>
        <w:bottom w:val="none" w:sz="0" w:space="0" w:color="auto"/>
        <w:right w:val="none" w:sz="0" w:space="0" w:color="auto"/>
      </w:divBdr>
    </w:div>
    <w:div w:id="1175803089">
      <w:bodyDiv w:val="1"/>
      <w:marLeft w:val="0"/>
      <w:marRight w:val="0"/>
      <w:marTop w:val="0"/>
      <w:marBottom w:val="0"/>
      <w:divBdr>
        <w:top w:val="none" w:sz="0" w:space="0" w:color="auto"/>
        <w:left w:val="none" w:sz="0" w:space="0" w:color="auto"/>
        <w:bottom w:val="none" w:sz="0" w:space="0" w:color="auto"/>
        <w:right w:val="none" w:sz="0" w:space="0" w:color="auto"/>
      </w:divBdr>
    </w:div>
    <w:div w:id="1175847909">
      <w:bodyDiv w:val="1"/>
      <w:marLeft w:val="0"/>
      <w:marRight w:val="0"/>
      <w:marTop w:val="0"/>
      <w:marBottom w:val="0"/>
      <w:divBdr>
        <w:top w:val="none" w:sz="0" w:space="0" w:color="auto"/>
        <w:left w:val="none" w:sz="0" w:space="0" w:color="auto"/>
        <w:bottom w:val="none" w:sz="0" w:space="0" w:color="auto"/>
        <w:right w:val="none" w:sz="0" w:space="0" w:color="auto"/>
      </w:divBdr>
    </w:div>
    <w:div w:id="1175850839">
      <w:bodyDiv w:val="1"/>
      <w:marLeft w:val="0"/>
      <w:marRight w:val="0"/>
      <w:marTop w:val="0"/>
      <w:marBottom w:val="0"/>
      <w:divBdr>
        <w:top w:val="none" w:sz="0" w:space="0" w:color="auto"/>
        <w:left w:val="none" w:sz="0" w:space="0" w:color="auto"/>
        <w:bottom w:val="none" w:sz="0" w:space="0" w:color="auto"/>
        <w:right w:val="none" w:sz="0" w:space="0" w:color="auto"/>
      </w:divBdr>
    </w:div>
    <w:div w:id="1175999490">
      <w:bodyDiv w:val="1"/>
      <w:marLeft w:val="0"/>
      <w:marRight w:val="0"/>
      <w:marTop w:val="0"/>
      <w:marBottom w:val="0"/>
      <w:divBdr>
        <w:top w:val="none" w:sz="0" w:space="0" w:color="auto"/>
        <w:left w:val="none" w:sz="0" w:space="0" w:color="auto"/>
        <w:bottom w:val="none" w:sz="0" w:space="0" w:color="auto"/>
        <w:right w:val="none" w:sz="0" w:space="0" w:color="auto"/>
      </w:divBdr>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312110">
      <w:bodyDiv w:val="1"/>
      <w:marLeft w:val="0"/>
      <w:marRight w:val="0"/>
      <w:marTop w:val="0"/>
      <w:marBottom w:val="0"/>
      <w:divBdr>
        <w:top w:val="none" w:sz="0" w:space="0" w:color="auto"/>
        <w:left w:val="none" w:sz="0" w:space="0" w:color="auto"/>
        <w:bottom w:val="none" w:sz="0" w:space="0" w:color="auto"/>
        <w:right w:val="none" w:sz="0" w:space="0" w:color="auto"/>
      </w:divBdr>
    </w:div>
    <w:div w:id="1176459551">
      <w:bodyDiv w:val="1"/>
      <w:marLeft w:val="0"/>
      <w:marRight w:val="0"/>
      <w:marTop w:val="0"/>
      <w:marBottom w:val="0"/>
      <w:divBdr>
        <w:top w:val="none" w:sz="0" w:space="0" w:color="auto"/>
        <w:left w:val="none" w:sz="0" w:space="0" w:color="auto"/>
        <w:bottom w:val="none" w:sz="0" w:space="0" w:color="auto"/>
        <w:right w:val="none" w:sz="0" w:space="0" w:color="auto"/>
      </w:divBdr>
    </w:div>
    <w:div w:id="1176699346">
      <w:bodyDiv w:val="1"/>
      <w:marLeft w:val="0"/>
      <w:marRight w:val="0"/>
      <w:marTop w:val="0"/>
      <w:marBottom w:val="0"/>
      <w:divBdr>
        <w:top w:val="none" w:sz="0" w:space="0" w:color="auto"/>
        <w:left w:val="none" w:sz="0" w:space="0" w:color="auto"/>
        <w:bottom w:val="none" w:sz="0" w:space="0" w:color="auto"/>
        <w:right w:val="none" w:sz="0" w:space="0" w:color="auto"/>
      </w:divBdr>
    </w:div>
    <w:div w:id="1176731359">
      <w:bodyDiv w:val="1"/>
      <w:marLeft w:val="0"/>
      <w:marRight w:val="0"/>
      <w:marTop w:val="0"/>
      <w:marBottom w:val="0"/>
      <w:divBdr>
        <w:top w:val="none" w:sz="0" w:space="0" w:color="auto"/>
        <w:left w:val="none" w:sz="0" w:space="0" w:color="auto"/>
        <w:bottom w:val="none" w:sz="0" w:space="0" w:color="auto"/>
        <w:right w:val="none" w:sz="0" w:space="0" w:color="auto"/>
      </w:divBdr>
    </w:div>
    <w:div w:id="1176966666">
      <w:bodyDiv w:val="1"/>
      <w:marLeft w:val="0"/>
      <w:marRight w:val="0"/>
      <w:marTop w:val="0"/>
      <w:marBottom w:val="0"/>
      <w:divBdr>
        <w:top w:val="none" w:sz="0" w:space="0" w:color="auto"/>
        <w:left w:val="none" w:sz="0" w:space="0" w:color="auto"/>
        <w:bottom w:val="none" w:sz="0" w:space="0" w:color="auto"/>
        <w:right w:val="none" w:sz="0" w:space="0" w:color="auto"/>
      </w:divBdr>
    </w:div>
    <w:div w:id="1177189747">
      <w:bodyDiv w:val="1"/>
      <w:marLeft w:val="0"/>
      <w:marRight w:val="0"/>
      <w:marTop w:val="0"/>
      <w:marBottom w:val="0"/>
      <w:divBdr>
        <w:top w:val="none" w:sz="0" w:space="0" w:color="auto"/>
        <w:left w:val="none" w:sz="0" w:space="0" w:color="auto"/>
        <w:bottom w:val="none" w:sz="0" w:space="0" w:color="auto"/>
        <w:right w:val="none" w:sz="0" w:space="0" w:color="auto"/>
      </w:divBdr>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7230672">
      <w:bodyDiv w:val="1"/>
      <w:marLeft w:val="0"/>
      <w:marRight w:val="0"/>
      <w:marTop w:val="0"/>
      <w:marBottom w:val="0"/>
      <w:divBdr>
        <w:top w:val="none" w:sz="0" w:space="0" w:color="auto"/>
        <w:left w:val="none" w:sz="0" w:space="0" w:color="auto"/>
        <w:bottom w:val="none" w:sz="0" w:space="0" w:color="auto"/>
        <w:right w:val="none" w:sz="0" w:space="0" w:color="auto"/>
      </w:divBdr>
    </w:div>
    <w:div w:id="1177572005">
      <w:bodyDiv w:val="1"/>
      <w:marLeft w:val="0"/>
      <w:marRight w:val="0"/>
      <w:marTop w:val="0"/>
      <w:marBottom w:val="0"/>
      <w:divBdr>
        <w:top w:val="none" w:sz="0" w:space="0" w:color="auto"/>
        <w:left w:val="none" w:sz="0" w:space="0" w:color="auto"/>
        <w:bottom w:val="none" w:sz="0" w:space="0" w:color="auto"/>
        <w:right w:val="none" w:sz="0" w:space="0" w:color="auto"/>
      </w:divBdr>
    </w:div>
    <w:div w:id="1177623572">
      <w:bodyDiv w:val="1"/>
      <w:marLeft w:val="0"/>
      <w:marRight w:val="0"/>
      <w:marTop w:val="0"/>
      <w:marBottom w:val="0"/>
      <w:divBdr>
        <w:top w:val="none" w:sz="0" w:space="0" w:color="auto"/>
        <w:left w:val="none" w:sz="0" w:space="0" w:color="auto"/>
        <w:bottom w:val="none" w:sz="0" w:space="0" w:color="auto"/>
        <w:right w:val="none" w:sz="0" w:space="0" w:color="auto"/>
      </w:divBdr>
    </w:div>
    <w:div w:id="1177690166">
      <w:bodyDiv w:val="1"/>
      <w:marLeft w:val="0"/>
      <w:marRight w:val="0"/>
      <w:marTop w:val="0"/>
      <w:marBottom w:val="0"/>
      <w:divBdr>
        <w:top w:val="none" w:sz="0" w:space="0" w:color="auto"/>
        <w:left w:val="none" w:sz="0" w:space="0" w:color="auto"/>
        <w:bottom w:val="none" w:sz="0" w:space="0" w:color="auto"/>
        <w:right w:val="none" w:sz="0" w:space="0" w:color="auto"/>
      </w:divBdr>
    </w:div>
    <w:div w:id="1177967205">
      <w:bodyDiv w:val="1"/>
      <w:marLeft w:val="0"/>
      <w:marRight w:val="0"/>
      <w:marTop w:val="0"/>
      <w:marBottom w:val="0"/>
      <w:divBdr>
        <w:top w:val="none" w:sz="0" w:space="0" w:color="auto"/>
        <w:left w:val="none" w:sz="0" w:space="0" w:color="auto"/>
        <w:bottom w:val="none" w:sz="0" w:space="0" w:color="auto"/>
        <w:right w:val="none" w:sz="0" w:space="0" w:color="auto"/>
      </w:divBdr>
    </w:div>
    <w:div w:id="1178076126">
      <w:bodyDiv w:val="1"/>
      <w:marLeft w:val="0"/>
      <w:marRight w:val="0"/>
      <w:marTop w:val="0"/>
      <w:marBottom w:val="0"/>
      <w:divBdr>
        <w:top w:val="none" w:sz="0" w:space="0" w:color="auto"/>
        <w:left w:val="none" w:sz="0" w:space="0" w:color="auto"/>
        <w:bottom w:val="none" w:sz="0" w:space="0" w:color="auto"/>
        <w:right w:val="none" w:sz="0" w:space="0" w:color="auto"/>
      </w:divBdr>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8233794">
      <w:bodyDiv w:val="1"/>
      <w:marLeft w:val="0"/>
      <w:marRight w:val="0"/>
      <w:marTop w:val="0"/>
      <w:marBottom w:val="0"/>
      <w:divBdr>
        <w:top w:val="none" w:sz="0" w:space="0" w:color="auto"/>
        <w:left w:val="none" w:sz="0" w:space="0" w:color="auto"/>
        <w:bottom w:val="none" w:sz="0" w:space="0" w:color="auto"/>
        <w:right w:val="none" w:sz="0" w:space="0" w:color="auto"/>
      </w:divBdr>
    </w:div>
    <w:div w:id="1178235476">
      <w:bodyDiv w:val="1"/>
      <w:marLeft w:val="0"/>
      <w:marRight w:val="0"/>
      <w:marTop w:val="0"/>
      <w:marBottom w:val="0"/>
      <w:divBdr>
        <w:top w:val="none" w:sz="0" w:space="0" w:color="auto"/>
        <w:left w:val="none" w:sz="0" w:space="0" w:color="auto"/>
        <w:bottom w:val="none" w:sz="0" w:space="0" w:color="auto"/>
        <w:right w:val="none" w:sz="0" w:space="0" w:color="auto"/>
      </w:divBdr>
    </w:div>
    <w:div w:id="1178272755">
      <w:bodyDiv w:val="1"/>
      <w:marLeft w:val="0"/>
      <w:marRight w:val="0"/>
      <w:marTop w:val="0"/>
      <w:marBottom w:val="0"/>
      <w:divBdr>
        <w:top w:val="none" w:sz="0" w:space="0" w:color="auto"/>
        <w:left w:val="none" w:sz="0" w:space="0" w:color="auto"/>
        <w:bottom w:val="none" w:sz="0" w:space="0" w:color="auto"/>
        <w:right w:val="none" w:sz="0" w:space="0" w:color="auto"/>
      </w:divBdr>
    </w:div>
    <w:div w:id="1178496603">
      <w:bodyDiv w:val="1"/>
      <w:marLeft w:val="0"/>
      <w:marRight w:val="0"/>
      <w:marTop w:val="0"/>
      <w:marBottom w:val="0"/>
      <w:divBdr>
        <w:top w:val="none" w:sz="0" w:space="0" w:color="auto"/>
        <w:left w:val="none" w:sz="0" w:space="0" w:color="auto"/>
        <w:bottom w:val="none" w:sz="0" w:space="0" w:color="auto"/>
        <w:right w:val="none" w:sz="0" w:space="0" w:color="auto"/>
      </w:divBdr>
    </w:div>
    <w:div w:id="1178499606">
      <w:bodyDiv w:val="1"/>
      <w:marLeft w:val="0"/>
      <w:marRight w:val="0"/>
      <w:marTop w:val="0"/>
      <w:marBottom w:val="0"/>
      <w:divBdr>
        <w:top w:val="none" w:sz="0" w:space="0" w:color="auto"/>
        <w:left w:val="none" w:sz="0" w:space="0" w:color="auto"/>
        <w:bottom w:val="none" w:sz="0" w:space="0" w:color="auto"/>
        <w:right w:val="none" w:sz="0" w:space="0" w:color="auto"/>
      </w:divBdr>
    </w:div>
    <w:div w:id="1178539492">
      <w:bodyDiv w:val="1"/>
      <w:marLeft w:val="0"/>
      <w:marRight w:val="0"/>
      <w:marTop w:val="0"/>
      <w:marBottom w:val="0"/>
      <w:divBdr>
        <w:top w:val="none" w:sz="0" w:space="0" w:color="auto"/>
        <w:left w:val="none" w:sz="0" w:space="0" w:color="auto"/>
        <w:bottom w:val="none" w:sz="0" w:space="0" w:color="auto"/>
        <w:right w:val="none" w:sz="0" w:space="0" w:color="auto"/>
      </w:divBdr>
    </w:div>
    <w:div w:id="1178693182">
      <w:bodyDiv w:val="1"/>
      <w:marLeft w:val="0"/>
      <w:marRight w:val="0"/>
      <w:marTop w:val="0"/>
      <w:marBottom w:val="0"/>
      <w:divBdr>
        <w:top w:val="none" w:sz="0" w:space="0" w:color="auto"/>
        <w:left w:val="none" w:sz="0" w:space="0" w:color="auto"/>
        <w:bottom w:val="none" w:sz="0" w:space="0" w:color="auto"/>
        <w:right w:val="none" w:sz="0" w:space="0" w:color="auto"/>
      </w:divBdr>
    </w:div>
    <w:div w:id="1178811187">
      <w:bodyDiv w:val="1"/>
      <w:marLeft w:val="0"/>
      <w:marRight w:val="0"/>
      <w:marTop w:val="0"/>
      <w:marBottom w:val="0"/>
      <w:divBdr>
        <w:top w:val="none" w:sz="0" w:space="0" w:color="auto"/>
        <w:left w:val="none" w:sz="0" w:space="0" w:color="auto"/>
        <w:bottom w:val="none" w:sz="0" w:space="0" w:color="auto"/>
        <w:right w:val="none" w:sz="0" w:space="0" w:color="auto"/>
      </w:divBdr>
    </w:div>
    <w:div w:id="1178812134">
      <w:bodyDiv w:val="1"/>
      <w:marLeft w:val="0"/>
      <w:marRight w:val="0"/>
      <w:marTop w:val="0"/>
      <w:marBottom w:val="0"/>
      <w:divBdr>
        <w:top w:val="none" w:sz="0" w:space="0" w:color="auto"/>
        <w:left w:val="none" w:sz="0" w:space="0" w:color="auto"/>
        <w:bottom w:val="none" w:sz="0" w:space="0" w:color="auto"/>
        <w:right w:val="none" w:sz="0" w:space="0" w:color="auto"/>
      </w:divBdr>
    </w:div>
    <w:div w:id="1178958309">
      <w:bodyDiv w:val="1"/>
      <w:marLeft w:val="0"/>
      <w:marRight w:val="0"/>
      <w:marTop w:val="0"/>
      <w:marBottom w:val="0"/>
      <w:divBdr>
        <w:top w:val="none" w:sz="0" w:space="0" w:color="auto"/>
        <w:left w:val="none" w:sz="0" w:space="0" w:color="auto"/>
        <w:bottom w:val="none" w:sz="0" w:space="0" w:color="auto"/>
        <w:right w:val="none" w:sz="0" w:space="0" w:color="auto"/>
      </w:divBdr>
    </w:div>
    <w:div w:id="1179388394">
      <w:bodyDiv w:val="1"/>
      <w:marLeft w:val="0"/>
      <w:marRight w:val="0"/>
      <w:marTop w:val="0"/>
      <w:marBottom w:val="0"/>
      <w:divBdr>
        <w:top w:val="none" w:sz="0" w:space="0" w:color="auto"/>
        <w:left w:val="none" w:sz="0" w:space="0" w:color="auto"/>
        <w:bottom w:val="none" w:sz="0" w:space="0" w:color="auto"/>
        <w:right w:val="none" w:sz="0" w:space="0" w:color="auto"/>
      </w:divBdr>
    </w:div>
    <w:div w:id="1179394939">
      <w:bodyDiv w:val="1"/>
      <w:marLeft w:val="0"/>
      <w:marRight w:val="0"/>
      <w:marTop w:val="0"/>
      <w:marBottom w:val="0"/>
      <w:divBdr>
        <w:top w:val="none" w:sz="0" w:space="0" w:color="auto"/>
        <w:left w:val="none" w:sz="0" w:space="0" w:color="auto"/>
        <w:bottom w:val="none" w:sz="0" w:space="0" w:color="auto"/>
        <w:right w:val="none" w:sz="0" w:space="0" w:color="auto"/>
      </w:divBdr>
    </w:div>
    <w:div w:id="1179655771">
      <w:bodyDiv w:val="1"/>
      <w:marLeft w:val="0"/>
      <w:marRight w:val="0"/>
      <w:marTop w:val="0"/>
      <w:marBottom w:val="0"/>
      <w:divBdr>
        <w:top w:val="none" w:sz="0" w:space="0" w:color="auto"/>
        <w:left w:val="none" w:sz="0" w:space="0" w:color="auto"/>
        <w:bottom w:val="none" w:sz="0" w:space="0" w:color="auto"/>
        <w:right w:val="none" w:sz="0" w:space="0" w:color="auto"/>
      </w:divBdr>
    </w:div>
    <w:div w:id="1180124883">
      <w:bodyDiv w:val="1"/>
      <w:marLeft w:val="0"/>
      <w:marRight w:val="0"/>
      <w:marTop w:val="0"/>
      <w:marBottom w:val="0"/>
      <w:divBdr>
        <w:top w:val="none" w:sz="0" w:space="0" w:color="auto"/>
        <w:left w:val="none" w:sz="0" w:space="0" w:color="auto"/>
        <w:bottom w:val="none" w:sz="0" w:space="0" w:color="auto"/>
        <w:right w:val="none" w:sz="0" w:space="0" w:color="auto"/>
      </w:divBdr>
    </w:div>
    <w:div w:id="1180201660">
      <w:bodyDiv w:val="1"/>
      <w:marLeft w:val="0"/>
      <w:marRight w:val="0"/>
      <w:marTop w:val="0"/>
      <w:marBottom w:val="0"/>
      <w:divBdr>
        <w:top w:val="none" w:sz="0" w:space="0" w:color="auto"/>
        <w:left w:val="none" w:sz="0" w:space="0" w:color="auto"/>
        <w:bottom w:val="none" w:sz="0" w:space="0" w:color="auto"/>
        <w:right w:val="none" w:sz="0" w:space="0" w:color="auto"/>
      </w:divBdr>
    </w:div>
    <w:div w:id="1180312397">
      <w:bodyDiv w:val="1"/>
      <w:marLeft w:val="0"/>
      <w:marRight w:val="0"/>
      <w:marTop w:val="0"/>
      <w:marBottom w:val="0"/>
      <w:divBdr>
        <w:top w:val="none" w:sz="0" w:space="0" w:color="auto"/>
        <w:left w:val="none" w:sz="0" w:space="0" w:color="auto"/>
        <w:bottom w:val="none" w:sz="0" w:space="0" w:color="auto"/>
        <w:right w:val="none" w:sz="0" w:space="0" w:color="auto"/>
      </w:divBdr>
    </w:div>
    <w:div w:id="1180317536">
      <w:bodyDiv w:val="1"/>
      <w:marLeft w:val="0"/>
      <w:marRight w:val="0"/>
      <w:marTop w:val="0"/>
      <w:marBottom w:val="0"/>
      <w:divBdr>
        <w:top w:val="none" w:sz="0" w:space="0" w:color="auto"/>
        <w:left w:val="none" w:sz="0" w:space="0" w:color="auto"/>
        <w:bottom w:val="none" w:sz="0" w:space="0" w:color="auto"/>
        <w:right w:val="none" w:sz="0" w:space="0" w:color="auto"/>
      </w:divBdr>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4444">
      <w:bodyDiv w:val="1"/>
      <w:marLeft w:val="0"/>
      <w:marRight w:val="0"/>
      <w:marTop w:val="0"/>
      <w:marBottom w:val="0"/>
      <w:divBdr>
        <w:top w:val="none" w:sz="0" w:space="0" w:color="auto"/>
        <w:left w:val="none" w:sz="0" w:space="0" w:color="auto"/>
        <w:bottom w:val="none" w:sz="0" w:space="0" w:color="auto"/>
        <w:right w:val="none" w:sz="0" w:space="0" w:color="auto"/>
      </w:divBdr>
    </w:div>
    <w:div w:id="1180462487">
      <w:bodyDiv w:val="1"/>
      <w:marLeft w:val="0"/>
      <w:marRight w:val="0"/>
      <w:marTop w:val="0"/>
      <w:marBottom w:val="0"/>
      <w:divBdr>
        <w:top w:val="none" w:sz="0" w:space="0" w:color="auto"/>
        <w:left w:val="none" w:sz="0" w:space="0" w:color="auto"/>
        <w:bottom w:val="none" w:sz="0" w:space="0" w:color="auto"/>
        <w:right w:val="none" w:sz="0" w:space="0" w:color="auto"/>
      </w:divBdr>
    </w:div>
    <w:div w:id="1180467141">
      <w:bodyDiv w:val="1"/>
      <w:marLeft w:val="0"/>
      <w:marRight w:val="0"/>
      <w:marTop w:val="0"/>
      <w:marBottom w:val="0"/>
      <w:divBdr>
        <w:top w:val="none" w:sz="0" w:space="0" w:color="auto"/>
        <w:left w:val="none" w:sz="0" w:space="0" w:color="auto"/>
        <w:bottom w:val="none" w:sz="0" w:space="0" w:color="auto"/>
        <w:right w:val="none" w:sz="0" w:space="0" w:color="auto"/>
      </w:divBdr>
    </w:div>
    <w:div w:id="1180966467">
      <w:bodyDiv w:val="1"/>
      <w:marLeft w:val="0"/>
      <w:marRight w:val="0"/>
      <w:marTop w:val="0"/>
      <w:marBottom w:val="0"/>
      <w:divBdr>
        <w:top w:val="none" w:sz="0" w:space="0" w:color="auto"/>
        <w:left w:val="none" w:sz="0" w:space="0" w:color="auto"/>
        <w:bottom w:val="none" w:sz="0" w:space="0" w:color="auto"/>
        <w:right w:val="none" w:sz="0" w:space="0" w:color="auto"/>
      </w:divBdr>
    </w:div>
    <w:div w:id="1180972932">
      <w:bodyDiv w:val="1"/>
      <w:marLeft w:val="0"/>
      <w:marRight w:val="0"/>
      <w:marTop w:val="0"/>
      <w:marBottom w:val="0"/>
      <w:divBdr>
        <w:top w:val="none" w:sz="0" w:space="0" w:color="auto"/>
        <w:left w:val="none" w:sz="0" w:space="0" w:color="auto"/>
        <w:bottom w:val="none" w:sz="0" w:space="0" w:color="auto"/>
        <w:right w:val="none" w:sz="0" w:space="0" w:color="auto"/>
      </w:divBdr>
    </w:div>
    <w:div w:id="1181047472">
      <w:bodyDiv w:val="1"/>
      <w:marLeft w:val="0"/>
      <w:marRight w:val="0"/>
      <w:marTop w:val="0"/>
      <w:marBottom w:val="0"/>
      <w:divBdr>
        <w:top w:val="none" w:sz="0" w:space="0" w:color="auto"/>
        <w:left w:val="none" w:sz="0" w:space="0" w:color="auto"/>
        <w:bottom w:val="none" w:sz="0" w:space="0" w:color="auto"/>
        <w:right w:val="none" w:sz="0" w:space="0" w:color="auto"/>
      </w:divBdr>
    </w:div>
    <w:div w:id="1181161041">
      <w:bodyDiv w:val="1"/>
      <w:marLeft w:val="0"/>
      <w:marRight w:val="0"/>
      <w:marTop w:val="0"/>
      <w:marBottom w:val="0"/>
      <w:divBdr>
        <w:top w:val="none" w:sz="0" w:space="0" w:color="auto"/>
        <w:left w:val="none" w:sz="0" w:space="0" w:color="auto"/>
        <w:bottom w:val="none" w:sz="0" w:space="0" w:color="auto"/>
        <w:right w:val="none" w:sz="0" w:space="0" w:color="auto"/>
      </w:divBdr>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1817954">
      <w:bodyDiv w:val="1"/>
      <w:marLeft w:val="0"/>
      <w:marRight w:val="0"/>
      <w:marTop w:val="0"/>
      <w:marBottom w:val="0"/>
      <w:divBdr>
        <w:top w:val="none" w:sz="0" w:space="0" w:color="auto"/>
        <w:left w:val="none" w:sz="0" w:space="0" w:color="auto"/>
        <w:bottom w:val="none" w:sz="0" w:space="0" w:color="auto"/>
        <w:right w:val="none" w:sz="0" w:space="0" w:color="auto"/>
      </w:divBdr>
    </w:div>
    <w:div w:id="1181897841">
      <w:bodyDiv w:val="1"/>
      <w:marLeft w:val="0"/>
      <w:marRight w:val="0"/>
      <w:marTop w:val="0"/>
      <w:marBottom w:val="0"/>
      <w:divBdr>
        <w:top w:val="none" w:sz="0" w:space="0" w:color="auto"/>
        <w:left w:val="none" w:sz="0" w:space="0" w:color="auto"/>
        <w:bottom w:val="none" w:sz="0" w:space="0" w:color="auto"/>
        <w:right w:val="none" w:sz="0" w:space="0" w:color="auto"/>
      </w:divBdr>
    </w:div>
    <w:div w:id="1181898779">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161582">
      <w:bodyDiv w:val="1"/>
      <w:marLeft w:val="0"/>
      <w:marRight w:val="0"/>
      <w:marTop w:val="0"/>
      <w:marBottom w:val="0"/>
      <w:divBdr>
        <w:top w:val="none" w:sz="0" w:space="0" w:color="auto"/>
        <w:left w:val="none" w:sz="0" w:space="0" w:color="auto"/>
        <w:bottom w:val="none" w:sz="0" w:space="0" w:color="auto"/>
        <w:right w:val="none" w:sz="0" w:space="0" w:color="auto"/>
      </w:divBdr>
    </w:div>
    <w:div w:id="1182207586">
      <w:bodyDiv w:val="1"/>
      <w:marLeft w:val="0"/>
      <w:marRight w:val="0"/>
      <w:marTop w:val="0"/>
      <w:marBottom w:val="0"/>
      <w:divBdr>
        <w:top w:val="none" w:sz="0" w:space="0" w:color="auto"/>
        <w:left w:val="none" w:sz="0" w:space="0" w:color="auto"/>
        <w:bottom w:val="none" w:sz="0" w:space="0" w:color="auto"/>
        <w:right w:val="none" w:sz="0" w:space="0" w:color="auto"/>
      </w:divBdr>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358291">
      <w:bodyDiv w:val="1"/>
      <w:marLeft w:val="0"/>
      <w:marRight w:val="0"/>
      <w:marTop w:val="0"/>
      <w:marBottom w:val="0"/>
      <w:divBdr>
        <w:top w:val="none" w:sz="0" w:space="0" w:color="auto"/>
        <w:left w:val="none" w:sz="0" w:space="0" w:color="auto"/>
        <w:bottom w:val="none" w:sz="0" w:space="0" w:color="auto"/>
        <w:right w:val="none" w:sz="0" w:space="0" w:color="auto"/>
      </w:divBdr>
    </w:div>
    <w:div w:id="1182400899">
      <w:bodyDiv w:val="1"/>
      <w:marLeft w:val="0"/>
      <w:marRight w:val="0"/>
      <w:marTop w:val="0"/>
      <w:marBottom w:val="0"/>
      <w:divBdr>
        <w:top w:val="none" w:sz="0" w:space="0" w:color="auto"/>
        <w:left w:val="none" w:sz="0" w:space="0" w:color="auto"/>
        <w:bottom w:val="none" w:sz="0" w:space="0" w:color="auto"/>
        <w:right w:val="none" w:sz="0" w:space="0" w:color="auto"/>
      </w:divBdr>
    </w:div>
    <w:div w:id="1182474768">
      <w:bodyDiv w:val="1"/>
      <w:marLeft w:val="0"/>
      <w:marRight w:val="0"/>
      <w:marTop w:val="0"/>
      <w:marBottom w:val="0"/>
      <w:divBdr>
        <w:top w:val="none" w:sz="0" w:space="0" w:color="auto"/>
        <w:left w:val="none" w:sz="0" w:space="0" w:color="auto"/>
        <w:bottom w:val="none" w:sz="0" w:space="0" w:color="auto"/>
        <w:right w:val="none" w:sz="0" w:space="0" w:color="auto"/>
      </w:divBdr>
    </w:div>
    <w:div w:id="1182668776">
      <w:bodyDiv w:val="1"/>
      <w:marLeft w:val="0"/>
      <w:marRight w:val="0"/>
      <w:marTop w:val="0"/>
      <w:marBottom w:val="0"/>
      <w:divBdr>
        <w:top w:val="none" w:sz="0" w:space="0" w:color="auto"/>
        <w:left w:val="none" w:sz="0" w:space="0" w:color="auto"/>
        <w:bottom w:val="none" w:sz="0" w:space="0" w:color="auto"/>
        <w:right w:val="none" w:sz="0" w:space="0" w:color="auto"/>
      </w:divBdr>
    </w:div>
    <w:div w:id="1182864613">
      <w:bodyDiv w:val="1"/>
      <w:marLeft w:val="0"/>
      <w:marRight w:val="0"/>
      <w:marTop w:val="0"/>
      <w:marBottom w:val="0"/>
      <w:divBdr>
        <w:top w:val="none" w:sz="0" w:space="0" w:color="auto"/>
        <w:left w:val="none" w:sz="0" w:space="0" w:color="auto"/>
        <w:bottom w:val="none" w:sz="0" w:space="0" w:color="auto"/>
        <w:right w:val="none" w:sz="0" w:space="0" w:color="auto"/>
      </w:divBdr>
    </w:div>
    <w:div w:id="1183012539">
      <w:bodyDiv w:val="1"/>
      <w:marLeft w:val="0"/>
      <w:marRight w:val="0"/>
      <w:marTop w:val="0"/>
      <w:marBottom w:val="0"/>
      <w:divBdr>
        <w:top w:val="none" w:sz="0" w:space="0" w:color="auto"/>
        <w:left w:val="none" w:sz="0" w:space="0" w:color="auto"/>
        <w:bottom w:val="none" w:sz="0" w:space="0" w:color="auto"/>
        <w:right w:val="none" w:sz="0" w:space="0" w:color="auto"/>
      </w:divBdr>
    </w:div>
    <w:div w:id="1183133230">
      <w:bodyDiv w:val="1"/>
      <w:marLeft w:val="0"/>
      <w:marRight w:val="0"/>
      <w:marTop w:val="0"/>
      <w:marBottom w:val="0"/>
      <w:divBdr>
        <w:top w:val="none" w:sz="0" w:space="0" w:color="auto"/>
        <w:left w:val="none" w:sz="0" w:space="0" w:color="auto"/>
        <w:bottom w:val="none" w:sz="0" w:space="0" w:color="auto"/>
        <w:right w:val="none" w:sz="0" w:space="0" w:color="auto"/>
      </w:divBdr>
    </w:div>
    <w:div w:id="1183322028">
      <w:bodyDiv w:val="1"/>
      <w:marLeft w:val="0"/>
      <w:marRight w:val="0"/>
      <w:marTop w:val="0"/>
      <w:marBottom w:val="0"/>
      <w:divBdr>
        <w:top w:val="none" w:sz="0" w:space="0" w:color="auto"/>
        <w:left w:val="none" w:sz="0" w:space="0" w:color="auto"/>
        <w:bottom w:val="none" w:sz="0" w:space="0" w:color="auto"/>
        <w:right w:val="none" w:sz="0" w:space="0" w:color="auto"/>
      </w:divBdr>
    </w:div>
    <w:div w:id="1183401557">
      <w:bodyDiv w:val="1"/>
      <w:marLeft w:val="0"/>
      <w:marRight w:val="0"/>
      <w:marTop w:val="0"/>
      <w:marBottom w:val="0"/>
      <w:divBdr>
        <w:top w:val="none" w:sz="0" w:space="0" w:color="auto"/>
        <w:left w:val="none" w:sz="0" w:space="0" w:color="auto"/>
        <w:bottom w:val="none" w:sz="0" w:space="0" w:color="auto"/>
        <w:right w:val="none" w:sz="0" w:space="0" w:color="auto"/>
      </w:divBdr>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3475946">
      <w:bodyDiv w:val="1"/>
      <w:marLeft w:val="0"/>
      <w:marRight w:val="0"/>
      <w:marTop w:val="0"/>
      <w:marBottom w:val="0"/>
      <w:divBdr>
        <w:top w:val="none" w:sz="0" w:space="0" w:color="auto"/>
        <w:left w:val="none" w:sz="0" w:space="0" w:color="auto"/>
        <w:bottom w:val="none" w:sz="0" w:space="0" w:color="auto"/>
        <w:right w:val="none" w:sz="0" w:space="0" w:color="auto"/>
      </w:divBdr>
    </w:div>
    <w:div w:id="1183515425">
      <w:bodyDiv w:val="1"/>
      <w:marLeft w:val="0"/>
      <w:marRight w:val="0"/>
      <w:marTop w:val="0"/>
      <w:marBottom w:val="0"/>
      <w:divBdr>
        <w:top w:val="none" w:sz="0" w:space="0" w:color="auto"/>
        <w:left w:val="none" w:sz="0" w:space="0" w:color="auto"/>
        <w:bottom w:val="none" w:sz="0" w:space="0" w:color="auto"/>
        <w:right w:val="none" w:sz="0" w:space="0" w:color="auto"/>
      </w:divBdr>
    </w:div>
    <w:div w:id="1183545780">
      <w:bodyDiv w:val="1"/>
      <w:marLeft w:val="0"/>
      <w:marRight w:val="0"/>
      <w:marTop w:val="0"/>
      <w:marBottom w:val="0"/>
      <w:divBdr>
        <w:top w:val="none" w:sz="0" w:space="0" w:color="auto"/>
        <w:left w:val="none" w:sz="0" w:space="0" w:color="auto"/>
        <w:bottom w:val="none" w:sz="0" w:space="0" w:color="auto"/>
        <w:right w:val="none" w:sz="0" w:space="0" w:color="auto"/>
      </w:divBdr>
    </w:div>
    <w:div w:id="1183665979">
      <w:bodyDiv w:val="1"/>
      <w:marLeft w:val="0"/>
      <w:marRight w:val="0"/>
      <w:marTop w:val="0"/>
      <w:marBottom w:val="0"/>
      <w:divBdr>
        <w:top w:val="none" w:sz="0" w:space="0" w:color="auto"/>
        <w:left w:val="none" w:sz="0" w:space="0" w:color="auto"/>
        <w:bottom w:val="none" w:sz="0" w:space="0" w:color="auto"/>
        <w:right w:val="none" w:sz="0" w:space="0" w:color="auto"/>
      </w:divBdr>
    </w:div>
    <w:div w:id="1183980109">
      <w:bodyDiv w:val="1"/>
      <w:marLeft w:val="0"/>
      <w:marRight w:val="0"/>
      <w:marTop w:val="0"/>
      <w:marBottom w:val="0"/>
      <w:divBdr>
        <w:top w:val="none" w:sz="0" w:space="0" w:color="auto"/>
        <w:left w:val="none" w:sz="0" w:space="0" w:color="auto"/>
        <w:bottom w:val="none" w:sz="0" w:space="0" w:color="auto"/>
        <w:right w:val="none" w:sz="0" w:space="0" w:color="auto"/>
      </w:divBdr>
    </w:div>
    <w:div w:id="1184053981">
      <w:bodyDiv w:val="1"/>
      <w:marLeft w:val="0"/>
      <w:marRight w:val="0"/>
      <w:marTop w:val="0"/>
      <w:marBottom w:val="0"/>
      <w:divBdr>
        <w:top w:val="none" w:sz="0" w:space="0" w:color="auto"/>
        <w:left w:val="none" w:sz="0" w:space="0" w:color="auto"/>
        <w:bottom w:val="none" w:sz="0" w:space="0" w:color="auto"/>
        <w:right w:val="none" w:sz="0" w:space="0" w:color="auto"/>
      </w:divBdr>
    </w:div>
    <w:div w:id="1184055135">
      <w:bodyDiv w:val="1"/>
      <w:marLeft w:val="0"/>
      <w:marRight w:val="0"/>
      <w:marTop w:val="0"/>
      <w:marBottom w:val="0"/>
      <w:divBdr>
        <w:top w:val="none" w:sz="0" w:space="0" w:color="auto"/>
        <w:left w:val="none" w:sz="0" w:space="0" w:color="auto"/>
        <w:bottom w:val="none" w:sz="0" w:space="0" w:color="auto"/>
        <w:right w:val="none" w:sz="0" w:space="0" w:color="auto"/>
      </w:divBdr>
    </w:div>
    <w:div w:id="1184132807">
      <w:bodyDiv w:val="1"/>
      <w:marLeft w:val="0"/>
      <w:marRight w:val="0"/>
      <w:marTop w:val="0"/>
      <w:marBottom w:val="0"/>
      <w:divBdr>
        <w:top w:val="none" w:sz="0" w:space="0" w:color="auto"/>
        <w:left w:val="none" w:sz="0" w:space="0" w:color="auto"/>
        <w:bottom w:val="none" w:sz="0" w:space="0" w:color="auto"/>
        <w:right w:val="none" w:sz="0" w:space="0" w:color="auto"/>
      </w:divBdr>
    </w:div>
    <w:div w:id="1184132808">
      <w:bodyDiv w:val="1"/>
      <w:marLeft w:val="0"/>
      <w:marRight w:val="0"/>
      <w:marTop w:val="0"/>
      <w:marBottom w:val="0"/>
      <w:divBdr>
        <w:top w:val="none" w:sz="0" w:space="0" w:color="auto"/>
        <w:left w:val="none" w:sz="0" w:space="0" w:color="auto"/>
        <w:bottom w:val="none" w:sz="0" w:space="0" w:color="auto"/>
        <w:right w:val="none" w:sz="0" w:space="0" w:color="auto"/>
      </w:divBdr>
    </w:div>
    <w:div w:id="1184326347">
      <w:bodyDiv w:val="1"/>
      <w:marLeft w:val="0"/>
      <w:marRight w:val="0"/>
      <w:marTop w:val="0"/>
      <w:marBottom w:val="0"/>
      <w:divBdr>
        <w:top w:val="none" w:sz="0" w:space="0" w:color="auto"/>
        <w:left w:val="none" w:sz="0" w:space="0" w:color="auto"/>
        <w:bottom w:val="none" w:sz="0" w:space="0" w:color="auto"/>
        <w:right w:val="none" w:sz="0" w:space="0" w:color="auto"/>
      </w:divBdr>
    </w:div>
    <w:div w:id="1184392869">
      <w:bodyDiv w:val="1"/>
      <w:marLeft w:val="0"/>
      <w:marRight w:val="0"/>
      <w:marTop w:val="0"/>
      <w:marBottom w:val="0"/>
      <w:divBdr>
        <w:top w:val="none" w:sz="0" w:space="0" w:color="auto"/>
        <w:left w:val="none" w:sz="0" w:space="0" w:color="auto"/>
        <w:bottom w:val="none" w:sz="0" w:space="0" w:color="auto"/>
        <w:right w:val="none" w:sz="0" w:space="0" w:color="auto"/>
      </w:divBdr>
    </w:div>
    <w:div w:id="1184516975">
      <w:bodyDiv w:val="1"/>
      <w:marLeft w:val="0"/>
      <w:marRight w:val="0"/>
      <w:marTop w:val="0"/>
      <w:marBottom w:val="0"/>
      <w:divBdr>
        <w:top w:val="none" w:sz="0" w:space="0" w:color="auto"/>
        <w:left w:val="none" w:sz="0" w:space="0" w:color="auto"/>
        <w:bottom w:val="none" w:sz="0" w:space="0" w:color="auto"/>
        <w:right w:val="none" w:sz="0" w:space="0" w:color="auto"/>
      </w:divBdr>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5290767">
      <w:bodyDiv w:val="1"/>
      <w:marLeft w:val="0"/>
      <w:marRight w:val="0"/>
      <w:marTop w:val="0"/>
      <w:marBottom w:val="0"/>
      <w:divBdr>
        <w:top w:val="none" w:sz="0" w:space="0" w:color="auto"/>
        <w:left w:val="none" w:sz="0" w:space="0" w:color="auto"/>
        <w:bottom w:val="none" w:sz="0" w:space="0" w:color="auto"/>
        <w:right w:val="none" w:sz="0" w:space="0" w:color="auto"/>
      </w:divBdr>
    </w:div>
    <w:div w:id="1185361014">
      <w:bodyDiv w:val="1"/>
      <w:marLeft w:val="0"/>
      <w:marRight w:val="0"/>
      <w:marTop w:val="0"/>
      <w:marBottom w:val="0"/>
      <w:divBdr>
        <w:top w:val="none" w:sz="0" w:space="0" w:color="auto"/>
        <w:left w:val="none" w:sz="0" w:space="0" w:color="auto"/>
        <w:bottom w:val="none" w:sz="0" w:space="0" w:color="auto"/>
        <w:right w:val="none" w:sz="0" w:space="0" w:color="auto"/>
      </w:divBdr>
    </w:div>
    <w:div w:id="1185435008">
      <w:bodyDiv w:val="1"/>
      <w:marLeft w:val="0"/>
      <w:marRight w:val="0"/>
      <w:marTop w:val="0"/>
      <w:marBottom w:val="0"/>
      <w:divBdr>
        <w:top w:val="none" w:sz="0" w:space="0" w:color="auto"/>
        <w:left w:val="none" w:sz="0" w:space="0" w:color="auto"/>
        <w:bottom w:val="none" w:sz="0" w:space="0" w:color="auto"/>
        <w:right w:val="none" w:sz="0" w:space="0" w:color="auto"/>
      </w:divBdr>
    </w:div>
    <w:div w:id="1185443417">
      <w:bodyDiv w:val="1"/>
      <w:marLeft w:val="0"/>
      <w:marRight w:val="0"/>
      <w:marTop w:val="0"/>
      <w:marBottom w:val="0"/>
      <w:divBdr>
        <w:top w:val="none" w:sz="0" w:space="0" w:color="auto"/>
        <w:left w:val="none" w:sz="0" w:space="0" w:color="auto"/>
        <w:bottom w:val="none" w:sz="0" w:space="0" w:color="auto"/>
        <w:right w:val="none" w:sz="0" w:space="0" w:color="auto"/>
      </w:divBdr>
    </w:div>
    <w:div w:id="1185561979">
      <w:bodyDiv w:val="1"/>
      <w:marLeft w:val="0"/>
      <w:marRight w:val="0"/>
      <w:marTop w:val="0"/>
      <w:marBottom w:val="0"/>
      <w:divBdr>
        <w:top w:val="none" w:sz="0" w:space="0" w:color="auto"/>
        <w:left w:val="none" w:sz="0" w:space="0" w:color="auto"/>
        <w:bottom w:val="none" w:sz="0" w:space="0" w:color="auto"/>
        <w:right w:val="none" w:sz="0" w:space="0" w:color="auto"/>
      </w:divBdr>
    </w:div>
    <w:div w:id="1185755492">
      <w:bodyDiv w:val="1"/>
      <w:marLeft w:val="0"/>
      <w:marRight w:val="0"/>
      <w:marTop w:val="0"/>
      <w:marBottom w:val="0"/>
      <w:divBdr>
        <w:top w:val="none" w:sz="0" w:space="0" w:color="auto"/>
        <w:left w:val="none" w:sz="0" w:space="0" w:color="auto"/>
        <w:bottom w:val="none" w:sz="0" w:space="0" w:color="auto"/>
        <w:right w:val="none" w:sz="0" w:space="0" w:color="auto"/>
      </w:divBdr>
    </w:div>
    <w:div w:id="1185942721">
      <w:bodyDiv w:val="1"/>
      <w:marLeft w:val="0"/>
      <w:marRight w:val="0"/>
      <w:marTop w:val="0"/>
      <w:marBottom w:val="0"/>
      <w:divBdr>
        <w:top w:val="none" w:sz="0" w:space="0" w:color="auto"/>
        <w:left w:val="none" w:sz="0" w:space="0" w:color="auto"/>
        <w:bottom w:val="none" w:sz="0" w:space="0" w:color="auto"/>
        <w:right w:val="none" w:sz="0" w:space="0" w:color="auto"/>
      </w:divBdr>
    </w:div>
    <w:div w:id="1186287294">
      <w:bodyDiv w:val="1"/>
      <w:marLeft w:val="0"/>
      <w:marRight w:val="0"/>
      <w:marTop w:val="0"/>
      <w:marBottom w:val="0"/>
      <w:divBdr>
        <w:top w:val="none" w:sz="0" w:space="0" w:color="auto"/>
        <w:left w:val="none" w:sz="0" w:space="0" w:color="auto"/>
        <w:bottom w:val="none" w:sz="0" w:space="0" w:color="auto"/>
        <w:right w:val="none" w:sz="0" w:space="0" w:color="auto"/>
      </w:divBdr>
    </w:div>
    <w:div w:id="1186404941">
      <w:bodyDiv w:val="1"/>
      <w:marLeft w:val="0"/>
      <w:marRight w:val="0"/>
      <w:marTop w:val="0"/>
      <w:marBottom w:val="0"/>
      <w:divBdr>
        <w:top w:val="none" w:sz="0" w:space="0" w:color="auto"/>
        <w:left w:val="none" w:sz="0" w:space="0" w:color="auto"/>
        <w:bottom w:val="none" w:sz="0" w:space="0" w:color="auto"/>
        <w:right w:val="none" w:sz="0" w:space="0" w:color="auto"/>
      </w:divBdr>
    </w:div>
    <w:div w:id="1186406239">
      <w:bodyDiv w:val="1"/>
      <w:marLeft w:val="0"/>
      <w:marRight w:val="0"/>
      <w:marTop w:val="0"/>
      <w:marBottom w:val="0"/>
      <w:divBdr>
        <w:top w:val="none" w:sz="0" w:space="0" w:color="auto"/>
        <w:left w:val="none" w:sz="0" w:space="0" w:color="auto"/>
        <w:bottom w:val="none" w:sz="0" w:space="0" w:color="auto"/>
        <w:right w:val="none" w:sz="0" w:space="0" w:color="auto"/>
      </w:divBdr>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84970">
      <w:bodyDiv w:val="1"/>
      <w:marLeft w:val="0"/>
      <w:marRight w:val="0"/>
      <w:marTop w:val="0"/>
      <w:marBottom w:val="0"/>
      <w:divBdr>
        <w:top w:val="none" w:sz="0" w:space="0" w:color="auto"/>
        <w:left w:val="none" w:sz="0" w:space="0" w:color="auto"/>
        <w:bottom w:val="none" w:sz="0" w:space="0" w:color="auto"/>
        <w:right w:val="none" w:sz="0" w:space="0" w:color="auto"/>
      </w:divBdr>
    </w:div>
    <w:div w:id="1186602708">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6939043">
      <w:bodyDiv w:val="1"/>
      <w:marLeft w:val="0"/>
      <w:marRight w:val="0"/>
      <w:marTop w:val="0"/>
      <w:marBottom w:val="0"/>
      <w:divBdr>
        <w:top w:val="none" w:sz="0" w:space="0" w:color="auto"/>
        <w:left w:val="none" w:sz="0" w:space="0" w:color="auto"/>
        <w:bottom w:val="none" w:sz="0" w:space="0" w:color="auto"/>
        <w:right w:val="none" w:sz="0" w:space="0" w:color="auto"/>
      </w:divBdr>
    </w:div>
    <w:div w:id="1186946763">
      <w:bodyDiv w:val="1"/>
      <w:marLeft w:val="0"/>
      <w:marRight w:val="0"/>
      <w:marTop w:val="0"/>
      <w:marBottom w:val="0"/>
      <w:divBdr>
        <w:top w:val="none" w:sz="0" w:space="0" w:color="auto"/>
        <w:left w:val="none" w:sz="0" w:space="0" w:color="auto"/>
        <w:bottom w:val="none" w:sz="0" w:space="0" w:color="auto"/>
        <w:right w:val="none" w:sz="0" w:space="0" w:color="auto"/>
      </w:divBdr>
    </w:div>
    <w:div w:id="1187017255">
      <w:bodyDiv w:val="1"/>
      <w:marLeft w:val="0"/>
      <w:marRight w:val="0"/>
      <w:marTop w:val="0"/>
      <w:marBottom w:val="0"/>
      <w:divBdr>
        <w:top w:val="none" w:sz="0" w:space="0" w:color="auto"/>
        <w:left w:val="none" w:sz="0" w:space="0" w:color="auto"/>
        <w:bottom w:val="none" w:sz="0" w:space="0" w:color="auto"/>
        <w:right w:val="none" w:sz="0" w:space="0" w:color="auto"/>
      </w:divBdr>
    </w:div>
    <w:div w:id="1187131581">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598055">
      <w:bodyDiv w:val="1"/>
      <w:marLeft w:val="0"/>
      <w:marRight w:val="0"/>
      <w:marTop w:val="0"/>
      <w:marBottom w:val="0"/>
      <w:divBdr>
        <w:top w:val="none" w:sz="0" w:space="0" w:color="auto"/>
        <w:left w:val="none" w:sz="0" w:space="0" w:color="auto"/>
        <w:bottom w:val="none" w:sz="0" w:space="0" w:color="auto"/>
        <w:right w:val="none" w:sz="0" w:space="0" w:color="auto"/>
      </w:divBdr>
    </w:div>
    <w:div w:id="1187644116">
      <w:bodyDiv w:val="1"/>
      <w:marLeft w:val="0"/>
      <w:marRight w:val="0"/>
      <w:marTop w:val="0"/>
      <w:marBottom w:val="0"/>
      <w:divBdr>
        <w:top w:val="none" w:sz="0" w:space="0" w:color="auto"/>
        <w:left w:val="none" w:sz="0" w:space="0" w:color="auto"/>
        <w:bottom w:val="none" w:sz="0" w:space="0" w:color="auto"/>
        <w:right w:val="none" w:sz="0" w:space="0" w:color="auto"/>
      </w:divBdr>
    </w:div>
    <w:div w:id="1187672304">
      <w:bodyDiv w:val="1"/>
      <w:marLeft w:val="0"/>
      <w:marRight w:val="0"/>
      <w:marTop w:val="0"/>
      <w:marBottom w:val="0"/>
      <w:divBdr>
        <w:top w:val="none" w:sz="0" w:space="0" w:color="auto"/>
        <w:left w:val="none" w:sz="0" w:space="0" w:color="auto"/>
        <w:bottom w:val="none" w:sz="0" w:space="0" w:color="auto"/>
        <w:right w:val="none" w:sz="0" w:space="0" w:color="auto"/>
      </w:divBdr>
    </w:div>
    <w:div w:id="1187715860">
      <w:bodyDiv w:val="1"/>
      <w:marLeft w:val="0"/>
      <w:marRight w:val="0"/>
      <w:marTop w:val="0"/>
      <w:marBottom w:val="0"/>
      <w:divBdr>
        <w:top w:val="none" w:sz="0" w:space="0" w:color="auto"/>
        <w:left w:val="none" w:sz="0" w:space="0" w:color="auto"/>
        <w:bottom w:val="none" w:sz="0" w:space="0" w:color="auto"/>
        <w:right w:val="none" w:sz="0" w:space="0" w:color="auto"/>
      </w:divBdr>
    </w:div>
    <w:div w:id="1187913638">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7988290">
      <w:bodyDiv w:val="1"/>
      <w:marLeft w:val="0"/>
      <w:marRight w:val="0"/>
      <w:marTop w:val="0"/>
      <w:marBottom w:val="0"/>
      <w:divBdr>
        <w:top w:val="none" w:sz="0" w:space="0" w:color="auto"/>
        <w:left w:val="none" w:sz="0" w:space="0" w:color="auto"/>
        <w:bottom w:val="none" w:sz="0" w:space="0" w:color="auto"/>
        <w:right w:val="none" w:sz="0" w:space="0" w:color="auto"/>
      </w:divBdr>
    </w:div>
    <w:div w:id="1188062172">
      <w:bodyDiv w:val="1"/>
      <w:marLeft w:val="0"/>
      <w:marRight w:val="0"/>
      <w:marTop w:val="0"/>
      <w:marBottom w:val="0"/>
      <w:divBdr>
        <w:top w:val="none" w:sz="0" w:space="0" w:color="auto"/>
        <w:left w:val="none" w:sz="0" w:space="0" w:color="auto"/>
        <w:bottom w:val="none" w:sz="0" w:space="0" w:color="auto"/>
        <w:right w:val="none" w:sz="0" w:space="0" w:color="auto"/>
      </w:divBdr>
    </w:div>
    <w:div w:id="1188175199">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299140">
      <w:bodyDiv w:val="1"/>
      <w:marLeft w:val="0"/>
      <w:marRight w:val="0"/>
      <w:marTop w:val="0"/>
      <w:marBottom w:val="0"/>
      <w:divBdr>
        <w:top w:val="none" w:sz="0" w:space="0" w:color="auto"/>
        <w:left w:val="none" w:sz="0" w:space="0" w:color="auto"/>
        <w:bottom w:val="none" w:sz="0" w:space="0" w:color="auto"/>
        <w:right w:val="none" w:sz="0" w:space="0" w:color="auto"/>
      </w:divBdr>
    </w:div>
    <w:div w:id="1188368993">
      <w:bodyDiv w:val="1"/>
      <w:marLeft w:val="0"/>
      <w:marRight w:val="0"/>
      <w:marTop w:val="0"/>
      <w:marBottom w:val="0"/>
      <w:divBdr>
        <w:top w:val="none" w:sz="0" w:space="0" w:color="auto"/>
        <w:left w:val="none" w:sz="0" w:space="0" w:color="auto"/>
        <w:bottom w:val="none" w:sz="0" w:space="0" w:color="auto"/>
        <w:right w:val="none" w:sz="0" w:space="0" w:color="auto"/>
      </w:divBdr>
    </w:div>
    <w:div w:id="118844889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8562885">
      <w:bodyDiv w:val="1"/>
      <w:marLeft w:val="0"/>
      <w:marRight w:val="0"/>
      <w:marTop w:val="0"/>
      <w:marBottom w:val="0"/>
      <w:divBdr>
        <w:top w:val="none" w:sz="0" w:space="0" w:color="auto"/>
        <w:left w:val="none" w:sz="0" w:space="0" w:color="auto"/>
        <w:bottom w:val="none" w:sz="0" w:space="0" w:color="auto"/>
        <w:right w:val="none" w:sz="0" w:space="0" w:color="auto"/>
      </w:divBdr>
    </w:div>
    <w:div w:id="1188563349">
      <w:bodyDiv w:val="1"/>
      <w:marLeft w:val="0"/>
      <w:marRight w:val="0"/>
      <w:marTop w:val="0"/>
      <w:marBottom w:val="0"/>
      <w:divBdr>
        <w:top w:val="none" w:sz="0" w:space="0" w:color="auto"/>
        <w:left w:val="none" w:sz="0" w:space="0" w:color="auto"/>
        <w:bottom w:val="none" w:sz="0" w:space="0" w:color="auto"/>
        <w:right w:val="none" w:sz="0" w:space="0" w:color="auto"/>
      </w:divBdr>
    </w:div>
    <w:div w:id="1188637908">
      <w:bodyDiv w:val="1"/>
      <w:marLeft w:val="0"/>
      <w:marRight w:val="0"/>
      <w:marTop w:val="0"/>
      <w:marBottom w:val="0"/>
      <w:divBdr>
        <w:top w:val="none" w:sz="0" w:space="0" w:color="auto"/>
        <w:left w:val="none" w:sz="0" w:space="0" w:color="auto"/>
        <w:bottom w:val="none" w:sz="0" w:space="0" w:color="auto"/>
        <w:right w:val="none" w:sz="0" w:space="0" w:color="auto"/>
      </w:divBdr>
    </w:div>
    <w:div w:id="1188643740">
      <w:bodyDiv w:val="1"/>
      <w:marLeft w:val="0"/>
      <w:marRight w:val="0"/>
      <w:marTop w:val="0"/>
      <w:marBottom w:val="0"/>
      <w:divBdr>
        <w:top w:val="none" w:sz="0" w:space="0" w:color="auto"/>
        <w:left w:val="none" w:sz="0" w:space="0" w:color="auto"/>
        <w:bottom w:val="none" w:sz="0" w:space="0" w:color="auto"/>
        <w:right w:val="none" w:sz="0" w:space="0" w:color="auto"/>
      </w:divBdr>
    </w:div>
    <w:div w:id="1189102153">
      <w:bodyDiv w:val="1"/>
      <w:marLeft w:val="0"/>
      <w:marRight w:val="0"/>
      <w:marTop w:val="0"/>
      <w:marBottom w:val="0"/>
      <w:divBdr>
        <w:top w:val="none" w:sz="0" w:space="0" w:color="auto"/>
        <w:left w:val="none" w:sz="0" w:space="0" w:color="auto"/>
        <w:bottom w:val="none" w:sz="0" w:space="0" w:color="auto"/>
        <w:right w:val="none" w:sz="0" w:space="0" w:color="auto"/>
      </w:divBdr>
    </w:div>
    <w:div w:id="1189225116">
      <w:bodyDiv w:val="1"/>
      <w:marLeft w:val="0"/>
      <w:marRight w:val="0"/>
      <w:marTop w:val="0"/>
      <w:marBottom w:val="0"/>
      <w:divBdr>
        <w:top w:val="none" w:sz="0" w:space="0" w:color="auto"/>
        <w:left w:val="none" w:sz="0" w:space="0" w:color="auto"/>
        <w:bottom w:val="none" w:sz="0" w:space="0" w:color="auto"/>
        <w:right w:val="none" w:sz="0" w:space="0" w:color="auto"/>
      </w:divBdr>
    </w:div>
    <w:div w:id="1189375078">
      <w:bodyDiv w:val="1"/>
      <w:marLeft w:val="0"/>
      <w:marRight w:val="0"/>
      <w:marTop w:val="0"/>
      <w:marBottom w:val="0"/>
      <w:divBdr>
        <w:top w:val="none" w:sz="0" w:space="0" w:color="auto"/>
        <w:left w:val="none" w:sz="0" w:space="0" w:color="auto"/>
        <w:bottom w:val="none" w:sz="0" w:space="0" w:color="auto"/>
        <w:right w:val="none" w:sz="0" w:space="0" w:color="auto"/>
      </w:divBdr>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78923">
      <w:bodyDiv w:val="1"/>
      <w:marLeft w:val="0"/>
      <w:marRight w:val="0"/>
      <w:marTop w:val="0"/>
      <w:marBottom w:val="0"/>
      <w:divBdr>
        <w:top w:val="none" w:sz="0" w:space="0" w:color="auto"/>
        <w:left w:val="none" w:sz="0" w:space="0" w:color="auto"/>
        <w:bottom w:val="none" w:sz="0" w:space="0" w:color="auto"/>
        <w:right w:val="none" w:sz="0" w:space="0" w:color="auto"/>
      </w:divBdr>
    </w:div>
    <w:div w:id="1189680397">
      <w:bodyDiv w:val="1"/>
      <w:marLeft w:val="0"/>
      <w:marRight w:val="0"/>
      <w:marTop w:val="0"/>
      <w:marBottom w:val="0"/>
      <w:divBdr>
        <w:top w:val="none" w:sz="0" w:space="0" w:color="auto"/>
        <w:left w:val="none" w:sz="0" w:space="0" w:color="auto"/>
        <w:bottom w:val="none" w:sz="0" w:space="0" w:color="auto"/>
        <w:right w:val="none" w:sz="0" w:space="0" w:color="auto"/>
      </w:divBdr>
    </w:div>
    <w:div w:id="1189760705">
      <w:bodyDiv w:val="1"/>
      <w:marLeft w:val="0"/>
      <w:marRight w:val="0"/>
      <w:marTop w:val="0"/>
      <w:marBottom w:val="0"/>
      <w:divBdr>
        <w:top w:val="none" w:sz="0" w:space="0" w:color="auto"/>
        <w:left w:val="none" w:sz="0" w:space="0" w:color="auto"/>
        <w:bottom w:val="none" w:sz="0" w:space="0" w:color="auto"/>
        <w:right w:val="none" w:sz="0" w:space="0" w:color="auto"/>
      </w:divBdr>
    </w:div>
    <w:div w:id="1189951497">
      <w:bodyDiv w:val="1"/>
      <w:marLeft w:val="0"/>
      <w:marRight w:val="0"/>
      <w:marTop w:val="0"/>
      <w:marBottom w:val="0"/>
      <w:divBdr>
        <w:top w:val="none" w:sz="0" w:space="0" w:color="auto"/>
        <w:left w:val="none" w:sz="0" w:space="0" w:color="auto"/>
        <w:bottom w:val="none" w:sz="0" w:space="0" w:color="auto"/>
        <w:right w:val="none" w:sz="0" w:space="0" w:color="auto"/>
      </w:divBdr>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022596">
      <w:bodyDiv w:val="1"/>
      <w:marLeft w:val="0"/>
      <w:marRight w:val="0"/>
      <w:marTop w:val="0"/>
      <w:marBottom w:val="0"/>
      <w:divBdr>
        <w:top w:val="none" w:sz="0" w:space="0" w:color="auto"/>
        <w:left w:val="none" w:sz="0" w:space="0" w:color="auto"/>
        <w:bottom w:val="none" w:sz="0" w:space="0" w:color="auto"/>
        <w:right w:val="none" w:sz="0" w:space="0" w:color="auto"/>
      </w:divBdr>
    </w:div>
    <w:div w:id="1190222535">
      <w:bodyDiv w:val="1"/>
      <w:marLeft w:val="0"/>
      <w:marRight w:val="0"/>
      <w:marTop w:val="0"/>
      <w:marBottom w:val="0"/>
      <w:divBdr>
        <w:top w:val="none" w:sz="0" w:space="0" w:color="auto"/>
        <w:left w:val="none" w:sz="0" w:space="0" w:color="auto"/>
        <w:bottom w:val="none" w:sz="0" w:space="0" w:color="auto"/>
        <w:right w:val="none" w:sz="0" w:space="0" w:color="auto"/>
      </w:divBdr>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65709">
      <w:bodyDiv w:val="1"/>
      <w:marLeft w:val="0"/>
      <w:marRight w:val="0"/>
      <w:marTop w:val="0"/>
      <w:marBottom w:val="0"/>
      <w:divBdr>
        <w:top w:val="none" w:sz="0" w:space="0" w:color="auto"/>
        <w:left w:val="none" w:sz="0" w:space="0" w:color="auto"/>
        <w:bottom w:val="none" w:sz="0" w:space="0" w:color="auto"/>
        <w:right w:val="none" w:sz="0" w:space="0" w:color="auto"/>
      </w:divBdr>
    </w:div>
    <w:div w:id="1190293240">
      <w:bodyDiv w:val="1"/>
      <w:marLeft w:val="0"/>
      <w:marRight w:val="0"/>
      <w:marTop w:val="0"/>
      <w:marBottom w:val="0"/>
      <w:divBdr>
        <w:top w:val="none" w:sz="0" w:space="0" w:color="auto"/>
        <w:left w:val="none" w:sz="0" w:space="0" w:color="auto"/>
        <w:bottom w:val="none" w:sz="0" w:space="0" w:color="auto"/>
        <w:right w:val="none" w:sz="0" w:space="0" w:color="auto"/>
      </w:divBdr>
    </w:div>
    <w:div w:id="1190341597">
      <w:bodyDiv w:val="1"/>
      <w:marLeft w:val="0"/>
      <w:marRight w:val="0"/>
      <w:marTop w:val="0"/>
      <w:marBottom w:val="0"/>
      <w:divBdr>
        <w:top w:val="none" w:sz="0" w:space="0" w:color="auto"/>
        <w:left w:val="none" w:sz="0" w:space="0" w:color="auto"/>
        <w:bottom w:val="none" w:sz="0" w:space="0" w:color="auto"/>
        <w:right w:val="none" w:sz="0" w:space="0" w:color="auto"/>
      </w:divBdr>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84869">
      <w:bodyDiv w:val="1"/>
      <w:marLeft w:val="0"/>
      <w:marRight w:val="0"/>
      <w:marTop w:val="0"/>
      <w:marBottom w:val="0"/>
      <w:divBdr>
        <w:top w:val="none" w:sz="0" w:space="0" w:color="auto"/>
        <w:left w:val="none" w:sz="0" w:space="0" w:color="auto"/>
        <w:bottom w:val="none" w:sz="0" w:space="0" w:color="auto"/>
        <w:right w:val="none" w:sz="0" w:space="0" w:color="auto"/>
      </w:divBdr>
    </w:div>
    <w:div w:id="1190869965">
      <w:bodyDiv w:val="1"/>
      <w:marLeft w:val="0"/>
      <w:marRight w:val="0"/>
      <w:marTop w:val="0"/>
      <w:marBottom w:val="0"/>
      <w:divBdr>
        <w:top w:val="none" w:sz="0" w:space="0" w:color="auto"/>
        <w:left w:val="none" w:sz="0" w:space="0" w:color="auto"/>
        <w:bottom w:val="none" w:sz="0" w:space="0" w:color="auto"/>
        <w:right w:val="none" w:sz="0" w:space="0" w:color="auto"/>
      </w:divBdr>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1603209">
      <w:bodyDiv w:val="1"/>
      <w:marLeft w:val="0"/>
      <w:marRight w:val="0"/>
      <w:marTop w:val="0"/>
      <w:marBottom w:val="0"/>
      <w:divBdr>
        <w:top w:val="none" w:sz="0" w:space="0" w:color="auto"/>
        <w:left w:val="none" w:sz="0" w:space="0" w:color="auto"/>
        <w:bottom w:val="none" w:sz="0" w:space="0" w:color="auto"/>
        <w:right w:val="none" w:sz="0" w:space="0" w:color="auto"/>
      </w:divBdr>
    </w:div>
    <w:div w:id="1191996668">
      <w:bodyDiv w:val="1"/>
      <w:marLeft w:val="0"/>
      <w:marRight w:val="0"/>
      <w:marTop w:val="0"/>
      <w:marBottom w:val="0"/>
      <w:divBdr>
        <w:top w:val="none" w:sz="0" w:space="0" w:color="auto"/>
        <w:left w:val="none" w:sz="0" w:space="0" w:color="auto"/>
        <w:bottom w:val="none" w:sz="0" w:space="0" w:color="auto"/>
        <w:right w:val="none" w:sz="0" w:space="0" w:color="auto"/>
      </w:divBdr>
    </w:div>
    <w:div w:id="1192035069">
      <w:bodyDiv w:val="1"/>
      <w:marLeft w:val="0"/>
      <w:marRight w:val="0"/>
      <w:marTop w:val="0"/>
      <w:marBottom w:val="0"/>
      <w:divBdr>
        <w:top w:val="none" w:sz="0" w:space="0" w:color="auto"/>
        <w:left w:val="none" w:sz="0" w:space="0" w:color="auto"/>
        <w:bottom w:val="none" w:sz="0" w:space="0" w:color="auto"/>
        <w:right w:val="none" w:sz="0" w:space="0" w:color="auto"/>
      </w:divBdr>
    </w:div>
    <w:div w:id="1192181035">
      <w:bodyDiv w:val="1"/>
      <w:marLeft w:val="0"/>
      <w:marRight w:val="0"/>
      <w:marTop w:val="0"/>
      <w:marBottom w:val="0"/>
      <w:divBdr>
        <w:top w:val="none" w:sz="0" w:space="0" w:color="auto"/>
        <w:left w:val="none" w:sz="0" w:space="0" w:color="auto"/>
        <w:bottom w:val="none" w:sz="0" w:space="0" w:color="auto"/>
        <w:right w:val="none" w:sz="0" w:space="0" w:color="auto"/>
      </w:divBdr>
    </w:div>
    <w:div w:id="1192182553">
      <w:bodyDiv w:val="1"/>
      <w:marLeft w:val="0"/>
      <w:marRight w:val="0"/>
      <w:marTop w:val="0"/>
      <w:marBottom w:val="0"/>
      <w:divBdr>
        <w:top w:val="none" w:sz="0" w:space="0" w:color="auto"/>
        <w:left w:val="none" w:sz="0" w:space="0" w:color="auto"/>
        <w:bottom w:val="none" w:sz="0" w:space="0" w:color="auto"/>
        <w:right w:val="none" w:sz="0" w:space="0" w:color="auto"/>
      </w:divBdr>
    </w:div>
    <w:div w:id="1192298545">
      <w:bodyDiv w:val="1"/>
      <w:marLeft w:val="0"/>
      <w:marRight w:val="0"/>
      <w:marTop w:val="0"/>
      <w:marBottom w:val="0"/>
      <w:divBdr>
        <w:top w:val="none" w:sz="0" w:space="0" w:color="auto"/>
        <w:left w:val="none" w:sz="0" w:space="0" w:color="auto"/>
        <w:bottom w:val="none" w:sz="0" w:space="0" w:color="auto"/>
        <w:right w:val="none" w:sz="0" w:space="0" w:color="auto"/>
      </w:divBdr>
    </w:div>
    <w:div w:id="1192494408">
      <w:bodyDiv w:val="1"/>
      <w:marLeft w:val="0"/>
      <w:marRight w:val="0"/>
      <w:marTop w:val="0"/>
      <w:marBottom w:val="0"/>
      <w:divBdr>
        <w:top w:val="none" w:sz="0" w:space="0" w:color="auto"/>
        <w:left w:val="none" w:sz="0" w:space="0" w:color="auto"/>
        <w:bottom w:val="none" w:sz="0" w:space="0" w:color="auto"/>
        <w:right w:val="none" w:sz="0" w:space="0" w:color="auto"/>
      </w:divBdr>
    </w:div>
    <w:div w:id="1192694582">
      <w:bodyDiv w:val="1"/>
      <w:marLeft w:val="0"/>
      <w:marRight w:val="0"/>
      <w:marTop w:val="0"/>
      <w:marBottom w:val="0"/>
      <w:divBdr>
        <w:top w:val="none" w:sz="0" w:space="0" w:color="auto"/>
        <w:left w:val="none" w:sz="0" w:space="0" w:color="auto"/>
        <w:bottom w:val="none" w:sz="0" w:space="0" w:color="auto"/>
        <w:right w:val="none" w:sz="0" w:space="0" w:color="auto"/>
      </w:divBdr>
    </w:div>
    <w:div w:id="1192844805">
      <w:bodyDiv w:val="1"/>
      <w:marLeft w:val="0"/>
      <w:marRight w:val="0"/>
      <w:marTop w:val="0"/>
      <w:marBottom w:val="0"/>
      <w:divBdr>
        <w:top w:val="none" w:sz="0" w:space="0" w:color="auto"/>
        <w:left w:val="none" w:sz="0" w:space="0" w:color="auto"/>
        <w:bottom w:val="none" w:sz="0" w:space="0" w:color="auto"/>
        <w:right w:val="none" w:sz="0" w:space="0" w:color="auto"/>
      </w:divBdr>
    </w:div>
    <w:div w:id="1192958794">
      <w:bodyDiv w:val="1"/>
      <w:marLeft w:val="0"/>
      <w:marRight w:val="0"/>
      <w:marTop w:val="0"/>
      <w:marBottom w:val="0"/>
      <w:divBdr>
        <w:top w:val="none" w:sz="0" w:space="0" w:color="auto"/>
        <w:left w:val="none" w:sz="0" w:space="0" w:color="auto"/>
        <w:bottom w:val="none" w:sz="0" w:space="0" w:color="auto"/>
        <w:right w:val="none" w:sz="0" w:space="0" w:color="auto"/>
      </w:divBdr>
    </w:div>
    <w:div w:id="1192958991">
      <w:bodyDiv w:val="1"/>
      <w:marLeft w:val="0"/>
      <w:marRight w:val="0"/>
      <w:marTop w:val="0"/>
      <w:marBottom w:val="0"/>
      <w:divBdr>
        <w:top w:val="none" w:sz="0" w:space="0" w:color="auto"/>
        <w:left w:val="none" w:sz="0" w:space="0" w:color="auto"/>
        <w:bottom w:val="none" w:sz="0" w:space="0" w:color="auto"/>
        <w:right w:val="none" w:sz="0" w:space="0" w:color="auto"/>
      </w:divBdr>
    </w:div>
    <w:div w:id="1193298070">
      <w:bodyDiv w:val="1"/>
      <w:marLeft w:val="0"/>
      <w:marRight w:val="0"/>
      <w:marTop w:val="0"/>
      <w:marBottom w:val="0"/>
      <w:divBdr>
        <w:top w:val="none" w:sz="0" w:space="0" w:color="auto"/>
        <w:left w:val="none" w:sz="0" w:space="0" w:color="auto"/>
        <w:bottom w:val="none" w:sz="0" w:space="0" w:color="auto"/>
        <w:right w:val="none" w:sz="0" w:space="0" w:color="auto"/>
      </w:divBdr>
    </w:div>
    <w:div w:id="1193375129">
      <w:bodyDiv w:val="1"/>
      <w:marLeft w:val="0"/>
      <w:marRight w:val="0"/>
      <w:marTop w:val="0"/>
      <w:marBottom w:val="0"/>
      <w:divBdr>
        <w:top w:val="none" w:sz="0" w:space="0" w:color="auto"/>
        <w:left w:val="none" w:sz="0" w:space="0" w:color="auto"/>
        <w:bottom w:val="none" w:sz="0" w:space="0" w:color="auto"/>
        <w:right w:val="none" w:sz="0" w:space="0" w:color="auto"/>
      </w:divBdr>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617139">
      <w:bodyDiv w:val="1"/>
      <w:marLeft w:val="0"/>
      <w:marRight w:val="0"/>
      <w:marTop w:val="0"/>
      <w:marBottom w:val="0"/>
      <w:divBdr>
        <w:top w:val="none" w:sz="0" w:space="0" w:color="auto"/>
        <w:left w:val="none" w:sz="0" w:space="0" w:color="auto"/>
        <w:bottom w:val="none" w:sz="0" w:space="0" w:color="auto"/>
        <w:right w:val="none" w:sz="0" w:space="0" w:color="auto"/>
      </w:divBdr>
    </w:div>
    <w:div w:id="1193686513">
      <w:bodyDiv w:val="1"/>
      <w:marLeft w:val="0"/>
      <w:marRight w:val="0"/>
      <w:marTop w:val="0"/>
      <w:marBottom w:val="0"/>
      <w:divBdr>
        <w:top w:val="none" w:sz="0" w:space="0" w:color="auto"/>
        <w:left w:val="none" w:sz="0" w:space="0" w:color="auto"/>
        <w:bottom w:val="none" w:sz="0" w:space="0" w:color="auto"/>
        <w:right w:val="none" w:sz="0" w:space="0" w:color="auto"/>
      </w:divBdr>
    </w:div>
    <w:div w:id="1193760633">
      <w:bodyDiv w:val="1"/>
      <w:marLeft w:val="0"/>
      <w:marRight w:val="0"/>
      <w:marTop w:val="0"/>
      <w:marBottom w:val="0"/>
      <w:divBdr>
        <w:top w:val="none" w:sz="0" w:space="0" w:color="auto"/>
        <w:left w:val="none" w:sz="0" w:space="0" w:color="auto"/>
        <w:bottom w:val="none" w:sz="0" w:space="0" w:color="auto"/>
        <w:right w:val="none" w:sz="0" w:space="0" w:color="auto"/>
      </w:divBdr>
    </w:div>
    <w:div w:id="1193761070">
      <w:bodyDiv w:val="1"/>
      <w:marLeft w:val="0"/>
      <w:marRight w:val="0"/>
      <w:marTop w:val="0"/>
      <w:marBottom w:val="0"/>
      <w:divBdr>
        <w:top w:val="none" w:sz="0" w:space="0" w:color="auto"/>
        <w:left w:val="none" w:sz="0" w:space="0" w:color="auto"/>
        <w:bottom w:val="none" w:sz="0" w:space="0" w:color="auto"/>
        <w:right w:val="none" w:sz="0" w:space="0" w:color="auto"/>
      </w:divBdr>
    </w:div>
    <w:div w:id="1193765683">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3811775">
      <w:bodyDiv w:val="1"/>
      <w:marLeft w:val="0"/>
      <w:marRight w:val="0"/>
      <w:marTop w:val="0"/>
      <w:marBottom w:val="0"/>
      <w:divBdr>
        <w:top w:val="none" w:sz="0" w:space="0" w:color="auto"/>
        <w:left w:val="none" w:sz="0" w:space="0" w:color="auto"/>
        <w:bottom w:val="none" w:sz="0" w:space="0" w:color="auto"/>
        <w:right w:val="none" w:sz="0" w:space="0" w:color="auto"/>
      </w:divBdr>
    </w:div>
    <w:div w:id="1193835723">
      <w:bodyDiv w:val="1"/>
      <w:marLeft w:val="0"/>
      <w:marRight w:val="0"/>
      <w:marTop w:val="0"/>
      <w:marBottom w:val="0"/>
      <w:divBdr>
        <w:top w:val="none" w:sz="0" w:space="0" w:color="auto"/>
        <w:left w:val="none" w:sz="0" w:space="0" w:color="auto"/>
        <w:bottom w:val="none" w:sz="0" w:space="0" w:color="auto"/>
        <w:right w:val="none" w:sz="0" w:space="0" w:color="auto"/>
      </w:divBdr>
    </w:div>
    <w:div w:id="1194222100">
      <w:bodyDiv w:val="1"/>
      <w:marLeft w:val="0"/>
      <w:marRight w:val="0"/>
      <w:marTop w:val="0"/>
      <w:marBottom w:val="0"/>
      <w:divBdr>
        <w:top w:val="none" w:sz="0" w:space="0" w:color="auto"/>
        <w:left w:val="none" w:sz="0" w:space="0" w:color="auto"/>
        <w:bottom w:val="none" w:sz="0" w:space="0" w:color="auto"/>
        <w:right w:val="none" w:sz="0" w:space="0" w:color="auto"/>
      </w:divBdr>
    </w:div>
    <w:div w:id="1194265317">
      <w:bodyDiv w:val="1"/>
      <w:marLeft w:val="0"/>
      <w:marRight w:val="0"/>
      <w:marTop w:val="0"/>
      <w:marBottom w:val="0"/>
      <w:divBdr>
        <w:top w:val="none" w:sz="0" w:space="0" w:color="auto"/>
        <w:left w:val="none" w:sz="0" w:space="0" w:color="auto"/>
        <w:bottom w:val="none" w:sz="0" w:space="0" w:color="auto"/>
        <w:right w:val="none" w:sz="0" w:space="0" w:color="auto"/>
      </w:divBdr>
    </w:div>
    <w:div w:id="1194422191">
      <w:bodyDiv w:val="1"/>
      <w:marLeft w:val="0"/>
      <w:marRight w:val="0"/>
      <w:marTop w:val="0"/>
      <w:marBottom w:val="0"/>
      <w:divBdr>
        <w:top w:val="none" w:sz="0" w:space="0" w:color="auto"/>
        <w:left w:val="none" w:sz="0" w:space="0" w:color="auto"/>
        <w:bottom w:val="none" w:sz="0" w:space="0" w:color="auto"/>
        <w:right w:val="none" w:sz="0" w:space="0" w:color="auto"/>
      </w:divBdr>
    </w:div>
    <w:div w:id="1194684681">
      <w:bodyDiv w:val="1"/>
      <w:marLeft w:val="0"/>
      <w:marRight w:val="0"/>
      <w:marTop w:val="0"/>
      <w:marBottom w:val="0"/>
      <w:divBdr>
        <w:top w:val="none" w:sz="0" w:space="0" w:color="auto"/>
        <w:left w:val="none" w:sz="0" w:space="0" w:color="auto"/>
        <w:bottom w:val="none" w:sz="0" w:space="0" w:color="auto"/>
        <w:right w:val="none" w:sz="0" w:space="0" w:color="auto"/>
      </w:divBdr>
    </w:div>
    <w:div w:id="1194811309">
      <w:bodyDiv w:val="1"/>
      <w:marLeft w:val="0"/>
      <w:marRight w:val="0"/>
      <w:marTop w:val="0"/>
      <w:marBottom w:val="0"/>
      <w:divBdr>
        <w:top w:val="none" w:sz="0" w:space="0" w:color="auto"/>
        <w:left w:val="none" w:sz="0" w:space="0" w:color="auto"/>
        <w:bottom w:val="none" w:sz="0" w:space="0" w:color="auto"/>
        <w:right w:val="none" w:sz="0" w:space="0" w:color="auto"/>
      </w:divBdr>
    </w:div>
    <w:div w:id="1194996746">
      <w:bodyDiv w:val="1"/>
      <w:marLeft w:val="0"/>
      <w:marRight w:val="0"/>
      <w:marTop w:val="0"/>
      <w:marBottom w:val="0"/>
      <w:divBdr>
        <w:top w:val="none" w:sz="0" w:space="0" w:color="auto"/>
        <w:left w:val="none" w:sz="0" w:space="0" w:color="auto"/>
        <w:bottom w:val="none" w:sz="0" w:space="0" w:color="auto"/>
        <w:right w:val="none" w:sz="0" w:space="0" w:color="auto"/>
      </w:divBdr>
    </w:div>
    <w:div w:id="1195121996">
      <w:bodyDiv w:val="1"/>
      <w:marLeft w:val="0"/>
      <w:marRight w:val="0"/>
      <w:marTop w:val="0"/>
      <w:marBottom w:val="0"/>
      <w:divBdr>
        <w:top w:val="none" w:sz="0" w:space="0" w:color="auto"/>
        <w:left w:val="none" w:sz="0" w:space="0" w:color="auto"/>
        <w:bottom w:val="none" w:sz="0" w:space="0" w:color="auto"/>
        <w:right w:val="none" w:sz="0" w:space="0" w:color="auto"/>
      </w:divBdr>
    </w:div>
    <w:div w:id="1195270415">
      <w:bodyDiv w:val="1"/>
      <w:marLeft w:val="0"/>
      <w:marRight w:val="0"/>
      <w:marTop w:val="0"/>
      <w:marBottom w:val="0"/>
      <w:divBdr>
        <w:top w:val="none" w:sz="0" w:space="0" w:color="auto"/>
        <w:left w:val="none" w:sz="0" w:space="0" w:color="auto"/>
        <w:bottom w:val="none" w:sz="0" w:space="0" w:color="auto"/>
        <w:right w:val="none" w:sz="0" w:space="0" w:color="auto"/>
      </w:divBdr>
    </w:div>
    <w:div w:id="1195386241">
      <w:bodyDiv w:val="1"/>
      <w:marLeft w:val="0"/>
      <w:marRight w:val="0"/>
      <w:marTop w:val="0"/>
      <w:marBottom w:val="0"/>
      <w:divBdr>
        <w:top w:val="none" w:sz="0" w:space="0" w:color="auto"/>
        <w:left w:val="none" w:sz="0" w:space="0" w:color="auto"/>
        <w:bottom w:val="none" w:sz="0" w:space="0" w:color="auto"/>
        <w:right w:val="none" w:sz="0" w:space="0" w:color="auto"/>
      </w:divBdr>
    </w:div>
    <w:div w:id="1195388546">
      <w:bodyDiv w:val="1"/>
      <w:marLeft w:val="0"/>
      <w:marRight w:val="0"/>
      <w:marTop w:val="0"/>
      <w:marBottom w:val="0"/>
      <w:divBdr>
        <w:top w:val="none" w:sz="0" w:space="0" w:color="auto"/>
        <w:left w:val="none" w:sz="0" w:space="0" w:color="auto"/>
        <w:bottom w:val="none" w:sz="0" w:space="0" w:color="auto"/>
        <w:right w:val="none" w:sz="0" w:space="0" w:color="auto"/>
      </w:divBdr>
    </w:div>
    <w:div w:id="1195459259">
      <w:bodyDiv w:val="1"/>
      <w:marLeft w:val="0"/>
      <w:marRight w:val="0"/>
      <w:marTop w:val="0"/>
      <w:marBottom w:val="0"/>
      <w:divBdr>
        <w:top w:val="none" w:sz="0" w:space="0" w:color="auto"/>
        <w:left w:val="none" w:sz="0" w:space="0" w:color="auto"/>
        <w:bottom w:val="none" w:sz="0" w:space="0" w:color="auto"/>
        <w:right w:val="none" w:sz="0" w:space="0" w:color="auto"/>
      </w:divBdr>
    </w:div>
    <w:div w:id="1195575904">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5730016">
      <w:bodyDiv w:val="1"/>
      <w:marLeft w:val="0"/>
      <w:marRight w:val="0"/>
      <w:marTop w:val="0"/>
      <w:marBottom w:val="0"/>
      <w:divBdr>
        <w:top w:val="none" w:sz="0" w:space="0" w:color="auto"/>
        <w:left w:val="none" w:sz="0" w:space="0" w:color="auto"/>
        <w:bottom w:val="none" w:sz="0" w:space="0" w:color="auto"/>
        <w:right w:val="none" w:sz="0" w:space="0" w:color="auto"/>
      </w:divBdr>
    </w:div>
    <w:div w:id="1195967884">
      <w:bodyDiv w:val="1"/>
      <w:marLeft w:val="0"/>
      <w:marRight w:val="0"/>
      <w:marTop w:val="0"/>
      <w:marBottom w:val="0"/>
      <w:divBdr>
        <w:top w:val="none" w:sz="0" w:space="0" w:color="auto"/>
        <w:left w:val="none" w:sz="0" w:space="0" w:color="auto"/>
        <w:bottom w:val="none" w:sz="0" w:space="0" w:color="auto"/>
        <w:right w:val="none" w:sz="0" w:space="0" w:color="auto"/>
      </w:divBdr>
    </w:div>
    <w:div w:id="1196113441">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89543">
      <w:bodyDiv w:val="1"/>
      <w:marLeft w:val="0"/>
      <w:marRight w:val="0"/>
      <w:marTop w:val="0"/>
      <w:marBottom w:val="0"/>
      <w:divBdr>
        <w:top w:val="none" w:sz="0" w:space="0" w:color="auto"/>
        <w:left w:val="none" w:sz="0" w:space="0" w:color="auto"/>
        <w:bottom w:val="none" w:sz="0" w:space="0" w:color="auto"/>
        <w:right w:val="none" w:sz="0" w:space="0" w:color="auto"/>
      </w:divBdr>
    </w:div>
    <w:div w:id="1196383859">
      <w:bodyDiv w:val="1"/>
      <w:marLeft w:val="0"/>
      <w:marRight w:val="0"/>
      <w:marTop w:val="0"/>
      <w:marBottom w:val="0"/>
      <w:divBdr>
        <w:top w:val="none" w:sz="0" w:space="0" w:color="auto"/>
        <w:left w:val="none" w:sz="0" w:space="0" w:color="auto"/>
        <w:bottom w:val="none" w:sz="0" w:space="0" w:color="auto"/>
        <w:right w:val="none" w:sz="0" w:space="0" w:color="auto"/>
      </w:divBdr>
    </w:div>
    <w:div w:id="1196430225">
      <w:bodyDiv w:val="1"/>
      <w:marLeft w:val="0"/>
      <w:marRight w:val="0"/>
      <w:marTop w:val="0"/>
      <w:marBottom w:val="0"/>
      <w:divBdr>
        <w:top w:val="none" w:sz="0" w:space="0" w:color="auto"/>
        <w:left w:val="none" w:sz="0" w:space="0" w:color="auto"/>
        <w:bottom w:val="none" w:sz="0" w:space="0" w:color="auto"/>
        <w:right w:val="none" w:sz="0" w:space="0" w:color="auto"/>
      </w:divBdr>
    </w:div>
    <w:div w:id="1196500708">
      <w:bodyDiv w:val="1"/>
      <w:marLeft w:val="0"/>
      <w:marRight w:val="0"/>
      <w:marTop w:val="0"/>
      <w:marBottom w:val="0"/>
      <w:divBdr>
        <w:top w:val="none" w:sz="0" w:space="0" w:color="auto"/>
        <w:left w:val="none" w:sz="0" w:space="0" w:color="auto"/>
        <w:bottom w:val="none" w:sz="0" w:space="0" w:color="auto"/>
        <w:right w:val="none" w:sz="0" w:space="0" w:color="auto"/>
      </w:divBdr>
    </w:div>
    <w:div w:id="1196579531">
      <w:bodyDiv w:val="1"/>
      <w:marLeft w:val="0"/>
      <w:marRight w:val="0"/>
      <w:marTop w:val="0"/>
      <w:marBottom w:val="0"/>
      <w:divBdr>
        <w:top w:val="none" w:sz="0" w:space="0" w:color="auto"/>
        <w:left w:val="none" w:sz="0" w:space="0" w:color="auto"/>
        <w:bottom w:val="none" w:sz="0" w:space="0" w:color="auto"/>
        <w:right w:val="none" w:sz="0" w:space="0" w:color="auto"/>
      </w:divBdr>
    </w:div>
    <w:div w:id="1196844509">
      <w:bodyDiv w:val="1"/>
      <w:marLeft w:val="0"/>
      <w:marRight w:val="0"/>
      <w:marTop w:val="0"/>
      <w:marBottom w:val="0"/>
      <w:divBdr>
        <w:top w:val="none" w:sz="0" w:space="0" w:color="auto"/>
        <w:left w:val="none" w:sz="0" w:space="0" w:color="auto"/>
        <w:bottom w:val="none" w:sz="0" w:space="0" w:color="auto"/>
        <w:right w:val="none" w:sz="0" w:space="0" w:color="auto"/>
      </w:divBdr>
    </w:div>
    <w:div w:id="1196851096">
      <w:bodyDiv w:val="1"/>
      <w:marLeft w:val="0"/>
      <w:marRight w:val="0"/>
      <w:marTop w:val="0"/>
      <w:marBottom w:val="0"/>
      <w:divBdr>
        <w:top w:val="none" w:sz="0" w:space="0" w:color="auto"/>
        <w:left w:val="none" w:sz="0" w:space="0" w:color="auto"/>
        <w:bottom w:val="none" w:sz="0" w:space="0" w:color="auto"/>
        <w:right w:val="none" w:sz="0" w:space="0" w:color="auto"/>
      </w:divBdr>
    </w:div>
    <w:div w:id="1196885611">
      <w:bodyDiv w:val="1"/>
      <w:marLeft w:val="0"/>
      <w:marRight w:val="0"/>
      <w:marTop w:val="0"/>
      <w:marBottom w:val="0"/>
      <w:divBdr>
        <w:top w:val="none" w:sz="0" w:space="0" w:color="auto"/>
        <w:left w:val="none" w:sz="0" w:space="0" w:color="auto"/>
        <w:bottom w:val="none" w:sz="0" w:space="0" w:color="auto"/>
        <w:right w:val="none" w:sz="0" w:space="0" w:color="auto"/>
      </w:divBdr>
    </w:div>
    <w:div w:id="1197162641">
      <w:bodyDiv w:val="1"/>
      <w:marLeft w:val="0"/>
      <w:marRight w:val="0"/>
      <w:marTop w:val="0"/>
      <w:marBottom w:val="0"/>
      <w:divBdr>
        <w:top w:val="none" w:sz="0" w:space="0" w:color="auto"/>
        <w:left w:val="none" w:sz="0" w:space="0" w:color="auto"/>
        <w:bottom w:val="none" w:sz="0" w:space="0" w:color="auto"/>
        <w:right w:val="none" w:sz="0" w:space="0" w:color="auto"/>
      </w:divBdr>
    </w:div>
    <w:div w:id="1197236151">
      <w:bodyDiv w:val="1"/>
      <w:marLeft w:val="0"/>
      <w:marRight w:val="0"/>
      <w:marTop w:val="0"/>
      <w:marBottom w:val="0"/>
      <w:divBdr>
        <w:top w:val="none" w:sz="0" w:space="0" w:color="auto"/>
        <w:left w:val="none" w:sz="0" w:space="0" w:color="auto"/>
        <w:bottom w:val="none" w:sz="0" w:space="0" w:color="auto"/>
        <w:right w:val="none" w:sz="0" w:space="0" w:color="auto"/>
      </w:divBdr>
    </w:div>
    <w:div w:id="1197500119">
      <w:bodyDiv w:val="1"/>
      <w:marLeft w:val="0"/>
      <w:marRight w:val="0"/>
      <w:marTop w:val="0"/>
      <w:marBottom w:val="0"/>
      <w:divBdr>
        <w:top w:val="none" w:sz="0" w:space="0" w:color="auto"/>
        <w:left w:val="none" w:sz="0" w:space="0" w:color="auto"/>
        <w:bottom w:val="none" w:sz="0" w:space="0" w:color="auto"/>
        <w:right w:val="none" w:sz="0" w:space="0" w:color="auto"/>
      </w:divBdr>
    </w:div>
    <w:div w:id="1197622717">
      <w:bodyDiv w:val="1"/>
      <w:marLeft w:val="0"/>
      <w:marRight w:val="0"/>
      <w:marTop w:val="0"/>
      <w:marBottom w:val="0"/>
      <w:divBdr>
        <w:top w:val="none" w:sz="0" w:space="0" w:color="auto"/>
        <w:left w:val="none" w:sz="0" w:space="0" w:color="auto"/>
        <w:bottom w:val="none" w:sz="0" w:space="0" w:color="auto"/>
        <w:right w:val="none" w:sz="0" w:space="0" w:color="auto"/>
      </w:divBdr>
    </w:div>
    <w:div w:id="1197695024">
      <w:bodyDiv w:val="1"/>
      <w:marLeft w:val="0"/>
      <w:marRight w:val="0"/>
      <w:marTop w:val="0"/>
      <w:marBottom w:val="0"/>
      <w:divBdr>
        <w:top w:val="none" w:sz="0" w:space="0" w:color="auto"/>
        <w:left w:val="none" w:sz="0" w:space="0" w:color="auto"/>
        <w:bottom w:val="none" w:sz="0" w:space="0" w:color="auto"/>
        <w:right w:val="none" w:sz="0" w:space="0" w:color="auto"/>
      </w:divBdr>
    </w:div>
    <w:div w:id="1197736289">
      <w:bodyDiv w:val="1"/>
      <w:marLeft w:val="0"/>
      <w:marRight w:val="0"/>
      <w:marTop w:val="0"/>
      <w:marBottom w:val="0"/>
      <w:divBdr>
        <w:top w:val="none" w:sz="0" w:space="0" w:color="auto"/>
        <w:left w:val="none" w:sz="0" w:space="0" w:color="auto"/>
        <w:bottom w:val="none" w:sz="0" w:space="0" w:color="auto"/>
        <w:right w:val="none" w:sz="0" w:space="0" w:color="auto"/>
      </w:divBdr>
    </w:div>
    <w:div w:id="1198008587">
      <w:bodyDiv w:val="1"/>
      <w:marLeft w:val="0"/>
      <w:marRight w:val="0"/>
      <w:marTop w:val="0"/>
      <w:marBottom w:val="0"/>
      <w:divBdr>
        <w:top w:val="none" w:sz="0" w:space="0" w:color="auto"/>
        <w:left w:val="none" w:sz="0" w:space="0" w:color="auto"/>
        <w:bottom w:val="none" w:sz="0" w:space="0" w:color="auto"/>
        <w:right w:val="none" w:sz="0" w:space="0" w:color="auto"/>
      </w:divBdr>
    </w:div>
    <w:div w:id="1198153850">
      <w:bodyDiv w:val="1"/>
      <w:marLeft w:val="0"/>
      <w:marRight w:val="0"/>
      <w:marTop w:val="0"/>
      <w:marBottom w:val="0"/>
      <w:divBdr>
        <w:top w:val="none" w:sz="0" w:space="0" w:color="auto"/>
        <w:left w:val="none" w:sz="0" w:space="0" w:color="auto"/>
        <w:bottom w:val="none" w:sz="0" w:space="0" w:color="auto"/>
        <w:right w:val="none" w:sz="0" w:space="0" w:color="auto"/>
      </w:divBdr>
    </w:div>
    <w:div w:id="1198198448">
      <w:bodyDiv w:val="1"/>
      <w:marLeft w:val="0"/>
      <w:marRight w:val="0"/>
      <w:marTop w:val="0"/>
      <w:marBottom w:val="0"/>
      <w:divBdr>
        <w:top w:val="none" w:sz="0" w:space="0" w:color="auto"/>
        <w:left w:val="none" w:sz="0" w:space="0" w:color="auto"/>
        <w:bottom w:val="none" w:sz="0" w:space="0" w:color="auto"/>
        <w:right w:val="none" w:sz="0" w:space="0" w:color="auto"/>
      </w:divBdr>
    </w:div>
    <w:div w:id="1198394811">
      <w:bodyDiv w:val="1"/>
      <w:marLeft w:val="0"/>
      <w:marRight w:val="0"/>
      <w:marTop w:val="0"/>
      <w:marBottom w:val="0"/>
      <w:divBdr>
        <w:top w:val="none" w:sz="0" w:space="0" w:color="auto"/>
        <w:left w:val="none" w:sz="0" w:space="0" w:color="auto"/>
        <w:bottom w:val="none" w:sz="0" w:space="0" w:color="auto"/>
        <w:right w:val="none" w:sz="0" w:space="0" w:color="auto"/>
      </w:divBdr>
    </w:div>
    <w:div w:id="1198464769">
      <w:bodyDiv w:val="1"/>
      <w:marLeft w:val="0"/>
      <w:marRight w:val="0"/>
      <w:marTop w:val="0"/>
      <w:marBottom w:val="0"/>
      <w:divBdr>
        <w:top w:val="none" w:sz="0" w:space="0" w:color="auto"/>
        <w:left w:val="none" w:sz="0" w:space="0" w:color="auto"/>
        <w:bottom w:val="none" w:sz="0" w:space="0" w:color="auto"/>
        <w:right w:val="none" w:sz="0" w:space="0" w:color="auto"/>
      </w:divBdr>
    </w:div>
    <w:div w:id="1198540281">
      <w:bodyDiv w:val="1"/>
      <w:marLeft w:val="0"/>
      <w:marRight w:val="0"/>
      <w:marTop w:val="0"/>
      <w:marBottom w:val="0"/>
      <w:divBdr>
        <w:top w:val="none" w:sz="0" w:space="0" w:color="auto"/>
        <w:left w:val="none" w:sz="0" w:space="0" w:color="auto"/>
        <w:bottom w:val="none" w:sz="0" w:space="0" w:color="auto"/>
        <w:right w:val="none" w:sz="0" w:space="0" w:color="auto"/>
      </w:divBdr>
    </w:div>
    <w:div w:id="1198544354">
      <w:bodyDiv w:val="1"/>
      <w:marLeft w:val="0"/>
      <w:marRight w:val="0"/>
      <w:marTop w:val="0"/>
      <w:marBottom w:val="0"/>
      <w:divBdr>
        <w:top w:val="none" w:sz="0" w:space="0" w:color="auto"/>
        <w:left w:val="none" w:sz="0" w:space="0" w:color="auto"/>
        <w:bottom w:val="none" w:sz="0" w:space="0" w:color="auto"/>
        <w:right w:val="none" w:sz="0" w:space="0" w:color="auto"/>
      </w:divBdr>
    </w:div>
    <w:div w:id="1198547567">
      <w:bodyDiv w:val="1"/>
      <w:marLeft w:val="0"/>
      <w:marRight w:val="0"/>
      <w:marTop w:val="0"/>
      <w:marBottom w:val="0"/>
      <w:divBdr>
        <w:top w:val="none" w:sz="0" w:space="0" w:color="auto"/>
        <w:left w:val="none" w:sz="0" w:space="0" w:color="auto"/>
        <w:bottom w:val="none" w:sz="0" w:space="0" w:color="auto"/>
        <w:right w:val="none" w:sz="0" w:space="0" w:color="auto"/>
      </w:divBdr>
    </w:div>
    <w:div w:id="1198661389">
      <w:bodyDiv w:val="1"/>
      <w:marLeft w:val="0"/>
      <w:marRight w:val="0"/>
      <w:marTop w:val="0"/>
      <w:marBottom w:val="0"/>
      <w:divBdr>
        <w:top w:val="none" w:sz="0" w:space="0" w:color="auto"/>
        <w:left w:val="none" w:sz="0" w:space="0" w:color="auto"/>
        <w:bottom w:val="none" w:sz="0" w:space="0" w:color="auto"/>
        <w:right w:val="none" w:sz="0" w:space="0" w:color="auto"/>
      </w:divBdr>
    </w:div>
    <w:div w:id="1198742757">
      <w:bodyDiv w:val="1"/>
      <w:marLeft w:val="0"/>
      <w:marRight w:val="0"/>
      <w:marTop w:val="0"/>
      <w:marBottom w:val="0"/>
      <w:divBdr>
        <w:top w:val="none" w:sz="0" w:space="0" w:color="auto"/>
        <w:left w:val="none" w:sz="0" w:space="0" w:color="auto"/>
        <w:bottom w:val="none" w:sz="0" w:space="0" w:color="auto"/>
        <w:right w:val="none" w:sz="0" w:space="0" w:color="auto"/>
      </w:divBdr>
    </w:div>
    <w:div w:id="1199009321">
      <w:bodyDiv w:val="1"/>
      <w:marLeft w:val="0"/>
      <w:marRight w:val="0"/>
      <w:marTop w:val="0"/>
      <w:marBottom w:val="0"/>
      <w:divBdr>
        <w:top w:val="none" w:sz="0" w:space="0" w:color="auto"/>
        <w:left w:val="none" w:sz="0" w:space="0" w:color="auto"/>
        <w:bottom w:val="none" w:sz="0" w:space="0" w:color="auto"/>
        <w:right w:val="none" w:sz="0" w:space="0" w:color="auto"/>
      </w:divBdr>
    </w:div>
    <w:div w:id="1199200027">
      <w:bodyDiv w:val="1"/>
      <w:marLeft w:val="0"/>
      <w:marRight w:val="0"/>
      <w:marTop w:val="0"/>
      <w:marBottom w:val="0"/>
      <w:divBdr>
        <w:top w:val="none" w:sz="0" w:space="0" w:color="auto"/>
        <w:left w:val="none" w:sz="0" w:space="0" w:color="auto"/>
        <w:bottom w:val="none" w:sz="0" w:space="0" w:color="auto"/>
        <w:right w:val="none" w:sz="0" w:space="0" w:color="auto"/>
      </w:divBdr>
    </w:div>
    <w:div w:id="1199203837">
      <w:bodyDiv w:val="1"/>
      <w:marLeft w:val="0"/>
      <w:marRight w:val="0"/>
      <w:marTop w:val="0"/>
      <w:marBottom w:val="0"/>
      <w:divBdr>
        <w:top w:val="none" w:sz="0" w:space="0" w:color="auto"/>
        <w:left w:val="none" w:sz="0" w:space="0" w:color="auto"/>
        <w:bottom w:val="none" w:sz="0" w:space="0" w:color="auto"/>
        <w:right w:val="none" w:sz="0" w:space="0" w:color="auto"/>
      </w:divBdr>
    </w:div>
    <w:div w:id="1199319331">
      <w:bodyDiv w:val="1"/>
      <w:marLeft w:val="0"/>
      <w:marRight w:val="0"/>
      <w:marTop w:val="0"/>
      <w:marBottom w:val="0"/>
      <w:divBdr>
        <w:top w:val="none" w:sz="0" w:space="0" w:color="auto"/>
        <w:left w:val="none" w:sz="0" w:space="0" w:color="auto"/>
        <w:bottom w:val="none" w:sz="0" w:space="0" w:color="auto"/>
        <w:right w:val="none" w:sz="0" w:space="0" w:color="auto"/>
      </w:divBdr>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199659794">
      <w:bodyDiv w:val="1"/>
      <w:marLeft w:val="0"/>
      <w:marRight w:val="0"/>
      <w:marTop w:val="0"/>
      <w:marBottom w:val="0"/>
      <w:divBdr>
        <w:top w:val="none" w:sz="0" w:space="0" w:color="auto"/>
        <w:left w:val="none" w:sz="0" w:space="0" w:color="auto"/>
        <w:bottom w:val="none" w:sz="0" w:space="0" w:color="auto"/>
        <w:right w:val="none" w:sz="0" w:space="0" w:color="auto"/>
      </w:divBdr>
    </w:div>
    <w:div w:id="1199709125">
      <w:bodyDiv w:val="1"/>
      <w:marLeft w:val="0"/>
      <w:marRight w:val="0"/>
      <w:marTop w:val="0"/>
      <w:marBottom w:val="0"/>
      <w:divBdr>
        <w:top w:val="none" w:sz="0" w:space="0" w:color="auto"/>
        <w:left w:val="none" w:sz="0" w:space="0" w:color="auto"/>
        <w:bottom w:val="none" w:sz="0" w:space="0" w:color="auto"/>
        <w:right w:val="none" w:sz="0" w:space="0" w:color="auto"/>
      </w:divBdr>
    </w:div>
    <w:div w:id="1199852348">
      <w:bodyDiv w:val="1"/>
      <w:marLeft w:val="0"/>
      <w:marRight w:val="0"/>
      <w:marTop w:val="0"/>
      <w:marBottom w:val="0"/>
      <w:divBdr>
        <w:top w:val="none" w:sz="0" w:space="0" w:color="auto"/>
        <w:left w:val="none" w:sz="0" w:space="0" w:color="auto"/>
        <w:bottom w:val="none" w:sz="0" w:space="0" w:color="auto"/>
        <w:right w:val="none" w:sz="0" w:space="0" w:color="auto"/>
      </w:divBdr>
    </w:div>
    <w:div w:id="1200243613">
      <w:bodyDiv w:val="1"/>
      <w:marLeft w:val="0"/>
      <w:marRight w:val="0"/>
      <w:marTop w:val="0"/>
      <w:marBottom w:val="0"/>
      <w:divBdr>
        <w:top w:val="none" w:sz="0" w:space="0" w:color="auto"/>
        <w:left w:val="none" w:sz="0" w:space="0" w:color="auto"/>
        <w:bottom w:val="none" w:sz="0" w:space="0" w:color="auto"/>
        <w:right w:val="none" w:sz="0" w:space="0" w:color="auto"/>
      </w:divBdr>
    </w:div>
    <w:div w:id="1200361889">
      <w:bodyDiv w:val="1"/>
      <w:marLeft w:val="0"/>
      <w:marRight w:val="0"/>
      <w:marTop w:val="0"/>
      <w:marBottom w:val="0"/>
      <w:divBdr>
        <w:top w:val="none" w:sz="0" w:space="0" w:color="auto"/>
        <w:left w:val="none" w:sz="0" w:space="0" w:color="auto"/>
        <w:bottom w:val="none" w:sz="0" w:space="0" w:color="auto"/>
        <w:right w:val="none" w:sz="0" w:space="0" w:color="auto"/>
      </w:divBdr>
    </w:div>
    <w:div w:id="1200699871">
      <w:bodyDiv w:val="1"/>
      <w:marLeft w:val="0"/>
      <w:marRight w:val="0"/>
      <w:marTop w:val="0"/>
      <w:marBottom w:val="0"/>
      <w:divBdr>
        <w:top w:val="none" w:sz="0" w:space="0" w:color="auto"/>
        <w:left w:val="none" w:sz="0" w:space="0" w:color="auto"/>
        <w:bottom w:val="none" w:sz="0" w:space="0" w:color="auto"/>
        <w:right w:val="none" w:sz="0" w:space="0" w:color="auto"/>
      </w:divBdr>
    </w:div>
    <w:div w:id="1200702881">
      <w:bodyDiv w:val="1"/>
      <w:marLeft w:val="0"/>
      <w:marRight w:val="0"/>
      <w:marTop w:val="0"/>
      <w:marBottom w:val="0"/>
      <w:divBdr>
        <w:top w:val="none" w:sz="0" w:space="0" w:color="auto"/>
        <w:left w:val="none" w:sz="0" w:space="0" w:color="auto"/>
        <w:bottom w:val="none" w:sz="0" w:space="0" w:color="auto"/>
        <w:right w:val="none" w:sz="0" w:space="0" w:color="auto"/>
      </w:divBdr>
    </w:div>
    <w:div w:id="1201015679">
      <w:bodyDiv w:val="1"/>
      <w:marLeft w:val="0"/>
      <w:marRight w:val="0"/>
      <w:marTop w:val="0"/>
      <w:marBottom w:val="0"/>
      <w:divBdr>
        <w:top w:val="none" w:sz="0" w:space="0" w:color="auto"/>
        <w:left w:val="none" w:sz="0" w:space="0" w:color="auto"/>
        <w:bottom w:val="none" w:sz="0" w:space="0" w:color="auto"/>
        <w:right w:val="none" w:sz="0" w:space="0" w:color="auto"/>
      </w:divBdr>
    </w:div>
    <w:div w:id="1201016125">
      <w:bodyDiv w:val="1"/>
      <w:marLeft w:val="0"/>
      <w:marRight w:val="0"/>
      <w:marTop w:val="0"/>
      <w:marBottom w:val="0"/>
      <w:divBdr>
        <w:top w:val="none" w:sz="0" w:space="0" w:color="auto"/>
        <w:left w:val="none" w:sz="0" w:space="0" w:color="auto"/>
        <w:bottom w:val="none" w:sz="0" w:space="0" w:color="auto"/>
        <w:right w:val="none" w:sz="0" w:space="0" w:color="auto"/>
      </w:divBdr>
    </w:div>
    <w:div w:id="1201169316">
      <w:bodyDiv w:val="1"/>
      <w:marLeft w:val="0"/>
      <w:marRight w:val="0"/>
      <w:marTop w:val="0"/>
      <w:marBottom w:val="0"/>
      <w:divBdr>
        <w:top w:val="none" w:sz="0" w:space="0" w:color="auto"/>
        <w:left w:val="none" w:sz="0" w:space="0" w:color="auto"/>
        <w:bottom w:val="none" w:sz="0" w:space="0" w:color="auto"/>
        <w:right w:val="none" w:sz="0" w:space="0" w:color="auto"/>
      </w:divBdr>
    </w:div>
    <w:div w:id="1201552988">
      <w:bodyDiv w:val="1"/>
      <w:marLeft w:val="0"/>
      <w:marRight w:val="0"/>
      <w:marTop w:val="0"/>
      <w:marBottom w:val="0"/>
      <w:divBdr>
        <w:top w:val="none" w:sz="0" w:space="0" w:color="auto"/>
        <w:left w:val="none" w:sz="0" w:space="0" w:color="auto"/>
        <w:bottom w:val="none" w:sz="0" w:space="0" w:color="auto"/>
        <w:right w:val="none" w:sz="0" w:space="0" w:color="auto"/>
      </w:divBdr>
    </w:div>
    <w:div w:id="1201671856">
      <w:bodyDiv w:val="1"/>
      <w:marLeft w:val="0"/>
      <w:marRight w:val="0"/>
      <w:marTop w:val="0"/>
      <w:marBottom w:val="0"/>
      <w:divBdr>
        <w:top w:val="none" w:sz="0" w:space="0" w:color="auto"/>
        <w:left w:val="none" w:sz="0" w:space="0" w:color="auto"/>
        <w:bottom w:val="none" w:sz="0" w:space="0" w:color="auto"/>
        <w:right w:val="none" w:sz="0" w:space="0" w:color="auto"/>
      </w:divBdr>
    </w:div>
    <w:div w:id="1201741812">
      <w:bodyDiv w:val="1"/>
      <w:marLeft w:val="0"/>
      <w:marRight w:val="0"/>
      <w:marTop w:val="0"/>
      <w:marBottom w:val="0"/>
      <w:divBdr>
        <w:top w:val="none" w:sz="0" w:space="0" w:color="auto"/>
        <w:left w:val="none" w:sz="0" w:space="0" w:color="auto"/>
        <w:bottom w:val="none" w:sz="0" w:space="0" w:color="auto"/>
        <w:right w:val="none" w:sz="0" w:space="0" w:color="auto"/>
      </w:divBdr>
    </w:div>
    <w:div w:id="1201934962">
      <w:bodyDiv w:val="1"/>
      <w:marLeft w:val="0"/>
      <w:marRight w:val="0"/>
      <w:marTop w:val="0"/>
      <w:marBottom w:val="0"/>
      <w:divBdr>
        <w:top w:val="none" w:sz="0" w:space="0" w:color="auto"/>
        <w:left w:val="none" w:sz="0" w:space="0" w:color="auto"/>
        <w:bottom w:val="none" w:sz="0" w:space="0" w:color="auto"/>
        <w:right w:val="none" w:sz="0" w:space="0" w:color="auto"/>
      </w:divBdr>
    </w:div>
    <w:div w:id="1201940052">
      <w:bodyDiv w:val="1"/>
      <w:marLeft w:val="0"/>
      <w:marRight w:val="0"/>
      <w:marTop w:val="0"/>
      <w:marBottom w:val="0"/>
      <w:divBdr>
        <w:top w:val="none" w:sz="0" w:space="0" w:color="auto"/>
        <w:left w:val="none" w:sz="0" w:space="0" w:color="auto"/>
        <w:bottom w:val="none" w:sz="0" w:space="0" w:color="auto"/>
        <w:right w:val="none" w:sz="0" w:space="0" w:color="auto"/>
      </w:divBdr>
    </w:div>
    <w:div w:id="1201942965">
      <w:bodyDiv w:val="1"/>
      <w:marLeft w:val="0"/>
      <w:marRight w:val="0"/>
      <w:marTop w:val="0"/>
      <w:marBottom w:val="0"/>
      <w:divBdr>
        <w:top w:val="none" w:sz="0" w:space="0" w:color="auto"/>
        <w:left w:val="none" w:sz="0" w:space="0" w:color="auto"/>
        <w:bottom w:val="none" w:sz="0" w:space="0" w:color="auto"/>
        <w:right w:val="none" w:sz="0" w:space="0" w:color="auto"/>
      </w:divBdr>
    </w:div>
    <w:div w:id="1202085520">
      <w:bodyDiv w:val="1"/>
      <w:marLeft w:val="0"/>
      <w:marRight w:val="0"/>
      <w:marTop w:val="0"/>
      <w:marBottom w:val="0"/>
      <w:divBdr>
        <w:top w:val="none" w:sz="0" w:space="0" w:color="auto"/>
        <w:left w:val="none" w:sz="0" w:space="0" w:color="auto"/>
        <w:bottom w:val="none" w:sz="0" w:space="0" w:color="auto"/>
        <w:right w:val="none" w:sz="0" w:space="0" w:color="auto"/>
      </w:divBdr>
    </w:div>
    <w:div w:id="1202085695">
      <w:bodyDiv w:val="1"/>
      <w:marLeft w:val="0"/>
      <w:marRight w:val="0"/>
      <w:marTop w:val="0"/>
      <w:marBottom w:val="0"/>
      <w:divBdr>
        <w:top w:val="none" w:sz="0" w:space="0" w:color="auto"/>
        <w:left w:val="none" w:sz="0" w:space="0" w:color="auto"/>
        <w:bottom w:val="none" w:sz="0" w:space="0" w:color="auto"/>
        <w:right w:val="none" w:sz="0" w:space="0" w:color="auto"/>
      </w:divBdr>
    </w:div>
    <w:div w:id="1202132219">
      <w:bodyDiv w:val="1"/>
      <w:marLeft w:val="0"/>
      <w:marRight w:val="0"/>
      <w:marTop w:val="0"/>
      <w:marBottom w:val="0"/>
      <w:divBdr>
        <w:top w:val="none" w:sz="0" w:space="0" w:color="auto"/>
        <w:left w:val="none" w:sz="0" w:space="0" w:color="auto"/>
        <w:bottom w:val="none" w:sz="0" w:space="0" w:color="auto"/>
        <w:right w:val="none" w:sz="0" w:space="0" w:color="auto"/>
      </w:divBdr>
    </w:div>
    <w:div w:id="1202205016">
      <w:bodyDiv w:val="1"/>
      <w:marLeft w:val="0"/>
      <w:marRight w:val="0"/>
      <w:marTop w:val="0"/>
      <w:marBottom w:val="0"/>
      <w:divBdr>
        <w:top w:val="none" w:sz="0" w:space="0" w:color="auto"/>
        <w:left w:val="none" w:sz="0" w:space="0" w:color="auto"/>
        <w:bottom w:val="none" w:sz="0" w:space="0" w:color="auto"/>
        <w:right w:val="none" w:sz="0" w:space="0" w:color="auto"/>
      </w:divBdr>
    </w:div>
    <w:div w:id="1202212075">
      <w:bodyDiv w:val="1"/>
      <w:marLeft w:val="0"/>
      <w:marRight w:val="0"/>
      <w:marTop w:val="0"/>
      <w:marBottom w:val="0"/>
      <w:divBdr>
        <w:top w:val="none" w:sz="0" w:space="0" w:color="auto"/>
        <w:left w:val="none" w:sz="0" w:space="0" w:color="auto"/>
        <w:bottom w:val="none" w:sz="0" w:space="0" w:color="auto"/>
        <w:right w:val="none" w:sz="0" w:space="0" w:color="auto"/>
      </w:divBdr>
    </w:div>
    <w:div w:id="1202286892">
      <w:bodyDiv w:val="1"/>
      <w:marLeft w:val="0"/>
      <w:marRight w:val="0"/>
      <w:marTop w:val="0"/>
      <w:marBottom w:val="0"/>
      <w:divBdr>
        <w:top w:val="none" w:sz="0" w:space="0" w:color="auto"/>
        <w:left w:val="none" w:sz="0" w:space="0" w:color="auto"/>
        <w:bottom w:val="none" w:sz="0" w:space="0" w:color="auto"/>
        <w:right w:val="none" w:sz="0" w:space="0" w:color="auto"/>
      </w:divBdr>
    </w:div>
    <w:div w:id="1202399761">
      <w:bodyDiv w:val="1"/>
      <w:marLeft w:val="0"/>
      <w:marRight w:val="0"/>
      <w:marTop w:val="0"/>
      <w:marBottom w:val="0"/>
      <w:divBdr>
        <w:top w:val="none" w:sz="0" w:space="0" w:color="auto"/>
        <w:left w:val="none" w:sz="0" w:space="0" w:color="auto"/>
        <w:bottom w:val="none" w:sz="0" w:space="0" w:color="auto"/>
        <w:right w:val="none" w:sz="0" w:space="0" w:color="auto"/>
      </w:divBdr>
    </w:div>
    <w:div w:id="1202400399">
      <w:bodyDiv w:val="1"/>
      <w:marLeft w:val="0"/>
      <w:marRight w:val="0"/>
      <w:marTop w:val="0"/>
      <w:marBottom w:val="0"/>
      <w:divBdr>
        <w:top w:val="none" w:sz="0" w:space="0" w:color="auto"/>
        <w:left w:val="none" w:sz="0" w:space="0" w:color="auto"/>
        <w:bottom w:val="none" w:sz="0" w:space="0" w:color="auto"/>
        <w:right w:val="none" w:sz="0" w:space="0" w:color="auto"/>
      </w:divBdr>
    </w:div>
    <w:div w:id="1202593017">
      <w:bodyDiv w:val="1"/>
      <w:marLeft w:val="0"/>
      <w:marRight w:val="0"/>
      <w:marTop w:val="0"/>
      <w:marBottom w:val="0"/>
      <w:divBdr>
        <w:top w:val="none" w:sz="0" w:space="0" w:color="auto"/>
        <w:left w:val="none" w:sz="0" w:space="0" w:color="auto"/>
        <w:bottom w:val="none" w:sz="0" w:space="0" w:color="auto"/>
        <w:right w:val="none" w:sz="0" w:space="0" w:color="auto"/>
      </w:divBdr>
    </w:div>
    <w:div w:id="1202980571">
      <w:bodyDiv w:val="1"/>
      <w:marLeft w:val="0"/>
      <w:marRight w:val="0"/>
      <w:marTop w:val="0"/>
      <w:marBottom w:val="0"/>
      <w:divBdr>
        <w:top w:val="none" w:sz="0" w:space="0" w:color="auto"/>
        <w:left w:val="none" w:sz="0" w:space="0" w:color="auto"/>
        <w:bottom w:val="none" w:sz="0" w:space="0" w:color="auto"/>
        <w:right w:val="none" w:sz="0" w:space="0" w:color="auto"/>
      </w:divBdr>
    </w:div>
    <w:div w:id="1203132722">
      <w:bodyDiv w:val="1"/>
      <w:marLeft w:val="0"/>
      <w:marRight w:val="0"/>
      <w:marTop w:val="0"/>
      <w:marBottom w:val="0"/>
      <w:divBdr>
        <w:top w:val="none" w:sz="0" w:space="0" w:color="auto"/>
        <w:left w:val="none" w:sz="0" w:space="0" w:color="auto"/>
        <w:bottom w:val="none" w:sz="0" w:space="0" w:color="auto"/>
        <w:right w:val="none" w:sz="0" w:space="0" w:color="auto"/>
      </w:divBdr>
    </w:div>
    <w:div w:id="1203324210">
      <w:bodyDiv w:val="1"/>
      <w:marLeft w:val="0"/>
      <w:marRight w:val="0"/>
      <w:marTop w:val="0"/>
      <w:marBottom w:val="0"/>
      <w:divBdr>
        <w:top w:val="none" w:sz="0" w:space="0" w:color="auto"/>
        <w:left w:val="none" w:sz="0" w:space="0" w:color="auto"/>
        <w:bottom w:val="none" w:sz="0" w:space="0" w:color="auto"/>
        <w:right w:val="none" w:sz="0" w:space="0" w:color="auto"/>
      </w:divBdr>
    </w:div>
    <w:div w:id="1203438159">
      <w:bodyDiv w:val="1"/>
      <w:marLeft w:val="0"/>
      <w:marRight w:val="0"/>
      <w:marTop w:val="0"/>
      <w:marBottom w:val="0"/>
      <w:divBdr>
        <w:top w:val="none" w:sz="0" w:space="0" w:color="auto"/>
        <w:left w:val="none" w:sz="0" w:space="0" w:color="auto"/>
        <w:bottom w:val="none" w:sz="0" w:space="0" w:color="auto"/>
        <w:right w:val="none" w:sz="0" w:space="0" w:color="auto"/>
      </w:divBdr>
    </w:div>
    <w:div w:id="1203443901">
      <w:bodyDiv w:val="1"/>
      <w:marLeft w:val="0"/>
      <w:marRight w:val="0"/>
      <w:marTop w:val="0"/>
      <w:marBottom w:val="0"/>
      <w:divBdr>
        <w:top w:val="none" w:sz="0" w:space="0" w:color="auto"/>
        <w:left w:val="none" w:sz="0" w:space="0" w:color="auto"/>
        <w:bottom w:val="none" w:sz="0" w:space="0" w:color="auto"/>
        <w:right w:val="none" w:sz="0" w:space="0" w:color="auto"/>
      </w:divBdr>
    </w:div>
    <w:div w:id="1203596619">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3785913">
      <w:bodyDiv w:val="1"/>
      <w:marLeft w:val="0"/>
      <w:marRight w:val="0"/>
      <w:marTop w:val="0"/>
      <w:marBottom w:val="0"/>
      <w:divBdr>
        <w:top w:val="none" w:sz="0" w:space="0" w:color="auto"/>
        <w:left w:val="none" w:sz="0" w:space="0" w:color="auto"/>
        <w:bottom w:val="none" w:sz="0" w:space="0" w:color="auto"/>
        <w:right w:val="none" w:sz="0" w:space="0" w:color="auto"/>
      </w:divBdr>
    </w:div>
    <w:div w:id="1203830879">
      <w:bodyDiv w:val="1"/>
      <w:marLeft w:val="0"/>
      <w:marRight w:val="0"/>
      <w:marTop w:val="0"/>
      <w:marBottom w:val="0"/>
      <w:divBdr>
        <w:top w:val="none" w:sz="0" w:space="0" w:color="auto"/>
        <w:left w:val="none" w:sz="0" w:space="0" w:color="auto"/>
        <w:bottom w:val="none" w:sz="0" w:space="0" w:color="auto"/>
        <w:right w:val="none" w:sz="0" w:space="0" w:color="auto"/>
      </w:divBdr>
    </w:div>
    <w:div w:id="1204252557">
      <w:bodyDiv w:val="1"/>
      <w:marLeft w:val="0"/>
      <w:marRight w:val="0"/>
      <w:marTop w:val="0"/>
      <w:marBottom w:val="0"/>
      <w:divBdr>
        <w:top w:val="none" w:sz="0" w:space="0" w:color="auto"/>
        <w:left w:val="none" w:sz="0" w:space="0" w:color="auto"/>
        <w:bottom w:val="none" w:sz="0" w:space="0" w:color="auto"/>
        <w:right w:val="none" w:sz="0" w:space="0" w:color="auto"/>
      </w:divBdr>
    </w:div>
    <w:div w:id="1204290207">
      <w:bodyDiv w:val="1"/>
      <w:marLeft w:val="0"/>
      <w:marRight w:val="0"/>
      <w:marTop w:val="0"/>
      <w:marBottom w:val="0"/>
      <w:divBdr>
        <w:top w:val="none" w:sz="0" w:space="0" w:color="auto"/>
        <w:left w:val="none" w:sz="0" w:space="0" w:color="auto"/>
        <w:bottom w:val="none" w:sz="0" w:space="0" w:color="auto"/>
        <w:right w:val="none" w:sz="0" w:space="0" w:color="auto"/>
      </w:divBdr>
    </w:div>
    <w:div w:id="1204635977">
      <w:bodyDiv w:val="1"/>
      <w:marLeft w:val="0"/>
      <w:marRight w:val="0"/>
      <w:marTop w:val="0"/>
      <w:marBottom w:val="0"/>
      <w:divBdr>
        <w:top w:val="none" w:sz="0" w:space="0" w:color="auto"/>
        <w:left w:val="none" w:sz="0" w:space="0" w:color="auto"/>
        <w:bottom w:val="none" w:sz="0" w:space="0" w:color="auto"/>
        <w:right w:val="none" w:sz="0" w:space="0" w:color="auto"/>
      </w:divBdr>
    </w:div>
    <w:div w:id="1204902135">
      <w:bodyDiv w:val="1"/>
      <w:marLeft w:val="0"/>
      <w:marRight w:val="0"/>
      <w:marTop w:val="0"/>
      <w:marBottom w:val="0"/>
      <w:divBdr>
        <w:top w:val="none" w:sz="0" w:space="0" w:color="auto"/>
        <w:left w:val="none" w:sz="0" w:space="0" w:color="auto"/>
        <w:bottom w:val="none" w:sz="0" w:space="0" w:color="auto"/>
        <w:right w:val="none" w:sz="0" w:space="0" w:color="auto"/>
      </w:divBdr>
    </w:div>
    <w:div w:id="1205095852">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5289232">
      <w:bodyDiv w:val="1"/>
      <w:marLeft w:val="0"/>
      <w:marRight w:val="0"/>
      <w:marTop w:val="0"/>
      <w:marBottom w:val="0"/>
      <w:divBdr>
        <w:top w:val="none" w:sz="0" w:space="0" w:color="auto"/>
        <w:left w:val="none" w:sz="0" w:space="0" w:color="auto"/>
        <w:bottom w:val="none" w:sz="0" w:space="0" w:color="auto"/>
        <w:right w:val="none" w:sz="0" w:space="0" w:color="auto"/>
      </w:divBdr>
    </w:div>
    <w:div w:id="1205291752">
      <w:bodyDiv w:val="1"/>
      <w:marLeft w:val="0"/>
      <w:marRight w:val="0"/>
      <w:marTop w:val="0"/>
      <w:marBottom w:val="0"/>
      <w:divBdr>
        <w:top w:val="none" w:sz="0" w:space="0" w:color="auto"/>
        <w:left w:val="none" w:sz="0" w:space="0" w:color="auto"/>
        <w:bottom w:val="none" w:sz="0" w:space="0" w:color="auto"/>
        <w:right w:val="none" w:sz="0" w:space="0" w:color="auto"/>
      </w:divBdr>
    </w:div>
    <w:div w:id="1205482573">
      <w:bodyDiv w:val="1"/>
      <w:marLeft w:val="0"/>
      <w:marRight w:val="0"/>
      <w:marTop w:val="0"/>
      <w:marBottom w:val="0"/>
      <w:divBdr>
        <w:top w:val="none" w:sz="0" w:space="0" w:color="auto"/>
        <w:left w:val="none" w:sz="0" w:space="0" w:color="auto"/>
        <w:bottom w:val="none" w:sz="0" w:space="0" w:color="auto"/>
        <w:right w:val="none" w:sz="0" w:space="0" w:color="auto"/>
      </w:divBdr>
    </w:div>
    <w:div w:id="1205867530">
      <w:bodyDiv w:val="1"/>
      <w:marLeft w:val="0"/>
      <w:marRight w:val="0"/>
      <w:marTop w:val="0"/>
      <w:marBottom w:val="0"/>
      <w:divBdr>
        <w:top w:val="none" w:sz="0" w:space="0" w:color="auto"/>
        <w:left w:val="none" w:sz="0" w:space="0" w:color="auto"/>
        <w:bottom w:val="none" w:sz="0" w:space="0" w:color="auto"/>
        <w:right w:val="none" w:sz="0" w:space="0" w:color="auto"/>
      </w:divBdr>
    </w:div>
    <w:div w:id="1205873466">
      <w:bodyDiv w:val="1"/>
      <w:marLeft w:val="0"/>
      <w:marRight w:val="0"/>
      <w:marTop w:val="0"/>
      <w:marBottom w:val="0"/>
      <w:divBdr>
        <w:top w:val="none" w:sz="0" w:space="0" w:color="auto"/>
        <w:left w:val="none" w:sz="0" w:space="0" w:color="auto"/>
        <w:bottom w:val="none" w:sz="0" w:space="0" w:color="auto"/>
        <w:right w:val="none" w:sz="0" w:space="0" w:color="auto"/>
      </w:divBdr>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214555">
      <w:bodyDiv w:val="1"/>
      <w:marLeft w:val="0"/>
      <w:marRight w:val="0"/>
      <w:marTop w:val="0"/>
      <w:marBottom w:val="0"/>
      <w:divBdr>
        <w:top w:val="none" w:sz="0" w:space="0" w:color="auto"/>
        <w:left w:val="none" w:sz="0" w:space="0" w:color="auto"/>
        <w:bottom w:val="none" w:sz="0" w:space="0" w:color="auto"/>
        <w:right w:val="none" w:sz="0" w:space="0" w:color="auto"/>
      </w:divBdr>
    </w:div>
    <w:div w:id="1206217298">
      <w:bodyDiv w:val="1"/>
      <w:marLeft w:val="0"/>
      <w:marRight w:val="0"/>
      <w:marTop w:val="0"/>
      <w:marBottom w:val="0"/>
      <w:divBdr>
        <w:top w:val="none" w:sz="0" w:space="0" w:color="auto"/>
        <w:left w:val="none" w:sz="0" w:space="0" w:color="auto"/>
        <w:bottom w:val="none" w:sz="0" w:space="0" w:color="auto"/>
        <w:right w:val="none" w:sz="0" w:space="0" w:color="auto"/>
      </w:divBdr>
    </w:div>
    <w:div w:id="1206409530">
      <w:bodyDiv w:val="1"/>
      <w:marLeft w:val="0"/>
      <w:marRight w:val="0"/>
      <w:marTop w:val="0"/>
      <w:marBottom w:val="0"/>
      <w:divBdr>
        <w:top w:val="none" w:sz="0" w:space="0" w:color="auto"/>
        <w:left w:val="none" w:sz="0" w:space="0" w:color="auto"/>
        <w:bottom w:val="none" w:sz="0" w:space="0" w:color="auto"/>
        <w:right w:val="none" w:sz="0" w:space="0" w:color="auto"/>
      </w:divBdr>
    </w:div>
    <w:div w:id="1206597571">
      <w:bodyDiv w:val="1"/>
      <w:marLeft w:val="0"/>
      <w:marRight w:val="0"/>
      <w:marTop w:val="0"/>
      <w:marBottom w:val="0"/>
      <w:divBdr>
        <w:top w:val="none" w:sz="0" w:space="0" w:color="auto"/>
        <w:left w:val="none" w:sz="0" w:space="0" w:color="auto"/>
        <w:bottom w:val="none" w:sz="0" w:space="0" w:color="auto"/>
        <w:right w:val="none" w:sz="0" w:space="0" w:color="auto"/>
      </w:divBdr>
    </w:div>
    <w:div w:id="1206680883">
      <w:bodyDiv w:val="1"/>
      <w:marLeft w:val="0"/>
      <w:marRight w:val="0"/>
      <w:marTop w:val="0"/>
      <w:marBottom w:val="0"/>
      <w:divBdr>
        <w:top w:val="none" w:sz="0" w:space="0" w:color="auto"/>
        <w:left w:val="none" w:sz="0" w:space="0" w:color="auto"/>
        <w:bottom w:val="none" w:sz="0" w:space="0" w:color="auto"/>
        <w:right w:val="none" w:sz="0" w:space="0" w:color="auto"/>
      </w:divBdr>
    </w:div>
    <w:div w:id="1206911506">
      <w:bodyDiv w:val="1"/>
      <w:marLeft w:val="0"/>
      <w:marRight w:val="0"/>
      <w:marTop w:val="0"/>
      <w:marBottom w:val="0"/>
      <w:divBdr>
        <w:top w:val="none" w:sz="0" w:space="0" w:color="auto"/>
        <w:left w:val="none" w:sz="0" w:space="0" w:color="auto"/>
        <w:bottom w:val="none" w:sz="0" w:space="0" w:color="auto"/>
        <w:right w:val="none" w:sz="0" w:space="0" w:color="auto"/>
      </w:divBdr>
    </w:div>
    <w:div w:id="1207181181">
      <w:bodyDiv w:val="1"/>
      <w:marLeft w:val="0"/>
      <w:marRight w:val="0"/>
      <w:marTop w:val="0"/>
      <w:marBottom w:val="0"/>
      <w:divBdr>
        <w:top w:val="none" w:sz="0" w:space="0" w:color="auto"/>
        <w:left w:val="none" w:sz="0" w:space="0" w:color="auto"/>
        <w:bottom w:val="none" w:sz="0" w:space="0" w:color="auto"/>
        <w:right w:val="none" w:sz="0" w:space="0" w:color="auto"/>
      </w:divBdr>
    </w:div>
    <w:div w:id="1207369822">
      <w:bodyDiv w:val="1"/>
      <w:marLeft w:val="0"/>
      <w:marRight w:val="0"/>
      <w:marTop w:val="0"/>
      <w:marBottom w:val="0"/>
      <w:divBdr>
        <w:top w:val="none" w:sz="0" w:space="0" w:color="auto"/>
        <w:left w:val="none" w:sz="0" w:space="0" w:color="auto"/>
        <w:bottom w:val="none" w:sz="0" w:space="0" w:color="auto"/>
        <w:right w:val="none" w:sz="0" w:space="0" w:color="auto"/>
      </w:divBdr>
    </w:div>
    <w:div w:id="1207572553">
      <w:bodyDiv w:val="1"/>
      <w:marLeft w:val="0"/>
      <w:marRight w:val="0"/>
      <w:marTop w:val="0"/>
      <w:marBottom w:val="0"/>
      <w:divBdr>
        <w:top w:val="none" w:sz="0" w:space="0" w:color="auto"/>
        <w:left w:val="none" w:sz="0" w:space="0" w:color="auto"/>
        <w:bottom w:val="none" w:sz="0" w:space="0" w:color="auto"/>
        <w:right w:val="none" w:sz="0" w:space="0" w:color="auto"/>
      </w:divBdr>
    </w:div>
    <w:div w:id="1207638505">
      <w:bodyDiv w:val="1"/>
      <w:marLeft w:val="0"/>
      <w:marRight w:val="0"/>
      <w:marTop w:val="0"/>
      <w:marBottom w:val="0"/>
      <w:divBdr>
        <w:top w:val="none" w:sz="0" w:space="0" w:color="auto"/>
        <w:left w:val="none" w:sz="0" w:space="0" w:color="auto"/>
        <w:bottom w:val="none" w:sz="0" w:space="0" w:color="auto"/>
        <w:right w:val="none" w:sz="0" w:space="0" w:color="auto"/>
      </w:divBdr>
    </w:div>
    <w:div w:id="1207714520">
      <w:bodyDiv w:val="1"/>
      <w:marLeft w:val="0"/>
      <w:marRight w:val="0"/>
      <w:marTop w:val="0"/>
      <w:marBottom w:val="0"/>
      <w:divBdr>
        <w:top w:val="none" w:sz="0" w:space="0" w:color="auto"/>
        <w:left w:val="none" w:sz="0" w:space="0" w:color="auto"/>
        <w:bottom w:val="none" w:sz="0" w:space="0" w:color="auto"/>
        <w:right w:val="none" w:sz="0" w:space="0" w:color="auto"/>
      </w:divBdr>
    </w:div>
    <w:div w:id="1207790098">
      <w:bodyDiv w:val="1"/>
      <w:marLeft w:val="0"/>
      <w:marRight w:val="0"/>
      <w:marTop w:val="0"/>
      <w:marBottom w:val="0"/>
      <w:divBdr>
        <w:top w:val="none" w:sz="0" w:space="0" w:color="auto"/>
        <w:left w:val="none" w:sz="0" w:space="0" w:color="auto"/>
        <w:bottom w:val="none" w:sz="0" w:space="0" w:color="auto"/>
        <w:right w:val="none" w:sz="0" w:space="0" w:color="auto"/>
      </w:divBdr>
    </w:div>
    <w:div w:id="1207837768">
      <w:bodyDiv w:val="1"/>
      <w:marLeft w:val="0"/>
      <w:marRight w:val="0"/>
      <w:marTop w:val="0"/>
      <w:marBottom w:val="0"/>
      <w:divBdr>
        <w:top w:val="none" w:sz="0" w:space="0" w:color="auto"/>
        <w:left w:val="none" w:sz="0" w:space="0" w:color="auto"/>
        <w:bottom w:val="none" w:sz="0" w:space="0" w:color="auto"/>
        <w:right w:val="none" w:sz="0" w:space="0" w:color="auto"/>
      </w:divBdr>
    </w:div>
    <w:div w:id="1208032367">
      <w:bodyDiv w:val="1"/>
      <w:marLeft w:val="0"/>
      <w:marRight w:val="0"/>
      <w:marTop w:val="0"/>
      <w:marBottom w:val="0"/>
      <w:divBdr>
        <w:top w:val="none" w:sz="0" w:space="0" w:color="auto"/>
        <w:left w:val="none" w:sz="0" w:space="0" w:color="auto"/>
        <w:bottom w:val="none" w:sz="0" w:space="0" w:color="auto"/>
        <w:right w:val="none" w:sz="0" w:space="0" w:color="auto"/>
      </w:divBdr>
    </w:div>
    <w:div w:id="1208104383">
      <w:bodyDiv w:val="1"/>
      <w:marLeft w:val="0"/>
      <w:marRight w:val="0"/>
      <w:marTop w:val="0"/>
      <w:marBottom w:val="0"/>
      <w:divBdr>
        <w:top w:val="none" w:sz="0" w:space="0" w:color="auto"/>
        <w:left w:val="none" w:sz="0" w:space="0" w:color="auto"/>
        <w:bottom w:val="none" w:sz="0" w:space="0" w:color="auto"/>
        <w:right w:val="none" w:sz="0" w:space="0" w:color="auto"/>
      </w:divBdr>
    </w:div>
    <w:div w:id="1208109737">
      <w:bodyDiv w:val="1"/>
      <w:marLeft w:val="0"/>
      <w:marRight w:val="0"/>
      <w:marTop w:val="0"/>
      <w:marBottom w:val="0"/>
      <w:divBdr>
        <w:top w:val="none" w:sz="0" w:space="0" w:color="auto"/>
        <w:left w:val="none" w:sz="0" w:space="0" w:color="auto"/>
        <w:bottom w:val="none" w:sz="0" w:space="0" w:color="auto"/>
        <w:right w:val="none" w:sz="0" w:space="0" w:color="auto"/>
      </w:divBdr>
    </w:div>
    <w:div w:id="1208298468">
      <w:bodyDiv w:val="1"/>
      <w:marLeft w:val="0"/>
      <w:marRight w:val="0"/>
      <w:marTop w:val="0"/>
      <w:marBottom w:val="0"/>
      <w:divBdr>
        <w:top w:val="none" w:sz="0" w:space="0" w:color="auto"/>
        <w:left w:val="none" w:sz="0" w:space="0" w:color="auto"/>
        <w:bottom w:val="none" w:sz="0" w:space="0" w:color="auto"/>
        <w:right w:val="none" w:sz="0" w:space="0" w:color="auto"/>
      </w:divBdr>
    </w:div>
    <w:div w:id="1208372147">
      <w:bodyDiv w:val="1"/>
      <w:marLeft w:val="0"/>
      <w:marRight w:val="0"/>
      <w:marTop w:val="0"/>
      <w:marBottom w:val="0"/>
      <w:divBdr>
        <w:top w:val="none" w:sz="0" w:space="0" w:color="auto"/>
        <w:left w:val="none" w:sz="0" w:space="0" w:color="auto"/>
        <w:bottom w:val="none" w:sz="0" w:space="0" w:color="auto"/>
        <w:right w:val="none" w:sz="0" w:space="0" w:color="auto"/>
      </w:divBdr>
    </w:div>
    <w:div w:id="1208493310">
      <w:bodyDiv w:val="1"/>
      <w:marLeft w:val="0"/>
      <w:marRight w:val="0"/>
      <w:marTop w:val="0"/>
      <w:marBottom w:val="0"/>
      <w:divBdr>
        <w:top w:val="none" w:sz="0" w:space="0" w:color="auto"/>
        <w:left w:val="none" w:sz="0" w:space="0" w:color="auto"/>
        <w:bottom w:val="none" w:sz="0" w:space="0" w:color="auto"/>
        <w:right w:val="none" w:sz="0" w:space="0" w:color="auto"/>
      </w:divBdr>
    </w:div>
    <w:div w:id="1208565128">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642621">
      <w:bodyDiv w:val="1"/>
      <w:marLeft w:val="0"/>
      <w:marRight w:val="0"/>
      <w:marTop w:val="0"/>
      <w:marBottom w:val="0"/>
      <w:divBdr>
        <w:top w:val="none" w:sz="0" w:space="0" w:color="auto"/>
        <w:left w:val="none" w:sz="0" w:space="0" w:color="auto"/>
        <w:bottom w:val="none" w:sz="0" w:space="0" w:color="auto"/>
        <w:right w:val="none" w:sz="0" w:space="0" w:color="auto"/>
      </w:divBdr>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9142990">
      <w:bodyDiv w:val="1"/>
      <w:marLeft w:val="0"/>
      <w:marRight w:val="0"/>
      <w:marTop w:val="0"/>
      <w:marBottom w:val="0"/>
      <w:divBdr>
        <w:top w:val="none" w:sz="0" w:space="0" w:color="auto"/>
        <w:left w:val="none" w:sz="0" w:space="0" w:color="auto"/>
        <w:bottom w:val="none" w:sz="0" w:space="0" w:color="auto"/>
        <w:right w:val="none" w:sz="0" w:space="0" w:color="auto"/>
      </w:divBdr>
    </w:div>
    <w:div w:id="1209218341">
      <w:bodyDiv w:val="1"/>
      <w:marLeft w:val="0"/>
      <w:marRight w:val="0"/>
      <w:marTop w:val="0"/>
      <w:marBottom w:val="0"/>
      <w:divBdr>
        <w:top w:val="none" w:sz="0" w:space="0" w:color="auto"/>
        <w:left w:val="none" w:sz="0" w:space="0" w:color="auto"/>
        <w:bottom w:val="none" w:sz="0" w:space="0" w:color="auto"/>
        <w:right w:val="none" w:sz="0" w:space="0" w:color="auto"/>
      </w:divBdr>
    </w:div>
    <w:div w:id="1209606131">
      <w:bodyDiv w:val="1"/>
      <w:marLeft w:val="0"/>
      <w:marRight w:val="0"/>
      <w:marTop w:val="0"/>
      <w:marBottom w:val="0"/>
      <w:divBdr>
        <w:top w:val="none" w:sz="0" w:space="0" w:color="auto"/>
        <w:left w:val="none" w:sz="0" w:space="0" w:color="auto"/>
        <w:bottom w:val="none" w:sz="0" w:space="0" w:color="auto"/>
        <w:right w:val="none" w:sz="0" w:space="0" w:color="auto"/>
      </w:divBdr>
    </w:div>
    <w:div w:id="1209613200">
      <w:bodyDiv w:val="1"/>
      <w:marLeft w:val="0"/>
      <w:marRight w:val="0"/>
      <w:marTop w:val="0"/>
      <w:marBottom w:val="0"/>
      <w:divBdr>
        <w:top w:val="none" w:sz="0" w:space="0" w:color="auto"/>
        <w:left w:val="none" w:sz="0" w:space="0" w:color="auto"/>
        <w:bottom w:val="none" w:sz="0" w:space="0" w:color="auto"/>
        <w:right w:val="none" w:sz="0" w:space="0" w:color="auto"/>
      </w:divBdr>
    </w:div>
    <w:div w:id="1209681818">
      <w:bodyDiv w:val="1"/>
      <w:marLeft w:val="0"/>
      <w:marRight w:val="0"/>
      <w:marTop w:val="0"/>
      <w:marBottom w:val="0"/>
      <w:divBdr>
        <w:top w:val="none" w:sz="0" w:space="0" w:color="auto"/>
        <w:left w:val="none" w:sz="0" w:space="0" w:color="auto"/>
        <w:bottom w:val="none" w:sz="0" w:space="0" w:color="auto"/>
        <w:right w:val="none" w:sz="0" w:space="0" w:color="auto"/>
      </w:divBdr>
    </w:div>
    <w:div w:id="1209686522">
      <w:bodyDiv w:val="1"/>
      <w:marLeft w:val="0"/>
      <w:marRight w:val="0"/>
      <w:marTop w:val="0"/>
      <w:marBottom w:val="0"/>
      <w:divBdr>
        <w:top w:val="none" w:sz="0" w:space="0" w:color="auto"/>
        <w:left w:val="none" w:sz="0" w:space="0" w:color="auto"/>
        <w:bottom w:val="none" w:sz="0" w:space="0" w:color="auto"/>
        <w:right w:val="none" w:sz="0" w:space="0" w:color="auto"/>
      </w:divBdr>
    </w:div>
    <w:div w:id="1209759453">
      <w:bodyDiv w:val="1"/>
      <w:marLeft w:val="0"/>
      <w:marRight w:val="0"/>
      <w:marTop w:val="0"/>
      <w:marBottom w:val="0"/>
      <w:divBdr>
        <w:top w:val="none" w:sz="0" w:space="0" w:color="auto"/>
        <w:left w:val="none" w:sz="0" w:space="0" w:color="auto"/>
        <w:bottom w:val="none" w:sz="0" w:space="0" w:color="auto"/>
        <w:right w:val="none" w:sz="0" w:space="0" w:color="auto"/>
      </w:divBdr>
    </w:div>
    <w:div w:id="1210068840">
      <w:bodyDiv w:val="1"/>
      <w:marLeft w:val="0"/>
      <w:marRight w:val="0"/>
      <w:marTop w:val="0"/>
      <w:marBottom w:val="0"/>
      <w:divBdr>
        <w:top w:val="none" w:sz="0" w:space="0" w:color="auto"/>
        <w:left w:val="none" w:sz="0" w:space="0" w:color="auto"/>
        <w:bottom w:val="none" w:sz="0" w:space="0" w:color="auto"/>
        <w:right w:val="none" w:sz="0" w:space="0" w:color="auto"/>
      </w:divBdr>
    </w:div>
    <w:div w:id="1210411905">
      <w:bodyDiv w:val="1"/>
      <w:marLeft w:val="0"/>
      <w:marRight w:val="0"/>
      <w:marTop w:val="0"/>
      <w:marBottom w:val="0"/>
      <w:divBdr>
        <w:top w:val="none" w:sz="0" w:space="0" w:color="auto"/>
        <w:left w:val="none" w:sz="0" w:space="0" w:color="auto"/>
        <w:bottom w:val="none" w:sz="0" w:space="0" w:color="auto"/>
        <w:right w:val="none" w:sz="0" w:space="0" w:color="auto"/>
      </w:divBdr>
    </w:div>
    <w:div w:id="1211262465">
      <w:bodyDiv w:val="1"/>
      <w:marLeft w:val="0"/>
      <w:marRight w:val="0"/>
      <w:marTop w:val="0"/>
      <w:marBottom w:val="0"/>
      <w:divBdr>
        <w:top w:val="none" w:sz="0" w:space="0" w:color="auto"/>
        <w:left w:val="none" w:sz="0" w:space="0" w:color="auto"/>
        <w:bottom w:val="none" w:sz="0" w:space="0" w:color="auto"/>
        <w:right w:val="none" w:sz="0" w:space="0" w:color="auto"/>
      </w:divBdr>
    </w:div>
    <w:div w:id="1211383121">
      <w:bodyDiv w:val="1"/>
      <w:marLeft w:val="0"/>
      <w:marRight w:val="0"/>
      <w:marTop w:val="0"/>
      <w:marBottom w:val="0"/>
      <w:divBdr>
        <w:top w:val="none" w:sz="0" w:space="0" w:color="auto"/>
        <w:left w:val="none" w:sz="0" w:space="0" w:color="auto"/>
        <w:bottom w:val="none" w:sz="0" w:space="0" w:color="auto"/>
        <w:right w:val="none" w:sz="0" w:space="0" w:color="auto"/>
      </w:divBdr>
    </w:div>
    <w:div w:id="1211530450">
      <w:bodyDiv w:val="1"/>
      <w:marLeft w:val="0"/>
      <w:marRight w:val="0"/>
      <w:marTop w:val="0"/>
      <w:marBottom w:val="0"/>
      <w:divBdr>
        <w:top w:val="none" w:sz="0" w:space="0" w:color="auto"/>
        <w:left w:val="none" w:sz="0" w:space="0" w:color="auto"/>
        <w:bottom w:val="none" w:sz="0" w:space="0" w:color="auto"/>
        <w:right w:val="none" w:sz="0" w:space="0" w:color="auto"/>
      </w:divBdr>
    </w:div>
    <w:div w:id="1211645523">
      <w:bodyDiv w:val="1"/>
      <w:marLeft w:val="0"/>
      <w:marRight w:val="0"/>
      <w:marTop w:val="0"/>
      <w:marBottom w:val="0"/>
      <w:divBdr>
        <w:top w:val="none" w:sz="0" w:space="0" w:color="auto"/>
        <w:left w:val="none" w:sz="0" w:space="0" w:color="auto"/>
        <w:bottom w:val="none" w:sz="0" w:space="0" w:color="auto"/>
        <w:right w:val="none" w:sz="0" w:space="0" w:color="auto"/>
      </w:divBdr>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63210">
      <w:bodyDiv w:val="1"/>
      <w:marLeft w:val="0"/>
      <w:marRight w:val="0"/>
      <w:marTop w:val="0"/>
      <w:marBottom w:val="0"/>
      <w:divBdr>
        <w:top w:val="none" w:sz="0" w:space="0" w:color="auto"/>
        <w:left w:val="none" w:sz="0" w:space="0" w:color="auto"/>
        <w:bottom w:val="none" w:sz="0" w:space="0" w:color="auto"/>
        <w:right w:val="none" w:sz="0" w:space="0" w:color="auto"/>
      </w:divBdr>
    </w:div>
    <w:div w:id="1211963578">
      <w:bodyDiv w:val="1"/>
      <w:marLeft w:val="0"/>
      <w:marRight w:val="0"/>
      <w:marTop w:val="0"/>
      <w:marBottom w:val="0"/>
      <w:divBdr>
        <w:top w:val="none" w:sz="0" w:space="0" w:color="auto"/>
        <w:left w:val="none" w:sz="0" w:space="0" w:color="auto"/>
        <w:bottom w:val="none" w:sz="0" w:space="0" w:color="auto"/>
        <w:right w:val="none" w:sz="0" w:space="0" w:color="auto"/>
      </w:divBdr>
    </w:div>
    <w:div w:id="1212114051">
      <w:bodyDiv w:val="1"/>
      <w:marLeft w:val="0"/>
      <w:marRight w:val="0"/>
      <w:marTop w:val="0"/>
      <w:marBottom w:val="0"/>
      <w:divBdr>
        <w:top w:val="none" w:sz="0" w:space="0" w:color="auto"/>
        <w:left w:val="none" w:sz="0" w:space="0" w:color="auto"/>
        <w:bottom w:val="none" w:sz="0" w:space="0" w:color="auto"/>
        <w:right w:val="none" w:sz="0" w:space="0" w:color="auto"/>
      </w:divBdr>
    </w:div>
    <w:div w:id="1212234634">
      <w:bodyDiv w:val="1"/>
      <w:marLeft w:val="0"/>
      <w:marRight w:val="0"/>
      <w:marTop w:val="0"/>
      <w:marBottom w:val="0"/>
      <w:divBdr>
        <w:top w:val="none" w:sz="0" w:space="0" w:color="auto"/>
        <w:left w:val="none" w:sz="0" w:space="0" w:color="auto"/>
        <w:bottom w:val="none" w:sz="0" w:space="0" w:color="auto"/>
        <w:right w:val="none" w:sz="0" w:space="0" w:color="auto"/>
      </w:divBdr>
    </w:div>
    <w:div w:id="1212381422">
      <w:bodyDiv w:val="1"/>
      <w:marLeft w:val="0"/>
      <w:marRight w:val="0"/>
      <w:marTop w:val="0"/>
      <w:marBottom w:val="0"/>
      <w:divBdr>
        <w:top w:val="none" w:sz="0" w:space="0" w:color="auto"/>
        <w:left w:val="none" w:sz="0" w:space="0" w:color="auto"/>
        <w:bottom w:val="none" w:sz="0" w:space="0" w:color="auto"/>
        <w:right w:val="none" w:sz="0" w:space="0" w:color="auto"/>
      </w:divBdr>
    </w:div>
    <w:div w:id="1212495677">
      <w:bodyDiv w:val="1"/>
      <w:marLeft w:val="0"/>
      <w:marRight w:val="0"/>
      <w:marTop w:val="0"/>
      <w:marBottom w:val="0"/>
      <w:divBdr>
        <w:top w:val="none" w:sz="0" w:space="0" w:color="auto"/>
        <w:left w:val="none" w:sz="0" w:space="0" w:color="auto"/>
        <w:bottom w:val="none" w:sz="0" w:space="0" w:color="auto"/>
        <w:right w:val="none" w:sz="0" w:space="0" w:color="auto"/>
      </w:divBdr>
    </w:div>
    <w:div w:id="1212615210">
      <w:bodyDiv w:val="1"/>
      <w:marLeft w:val="0"/>
      <w:marRight w:val="0"/>
      <w:marTop w:val="0"/>
      <w:marBottom w:val="0"/>
      <w:divBdr>
        <w:top w:val="none" w:sz="0" w:space="0" w:color="auto"/>
        <w:left w:val="none" w:sz="0" w:space="0" w:color="auto"/>
        <w:bottom w:val="none" w:sz="0" w:space="0" w:color="auto"/>
        <w:right w:val="none" w:sz="0" w:space="0" w:color="auto"/>
      </w:divBdr>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158222">
      <w:bodyDiv w:val="1"/>
      <w:marLeft w:val="0"/>
      <w:marRight w:val="0"/>
      <w:marTop w:val="0"/>
      <w:marBottom w:val="0"/>
      <w:divBdr>
        <w:top w:val="none" w:sz="0" w:space="0" w:color="auto"/>
        <w:left w:val="none" w:sz="0" w:space="0" w:color="auto"/>
        <w:bottom w:val="none" w:sz="0" w:space="0" w:color="auto"/>
        <w:right w:val="none" w:sz="0" w:space="0" w:color="auto"/>
      </w:divBdr>
    </w:div>
    <w:div w:id="1213346748">
      <w:bodyDiv w:val="1"/>
      <w:marLeft w:val="0"/>
      <w:marRight w:val="0"/>
      <w:marTop w:val="0"/>
      <w:marBottom w:val="0"/>
      <w:divBdr>
        <w:top w:val="none" w:sz="0" w:space="0" w:color="auto"/>
        <w:left w:val="none" w:sz="0" w:space="0" w:color="auto"/>
        <w:bottom w:val="none" w:sz="0" w:space="0" w:color="auto"/>
        <w:right w:val="none" w:sz="0" w:space="0" w:color="auto"/>
      </w:divBdr>
    </w:div>
    <w:div w:id="1213465899">
      <w:bodyDiv w:val="1"/>
      <w:marLeft w:val="0"/>
      <w:marRight w:val="0"/>
      <w:marTop w:val="0"/>
      <w:marBottom w:val="0"/>
      <w:divBdr>
        <w:top w:val="none" w:sz="0" w:space="0" w:color="auto"/>
        <w:left w:val="none" w:sz="0" w:space="0" w:color="auto"/>
        <w:bottom w:val="none" w:sz="0" w:space="0" w:color="auto"/>
        <w:right w:val="none" w:sz="0" w:space="0" w:color="auto"/>
      </w:divBdr>
    </w:div>
    <w:div w:id="1213690296">
      <w:bodyDiv w:val="1"/>
      <w:marLeft w:val="0"/>
      <w:marRight w:val="0"/>
      <w:marTop w:val="0"/>
      <w:marBottom w:val="0"/>
      <w:divBdr>
        <w:top w:val="none" w:sz="0" w:space="0" w:color="auto"/>
        <w:left w:val="none" w:sz="0" w:space="0" w:color="auto"/>
        <w:bottom w:val="none" w:sz="0" w:space="0" w:color="auto"/>
        <w:right w:val="none" w:sz="0" w:space="0" w:color="auto"/>
      </w:divBdr>
    </w:div>
    <w:div w:id="1213807771">
      <w:bodyDiv w:val="1"/>
      <w:marLeft w:val="0"/>
      <w:marRight w:val="0"/>
      <w:marTop w:val="0"/>
      <w:marBottom w:val="0"/>
      <w:divBdr>
        <w:top w:val="none" w:sz="0" w:space="0" w:color="auto"/>
        <w:left w:val="none" w:sz="0" w:space="0" w:color="auto"/>
        <w:bottom w:val="none" w:sz="0" w:space="0" w:color="auto"/>
        <w:right w:val="none" w:sz="0" w:space="0" w:color="auto"/>
      </w:divBdr>
    </w:div>
    <w:div w:id="1213808202">
      <w:bodyDiv w:val="1"/>
      <w:marLeft w:val="0"/>
      <w:marRight w:val="0"/>
      <w:marTop w:val="0"/>
      <w:marBottom w:val="0"/>
      <w:divBdr>
        <w:top w:val="none" w:sz="0" w:space="0" w:color="auto"/>
        <w:left w:val="none" w:sz="0" w:space="0" w:color="auto"/>
        <w:bottom w:val="none" w:sz="0" w:space="0" w:color="auto"/>
        <w:right w:val="none" w:sz="0" w:space="0" w:color="auto"/>
      </w:divBdr>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004030">
      <w:bodyDiv w:val="1"/>
      <w:marLeft w:val="0"/>
      <w:marRight w:val="0"/>
      <w:marTop w:val="0"/>
      <w:marBottom w:val="0"/>
      <w:divBdr>
        <w:top w:val="none" w:sz="0" w:space="0" w:color="auto"/>
        <w:left w:val="none" w:sz="0" w:space="0" w:color="auto"/>
        <w:bottom w:val="none" w:sz="0" w:space="0" w:color="auto"/>
        <w:right w:val="none" w:sz="0" w:space="0" w:color="auto"/>
      </w:divBdr>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32312">
      <w:bodyDiv w:val="1"/>
      <w:marLeft w:val="0"/>
      <w:marRight w:val="0"/>
      <w:marTop w:val="0"/>
      <w:marBottom w:val="0"/>
      <w:divBdr>
        <w:top w:val="none" w:sz="0" w:space="0" w:color="auto"/>
        <w:left w:val="none" w:sz="0" w:space="0" w:color="auto"/>
        <w:bottom w:val="none" w:sz="0" w:space="0" w:color="auto"/>
        <w:right w:val="none" w:sz="0" w:space="0" w:color="auto"/>
      </w:divBdr>
    </w:div>
    <w:div w:id="1214806017">
      <w:bodyDiv w:val="1"/>
      <w:marLeft w:val="0"/>
      <w:marRight w:val="0"/>
      <w:marTop w:val="0"/>
      <w:marBottom w:val="0"/>
      <w:divBdr>
        <w:top w:val="none" w:sz="0" w:space="0" w:color="auto"/>
        <w:left w:val="none" w:sz="0" w:space="0" w:color="auto"/>
        <w:bottom w:val="none" w:sz="0" w:space="0" w:color="auto"/>
        <w:right w:val="none" w:sz="0" w:space="0" w:color="auto"/>
      </w:divBdr>
    </w:div>
    <w:div w:id="1215003616">
      <w:bodyDiv w:val="1"/>
      <w:marLeft w:val="0"/>
      <w:marRight w:val="0"/>
      <w:marTop w:val="0"/>
      <w:marBottom w:val="0"/>
      <w:divBdr>
        <w:top w:val="none" w:sz="0" w:space="0" w:color="auto"/>
        <w:left w:val="none" w:sz="0" w:space="0" w:color="auto"/>
        <w:bottom w:val="none" w:sz="0" w:space="0" w:color="auto"/>
        <w:right w:val="none" w:sz="0" w:space="0" w:color="auto"/>
      </w:divBdr>
    </w:div>
    <w:div w:id="1215384048">
      <w:bodyDiv w:val="1"/>
      <w:marLeft w:val="0"/>
      <w:marRight w:val="0"/>
      <w:marTop w:val="0"/>
      <w:marBottom w:val="0"/>
      <w:divBdr>
        <w:top w:val="none" w:sz="0" w:space="0" w:color="auto"/>
        <w:left w:val="none" w:sz="0" w:space="0" w:color="auto"/>
        <w:bottom w:val="none" w:sz="0" w:space="0" w:color="auto"/>
        <w:right w:val="none" w:sz="0" w:space="0" w:color="auto"/>
      </w:divBdr>
    </w:div>
    <w:div w:id="1215434064">
      <w:bodyDiv w:val="1"/>
      <w:marLeft w:val="0"/>
      <w:marRight w:val="0"/>
      <w:marTop w:val="0"/>
      <w:marBottom w:val="0"/>
      <w:divBdr>
        <w:top w:val="none" w:sz="0" w:space="0" w:color="auto"/>
        <w:left w:val="none" w:sz="0" w:space="0" w:color="auto"/>
        <w:bottom w:val="none" w:sz="0" w:space="0" w:color="auto"/>
        <w:right w:val="none" w:sz="0" w:space="0" w:color="auto"/>
      </w:divBdr>
    </w:div>
    <w:div w:id="1215463142">
      <w:bodyDiv w:val="1"/>
      <w:marLeft w:val="0"/>
      <w:marRight w:val="0"/>
      <w:marTop w:val="0"/>
      <w:marBottom w:val="0"/>
      <w:divBdr>
        <w:top w:val="none" w:sz="0" w:space="0" w:color="auto"/>
        <w:left w:val="none" w:sz="0" w:space="0" w:color="auto"/>
        <w:bottom w:val="none" w:sz="0" w:space="0" w:color="auto"/>
        <w:right w:val="none" w:sz="0" w:space="0" w:color="auto"/>
      </w:divBdr>
    </w:div>
    <w:div w:id="1215508422">
      <w:bodyDiv w:val="1"/>
      <w:marLeft w:val="0"/>
      <w:marRight w:val="0"/>
      <w:marTop w:val="0"/>
      <w:marBottom w:val="0"/>
      <w:divBdr>
        <w:top w:val="none" w:sz="0" w:space="0" w:color="auto"/>
        <w:left w:val="none" w:sz="0" w:space="0" w:color="auto"/>
        <w:bottom w:val="none" w:sz="0" w:space="0" w:color="auto"/>
        <w:right w:val="none" w:sz="0" w:space="0" w:color="auto"/>
      </w:divBdr>
    </w:div>
    <w:div w:id="1215584512">
      <w:bodyDiv w:val="1"/>
      <w:marLeft w:val="0"/>
      <w:marRight w:val="0"/>
      <w:marTop w:val="0"/>
      <w:marBottom w:val="0"/>
      <w:divBdr>
        <w:top w:val="none" w:sz="0" w:space="0" w:color="auto"/>
        <w:left w:val="none" w:sz="0" w:space="0" w:color="auto"/>
        <w:bottom w:val="none" w:sz="0" w:space="0" w:color="auto"/>
        <w:right w:val="none" w:sz="0" w:space="0" w:color="auto"/>
      </w:divBdr>
    </w:div>
    <w:div w:id="1216044205">
      <w:bodyDiv w:val="1"/>
      <w:marLeft w:val="0"/>
      <w:marRight w:val="0"/>
      <w:marTop w:val="0"/>
      <w:marBottom w:val="0"/>
      <w:divBdr>
        <w:top w:val="none" w:sz="0" w:space="0" w:color="auto"/>
        <w:left w:val="none" w:sz="0" w:space="0" w:color="auto"/>
        <w:bottom w:val="none" w:sz="0" w:space="0" w:color="auto"/>
        <w:right w:val="none" w:sz="0" w:space="0" w:color="auto"/>
      </w:divBdr>
    </w:div>
    <w:div w:id="1216164943">
      <w:bodyDiv w:val="1"/>
      <w:marLeft w:val="0"/>
      <w:marRight w:val="0"/>
      <w:marTop w:val="0"/>
      <w:marBottom w:val="0"/>
      <w:divBdr>
        <w:top w:val="none" w:sz="0" w:space="0" w:color="auto"/>
        <w:left w:val="none" w:sz="0" w:space="0" w:color="auto"/>
        <w:bottom w:val="none" w:sz="0" w:space="0" w:color="auto"/>
        <w:right w:val="none" w:sz="0" w:space="0" w:color="auto"/>
      </w:divBdr>
    </w:div>
    <w:div w:id="1216238523">
      <w:bodyDiv w:val="1"/>
      <w:marLeft w:val="0"/>
      <w:marRight w:val="0"/>
      <w:marTop w:val="0"/>
      <w:marBottom w:val="0"/>
      <w:divBdr>
        <w:top w:val="none" w:sz="0" w:space="0" w:color="auto"/>
        <w:left w:val="none" w:sz="0" w:space="0" w:color="auto"/>
        <w:bottom w:val="none" w:sz="0" w:space="0" w:color="auto"/>
        <w:right w:val="none" w:sz="0" w:space="0" w:color="auto"/>
      </w:divBdr>
    </w:div>
    <w:div w:id="1216352162">
      <w:bodyDiv w:val="1"/>
      <w:marLeft w:val="0"/>
      <w:marRight w:val="0"/>
      <w:marTop w:val="0"/>
      <w:marBottom w:val="0"/>
      <w:divBdr>
        <w:top w:val="none" w:sz="0" w:space="0" w:color="auto"/>
        <w:left w:val="none" w:sz="0" w:space="0" w:color="auto"/>
        <w:bottom w:val="none" w:sz="0" w:space="0" w:color="auto"/>
        <w:right w:val="none" w:sz="0" w:space="0" w:color="auto"/>
      </w:divBdr>
    </w:div>
    <w:div w:id="1216353982">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4898">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696951">
      <w:bodyDiv w:val="1"/>
      <w:marLeft w:val="0"/>
      <w:marRight w:val="0"/>
      <w:marTop w:val="0"/>
      <w:marBottom w:val="0"/>
      <w:divBdr>
        <w:top w:val="none" w:sz="0" w:space="0" w:color="auto"/>
        <w:left w:val="none" w:sz="0" w:space="0" w:color="auto"/>
        <w:bottom w:val="none" w:sz="0" w:space="0" w:color="auto"/>
        <w:right w:val="none" w:sz="0" w:space="0" w:color="auto"/>
      </w:divBdr>
    </w:div>
    <w:div w:id="1216698278">
      <w:bodyDiv w:val="1"/>
      <w:marLeft w:val="0"/>
      <w:marRight w:val="0"/>
      <w:marTop w:val="0"/>
      <w:marBottom w:val="0"/>
      <w:divBdr>
        <w:top w:val="none" w:sz="0" w:space="0" w:color="auto"/>
        <w:left w:val="none" w:sz="0" w:space="0" w:color="auto"/>
        <w:bottom w:val="none" w:sz="0" w:space="0" w:color="auto"/>
        <w:right w:val="none" w:sz="0" w:space="0" w:color="auto"/>
      </w:divBdr>
    </w:div>
    <w:div w:id="1216701373">
      <w:bodyDiv w:val="1"/>
      <w:marLeft w:val="0"/>
      <w:marRight w:val="0"/>
      <w:marTop w:val="0"/>
      <w:marBottom w:val="0"/>
      <w:divBdr>
        <w:top w:val="none" w:sz="0" w:space="0" w:color="auto"/>
        <w:left w:val="none" w:sz="0" w:space="0" w:color="auto"/>
        <w:bottom w:val="none" w:sz="0" w:space="0" w:color="auto"/>
        <w:right w:val="none" w:sz="0" w:space="0" w:color="auto"/>
      </w:divBdr>
    </w:div>
    <w:div w:id="1216937998">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7088702">
      <w:bodyDiv w:val="1"/>
      <w:marLeft w:val="0"/>
      <w:marRight w:val="0"/>
      <w:marTop w:val="0"/>
      <w:marBottom w:val="0"/>
      <w:divBdr>
        <w:top w:val="none" w:sz="0" w:space="0" w:color="auto"/>
        <w:left w:val="none" w:sz="0" w:space="0" w:color="auto"/>
        <w:bottom w:val="none" w:sz="0" w:space="0" w:color="auto"/>
        <w:right w:val="none" w:sz="0" w:space="0" w:color="auto"/>
      </w:divBdr>
    </w:div>
    <w:div w:id="1217279510">
      <w:bodyDiv w:val="1"/>
      <w:marLeft w:val="0"/>
      <w:marRight w:val="0"/>
      <w:marTop w:val="0"/>
      <w:marBottom w:val="0"/>
      <w:divBdr>
        <w:top w:val="none" w:sz="0" w:space="0" w:color="auto"/>
        <w:left w:val="none" w:sz="0" w:space="0" w:color="auto"/>
        <w:bottom w:val="none" w:sz="0" w:space="0" w:color="auto"/>
        <w:right w:val="none" w:sz="0" w:space="0" w:color="auto"/>
      </w:divBdr>
    </w:div>
    <w:div w:id="1217280829">
      <w:bodyDiv w:val="1"/>
      <w:marLeft w:val="0"/>
      <w:marRight w:val="0"/>
      <w:marTop w:val="0"/>
      <w:marBottom w:val="0"/>
      <w:divBdr>
        <w:top w:val="none" w:sz="0" w:space="0" w:color="auto"/>
        <w:left w:val="none" w:sz="0" w:space="0" w:color="auto"/>
        <w:bottom w:val="none" w:sz="0" w:space="0" w:color="auto"/>
        <w:right w:val="none" w:sz="0" w:space="0" w:color="auto"/>
      </w:divBdr>
    </w:div>
    <w:div w:id="1217283633">
      <w:bodyDiv w:val="1"/>
      <w:marLeft w:val="0"/>
      <w:marRight w:val="0"/>
      <w:marTop w:val="0"/>
      <w:marBottom w:val="0"/>
      <w:divBdr>
        <w:top w:val="none" w:sz="0" w:space="0" w:color="auto"/>
        <w:left w:val="none" w:sz="0" w:space="0" w:color="auto"/>
        <w:bottom w:val="none" w:sz="0" w:space="0" w:color="auto"/>
        <w:right w:val="none" w:sz="0" w:space="0" w:color="auto"/>
      </w:divBdr>
    </w:div>
    <w:div w:id="1217471311">
      <w:bodyDiv w:val="1"/>
      <w:marLeft w:val="0"/>
      <w:marRight w:val="0"/>
      <w:marTop w:val="0"/>
      <w:marBottom w:val="0"/>
      <w:divBdr>
        <w:top w:val="none" w:sz="0" w:space="0" w:color="auto"/>
        <w:left w:val="none" w:sz="0" w:space="0" w:color="auto"/>
        <w:bottom w:val="none" w:sz="0" w:space="0" w:color="auto"/>
        <w:right w:val="none" w:sz="0" w:space="0" w:color="auto"/>
      </w:divBdr>
    </w:div>
    <w:div w:id="1217738299">
      <w:bodyDiv w:val="1"/>
      <w:marLeft w:val="0"/>
      <w:marRight w:val="0"/>
      <w:marTop w:val="0"/>
      <w:marBottom w:val="0"/>
      <w:divBdr>
        <w:top w:val="none" w:sz="0" w:space="0" w:color="auto"/>
        <w:left w:val="none" w:sz="0" w:space="0" w:color="auto"/>
        <w:bottom w:val="none" w:sz="0" w:space="0" w:color="auto"/>
        <w:right w:val="none" w:sz="0" w:space="0" w:color="auto"/>
      </w:divBdr>
    </w:div>
    <w:div w:id="1217815742">
      <w:bodyDiv w:val="1"/>
      <w:marLeft w:val="0"/>
      <w:marRight w:val="0"/>
      <w:marTop w:val="0"/>
      <w:marBottom w:val="0"/>
      <w:divBdr>
        <w:top w:val="none" w:sz="0" w:space="0" w:color="auto"/>
        <w:left w:val="none" w:sz="0" w:space="0" w:color="auto"/>
        <w:bottom w:val="none" w:sz="0" w:space="0" w:color="auto"/>
        <w:right w:val="none" w:sz="0" w:space="0" w:color="auto"/>
      </w:divBdr>
    </w:div>
    <w:div w:id="1218205273">
      <w:bodyDiv w:val="1"/>
      <w:marLeft w:val="0"/>
      <w:marRight w:val="0"/>
      <w:marTop w:val="0"/>
      <w:marBottom w:val="0"/>
      <w:divBdr>
        <w:top w:val="none" w:sz="0" w:space="0" w:color="auto"/>
        <w:left w:val="none" w:sz="0" w:space="0" w:color="auto"/>
        <w:bottom w:val="none" w:sz="0" w:space="0" w:color="auto"/>
        <w:right w:val="none" w:sz="0" w:space="0" w:color="auto"/>
      </w:divBdr>
    </w:div>
    <w:div w:id="1218273751">
      <w:bodyDiv w:val="1"/>
      <w:marLeft w:val="0"/>
      <w:marRight w:val="0"/>
      <w:marTop w:val="0"/>
      <w:marBottom w:val="0"/>
      <w:divBdr>
        <w:top w:val="none" w:sz="0" w:space="0" w:color="auto"/>
        <w:left w:val="none" w:sz="0" w:space="0" w:color="auto"/>
        <w:bottom w:val="none" w:sz="0" w:space="0" w:color="auto"/>
        <w:right w:val="none" w:sz="0" w:space="0" w:color="auto"/>
      </w:divBdr>
    </w:div>
    <w:div w:id="1218323867">
      <w:bodyDiv w:val="1"/>
      <w:marLeft w:val="0"/>
      <w:marRight w:val="0"/>
      <w:marTop w:val="0"/>
      <w:marBottom w:val="0"/>
      <w:divBdr>
        <w:top w:val="none" w:sz="0" w:space="0" w:color="auto"/>
        <w:left w:val="none" w:sz="0" w:space="0" w:color="auto"/>
        <w:bottom w:val="none" w:sz="0" w:space="0" w:color="auto"/>
        <w:right w:val="none" w:sz="0" w:space="0" w:color="auto"/>
      </w:divBdr>
    </w:div>
    <w:div w:id="1218398270">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18472333">
      <w:bodyDiv w:val="1"/>
      <w:marLeft w:val="0"/>
      <w:marRight w:val="0"/>
      <w:marTop w:val="0"/>
      <w:marBottom w:val="0"/>
      <w:divBdr>
        <w:top w:val="none" w:sz="0" w:space="0" w:color="auto"/>
        <w:left w:val="none" w:sz="0" w:space="0" w:color="auto"/>
        <w:bottom w:val="none" w:sz="0" w:space="0" w:color="auto"/>
        <w:right w:val="none" w:sz="0" w:space="0" w:color="auto"/>
      </w:divBdr>
    </w:div>
    <w:div w:id="1218857309">
      <w:bodyDiv w:val="1"/>
      <w:marLeft w:val="0"/>
      <w:marRight w:val="0"/>
      <w:marTop w:val="0"/>
      <w:marBottom w:val="0"/>
      <w:divBdr>
        <w:top w:val="none" w:sz="0" w:space="0" w:color="auto"/>
        <w:left w:val="none" w:sz="0" w:space="0" w:color="auto"/>
        <w:bottom w:val="none" w:sz="0" w:space="0" w:color="auto"/>
        <w:right w:val="none" w:sz="0" w:space="0" w:color="auto"/>
      </w:divBdr>
    </w:div>
    <w:div w:id="1218930933">
      <w:bodyDiv w:val="1"/>
      <w:marLeft w:val="0"/>
      <w:marRight w:val="0"/>
      <w:marTop w:val="0"/>
      <w:marBottom w:val="0"/>
      <w:divBdr>
        <w:top w:val="none" w:sz="0" w:space="0" w:color="auto"/>
        <w:left w:val="none" w:sz="0" w:space="0" w:color="auto"/>
        <w:bottom w:val="none" w:sz="0" w:space="0" w:color="auto"/>
        <w:right w:val="none" w:sz="0" w:space="0" w:color="auto"/>
      </w:divBdr>
    </w:div>
    <w:div w:id="1218974219">
      <w:bodyDiv w:val="1"/>
      <w:marLeft w:val="0"/>
      <w:marRight w:val="0"/>
      <w:marTop w:val="0"/>
      <w:marBottom w:val="0"/>
      <w:divBdr>
        <w:top w:val="none" w:sz="0" w:space="0" w:color="auto"/>
        <w:left w:val="none" w:sz="0" w:space="0" w:color="auto"/>
        <w:bottom w:val="none" w:sz="0" w:space="0" w:color="auto"/>
        <w:right w:val="none" w:sz="0" w:space="0" w:color="auto"/>
      </w:divBdr>
    </w:div>
    <w:div w:id="1219321095">
      <w:bodyDiv w:val="1"/>
      <w:marLeft w:val="0"/>
      <w:marRight w:val="0"/>
      <w:marTop w:val="0"/>
      <w:marBottom w:val="0"/>
      <w:divBdr>
        <w:top w:val="none" w:sz="0" w:space="0" w:color="auto"/>
        <w:left w:val="none" w:sz="0" w:space="0" w:color="auto"/>
        <w:bottom w:val="none" w:sz="0" w:space="0" w:color="auto"/>
        <w:right w:val="none" w:sz="0" w:space="0" w:color="auto"/>
      </w:divBdr>
      <w:divsChild>
        <w:div w:id="1882476785">
          <w:marLeft w:val="0"/>
          <w:marRight w:val="0"/>
          <w:marTop w:val="0"/>
          <w:marBottom w:val="0"/>
          <w:divBdr>
            <w:top w:val="none" w:sz="0" w:space="0" w:color="auto"/>
            <w:left w:val="none" w:sz="0" w:space="0" w:color="auto"/>
            <w:bottom w:val="none" w:sz="0" w:space="0" w:color="auto"/>
            <w:right w:val="none" w:sz="0" w:space="0" w:color="auto"/>
          </w:divBdr>
          <w:divsChild>
            <w:div w:id="100728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66793">
      <w:bodyDiv w:val="1"/>
      <w:marLeft w:val="0"/>
      <w:marRight w:val="0"/>
      <w:marTop w:val="0"/>
      <w:marBottom w:val="0"/>
      <w:divBdr>
        <w:top w:val="none" w:sz="0" w:space="0" w:color="auto"/>
        <w:left w:val="none" w:sz="0" w:space="0" w:color="auto"/>
        <w:bottom w:val="none" w:sz="0" w:space="0" w:color="auto"/>
        <w:right w:val="none" w:sz="0" w:space="0" w:color="auto"/>
      </w:divBdr>
    </w:div>
    <w:div w:id="1219584911">
      <w:bodyDiv w:val="1"/>
      <w:marLeft w:val="0"/>
      <w:marRight w:val="0"/>
      <w:marTop w:val="0"/>
      <w:marBottom w:val="0"/>
      <w:divBdr>
        <w:top w:val="none" w:sz="0" w:space="0" w:color="auto"/>
        <w:left w:val="none" w:sz="0" w:space="0" w:color="auto"/>
        <w:bottom w:val="none" w:sz="0" w:space="0" w:color="auto"/>
        <w:right w:val="none" w:sz="0" w:space="0" w:color="auto"/>
      </w:divBdr>
    </w:div>
    <w:div w:id="1219586197">
      <w:bodyDiv w:val="1"/>
      <w:marLeft w:val="0"/>
      <w:marRight w:val="0"/>
      <w:marTop w:val="0"/>
      <w:marBottom w:val="0"/>
      <w:divBdr>
        <w:top w:val="none" w:sz="0" w:space="0" w:color="auto"/>
        <w:left w:val="none" w:sz="0" w:space="0" w:color="auto"/>
        <w:bottom w:val="none" w:sz="0" w:space="0" w:color="auto"/>
        <w:right w:val="none" w:sz="0" w:space="0" w:color="auto"/>
      </w:divBdr>
    </w:div>
    <w:div w:id="1219633697">
      <w:bodyDiv w:val="1"/>
      <w:marLeft w:val="0"/>
      <w:marRight w:val="0"/>
      <w:marTop w:val="0"/>
      <w:marBottom w:val="0"/>
      <w:divBdr>
        <w:top w:val="none" w:sz="0" w:space="0" w:color="auto"/>
        <w:left w:val="none" w:sz="0" w:space="0" w:color="auto"/>
        <w:bottom w:val="none" w:sz="0" w:space="0" w:color="auto"/>
        <w:right w:val="none" w:sz="0" w:space="0" w:color="auto"/>
      </w:divBdr>
    </w:div>
    <w:div w:id="1220363791">
      <w:bodyDiv w:val="1"/>
      <w:marLeft w:val="0"/>
      <w:marRight w:val="0"/>
      <w:marTop w:val="0"/>
      <w:marBottom w:val="0"/>
      <w:divBdr>
        <w:top w:val="none" w:sz="0" w:space="0" w:color="auto"/>
        <w:left w:val="none" w:sz="0" w:space="0" w:color="auto"/>
        <w:bottom w:val="none" w:sz="0" w:space="0" w:color="auto"/>
        <w:right w:val="none" w:sz="0" w:space="0" w:color="auto"/>
      </w:divBdr>
    </w:div>
    <w:div w:id="1220825667">
      <w:bodyDiv w:val="1"/>
      <w:marLeft w:val="0"/>
      <w:marRight w:val="0"/>
      <w:marTop w:val="0"/>
      <w:marBottom w:val="0"/>
      <w:divBdr>
        <w:top w:val="none" w:sz="0" w:space="0" w:color="auto"/>
        <w:left w:val="none" w:sz="0" w:space="0" w:color="auto"/>
        <w:bottom w:val="none" w:sz="0" w:space="0" w:color="auto"/>
        <w:right w:val="none" w:sz="0" w:space="0" w:color="auto"/>
      </w:divBdr>
    </w:div>
    <w:div w:id="1220946604">
      <w:bodyDiv w:val="1"/>
      <w:marLeft w:val="0"/>
      <w:marRight w:val="0"/>
      <w:marTop w:val="0"/>
      <w:marBottom w:val="0"/>
      <w:divBdr>
        <w:top w:val="none" w:sz="0" w:space="0" w:color="auto"/>
        <w:left w:val="none" w:sz="0" w:space="0" w:color="auto"/>
        <w:bottom w:val="none" w:sz="0" w:space="0" w:color="auto"/>
        <w:right w:val="none" w:sz="0" w:space="0" w:color="auto"/>
      </w:divBdr>
    </w:div>
    <w:div w:id="1221288212">
      <w:bodyDiv w:val="1"/>
      <w:marLeft w:val="0"/>
      <w:marRight w:val="0"/>
      <w:marTop w:val="0"/>
      <w:marBottom w:val="0"/>
      <w:divBdr>
        <w:top w:val="none" w:sz="0" w:space="0" w:color="auto"/>
        <w:left w:val="none" w:sz="0" w:space="0" w:color="auto"/>
        <w:bottom w:val="none" w:sz="0" w:space="0" w:color="auto"/>
        <w:right w:val="none" w:sz="0" w:space="0" w:color="auto"/>
      </w:divBdr>
    </w:div>
    <w:div w:id="1221332880">
      <w:bodyDiv w:val="1"/>
      <w:marLeft w:val="0"/>
      <w:marRight w:val="0"/>
      <w:marTop w:val="0"/>
      <w:marBottom w:val="0"/>
      <w:divBdr>
        <w:top w:val="none" w:sz="0" w:space="0" w:color="auto"/>
        <w:left w:val="none" w:sz="0" w:space="0" w:color="auto"/>
        <w:bottom w:val="none" w:sz="0" w:space="0" w:color="auto"/>
        <w:right w:val="none" w:sz="0" w:space="0" w:color="auto"/>
      </w:divBdr>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481752">
      <w:bodyDiv w:val="1"/>
      <w:marLeft w:val="0"/>
      <w:marRight w:val="0"/>
      <w:marTop w:val="0"/>
      <w:marBottom w:val="0"/>
      <w:divBdr>
        <w:top w:val="none" w:sz="0" w:space="0" w:color="auto"/>
        <w:left w:val="none" w:sz="0" w:space="0" w:color="auto"/>
        <w:bottom w:val="none" w:sz="0" w:space="0" w:color="auto"/>
        <w:right w:val="none" w:sz="0" w:space="0" w:color="auto"/>
      </w:divBdr>
    </w:div>
    <w:div w:id="1221482476">
      <w:bodyDiv w:val="1"/>
      <w:marLeft w:val="0"/>
      <w:marRight w:val="0"/>
      <w:marTop w:val="0"/>
      <w:marBottom w:val="0"/>
      <w:divBdr>
        <w:top w:val="none" w:sz="0" w:space="0" w:color="auto"/>
        <w:left w:val="none" w:sz="0" w:space="0" w:color="auto"/>
        <w:bottom w:val="none" w:sz="0" w:space="0" w:color="auto"/>
        <w:right w:val="none" w:sz="0" w:space="0" w:color="auto"/>
      </w:divBdr>
    </w:div>
    <w:div w:id="1221598041">
      <w:bodyDiv w:val="1"/>
      <w:marLeft w:val="0"/>
      <w:marRight w:val="0"/>
      <w:marTop w:val="0"/>
      <w:marBottom w:val="0"/>
      <w:divBdr>
        <w:top w:val="none" w:sz="0" w:space="0" w:color="auto"/>
        <w:left w:val="none" w:sz="0" w:space="0" w:color="auto"/>
        <w:bottom w:val="none" w:sz="0" w:space="0" w:color="auto"/>
        <w:right w:val="none" w:sz="0" w:space="0" w:color="auto"/>
      </w:divBdr>
    </w:div>
    <w:div w:id="1221600845">
      <w:bodyDiv w:val="1"/>
      <w:marLeft w:val="0"/>
      <w:marRight w:val="0"/>
      <w:marTop w:val="0"/>
      <w:marBottom w:val="0"/>
      <w:divBdr>
        <w:top w:val="none" w:sz="0" w:space="0" w:color="auto"/>
        <w:left w:val="none" w:sz="0" w:space="0" w:color="auto"/>
        <w:bottom w:val="none" w:sz="0" w:space="0" w:color="auto"/>
        <w:right w:val="none" w:sz="0" w:space="0" w:color="auto"/>
      </w:divBdr>
    </w:div>
    <w:div w:id="1221744548">
      <w:bodyDiv w:val="1"/>
      <w:marLeft w:val="0"/>
      <w:marRight w:val="0"/>
      <w:marTop w:val="0"/>
      <w:marBottom w:val="0"/>
      <w:divBdr>
        <w:top w:val="none" w:sz="0" w:space="0" w:color="auto"/>
        <w:left w:val="none" w:sz="0" w:space="0" w:color="auto"/>
        <w:bottom w:val="none" w:sz="0" w:space="0" w:color="auto"/>
        <w:right w:val="none" w:sz="0" w:space="0" w:color="auto"/>
      </w:divBdr>
    </w:div>
    <w:div w:id="1222013318">
      <w:bodyDiv w:val="1"/>
      <w:marLeft w:val="0"/>
      <w:marRight w:val="0"/>
      <w:marTop w:val="0"/>
      <w:marBottom w:val="0"/>
      <w:divBdr>
        <w:top w:val="none" w:sz="0" w:space="0" w:color="auto"/>
        <w:left w:val="none" w:sz="0" w:space="0" w:color="auto"/>
        <w:bottom w:val="none" w:sz="0" w:space="0" w:color="auto"/>
        <w:right w:val="none" w:sz="0" w:space="0" w:color="auto"/>
      </w:divBdr>
    </w:div>
    <w:div w:id="1222523170">
      <w:bodyDiv w:val="1"/>
      <w:marLeft w:val="0"/>
      <w:marRight w:val="0"/>
      <w:marTop w:val="0"/>
      <w:marBottom w:val="0"/>
      <w:divBdr>
        <w:top w:val="none" w:sz="0" w:space="0" w:color="auto"/>
        <w:left w:val="none" w:sz="0" w:space="0" w:color="auto"/>
        <w:bottom w:val="none" w:sz="0" w:space="0" w:color="auto"/>
        <w:right w:val="none" w:sz="0" w:space="0" w:color="auto"/>
      </w:divBdr>
    </w:div>
    <w:div w:id="1222718412">
      <w:bodyDiv w:val="1"/>
      <w:marLeft w:val="0"/>
      <w:marRight w:val="0"/>
      <w:marTop w:val="0"/>
      <w:marBottom w:val="0"/>
      <w:divBdr>
        <w:top w:val="none" w:sz="0" w:space="0" w:color="auto"/>
        <w:left w:val="none" w:sz="0" w:space="0" w:color="auto"/>
        <w:bottom w:val="none" w:sz="0" w:space="0" w:color="auto"/>
        <w:right w:val="none" w:sz="0" w:space="0" w:color="auto"/>
      </w:divBdr>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978528">
      <w:bodyDiv w:val="1"/>
      <w:marLeft w:val="0"/>
      <w:marRight w:val="0"/>
      <w:marTop w:val="0"/>
      <w:marBottom w:val="0"/>
      <w:divBdr>
        <w:top w:val="none" w:sz="0" w:space="0" w:color="auto"/>
        <w:left w:val="none" w:sz="0" w:space="0" w:color="auto"/>
        <w:bottom w:val="none" w:sz="0" w:space="0" w:color="auto"/>
        <w:right w:val="none" w:sz="0" w:space="0" w:color="auto"/>
      </w:divBdr>
    </w:div>
    <w:div w:id="1222986070">
      <w:bodyDiv w:val="1"/>
      <w:marLeft w:val="0"/>
      <w:marRight w:val="0"/>
      <w:marTop w:val="0"/>
      <w:marBottom w:val="0"/>
      <w:divBdr>
        <w:top w:val="none" w:sz="0" w:space="0" w:color="auto"/>
        <w:left w:val="none" w:sz="0" w:space="0" w:color="auto"/>
        <w:bottom w:val="none" w:sz="0" w:space="0" w:color="auto"/>
        <w:right w:val="none" w:sz="0" w:space="0" w:color="auto"/>
      </w:divBdr>
    </w:div>
    <w:div w:id="1223053942">
      <w:bodyDiv w:val="1"/>
      <w:marLeft w:val="0"/>
      <w:marRight w:val="0"/>
      <w:marTop w:val="0"/>
      <w:marBottom w:val="0"/>
      <w:divBdr>
        <w:top w:val="none" w:sz="0" w:space="0" w:color="auto"/>
        <w:left w:val="none" w:sz="0" w:space="0" w:color="auto"/>
        <w:bottom w:val="none" w:sz="0" w:space="0" w:color="auto"/>
        <w:right w:val="none" w:sz="0" w:space="0" w:color="auto"/>
      </w:divBdr>
    </w:div>
    <w:div w:id="1223176145">
      <w:bodyDiv w:val="1"/>
      <w:marLeft w:val="0"/>
      <w:marRight w:val="0"/>
      <w:marTop w:val="0"/>
      <w:marBottom w:val="0"/>
      <w:divBdr>
        <w:top w:val="none" w:sz="0" w:space="0" w:color="auto"/>
        <w:left w:val="none" w:sz="0" w:space="0" w:color="auto"/>
        <w:bottom w:val="none" w:sz="0" w:space="0" w:color="auto"/>
        <w:right w:val="none" w:sz="0" w:space="0" w:color="auto"/>
      </w:divBdr>
    </w:div>
    <w:div w:id="1223248175">
      <w:bodyDiv w:val="1"/>
      <w:marLeft w:val="0"/>
      <w:marRight w:val="0"/>
      <w:marTop w:val="0"/>
      <w:marBottom w:val="0"/>
      <w:divBdr>
        <w:top w:val="none" w:sz="0" w:space="0" w:color="auto"/>
        <w:left w:val="none" w:sz="0" w:space="0" w:color="auto"/>
        <w:bottom w:val="none" w:sz="0" w:space="0" w:color="auto"/>
        <w:right w:val="none" w:sz="0" w:space="0" w:color="auto"/>
      </w:divBdr>
    </w:div>
    <w:div w:id="1223492040">
      <w:bodyDiv w:val="1"/>
      <w:marLeft w:val="0"/>
      <w:marRight w:val="0"/>
      <w:marTop w:val="0"/>
      <w:marBottom w:val="0"/>
      <w:divBdr>
        <w:top w:val="none" w:sz="0" w:space="0" w:color="auto"/>
        <w:left w:val="none" w:sz="0" w:space="0" w:color="auto"/>
        <w:bottom w:val="none" w:sz="0" w:space="0" w:color="auto"/>
        <w:right w:val="none" w:sz="0" w:space="0" w:color="auto"/>
      </w:divBdr>
    </w:div>
    <w:div w:id="1223523239">
      <w:bodyDiv w:val="1"/>
      <w:marLeft w:val="0"/>
      <w:marRight w:val="0"/>
      <w:marTop w:val="0"/>
      <w:marBottom w:val="0"/>
      <w:divBdr>
        <w:top w:val="none" w:sz="0" w:space="0" w:color="auto"/>
        <w:left w:val="none" w:sz="0" w:space="0" w:color="auto"/>
        <w:bottom w:val="none" w:sz="0" w:space="0" w:color="auto"/>
        <w:right w:val="none" w:sz="0" w:space="0" w:color="auto"/>
      </w:divBdr>
    </w:div>
    <w:div w:id="1223560274">
      <w:bodyDiv w:val="1"/>
      <w:marLeft w:val="0"/>
      <w:marRight w:val="0"/>
      <w:marTop w:val="0"/>
      <w:marBottom w:val="0"/>
      <w:divBdr>
        <w:top w:val="none" w:sz="0" w:space="0" w:color="auto"/>
        <w:left w:val="none" w:sz="0" w:space="0" w:color="auto"/>
        <w:bottom w:val="none" w:sz="0" w:space="0" w:color="auto"/>
        <w:right w:val="none" w:sz="0" w:space="0" w:color="auto"/>
      </w:divBdr>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5204">
      <w:bodyDiv w:val="1"/>
      <w:marLeft w:val="0"/>
      <w:marRight w:val="0"/>
      <w:marTop w:val="0"/>
      <w:marBottom w:val="0"/>
      <w:divBdr>
        <w:top w:val="none" w:sz="0" w:space="0" w:color="auto"/>
        <w:left w:val="none" w:sz="0" w:space="0" w:color="auto"/>
        <w:bottom w:val="none" w:sz="0" w:space="0" w:color="auto"/>
        <w:right w:val="none" w:sz="0" w:space="0" w:color="auto"/>
      </w:divBdr>
    </w:div>
    <w:div w:id="1224022561">
      <w:bodyDiv w:val="1"/>
      <w:marLeft w:val="0"/>
      <w:marRight w:val="0"/>
      <w:marTop w:val="0"/>
      <w:marBottom w:val="0"/>
      <w:divBdr>
        <w:top w:val="none" w:sz="0" w:space="0" w:color="auto"/>
        <w:left w:val="none" w:sz="0" w:space="0" w:color="auto"/>
        <w:bottom w:val="none" w:sz="0" w:space="0" w:color="auto"/>
        <w:right w:val="none" w:sz="0" w:space="0" w:color="auto"/>
      </w:divBdr>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4099533">
      <w:bodyDiv w:val="1"/>
      <w:marLeft w:val="0"/>
      <w:marRight w:val="0"/>
      <w:marTop w:val="0"/>
      <w:marBottom w:val="0"/>
      <w:divBdr>
        <w:top w:val="none" w:sz="0" w:space="0" w:color="auto"/>
        <w:left w:val="none" w:sz="0" w:space="0" w:color="auto"/>
        <w:bottom w:val="none" w:sz="0" w:space="0" w:color="auto"/>
        <w:right w:val="none" w:sz="0" w:space="0" w:color="auto"/>
      </w:divBdr>
    </w:div>
    <w:div w:id="1224294411">
      <w:bodyDiv w:val="1"/>
      <w:marLeft w:val="0"/>
      <w:marRight w:val="0"/>
      <w:marTop w:val="0"/>
      <w:marBottom w:val="0"/>
      <w:divBdr>
        <w:top w:val="none" w:sz="0" w:space="0" w:color="auto"/>
        <w:left w:val="none" w:sz="0" w:space="0" w:color="auto"/>
        <w:bottom w:val="none" w:sz="0" w:space="0" w:color="auto"/>
        <w:right w:val="none" w:sz="0" w:space="0" w:color="auto"/>
      </w:divBdr>
    </w:div>
    <w:div w:id="1224296925">
      <w:bodyDiv w:val="1"/>
      <w:marLeft w:val="0"/>
      <w:marRight w:val="0"/>
      <w:marTop w:val="0"/>
      <w:marBottom w:val="0"/>
      <w:divBdr>
        <w:top w:val="none" w:sz="0" w:space="0" w:color="auto"/>
        <w:left w:val="none" w:sz="0" w:space="0" w:color="auto"/>
        <w:bottom w:val="none" w:sz="0" w:space="0" w:color="auto"/>
        <w:right w:val="none" w:sz="0" w:space="0" w:color="auto"/>
      </w:divBdr>
    </w:div>
    <w:div w:id="1224370402">
      <w:bodyDiv w:val="1"/>
      <w:marLeft w:val="0"/>
      <w:marRight w:val="0"/>
      <w:marTop w:val="0"/>
      <w:marBottom w:val="0"/>
      <w:divBdr>
        <w:top w:val="none" w:sz="0" w:space="0" w:color="auto"/>
        <w:left w:val="none" w:sz="0" w:space="0" w:color="auto"/>
        <w:bottom w:val="none" w:sz="0" w:space="0" w:color="auto"/>
        <w:right w:val="none" w:sz="0" w:space="0" w:color="auto"/>
      </w:divBdr>
    </w:div>
    <w:div w:id="1224559091">
      <w:bodyDiv w:val="1"/>
      <w:marLeft w:val="0"/>
      <w:marRight w:val="0"/>
      <w:marTop w:val="0"/>
      <w:marBottom w:val="0"/>
      <w:divBdr>
        <w:top w:val="none" w:sz="0" w:space="0" w:color="auto"/>
        <w:left w:val="none" w:sz="0" w:space="0" w:color="auto"/>
        <w:bottom w:val="none" w:sz="0" w:space="0" w:color="auto"/>
        <w:right w:val="none" w:sz="0" w:space="0" w:color="auto"/>
      </w:divBdr>
    </w:div>
    <w:div w:id="1224564936">
      <w:bodyDiv w:val="1"/>
      <w:marLeft w:val="0"/>
      <w:marRight w:val="0"/>
      <w:marTop w:val="0"/>
      <w:marBottom w:val="0"/>
      <w:divBdr>
        <w:top w:val="none" w:sz="0" w:space="0" w:color="auto"/>
        <w:left w:val="none" w:sz="0" w:space="0" w:color="auto"/>
        <w:bottom w:val="none" w:sz="0" w:space="0" w:color="auto"/>
        <w:right w:val="none" w:sz="0" w:space="0" w:color="auto"/>
      </w:divBdr>
    </w:div>
    <w:div w:id="1224566751">
      <w:bodyDiv w:val="1"/>
      <w:marLeft w:val="0"/>
      <w:marRight w:val="0"/>
      <w:marTop w:val="0"/>
      <w:marBottom w:val="0"/>
      <w:divBdr>
        <w:top w:val="none" w:sz="0" w:space="0" w:color="auto"/>
        <w:left w:val="none" w:sz="0" w:space="0" w:color="auto"/>
        <w:bottom w:val="none" w:sz="0" w:space="0" w:color="auto"/>
        <w:right w:val="none" w:sz="0" w:space="0" w:color="auto"/>
      </w:divBdr>
    </w:div>
    <w:div w:id="1224607903">
      <w:bodyDiv w:val="1"/>
      <w:marLeft w:val="0"/>
      <w:marRight w:val="0"/>
      <w:marTop w:val="0"/>
      <w:marBottom w:val="0"/>
      <w:divBdr>
        <w:top w:val="none" w:sz="0" w:space="0" w:color="auto"/>
        <w:left w:val="none" w:sz="0" w:space="0" w:color="auto"/>
        <w:bottom w:val="none" w:sz="0" w:space="0" w:color="auto"/>
        <w:right w:val="none" w:sz="0" w:space="0" w:color="auto"/>
      </w:divBdr>
    </w:div>
    <w:div w:id="1224636728">
      <w:bodyDiv w:val="1"/>
      <w:marLeft w:val="0"/>
      <w:marRight w:val="0"/>
      <w:marTop w:val="0"/>
      <w:marBottom w:val="0"/>
      <w:divBdr>
        <w:top w:val="none" w:sz="0" w:space="0" w:color="auto"/>
        <w:left w:val="none" w:sz="0" w:space="0" w:color="auto"/>
        <w:bottom w:val="none" w:sz="0" w:space="0" w:color="auto"/>
        <w:right w:val="none" w:sz="0" w:space="0" w:color="auto"/>
      </w:divBdr>
    </w:div>
    <w:div w:id="1224678781">
      <w:bodyDiv w:val="1"/>
      <w:marLeft w:val="0"/>
      <w:marRight w:val="0"/>
      <w:marTop w:val="0"/>
      <w:marBottom w:val="0"/>
      <w:divBdr>
        <w:top w:val="none" w:sz="0" w:space="0" w:color="auto"/>
        <w:left w:val="none" w:sz="0" w:space="0" w:color="auto"/>
        <w:bottom w:val="none" w:sz="0" w:space="0" w:color="auto"/>
        <w:right w:val="none" w:sz="0" w:space="0" w:color="auto"/>
      </w:divBdr>
    </w:div>
    <w:div w:id="1224681444">
      <w:bodyDiv w:val="1"/>
      <w:marLeft w:val="0"/>
      <w:marRight w:val="0"/>
      <w:marTop w:val="0"/>
      <w:marBottom w:val="0"/>
      <w:divBdr>
        <w:top w:val="none" w:sz="0" w:space="0" w:color="auto"/>
        <w:left w:val="none" w:sz="0" w:space="0" w:color="auto"/>
        <w:bottom w:val="none" w:sz="0" w:space="0" w:color="auto"/>
        <w:right w:val="none" w:sz="0" w:space="0" w:color="auto"/>
      </w:divBdr>
    </w:div>
    <w:div w:id="1224753350">
      <w:bodyDiv w:val="1"/>
      <w:marLeft w:val="0"/>
      <w:marRight w:val="0"/>
      <w:marTop w:val="0"/>
      <w:marBottom w:val="0"/>
      <w:divBdr>
        <w:top w:val="none" w:sz="0" w:space="0" w:color="auto"/>
        <w:left w:val="none" w:sz="0" w:space="0" w:color="auto"/>
        <w:bottom w:val="none" w:sz="0" w:space="0" w:color="auto"/>
        <w:right w:val="none" w:sz="0" w:space="0" w:color="auto"/>
      </w:divBdr>
    </w:div>
    <w:div w:id="1224870241">
      <w:bodyDiv w:val="1"/>
      <w:marLeft w:val="0"/>
      <w:marRight w:val="0"/>
      <w:marTop w:val="0"/>
      <w:marBottom w:val="0"/>
      <w:divBdr>
        <w:top w:val="none" w:sz="0" w:space="0" w:color="auto"/>
        <w:left w:val="none" w:sz="0" w:space="0" w:color="auto"/>
        <w:bottom w:val="none" w:sz="0" w:space="0" w:color="auto"/>
        <w:right w:val="none" w:sz="0" w:space="0" w:color="auto"/>
      </w:divBdr>
    </w:div>
    <w:div w:id="1225212784">
      <w:bodyDiv w:val="1"/>
      <w:marLeft w:val="0"/>
      <w:marRight w:val="0"/>
      <w:marTop w:val="0"/>
      <w:marBottom w:val="0"/>
      <w:divBdr>
        <w:top w:val="none" w:sz="0" w:space="0" w:color="auto"/>
        <w:left w:val="none" w:sz="0" w:space="0" w:color="auto"/>
        <w:bottom w:val="none" w:sz="0" w:space="0" w:color="auto"/>
        <w:right w:val="none" w:sz="0" w:space="0" w:color="auto"/>
      </w:divBdr>
    </w:div>
    <w:div w:id="1225340012">
      <w:bodyDiv w:val="1"/>
      <w:marLeft w:val="0"/>
      <w:marRight w:val="0"/>
      <w:marTop w:val="0"/>
      <w:marBottom w:val="0"/>
      <w:divBdr>
        <w:top w:val="none" w:sz="0" w:space="0" w:color="auto"/>
        <w:left w:val="none" w:sz="0" w:space="0" w:color="auto"/>
        <w:bottom w:val="none" w:sz="0" w:space="0" w:color="auto"/>
        <w:right w:val="none" w:sz="0" w:space="0" w:color="auto"/>
      </w:divBdr>
    </w:div>
    <w:div w:id="1225407179">
      <w:bodyDiv w:val="1"/>
      <w:marLeft w:val="0"/>
      <w:marRight w:val="0"/>
      <w:marTop w:val="0"/>
      <w:marBottom w:val="0"/>
      <w:divBdr>
        <w:top w:val="none" w:sz="0" w:space="0" w:color="auto"/>
        <w:left w:val="none" w:sz="0" w:space="0" w:color="auto"/>
        <w:bottom w:val="none" w:sz="0" w:space="0" w:color="auto"/>
        <w:right w:val="none" w:sz="0" w:space="0" w:color="auto"/>
      </w:divBdr>
    </w:div>
    <w:div w:id="1225407246">
      <w:bodyDiv w:val="1"/>
      <w:marLeft w:val="0"/>
      <w:marRight w:val="0"/>
      <w:marTop w:val="0"/>
      <w:marBottom w:val="0"/>
      <w:divBdr>
        <w:top w:val="none" w:sz="0" w:space="0" w:color="auto"/>
        <w:left w:val="none" w:sz="0" w:space="0" w:color="auto"/>
        <w:bottom w:val="none" w:sz="0" w:space="0" w:color="auto"/>
        <w:right w:val="none" w:sz="0" w:space="0" w:color="auto"/>
      </w:divBdr>
    </w:div>
    <w:div w:id="1225524871">
      <w:bodyDiv w:val="1"/>
      <w:marLeft w:val="0"/>
      <w:marRight w:val="0"/>
      <w:marTop w:val="0"/>
      <w:marBottom w:val="0"/>
      <w:divBdr>
        <w:top w:val="none" w:sz="0" w:space="0" w:color="auto"/>
        <w:left w:val="none" w:sz="0" w:space="0" w:color="auto"/>
        <w:bottom w:val="none" w:sz="0" w:space="0" w:color="auto"/>
        <w:right w:val="none" w:sz="0" w:space="0" w:color="auto"/>
      </w:divBdr>
    </w:div>
    <w:div w:id="1225525178">
      <w:bodyDiv w:val="1"/>
      <w:marLeft w:val="0"/>
      <w:marRight w:val="0"/>
      <w:marTop w:val="0"/>
      <w:marBottom w:val="0"/>
      <w:divBdr>
        <w:top w:val="none" w:sz="0" w:space="0" w:color="auto"/>
        <w:left w:val="none" w:sz="0" w:space="0" w:color="auto"/>
        <w:bottom w:val="none" w:sz="0" w:space="0" w:color="auto"/>
        <w:right w:val="none" w:sz="0" w:space="0" w:color="auto"/>
      </w:divBdr>
    </w:div>
    <w:div w:id="1225869036">
      <w:bodyDiv w:val="1"/>
      <w:marLeft w:val="0"/>
      <w:marRight w:val="0"/>
      <w:marTop w:val="0"/>
      <w:marBottom w:val="0"/>
      <w:divBdr>
        <w:top w:val="none" w:sz="0" w:space="0" w:color="auto"/>
        <w:left w:val="none" w:sz="0" w:space="0" w:color="auto"/>
        <w:bottom w:val="none" w:sz="0" w:space="0" w:color="auto"/>
        <w:right w:val="none" w:sz="0" w:space="0" w:color="auto"/>
      </w:divBdr>
    </w:div>
    <w:div w:id="1225869176">
      <w:bodyDiv w:val="1"/>
      <w:marLeft w:val="0"/>
      <w:marRight w:val="0"/>
      <w:marTop w:val="0"/>
      <w:marBottom w:val="0"/>
      <w:divBdr>
        <w:top w:val="none" w:sz="0" w:space="0" w:color="auto"/>
        <w:left w:val="none" w:sz="0" w:space="0" w:color="auto"/>
        <w:bottom w:val="none" w:sz="0" w:space="0" w:color="auto"/>
        <w:right w:val="none" w:sz="0" w:space="0" w:color="auto"/>
      </w:divBdr>
    </w:div>
    <w:div w:id="1225869950">
      <w:bodyDiv w:val="1"/>
      <w:marLeft w:val="0"/>
      <w:marRight w:val="0"/>
      <w:marTop w:val="0"/>
      <w:marBottom w:val="0"/>
      <w:divBdr>
        <w:top w:val="none" w:sz="0" w:space="0" w:color="auto"/>
        <w:left w:val="none" w:sz="0" w:space="0" w:color="auto"/>
        <w:bottom w:val="none" w:sz="0" w:space="0" w:color="auto"/>
        <w:right w:val="none" w:sz="0" w:space="0" w:color="auto"/>
      </w:divBdr>
    </w:div>
    <w:div w:id="1225948729">
      <w:bodyDiv w:val="1"/>
      <w:marLeft w:val="0"/>
      <w:marRight w:val="0"/>
      <w:marTop w:val="0"/>
      <w:marBottom w:val="0"/>
      <w:divBdr>
        <w:top w:val="none" w:sz="0" w:space="0" w:color="auto"/>
        <w:left w:val="none" w:sz="0" w:space="0" w:color="auto"/>
        <w:bottom w:val="none" w:sz="0" w:space="0" w:color="auto"/>
        <w:right w:val="none" w:sz="0" w:space="0" w:color="auto"/>
      </w:divBdr>
    </w:div>
    <w:div w:id="1226063306">
      <w:bodyDiv w:val="1"/>
      <w:marLeft w:val="0"/>
      <w:marRight w:val="0"/>
      <w:marTop w:val="0"/>
      <w:marBottom w:val="0"/>
      <w:divBdr>
        <w:top w:val="none" w:sz="0" w:space="0" w:color="auto"/>
        <w:left w:val="none" w:sz="0" w:space="0" w:color="auto"/>
        <w:bottom w:val="none" w:sz="0" w:space="0" w:color="auto"/>
        <w:right w:val="none" w:sz="0" w:space="0" w:color="auto"/>
      </w:divBdr>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80069">
      <w:bodyDiv w:val="1"/>
      <w:marLeft w:val="0"/>
      <w:marRight w:val="0"/>
      <w:marTop w:val="0"/>
      <w:marBottom w:val="0"/>
      <w:divBdr>
        <w:top w:val="none" w:sz="0" w:space="0" w:color="auto"/>
        <w:left w:val="none" w:sz="0" w:space="0" w:color="auto"/>
        <w:bottom w:val="none" w:sz="0" w:space="0" w:color="auto"/>
        <w:right w:val="none" w:sz="0" w:space="0" w:color="auto"/>
      </w:divBdr>
    </w:div>
    <w:div w:id="1226180296">
      <w:bodyDiv w:val="1"/>
      <w:marLeft w:val="0"/>
      <w:marRight w:val="0"/>
      <w:marTop w:val="0"/>
      <w:marBottom w:val="0"/>
      <w:divBdr>
        <w:top w:val="none" w:sz="0" w:space="0" w:color="auto"/>
        <w:left w:val="none" w:sz="0" w:space="0" w:color="auto"/>
        <w:bottom w:val="none" w:sz="0" w:space="0" w:color="auto"/>
        <w:right w:val="none" w:sz="0" w:space="0" w:color="auto"/>
      </w:divBdr>
    </w:div>
    <w:div w:id="1226181137">
      <w:bodyDiv w:val="1"/>
      <w:marLeft w:val="0"/>
      <w:marRight w:val="0"/>
      <w:marTop w:val="0"/>
      <w:marBottom w:val="0"/>
      <w:divBdr>
        <w:top w:val="none" w:sz="0" w:space="0" w:color="auto"/>
        <w:left w:val="none" w:sz="0" w:space="0" w:color="auto"/>
        <w:bottom w:val="none" w:sz="0" w:space="0" w:color="auto"/>
        <w:right w:val="none" w:sz="0" w:space="0" w:color="auto"/>
      </w:divBdr>
    </w:div>
    <w:div w:id="1226188571">
      <w:bodyDiv w:val="1"/>
      <w:marLeft w:val="0"/>
      <w:marRight w:val="0"/>
      <w:marTop w:val="0"/>
      <w:marBottom w:val="0"/>
      <w:divBdr>
        <w:top w:val="none" w:sz="0" w:space="0" w:color="auto"/>
        <w:left w:val="none" w:sz="0" w:space="0" w:color="auto"/>
        <w:bottom w:val="none" w:sz="0" w:space="0" w:color="auto"/>
        <w:right w:val="none" w:sz="0" w:space="0" w:color="auto"/>
      </w:divBdr>
    </w:div>
    <w:div w:id="1226257140">
      <w:bodyDiv w:val="1"/>
      <w:marLeft w:val="0"/>
      <w:marRight w:val="0"/>
      <w:marTop w:val="0"/>
      <w:marBottom w:val="0"/>
      <w:divBdr>
        <w:top w:val="none" w:sz="0" w:space="0" w:color="auto"/>
        <w:left w:val="none" w:sz="0" w:space="0" w:color="auto"/>
        <w:bottom w:val="none" w:sz="0" w:space="0" w:color="auto"/>
        <w:right w:val="none" w:sz="0" w:space="0" w:color="auto"/>
      </w:divBdr>
    </w:div>
    <w:div w:id="1226648506">
      <w:bodyDiv w:val="1"/>
      <w:marLeft w:val="0"/>
      <w:marRight w:val="0"/>
      <w:marTop w:val="0"/>
      <w:marBottom w:val="0"/>
      <w:divBdr>
        <w:top w:val="none" w:sz="0" w:space="0" w:color="auto"/>
        <w:left w:val="none" w:sz="0" w:space="0" w:color="auto"/>
        <w:bottom w:val="none" w:sz="0" w:space="0" w:color="auto"/>
        <w:right w:val="none" w:sz="0" w:space="0" w:color="auto"/>
      </w:divBdr>
    </w:div>
    <w:div w:id="1226718697">
      <w:bodyDiv w:val="1"/>
      <w:marLeft w:val="0"/>
      <w:marRight w:val="0"/>
      <w:marTop w:val="0"/>
      <w:marBottom w:val="0"/>
      <w:divBdr>
        <w:top w:val="none" w:sz="0" w:space="0" w:color="auto"/>
        <w:left w:val="none" w:sz="0" w:space="0" w:color="auto"/>
        <w:bottom w:val="none" w:sz="0" w:space="0" w:color="auto"/>
        <w:right w:val="none" w:sz="0" w:space="0" w:color="auto"/>
      </w:divBdr>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6018">
      <w:bodyDiv w:val="1"/>
      <w:marLeft w:val="0"/>
      <w:marRight w:val="0"/>
      <w:marTop w:val="0"/>
      <w:marBottom w:val="0"/>
      <w:divBdr>
        <w:top w:val="none" w:sz="0" w:space="0" w:color="auto"/>
        <w:left w:val="none" w:sz="0" w:space="0" w:color="auto"/>
        <w:bottom w:val="none" w:sz="0" w:space="0" w:color="auto"/>
        <w:right w:val="none" w:sz="0" w:space="0" w:color="auto"/>
      </w:divBdr>
    </w:div>
    <w:div w:id="1226800709">
      <w:bodyDiv w:val="1"/>
      <w:marLeft w:val="0"/>
      <w:marRight w:val="0"/>
      <w:marTop w:val="0"/>
      <w:marBottom w:val="0"/>
      <w:divBdr>
        <w:top w:val="none" w:sz="0" w:space="0" w:color="auto"/>
        <w:left w:val="none" w:sz="0" w:space="0" w:color="auto"/>
        <w:bottom w:val="none" w:sz="0" w:space="0" w:color="auto"/>
        <w:right w:val="none" w:sz="0" w:space="0" w:color="auto"/>
      </w:divBdr>
    </w:div>
    <w:div w:id="1227375589">
      <w:bodyDiv w:val="1"/>
      <w:marLeft w:val="0"/>
      <w:marRight w:val="0"/>
      <w:marTop w:val="0"/>
      <w:marBottom w:val="0"/>
      <w:divBdr>
        <w:top w:val="none" w:sz="0" w:space="0" w:color="auto"/>
        <w:left w:val="none" w:sz="0" w:space="0" w:color="auto"/>
        <w:bottom w:val="none" w:sz="0" w:space="0" w:color="auto"/>
        <w:right w:val="none" w:sz="0" w:space="0" w:color="auto"/>
      </w:divBdr>
    </w:div>
    <w:div w:id="1227573331">
      <w:bodyDiv w:val="1"/>
      <w:marLeft w:val="0"/>
      <w:marRight w:val="0"/>
      <w:marTop w:val="0"/>
      <w:marBottom w:val="0"/>
      <w:divBdr>
        <w:top w:val="none" w:sz="0" w:space="0" w:color="auto"/>
        <w:left w:val="none" w:sz="0" w:space="0" w:color="auto"/>
        <w:bottom w:val="none" w:sz="0" w:space="0" w:color="auto"/>
        <w:right w:val="none" w:sz="0" w:space="0" w:color="auto"/>
      </w:divBdr>
    </w:div>
    <w:div w:id="1227644773">
      <w:bodyDiv w:val="1"/>
      <w:marLeft w:val="0"/>
      <w:marRight w:val="0"/>
      <w:marTop w:val="0"/>
      <w:marBottom w:val="0"/>
      <w:divBdr>
        <w:top w:val="none" w:sz="0" w:space="0" w:color="auto"/>
        <w:left w:val="none" w:sz="0" w:space="0" w:color="auto"/>
        <w:bottom w:val="none" w:sz="0" w:space="0" w:color="auto"/>
        <w:right w:val="none" w:sz="0" w:space="0" w:color="auto"/>
      </w:divBdr>
    </w:div>
    <w:div w:id="1227764922">
      <w:bodyDiv w:val="1"/>
      <w:marLeft w:val="0"/>
      <w:marRight w:val="0"/>
      <w:marTop w:val="0"/>
      <w:marBottom w:val="0"/>
      <w:divBdr>
        <w:top w:val="none" w:sz="0" w:space="0" w:color="auto"/>
        <w:left w:val="none" w:sz="0" w:space="0" w:color="auto"/>
        <w:bottom w:val="none" w:sz="0" w:space="0" w:color="auto"/>
        <w:right w:val="none" w:sz="0" w:space="0" w:color="auto"/>
      </w:divBdr>
    </w:div>
    <w:div w:id="1227842198">
      <w:bodyDiv w:val="1"/>
      <w:marLeft w:val="0"/>
      <w:marRight w:val="0"/>
      <w:marTop w:val="0"/>
      <w:marBottom w:val="0"/>
      <w:divBdr>
        <w:top w:val="none" w:sz="0" w:space="0" w:color="auto"/>
        <w:left w:val="none" w:sz="0" w:space="0" w:color="auto"/>
        <w:bottom w:val="none" w:sz="0" w:space="0" w:color="auto"/>
        <w:right w:val="none" w:sz="0" w:space="0" w:color="auto"/>
      </w:divBdr>
    </w:div>
    <w:div w:id="1228027591">
      <w:bodyDiv w:val="1"/>
      <w:marLeft w:val="0"/>
      <w:marRight w:val="0"/>
      <w:marTop w:val="0"/>
      <w:marBottom w:val="0"/>
      <w:divBdr>
        <w:top w:val="none" w:sz="0" w:space="0" w:color="auto"/>
        <w:left w:val="none" w:sz="0" w:space="0" w:color="auto"/>
        <w:bottom w:val="none" w:sz="0" w:space="0" w:color="auto"/>
        <w:right w:val="none" w:sz="0" w:space="0" w:color="auto"/>
      </w:divBdr>
    </w:div>
    <w:div w:id="1228103037">
      <w:bodyDiv w:val="1"/>
      <w:marLeft w:val="0"/>
      <w:marRight w:val="0"/>
      <w:marTop w:val="0"/>
      <w:marBottom w:val="0"/>
      <w:divBdr>
        <w:top w:val="none" w:sz="0" w:space="0" w:color="auto"/>
        <w:left w:val="none" w:sz="0" w:space="0" w:color="auto"/>
        <w:bottom w:val="none" w:sz="0" w:space="0" w:color="auto"/>
        <w:right w:val="none" w:sz="0" w:space="0" w:color="auto"/>
      </w:divBdr>
    </w:div>
    <w:div w:id="1228104439">
      <w:bodyDiv w:val="1"/>
      <w:marLeft w:val="0"/>
      <w:marRight w:val="0"/>
      <w:marTop w:val="0"/>
      <w:marBottom w:val="0"/>
      <w:divBdr>
        <w:top w:val="none" w:sz="0" w:space="0" w:color="auto"/>
        <w:left w:val="none" w:sz="0" w:space="0" w:color="auto"/>
        <w:bottom w:val="none" w:sz="0" w:space="0" w:color="auto"/>
        <w:right w:val="none" w:sz="0" w:space="0" w:color="auto"/>
      </w:divBdr>
    </w:div>
    <w:div w:id="1228107667">
      <w:bodyDiv w:val="1"/>
      <w:marLeft w:val="0"/>
      <w:marRight w:val="0"/>
      <w:marTop w:val="0"/>
      <w:marBottom w:val="0"/>
      <w:divBdr>
        <w:top w:val="none" w:sz="0" w:space="0" w:color="auto"/>
        <w:left w:val="none" w:sz="0" w:space="0" w:color="auto"/>
        <w:bottom w:val="none" w:sz="0" w:space="0" w:color="auto"/>
        <w:right w:val="none" w:sz="0" w:space="0" w:color="auto"/>
      </w:divBdr>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1760">
      <w:bodyDiv w:val="1"/>
      <w:marLeft w:val="0"/>
      <w:marRight w:val="0"/>
      <w:marTop w:val="0"/>
      <w:marBottom w:val="0"/>
      <w:divBdr>
        <w:top w:val="none" w:sz="0" w:space="0" w:color="auto"/>
        <w:left w:val="none" w:sz="0" w:space="0" w:color="auto"/>
        <w:bottom w:val="none" w:sz="0" w:space="0" w:color="auto"/>
        <w:right w:val="none" w:sz="0" w:space="0" w:color="auto"/>
      </w:divBdr>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414734">
      <w:bodyDiv w:val="1"/>
      <w:marLeft w:val="0"/>
      <w:marRight w:val="0"/>
      <w:marTop w:val="0"/>
      <w:marBottom w:val="0"/>
      <w:divBdr>
        <w:top w:val="none" w:sz="0" w:space="0" w:color="auto"/>
        <w:left w:val="none" w:sz="0" w:space="0" w:color="auto"/>
        <w:bottom w:val="none" w:sz="0" w:space="0" w:color="auto"/>
        <w:right w:val="none" w:sz="0" w:space="0" w:color="auto"/>
      </w:divBdr>
    </w:div>
    <w:div w:id="1228684656">
      <w:bodyDiv w:val="1"/>
      <w:marLeft w:val="0"/>
      <w:marRight w:val="0"/>
      <w:marTop w:val="0"/>
      <w:marBottom w:val="0"/>
      <w:divBdr>
        <w:top w:val="none" w:sz="0" w:space="0" w:color="auto"/>
        <w:left w:val="none" w:sz="0" w:space="0" w:color="auto"/>
        <w:bottom w:val="none" w:sz="0" w:space="0" w:color="auto"/>
        <w:right w:val="none" w:sz="0" w:space="0" w:color="auto"/>
      </w:divBdr>
    </w:div>
    <w:div w:id="1228877426">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882791">
      <w:bodyDiv w:val="1"/>
      <w:marLeft w:val="0"/>
      <w:marRight w:val="0"/>
      <w:marTop w:val="0"/>
      <w:marBottom w:val="0"/>
      <w:divBdr>
        <w:top w:val="none" w:sz="0" w:space="0" w:color="auto"/>
        <w:left w:val="none" w:sz="0" w:space="0" w:color="auto"/>
        <w:bottom w:val="none" w:sz="0" w:space="0" w:color="auto"/>
        <w:right w:val="none" w:sz="0" w:space="0" w:color="auto"/>
      </w:divBdr>
    </w:div>
    <w:div w:id="1229072697">
      <w:bodyDiv w:val="1"/>
      <w:marLeft w:val="0"/>
      <w:marRight w:val="0"/>
      <w:marTop w:val="0"/>
      <w:marBottom w:val="0"/>
      <w:divBdr>
        <w:top w:val="none" w:sz="0" w:space="0" w:color="auto"/>
        <w:left w:val="none" w:sz="0" w:space="0" w:color="auto"/>
        <w:bottom w:val="none" w:sz="0" w:space="0" w:color="auto"/>
        <w:right w:val="none" w:sz="0" w:space="0" w:color="auto"/>
      </w:divBdr>
    </w:div>
    <w:div w:id="1229219687">
      <w:bodyDiv w:val="1"/>
      <w:marLeft w:val="0"/>
      <w:marRight w:val="0"/>
      <w:marTop w:val="0"/>
      <w:marBottom w:val="0"/>
      <w:divBdr>
        <w:top w:val="none" w:sz="0" w:space="0" w:color="auto"/>
        <w:left w:val="none" w:sz="0" w:space="0" w:color="auto"/>
        <w:bottom w:val="none" w:sz="0" w:space="0" w:color="auto"/>
        <w:right w:val="none" w:sz="0" w:space="0" w:color="auto"/>
      </w:divBdr>
    </w:div>
    <w:div w:id="1229268911">
      <w:bodyDiv w:val="1"/>
      <w:marLeft w:val="0"/>
      <w:marRight w:val="0"/>
      <w:marTop w:val="0"/>
      <w:marBottom w:val="0"/>
      <w:divBdr>
        <w:top w:val="none" w:sz="0" w:space="0" w:color="auto"/>
        <w:left w:val="none" w:sz="0" w:space="0" w:color="auto"/>
        <w:bottom w:val="none" w:sz="0" w:space="0" w:color="auto"/>
        <w:right w:val="none" w:sz="0" w:space="0" w:color="auto"/>
      </w:divBdr>
    </w:div>
    <w:div w:id="1229607228">
      <w:bodyDiv w:val="1"/>
      <w:marLeft w:val="0"/>
      <w:marRight w:val="0"/>
      <w:marTop w:val="0"/>
      <w:marBottom w:val="0"/>
      <w:divBdr>
        <w:top w:val="none" w:sz="0" w:space="0" w:color="auto"/>
        <w:left w:val="none" w:sz="0" w:space="0" w:color="auto"/>
        <w:bottom w:val="none" w:sz="0" w:space="0" w:color="auto"/>
        <w:right w:val="none" w:sz="0" w:space="0" w:color="auto"/>
      </w:divBdr>
    </w:div>
    <w:div w:id="1229656504">
      <w:bodyDiv w:val="1"/>
      <w:marLeft w:val="0"/>
      <w:marRight w:val="0"/>
      <w:marTop w:val="0"/>
      <w:marBottom w:val="0"/>
      <w:divBdr>
        <w:top w:val="none" w:sz="0" w:space="0" w:color="auto"/>
        <w:left w:val="none" w:sz="0" w:space="0" w:color="auto"/>
        <w:bottom w:val="none" w:sz="0" w:space="0" w:color="auto"/>
        <w:right w:val="none" w:sz="0" w:space="0" w:color="auto"/>
      </w:divBdr>
    </w:div>
    <w:div w:id="1229726016">
      <w:bodyDiv w:val="1"/>
      <w:marLeft w:val="0"/>
      <w:marRight w:val="0"/>
      <w:marTop w:val="0"/>
      <w:marBottom w:val="0"/>
      <w:divBdr>
        <w:top w:val="none" w:sz="0" w:space="0" w:color="auto"/>
        <w:left w:val="none" w:sz="0" w:space="0" w:color="auto"/>
        <w:bottom w:val="none" w:sz="0" w:space="0" w:color="auto"/>
        <w:right w:val="none" w:sz="0" w:space="0" w:color="auto"/>
      </w:divBdr>
    </w:div>
    <w:div w:id="1229728674">
      <w:bodyDiv w:val="1"/>
      <w:marLeft w:val="0"/>
      <w:marRight w:val="0"/>
      <w:marTop w:val="0"/>
      <w:marBottom w:val="0"/>
      <w:divBdr>
        <w:top w:val="none" w:sz="0" w:space="0" w:color="auto"/>
        <w:left w:val="none" w:sz="0" w:space="0" w:color="auto"/>
        <w:bottom w:val="none" w:sz="0" w:space="0" w:color="auto"/>
        <w:right w:val="none" w:sz="0" w:space="0" w:color="auto"/>
      </w:divBdr>
    </w:div>
    <w:div w:id="1229730122">
      <w:bodyDiv w:val="1"/>
      <w:marLeft w:val="0"/>
      <w:marRight w:val="0"/>
      <w:marTop w:val="0"/>
      <w:marBottom w:val="0"/>
      <w:divBdr>
        <w:top w:val="none" w:sz="0" w:space="0" w:color="auto"/>
        <w:left w:val="none" w:sz="0" w:space="0" w:color="auto"/>
        <w:bottom w:val="none" w:sz="0" w:space="0" w:color="auto"/>
        <w:right w:val="none" w:sz="0" w:space="0" w:color="auto"/>
      </w:divBdr>
    </w:div>
    <w:div w:id="1229849361">
      <w:bodyDiv w:val="1"/>
      <w:marLeft w:val="0"/>
      <w:marRight w:val="0"/>
      <w:marTop w:val="0"/>
      <w:marBottom w:val="0"/>
      <w:divBdr>
        <w:top w:val="none" w:sz="0" w:space="0" w:color="auto"/>
        <w:left w:val="none" w:sz="0" w:space="0" w:color="auto"/>
        <w:bottom w:val="none" w:sz="0" w:space="0" w:color="auto"/>
        <w:right w:val="none" w:sz="0" w:space="0" w:color="auto"/>
      </w:divBdr>
    </w:div>
    <w:div w:id="1229920102">
      <w:bodyDiv w:val="1"/>
      <w:marLeft w:val="0"/>
      <w:marRight w:val="0"/>
      <w:marTop w:val="0"/>
      <w:marBottom w:val="0"/>
      <w:divBdr>
        <w:top w:val="none" w:sz="0" w:space="0" w:color="auto"/>
        <w:left w:val="none" w:sz="0" w:space="0" w:color="auto"/>
        <w:bottom w:val="none" w:sz="0" w:space="0" w:color="auto"/>
        <w:right w:val="none" w:sz="0" w:space="0" w:color="auto"/>
      </w:divBdr>
    </w:div>
    <w:div w:id="1229993917">
      <w:bodyDiv w:val="1"/>
      <w:marLeft w:val="0"/>
      <w:marRight w:val="0"/>
      <w:marTop w:val="0"/>
      <w:marBottom w:val="0"/>
      <w:divBdr>
        <w:top w:val="none" w:sz="0" w:space="0" w:color="auto"/>
        <w:left w:val="none" w:sz="0" w:space="0" w:color="auto"/>
        <w:bottom w:val="none" w:sz="0" w:space="0" w:color="auto"/>
        <w:right w:val="none" w:sz="0" w:space="0" w:color="auto"/>
      </w:divBdr>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187492">
      <w:bodyDiv w:val="1"/>
      <w:marLeft w:val="0"/>
      <w:marRight w:val="0"/>
      <w:marTop w:val="0"/>
      <w:marBottom w:val="0"/>
      <w:divBdr>
        <w:top w:val="none" w:sz="0" w:space="0" w:color="auto"/>
        <w:left w:val="none" w:sz="0" w:space="0" w:color="auto"/>
        <w:bottom w:val="none" w:sz="0" w:space="0" w:color="auto"/>
        <w:right w:val="none" w:sz="0" w:space="0" w:color="auto"/>
      </w:divBdr>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05384">
      <w:bodyDiv w:val="1"/>
      <w:marLeft w:val="0"/>
      <w:marRight w:val="0"/>
      <w:marTop w:val="0"/>
      <w:marBottom w:val="0"/>
      <w:divBdr>
        <w:top w:val="none" w:sz="0" w:space="0" w:color="auto"/>
        <w:left w:val="none" w:sz="0" w:space="0" w:color="auto"/>
        <w:bottom w:val="none" w:sz="0" w:space="0" w:color="auto"/>
        <w:right w:val="none" w:sz="0" w:space="0" w:color="auto"/>
      </w:divBdr>
    </w:div>
    <w:div w:id="1230533867">
      <w:bodyDiv w:val="1"/>
      <w:marLeft w:val="0"/>
      <w:marRight w:val="0"/>
      <w:marTop w:val="0"/>
      <w:marBottom w:val="0"/>
      <w:divBdr>
        <w:top w:val="none" w:sz="0" w:space="0" w:color="auto"/>
        <w:left w:val="none" w:sz="0" w:space="0" w:color="auto"/>
        <w:bottom w:val="none" w:sz="0" w:space="0" w:color="auto"/>
        <w:right w:val="none" w:sz="0" w:space="0" w:color="auto"/>
      </w:divBdr>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773594">
      <w:bodyDiv w:val="1"/>
      <w:marLeft w:val="0"/>
      <w:marRight w:val="0"/>
      <w:marTop w:val="0"/>
      <w:marBottom w:val="0"/>
      <w:divBdr>
        <w:top w:val="none" w:sz="0" w:space="0" w:color="auto"/>
        <w:left w:val="none" w:sz="0" w:space="0" w:color="auto"/>
        <w:bottom w:val="none" w:sz="0" w:space="0" w:color="auto"/>
        <w:right w:val="none" w:sz="0" w:space="0" w:color="auto"/>
      </w:divBdr>
    </w:div>
    <w:div w:id="1230923231">
      <w:bodyDiv w:val="1"/>
      <w:marLeft w:val="0"/>
      <w:marRight w:val="0"/>
      <w:marTop w:val="0"/>
      <w:marBottom w:val="0"/>
      <w:divBdr>
        <w:top w:val="none" w:sz="0" w:space="0" w:color="auto"/>
        <w:left w:val="none" w:sz="0" w:space="0" w:color="auto"/>
        <w:bottom w:val="none" w:sz="0" w:space="0" w:color="auto"/>
        <w:right w:val="none" w:sz="0" w:space="0" w:color="auto"/>
      </w:divBdr>
    </w:div>
    <w:div w:id="1230924646">
      <w:bodyDiv w:val="1"/>
      <w:marLeft w:val="0"/>
      <w:marRight w:val="0"/>
      <w:marTop w:val="0"/>
      <w:marBottom w:val="0"/>
      <w:divBdr>
        <w:top w:val="none" w:sz="0" w:space="0" w:color="auto"/>
        <w:left w:val="none" w:sz="0" w:space="0" w:color="auto"/>
        <w:bottom w:val="none" w:sz="0" w:space="0" w:color="auto"/>
        <w:right w:val="none" w:sz="0" w:space="0" w:color="auto"/>
      </w:divBdr>
    </w:div>
    <w:div w:id="1231160473">
      <w:bodyDiv w:val="1"/>
      <w:marLeft w:val="0"/>
      <w:marRight w:val="0"/>
      <w:marTop w:val="0"/>
      <w:marBottom w:val="0"/>
      <w:divBdr>
        <w:top w:val="none" w:sz="0" w:space="0" w:color="auto"/>
        <w:left w:val="none" w:sz="0" w:space="0" w:color="auto"/>
        <w:bottom w:val="none" w:sz="0" w:space="0" w:color="auto"/>
        <w:right w:val="none" w:sz="0" w:space="0" w:color="auto"/>
      </w:divBdr>
    </w:div>
    <w:div w:id="1231307404">
      <w:bodyDiv w:val="1"/>
      <w:marLeft w:val="0"/>
      <w:marRight w:val="0"/>
      <w:marTop w:val="0"/>
      <w:marBottom w:val="0"/>
      <w:divBdr>
        <w:top w:val="none" w:sz="0" w:space="0" w:color="auto"/>
        <w:left w:val="none" w:sz="0" w:space="0" w:color="auto"/>
        <w:bottom w:val="none" w:sz="0" w:space="0" w:color="auto"/>
        <w:right w:val="none" w:sz="0" w:space="0" w:color="auto"/>
      </w:divBdr>
    </w:div>
    <w:div w:id="1231578289">
      <w:bodyDiv w:val="1"/>
      <w:marLeft w:val="0"/>
      <w:marRight w:val="0"/>
      <w:marTop w:val="0"/>
      <w:marBottom w:val="0"/>
      <w:divBdr>
        <w:top w:val="none" w:sz="0" w:space="0" w:color="auto"/>
        <w:left w:val="none" w:sz="0" w:space="0" w:color="auto"/>
        <w:bottom w:val="none" w:sz="0" w:space="0" w:color="auto"/>
        <w:right w:val="none" w:sz="0" w:space="0" w:color="auto"/>
      </w:divBdr>
    </w:div>
    <w:div w:id="1231691949">
      <w:bodyDiv w:val="1"/>
      <w:marLeft w:val="0"/>
      <w:marRight w:val="0"/>
      <w:marTop w:val="0"/>
      <w:marBottom w:val="0"/>
      <w:divBdr>
        <w:top w:val="none" w:sz="0" w:space="0" w:color="auto"/>
        <w:left w:val="none" w:sz="0" w:space="0" w:color="auto"/>
        <w:bottom w:val="none" w:sz="0" w:space="0" w:color="auto"/>
        <w:right w:val="none" w:sz="0" w:space="0" w:color="auto"/>
      </w:divBdr>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36864">
      <w:bodyDiv w:val="1"/>
      <w:marLeft w:val="0"/>
      <w:marRight w:val="0"/>
      <w:marTop w:val="0"/>
      <w:marBottom w:val="0"/>
      <w:divBdr>
        <w:top w:val="none" w:sz="0" w:space="0" w:color="auto"/>
        <w:left w:val="none" w:sz="0" w:space="0" w:color="auto"/>
        <w:bottom w:val="none" w:sz="0" w:space="0" w:color="auto"/>
        <w:right w:val="none" w:sz="0" w:space="0" w:color="auto"/>
      </w:divBdr>
    </w:div>
    <w:div w:id="1232696515">
      <w:bodyDiv w:val="1"/>
      <w:marLeft w:val="0"/>
      <w:marRight w:val="0"/>
      <w:marTop w:val="0"/>
      <w:marBottom w:val="0"/>
      <w:divBdr>
        <w:top w:val="none" w:sz="0" w:space="0" w:color="auto"/>
        <w:left w:val="none" w:sz="0" w:space="0" w:color="auto"/>
        <w:bottom w:val="none" w:sz="0" w:space="0" w:color="auto"/>
        <w:right w:val="none" w:sz="0" w:space="0" w:color="auto"/>
      </w:divBdr>
    </w:div>
    <w:div w:id="1232697370">
      <w:bodyDiv w:val="1"/>
      <w:marLeft w:val="0"/>
      <w:marRight w:val="0"/>
      <w:marTop w:val="0"/>
      <w:marBottom w:val="0"/>
      <w:divBdr>
        <w:top w:val="none" w:sz="0" w:space="0" w:color="auto"/>
        <w:left w:val="none" w:sz="0" w:space="0" w:color="auto"/>
        <w:bottom w:val="none" w:sz="0" w:space="0" w:color="auto"/>
        <w:right w:val="none" w:sz="0" w:space="0" w:color="auto"/>
      </w:divBdr>
    </w:div>
    <w:div w:id="1232809790">
      <w:bodyDiv w:val="1"/>
      <w:marLeft w:val="0"/>
      <w:marRight w:val="0"/>
      <w:marTop w:val="0"/>
      <w:marBottom w:val="0"/>
      <w:divBdr>
        <w:top w:val="none" w:sz="0" w:space="0" w:color="auto"/>
        <w:left w:val="none" w:sz="0" w:space="0" w:color="auto"/>
        <w:bottom w:val="none" w:sz="0" w:space="0" w:color="auto"/>
        <w:right w:val="none" w:sz="0" w:space="0" w:color="auto"/>
      </w:divBdr>
    </w:div>
    <w:div w:id="1232883634">
      <w:bodyDiv w:val="1"/>
      <w:marLeft w:val="0"/>
      <w:marRight w:val="0"/>
      <w:marTop w:val="0"/>
      <w:marBottom w:val="0"/>
      <w:divBdr>
        <w:top w:val="none" w:sz="0" w:space="0" w:color="auto"/>
        <w:left w:val="none" w:sz="0" w:space="0" w:color="auto"/>
        <w:bottom w:val="none" w:sz="0" w:space="0" w:color="auto"/>
        <w:right w:val="none" w:sz="0" w:space="0" w:color="auto"/>
      </w:divBdr>
    </w:div>
    <w:div w:id="1232890447">
      <w:bodyDiv w:val="1"/>
      <w:marLeft w:val="0"/>
      <w:marRight w:val="0"/>
      <w:marTop w:val="0"/>
      <w:marBottom w:val="0"/>
      <w:divBdr>
        <w:top w:val="none" w:sz="0" w:space="0" w:color="auto"/>
        <w:left w:val="none" w:sz="0" w:space="0" w:color="auto"/>
        <w:bottom w:val="none" w:sz="0" w:space="0" w:color="auto"/>
        <w:right w:val="none" w:sz="0" w:space="0" w:color="auto"/>
      </w:divBdr>
    </w:div>
    <w:div w:id="1233199862">
      <w:bodyDiv w:val="1"/>
      <w:marLeft w:val="0"/>
      <w:marRight w:val="0"/>
      <w:marTop w:val="0"/>
      <w:marBottom w:val="0"/>
      <w:divBdr>
        <w:top w:val="none" w:sz="0" w:space="0" w:color="auto"/>
        <w:left w:val="none" w:sz="0" w:space="0" w:color="auto"/>
        <w:bottom w:val="none" w:sz="0" w:space="0" w:color="auto"/>
        <w:right w:val="none" w:sz="0" w:space="0" w:color="auto"/>
      </w:divBdr>
    </w:div>
    <w:div w:id="1233270881">
      <w:bodyDiv w:val="1"/>
      <w:marLeft w:val="0"/>
      <w:marRight w:val="0"/>
      <w:marTop w:val="0"/>
      <w:marBottom w:val="0"/>
      <w:divBdr>
        <w:top w:val="none" w:sz="0" w:space="0" w:color="auto"/>
        <w:left w:val="none" w:sz="0" w:space="0" w:color="auto"/>
        <w:bottom w:val="none" w:sz="0" w:space="0" w:color="auto"/>
        <w:right w:val="none" w:sz="0" w:space="0" w:color="auto"/>
      </w:divBdr>
    </w:div>
    <w:div w:id="1233419838">
      <w:bodyDiv w:val="1"/>
      <w:marLeft w:val="0"/>
      <w:marRight w:val="0"/>
      <w:marTop w:val="0"/>
      <w:marBottom w:val="0"/>
      <w:divBdr>
        <w:top w:val="none" w:sz="0" w:space="0" w:color="auto"/>
        <w:left w:val="none" w:sz="0" w:space="0" w:color="auto"/>
        <w:bottom w:val="none" w:sz="0" w:space="0" w:color="auto"/>
        <w:right w:val="none" w:sz="0" w:space="0" w:color="auto"/>
      </w:divBdr>
    </w:div>
    <w:div w:id="1233471456">
      <w:bodyDiv w:val="1"/>
      <w:marLeft w:val="0"/>
      <w:marRight w:val="0"/>
      <w:marTop w:val="0"/>
      <w:marBottom w:val="0"/>
      <w:divBdr>
        <w:top w:val="none" w:sz="0" w:space="0" w:color="auto"/>
        <w:left w:val="none" w:sz="0" w:space="0" w:color="auto"/>
        <w:bottom w:val="none" w:sz="0" w:space="0" w:color="auto"/>
        <w:right w:val="none" w:sz="0" w:space="0" w:color="auto"/>
      </w:divBdr>
    </w:div>
    <w:div w:id="1233614419">
      <w:bodyDiv w:val="1"/>
      <w:marLeft w:val="0"/>
      <w:marRight w:val="0"/>
      <w:marTop w:val="0"/>
      <w:marBottom w:val="0"/>
      <w:divBdr>
        <w:top w:val="none" w:sz="0" w:space="0" w:color="auto"/>
        <w:left w:val="none" w:sz="0" w:space="0" w:color="auto"/>
        <w:bottom w:val="none" w:sz="0" w:space="0" w:color="auto"/>
        <w:right w:val="none" w:sz="0" w:space="0" w:color="auto"/>
      </w:divBdr>
    </w:div>
    <w:div w:id="1233850707">
      <w:bodyDiv w:val="1"/>
      <w:marLeft w:val="0"/>
      <w:marRight w:val="0"/>
      <w:marTop w:val="0"/>
      <w:marBottom w:val="0"/>
      <w:divBdr>
        <w:top w:val="none" w:sz="0" w:space="0" w:color="auto"/>
        <w:left w:val="none" w:sz="0" w:space="0" w:color="auto"/>
        <w:bottom w:val="none" w:sz="0" w:space="0" w:color="auto"/>
        <w:right w:val="none" w:sz="0" w:space="0" w:color="auto"/>
      </w:divBdr>
    </w:div>
    <w:div w:id="1233857217">
      <w:bodyDiv w:val="1"/>
      <w:marLeft w:val="0"/>
      <w:marRight w:val="0"/>
      <w:marTop w:val="0"/>
      <w:marBottom w:val="0"/>
      <w:divBdr>
        <w:top w:val="none" w:sz="0" w:space="0" w:color="auto"/>
        <w:left w:val="none" w:sz="0" w:space="0" w:color="auto"/>
        <w:bottom w:val="none" w:sz="0" w:space="0" w:color="auto"/>
        <w:right w:val="none" w:sz="0" w:space="0" w:color="auto"/>
      </w:divBdr>
    </w:div>
    <w:div w:id="1233929119">
      <w:bodyDiv w:val="1"/>
      <w:marLeft w:val="0"/>
      <w:marRight w:val="0"/>
      <w:marTop w:val="0"/>
      <w:marBottom w:val="0"/>
      <w:divBdr>
        <w:top w:val="none" w:sz="0" w:space="0" w:color="auto"/>
        <w:left w:val="none" w:sz="0" w:space="0" w:color="auto"/>
        <w:bottom w:val="none" w:sz="0" w:space="0" w:color="auto"/>
        <w:right w:val="none" w:sz="0" w:space="0" w:color="auto"/>
      </w:divBdr>
    </w:div>
    <w:div w:id="1234047717">
      <w:bodyDiv w:val="1"/>
      <w:marLeft w:val="0"/>
      <w:marRight w:val="0"/>
      <w:marTop w:val="0"/>
      <w:marBottom w:val="0"/>
      <w:divBdr>
        <w:top w:val="none" w:sz="0" w:space="0" w:color="auto"/>
        <w:left w:val="none" w:sz="0" w:space="0" w:color="auto"/>
        <w:bottom w:val="none" w:sz="0" w:space="0" w:color="auto"/>
        <w:right w:val="none" w:sz="0" w:space="0" w:color="auto"/>
      </w:divBdr>
    </w:div>
    <w:div w:id="1234121269">
      <w:bodyDiv w:val="1"/>
      <w:marLeft w:val="0"/>
      <w:marRight w:val="0"/>
      <w:marTop w:val="0"/>
      <w:marBottom w:val="0"/>
      <w:divBdr>
        <w:top w:val="none" w:sz="0" w:space="0" w:color="auto"/>
        <w:left w:val="none" w:sz="0" w:space="0" w:color="auto"/>
        <w:bottom w:val="none" w:sz="0" w:space="0" w:color="auto"/>
        <w:right w:val="none" w:sz="0" w:space="0" w:color="auto"/>
      </w:divBdr>
    </w:div>
    <w:div w:id="1234123367">
      <w:bodyDiv w:val="1"/>
      <w:marLeft w:val="0"/>
      <w:marRight w:val="0"/>
      <w:marTop w:val="0"/>
      <w:marBottom w:val="0"/>
      <w:divBdr>
        <w:top w:val="none" w:sz="0" w:space="0" w:color="auto"/>
        <w:left w:val="none" w:sz="0" w:space="0" w:color="auto"/>
        <w:bottom w:val="none" w:sz="0" w:space="0" w:color="auto"/>
        <w:right w:val="none" w:sz="0" w:space="0" w:color="auto"/>
      </w:divBdr>
    </w:div>
    <w:div w:id="1234584755">
      <w:bodyDiv w:val="1"/>
      <w:marLeft w:val="0"/>
      <w:marRight w:val="0"/>
      <w:marTop w:val="0"/>
      <w:marBottom w:val="0"/>
      <w:divBdr>
        <w:top w:val="none" w:sz="0" w:space="0" w:color="auto"/>
        <w:left w:val="none" w:sz="0" w:space="0" w:color="auto"/>
        <w:bottom w:val="none" w:sz="0" w:space="0" w:color="auto"/>
        <w:right w:val="none" w:sz="0" w:space="0" w:color="auto"/>
      </w:divBdr>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48203">
      <w:bodyDiv w:val="1"/>
      <w:marLeft w:val="0"/>
      <w:marRight w:val="0"/>
      <w:marTop w:val="0"/>
      <w:marBottom w:val="0"/>
      <w:divBdr>
        <w:top w:val="none" w:sz="0" w:space="0" w:color="auto"/>
        <w:left w:val="none" w:sz="0" w:space="0" w:color="auto"/>
        <w:bottom w:val="none" w:sz="0" w:space="0" w:color="auto"/>
        <w:right w:val="none" w:sz="0" w:space="0" w:color="auto"/>
      </w:divBdr>
    </w:div>
    <w:div w:id="1235970138">
      <w:bodyDiv w:val="1"/>
      <w:marLeft w:val="0"/>
      <w:marRight w:val="0"/>
      <w:marTop w:val="0"/>
      <w:marBottom w:val="0"/>
      <w:divBdr>
        <w:top w:val="none" w:sz="0" w:space="0" w:color="auto"/>
        <w:left w:val="none" w:sz="0" w:space="0" w:color="auto"/>
        <w:bottom w:val="none" w:sz="0" w:space="0" w:color="auto"/>
        <w:right w:val="none" w:sz="0" w:space="0" w:color="auto"/>
      </w:divBdr>
    </w:div>
    <w:div w:id="1235972867">
      <w:bodyDiv w:val="1"/>
      <w:marLeft w:val="0"/>
      <w:marRight w:val="0"/>
      <w:marTop w:val="0"/>
      <w:marBottom w:val="0"/>
      <w:divBdr>
        <w:top w:val="none" w:sz="0" w:space="0" w:color="auto"/>
        <w:left w:val="none" w:sz="0" w:space="0" w:color="auto"/>
        <w:bottom w:val="none" w:sz="0" w:space="0" w:color="auto"/>
        <w:right w:val="none" w:sz="0" w:space="0" w:color="auto"/>
      </w:divBdr>
    </w:div>
    <w:div w:id="1236013721">
      <w:bodyDiv w:val="1"/>
      <w:marLeft w:val="0"/>
      <w:marRight w:val="0"/>
      <w:marTop w:val="0"/>
      <w:marBottom w:val="0"/>
      <w:divBdr>
        <w:top w:val="none" w:sz="0" w:space="0" w:color="auto"/>
        <w:left w:val="none" w:sz="0" w:space="0" w:color="auto"/>
        <w:bottom w:val="none" w:sz="0" w:space="0" w:color="auto"/>
        <w:right w:val="none" w:sz="0" w:space="0" w:color="auto"/>
      </w:divBdr>
    </w:div>
    <w:div w:id="1236361687">
      <w:bodyDiv w:val="1"/>
      <w:marLeft w:val="0"/>
      <w:marRight w:val="0"/>
      <w:marTop w:val="0"/>
      <w:marBottom w:val="0"/>
      <w:divBdr>
        <w:top w:val="none" w:sz="0" w:space="0" w:color="auto"/>
        <w:left w:val="none" w:sz="0" w:space="0" w:color="auto"/>
        <w:bottom w:val="none" w:sz="0" w:space="0" w:color="auto"/>
        <w:right w:val="none" w:sz="0" w:space="0" w:color="auto"/>
      </w:divBdr>
    </w:div>
    <w:div w:id="1236476770">
      <w:bodyDiv w:val="1"/>
      <w:marLeft w:val="0"/>
      <w:marRight w:val="0"/>
      <w:marTop w:val="0"/>
      <w:marBottom w:val="0"/>
      <w:divBdr>
        <w:top w:val="none" w:sz="0" w:space="0" w:color="auto"/>
        <w:left w:val="none" w:sz="0" w:space="0" w:color="auto"/>
        <w:bottom w:val="none" w:sz="0" w:space="0" w:color="auto"/>
        <w:right w:val="none" w:sz="0" w:space="0" w:color="auto"/>
      </w:divBdr>
    </w:div>
    <w:div w:id="1236545651">
      <w:bodyDiv w:val="1"/>
      <w:marLeft w:val="0"/>
      <w:marRight w:val="0"/>
      <w:marTop w:val="0"/>
      <w:marBottom w:val="0"/>
      <w:divBdr>
        <w:top w:val="none" w:sz="0" w:space="0" w:color="auto"/>
        <w:left w:val="none" w:sz="0" w:space="0" w:color="auto"/>
        <w:bottom w:val="none" w:sz="0" w:space="0" w:color="auto"/>
        <w:right w:val="none" w:sz="0" w:space="0" w:color="auto"/>
      </w:divBdr>
    </w:div>
    <w:div w:id="1236554916">
      <w:bodyDiv w:val="1"/>
      <w:marLeft w:val="0"/>
      <w:marRight w:val="0"/>
      <w:marTop w:val="0"/>
      <w:marBottom w:val="0"/>
      <w:divBdr>
        <w:top w:val="none" w:sz="0" w:space="0" w:color="auto"/>
        <w:left w:val="none" w:sz="0" w:space="0" w:color="auto"/>
        <w:bottom w:val="none" w:sz="0" w:space="0" w:color="auto"/>
        <w:right w:val="none" w:sz="0" w:space="0" w:color="auto"/>
      </w:divBdr>
    </w:div>
    <w:div w:id="1236743963">
      <w:bodyDiv w:val="1"/>
      <w:marLeft w:val="0"/>
      <w:marRight w:val="0"/>
      <w:marTop w:val="0"/>
      <w:marBottom w:val="0"/>
      <w:divBdr>
        <w:top w:val="none" w:sz="0" w:space="0" w:color="auto"/>
        <w:left w:val="none" w:sz="0" w:space="0" w:color="auto"/>
        <w:bottom w:val="none" w:sz="0" w:space="0" w:color="auto"/>
        <w:right w:val="none" w:sz="0" w:space="0" w:color="auto"/>
      </w:divBdr>
    </w:div>
    <w:div w:id="1236814674">
      <w:bodyDiv w:val="1"/>
      <w:marLeft w:val="0"/>
      <w:marRight w:val="0"/>
      <w:marTop w:val="0"/>
      <w:marBottom w:val="0"/>
      <w:divBdr>
        <w:top w:val="none" w:sz="0" w:space="0" w:color="auto"/>
        <w:left w:val="none" w:sz="0" w:space="0" w:color="auto"/>
        <w:bottom w:val="none" w:sz="0" w:space="0" w:color="auto"/>
        <w:right w:val="none" w:sz="0" w:space="0" w:color="auto"/>
      </w:divBdr>
    </w:div>
    <w:div w:id="1237084833">
      <w:bodyDiv w:val="1"/>
      <w:marLeft w:val="0"/>
      <w:marRight w:val="0"/>
      <w:marTop w:val="0"/>
      <w:marBottom w:val="0"/>
      <w:divBdr>
        <w:top w:val="none" w:sz="0" w:space="0" w:color="auto"/>
        <w:left w:val="none" w:sz="0" w:space="0" w:color="auto"/>
        <w:bottom w:val="none" w:sz="0" w:space="0" w:color="auto"/>
        <w:right w:val="none" w:sz="0" w:space="0" w:color="auto"/>
      </w:divBdr>
    </w:div>
    <w:div w:id="1237087585">
      <w:bodyDiv w:val="1"/>
      <w:marLeft w:val="0"/>
      <w:marRight w:val="0"/>
      <w:marTop w:val="0"/>
      <w:marBottom w:val="0"/>
      <w:divBdr>
        <w:top w:val="none" w:sz="0" w:space="0" w:color="auto"/>
        <w:left w:val="none" w:sz="0" w:space="0" w:color="auto"/>
        <w:bottom w:val="none" w:sz="0" w:space="0" w:color="auto"/>
        <w:right w:val="none" w:sz="0" w:space="0" w:color="auto"/>
      </w:divBdr>
    </w:div>
    <w:div w:id="1237128300">
      <w:bodyDiv w:val="1"/>
      <w:marLeft w:val="0"/>
      <w:marRight w:val="0"/>
      <w:marTop w:val="0"/>
      <w:marBottom w:val="0"/>
      <w:divBdr>
        <w:top w:val="none" w:sz="0" w:space="0" w:color="auto"/>
        <w:left w:val="none" w:sz="0" w:space="0" w:color="auto"/>
        <w:bottom w:val="none" w:sz="0" w:space="0" w:color="auto"/>
        <w:right w:val="none" w:sz="0" w:space="0" w:color="auto"/>
      </w:divBdr>
    </w:div>
    <w:div w:id="1237592231">
      <w:bodyDiv w:val="1"/>
      <w:marLeft w:val="0"/>
      <w:marRight w:val="0"/>
      <w:marTop w:val="0"/>
      <w:marBottom w:val="0"/>
      <w:divBdr>
        <w:top w:val="none" w:sz="0" w:space="0" w:color="auto"/>
        <w:left w:val="none" w:sz="0" w:space="0" w:color="auto"/>
        <w:bottom w:val="none" w:sz="0" w:space="0" w:color="auto"/>
        <w:right w:val="none" w:sz="0" w:space="0" w:color="auto"/>
      </w:divBdr>
    </w:div>
    <w:div w:id="1237857962">
      <w:bodyDiv w:val="1"/>
      <w:marLeft w:val="0"/>
      <w:marRight w:val="0"/>
      <w:marTop w:val="0"/>
      <w:marBottom w:val="0"/>
      <w:divBdr>
        <w:top w:val="none" w:sz="0" w:space="0" w:color="auto"/>
        <w:left w:val="none" w:sz="0" w:space="0" w:color="auto"/>
        <w:bottom w:val="none" w:sz="0" w:space="0" w:color="auto"/>
        <w:right w:val="none" w:sz="0" w:space="0" w:color="auto"/>
      </w:divBdr>
    </w:div>
    <w:div w:id="1238201444">
      <w:bodyDiv w:val="1"/>
      <w:marLeft w:val="0"/>
      <w:marRight w:val="0"/>
      <w:marTop w:val="0"/>
      <w:marBottom w:val="0"/>
      <w:divBdr>
        <w:top w:val="none" w:sz="0" w:space="0" w:color="auto"/>
        <w:left w:val="none" w:sz="0" w:space="0" w:color="auto"/>
        <w:bottom w:val="none" w:sz="0" w:space="0" w:color="auto"/>
        <w:right w:val="none" w:sz="0" w:space="0" w:color="auto"/>
      </w:divBdr>
    </w:div>
    <w:div w:id="1238245738">
      <w:bodyDiv w:val="1"/>
      <w:marLeft w:val="0"/>
      <w:marRight w:val="0"/>
      <w:marTop w:val="0"/>
      <w:marBottom w:val="0"/>
      <w:divBdr>
        <w:top w:val="none" w:sz="0" w:space="0" w:color="auto"/>
        <w:left w:val="none" w:sz="0" w:space="0" w:color="auto"/>
        <w:bottom w:val="none" w:sz="0" w:space="0" w:color="auto"/>
        <w:right w:val="none" w:sz="0" w:space="0" w:color="auto"/>
      </w:divBdr>
    </w:div>
    <w:div w:id="1238320621">
      <w:bodyDiv w:val="1"/>
      <w:marLeft w:val="0"/>
      <w:marRight w:val="0"/>
      <w:marTop w:val="0"/>
      <w:marBottom w:val="0"/>
      <w:divBdr>
        <w:top w:val="none" w:sz="0" w:space="0" w:color="auto"/>
        <w:left w:val="none" w:sz="0" w:space="0" w:color="auto"/>
        <w:bottom w:val="none" w:sz="0" w:space="0" w:color="auto"/>
        <w:right w:val="none" w:sz="0" w:space="0" w:color="auto"/>
      </w:divBdr>
    </w:div>
    <w:div w:id="1238516964">
      <w:bodyDiv w:val="1"/>
      <w:marLeft w:val="0"/>
      <w:marRight w:val="0"/>
      <w:marTop w:val="0"/>
      <w:marBottom w:val="0"/>
      <w:divBdr>
        <w:top w:val="none" w:sz="0" w:space="0" w:color="auto"/>
        <w:left w:val="none" w:sz="0" w:space="0" w:color="auto"/>
        <w:bottom w:val="none" w:sz="0" w:space="0" w:color="auto"/>
        <w:right w:val="none" w:sz="0" w:space="0" w:color="auto"/>
      </w:divBdr>
    </w:div>
    <w:div w:id="1239024168">
      <w:bodyDiv w:val="1"/>
      <w:marLeft w:val="0"/>
      <w:marRight w:val="0"/>
      <w:marTop w:val="0"/>
      <w:marBottom w:val="0"/>
      <w:divBdr>
        <w:top w:val="none" w:sz="0" w:space="0" w:color="auto"/>
        <w:left w:val="none" w:sz="0" w:space="0" w:color="auto"/>
        <w:bottom w:val="none" w:sz="0" w:space="0" w:color="auto"/>
        <w:right w:val="none" w:sz="0" w:space="0" w:color="auto"/>
      </w:divBdr>
    </w:div>
    <w:div w:id="1239095360">
      <w:bodyDiv w:val="1"/>
      <w:marLeft w:val="0"/>
      <w:marRight w:val="0"/>
      <w:marTop w:val="0"/>
      <w:marBottom w:val="0"/>
      <w:divBdr>
        <w:top w:val="none" w:sz="0" w:space="0" w:color="auto"/>
        <w:left w:val="none" w:sz="0" w:space="0" w:color="auto"/>
        <w:bottom w:val="none" w:sz="0" w:space="0" w:color="auto"/>
        <w:right w:val="none" w:sz="0" w:space="0" w:color="auto"/>
      </w:divBdr>
    </w:div>
    <w:div w:id="1239441761">
      <w:bodyDiv w:val="1"/>
      <w:marLeft w:val="0"/>
      <w:marRight w:val="0"/>
      <w:marTop w:val="0"/>
      <w:marBottom w:val="0"/>
      <w:divBdr>
        <w:top w:val="none" w:sz="0" w:space="0" w:color="auto"/>
        <w:left w:val="none" w:sz="0" w:space="0" w:color="auto"/>
        <w:bottom w:val="none" w:sz="0" w:space="0" w:color="auto"/>
        <w:right w:val="none" w:sz="0" w:space="0" w:color="auto"/>
      </w:divBdr>
    </w:div>
    <w:div w:id="1239560309">
      <w:bodyDiv w:val="1"/>
      <w:marLeft w:val="0"/>
      <w:marRight w:val="0"/>
      <w:marTop w:val="0"/>
      <w:marBottom w:val="0"/>
      <w:divBdr>
        <w:top w:val="none" w:sz="0" w:space="0" w:color="auto"/>
        <w:left w:val="none" w:sz="0" w:space="0" w:color="auto"/>
        <w:bottom w:val="none" w:sz="0" w:space="0" w:color="auto"/>
        <w:right w:val="none" w:sz="0" w:space="0" w:color="auto"/>
      </w:divBdr>
    </w:div>
    <w:div w:id="1239748242">
      <w:bodyDiv w:val="1"/>
      <w:marLeft w:val="0"/>
      <w:marRight w:val="0"/>
      <w:marTop w:val="0"/>
      <w:marBottom w:val="0"/>
      <w:divBdr>
        <w:top w:val="none" w:sz="0" w:space="0" w:color="auto"/>
        <w:left w:val="none" w:sz="0" w:space="0" w:color="auto"/>
        <w:bottom w:val="none" w:sz="0" w:space="0" w:color="auto"/>
        <w:right w:val="none" w:sz="0" w:space="0" w:color="auto"/>
      </w:divBdr>
    </w:div>
    <w:div w:id="1239749216">
      <w:bodyDiv w:val="1"/>
      <w:marLeft w:val="0"/>
      <w:marRight w:val="0"/>
      <w:marTop w:val="0"/>
      <w:marBottom w:val="0"/>
      <w:divBdr>
        <w:top w:val="none" w:sz="0" w:space="0" w:color="auto"/>
        <w:left w:val="none" w:sz="0" w:space="0" w:color="auto"/>
        <w:bottom w:val="none" w:sz="0" w:space="0" w:color="auto"/>
        <w:right w:val="none" w:sz="0" w:space="0" w:color="auto"/>
      </w:divBdr>
    </w:div>
    <w:div w:id="1239752345">
      <w:bodyDiv w:val="1"/>
      <w:marLeft w:val="0"/>
      <w:marRight w:val="0"/>
      <w:marTop w:val="0"/>
      <w:marBottom w:val="0"/>
      <w:divBdr>
        <w:top w:val="none" w:sz="0" w:space="0" w:color="auto"/>
        <w:left w:val="none" w:sz="0" w:space="0" w:color="auto"/>
        <w:bottom w:val="none" w:sz="0" w:space="0" w:color="auto"/>
        <w:right w:val="none" w:sz="0" w:space="0" w:color="auto"/>
      </w:divBdr>
    </w:div>
    <w:div w:id="1239754391">
      <w:bodyDiv w:val="1"/>
      <w:marLeft w:val="0"/>
      <w:marRight w:val="0"/>
      <w:marTop w:val="0"/>
      <w:marBottom w:val="0"/>
      <w:divBdr>
        <w:top w:val="none" w:sz="0" w:space="0" w:color="auto"/>
        <w:left w:val="none" w:sz="0" w:space="0" w:color="auto"/>
        <w:bottom w:val="none" w:sz="0" w:space="0" w:color="auto"/>
        <w:right w:val="none" w:sz="0" w:space="0" w:color="auto"/>
      </w:divBdr>
    </w:div>
    <w:div w:id="1239828150">
      <w:bodyDiv w:val="1"/>
      <w:marLeft w:val="0"/>
      <w:marRight w:val="0"/>
      <w:marTop w:val="0"/>
      <w:marBottom w:val="0"/>
      <w:divBdr>
        <w:top w:val="none" w:sz="0" w:space="0" w:color="auto"/>
        <w:left w:val="none" w:sz="0" w:space="0" w:color="auto"/>
        <w:bottom w:val="none" w:sz="0" w:space="0" w:color="auto"/>
        <w:right w:val="none" w:sz="0" w:space="0" w:color="auto"/>
      </w:divBdr>
    </w:div>
    <w:div w:id="1239898889">
      <w:bodyDiv w:val="1"/>
      <w:marLeft w:val="0"/>
      <w:marRight w:val="0"/>
      <w:marTop w:val="0"/>
      <w:marBottom w:val="0"/>
      <w:divBdr>
        <w:top w:val="none" w:sz="0" w:space="0" w:color="auto"/>
        <w:left w:val="none" w:sz="0" w:space="0" w:color="auto"/>
        <w:bottom w:val="none" w:sz="0" w:space="0" w:color="auto"/>
        <w:right w:val="none" w:sz="0" w:space="0" w:color="auto"/>
      </w:divBdr>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140359">
      <w:bodyDiv w:val="1"/>
      <w:marLeft w:val="0"/>
      <w:marRight w:val="0"/>
      <w:marTop w:val="0"/>
      <w:marBottom w:val="0"/>
      <w:divBdr>
        <w:top w:val="none" w:sz="0" w:space="0" w:color="auto"/>
        <w:left w:val="none" w:sz="0" w:space="0" w:color="auto"/>
        <w:bottom w:val="none" w:sz="0" w:space="0" w:color="auto"/>
        <w:right w:val="none" w:sz="0" w:space="0" w:color="auto"/>
      </w:divBdr>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8493">
      <w:bodyDiv w:val="1"/>
      <w:marLeft w:val="0"/>
      <w:marRight w:val="0"/>
      <w:marTop w:val="0"/>
      <w:marBottom w:val="0"/>
      <w:divBdr>
        <w:top w:val="none" w:sz="0" w:space="0" w:color="auto"/>
        <w:left w:val="none" w:sz="0" w:space="0" w:color="auto"/>
        <w:bottom w:val="none" w:sz="0" w:space="0" w:color="auto"/>
        <w:right w:val="none" w:sz="0" w:space="0" w:color="auto"/>
      </w:divBdr>
    </w:div>
    <w:div w:id="1240293329">
      <w:bodyDiv w:val="1"/>
      <w:marLeft w:val="0"/>
      <w:marRight w:val="0"/>
      <w:marTop w:val="0"/>
      <w:marBottom w:val="0"/>
      <w:divBdr>
        <w:top w:val="none" w:sz="0" w:space="0" w:color="auto"/>
        <w:left w:val="none" w:sz="0" w:space="0" w:color="auto"/>
        <w:bottom w:val="none" w:sz="0" w:space="0" w:color="auto"/>
        <w:right w:val="none" w:sz="0" w:space="0" w:color="auto"/>
      </w:divBdr>
    </w:div>
    <w:div w:id="1240365459">
      <w:bodyDiv w:val="1"/>
      <w:marLeft w:val="0"/>
      <w:marRight w:val="0"/>
      <w:marTop w:val="0"/>
      <w:marBottom w:val="0"/>
      <w:divBdr>
        <w:top w:val="none" w:sz="0" w:space="0" w:color="auto"/>
        <w:left w:val="none" w:sz="0" w:space="0" w:color="auto"/>
        <w:bottom w:val="none" w:sz="0" w:space="0" w:color="auto"/>
        <w:right w:val="none" w:sz="0" w:space="0" w:color="auto"/>
      </w:divBdr>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326285">
      <w:bodyDiv w:val="1"/>
      <w:marLeft w:val="0"/>
      <w:marRight w:val="0"/>
      <w:marTop w:val="0"/>
      <w:marBottom w:val="0"/>
      <w:divBdr>
        <w:top w:val="none" w:sz="0" w:space="0" w:color="auto"/>
        <w:left w:val="none" w:sz="0" w:space="0" w:color="auto"/>
        <w:bottom w:val="none" w:sz="0" w:space="0" w:color="auto"/>
        <w:right w:val="none" w:sz="0" w:space="0" w:color="auto"/>
      </w:divBdr>
    </w:div>
    <w:div w:id="1241645969">
      <w:bodyDiv w:val="1"/>
      <w:marLeft w:val="0"/>
      <w:marRight w:val="0"/>
      <w:marTop w:val="0"/>
      <w:marBottom w:val="0"/>
      <w:divBdr>
        <w:top w:val="none" w:sz="0" w:space="0" w:color="auto"/>
        <w:left w:val="none" w:sz="0" w:space="0" w:color="auto"/>
        <w:bottom w:val="none" w:sz="0" w:space="0" w:color="auto"/>
        <w:right w:val="none" w:sz="0" w:space="0" w:color="auto"/>
      </w:divBdr>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08384">
      <w:bodyDiv w:val="1"/>
      <w:marLeft w:val="0"/>
      <w:marRight w:val="0"/>
      <w:marTop w:val="0"/>
      <w:marBottom w:val="0"/>
      <w:divBdr>
        <w:top w:val="none" w:sz="0" w:space="0" w:color="auto"/>
        <w:left w:val="none" w:sz="0" w:space="0" w:color="auto"/>
        <w:bottom w:val="none" w:sz="0" w:space="0" w:color="auto"/>
        <w:right w:val="none" w:sz="0" w:space="0" w:color="auto"/>
      </w:divBdr>
    </w:div>
    <w:div w:id="1242064481">
      <w:bodyDiv w:val="1"/>
      <w:marLeft w:val="0"/>
      <w:marRight w:val="0"/>
      <w:marTop w:val="0"/>
      <w:marBottom w:val="0"/>
      <w:divBdr>
        <w:top w:val="none" w:sz="0" w:space="0" w:color="auto"/>
        <w:left w:val="none" w:sz="0" w:space="0" w:color="auto"/>
        <w:bottom w:val="none" w:sz="0" w:space="0" w:color="auto"/>
        <w:right w:val="none" w:sz="0" w:space="0" w:color="auto"/>
      </w:divBdr>
    </w:div>
    <w:div w:id="1242444218">
      <w:bodyDiv w:val="1"/>
      <w:marLeft w:val="0"/>
      <w:marRight w:val="0"/>
      <w:marTop w:val="0"/>
      <w:marBottom w:val="0"/>
      <w:divBdr>
        <w:top w:val="none" w:sz="0" w:space="0" w:color="auto"/>
        <w:left w:val="none" w:sz="0" w:space="0" w:color="auto"/>
        <w:bottom w:val="none" w:sz="0" w:space="0" w:color="auto"/>
        <w:right w:val="none" w:sz="0" w:space="0" w:color="auto"/>
      </w:divBdr>
    </w:div>
    <w:div w:id="1242717963">
      <w:bodyDiv w:val="1"/>
      <w:marLeft w:val="0"/>
      <w:marRight w:val="0"/>
      <w:marTop w:val="0"/>
      <w:marBottom w:val="0"/>
      <w:divBdr>
        <w:top w:val="none" w:sz="0" w:space="0" w:color="auto"/>
        <w:left w:val="none" w:sz="0" w:space="0" w:color="auto"/>
        <w:bottom w:val="none" w:sz="0" w:space="0" w:color="auto"/>
        <w:right w:val="none" w:sz="0" w:space="0" w:color="auto"/>
      </w:divBdr>
    </w:div>
    <w:div w:id="1242835185">
      <w:bodyDiv w:val="1"/>
      <w:marLeft w:val="0"/>
      <w:marRight w:val="0"/>
      <w:marTop w:val="0"/>
      <w:marBottom w:val="0"/>
      <w:divBdr>
        <w:top w:val="none" w:sz="0" w:space="0" w:color="auto"/>
        <w:left w:val="none" w:sz="0" w:space="0" w:color="auto"/>
        <w:bottom w:val="none" w:sz="0" w:space="0" w:color="auto"/>
        <w:right w:val="none" w:sz="0" w:space="0" w:color="auto"/>
      </w:divBdr>
    </w:div>
    <w:div w:id="1242980736">
      <w:bodyDiv w:val="1"/>
      <w:marLeft w:val="0"/>
      <w:marRight w:val="0"/>
      <w:marTop w:val="0"/>
      <w:marBottom w:val="0"/>
      <w:divBdr>
        <w:top w:val="none" w:sz="0" w:space="0" w:color="auto"/>
        <w:left w:val="none" w:sz="0" w:space="0" w:color="auto"/>
        <w:bottom w:val="none" w:sz="0" w:space="0" w:color="auto"/>
        <w:right w:val="none" w:sz="0" w:space="0" w:color="auto"/>
      </w:divBdr>
    </w:div>
    <w:div w:id="1242982141">
      <w:bodyDiv w:val="1"/>
      <w:marLeft w:val="0"/>
      <w:marRight w:val="0"/>
      <w:marTop w:val="0"/>
      <w:marBottom w:val="0"/>
      <w:divBdr>
        <w:top w:val="none" w:sz="0" w:space="0" w:color="auto"/>
        <w:left w:val="none" w:sz="0" w:space="0" w:color="auto"/>
        <w:bottom w:val="none" w:sz="0" w:space="0" w:color="auto"/>
        <w:right w:val="none" w:sz="0" w:space="0" w:color="auto"/>
      </w:divBdr>
    </w:div>
    <w:div w:id="1242986398">
      <w:bodyDiv w:val="1"/>
      <w:marLeft w:val="0"/>
      <w:marRight w:val="0"/>
      <w:marTop w:val="0"/>
      <w:marBottom w:val="0"/>
      <w:divBdr>
        <w:top w:val="none" w:sz="0" w:space="0" w:color="auto"/>
        <w:left w:val="none" w:sz="0" w:space="0" w:color="auto"/>
        <w:bottom w:val="none" w:sz="0" w:space="0" w:color="auto"/>
        <w:right w:val="none" w:sz="0" w:space="0" w:color="auto"/>
      </w:divBdr>
    </w:div>
    <w:div w:id="1243100922">
      <w:bodyDiv w:val="1"/>
      <w:marLeft w:val="0"/>
      <w:marRight w:val="0"/>
      <w:marTop w:val="0"/>
      <w:marBottom w:val="0"/>
      <w:divBdr>
        <w:top w:val="none" w:sz="0" w:space="0" w:color="auto"/>
        <w:left w:val="none" w:sz="0" w:space="0" w:color="auto"/>
        <w:bottom w:val="none" w:sz="0" w:space="0" w:color="auto"/>
        <w:right w:val="none" w:sz="0" w:space="0" w:color="auto"/>
      </w:divBdr>
    </w:div>
    <w:div w:id="1243104231">
      <w:bodyDiv w:val="1"/>
      <w:marLeft w:val="0"/>
      <w:marRight w:val="0"/>
      <w:marTop w:val="0"/>
      <w:marBottom w:val="0"/>
      <w:divBdr>
        <w:top w:val="none" w:sz="0" w:space="0" w:color="auto"/>
        <w:left w:val="none" w:sz="0" w:space="0" w:color="auto"/>
        <w:bottom w:val="none" w:sz="0" w:space="0" w:color="auto"/>
        <w:right w:val="none" w:sz="0" w:space="0" w:color="auto"/>
      </w:divBdr>
    </w:div>
    <w:div w:id="1243220184">
      <w:bodyDiv w:val="1"/>
      <w:marLeft w:val="0"/>
      <w:marRight w:val="0"/>
      <w:marTop w:val="0"/>
      <w:marBottom w:val="0"/>
      <w:divBdr>
        <w:top w:val="none" w:sz="0" w:space="0" w:color="auto"/>
        <w:left w:val="none" w:sz="0" w:space="0" w:color="auto"/>
        <w:bottom w:val="none" w:sz="0" w:space="0" w:color="auto"/>
        <w:right w:val="none" w:sz="0" w:space="0" w:color="auto"/>
      </w:divBdr>
    </w:div>
    <w:div w:id="1243248929">
      <w:bodyDiv w:val="1"/>
      <w:marLeft w:val="0"/>
      <w:marRight w:val="0"/>
      <w:marTop w:val="0"/>
      <w:marBottom w:val="0"/>
      <w:divBdr>
        <w:top w:val="none" w:sz="0" w:space="0" w:color="auto"/>
        <w:left w:val="none" w:sz="0" w:space="0" w:color="auto"/>
        <w:bottom w:val="none" w:sz="0" w:space="0" w:color="auto"/>
        <w:right w:val="none" w:sz="0" w:space="0" w:color="auto"/>
      </w:divBdr>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636472">
      <w:bodyDiv w:val="1"/>
      <w:marLeft w:val="0"/>
      <w:marRight w:val="0"/>
      <w:marTop w:val="0"/>
      <w:marBottom w:val="0"/>
      <w:divBdr>
        <w:top w:val="none" w:sz="0" w:space="0" w:color="auto"/>
        <w:left w:val="none" w:sz="0" w:space="0" w:color="auto"/>
        <w:bottom w:val="none" w:sz="0" w:space="0" w:color="auto"/>
        <w:right w:val="none" w:sz="0" w:space="0" w:color="auto"/>
      </w:divBdr>
    </w:div>
    <w:div w:id="1243758673">
      <w:bodyDiv w:val="1"/>
      <w:marLeft w:val="0"/>
      <w:marRight w:val="0"/>
      <w:marTop w:val="0"/>
      <w:marBottom w:val="0"/>
      <w:divBdr>
        <w:top w:val="none" w:sz="0" w:space="0" w:color="auto"/>
        <w:left w:val="none" w:sz="0" w:space="0" w:color="auto"/>
        <w:bottom w:val="none" w:sz="0" w:space="0" w:color="auto"/>
        <w:right w:val="none" w:sz="0" w:space="0" w:color="auto"/>
      </w:divBdr>
    </w:div>
    <w:div w:id="1244029340">
      <w:bodyDiv w:val="1"/>
      <w:marLeft w:val="0"/>
      <w:marRight w:val="0"/>
      <w:marTop w:val="0"/>
      <w:marBottom w:val="0"/>
      <w:divBdr>
        <w:top w:val="none" w:sz="0" w:space="0" w:color="auto"/>
        <w:left w:val="none" w:sz="0" w:space="0" w:color="auto"/>
        <w:bottom w:val="none" w:sz="0" w:space="0" w:color="auto"/>
        <w:right w:val="none" w:sz="0" w:space="0" w:color="auto"/>
      </w:divBdr>
    </w:div>
    <w:div w:id="1244102227">
      <w:bodyDiv w:val="1"/>
      <w:marLeft w:val="0"/>
      <w:marRight w:val="0"/>
      <w:marTop w:val="0"/>
      <w:marBottom w:val="0"/>
      <w:divBdr>
        <w:top w:val="none" w:sz="0" w:space="0" w:color="auto"/>
        <w:left w:val="none" w:sz="0" w:space="0" w:color="auto"/>
        <w:bottom w:val="none" w:sz="0" w:space="0" w:color="auto"/>
        <w:right w:val="none" w:sz="0" w:space="0" w:color="auto"/>
      </w:divBdr>
    </w:div>
    <w:div w:id="1244143397">
      <w:bodyDiv w:val="1"/>
      <w:marLeft w:val="0"/>
      <w:marRight w:val="0"/>
      <w:marTop w:val="0"/>
      <w:marBottom w:val="0"/>
      <w:divBdr>
        <w:top w:val="none" w:sz="0" w:space="0" w:color="auto"/>
        <w:left w:val="none" w:sz="0" w:space="0" w:color="auto"/>
        <w:bottom w:val="none" w:sz="0" w:space="0" w:color="auto"/>
        <w:right w:val="none" w:sz="0" w:space="0" w:color="auto"/>
      </w:divBdr>
    </w:div>
    <w:div w:id="1244266947">
      <w:bodyDiv w:val="1"/>
      <w:marLeft w:val="0"/>
      <w:marRight w:val="0"/>
      <w:marTop w:val="0"/>
      <w:marBottom w:val="0"/>
      <w:divBdr>
        <w:top w:val="none" w:sz="0" w:space="0" w:color="auto"/>
        <w:left w:val="none" w:sz="0" w:space="0" w:color="auto"/>
        <w:bottom w:val="none" w:sz="0" w:space="0" w:color="auto"/>
        <w:right w:val="none" w:sz="0" w:space="0" w:color="auto"/>
      </w:divBdr>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071940">
      <w:bodyDiv w:val="1"/>
      <w:marLeft w:val="0"/>
      <w:marRight w:val="0"/>
      <w:marTop w:val="0"/>
      <w:marBottom w:val="0"/>
      <w:divBdr>
        <w:top w:val="none" w:sz="0" w:space="0" w:color="auto"/>
        <w:left w:val="none" w:sz="0" w:space="0" w:color="auto"/>
        <w:bottom w:val="none" w:sz="0" w:space="0" w:color="auto"/>
        <w:right w:val="none" w:sz="0" w:space="0" w:color="auto"/>
      </w:divBdr>
    </w:div>
    <w:div w:id="1245266910">
      <w:bodyDiv w:val="1"/>
      <w:marLeft w:val="0"/>
      <w:marRight w:val="0"/>
      <w:marTop w:val="0"/>
      <w:marBottom w:val="0"/>
      <w:divBdr>
        <w:top w:val="none" w:sz="0" w:space="0" w:color="auto"/>
        <w:left w:val="none" w:sz="0" w:space="0" w:color="auto"/>
        <w:bottom w:val="none" w:sz="0" w:space="0" w:color="auto"/>
        <w:right w:val="none" w:sz="0" w:space="0" w:color="auto"/>
      </w:divBdr>
    </w:div>
    <w:div w:id="1245802606">
      <w:bodyDiv w:val="1"/>
      <w:marLeft w:val="0"/>
      <w:marRight w:val="0"/>
      <w:marTop w:val="0"/>
      <w:marBottom w:val="0"/>
      <w:divBdr>
        <w:top w:val="none" w:sz="0" w:space="0" w:color="auto"/>
        <w:left w:val="none" w:sz="0" w:space="0" w:color="auto"/>
        <w:bottom w:val="none" w:sz="0" w:space="0" w:color="auto"/>
        <w:right w:val="none" w:sz="0" w:space="0" w:color="auto"/>
      </w:divBdr>
    </w:div>
    <w:div w:id="1245843852">
      <w:bodyDiv w:val="1"/>
      <w:marLeft w:val="0"/>
      <w:marRight w:val="0"/>
      <w:marTop w:val="0"/>
      <w:marBottom w:val="0"/>
      <w:divBdr>
        <w:top w:val="none" w:sz="0" w:space="0" w:color="auto"/>
        <w:left w:val="none" w:sz="0" w:space="0" w:color="auto"/>
        <w:bottom w:val="none" w:sz="0" w:space="0" w:color="auto"/>
        <w:right w:val="none" w:sz="0" w:space="0" w:color="auto"/>
      </w:divBdr>
    </w:div>
    <w:div w:id="1245915229">
      <w:bodyDiv w:val="1"/>
      <w:marLeft w:val="0"/>
      <w:marRight w:val="0"/>
      <w:marTop w:val="0"/>
      <w:marBottom w:val="0"/>
      <w:divBdr>
        <w:top w:val="none" w:sz="0" w:space="0" w:color="auto"/>
        <w:left w:val="none" w:sz="0" w:space="0" w:color="auto"/>
        <w:bottom w:val="none" w:sz="0" w:space="0" w:color="auto"/>
        <w:right w:val="none" w:sz="0" w:space="0" w:color="auto"/>
      </w:divBdr>
    </w:div>
    <w:div w:id="1245916499">
      <w:bodyDiv w:val="1"/>
      <w:marLeft w:val="0"/>
      <w:marRight w:val="0"/>
      <w:marTop w:val="0"/>
      <w:marBottom w:val="0"/>
      <w:divBdr>
        <w:top w:val="none" w:sz="0" w:space="0" w:color="auto"/>
        <w:left w:val="none" w:sz="0" w:space="0" w:color="auto"/>
        <w:bottom w:val="none" w:sz="0" w:space="0" w:color="auto"/>
        <w:right w:val="none" w:sz="0" w:space="0" w:color="auto"/>
      </w:divBdr>
    </w:div>
    <w:div w:id="1246108286">
      <w:bodyDiv w:val="1"/>
      <w:marLeft w:val="0"/>
      <w:marRight w:val="0"/>
      <w:marTop w:val="0"/>
      <w:marBottom w:val="0"/>
      <w:divBdr>
        <w:top w:val="none" w:sz="0" w:space="0" w:color="auto"/>
        <w:left w:val="none" w:sz="0" w:space="0" w:color="auto"/>
        <w:bottom w:val="none" w:sz="0" w:space="0" w:color="auto"/>
        <w:right w:val="none" w:sz="0" w:space="0" w:color="auto"/>
      </w:divBdr>
    </w:div>
    <w:div w:id="1246258281">
      <w:bodyDiv w:val="1"/>
      <w:marLeft w:val="0"/>
      <w:marRight w:val="0"/>
      <w:marTop w:val="0"/>
      <w:marBottom w:val="0"/>
      <w:divBdr>
        <w:top w:val="none" w:sz="0" w:space="0" w:color="auto"/>
        <w:left w:val="none" w:sz="0" w:space="0" w:color="auto"/>
        <w:bottom w:val="none" w:sz="0" w:space="0" w:color="auto"/>
        <w:right w:val="none" w:sz="0" w:space="0" w:color="auto"/>
      </w:divBdr>
    </w:div>
    <w:div w:id="1246376242">
      <w:bodyDiv w:val="1"/>
      <w:marLeft w:val="0"/>
      <w:marRight w:val="0"/>
      <w:marTop w:val="0"/>
      <w:marBottom w:val="0"/>
      <w:divBdr>
        <w:top w:val="none" w:sz="0" w:space="0" w:color="auto"/>
        <w:left w:val="none" w:sz="0" w:space="0" w:color="auto"/>
        <w:bottom w:val="none" w:sz="0" w:space="0" w:color="auto"/>
        <w:right w:val="none" w:sz="0" w:space="0" w:color="auto"/>
      </w:divBdr>
    </w:div>
    <w:div w:id="1246381107">
      <w:bodyDiv w:val="1"/>
      <w:marLeft w:val="0"/>
      <w:marRight w:val="0"/>
      <w:marTop w:val="0"/>
      <w:marBottom w:val="0"/>
      <w:divBdr>
        <w:top w:val="none" w:sz="0" w:space="0" w:color="auto"/>
        <w:left w:val="none" w:sz="0" w:space="0" w:color="auto"/>
        <w:bottom w:val="none" w:sz="0" w:space="0" w:color="auto"/>
        <w:right w:val="none" w:sz="0" w:space="0" w:color="auto"/>
      </w:divBdr>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693535">
      <w:bodyDiv w:val="1"/>
      <w:marLeft w:val="0"/>
      <w:marRight w:val="0"/>
      <w:marTop w:val="0"/>
      <w:marBottom w:val="0"/>
      <w:divBdr>
        <w:top w:val="none" w:sz="0" w:space="0" w:color="auto"/>
        <w:left w:val="none" w:sz="0" w:space="0" w:color="auto"/>
        <w:bottom w:val="none" w:sz="0" w:space="0" w:color="auto"/>
        <w:right w:val="none" w:sz="0" w:space="0" w:color="auto"/>
      </w:divBdr>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43830">
      <w:bodyDiv w:val="1"/>
      <w:marLeft w:val="0"/>
      <w:marRight w:val="0"/>
      <w:marTop w:val="0"/>
      <w:marBottom w:val="0"/>
      <w:divBdr>
        <w:top w:val="none" w:sz="0" w:space="0" w:color="auto"/>
        <w:left w:val="none" w:sz="0" w:space="0" w:color="auto"/>
        <w:bottom w:val="none" w:sz="0" w:space="0" w:color="auto"/>
        <w:right w:val="none" w:sz="0" w:space="0" w:color="auto"/>
      </w:divBdr>
    </w:div>
    <w:div w:id="1247037100">
      <w:bodyDiv w:val="1"/>
      <w:marLeft w:val="0"/>
      <w:marRight w:val="0"/>
      <w:marTop w:val="0"/>
      <w:marBottom w:val="0"/>
      <w:divBdr>
        <w:top w:val="none" w:sz="0" w:space="0" w:color="auto"/>
        <w:left w:val="none" w:sz="0" w:space="0" w:color="auto"/>
        <w:bottom w:val="none" w:sz="0" w:space="0" w:color="auto"/>
        <w:right w:val="none" w:sz="0" w:space="0" w:color="auto"/>
      </w:divBdr>
    </w:div>
    <w:div w:id="1247105974">
      <w:bodyDiv w:val="1"/>
      <w:marLeft w:val="0"/>
      <w:marRight w:val="0"/>
      <w:marTop w:val="0"/>
      <w:marBottom w:val="0"/>
      <w:divBdr>
        <w:top w:val="none" w:sz="0" w:space="0" w:color="auto"/>
        <w:left w:val="none" w:sz="0" w:space="0" w:color="auto"/>
        <w:bottom w:val="none" w:sz="0" w:space="0" w:color="auto"/>
        <w:right w:val="none" w:sz="0" w:space="0" w:color="auto"/>
      </w:divBdr>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0563">
      <w:bodyDiv w:val="1"/>
      <w:marLeft w:val="0"/>
      <w:marRight w:val="0"/>
      <w:marTop w:val="0"/>
      <w:marBottom w:val="0"/>
      <w:divBdr>
        <w:top w:val="none" w:sz="0" w:space="0" w:color="auto"/>
        <w:left w:val="none" w:sz="0" w:space="0" w:color="auto"/>
        <w:bottom w:val="none" w:sz="0" w:space="0" w:color="auto"/>
        <w:right w:val="none" w:sz="0" w:space="0" w:color="auto"/>
      </w:divBdr>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224262">
      <w:bodyDiv w:val="1"/>
      <w:marLeft w:val="0"/>
      <w:marRight w:val="0"/>
      <w:marTop w:val="0"/>
      <w:marBottom w:val="0"/>
      <w:divBdr>
        <w:top w:val="none" w:sz="0" w:space="0" w:color="auto"/>
        <w:left w:val="none" w:sz="0" w:space="0" w:color="auto"/>
        <w:bottom w:val="none" w:sz="0" w:space="0" w:color="auto"/>
        <w:right w:val="none" w:sz="0" w:space="0" w:color="auto"/>
      </w:divBdr>
    </w:div>
    <w:div w:id="1247229653">
      <w:bodyDiv w:val="1"/>
      <w:marLeft w:val="0"/>
      <w:marRight w:val="0"/>
      <w:marTop w:val="0"/>
      <w:marBottom w:val="0"/>
      <w:divBdr>
        <w:top w:val="none" w:sz="0" w:space="0" w:color="auto"/>
        <w:left w:val="none" w:sz="0" w:space="0" w:color="auto"/>
        <w:bottom w:val="none" w:sz="0" w:space="0" w:color="auto"/>
        <w:right w:val="none" w:sz="0" w:space="0" w:color="auto"/>
      </w:divBdr>
    </w:div>
    <w:div w:id="1247763898">
      <w:bodyDiv w:val="1"/>
      <w:marLeft w:val="0"/>
      <w:marRight w:val="0"/>
      <w:marTop w:val="0"/>
      <w:marBottom w:val="0"/>
      <w:divBdr>
        <w:top w:val="none" w:sz="0" w:space="0" w:color="auto"/>
        <w:left w:val="none" w:sz="0" w:space="0" w:color="auto"/>
        <w:bottom w:val="none" w:sz="0" w:space="0" w:color="auto"/>
        <w:right w:val="none" w:sz="0" w:space="0" w:color="auto"/>
      </w:divBdr>
    </w:div>
    <w:div w:id="1247810067">
      <w:bodyDiv w:val="1"/>
      <w:marLeft w:val="0"/>
      <w:marRight w:val="0"/>
      <w:marTop w:val="0"/>
      <w:marBottom w:val="0"/>
      <w:divBdr>
        <w:top w:val="none" w:sz="0" w:space="0" w:color="auto"/>
        <w:left w:val="none" w:sz="0" w:space="0" w:color="auto"/>
        <w:bottom w:val="none" w:sz="0" w:space="0" w:color="auto"/>
        <w:right w:val="none" w:sz="0" w:space="0" w:color="auto"/>
      </w:divBdr>
    </w:div>
    <w:div w:id="1247835789">
      <w:bodyDiv w:val="1"/>
      <w:marLeft w:val="0"/>
      <w:marRight w:val="0"/>
      <w:marTop w:val="0"/>
      <w:marBottom w:val="0"/>
      <w:divBdr>
        <w:top w:val="none" w:sz="0" w:space="0" w:color="auto"/>
        <w:left w:val="none" w:sz="0" w:space="0" w:color="auto"/>
        <w:bottom w:val="none" w:sz="0" w:space="0" w:color="auto"/>
        <w:right w:val="none" w:sz="0" w:space="0" w:color="auto"/>
      </w:divBdr>
    </w:div>
    <w:div w:id="1247881968">
      <w:bodyDiv w:val="1"/>
      <w:marLeft w:val="0"/>
      <w:marRight w:val="0"/>
      <w:marTop w:val="0"/>
      <w:marBottom w:val="0"/>
      <w:divBdr>
        <w:top w:val="none" w:sz="0" w:space="0" w:color="auto"/>
        <w:left w:val="none" w:sz="0" w:space="0" w:color="auto"/>
        <w:bottom w:val="none" w:sz="0" w:space="0" w:color="auto"/>
        <w:right w:val="none" w:sz="0" w:space="0" w:color="auto"/>
      </w:divBdr>
    </w:div>
    <w:div w:id="1248002614">
      <w:bodyDiv w:val="1"/>
      <w:marLeft w:val="0"/>
      <w:marRight w:val="0"/>
      <w:marTop w:val="0"/>
      <w:marBottom w:val="0"/>
      <w:divBdr>
        <w:top w:val="none" w:sz="0" w:space="0" w:color="auto"/>
        <w:left w:val="none" w:sz="0" w:space="0" w:color="auto"/>
        <w:bottom w:val="none" w:sz="0" w:space="0" w:color="auto"/>
        <w:right w:val="none" w:sz="0" w:space="0" w:color="auto"/>
      </w:divBdr>
    </w:div>
    <w:div w:id="1248268781">
      <w:bodyDiv w:val="1"/>
      <w:marLeft w:val="0"/>
      <w:marRight w:val="0"/>
      <w:marTop w:val="0"/>
      <w:marBottom w:val="0"/>
      <w:divBdr>
        <w:top w:val="none" w:sz="0" w:space="0" w:color="auto"/>
        <w:left w:val="none" w:sz="0" w:space="0" w:color="auto"/>
        <w:bottom w:val="none" w:sz="0" w:space="0" w:color="auto"/>
        <w:right w:val="none" w:sz="0" w:space="0" w:color="auto"/>
      </w:divBdr>
    </w:div>
    <w:div w:id="1248269115">
      <w:bodyDiv w:val="1"/>
      <w:marLeft w:val="0"/>
      <w:marRight w:val="0"/>
      <w:marTop w:val="0"/>
      <w:marBottom w:val="0"/>
      <w:divBdr>
        <w:top w:val="none" w:sz="0" w:space="0" w:color="auto"/>
        <w:left w:val="none" w:sz="0" w:space="0" w:color="auto"/>
        <w:bottom w:val="none" w:sz="0" w:space="0" w:color="auto"/>
        <w:right w:val="none" w:sz="0" w:space="0" w:color="auto"/>
      </w:divBdr>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610830">
      <w:bodyDiv w:val="1"/>
      <w:marLeft w:val="0"/>
      <w:marRight w:val="0"/>
      <w:marTop w:val="0"/>
      <w:marBottom w:val="0"/>
      <w:divBdr>
        <w:top w:val="none" w:sz="0" w:space="0" w:color="auto"/>
        <w:left w:val="none" w:sz="0" w:space="0" w:color="auto"/>
        <w:bottom w:val="none" w:sz="0" w:space="0" w:color="auto"/>
        <w:right w:val="none" w:sz="0" w:space="0" w:color="auto"/>
      </w:divBdr>
    </w:div>
    <w:div w:id="1248883967">
      <w:bodyDiv w:val="1"/>
      <w:marLeft w:val="0"/>
      <w:marRight w:val="0"/>
      <w:marTop w:val="0"/>
      <w:marBottom w:val="0"/>
      <w:divBdr>
        <w:top w:val="none" w:sz="0" w:space="0" w:color="auto"/>
        <w:left w:val="none" w:sz="0" w:space="0" w:color="auto"/>
        <w:bottom w:val="none" w:sz="0" w:space="0" w:color="auto"/>
        <w:right w:val="none" w:sz="0" w:space="0" w:color="auto"/>
      </w:divBdr>
    </w:div>
    <w:div w:id="1248921832">
      <w:bodyDiv w:val="1"/>
      <w:marLeft w:val="0"/>
      <w:marRight w:val="0"/>
      <w:marTop w:val="0"/>
      <w:marBottom w:val="0"/>
      <w:divBdr>
        <w:top w:val="none" w:sz="0" w:space="0" w:color="auto"/>
        <w:left w:val="none" w:sz="0" w:space="0" w:color="auto"/>
        <w:bottom w:val="none" w:sz="0" w:space="0" w:color="auto"/>
        <w:right w:val="none" w:sz="0" w:space="0" w:color="auto"/>
      </w:divBdr>
    </w:div>
    <w:div w:id="1249005195">
      <w:bodyDiv w:val="1"/>
      <w:marLeft w:val="0"/>
      <w:marRight w:val="0"/>
      <w:marTop w:val="0"/>
      <w:marBottom w:val="0"/>
      <w:divBdr>
        <w:top w:val="none" w:sz="0" w:space="0" w:color="auto"/>
        <w:left w:val="none" w:sz="0" w:space="0" w:color="auto"/>
        <w:bottom w:val="none" w:sz="0" w:space="0" w:color="auto"/>
        <w:right w:val="none" w:sz="0" w:space="0" w:color="auto"/>
      </w:divBdr>
    </w:div>
    <w:div w:id="1249194100">
      <w:bodyDiv w:val="1"/>
      <w:marLeft w:val="0"/>
      <w:marRight w:val="0"/>
      <w:marTop w:val="0"/>
      <w:marBottom w:val="0"/>
      <w:divBdr>
        <w:top w:val="none" w:sz="0" w:space="0" w:color="auto"/>
        <w:left w:val="none" w:sz="0" w:space="0" w:color="auto"/>
        <w:bottom w:val="none" w:sz="0" w:space="0" w:color="auto"/>
        <w:right w:val="none" w:sz="0" w:space="0" w:color="auto"/>
      </w:divBdr>
    </w:div>
    <w:div w:id="1249195120">
      <w:bodyDiv w:val="1"/>
      <w:marLeft w:val="0"/>
      <w:marRight w:val="0"/>
      <w:marTop w:val="0"/>
      <w:marBottom w:val="0"/>
      <w:divBdr>
        <w:top w:val="none" w:sz="0" w:space="0" w:color="auto"/>
        <w:left w:val="none" w:sz="0" w:space="0" w:color="auto"/>
        <w:bottom w:val="none" w:sz="0" w:space="0" w:color="auto"/>
        <w:right w:val="none" w:sz="0" w:space="0" w:color="auto"/>
      </w:divBdr>
    </w:div>
    <w:div w:id="1249268283">
      <w:bodyDiv w:val="1"/>
      <w:marLeft w:val="0"/>
      <w:marRight w:val="0"/>
      <w:marTop w:val="0"/>
      <w:marBottom w:val="0"/>
      <w:divBdr>
        <w:top w:val="none" w:sz="0" w:space="0" w:color="auto"/>
        <w:left w:val="none" w:sz="0" w:space="0" w:color="auto"/>
        <w:bottom w:val="none" w:sz="0" w:space="0" w:color="auto"/>
        <w:right w:val="none" w:sz="0" w:space="0" w:color="auto"/>
      </w:divBdr>
    </w:div>
    <w:div w:id="1249385984">
      <w:bodyDiv w:val="1"/>
      <w:marLeft w:val="0"/>
      <w:marRight w:val="0"/>
      <w:marTop w:val="0"/>
      <w:marBottom w:val="0"/>
      <w:divBdr>
        <w:top w:val="none" w:sz="0" w:space="0" w:color="auto"/>
        <w:left w:val="none" w:sz="0" w:space="0" w:color="auto"/>
        <w:bottom w:val="none" w:sz="0" w:space="0" w:color="auto"/>
        <w:right w:val="none" w:sz="0" w:space="0" w:color="auto"/>
      </w:divBdr>
    </w:div>
    <w:div w:id="1249458907">
      <w:bodyDiv w:val="1"/>
      <w:marLeft w:val="0"/>
      <w:marRight w:val="0"/>
      <w:marTop w:val="0"/>
      <w:marBottom w:val="0"/>
      <w:divBdr>
        <w:top w:val="none" w:sz="0" w:space="0" w:color="auto"/>
        <w:left w:val="none" w:sz="0" w:space="0" w:color="auto"/>
        <w:bottom w:val="none" w:sz="0" w:space="0" w:color="auto"/>
        <w:right w:val="none" w:sz="0" w:space="0" w:color="auto"/>
      </w:divBdr>
    </w:div>
    <w:div w:id="1249465794">
      <w:bodyDiv w:val="1"/>
      <w:marLeft w:val="0"/>
      <w:marRight w:val="0"/>
      <w:marTop w:val="0"/>
      <w:marBottom w:val="0"/>
      <w:divBdr>
        <w:top w:val="none" w:sz="0" w:space="0" w:color="auto"/>
        <w:left w:val="none" w:sz="0" w:space="0" w:color="auto"/>
        <w:bottom w:val="none" w:sz="0" w:space="0" w:color="auto"/>
        <w:right w:val="none" w:sz="0" w:space="0" w:color="auto"/>
      </w:divBdr>
    </w:div>
    <w:div w:id="1249465897">
      <w:bodyDiv w:val="1"/>
      <w:marLeft w:val="0"/>
      <w:marRight w:val="0"/>
      <w:marTop w:val="0"/>
      <w:marBottom w:val="0"/>
      <w:divBdr>
        <w:top w:val="none" w:sz="0" w:space="0" w:color="auto"/>
        <w:left w:val="none" w:sz="0" w:space="0" w:color="auto"/>
        <w:bottom w:val="none" w:sz="0" w:space="0" w:color="auto"/>
        <w:right w:val="none" w:sz="0" w:space="0" w:color="auto"/>
      </w:divBdr>
    </w:div>
    <w:div w:id="1249658172">
      <w:bodyDiv w:val="1"/>
      <w:marLeft w:val="0"/>
      <w:marRight w:val="0"/>
      <w:marTop w:val="0"/>
      <w:marBottom w:val="0"/>
      <w:divBdr>
        <w:top w:val="none" w:sz="0" w:space="0" w:color="auto"/>
        <w:left w:val="none" w:sz="0" w:space="0" w:color="auto"/>
        <w:bottom w:val="none" w:sz="0" w:space="0" w:color="auto"/>
        <w:right w:val="none" w:sz="0" w:space="0" w:color="auto"/>
      </w:divBdr>
    </w:div>
    <w:div w:id="1249729283">
      <w:bodyDiv w:val="1"/>
      <w:marLeft w:val="0"/>
      <w:marRight w:val="0"/>
      <w:marTop w:val="0"/>
      <w:marBottom w:val="0"/>
      <w:divBdr>
        <w:top w:val="none" w:sz="0" w:space="0" w:color="auto"/>
        <w:left w:val="none" w:sz="0" w:space="0" w:color="auto"/>
        <w:bottom w:val="none" w:sz="0" w:space="0" w:color="auto"/>
        <w:right w:val="none" w:sz="0" w:space="0" w:color="auto"/>
      </w:divBdr>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72309">
      <w:bodyDiv w:val="1"/>
      <w:marLeft w:val="0"/>
      <w:marRight w:val="0"/>
      <w:marTop w:val="0"/>
      <w:marBottom w:val="0"/>
      <w:divBdr>
        <w:top w:val="none" w:sz="0" w:space="0" w:color="auto"/>
        <w:left w:val="none" w:sz="0" w:space="0" w:color="auto"/>
        <w:bottom w:val="none" w:sz="0" w:space="0" w:color="auto"/>
        <w:right w:val="none" w:sz="0" w:space="0" w:color="auto"/>
      </w:divBdr>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970741">
      <w:bodyDiv w:val="1"/>
      <w:marLeft w:val="0"/>
      <w:marRight w:val="0"/>
      <w:marTop w:val="0"/>
      <w:marBottom w:val="0"/>
      <w:divBdr>
        <w:top w:val="none" w:sz="0" w:space="0" w:color="auto"/>
        <w:left w:val="none" w:sz="0" w:space="0" w:color="auto"/>
        <w:bottom w:val="none" w:sz="0" w:space="0" w:color="auto"/>
        <w:right w:val="none" w:sz="0" w:space="0" w:color="auto"/>
      </w:divBdr>
    </w:div>
    <w:div w:id="1249998080">
      <w:bodyDiv w:val="1"/>
      <w:marLeft w:val="0"/>
      <w:marRight w:val="0"/>
      <w:marTop w:val="0"/>
      <w:marBottom w:val="0"/>
      <w:divBdr>
        <w:top w:val="none" w:sz="0" w:space="0" w:color="auto"/>
        <w:left w:val="none" w:sz="0" w:space="0" w:color="auto"/>
        <w:bottom w:val="none" w:sz="0" w:space="0" w:color="auto"/>
        <w:right w:val="none" w:sz="0" w:space="0" w:color="auto"/>
      </w:divBdr>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5799">
      <w:bodyDiv w:val="1"/>
      <w:marLeft w:val="0"/>
      <w:marRight w:val="0"/>
      <w:marTop w:val="0"/>
      <w:marBottom w:val="0"/>
      <w:divBdr>
        <w:top w:val="none" w:sz="0" w:space="0" w:color="auto"/>
        <w:left w:val="none" w:sz="0" w:space="0" w:color="auto"/>
        <w:bottom w:val="none" w:sz="0" w:space="0" w:color="auto"/>
        <w:right w:val="none" w:sz="0" w:space="0" w:color="auto"/>
      </w:divBdr>
    </w:div>
    <w:div w:id="1250233854">
      <w:bodyDiv w:val="1"/>
      <w:marLeft w:val="0"/>
      <w:marRight w:val="0"/>
      <w:marTop w:val="0"/>
      <w:marBottom w:val="0"/>
      <w:divBdr>
        <w:top w:val="none" w:sz="0" w:space="0" w:color="auto"/>
        <w:left w:val="none" w:sz="0" w:space="0" w:color="auto"/>
        <w:bottom w:val="none" w:sz="0" w:space="0" w:color="auto"/>
        <w:right w:val="none" w:sz="0" w:space="0" w:color="auto"/>
      </w:divBdr>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1355756">
      <w:bodyDiv w:val="1"/>
      <w:marLeft w:val="0"/>
      <w:marRight w:val="0"/>
      <w:marTop w:val="0"/>
      <w:marBottom w:val="0"/>
      <w:divBdr>
        <w:top w:val="none" w:sz="0" w:space="0" w:color="auto"/>
        <w:left w:val="none" w:sz="0" w:space="0" w:color="auto"/>
        <w:bottom w:val="none" w:sz="0" w:space="0" w:color="auto"/>
        <w:right w:val="none" w:sz="0" w:space="0" w:color="auto"/>
      </w:divBdr>
    </w:div>
    <w:div w:id="1251356701">
      <w:bodyDiv w:val="1"/>
      <w:marLeft w:val="0"/>
      <w:marRight w:val="0"/>
      <w:marTop w:val="0"/>
      <w:marBottom w:val="0"/>
      <w:divBdr>
        <w:top w:val="none" w:sz="0" w:space="0" w:color="auto"/>
        <w:left w:val="none" w:sz="0" w:space="0" w:color="auto"/>
        <w:bottom w:val="none" w:sz="0" w:space="0" w:color="auto"/>
        <w:right w:val="none" w:sz="0" w:space="0" w:color="auto"/>
      </w:divBdr>
    </w:div>
    <w:div w:id="1251812239">
      <w:bodyDiv w:val="1"/>
      <w:marLeft w:val="0"/>
      <w:marRight w:val="0"/>
      <w:marTop w:val="0"/>
      <w:marBottom w:val="0"/>
      <w:divBdr>
        <w:top w:val="none" w:sz="0" w:space="0" w:color="auto"/>
        <w:left w:val="none" w:sz="0" w:space="0" w:color="auto"/>
        <w:bottom w:val="none" w:sz="0" w:space="0" w:color="auto"/>
        <w:right w:val="none" w:sz="0" w:space="0" w:color="auto"/>
      </w:divBdr>
    </w:div>
    <w:div w:id="1252350448">
      <w:bodyDiv w:val="1"/>
      <w:marLeft w:val="0"/>
      <w:marRight w:val="0"/>
      <w:marTop w:val="0"/>
      <w:marBottom w:val="0"/>
      <w:divBdr>
        <w:top w:val="none" w:sz="0" w:space="0" w:color="auto"/>
        <w:left w:val="none" w:sz="0" w:space="0" w:color="auto"/>
        <w:bottom w:val="none" w:sz="0" w:space="0" w:color="auto"/>
        <w:right w:val="none" w:sz="0" w:space="0" w:color="auto"/>
      </w:divBdr>
    </w:div>
    <w:div w:id="1252621194">
      <w:bodyDiv w:val="1"/>
      <w:marLeft w:val="0"/>
      <w:marRight w:val="0"/>
      <w:marTop w:val="0"/>
      <w:marBottom w:val="0"/>
      <w:divBdr>
        <w:top w:val="none" w:sz="0" w:space="0" w:color="auto"/>
        <w:left w:val="none" w:sz="0" w:space="0" w:color="auto"/>
        <w:bottom w:val="none" w:sz="0" w:space="0" w:color="auto"/>
        <w:right w:val="none" w:sz="0" w:space="0" w:color="auto"/>
      </w:divBdr>
    </w:div>
    <w:div w:id="1252818833">
      <w:bodyDiv w:val="1"/>
      <w:marLeft w:val="0"/>
      <w:marRight w:val="0"/>
      <w:marTop w:val="0"/>
      <w:marBottom w:val="0"/>
      <w:divBdr>
        <w:top w:val="none" w:sz="0" w:space="0" w:color="auto"/>
        <w:left w:val="none" w:sz="0" w:space="0" w:color="auto"/>
        <w:bottom w:val="none" w:sz="0" w:space="0" w:color="auto"/>
        <w:right w:val="none" w:sz="0" w:space="0" w:color="auto"/>
      </w:divBdr>
    </w:div>
    <w:div w:id="1252860298">
      <w:bodyDiv w:val="1"/>
      <w:marLeft w:val="0"/>
      <w:marRight w:val="0"/>
      <w:marTop w:val="0"/>
      <w:marBottom w:val="0"/>
      <w:divBdr>
        <w:top w:val="none" w:sz="0" w:space="0" w:color="auto"/>
        <w:left w:val="none" w:sz="0" w:space="0" w:color="auto"/>
        <w:bottom w:val="none" w:sz="0" w:space="0" w:color="auto"/>
        <w:right w:val="none" w:sz="0" w:space="0" w:color="auto"/>
      </w:divBdr>
    </w:div>
    <w:div w:id="1253003326">
      <w:bodyDiv w:val="1"/>
      <w:marLeft w:val="0"/>
      <w:marRight w:val="0"/>
      <w:marTop w:val="0"/>
      <w:marBottom w:val="0"/>
      <w:divBdr>
        <w:top w:val="none" w:sz="0" w:space="0" w:color="auto"/>
        <w:left w:val="none" w:sz="0" w:space="0" w:color="auto"/>
        <w:bottom w:val="none" w:sz="0" w:space="0" w:color="auto"/>
        <w:right w:val="none" w:sz="0" w:space="0" w:color="auto"/>
      </w:divBdr>
    </w:div>
    <w:div w:id="1253277388">
      <w:bodyDiv w:val="1"/>
      <w:marLeft w:val="0"/>
      <w:marRight w:val="0"/>
      <w:marTop w:val="0"/>
      <w:marBottom w:val="0"/>
      <w:divBdr>
        <w:top w:val="none" w:sz="0" w:space="0" w:color="auto"/>
        <w:left w:val="none" w:sz="0" w:space="0" w:color="auto"/>
        <w:bottom w:val="none" w:sz="0" w:space="0" w:color="auto"/>
        <w:right w:val="none" w:sz="0" w:space="0" w:color="auto"/>
      </w:divBdr>
    </w:div>
    <w:div w:id="1253318716">
      <w:bodyDiv w:val="1"/>
      <w:marLeft w:val="0"/>
      <w:marRight w:val="0"/>
      <w:marTop w:val="0"/>
      <w:marBottom w:val="0"/>
      <w:divBdr>
        <w:top w:val="none" w:sz="0" w:space="0" w:color="auto"/>
        <w:left w:val="none" w:sz="0" w:space="0" w:color="auto"/>
        <w:bottom w:val="none" w:sz="0" w:space="0" w:color="auto"/>
        <w:right w:val="none" w:sz="0" w:space="0" w:color="auto"/>
      </w:divBdr>
    </w:div>
    <w:div w:id="1253321409">
      <w:bodyDiv w:val="1"/>
      <w:marLeft w:val="0"/>
      <w:marRight w:val="0"/>
      <w:marTop w:val="0"/>
      <w:marBottom w:val="0"/>
      <w:divBdr>
        <w:top w:val="none" w:sz="0" w:space="0" w:color="auto"/>
        <w:left w:val="none" w:sz="0" w:space="0" w:color="auto"/>
        <w:bottom w:val="none" w:sz="0" w:space="0" w:color="auto"/>
        <w:right w:val="none" w:sz="0" w:space="0" w:color="auto"/>
      </w:divBdr>
    </w:div>
    <w:div w:id="1253471197">
      <w:bodyDiv w:val="1"/>
      <w:marLeft w:val="0"/>
      <w:marRight w:val="0"/>
      <w:marTop w:val="0"/>
      <w:marBottom w:val="0"/>
      <w:divBdr>
        <w:top w:val="none" w:sz="0" w:space="0" w:color="auto"/>
        <w:left w:val="none" w:sz="0" w:space="0" w:color="auto"/>
        <w:bottom w:val="none" w:sz="0" w:space="0" w:color="auto"/>
        <w:right w:val="none" w:sz="0" w:space="0" w:color="auto"/>
      </w:divBdr>
    </w:div>
    <w:div w:id="1253514912">
      <w:bodyDiv w:val="1"/>
      <w:marLeft w:val="0"/>
      <w:marRight w:val="0"/>
      <w:marTop w:val="0"/>
      <w:marBottom w:val="0"/>
      <w:divBdr>
        <w:top w:val="none" w:sz="0" w:space="0" w:color="auto"/>
        <w:left w:val="none" w:sz="0" w:space="0" w:color="auto"/>
        <w:bottom w:val="none" w:sz="0" w:space="0" w:color="auto"/>
        <w:right w:val="none" w:sz="0" w:space="0" w:color="auto"/>
      </w:divBdr>
    </w:div>
    <w:div w:id="1253591421">
      <w:bodyDiv w:val="1"/>
      <w:marLeft w:val="0"/>
      <w:marRight w:val="0"/>
      <w:marTop w:val="0"/>
      <w:marBottom w:val="0"/>
      <w:divBdr>
        <w:top w:val="none" w:sz="0" w:space="0" w:color="auto"/>
        <w:left w:val="none" w:sz="0" w:space="0" w:color="auto"/>
        <w:bottom w:val="none" w:sz="0" w:space="0" w:color="auto"/>
        <w:right w:val="none" w:sz="0" w:space="0" w:color="auto"/>
      </w:divBdr>
    </w:div>
    <w:div w:id="1253664750">
      <w:bodyDiv w:val="1"/>
      <w:marLeft w:val="0"/>
      <w:marRight w:val="0"/>
      <w:marTop w:val="0"/>
      <w:marBottom w:val="0"/>
      <w:divBdr>
        <w:top w:val="none" w:sz="0" w:space="0" w:color="auto"/>
        <w:left w:val="none" w:sz="0" w:space="0" w:color="auto"/>
        <w:bottom w:val="none" w:sz="0" w:space="0" w:color="auto"/>
        <w:right w:val="none" w:sz="0" w:space="0" w:color="auto"/>
      </w:divBdr>
    </w:div>
    <w:div w:id="1253705404">
      <w:bodyDiv w:val="1"/>
      <w:marLeft w:val="0"/>
      <w:marRight w:val="0"/>
      <w:marTop w:val="0"/>
      <w:marBottom w:val="0"/>
      <w:divBdr>
        <w:top w:val="none" w:sz="0" w:space="0" w:color="auto"/>
        <w:left w:val="none" w:sz="0" w:space="0" w:color="auto"/>
        <w:bottom w:val="none" w:sz="0" w:space="0" w:color="auto"/>
        <w:right w:val="none" w:sz="0" w:space="0" w:color="auto"/>
      </w:divBdr>
    </w:div>
    <w:div w:id="1253857417">
      <w:bodyDiv w:val="1"/>
      <w:marLeft w:val="0"/>
      <w:marRight w:val="0"/>
      <w:marTop w:val="0"/>
      <w:marBottom w:val="0"/>
      <w:divBdr>
        <w:top w:val="none" w:sz="0" w:space="0" w:color="auto"/>
        <w:left w:val="none" w:sz="0" w:space="0" w:color="auto"/>
        <w:bottom w:val="none" w:sz="0" w:space="0" w:color="auto"/>
        <w:right w:val="none" w:sz="0" w:space="0" w:color="auto"/>
      </w:divBdr>
    </w:div>
    <w:div w:id="1253900472">
      <w:bodyDiv w:val="1"/>
      <w:marLeft w:val="0"/>
      <w:marRight w:val="0"/>
      <w:marTop w:val="0"/>
      <w:marBottom w:val="0"/>
      <w:divBdr>
        <w:top w:val="none" w:sz="0" w:space="0" w:color="auto"/>
        <w:left w:val="none" w:sz="0" w:space="0" w:color="auto"/>
        <w:bottom w:val="none" w:sz="0" w:space="0" w:color="auto"/>
        <w:right w:val="none" w:sz="0" w:space="0" w:color="auto"/>
      </w:divBdr>
    </w:div>
    <w:div w:id="1254051174">
      <w:bodyDiv w:val="1"/>
      <w:marLeft w:val="0"/>
      <w:marRight w:val="0"/>
      <w:marTop w:val="0"/>
      <w:marBottom w:val="0"/>
      <w:divBdr>
        <w:top w:val="none" w:sz="0" w:space="0" w:color="auto"/>
        <w:left w:val="none" w:sz="0" w:space="0" w:color="auto"/>
        <w:bottom w:val="none" w:sz="0" w:space="0" w:color="auto"/>
        <w:right w:val="none" w:sz="0" w:space="0" w:color="auto"/>
      </w:divBdr>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170081">
      <w:bodyDiv w:val="1"/>
      <w:marLeft w:val="0"/>
      <w:marRight w:val="0"/>
      <w:marTop w:val="0"/>
      <w:marBottom w:val="0"/>
      <w:divBdr>
        <w:top w:val="none" w:sz="0" w:space="0" w:color="auto"/>
        <w:left w:val="none" w:sz="0" w:space="0" w:color="auto"/>
        <w:bottom w:val="none" w:sz="0" w:space="0" w:color="auto"/>
        <w:right w:val="none" w:sz="0" w:space="0" w:color="auto"/>
      </w:divBdr>
    </w:div>
    <w:div w:id="1254322760">
      <w:bodyDiv w:val="1"/>
      <w:marLeft w:val="0"/>
      <w:marRight w:val="0"/>
      <w:marTop w:val="0"/>
      <w:marBottom w:val="0"/>
      <w:divBdr>
        <w:top w:val="none" w:sz="0" w:space="0" w:color="auto"/>
        <w:left w:val="none" w:sz="0" w:space="0" w:color="auto"/>
        <w:bottom w:val="none" w:sz="0" w:space="0" w:color="auto"/>
        <w:right w:val="none" w:sz="0" w:space="0" w:color="auto"/>
      </w:divBdr>
    </w:div>
    <w:div w:id="1254582593">
      <w:bodyDiv w:val="1"/>
      <w:marLeft w:val="0"/>
      <w:marRight w:val="0"/>
      <w:marTop w:val="0"/>
      <w:marBottom w:val="0"/>
      <w:divBdr>
        <w:top w:val="none" w:sz="0" w:space="0" w:color="auto"/>
        <w:left w:val="none" w:sz="0" w:space="0" w:color="auto"/>
        <w:bottom w:val="none" w:sz="0" w:space="0" w:color="auto"/>
        <w:right w:val="none" w:sz="0" w:space="0" w:color="auto"/>
      </w:divBdr>
    </w:div>
    <w:div w:id="1254701407">
      <w:bodyDiv w:val="1"/>
      <w:marLeft w:val="0"/>
      <w:marRight w:val="0"/>
      <w:marTop w:val="0"/>
      <w:marBottom w:val="0"/>
      <w:divBdr>
        <w:top w:val="none" w:sz="0" w:space="0" w:color="auto"/>
        <w:left w:val="none" w:sz="0" w:space="0" w:color="auto"/>
        <w:bottom w:val="none" w:sz="0" w:space="0" w:color="auto"/>
        <w:right w:val="none" w:sz="0" w:space="0" w:color="auto"/>
      </w:divBdr>
    </w:div>
    <w:div w:id="1254705058">
      <w:bodyDiv w:val="1"/>
      <w:marLeft w:val="0"/>
      <w:marRight w:val="0"/>
      <w:marTop w:val="0"/>
      <w:marBottom w:val="0"/>
      <w:divBdr>
        <w:top w:val="none" w:sz="0" w:space="0" w:color="auto"/>
        <w:left w:val="none" w:sz="0" w:space="0" w:color="auto"/>
        <w:bottom w:val="none" w:sz="0" w:space="0" w:color="auto"/>
        <w:right w:val="none" w:sz="0" w:space="0" w:color="auto"/>
      </w:divBdr>
    </w:div>
    <w:div w:id="1254779892">
      <w:bodyDiv w:val="1"/>
      <w:marLeft w:val="0"/>
      <w:marRight w:val="0"/>
      <w:marTop w:val="0"/>
      <w:marBottom w:val="0"/>
      <w:divBdr>
        <w:top w:val="none" w:sz="0" w:space="0" w:color="auto"/>
        <w:left w:val="none" w:sz="0" w:space="0" w:color="auto"/>
        <w:bottom w:val="none" w:sz="0" w:space="0" w:color="auto"/>
        <w:right w:val="none" w:sz="0" w:space="0" w:color="auto"/>
      </w:divBdr>
    </w:div>
    <w:div w:id="1255019433">
      <w:bodyDiv w:val="1"/>
      <w:marLeft w:val="0"/>
      <w:marRight w:val="0"/>
      <w:marTop w:val="0"/>
      <w:marBottom w:val="0"/>
      <w:divBdr>
        <w:top w:val="none" w:sz="0" w:space="0" w:color="auto"/>
        <w:left w:val="none" w:sz="0" w:space="0" w:color="auto"/>
        <w:bottom w:val="none" w:sz="0" w:space="0" w:color="auto"/>
        <w:right w:val="none" w:sz="0" w:space="0" w:color="auto"/>
      </w:divBdr>
    </w:div>
    <w:div w:id="1255087811">
      <w:bodyDiv w:val="1"/>
      <w:marLeft w:val="0"/>
      <w:marRight w:val="0"/>
      <w:marTop w:val="0"/>
      <w:marBottom w:val="0"/>
      <w:divBdr>
        <w:top w:val="none" w:sz="0" w:space="0" w:color="auto"/>
        <w:left w:val="none" w:sz="0" w:space="0" w:color="auto"/>
        <w:bottom w:val="none" w:sz="0" w:space="0" w:color="auto"/>
        <w:right w:val="none" w:sz="0" w:space="0" w:color="auto"/>
      </w:divBdr>
    </w:div>
    <w:div w:id="1255095431">
      <w:bodyDiv w:val="1"/>
      <w:marLeft w:val="0"/>
      <w:marRight w:val="0"/>
      <w:marTop w:val="0"/>
      <w:marBottom w:val="0"/>
      <w:divBdr>
        <w:top w:val="none" w:sz="0" w:space="0" w:color="auto"/>
        <w:left w:val="none" w:sz="0" w:space="0" w:color="auto"/>
        <w:bottom w:val="none" w:sz="0" w:space="0" w:color="auto"/>
        <w:right w:val="none" w:sz="0" w:space="0" w:color="auto"/>
      </w:divBdr>
    </w:div>
    <w:div w:id="1255168395">
      <w:bodyDiv w:val="1"/>
      <w:marLeft w:val="0"/>
      <w:marRight w:val="0"/>
      <w:marTop w:val="0"/>
      <w:marBottom w:val="0"/>
      <w:divBdr>
        <w:top w:val="none" w:sz="0" w:space="0" w:color="auto"/>
        <w:left w:val="none" w:sz="0" w:space="0" w:color="auto"/>
        <w:bottom w:val="none" w:sz="0" w:space="0" w:color="auto"/>
        <w:right w:val="none" w:sz="0" w:space="0" w:color="auto"/>
      </w:divBdr>
    </w:div>
    <w:div w:id="1255357070">
      <w:bodyDiv w:val="1"/>
      <w:marLeft w:val="0"/>
      <w:marRight w:val="0"/>
      <w:marTop w:val="0"/>
      <w:marBottom w:val="0"/>
      <w:divBdr>
        <w:top w:val="none" w:sz="0" w:space="0" w:color="auto"/>
        <w:left w:val="none" w:sz="0" w:space="0" w:color="auto"/>
        <w:bottom w:val="none" w:sz="0" w:space="0" w:color="auto"/>
        <w:right w:val="none" w:sz="0" w:space="0" w:color="auto"/>
      </w:divBdr>
    </w:div>
    <w:div w:id="1255430964">
      <w:bodyDiv w:val="1"/>
      <w:marLeft w:val="0"/>
      <w:marRight w:val="0"/>
      <w:marTop w:val="0"/>
      <w:marBottom w:val="0"/>
      <w:divBdr>
        <w:top w:val="none" w:sz="0" w:space="0" w:color="auto"/>
        <w:left w:val="none" w:sz="0" w:space="0" w:color="auto"/>
        <w:bottom w:val="none" w:sz="0" w:space="0" w:color="auto"/>
        <w:right w:val="none" w:sz="0" w:space="0" w:color="auto"/>
      </w:divBdr>
    </w:div>
    <w:div w:id="1255433991">
      <w:bodyDiv w:val="1"/>
      <w:marLeft w:val="0"/>
      <w:marRight w:val="0"/>
      <w:marTop w:val="0"/>
      <w:marBottom w:val="0"/>
      <w:divBdr>
        <w:top w:val="none" w:sz="0" w:space="0" w:color="auto"/>
        <w:left w:val="none" w:sz="0" w:space="0" w:color="auto"/>
        <w:bottom w:val="none" w:sz="0" w:space="0" w:color="auto"/>
        <w:right w:val="none" w:sz="0" w:space="0" w:color="auto"/>
      </w:divBdr>
    </w:div>
    <w:div w:id="1255624106">
      <w:bodyDiv w:val="1"/>
      <w:marLeft w:val="0"/>
      <w:marRight w:val="0"/>
      <w:marTop w:val="0"/>
      <w:marBottom w:val="0"/>
      <w:divBdr>
        <w:top w:val="none" w:sz="0" w:space="0" w:color="auto"/>
        <w:left w:val="none" w:sz="0" w:space="0" w:color="auto"/>
        <w:bottom w:val="none" w:sz="0" w:space="0" w:color="auto"/>
        <w:right w:val="none" w:sz="0" w:space="0" w:color="auto"/>
      </w:divBdr>
    </w:div>
    <w:div w:id="1255937242">
      <w:bodyDiv w:val="1"/>
      <w:marLeft w:val="0"/>
      <w:marRight w:val="0"/>
      <w:marTop w:val="0"/>
      <w:marBottom w:val="0"/>
      <w:divBdr>
        <w:top w:val="none" w:sz="0" w:space="0" w:color="auto"/>
        <w:left w:val="none" w:sz="0" w:space="0" w:color="auto"/>
        <w:bottom w:val="none" w:sz="0" w:space="0" w:color="auto"/>
        <w:right w:val="none" w:sz="0" w:space="0" w:color="auto"/>
      </w:divBdr>
    </w:div>
    <w:div w:id="1255938114">
      <w:bodyDiv w:val="1"/>
      <w:marLeft w:val="0"/>
      <w:marRight w:val="0"/>
      <w:marTop w:val="0"/>
      <w:marBottom w:val="0"/>
      <w:divBdr>
        <w:top w:val="none" w:sz="0" w:space="0" w:color="auto"/>
        <w:left w:val="none" w:sz="0" w:space="0" w:color="auto"/>
        <w:bottom w:val="none" w:sz="0" w:space="0" w:color="auto"/>
        <w:right w:val="none" w:sz="0" w:space="0" w:color="auto"/>
      </w:divBdr>
    </w:div>
    <w:div w:id="1255943853">
      <w:bodyDiv w:val="1"/>
      <w:marLeft w:val="0"/>
      <w:marRight w:val="0"/>
      <w:marTop w:val="0"/>
      <w:marBottom w:val="0"/>
      <w:divBdr>
        <w:top w:val="none" w:sz="0" w:space="0" w:color="auto"/>
        <w:left w:val="none" w:sz="0" w:space="0" w:color="auto"/>
        <w:bottom w:val="none" w:sz="0" w:space="0" w:color="auto"/>
        <w:right w:val="none" w:sz="0" w:space="0" w:color="auto"/>
      </w:divBdr>
    </w:div>
    <w:div w:id="1256010486">
      <w:bodyDiv w:val="1"/>
      <w:marLeft w:val="0"/>
      <w:marRight w:val="0"/>
      <w:marTop w:val="0"/>
      <w:marBottom w:val="0"/>
      <w:divBdr>
        <w:top w:val="none" w:sz="0" w:space="0" w:color="auto"/>
        <w:left w:val="none" w:sz="0" w:space="0" w:color="auto"/>
        <w:bottom w:val="none" w:sz="0" w:space="0" w:color="auto"/>
        <w:right w:val="none" w:sz="0" w:space="0" w:color="auto"/>
      </w:divBdr>
    </w:div>
    <w:div w:id="1256087995">
      <w:bodyDiv w:val="1"/>
      <w:marLeft w:val="0"/>
      <w:marRight w:val="0"/>
      <w:marTop w:val="0"/>
      <w:marBottom w:val="0"/>
      <w:divBdr>
        <w:top w:val="none" w:sz="0" w:space="0" w:color="auto"/>
        <w:left w:val="none" w:sz="0" w:space="0" w:color="auto"/>
        <w:bottom w:val="none" w:sz="0" w:space="0" w:color="auto"/>
        <w:right w:val="none" w:sz="0" w:space="0" w:color="auto"/>
      </w:divBdr>
    </w:div>
    <w:div w:id="1256089403">
      <w:bodyDiv w:val="1"/>
      <w:marLeft w:val="0"/>
      <w:marRight w:val="0"/>
      <w:marTop w:val="0"/>
      <w:marBottom w:val="0"/>
      <w:divBdr>
        <w:top w:val="none" w:sz="0" w:space="0" w:color="auto"/>
        <w:left w:val="none" w:sz="0" w:space="0" w:color="auto"/>
        <w:bottom w:val="none" w:sz="0" w:space="0" w:color="auto"/>
        <w:right w:val="none" w:sz="0" w:space="0" w:color="auto"/>
      </w:divBdr>
    </w:div>
    <w:div w:id="1256090575">
      <w:bodyDiv w:val="1"/>
      <w:marLeft w:val="0"/>
      <w:marRight w:val="0"/>
      <w:marTop w:val="0"/>
      <w:marBottom w:val="0"/>
      <w:divBdr>
        <w:top w:val="none" w:sz="0" w:space="0" w:color="auto"/>
        <w:left w:val="none" w:sz="0" w:space="0" w:color="auto"/>
        <w:bottom w:val="none" w:sz="0" w:space="0" w:color="auto"/>
        <w:right w:val="none" w:sz="0" w:space="0" w:color="auto"/>
      </w:divBdr>
    </w:div>
    <w:div w:id="1256137805">
      <w:bodyDiv w:val="1"/>
      <w:marLeft w:val="0"/>
      <w:marRight w:val="0"/>
      <w:marTop w:val="0"/>
      <w:marBottom w:val="0"/>
      <w:divBdr>
        <w:top w:val="none" w:sz="0" w:space="0" w:color="auto"/>
        <w:left w:val="none" w:sz="0" w:space="0" w:color="auto"/>
        <w:bottom w:val="none" w:sz="0" w:space="0" w:color="auto"/>
        <w:right w:val="none" w:sz="0" w:space="0" w:color="auto"/>
      </w:divBdr>
    </w:div>
    <w:div w:id="1256207737">
      <w:bodyDiv w:val="1"/>
      <w:marLeft w:val="0"/>
      <w:marRight w:val="0"/>
      <w:marTop w:val="0"/>
      <w:marBottom w:val="0"/>
      <w:divBdr>
        <w:top w:val="none" w:sz="0" w:space="0" w:color="auto"/>
        <w:left w:val="none" w:sz="0" w:space="0" w:color="auto"/>
        <w:bottom w:val="none" w:sz="0" w:space="0" w:color="auto"/>
        <w:right w:val="none" w:sz="0" w:space="0" w:color="auto"/>
      </w:divBdr>
    </w:div>
    <w:div w:id="1256208379">
      <w:bodyDiv w:val="1"/>
      <w:marLeft w:val="0"/>
      <w:marRight w:val="0"/>
      <w:marTop w:val="0"/>
      <w:marBottom w:val="0"/>
      <w:divBdr>
        <w:top w:val="none" w:sz="0" w:space="0" w:color="auto"/>
        <w:left w:val="none" w:sz="0" w:space="0" w:color="auto"/>
        <w:bottom w:val="none" w:sz="0" w:space="0" w:color="auto"/>
        <w:right w:val="none" w:sz="0" w:space="0" w:color="auto"/>
      </w:divBdr>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80274">
      <w:bodyDiv w:val="1"/>
      <w:marLeft w:val="0"/>
      <w:marRight w:val="0"/>
      <w:marTop w:val="0"/>
      <w:marBottom w:val="0"/>
      <w:divBdr>
        <w:top w:val="none" w:sz="0" w:space="0" w:color="auto"/>
        <w:left w:val="none" w:sz="0" w:space="0" w:color="auto"/>
        <w:bottom w:val="none" w:sz="0" w:space="0" w:color="auto"/>
        <w:right w:val="none" w:sz="0" w:space="0" w:color="auto"/>
      </w:divBdr>
    </w:div>
    <w:div w:id="1256522796">
      <w:bodyDiv w:val="1"/>
      <w:marLeft w:val="0"/>
      <w:marRight w:val="0"/>
      <w:marTop w:val="0"/>
      <w:marBottom w:val="0"/>
      <w:divBdr>
        <w:top w:val="none" w:sz="0" w:space="0" w:color="auto"/>
        <w:left w:val="none" w:sz="0" w:space="0" w:color="auto"/>
        <w:bottom w:val="none" w:sz="0" w:space="0" w:color="auto"/>
        <w:right w:val="none" w:sz="0" w:space="0" w:color="auto"/>
      </w:divBdr>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936959">
      <w:bodyDiv w:val="1"/>
      <w:marLeft w:val="0"/>
      <w:marRight w:val="0"/>
      <w:marTop w:val="0"/>
      <w:marBottom w:val="0"/>
      <w:divBdr>
        <w:top w:val="none" w:sz="0" w:space="0" w:color="auto"/>
        <w:left w:val="none" w:sz="0" w:space="0" w:color="auto"/>
        <w:bottom w:val="none" w:sz="0" w:space="0" w:color="auto"/>
        <w:right w:val="none" w:sz="0" w:space="0" w:color="auto"/>
      </w:divBdr>
    </w:div>
    <w:div w:id="1257011172">
      <w:bodyDiv w:val="1"/>
      <w:marLeft w:val="0"/>
      <w:marRight w:val="0"/>
      <w:marTop w:val="0"/>
      <w:marBottom w:val="0"/>
      <w:divBdr>
        <w:top w:val="none" w:sz="0" w:space="0" w:color="auto"/>
        <w:left w:val="none" w:sz="0" w:space="0" w:color="auto"/>
        <w:bottom w:val="none" w:sz="0" w:space="0" w:color="auto"/>
        <w:right w:val="none" w:sz="0" w:space="0" w:color="auto"/>
      </w:divBdr>
    </w:div>
    <w:div w:id="1257012875">
      <w:bodyDiv w:val="1"/>
      <w:marLeft w:val="0"/>
      <w:marRight w:val="0"/>
      <w:marTop w:val="0"/>
      <w:marBottom w:val="0"/>
      <w:divBdr>
        <w:top w:val="none" w:sz="0" w:space="0" w:color="auto"/>
        <w:left w:val="none" w:sz="0" w:space="0" w:color="auto"/>
        <w:bottom w:val="none" w:sz="0" w:space="0" w:color="auto"/>
        <w:right w:val="none" w:sz="0" w:space="0" w:color="auto"/>
      </w:divBdr>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447384">
      <w:bodyDiv w:val="1"/>
      <w:marLeft w:val="0"/>
      <w:marRight w:val="0"/>
      <w:marTop w:val="0"/>
      <w:marBottom w:val="0"/>
      <w:divBdr>
        <w:top w:val="none" w:sz="0" w:space="0" w:color="auto"/>
        <w:left w:val="none" w:sz="0" w:space="0" w:color="auto"/>
        <w:bottom w:val="none" w:sz="0" w:space="0" w:color="auto"/>
        <w:right w:val="none" w:sz="0" w:space="0" w:color="auto"/>
      </w:divBdr>
    </w:div>
    <w:div w:id="1257517835">
      <w:bodyDiv w:val="1"/>
      <w:marLeft w:val="0"/>
      <w:marRight w:val="0"/>
      <w:marTop w:val="0"/>
      <w:marBottom w:val="0"/>
      <w:divBdr>
        <w:top w:val="none" w:sz="0" w:space="0" w:color="auto"/>
        <w:left w:val="none" w:sz="0" w:space="0" w:color="auto"/>
        <w:bottom w:val="none" w:sz="0" w:space="0" w:color="auto"/>
        <w:right w:val="none" w:sz="0" w:space="0" w:color="auto"/>
      </w:divBdr>
    </w:div>
    <w:div w:id="1257638373">
      <w:bodyDiv w:val="1"/>
      <w:marLeft w:val="0"/>
      <w:marRight w:val="0"/>
      <w:marTop w:val="0"/>
      <w:marBottom w:val="0"/>
      <w:divBdr>
        <w:top w:val="none" w:sz="0" w:space="0" w:color="auto"/>
        <w:left w:val="none" w:sz="0" w:space="0" w:color="auto"/>
        <w:bottom w:val="none" w:sz="0" w:space="0" w:color="auto"/>
        <w:right w:val="none" w:sz="0" w:space="0" w:color="auto"/>
      </w:divBdr>
    </w:div>
    <w:div w:id="1257782805">
      <w:bodyDiv w:val="1"/>
      <w:marLeft w:val="0"/>
      <w:marRight w:val="0"/>
      <w:marTop w:val="0"/>
      <w:marBottom w:val="0"/>
      <w:divBdr>
        <w:top w:val="none" w:sz="0" w:space="0" w:color="auto"/>
        <w:left w:val="none" w:sz="0" w:space="0" w:color="auto"/>
        <w:bottom w:val="none" w:sz="0" w:space="0" w:color="auto"/>
        <w:right w:val="none" w:sz="0" w:space="0" w:color="auto"/>
      </w:divBdr>
    </w:div>
    <w:div w:id="1257783771">
      <w:bodyDiv w:val="1"/>
      <w:marLeft w:val="0"/>
      <w:marRight w:val="0"/>
      <w:marTop w:val="0"/>
      <w:marBottom w:val="0"/>
      <w:divBdr>
        <w:top w:val="none" w:sz="0" w:space="0" w:color="auto"/>
        <w:left w:val="none" w:sz="0" w:space="0" w:color="auto"/>
        <w:bottom w:val="none" w:sz="0" w:space="0" w:color="auto"/>
        <w:right w:val="none" w:sz="0" w:space="0" w:color="auto"/>
      </w:divBdr>
      <w:divsChild>
        <w:div w:id="801728601">
          <w:marLeft w:val="0"/>
          <w:marRight w:val="0"/>
          <w:marTop w:val="0"/>
          <w:marBottom w:val="0"/>
          <w:divBdr>
            <w:top w:val="none" w:sz="0" w:space="0" w:color="auto"/>
            <w:left w:val="none" w:sz="0" w:space="0" w:color="auto"/>
            <w:bottom w:val="none" w:sz="0" w:space="0" w:color="auto"/>
            <w:right w:val="none" w:sz="0" w:space="0" w:color="auto"/>
          </w:divBdr>
          <w:divsChild>
            <w:div w:id="154497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92267">
      <w:bodyDiv w:val="1"/>
      <w:marLeft w:val="0"/>
      <w:marRight w:val="0"/>
      <w:marTop w:val="0"/>
      <w:marBottom w:val="0"/>
      <w:divBdr>
        <w:top w:val="none" w:sz="0" w:space="0" w:color="auto"/>
        <w:left w:val="none" w:sz="0" w:space="0" w:color="auto"/>
        <w:bottom w:val="none" w:sz="0" w:space="0" w:color="auto"/>
        <w:right w:val="none" w:sz="0" w:space="0" w:color="auto"/>
      </w:divBdr>
    </w:div>
    <w:div w:id="1257980610">
      <w:bodyDiv w:val="1"/>
      <w:marLeft w:val="0"/>
      <w:marRight w:val="0"/>
      <w:marTop w:val="0"/>
      <w:marBottom w:val="0"/>
      <w:divBdr>
        <w:top w:val="none" w:sz="0" w:space="0" w:color="auto"/>
        <w:left w:val="none" w:sz="0" w:space="0" w:color="auto"/>
        <w:bottom w:val="none" w:sz="0" w:space="0" w:color="auto"/>
        <w:right w:val="none" w:sz="0" w:space="0" w:color="auto"/>
      </w:divBdr>
    </w:div>
    <w:div w:id="1258095824">
      <w:bodyDiv w:val="1"/>
      <w:marLeft w:val="0"/>
      <w:marRight w:val="0"/>
      <w:marTop w:val="0"/>
      <w:marBottom w:val="0"/>
      <w:divBdr>
        <w:top w:val="none" w:sz="0" w:space="0" w:color="auto"/>
        <w:left w:val="none" w:sz="0" w:space="0" w:color="auto"/>
        <w:bottom w:val="none" w:sz="0" w:space="0" w:color="auto"/>
        <w:right w:val="none" w:sz="0" w:space="0" w:color="auto"/>
      </w:divBdr>
    </w:div>
    <w:div w:id="1258102798">
      <w:bodyDiv w:val="1"/>
      <w:marLeft w:val="0"/>
      <w:marRight w:val="0"/>
      <w:marTop w:val="0"/>
      <w:marBottom w:val="0"/>
      <w:divBdr>
        <w:top w:val="none" w:sz="0" w:space="0" w:color="auto"/>
        <w:left w:val="none" w:sz="0" w:space="0" w:color="auto"/>
        <w:bottom w:val="none" w:sz="0" w:space="0" w:color="auto"/>
        <w:right w:val="none" w:sz="0" w:space="0" w:color="auto"/>
      </w:divBdr>
    </w:div>
    <w:div w:id="1258444504">
      <w:bodyDiv w:val="1"/>
      <w:marLeft w:val="0"/>
      <w:marRight w:val="0"/>
      <w:marTop w:val="0"/>
      <w:marBottom w:val="0"/>
      <w:divBdr>
        <w:top w:val="none" w:sz="0" w:space="0" w:color="auto"/>
        <w:left w:val="none" w:sz="0" w:space="0" w:color="auto"/>
        <w:bottom w:val="none" w:sz="0" w:space="0" w:color="auto"/>
        <w:right w:val="none" w:sz="0" w:space="0" w:color="auto"/>
      </w:divBdr>
    </w:div>
    <w:div w:id="1258446353">
      <w:bodyDiv w:val="1"/>
      <w:marLeft w:val="0"/>
      <w:marRight w:val="0"/>
      <w:marTop w:val="0"/>
      <w:marBottom w:val="0"/>
      <w:divBdr>
        <w:top w:val="none" w:sz="0" w:space="0" w:color="auto"/>
        <w:left w:val="none" w:sz="0" w:space="0" w:color="auto"/>
        <w:bottom w:val="none" w:sz="0" w:space="0" w:color="auto"/>
        <w:right w:val="none" w:sz="0" w:space="0" w:color="auto"/>
      </w:divBdr>
    </w:div>
    <w:div w:id="1258518270">
      <w:bodyDiv w:val="1"/>
      <w:marLeft w:val="0"/>
      <w:marRight w:val="0"/>
      <w:marTop w:val="0"/>
      <w:marBottom w:val="0"/>
      <w:divBdr>
        <w:top w:val="none" w:sz="0" w:space="0" w:color="auto"/>
        <w:left w:val="none" w:sz="0" w:space="0" w:color="auto"/>
        <w:bottom w:val="none" w:sz="0" w:space="0" w:color="auto"/>
        <w:right w:val="none" w:sz="0" w:space="0" w:color="auto"/>
      </w:divBdr>
    </w:div>
    <w:div w:id="1258753963">
      <w:bodyDiv w:val="1"/>
      <w:marLeft w:val="0"/>
      <w:marRight w:val="0"/>
      <w:marTop w:val="0"/>
      <w:marBottom w:val="0"/>
      <w:divBdr>
        <w:top w:val="none" w:sz="0" w:space="0" w:color="auto"/>
        <w:left w:val="none" w:sz="0" w:space="0" w:color="auto"/>
        <w:bottom w:val="none" w:sz="0" w:space="0" w:color="auto"/>
        <w:right w:val="none" w:sz="0" w:space="0" w:color="auto"/>
      </w:divBdr>
    </w:div>
    <w:div w:id="1258782357">
      <w:bodyDiv w:val="1"/>
      <w:marLeft w:val="0"/>
      <w:marRight w:val="0"/>
      <w:marTop w:val="0"/>
      <w:marBottom w:val="0"/>
      <w:divBdr>
        <w:top w:val="none" w:sz="0" w:space="0" w:color="auto"/>
        <w:left w:val="none" w:sz="0" w:space="0" w:color="auto"/>
        <w:bottom w:val="none" w:sz="0" w:space="0" w:color="auto"/>
        <w:right w:val="none" w:sz="0" w:space="0" w:color="auto"/>
      </w:divBdr>
    </w:div>
    <w:div w:id="1258904681">
      <w:bodyDiv w:val="1"/>
      <w:marLeft w:val="0"/>
      <w:marRight w:val="0"/>
      <w:marTop w:val="0"/>
      <w:marBottom w:val="0"/>
      <w:divBdr>
        <w:top w:val="none" w:sz="0" w:space="0" w:color="auto"/>
        <w:left w:val="none" w:sz="0" w:space="0" w:color="auto"/>
        <w:bottom w:val="none" w:sz="0" w:space="0" w:color="auto"/>
        <w:right w:val="none" w:sz="0" w:space="0" w:color="auto"/>
      </w:divBdr>
    </w:div>
    <w:div w:id="1259026394">
      <w:bodyDiv w:val="1"/>
      <w:marLeft w:val="0"/>
      <w:marRight w:val="0"/>
      <w:marTop w:val="0"/>
      <w:marBottom w:val="0"/>
      <w:divBdr>
        <w:top w:val="none" w:sz="0" w:space="0" w:color="auto"/>
        <w:left w:val="none" w:sz="0" w:space="0" w:color="auto"/>
        <w:bottom w:val="none" w:sz="0" w:space="0" w:color="auto"/>
        <w:right w:val="none" w:sz="0" w:space="0" w:color="auto"/>
      </w:divBdr>
    </w:div>
    <w:div w:id="1259212826">
      <w:bodyDiv w:val="1"/>
      <w:marLeft w:val="0"/>
      <w:marRight w:val="0"/>
      <w:marTop w:val="0"/>
      <w:marBottom w:val="0"/>
      <w:divBdr>
        <w:top w:val="none" w:sz="0" w:space="0" w:color="auto"/>
        <w:left w:val="none" w:sz="0" w:space="0" w:color="auto"/>
        <w:bottom w:val="none" w:sz="0" w:space="0" w:color="auto"/>
        <w:right w:val="none" w:sz="0" w:space="0" w:color="auto"/>
      </w:divBdr>
    </w:div>
    <w:div w:id="1259212931">
      <w:bodyDiv w:val="1"/>
      <w:marLeft w:val="0"/>
      <w:marRight w:val="0"/>
      <w:marTop w:val="0"/>
      <w:marBottom w:val="0"/>
      <w:divBdr>
        <w:top w:val="none" w:sz="0" w:space="0" w:color="auto"/>
        <w:left w:val="none" w:sz="0" w:space="0" w:color="auto"/>
        <w:bottom w:val="none" w:sz="0" w:space="0" w:color="auto"/>
        <w:right w:val="none" w:sz="0" w:space="0" w:color="auto"/>
      </w:divBdr>
    </w:div>
    <w:div w:id="1259213770">
      <w:bodyDiv w:val="1"/>
      <w:marLeft w:val="0"/>
      <w:marRight w:val="0"/>
      <w:marTop w:val="0"/>
      <w:marBottom w:val="0"/>
      <w:divBdr>
        <w:top w:val="none" w:sz="0" w:space="0" w:color="auto"/>
        <w:left w:val="none" w:sz="0" w:space="0" w:color="auto"/>
        <w:bottom w:val="none" w:sz="0" w:space="0" w:color="auto"/>
        <w:right w:val="none" w:sz="0" w:space="0" w:color="auto"/>
      </w:divBdr>
    </w:div>
    <w:div w:id="1259369594">
      <w:bodyDiv w:val="1"/>
      <w:marLeft w:val="0"/>
      <w:marRight w:val="0"/>
      <w:marTop w:val="0"/>
      <w:marBottom w:val="0"/>
      <w:divBdr>
        <w:top w:val="none" w:sz="0" w:space="0" w:color="auto"/>
        <w:left w:val="none" w:sz="0" w:space="0" w:color="auto"/>
        <w:bottom w:val="none" w:sz="0" w:space="0" w:color="auto"/>
        <w:right w:val="none" w:sz="0" w:space="0" w:color="auto"/>
      </w:divBdr>
    </w:div>
    <w:div w:id="1260143637">
      <w:bodyDiv w:val="1"/>
      <w:marLeft w:val="0"/>
      <w:marRight w:val="0"/>
      <w:marTop w:val="0"/>
      <w:marBottom w:val="0"/>
      <w:divBdr>
        <w:top w:val="none" w:sz="0" w:space="0" w:color="auto"/>
        <w:left w:val="none" w:sz="0" w:space="0" w:color="auto"/>
        <w:bottom w:val="none" w:sz="0" w:space="0" w:color="auto"/>
        <w:right w:val="none" w:sz="0" w:space="0" w:color="auto"/>
      </w:divBdr>
    </w:div>
    <w:div w:id="1260329066">
      <w:bodyDiv w:val="1"/>
      <w:marLeft w:val="0"/>
      <w:marRight w:val="0"/>
      <w:marTop w:val="0"/>
      <w:marBottom w:val="0"/>
      <w:divBdr>
        <w:top w:val="none" w:sz="0" w:space="0" w:color="auto"/>
        <w:left w:val="none" w:sz="0" w:space="0" w:color="auto"/>
        <w:bottom w:val="none" w:sz="0" w:space="0" w:color="auto"/>
        <w:right w:val="none" w:sz="0" w:space="0" w:color="auto"/>
      </w:divBdr>
    </w:div>
    <w:div w:id="1260480782">
      <w:bodyDiv w:val="1"/>
      <w:marLeft w:val="0"/>
      <w:marRight w:val="0"/>
      <w:marTop w:val="0"/>
      <w:marBottom w:val="0"/>
      <w:divBdr>
        <w:top w:val="none" w:sz="0" w:space="0" w:color="auto"/>
        <w:left w:val="none" w:sz="0" w:space="0" w:color="auto"/>
        <w:bottom w:val="none" w:sz="0" w:space="0" w:color="auto"/>
        <w:right w:val="none" w:sz="0" w:space="0" w:color="auto"/>
      </w:divBdr>
    </w:div>
    <w:div w:id="1260679751">
      <w:bodyDiv w:val="1"/>
      <w:marLeft w:val="0"/>
      <w:marRight w:val="0"/>
      <w:marTop w:val="0"/>
      <w:marBottom w:val="0"/>
      <w:divBdr>
        <w:top w:val="none" w:sz="0" w:space="0" w:color="auto"/>
        <w:left w:val="none" w:sz="0" w:space="0" w:color="auto"/>
        <w:bottom w:val="none" w:sz="0" w:space="0" w:color="auto"/>
        <w:right w:val="none" w:sz="0" w:space="0" w:color="auto"/>
      </w:divBdr>
    </w:div>
    <w:div w:id="1260723287">
      <w:bodyDiv w:val="1"/>
      <w:marLeft w:val="0"/>
      <w:marRight w:val="0"/>
      <w:marTop w:val="0"/>
      <w:marBottom w:val="0"/>
      <w:divBdr>
        <w:top w:val="none" w:sz="0" w:space="0" w:color="auto"/>
        <w:left w:val="none" w:sz="0" w:space="0" w:color="auto"/>
        <w:bottom w:val="none" w:sz="0" w:space="0" w:color="auto"/>
        <w:right w:val="none" w:sz="0" w:space="0" w:color="auto"/>
      </w:divBdr>
    </w:div>
    <w:div w:id="1260867561">
      <w:bodyDiv w:val="1"/>
      <w:marLeft w:val="0"/>
      <w:marRight w:val="0"/>
      <w:marTop w:val="0"/>
      <w:marBottom w:val="0"/>
      <w:divBdr>
        <w:top w:val="none" w:sz="0" w:space="0" w:color="auto"/>
        <w:left w:val="none" w:sz="0" w:space="0" w:color="auto"/>
        <w:bottom w:val="none" w:sz="0" w:space="0" w:color="auto"/>
        <w:right w:val="none" w:sz="0" w:space="0" w:color="auto"/>
      </w:divBdr>
    </w:div>
    <w:div w:id="1260943784">
      <w:bodyDiv w:val="1"/>
      <w:marLeft w:val="0"/>
      <w:marRight w:val="0"/>
      <w:marTop w:val="0"/>
      <w:marBottom w:val="0"/>
      <w:divBdr>
        <w:top w:val="none" w:sz="0" w:space="0" w:color="auto"/>
        <w:left w:val="none" w:sz="0" w:space="0" w:color="auto"/>
        <w:bottom w:val="none" w:sz="0" w:space="0" w:color="auto"/>
        <w:right w:val="none" w:sz="0" w:space="0" w:color="auto"/>
      </w:divBdr>
    </w:div>
    <w:div w:id="1261252525">
      <w:bodyDiv w:val="1"/>
      <w:marLeft w:val="0"/>
      <w:marRight w:val="0"/>
      <w:marTop w:val="0"/>
      <w:marBottom w:val="0"/>
      <w:divBdr>
        <w:top w:val="none" w:sz="0" w:space="0" w:color="auto"/>
        <w:left w:val="none" w:sz="0" w:space="0" w:color="auto"/>
        <w:bottom w:val="none" w:sz="0" w:space="0" w:color="auto"/>
        <w:right w:val="none" w:sz="0" w:space="0" w:color="auto"/>
      </w:divBdr>
    </w:div>
    <w:div w:id="1261332149">
      <w:bodyDiv w:val="1"/>
      <w:marLeft w:val="0"/>
      <w:marRight w:val="0"/>
      <w:marTop w:val="0"/>
      <w:marBottom w:val="0"/>
      <w:divBdr>
        <w:top w:val="none" w:sz="0" w:space="0" w:color="auto"/>
        <w:left w:val="none" w:sz="0" w:space="0" w:color="auto"/>
        <w:bottom w:val="none" w:sz="0" w:space="0" w:color="auto"/>
        <w:right w:val="none" w:sz="0" w:space="0" w:color="auto"/>
      </w:divBdr>
    </w:div>
    <w:div w:id="1261379509">
      <w:bodyDiv w:val="1"/>
      <w:marLeft w:val="0"/>
      <w:marRight w:val="0"/>
      <w:marTop w:val="0"/>
      <w:marBottom w:val="0"/>
      <w:divBdr>
        <w:top w:val="none" w:sz="0" w:space="0" w:color="auto"/>
        <w:left w:val="none" w:sz="0" w:space="0" w:color="auto"/>
        <w:bottom w:val="none" w:sz="0" w:space="0" w:color="auto"/>
        <w:right w:val="none" w:sz="0" w:space="0" w:color="auto"/>
      </w:divBdr>
    </w:div>
    <w:div w:id="1261403357">
      <w:bodyDiv w:val="1"/>
      <w:marLeft w:val="0"/>
      <w:marRight w:val="0"/>
      <w:marTop w:val="0"/>
      <w:marBottom w:val="0"/>
      <w:divBdr>
        <w:top w:val="none" w:sz="0" w:space="0" w:color="auto"/>
        <w:left w:val="none" w:sz="0" w:space="0" w:color="auto"/>
        <w:bottom w:val="none" w:sz="0" w:space="0" w:color="auto"/>
        <w:right w:val="none" w:sz="0" w:space="0" w:color="auto"/>
      </w:divBdr>
    </w:div>
    <w:div w:id="1261570724">
      <w:bodyDiv w:val="1"/>
      <w:marLeft w:val="0"/>
      <w:marRight w:val="0"/>
      <w:marTop w:val="0"/>
      <w:marBottom w:val="0"/>
      <w:divBdr>
        <w:top w:val="none" w:sz="0" w:space="0" w:color="auto"/>
        <w:left w:val="none" w:sz="0" w:space="0" w:color="auto"/>
        <w:bottom w:val="none" w:sz="0" w:space="0" w:color="auto"/>
        <w:right w:val="none" w:sz="0" w:space="0" w:color="auto"/>
      </w:divBdr>
    </w:div>
    <w:div w:id="1261833967">
      <w:bodyDiv w:val="1"/>
      <w:marLeft w:val="0"/>
      <w:marRight w:val="0"/>
      <w:marTop w:val="0"/>
      <w:marBottom w:val="0"/>
      <w:divBdr>
        <w:top w:val="none" w:sz="0" w:space="0" w:color="auto"/>
        <w:left w:val="none" w:sz="0" w:space="0" w:color="auto"/>
        <w:bottom w:val="none" w:sz="0" w:space="0" w:color="auto"/>
        <w:right w:val="none" w:sz="0" w:space="0" w:color="auto"/>
      </w:divBdr>
    </w:div>
    <w:div w:id="1261910147">
      <w:bodyDiv w:val="1"/>
      <w:marLeft w:val="0"/>
      <w:marRight w:val="0"/>
      <w:marTop w:val="0"/>
      <w:marBottom w:val="0"/>
      <w:divBdr>
        <w:top w:val="none" w:sz="0" w:space="0" w:color="auto"/>
        <w:left w:val="none" w:sz="0" w:space="0" w:color="auto"/>
        <w:bottom w:val="none" w:sz="0" w:space="0" w:color="auto"/>
        <w:right w:val="none" w:sz="0" w:space="0" w:color="auto"/>
      </w:divBdr>
    </w:div>
    <w:div w:id="1262105747">
      <w:bodyDiv w:val="1"/>
      <w:marLeft w:val="0"/>
      <w:marRight w:val="0"/>
      <w:marTop w:val="0"/>
      <w:marBottom w:val="0"/>
      <w:divBdr>
        <w:top w:val="none" w:sz="0" w:space="0" w:color="auto"/>
        <w:left w:val="none" w:sz="0" w:space="0" w:color="auto"/>
        <w:bottom w:val="none" w:sz="0" w:space="0" w:color="auto"/>
        <w:right w:val="none" w:sz="0" w:space="0" w:color="auto"/>
      </w:divBdr>
    </w:div>
    <w:div w:id="1262179181">
      <w:bodyDiv w:val="1"/>
      <w:marLeft w:val="0"/>
      <w:marRight w:val="0"/>
      <w:marTop w:val="0"/>
      <w:marBottom w:val="0"/>
      <w:divBdr>
        <w:top w:val="none" w:sz="0" w:space="0" w:color="auto"/>
        <w:left w:val="none" w:sz="0" w:space="0" w:color="auto"/>
        <w:bottom w:val="none" w:sz="0" w:space="0" w:color="auto"/>
        <w:right w:val="none" w:sz="0" w:space="0" w:color="auto"/>
      </w:divBdr>
    </w:div>
    <w:div w:id="1262184243">
      <w:bodyDiv w:val="1"/>
      <w:marLeft w:val="0"/>
      <w:marRight w:val="0"/>
      <w:marTop w:val="0"/>
      <w:marBottom w:val="0"/>
      <w:divBdr>
        <w:top w:val="none" w:sz="0" w:space="0" w:color="auto"/>
        <w:left w:val="none" w:sz="0" w:space="0" w:color="auto"/>
        <w:bottom w:val="none" w:sz="0" w:space="0" w:color="auto"/>
        <w:right w:val="none" w:sz="0" w:space="0" w:color="auto"/>
      </w:divBdr>
    </w:div>
    <w:div w:id="1262296951">
      <w:bodyDiv w:val="1"/>
      <w:marLeft w:val="0"/>
      <w:marRight w:val="0"/>
      <w:marTop w:val="0"/>
      <w:marBottom w:val="0"/>
      <w:divBdr>
        <w:top w:val="none" w:sz="0" w:space="0" w:color="auto"/>
        <w:left w:val="none" w:sz="0" w:space="0" w:color="auto"/>
        <w:bottom w:val="none" w:sz="0" w:space="0" w:color="auto"/>
        <w:right w:val="none" w:sz="0" w:space="0" w:color="auto"/>
      </w:divBdr>
    </w:div>
    <w:div w:id="1262302904">
      <w:bodyDiv w:val="1"/>
      <w:marLeft w:val="0"/>
      <w:marRight w:val="0"/>
      <w:marTop w:val="0"/>
      <w:marBottom w:val="0"/>
      <w:divBdr>
        <w:top w:val="none" w:sz="0" w:space="0" w:color="auto"/>
        <w:left w:val="none" w:sz="0" w:space="0" w:color="auto"/>
        <w:bottom w:val="none" w:sz="0" w:space="0" w:color="auto"/>
        <w:right w:val="none" w:sz="0" w:space="0" w:color="auto"/>
      </w:divBdr>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92657">
      <w:bodyDiv w:val="1"/>
      <w:marLeft w:val="0"/>
      <w:marRight w:val="0"/>
      <w:marTop w:val="0"/>
      <w:marBottom w:val="0"/>
      <w:divBdr>
        <w:top w:val="none" w:sz="0" w:space="0" w:color="auto"/>
        <w:left w:val="none" w:sz="0" w:space="0" w:color="auto"/>
        <w:bottom w:val="none" w:sz="0" w:space="0" w:color="auto"/>
        <w:right w:val="none" w:sz="0" w:space="0" w:color="auto"/>
      </w:divBdr>
    </w:div>
    <w:div w:id="1262682273">
      <w:bodyDiv w:val="1"/>
      <w:marLeft w:val="0"/>
      <w:marRight w:val="0"/>
      <w:marTop w:val="0"/>
      <w:marBottom w:val="0"/>
      <w:divBdr>
        <w:top w:val="none" w:sz="0" w:space="0" w:color="auto"/>
        <w:left w:val="none" w:sz="0" w:space="0" w:color="auto"/>
        <w:bottom w:val="none" w:sz="0" w:space="0" w:color="auto"/>
        <w:right w:val="none" w:sz="0" w:space="0" w:color="auto"/>
      </w:divBdr>
    </w:div>
    <w:div w:id="1262758144">
      <w:bodyDiv w:val="1"/>
      <w:marLeft w:val="0"/>
      <w:marRight w:val="0"/>
      <w:marTop w:val="0"/>
      <w:marBottom w:val="0"/>
      <w:divBdr>
        <w:top w:val="none" w:sz="0" w:space="0" w:color="auto"/>
        <w:left w:val="none" w:sz="0" w:space="0" w:color="auto"/>
        <w:bottom w:val="none" w:sz="0" w:space="0" w:color="auto"/>
        <w:right w:val="none" w:sz="0" w:space="0" w:color="auto"/>
      </w:divBdr>
    </w:div>
    <w:div w:id="1263028277">
      <w:bodyDiv w:val="1"/>
      <w:marLeft w:val="0"/>
      <w:marRight w:val="0"/>
      <w:marTop w:val="0"/>
      <w:marBottom w:val="0"/>
      <w:divBdr>
        <w:top w:val="none" w:sz="0" w:space="0" w:color="auto"/>
        <w:left w:val="none" w:sz="0" w:space="0" w:color="auto"/>
        <w:bottom w:val="none" w:sz="0" w:space="0" w:color="auto"/>
        <w:right w:val="none" w:sz="0" w:space="0" w:color="auto"/>
      </w:divBdr>
    </w:div>
    <w:div w:id="1263421237">
      <w:bodyDiv w:val="1"/>
      <w:marLeft w:val="0"/>
      <w:marRight w:val="0"/>
      <w:marTop w:val="0"/>
      <w:marBottom w:val="0"/>
      <w:divBdr>
        <w:top w:val="none" w:sz="0" w:space="0" w:color="auto"/>
        <w:left w:val="none" w:sz="0" w:space="0" w:color="auto"/>
        <w:bottom w:val="none" w:sz="0" w:space="0" w:color="auto"/>
        <w:right w:val="none" w:sz="0" w:space="0" w:color="auto"/>
      </w:divBdr>
    </w:div>
    <w:div w:id="1263878104">
      <w:bodyDiv w:val="1"/>
      <w:marLeft w:val="0"/>
      <w:marRight w:val="0"/>
      <w:marTop w:val="0"/>
      <w:marBottom w:val="0"/>
      <w:divBdr>
        <w:top w:val="none" w:sz="0" w:space="0" w:color="auto"/>
        <w:left w:val="none" w:sz="0" w:space="0" w:color="auto"/>
        <w:bottom w:val="none" w:sz="0" w:space="0" w:color="auto"/>
        <w:right w:val="none" w:sz="0" w:space="0" w:color="auto"/>
      </w:divBdr>
    </w:div>
    <w:div w:id="1264142160">
      <w:bodyDiv w:val="1"/>
      <w:marLeft w:val="0"/>
      <w:marRight w:val="0"/>
      <w:marTop w:val="0"/>
      <w:marBottom w:val="0"/>
      <w:divBdr>
        <w:top w:val="none" w:sz="0" w:space="0" w:color="auto"/>
        <w:left w:val="none" w:sz="0" w:space="0" w:color="auto"/>
        <w:bottom w:val="none" w:sz="0" w:space="0" w:color="auto"/>
        <w:right w:val="none" w:sz="0" w:space="0" w:color="auto"/>
      </w:divBdr>
    </w:div>
    <w:div w:id="1264150567">
      <w:bodyDiv w:val="1"/>
      <w:marLeft w:val="0"/>
      <w:marRight w:val="0"/>
      <w:marTop w:val="0"/>
      <w:marBottom w:val="0"/>
      <w:divBdr>
        <w:top w:val="none" w:sz="0" w:space="0" w:color="auto"/>
        <w:left w:val="none" w:sz="0" w:space="0" w:color="auto"/>
        <w:bottom w:val="none" w:sz="0" w:space="0" w:color="auto"/>
        <w:right w:val="none" w:sz="0" w:space="0" w:color="auto"/>
      </w:divBdr>
    </w:div>
    <w:div w:id="1264265580">
      <w:bodyDiv w:val="1"/>
      <w:marLeft w:val="0"/>
      <w:marRight w:val="0"/>
      <w:marTop w:val="0"/>
      <w:marBottom w:val="0"/>
      <w:divBdr>
        <w:top w:val="none" w:sz="0" w:space="0" w:color="auto"/>
        <w:left w:val="none" w:sz="0" w:space="0" w:color="auto"/>
        <w:bottom w:val="none" w:sz="0" w:space="0" w:color="auto"/>
        <w:right w:val="none" w:sz="0" w:space="0" w:color="auto"/>
      </w:divBdr>
    </w:div>
    <w:div w:id="1264456464">
      <w:bodyDiv w:val="1"/>
      <w:marLeft w:val="0"/>
      <w:marRight w:val="0"/>
      <w:marTop w:val="0"/>
      <w:marBottom w:val="0"/>
      <w:divBdr>
        <w:top w:val="none" w:sz="0" w:space="0" w:color="auto"/>
        <w:left w:val="none" w:sz="0" w:space="0" w:color="auto"/>
        <w:bottom w:val="none" w:sz="0" w:space="0" w:color="auto"/>
        <w:right w:val="none" w:sz="0" w:space="0" w:color="auto"/>
      </w:divBdr>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538087">
      <w:bodyDiv w:val="1"/>
      <w:marLeft w:val="0"/>
      <w:marRight w:val="0"/>
      <w:marTop w:val="0"/>
      <w:marBottom w:val="0"/>
      <w:divBdr>
        <w:top w:val="none" w:sz="0" w:space="0" w:color="auto"/>
        <w:left w:val="none" w:sz="0" w:space="0" w:color="auto"/>
        <w:bottom w:val="none" w:sz="0" w:space="0" w:color="auto"/>
        <w:right w:val="none" w:sz="0" w:space="0" w:color="auto"/>
      </w:divBdr>
    </w:div>
    <w:div w:id="1264652830">
      <w:bodyDiv w:val="1"/>
      <w:marLeft w:val="0"/>
      <w:marRight w:val="0"/>
      <w:marTop w:val="0"/>
      <w:marBottom w:val="0"/>
      <w:divBdr>
        <w:top w:val="none" w:sz="0" w:space="0" w:color="auto"/>
        <w:left w:val="none" w:sz="0" w:space="0" w:color="auto"/>
        <w:bottom w:val="none" w:sz="0" w:space="0" w:color="auto"/>
        <w:right w:val="none" w:sz="0" w:space="0" w:color="auto"/>
      </w:divBdr>
    </w:div>
    <w:div w:id="1264653639">
      <w:bodyDiv w:val="1"/>
      <w:marLeft w:val="0"/>
      <w:marRight w:val="0"/>
      <w:marTop w:val="0"/>
      <w:marBottom w:val="0"/>
      <w:divBdr>
        <w:top w:val="none" w:sz="0" w:space="0" w:color="auto"/>
        <w:left w:val="none" w:sz="0" w:space="0" w:color="auto"/>
        <w:bottom w:val="none" w:sz="0" w:space="0" w:color="auto"/>
        <w:right w:val="none" w:sz="0" w:space="0" w:color="auto"/>
      </w:divBdr>
    </w:div>
    <w:div w:id="1264922330">
      <w:bodyDiv w:val="1"/>
      <w:marLeft w:val="0"/>
      <w:marRight w:val="0"/>
      <w:marTop w:val="0"/>
      <w:marBottom w:val="0"/>
      <w:divBdr>
        <w:top w:val="none" w:sz="0" w:space="0" w:color="auto"/>
        <w:left w:val="none" w:sz="0" w:space="0" w:color="auto"/>
        <w:bottom w:val="none" w:sz="0" w:space="0" w:color="auto"/>
        <w:right w:val="none" w:sz="0" w:space="0" w:color="auto"/>
      </w:divBdr>
    </w:div>
    <w:div w:id="1265116636">
      <w:bodyDiv w:val="1"/>
      <w:marLeft w:val="0"/>
      <w:marRight w:val="0"/>
      <w:marTop w:val="0"/>
      <w:marBottom w:val="0"/>
      <w:divBdr>
        <w:top w:val="none" w:sz="0" w:space="0" w:color="auto"/>
        <w:left w:val="none" w:sz="0" w:space="0" w:color="auto"/>
        <w:bottom w:val="none" w:sz="0" w:space="0" w:color="auto"/>
        <w:right w:val="none" w:sz="0" w:space="0" w:color="auto"/>
      </w:divBdr>
    </w:div>
    <w:div w:id="1265190283">
      <w:bodyDiv w:val="1"/>
      <w:marLeft w:val="0"/>
      <w:marRight w:val="0"/>
      <w:marTop w:val="0"/>
      <w:marBottom w:val="0"/>
      <w:divBdr>
        <w:top w:val="none" w:sz="0" w:space="0" w:color="auto"/>
        <w:left w:val="none" w:sz="0" w:space="0" w:color="auto"/>
        <w:bottom w:val="none" w:sz="0" w:space="0" w:color="auto"/>
        <w:right w:val="none" w:sz="0" w:space="0" w:color="auto"/>
      </w:divBdr>
    </w:div>
    <w:div w:id="1265310901">
      <w:bodyDiv w:val="1"/>
      <w:marLeft w:val="0"/>
      <w:marRight w:val="0"/>
      <w:marTop w:val="0"/>
      <w:marBottom w:val="0"/>
      <w:divBdr>
        <w:top w:val="none" w:sz="0" w:space="0" w:color="auto"/>
        <w:left w:val="none" w:sz="0" w:space="0" w:color="auto"/>
        <w:bottom w:val="none" w:sz="0" w:space="0" w:color="auto"/>
        <w:right w:val="none" w:sz="0" w:space="0" w:color="auto"/>
      </w:divBdr>
    </w:div>
    <w:div w:id="1265531585">
      <w:bodyDiv w:val="1"/>
      <w:marLeft w:val="0"/>
      <w:marRight w:val="0"/>
      <w:marTop w:val="0"/>
      <w:marBottom w:val="0"/>
      <w:divBdr>
        <w:top w:val="none" w:sz="0" w:space="0" w:color="auto"/>
        <w:left w:val="none" w:sz="0" w:space="0" w:color="auto"/>
        <w:bottom w:val="none" w:sz="0" w:space="0" w:color="auto"/>
        <w:right w:val="none" w:sz="0" w:space="0" w:color="auto"/>
      </w:divBdr>
    </w:div>
    <w:div w:id="1265570873">
      <w:bodyDiv w:val="1"/>
      <w:marLeft w:val="0"/>
      <w:marRight w:val="0"/>
      <w:marTop w:val="0"/>
      <w:marBottom w:val="0"/>
      <w:divBdr>
        <w:top w:val="none" w:sz="0" w:space="0" w:color="auto"/>
        <w:left w:val="none" w:sz="0" w:space="0" w:color="auto"/>
        <w:bottom w:val="none" w:sz="0" w:space="0" w:color="auto"/>
        <w:right w:val="none" w:sz="0" w:space="0" w:color="auto"/>
      </w:divBdr>
    </w:div>
    <w:div w:id="1265571349">
      <w:bodyDiv w:val="1"/>
      <w:marLeft w:val="0"/>
      <w:marRight w:val="0"/>
      <w:marTop w:val="0"/>
      <w:marBottom w:val="0"/>
      <w:divBdr>
        <w:top w:val="none" w:sz="0" w:space="0" w:color="auto"/>
        <w:left w:val="none" w:sz="0" w:space="0" w:color="auto"/>
        <w:bottom w:val="none" w:sz="0" w:space="0" w:color="auto"/>
        <w:right w:val="none" w:sz="0" w:space="0" w:color="auto"/>
      </w:divBdr>
    </w:div>
    <w:div w:id="1265697847">
      <w:bodyDiv w:val="1"/>
      <w:marLeft w:val="0"/>
      <w:marRight w:val="0"/>
      <w:marTop w:val="0"/>
      <w:marBottom w:val="0"/>
      <w:divBdr>
        <w:top w:val="none" w:sz="0" w:space="0" w:color="auto"/>
        <w:left w:val="none" w:sz="0" w:space="0" w:color="auto"/>
        <w:bottom w:val="none" w:sz="0" w:space="0" w:color="auto"/>
        <w:right w:val="none" w:sz="0" w:space="0" w:color="auto"/>
      </w:divBdr>
    </w:div>
    <w:div w:id="1265842731">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5923278">
      <w:bodyDiv w:val="1"/>
      <w:marLeft w:val="0"/>
      <w:marRight w:val="0"/>
      <w:marTop w:val="0"/>
      <w:marBottom w:val="0"/>
      <w:divBdr>
        <w:top w:val="none" w:sz="0" w:space="0" w:color="auto"/>
        <w:left w:val="none" w:sz="0" w:space="0" w:color="auto"/>
        <w:bottom w:val="none" w:sz="0" w:space="0" w:color="auto"/>
        <w:right w:val="none" w:sz="0" w:space="0" w:color="auto"/>
      </w:divBdr>
    </w:div>
    <w:div w:id="1265964597">
      <w:bodyDiv w:val="1"/>
      <w:marLeft w:val="0"/>
      <w:marRight w:val="0"/>
      <w:marTop w:val="0"/>
      <w:marBottom w:val="0"/>
      <w:divBdr>
        <w:top w:val="none" w:sz="0" w:space="0" w:color="auto"/>
        <w:left w:val="none" w:sz="0" w:space="0" w:color="auto"/>
        <w:bottom w:val="none" w:sz="0" w:space="0" w:color="auto"/>
        <w:right w:val="none" w:sz="0" w:space="0" w:color="auto"/>
      </w:divBdr>
    </w:div>
    <w:div w:id="1265965485">
      <w:bodyDiv w:val="1"/>
      <w:marLeft w:val="0"/>
      <w:marRight w:val="0"/>
      <w:marTop w:val="0"/>
      <w:marBottom w:val="0"/>
      <w:divBdr>
        <w:top w:val="none" w:sz="0" w:space="0" w:color="auto"/>
        <w:left w:val="none" w:sz="0" w:space="0" w:color="auto"/>
        <w:bottom w:val="none" w:sz="0" w:space="0" w:color="auto"/>
        <w:right w:val="none" w:sz="0" w:space="0" w:color="auto"/>
      </w:divBdr>
    </w:div>
    <w:div w:id="1266034346">
      <w:bodyDiv w:val="1"/>
      <w:marLeft w:val="0"/>
      <w:marRight w:val="0"/>
      <w:marTop w:val="0"/>
      <w:marBottom w:val="0"/>
      <w:divBdr>
        <w:top w:val="none" w:sz="0" w:space="0" w:color="auto"/>
        <w:left w:val="none" w:sz="0" w:space="0" w:color="auto"/>
        <w:bottom w:val="none" w:sz="0" w:space="0" w:color="auto"/>
        <w:right w:val="none" w:sz="0" w:space="0" w:color="auto"/>
      </w:divBdr>
    </w:div>
    <w:div w:id="1266042174">
      <w:bodyDiv w:val="1"/>
      <w:marLeft w:val="0"/>
      <w:marRight w:val="0"/>
      <w:marTop w:val="0"/>
      <w:marBottom w:val="0"/>
      <w:divBdr>
        <w:top w:val="none" w:sz="0" w:space="0" w:color="auto"/>
        <w:left w:val="none" w:sz="0" w:space="0" w:color="auto"/>
        <w:bottom w:val="none" w:sz="0" w:space="0" w:color="auto"/>
        <w:right w:val="none" w:sz="0" w:space="0" w:color="auto"/>
      </w:divBdr>
    </w:div>
    <w:div w:id="1266425591">
      <w:bodyDiv w:val="1"/>
      <w:marLeft w:val="0"/>
      <w:marRight w:val="0"/>
      <w:marTop w:val="0"/>
      <w:marBottom w:val="0"/>
      <w:divBdr>
        <w:top w:val="none" w:sz="0" w:space="0" w:color="auto"/>
        <w:left w:val="none" w:sz="0" w:space="0" w:color="auto"/>
        <w:bottom w:val="none" w:sz="0" w:space="0" w:color="auto"/>
        <w:right w:val="none" w:sz="0" w:space="0" w:color="auto"/>
      </w:divBdr>
    </w:div>
    <w:div w:id="1266690429">
      <w:bodyDiv w:val="1"/>
      <w:marLeft w:val="0"/>
      <w:marRight w:val="0"/>
      <w:marTop w:val="0"/>
      <w:marBottom w:val="0"/>
      <w:divBdr>
        <w:top w:val="none" w:sz="0" w:space="0" w:color="auto"/>
        <w:left w:val="none" w:sz="0" w:space="0" w:color="auto"/>
        <w:bottom w:val="none" w:sz="0" w:space="0" w:color="auto"/>
        <w:right w:val="none" w:sz="0" w:space="0" w:color="auto"/>
      </w:divBdr>
    </w:div>
    <w:div w:id="1266766107">
      <w:bodyDiv w:val="1"/>
      <w:marLeft w:val="0"/>
      <w:marRight w:val="0"/>
      <w:marTop w:val="0"/>
      <w:marBottom w:val="0"/>
      <w:divBdr>
        <w:top w:val="none" w:sz="0" w:space="0" w:color="auto"/>
        <w:left w:val="none" w:sz="0" w:space="0" w:color="auto"/>
        <w:bottom w:val="none" w:sz="0" w:space="0" w:color="auto"/>
        <w:right w:val="none" w:sz="0" w:space="0" w:color="auto"/>
      </w:divBdr>
    </w:div>
    <w:div w:id="1266881394">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347057">
      <w:bodyDiv w:val="1"/>
      <w:marLeft w:val="0"/>
      <w:marRight w:val="0"/>
      <w:marTop w:val="0"/>
      <w:marBottom w:val="0"/>
      <w:divBdr>
        <w:top w:val="none" w:sz="0" w:space="0" w:color="auto"/>
        <w:left w:val="none" w:sz="0" w:space="0" w:color="auto"/>
        <w:bottom w:val="none" w:sz="0" w:space="0" w:color="auto"/>
        <w:right w:val="none" w:sz="0" w:space="0" w:color="auto"/>
      </w:divBdr>
    </w:div>
    <w:div w:id="1267419008">
      <w:bodyDiv w:val="1"/>
      <w:marLeft w:val="0"/>
      <w:marRight w:val="0"/>
      <w:marTop w:val="0"/>
      <w:marBottom w:val="0"/>
      <w:divBdr>
        <w:top w:val="none" w:sz="0" w:space="0" w:color="auto"/>
        <w:left w:val="none" w:sz="0" w:space="0" w:color="auto"/>
        <w:bottom w:val="none" w:sz="0" w:space="0" w:color="auto"/>
        <w:right w:val="none" w:sz="0" w:space="0" w:color="auto"/>
      </w:divBdr>
    </w:div>
    <w:div w:id="1267498135">
      <w:bodyDiv w:val="1"/>
      <w:marLeft w:val="0"/>
      <w:marRight w:val="0"/>
      <w:marTop w:val="0"/>
      <w:marBottom w:val="0"/>
      <w:divBdr>
        <w:top w:val="none" w:sz="0" w:space="0" w:color="auto"/>
        <w:left w:val="none" w:sz="0" w:space="0" w:color="auto"/>
        <w:bottom w:val="none" w:sz="0" w:space="0" w:color="auto"/>
        <w:right w:val="none" w:sz="0" w:space="0" w:color="auto"/>
      </w:divBdr>
    </w:div>
    <w:div w:id="1267537301">
      <w:bodyDiv w:val="1"/>
      <w:marLeft w:val="0"/>
      <w:marRight w:val="0"/>
      <w:marTop w:val="0"/>
      <w:marBottom w:val="0"/>
      <w:divBdr>
        <w:top w:val="none" w:sz="0" w:space="0" w:color="auto"/>
        <w:left w:val="none" w:sz="0" w:space="0" w:color="auto"/>
        <w:bottom w:val="none" w:sz="0" w:space="0" w:color="auto"/>
        <w:right w:val="none" w:sz="0" w:space="0" w:color="auto"/>
      </w:divBdr>
    </w:div>
    <w:div w:id="1267618711">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8658">
      <w:bodyDiv w:val="1"/>
      <w:marLeft w:val="0"/>
      <w:marRight w:val="0"/>
      <w:marTop w:val="0"/>
      <w:marBottom w:val="0"/>
      <w:divBdr>
        <w:top w:val="none" w:sz="0" w:space="0" w:color="auto"/>
        <w:left w:val="none" w:sz="0" w:space="0" w:color="auto"/>
        <w:bottom w:val="none" w:sz="0" w:space="0" w:color="auto"/>
        <w:right w:val="none" w:sz="0" w:space="0" w:color="auto"/>
      </w:divBdr>
    </w:div>
    <w:div w:id="1268271559">
      <w:bodyDiv w:val="1"/>
      <w:marLeft w:val="0"/>
      <w:marRight w:val="0"/>
      <w:marTop w:val="0"/>
      <w:marBottom w:val="0"/>
      <w:divBdr>
        <w:top w:val="none" w:sz="0" w:space="0" w:color="auto"/>
        <w:left w:val="none" w:sz="0" w:space="0" w:color="auto"/>
        <w:bottom w:val="none" w:sz="0" w:space="0" w:color="auto"/>
        <w:right w:val="none" w:sz="0" w:space="0" w:color="auto"/>
      </w:divBdr>
    </w:div>
    <w:div w:id="1268275230">
      <w:bodyDiv w:val="1"/>
      <w:marLeft w:val="0"/>
      <w:marRight w:val="0"/>
      <w:marTop w:val="0"/>
      <w:marBottom w:val="0"/>
      <w:divBdr>
        <w:top w:val="none" w:sz="0" w:space="0" w:color="auto"/>
        <w:left w:val="none" w:sz="0" w:space="0" w:color="auto"/>
        <w:bottom w:val="none" w:sz="0" w:space="0" w:color="auto"/>
        <w:right w:val="none" w:sz="0" w:space="0" w:color="auto"/>
      </w:divBdr>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8386171">
      <w:bodyDiv w:val="1"/>
      <w:marLeft w:val="0"/>
      <w:marRight w:val="0"/>
      <w:marTop w:val="0"/>
      <w:marBottom w:val="0"/>
      <w:divBdr>
        <w:top w:val="none" w:sz="0" w:space="0" w:color="auto"/>
        <w:left w:val="none" w:sz="0" w:space="0" w:color="auto"/>
        <w:bottom w:val="none" w:sz="0" w:space="0" w:color="auto"/>
        <w:right w:val="none" w:sz="0" w:space="0" w:color="auto"/>
      </w:divBdr>
    </w:div>
    <w:div w:id="1268389460">
      <w:bodyDiv w:val="1"/>
      <w:marLeft w:val="0"/>
      <w:marRight w:val="0"/>
      <w:marTop w:val="0"/>
      <w:marBottom w:val="0"/>
      <w:divBdr>
        <w:top w:val="none" w:sz="0" w:space="0" w:color="auto"/>
        <w:left w:val="none" w:sz="0" w:space="0" w:color="auto"/>
        <w:bottom w:val="none" w:sz="0" w:space="0" w:color="auto"/>
        <w:right w:val="none" w:sz="0" w:space="0" w:color="auto"/>
      </w:divBdr>
    </w:div>
    <w:div w:id="1268587837">
      <w:bodyDiv w:val="1"/>
      <w:marLeft w:val="0"/>
      <w:marRight w:val="0"/>
      <w:marTop w:val="0"/>
      <w:marBottom w:val="0"/>
      <w:divBdr>
        <w:top w:val="none" w:sz="0" w:space="0" w:color="auto"/>
        <w:left w:val="none" w:sz="0" w:space="0" w:color="auto"/>
        <w:bottom w:val="none" w:sz="0" w:space="0" w:color="auto"/>
        <w:right w:val="none" w:sz="0" w:space="0" w:color="auto"/>
      </w:divBdr>
    </w:div>
    <w:div w:id="1268662518">
      <w:bodyDiv w:val="1"/>
      <w:marLeft w:val="0"/>
      <w:marRight w:val="0"/>
      <w:marTop w:val="0"/>
      <w:marBottom w:val="0"/>
      <w:divBdr>
        <w:top w:val="none" w:sz="0" w:space="0" w:color="auto"/>
        <w:left w:val="none" w:sz="0" w:space="0" w:color="auto"/>
        <w:bottom w:val="none" w:sz="0" w:space="0" w:color="auto"/>
        <w:right w:val="none" w:sz="0" w:space="0" w:color="auto"/>
      </w:divBdr>
    </w:div>
    <w:div w:id="1269049440">
      <w:bodyDiv w:val="1"/>
      <w:marLeft w:val="0"/>
      <w:marRight w:val="0"/>
      <w:marTop w:val="0"/>
      <w:marBottom w:val="0"/>
      <w:divBdr>
        <w:top w:val="none" w:sz="0" w:space="0" w:color="auto"/>
        <w:left w:val="none" w:sz="0" w:space="0" w:color="auto"/>
        <w:bottom w:val="none" w:sz="0" w:space="0" w:color="auto"/>
        <w:right w:val="none" w:sz="0" w:space="0" w:color="auto"/>
      </w:divBdr>
    </w:div>
    <w:div w:id="1269236693">
      <w:bodyDiv w:val="1"/>
      <w:marLeft w:val="0"/>
      <w:marRight w:val="0"/>
      <w:marTop w:val="0"/>
      <w:marBottom w:val="0"/>
      <w:divBdr>
        <w:top w:val="none" w:sz="0" w:space="0" w:color="auto"/>
        <w:left w:val="none" w:sz="0" w:space="0" w:color="auto"/>
        <w:bottom w:val="none" w:sz="0" w:space="0" w:color="auto"/>
        <w:right w:val="none" w:sz="0" w:space="0" w:color="auto"/>
      </w:divBdr>
    </w:div>
    <w:div w:id="1269316419">
      <w:bodyDiv w:val="1"/>
      <w:marLeft w:val="0"/>
      <w:marRight w:val="0"/>
      <w:marTop w:val="0"/>
      <w:marBottom w:val="0"/>
      <w:divBdr>
        <w:top w:val="none" w:sz="0" w:space="0" w:color="auto"/>
        <w:left w:val="none" w:sz="0" w:space="0" w:color="auto"/>
        <w:bottom w:val="none" w:sz="0" w:space="0" w:color="auto"/>
        <w:right w:val="none" w:sz="0" w:space="0" w:color="auto"/>
      </w:divBdr>
    </w:div>
    <w:div w:id="1269389246">
      <w:bodyDiv w:val="1"/>
      <w:marLeft w:val="0"/>
      <w:marRight w:val="0"/>
      <w:marTop w:val="0"/>
      <w:marBottom w:val="0"/>
      <w:divBdr>
        <w:top w:val="none" w:sz="0" w:space="0" w:color="auto"/>
        <w:left w:val="none" w:sz="0" w:space="0" w:color="auto"/>
        <w:bottom w:val="none" w:sz="0" w:space="0" w:color="auto"/>
        <w:right w:val="none" w:sz="0" w:space="0" w:color="auto"/>
      </w:divBdr>
    </w:div>
    <w:div w:id="1269847833">
      <w:bodyDiv w:val="1"/>
      <w:marLeft w:val="0"/>
      <w:marRight w:val="0"/>
      <w:marTop w:val="0"/>
      <w:marBottom w:val="0"/>
      <w:divBdr>
        <w:top w:val="none" w:sz="0" w:space="0" w:color="auto"/>
        <w:left w:val="none" w:sz="0" w:space="0" w:color="auto"/>
        <w:bottom w:val="none" w:sz="0" w:space="0" w:color="auto"/>
        <w:right w:val="none" w:sz="0" w:space="0" w:color="auto"/>
      </w:divBdr>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968974">
      <w:bodyDiv w:val="1"/>
      <w:marLeft w:val="0"/>
      <w:marRight w:val="0"/>
      <w:marTop w:val="0"/>
      <w:marBottom w:val="0"/>
      <w:divBdr>
        <w:top w:val="none" w:sz="0" w:space="0" w:color="auto"/>
        <w:left w:val="none" w:sz="0" w:space="0" w:color="auto"/>
        <w:bottom w:val="none" w:sz="0" w:space="0" w:color="auto"/>
        <w:right w:val="none" w:sz="0" w:space="0" w:color="auto"/>
      </w:divBdr>
    </w:div>
    <w:div w:id="1270118284">
      <w:bodyDiv w:val="1"/>
      <w:marLeft w:val="0"/>
      <w:marRight w:val="0"/>
      <w:marTop w:val="0"/>
      <w:marBottom w:val="0"/>
      <w:divBdr>
        <w:top w:val="none" w:sz="0" w:space="0" w:color="auto"/>
        <w:left w:val="none" w:sz="0" w:space="0" w:color="auto"/>
        <w:bottom w:val="none" w:sz="0" w:space="0" w:color="auto"/>
        <w:right w:val="none" w:sz="0" w:space="0" w:color="auto"/>
      </w:divBdr>
    </w:div>
    <w:div w:id="1270162811">
      <w:bodyDiv w:val="1"/>
      <w:marLeft w:val="0"/>
      <w:marRight w:val="0"/>
      <w:marTop w:val="0"/>
      <w:marBottom w:val="0"/>
      <w:divBdr>
        <w:top w:val="none" w:sz="0" w:space="0" w:color="auto"/>
        <w:left w:val="none" w:sz="0" w:space="0" w:color="auto"/>
        <w:bottom w:val="none" w:sz="0" w:space="0" w:color="auto"/>
        <w:right w:val="none" w:sz="0" w:space="0" w:color="auto"/>
      </w:divBdr>
    </w:div>
    <w:div w:id="1270236157">
      <w:bodyDiv w:val="1"/>
      <w:marLeft w:val="0"/>
      <w:marRight w:val="0"/>
      <w:marTop w:val="0"/>
      <w:marBottom w:val="0"/>
      <w:divBdr>
        <w:top w:val="none" w:sz="0" w:space="0" w:color="auto"/>
        <w:left w:val="none" w:sz="0" w:space="0" w:color="auto"/>
        <w:bottom w:val="none" w:sz="0" w:space="0" w:color="auto"/>
        <w:right w:val="none" w:sz="0" w:space="0" w:color="auto"/>
      </w:divBdr>
    </w:div>
    <w:div w:id="1270501664">
      <w:bodyDiv w:val="1"/>
      <w:marLeft w:val="0"/>
      <w:marRight w:val="0"/>
      <w:marTop w:val="0"/>
      <w:marBottom w:val="0"/>
      <w:divBdr>
        <w:top w:val="none" w:sz="0" w:space="0" w:color="auto"/>
        <w:left w:val="none" w:sz="0" w:space="0" w:color="auto"/>
        <w:bottom w:val="none" w:sz="0" w:space="0" w:color="auto"/>
        <w:right w:val="none" w:sz="0" w:space="0" w:color="auto"/>
      </w:divBdr>
    </w:div>
    <w:div w:id="1270549907">
      <w:bodyDiv w:val="1"/>
      <w:marLeft w:val="0"/>
      <w:marRight w:val="0"/>
      <w:marTop w:val="0"/>
      <w:marBottom w:val="0"/>
      <w:divBdr>
        <w:top w:val="none" w:sz="0" w:space="0" w:color="auto"/>
        <w:left w:val="none" w:sz="0" w:space="0" w:color="auto"/>
        <w:bottom w:val="none" w:sz="0" w:space="0" w:color="auto"/>
        <w:right w:val="none" w:sz="0" w:space="0" w:color="auto"/>
      </w:divBdr>
    </w:div>
    <w:div w:id="1270552196">
      <w:bodyDiv w:val="1"/>
      <w:marLeft w:val="0"/>
      <w:marRight w:val="0"/>
      <w:marTop w:val="0"/>
      <w:marBottom w:val="0"/>
      <w:divBdr>
        <w:top w:val="none" w:sz="0" w:space="0" w:color="auto"/>
        <w:left w:val="none" w:sz="0" w:space="0" w:color="auto"/>
        <w:bottom w:val="none" w:sz="0" w:space="0" w:color="auto"/>
        <w:right w:val="none" w:sz="0" w:space="0" w:color="auto"/>
      </w:divBdr>
    </w:div>
    <w:div w:id="1270619997">
      <w:bodyDiv w:val="1"/>
      <w:marLeft w:val="0"/>
      <w:marRight w:val="0"/>
      <w:marTop w:val="0"/>
      <w:marBottom w:val="0"/>
      <w:divBdr>
        <w:top w:val="none" w:sz="0" w:space="0" w:color="auto"/>
        <w:left w:val="none" w:sz="0" w:space="0" w:color="auto"/>
        <w:bottom w:val="none" w:sz="0" w:space="0" w:color="auto"/>
        <w:right w:val="none" w:sz="0" w:space="0" w:color="auto"/>
      </w:divBdr>
    </w:div>
    <w:div w:id="1270888925">
      <w:bodyDiv w:val="1"/>
      <w:marLeft w:val="0"/>
      <w:marRight w:val="0"/>
      <w:marTop w:val="0"/>
      <w:marBottom w:val="0"/>
      <w:divBdr>
        <w:top w:val="none" w:sz="0" w:space="0" w:color="auto"/>
        <w:left w:val="none" w:sz="0" w:space="0" w:color="auto"/>
        <w:bottom w:val="none" w:sz="0" w:space="0" w:color="auto"/>
        <w:right w:val="none" w:sz="0" w:space="0" w:color="auto"/>
      </w:divBdr>
    </w:div>
    <w:div w:id="1270971515">
      <w:bodyDiv w:val="1"/>
      <w:marLeft w:val="0"/>
      <w:marRight w:val="0"/>
      <w:marTop w:val="0"/>
      <w:marBottom w:val="0"/>
      <w:divBdr>
        <w:top w:val="none" w:sz="0" w:space="0" w:color="auto"/>
        <w:left w:val="none" w:sz="0" w:space="0" w:color="auto"/>
        <w:bottom w:val="none" w:sz="0" w:space="0" w:color="auto"/>
        <w:right w:val="none" w:sz="0" w:space="0" w:color="auto"/>
      </w:divBdr>
    </w:div>
    <w:div w:id="1271009678">
      <w:bodyDiv w:val="1"/>
      <w:marLeft w:val="0"/>
      <w:marRight w:val="0"/>
      <w:marTop w:val="0"/>
      <w:marBottom w:val="0"/>
      <w:divBdr>
        <w:top w:val="none" w:sz="0" w:space="0" w:color="auto"/>
        <w:left w:val="none" w:sz="0" w:space="0" w:color="auto"/>
        <w:bottom w:val="none" w:sz="0" w:space="0" w:color="auto"/>
        <w:right w:val="none" w:sz="0" w:space="0" w:color="auto"/>
      </w:divBdr>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83922">
      <w:bodyDiv w:val="1"/>
      <w:marLeft w:val="0"/>
      <w:marRight w:val="0"/>
      <w:marTop w:val="0"/>
      <w:marBottom w:val="0"/>
      <w:divBdr>
        <w:top w:val="none" w:sz="0" w:space="0" w:color="auto"/>
        <w:left w:val="none" w:sz="0" w:space="0" w:color="auto"/>
        <w:bottom w:val="none" w:sz="0" w:space="0" w:color="auto"/>
        <w:right w:val="none" w:sz="0" w:space="0" w:color="auto"/>
      </w:divBdr>
    </w:div>
    <w:div w:id="1271275290">
      <w:bodyDiv w:val="1"/>
      <w:marLeft w:val="0"/>
      <w:marRight w:val="0"/>
      <w:marTop w:val="0"/>
      <w:marBottom w:val="0"/>
      <w:divBdr>
        <w:top w:val="none" w:sz="0" w:space="0" w:color="auto"/>
        <w:left w:val="none" w:sz="0" w:space="0" w:color="auto"/>
        <w:bottom w:val="none" w:sz="0" w:space="0" w:color="auto"/>
        <w:right w:val="none" w:sz="0" w:space="0" w:color="auto"/>
      </w:divBdr>
    </w:div>
    <w:div w:id="1271354239">
      <w:bodyDiv w:val="1"/>
      <w:marLeft w:val="0"/>
      <w:marRight w:val="0"/>
      <w:marTop w:val="0"/>
      <w:marBottom w:val="0"/>
      <w:divBdr>
        <w:top w:val="none" w:sz="0" w:space="0" w:color="auto"/>
        <w:left w:val="none" w:sz="0" w:space="0" w:color="auto"/>
        <w:bottom w:val="none" w:sz="0" w:space="0" w:color="auto"/>
        <w:right w:val="none" w:sz="0" w:space="0" w:color="auto"/>
      </w:divBdr>
    </w:div>
    <w:div w:id="1271477565">
      <w:bodyDiv w:val="1"/>
      <w:marLeft w:val="0"/>
      <w:marRight w:val="0"/>
      <w:marTop w:val="0"/>
      <w:marBottom w:val="0"/>
      <w:divBdr>
        <w:top w:val="none" w:sz="0" w:space="0" w:color="auto"/>
        <w:left w:val="none" w:sz="0" w:space="0" w:color="auto"/>
        <w:bottom w:val="none" w:sz="0" w:space="0" w:color="auto"/>
        <w:right w:val="none" w:sz="0" w:space="0" w:color="auto"/>
      </w:divBdr>
    </w:div>
    <w:div w:id="1271551676">
      <w:bodyDiv w:val="1"/>
      <w:marLeft w:val="0"/>
      <w:marRight w:val="0"/>
      <w:marTop w:val="0"/>
      <w:marBottom w:val="0"/>
      <w:divBdr>
        <w:top w:val="none" w:sz="0" w:space="0" w:color="auto"/>
        <w:left w:val="none" w:sz="0" w:space="0" w:color="auto"/>
        <w:bottom w:val="none" w:sz="0" w:space="0" w:color="auto"/>
        <w:right w:val="none" w:sz="0" w:space="0" w:color="auto"/>
      </w:divBdr>
    </w:div>
    <w:div w:id="1272392840">
      <w:bodyDiv w:val="1"/>
      <w:marLeft w:val="0"/>
      <w:marRight w:val="0"/>
      <w:marTop w:val="0"/>
      <w:marBottom w:val="0"/>
      <w:divBdr>
        <w:top w:val="none" w:sz="0" w:space="0" w:color="auto"/>
        <w:left w:val="none" w:sz="0" w:space="0" w:color="auto"/>
        <w:bottom w:val="none" w:sz="0" w:space="0" w:color="auto"/>
        <w:right w:val="none" w:sz="0" w:space="0" w:color="auto"/>
      </w:divBdr>
    </w:div>
    <w:div w:id="1272400940">
      <w:bodyDiv w:val="1"/>
      <w:marLeft w:val="0"/>
      <w:marRight w:val="0"/>
      <w:marTop w:val="0"/>
      <w:marBottom w:val="0"/>
      <w:divBdr>
        <w:top w:val="none" w:sz="0" w:space="0" w:color="auto"/>
        <w:left w:val="none" w:sz="0" w:space="0" w:color="auto"/>
        <w:bottom w:val="none" w:sz="0" w:space="0" w:color="auto"/>
        <w:right w:val="none" w:sz="0" w:space="0" w:color="auto"/>
      </w:divBdr>
    </w:div>
    <w:div w:id="1272468791">
      <w:bodyDiv w:val="1"/>
      <w:marLeft w:val="0"/>
      <w:marRight w:val="0"/>
      <w:marTop w:val="0"/>
      <w:marBottom w:val="0"/>
      <w:divBdr>
        <w:top w:val="none" w:sz="0" w:space="0" w:color="auto"/>
        <w:left w:val="none" w:sz="0" w:space="0" w:color="auto"/>
        <w:bottom w:val="none" w:sz="0" w:space="0" w:color="auto"/>
        <w:right w:val="none" w:sz="0" w:space="0" w:color="auto"/>
      </w:divBdr>
    </w:div>
    <w:div w:id="1272473834">
      <w:bodyDiv w:val="1"/>
      <w:marLeft w:val="0"/>
      <w:marRight w:val="0"/>
      <w:marTop w:val="0"/>
      <w:marBottom w:val="0"/>
      <w:divBdr>
        <w:top w:val="none" w:sz="0" w:space="0" w:color="auto"/>
        <w:left w:val="none" w:sz="0" w:space="0" w:color="auto"/>
        <w:bottom w:val="none" w:sz="0" w:space="0" w:color="auto"/>
        <w:right w:val="none" w:sz="0" w:space="0" w:color="auto"/>
      </w:divBdr>
    </w:div>
    <w:div w:id="1272515938">
      <w:bodyDiv w:val="1"/>
      <w:marLeft w:val="0"/>
      <w:marRight w:val="0"/>
      <w:marTop w:val="0"/>
      <w:marBottom w:val="0"/>
      <w:divBdr>
        <w:top w:val="none" w:sz="0" w:space="0" w:color="auto"/>
        <w:left w:val="none" w:sz="0" w:space="0" w:color="auto"/>
        <w:bottom w:val="none" w:sz="0" w:space="0" w:color="auto"/>
        <w:right w:val="none" w:sz="0" w:space="0" w:color="auto"/>
      </w:divBdr>
    </w:div>
    <w:div w:id="1272669824">
      <w:bodyDiv w:val="1"/>
      <w:marLeft w:val="0"/>
      <w:marRight w:val="0"/>
      <w:marTop w:val="0"/>
      <w:marBottom w:val="0"/>
      <w:divBdr>
        <w:top w:val="none" w:sz="0" w:space="0" w:color="auto"/>
        <w:left w:val="none" w:sz="0" w:space="0" w:color="auto"/>
        <w:bottom w:val="none" w:sz="0" w:space="0" w:color="auto"/>
        <w:right w:val="none" w:sz="0" w:space="0" w:color="auto"/>
      </w:divBdr>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938284">
      <w:bodyDiv w:val="1"/>
      <w:marLeft w:val="0"/>
      <w:marRight w:val="0"/>
      <w:marTop w:val="0"/>
      <w:marBottom w:val="0"/>
      <w:divBdr>
        <w:top w:val="none" w:sz="0" w:space="0" w:color="auto"/>
        <w:left w:val="none" w:sz="0" w:space="0" w:color="auto"/>
        <w:bottom w:val="none" w:sz="0" w:space="0" w:color="auto"/>
        <w:right w:val="none" w:sz="0" w:space="0" w:color="auto"/>
      </w:divBdr>
    </w:div>
    <w:div w:id="1273124011">
      <w:bodyDiv w:val="1"/>
      <w:marLeft w:val="0"/>
      <w:marRight w:val="0"/>
      <w:marTop w:val="0"/>
      <w:marBottom w:val="0"/>
      <w:divBdr>
        <w:top w:val="none" w:sz="0" w:space="0" w:color="auto"/>
        <w:left w:val="none" w:sz="0" w:space="0" w:color="auto"/>
        <w:bottom w:val="none" w:sz="0" w:space="0" w:color="auto"/>
        <w:right w:val="none" w:sz="0" w:space="0" w:color="auto"/>
      </w:divBdr>
    </w:div>
    <w:div w:id="1273132112">
      <w:bodyDiv w:val="1"/>
      <w:marLeft w:val="0"/>
      <w:marRight w:val="0"/>
      <w:marTop w:val="0"/>
      <w:marBottom w:val="0"/>
      <w:divBdr>
        <w:top w:val="none" w:sz="0" w:space="0" w:color="auto"/>
        <w:left w:val="none" w:sz="0" w:space="0" w:color="auto"/>
        <w:bottom w:val="none" w:sz="0" w:space="0" w:color="auto"/>
        <w:right w:val="none" w:sz="0" w:space="0" w:color="auto"/>
      </w:divBdr>
    </w:div>
    <w:div w:id="1273172564">
      <w:bodyDiv w:val="1"/>
      <w:marLeft w:val="0"/>
      <w:marRight w:val="0"/>
      <w:marTop w:val="0"/>
      <w:marBottom w:val="0"/>
      <w:divBdr>
        <w:top w:val="none" w:sz="0" w:space="0" w:color="auto"/>
        <w:left w:val="none" w:sz="0" w:space="0" w:color="auto"/>
        <w:bottom w:val="none" w:sz="0" w:space="0" w:color="auto"/>
        <w:right w:val="none" w:sz="0" w:space="0" w:color="auto"/>
      </w:divBdr>
    </w:div>
    <w:div w:id="1273316050">
      <w:bodyDiv w:val="1"/>
      <w:marLeft w:val="0"/>
      <w:marRight w:val="0"/>
      <w:marTop w:val="0"/>
      <w:marBottom w:val="0"/>
      <w:divBdr>
        <w:top w:val="none" w:sz="0" w:space="0" w:color="auto"/>
        <w:left w:val="none" w:sz="0" w:space="0" w:color="auto"/>
        <w:bottom w:val="none" w:sz="0" w:space="0" w:color="auto"/>
        <w:right w:val="none" w:sz="0" w:space="0" w:color="auto"/>
      </w:divBdr>
    </w:div>
    <w:div w:id="1273316090">
      <w:bodyDiv w:val="1"/>
      <w:marLeft w:val="0"/>
      <w:marRight w:val="0"/>
      <w:marTop w:val="0"/>
      <w:marBottom w:val="0"/>
      <w:divBdr>
        <w:top w:val="none" w:sz="0" w:space="0" w:color="auto"/>
        <w:left w:val="none" w:sz="0" w:space="0" w:color="auto"/>
        <w:bottom w:val="none" w:sz="0" w:space="0" w:color="auto"/>
        <w:right w:val="none" w:sz="0" w:space="0" w:color="auto"/>
      </w:divBdr>
    </w:div>
    <w:div w:id="1273391931">
      <w:bodyDiv w:val="1"/>
      <w:marLeft w:val="0"/>
      <w:marRight w:val="0"/>
      <w:marTop w:val="0"/>
      <w:marBottom w:val="0"/>
      <w:divBdr>
        <w:top w:val="none" w:sz="0" w:space="0" w:color="auto"/>
        <w:left w:val="none" w:sz="0" w:space="0" w:color="auto"/>
        <w:bottom w:val="none" w:sz="0" w:space="0" w:color="auto"/>
        <w:right w:val="none" w:sz="0" w:space="0" w:color="auto"/>
      </w:divBdr>
    </w:div>
    <w:div w:id="1273707289">
      <w:bodyDiv w:val="1"/>
      <w:marLeft w:val="0"/>
      <w:marRight w:val="0"/>
      <w:marTop w:val="0"/>
      <w:marBottom w:val="0"/>
      <w:divBdr>
        <w:top w:val="none" w:sz="0" w:space="0" w:color="auto"/>
        <w:left w:val="none" w:sz="0" w:space="0" w:color="auto"/>
        <w:bottom w:val="none" w:sz="0" w:space="0" w:color="auto"/>
        <w:right w:val="none" w:sz="0" w:space="0" w:color="auto"/>
      </w:divBdr>
    </w:div>
    <w:div w:id="1273853254">
      <w:bodyDiv w:val="1"/>
      <w:marLeft w:val="0"/>
      <w:marRight w:val="0"/>
      <w:marTop w:val="0"/>
      <w:marBottom w:val="0"/>
      <w:divBdr>
        <w:top w:val="none" w:sz="0" w:space="0" w:color="auto"/>
        <w:left w:val="none" w:sz="0" w:space="0" w:color="auto"/>
        <w:bottom w:val="none" w:sz="0" w:space="0" w:color="auto"/>
        <w:right w:val="none" w:sz="0" w:space="0" w:color="auto"/>
      </w:divBdr>
    </w:div>
    <w:div w:id="1273899474">
      <w:bodyDiv w:val="1"/>
      <w:marLeft w:val="0"/>
      <w:marRight w:val="0"/>
      <w:marTop w:val="0"/>
      <w:marBottom w:val="0"/>
      <w:divBdr>
        <w:top w:val="none" w:sz="0" w:space="0" w:color="auto"/>
        <w:left w:val="none" w:sz="0" w:space="0" w:color="auto"/>
        <w:bottom w:val="none" w:sz="0" w:space="0" w:color="auto"/>
        <w:right w:val="none" w:sz="0" w:space="0" w:color="auto"/>
      </w:divBdr>
    </w:div>
    <w:div w:id="1273977401">
      <w:bodyDiv w:val="1"/>
      <w:marLeft w:val="0"/>
      <w:marRight w:val="0"/>
      <w:marTop w:val="0"/>
      <w:marBottom w:val="0"/>
      <w:divBdr>
        <w:top w:val="none" w:sz="0" w:space="0" w:color="auto"/>
        <w:left w:val="none" w:sz="0" w:space="0" w:color="auto"/>
        <w:bottom w:val="none" w:sz="0" w:space="0" w:color="auto"/>
        <w:right w:val="none" w:sz="0" w:space="0" w:color="auto"/>
      </w:divBdr>
    </w:div>
    <w:div w:id="1274019944">
      <w:bodyDiv w:val="1"/>
      <w:marLeft w:val="0"/>
      <w:marRight w:val="0"/>
      <w:marTop w:val="0"/>
      <w:marBottom w:val="0"/>
      <w:divBdr>
        <w:top w:val="none" w:sz="0" w:space="0" w:color="auto"/>
        <w:left w:val="none" w:sz="0" w:space="0" w:color="auto"/>
        <w:bottom w:val="none" w:sz="0" w:space="0" w:color="auto"/>
        <w:right w:val="none" w:sz="0" w:space="0" w:color="auto"/>
      </w:divBdr>
    </w:div>
    <w:div w:id="1274052316">
      <w:bodyDiv w:val="1"/>
      <w:marLeft w:val="0"/>
      <w:marRight w:val="0"/>
      <w:marTop w:val="0"/>
      <w:marBottom w:val="0"/>
      <w:divBdr>
        <w:top w:val="none" w:sz="0" w:space="0" w:color="auto"/>
        <w:left w:val="none" w:sz="0" w:space="0" w:color="auto"/>
        <w:bottom w:val="none" w:sz="0" w:space="0" w:color="auto"/>
        <w:right w:val="none" w:sz="0" w:space="0" w:color="auto"/>
      </w:divBdr>
    </w:div>
    <w:div w:id="1274438307">
      <w:bodyDiv w:val="1"/>
      <w:marLeft w:val="0"/>
      <w:marRight w:val="0"/>
      <w:marTop w:val="0"/>
      <w:marBottom w:val="0"/>
      <w:divBdr>
        <w:top w:val="none" w:sz="0" w:space="0" w:color="auto"/>
        <w:left w:val="none" w:sz="0" w:space="0" w:color="auto"/>
        <w:bottom w:val="none" w:sz="0" w:space="0" w:color="auto"/>
        <w:right w:val="none" w:sz="0" w:space="0" w:color="auto"/>
      </w:divBdr>
    </w:div>
    <w:div w:id="1274484841">
      <w:bodyDiv w:val="1"/>
      <w:marLeft w:val="0"/>
      <w:marRight w:val="0"/>
      <w:marTop w:val="0"/>
      <w:marBottom w:val="0"/>
      <w:divBdr>
        <w:top w:val="none" w:sz="0" w:space="0" w:color="auto"/>
        <w:left w:val="none" w:sz="0" w:space="0" w:color="auto"/>
        <w:bottom w:val="none" w:sz="0" w:space="0" w:color="auto"/>
        <w:right w:val="none" w:sz="0" w:space="0" w:color="auto"/>
      </w:divBdr>
    </w:div>
    <w:div w:id="1274509410">
      <w:bodyDiv w:val="1"/>
      <w:marLeft w:val="0"/>
      <w:marRight w:val="0"/>
      <w:marTop w:val="0"/>
      <w:marBottom w:val="0"/>
      <w:divBdr>
        <w:top w:val="none" w:sz="0" w:space="0" w:color="auto"/>
        <w:left w:val="none" w:sz="0" w:space="0" w:color="auto"/>
        <w:bottom w:val="none" w:sz="0" w:space="0" w:color="auto"/>
        <w:right w:val="none" w:sz="0" w:space="0" w:color="auto"/>
      </w:divBdr>
    </w:div>
    <w:div w:id="1274551935">
      <w:bodyDiv w:val="1"/>
      <w:marLeft w:val="0"/>
      <w:marRight w:val="0"/>
      <w:marTop w:val="0"/>
      <w:marBottom w:val="0"/>
      <w:divBdr>
        <w:top w:val="none" w:sz="0" w:space="0" w:color="auto"/>
        <w:left w:val="none" w:sz="0" w:space="0" w:color="auto"/>
        <w:bottom w:val="none" w:sz="0" w:space="0" w:color="auto"/>
        <w:right w:val="none" w:sz="0" w:space="0" w:color="auto"/>
      </w:divBdr>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7209">
      <w:bodyDiv w:val="1"/>
      <w:marLeft w:val="0"/>
      <w:marRight w:val="0"/>
      <w:marTop w:val="0"/>
      <w:marBottom w:val="0"/>
      <w:divBdr>
        <w:top w:val="none" w:sz="0" w:space="0" w:color="auto"/>
        <w:left w:val="none" w:sz="0" w:space="0" w:color="auto"/>
        <w:bottom w:val="none" w:sz="0" w:space="0" w:color="auto"/>
        <w:right w:val="none" w:sz="0" w:space="0" w:color="auto"/>
      </w:divBdr>
    </w:div>
    <w:div w:id="1274824289">
      <w:bodyDiv w:val="1"/>
      <w:marLeft w:val="0"/>
      <w:marRight w:val="0"/>
      <w:marTop w:val="0"/>
      <w:marBottom w:val="0"/>
      <w:divBdr>
        <w:top w:val="none" w:sz="0" w:space="0" w:color="auto"/>
        <w:left w:val="none" w:sz="0" w:space="0" w:color="auto"/>
        <w:bottom w:val="none" w:sz="0" w:space="0" w:color="auto"/>
        <w:right w:val="none" w:sz="0" w:space="0" w:color="auto"/>
      </w:divBdr>
    </w:div>
    <w:div w:id="1274825830">
      <w:bodyDiv w:val="1"/>
      <w:marLeft w:val="0"/>
      <w:marRight w:val="0"/>
      <w:marTop w:val="0"/>
      <w:marBottom w:val="0"/>
      <w:divBdr>
        <w:top w:val="none" w:sz="0" w:space="0" w:color="auto"/>
        <w:left w:val="none" w:sz="0" w:space="0" w:color="auto"/>
        <w:bottom w:val="none" w:sz="0" w:space="0" w:color="auto"/>
        <w:right w:val="none" w:sz="0" w:space="0" w:color="auto"/>
      </w:divBdr>
    </w:div>
    <w:div w:id="1275014319">
      <w:bodyDiv w:val="1"/>
      <w:marLeft w:val="0"/>
      <w:marRight w:val="0"/>
      <w:marTop w:val="0"/>
      <w:marBottom w:val="0"/>
      <w:divBdr>
        <w:top w:val="none" w:sz="0" w:space="0" w:color="auto"/>
        <w:left w:val="none" w:sz="0" w:space="0" w:color="auto"/>
        <w:bottom w:val="none" w:sz="0" w:space="0" w:color="auto"/>
        <w:right w:val="none" w:sz="0" w:space="0" w:color="auto"/>
      </w:divBdr>
    </w:div>
    <w:div w:id="1275359826">
      <w:bodyDiv w:val="1"/>
      <w:marLeft w:val="0"/>
      <w:marRight w:val="0"/>
      <w:marTop w:val="0"/>
      <w:marBottom w:val="0"/>
      <w:divBdr>
        <w:top w:val="none" w:sz="0" w:space="0" w:color="auto"/>
        <w:left w:val="none" w:sz="0" w:space="0" w:color="auto"/>
        <w:bottom w:val="none" w:sz="0" w:space="0" w:color="auto"/>
        <w:right w:val="none" w:sz="0" w:space="0" w:color="auto"/>
      </w:divBdr>
    </w:div>
    <w:div w:id="1275594317">
      <w:bodyDiv w:val="1"/>
      <w:marLeft w:val="0"/>
      <w:marRight w:val="0"/>
      <w:marTop w:val="0"/>
      <w:marBottom w:val="0"/>
      <w:divBdr>
        <w:top w:val="none" w:sz="0" w:space="0" w:color="auto"/>
        <w:left w:val="none" w:sz="0" w:space="0" w:color="auto"/>
        <w:bottom w:val="none" w:sz="0" w:space="0" w:color="auto"/>
        <w:right w:val="none" w:sz="0" w:space="0" w:color="auto"/>
      </w:divBdr>
    </w:div>
    <w:div w:id="1275674962">
      <w:bodyDiv w:val="1"/>
      <w:marLeft w:val="0"/>
      <w:marRight w:val="0"/>
      <w:marTop w:val="0"/>
      <w:marBottom w:val="0"/>
      <w:divBdr>
        <w:top w:val="none" w:sz="0" w:space="0" w:color="auto"/>
        <w:left w:val="none" w:sz="0" w:space="0" w:color="auto"/>
        <w:bottom w:val="none" w:sz="0" w:space="0" w:color="auto"/>
        <w:right w:val="none" w:sz="0" w:space="0" w:color="auto"/>
      </w:divBdr>
    </w:div>
    <w:div w:id="1275944378">
      <w:bodyDiv w:val="1"/>
      <w:marLeft w:val="0"/>
      <w:marRight w:val="0"/>
      <w:marTop w:val="0"/>
      <w:marBottom w:val="0"/>
      <w:divBdr>
        <w:top w:val="none" w:sz="0" w:space="0" w:color="auto"/>
        <w:left w:val="none" w:sz="0" w:space="0" w:color="auto"/>
        <w:bottom w:val="none" w:sz="0" w:space="0" w:color="auto"/>
        <w:right w:val="none" w:sz="0" w:space="0" w:color="auto"/>
      </w:divBdr>
    </w:div>
    <w:div w:id="1275946528">
      <w:bodyDiv w:val="1"/>
      <w:marLeft w:val="0"/>
      <w:marRight w:val="0"/>
      <w:marTop w:val="0"/>
      <w:marBottom w:val="0"/>
      <w:divBdr>
        <w:top w:val="none" w:sz="0" w:space="0" w:color="auto"/>
        <w:left w:val="none" w:sz="0" w:space="0" w:color="auto"/>
        <w:bottom w:val="none" w:sz="0" w:space="0" w:color="auto"/>
        <w:right w:val="none" w:sz="0" w:space="0" w:color="auto"/>
      </w:divBdr>
    </w:div>
    <w:div w:id="1276012660">
      <w:bodyDiv w:val="1"/>
      <w:marLeft w:val="0"/>
      <w:marRight w:val="0"/>
      <w:marTop w:val="0"/>
      <w:marBottom w:val="0"/>
      <w:divBdr>
        <w:top w:val="none" w:sz="0" w:space="0" w:color="auto"/>
        <w:left w:val="none" w:sz="0" w:space="0" w:color="auto"/>
        <w:bottom w:val="none" w:sz="0" w:space="0" w:color="auto"/>
        <w:right w:val="none" w:sz="0" w:space="0" w:color="auto"/>
      </w:divBdr>
    </w:div>
    <w:div w:id="1276013864">
      <w:bodyDiv w:val="1"/>
      <w:marLeft w:val="0"/>
      <w:marRight w:val="0"/>
      <w:marTop w:val="0"/>
      <w:marBottom w:val="0"/>
      <w:divBdr>
        <w:top w:val="none" w:sz="0" w:space="0" w:color="auto"/>
        <w:left w:val="none" w:sz="0" w:space="0" w:color="auto"/>
        <w:bottom w:val="none" w:sz="0" w:space="0" w:color="auto"/>
        <w:right w:val="none" w:sz="0" w:space="0" w:color="auto"/>
      </w:divBdr>
    </w:div>
    <w:div w:id="1276015106">
      <w:bodyDiv w:val="1"/>
      <w:marLeft w:val="0"/>
      <w:marRight w:val="0"/>
      <w:marTop w:val="0"/>
      <w:marBottom w:val="0"/>
      <w:divBdr>
        <w:top w:val="none" w:sz="0" w:space="0" w:color="auto"/>
        <w:left w:val="none" w:sz="0" w:space="0" w:color="auto"/>
        <w:bottom w:val="none" w:sz="0" w:space="0" w:color="auto"/>
        <w:right w:val="none" w:sz="0" w:space="0" w:color="auto"/>
      </w:divBdr>
    </w:div>
    <w:div w:id="1276253466">
      <w:bodyDiv w:val="1"/>
      <w:marLeft w:val="0"/>
      <w:marRight w:val="0"/>
      <w:marTop w:val="0"/>
      <w:marBottom w:val="0"/>
      <w:divBdr>
        <w:top w:val="none" w:sz="0" w:space="0" w:color="auto"/>
        <w:left w:val="none" w:sz="0" w:space="0" w:color="auto"/>
        <w:bottom w:val="none" w:sz="0" w:space="0" w:color="auto"/>
        <w:right w:val="none" w:sz="0" w:space="0" w:color="auto"/>
      </w:divBdr>
    </w:div>
    <w:div w:id="1276595854">
      <w:bodyDiv w:val="1"/>
      <w:marLeft w:val="0"/>
      <w:marRight w:val="0"/>
      <w:marTop w:val="0"/>
      <w:marBottom w:val="0"/>
      <w:divBdr>
        <w:top w:val="none" w:sz="0" w:space="0" w:color="auto"/>
        <w:left w:val="none" w:sz="0" w:space="0" w:color="auto"/>
        <w:bottom w:val="none" w:sz="0" w:space="0" w:color="auto"/>
        <w:right w:val="none" w:sz="0" w:space="0" w:color="auto"/>
      </w:divBdr>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75059">
      <w:bodyDiv w:val="1"/>
      <w:marLeft w:val="0"/>
      <w:marRight w:val="0"/>
      <w:marTop w:val="0"/>
      <w:marBottom w:val="0"/>
      <w:divBdr>
        <w:top w:val="none" w:sz="0" w:space="0" w:color="auto"/>
        <w:left w:val="none" w:sz="0" w:space="0" w:color="auto"/>
        <w:bottom w:val="none" w:sz="0" w:space="0" w:color="auto"/>
        <w:right w:val="none" w:sz="0" w:space="0" w:color="auto"/>
      </w:divBdr>
    </w:div>
    <w:div w:id="1277179289">
      <w:bodyDiv w:val="1"/>
      <w:marLeft w:val="0"/>
      <w:marRight w:val="0"/>
      <w:marTop w:val="0"/>
      <w:marBottom w:val="0"/>
      <w:divBdr>
        <w:top w:val="none" w:sz="0" w:space="0" w:color="auto"/>
        <w:left w:val="none" w:sz="0" w:space="0" w:color="auto"/>
        <w:bottom w:val="none" w:sz="0" w:space="0" w:color="auto"/>
        <w:right w:val="none" w:sz="0" w:space="0" w:color="auto"/>
      </w:divBdr>
    </w:div>
    <w:div w:id="1277559701">
      <w:bodyDiv w:val="1"/>
      <w:marLeft w:val="0"/>
      <w:marRight w:val="0"/>
      <w:marTop w:val="0"/>
      <w:marBottom w:val="0"/>
      <w:divBdr>
        <w:top w:val="none" w:sz="0" w:space="0" w:color="auto"/>
        <w:left w:val="none" w:sz="0" w:space="0" w:color="auto"/>
        <w:bottom w:val="none" w:sz="0" w:space="0" w:color="auto"/>
        <w:right w:val="none" w:sz="0" w:space="0" w:color="auto"/>
      </w:divBdr>
    </w:div>
    <w:div w:id="1277755723">
      <w:bodyDiv w:val="1"/>
      <w:marLeft w:val="0"/>
      <w:marRight w:val="0"/>
      <w:marTop w:val="0"/>
      <w:marBottom w:val="0"/>
      <w:divBdr>
        <w:top w:val="none" w:sz="0" w:space="0" w:color="auto"/>
        <w:left w:val="none" w:sz="0" w:space="0" w:color="auto"/>
        <w:bottom w:val="none" w:sz="0" w:space="0" w:color="auto"/>
        <w:right w:val="none" w:sz="0" w:space="0" w:color="auto"/>
      </w:divBdr>
    </w:div>
    <w:div w:id="1277979352">
      <w:bodyDiv w:val="1"/>
      <w:marLeft w:val="0"/>
      <w:marRight w:val="0"/>
      <w:marTop w:val="0"/>
      <w:marBottom w:val="0"/>
      <w:divBdr>
        <w:top w:val="none" w:sz="0" w:space="0" w:color="auto"/>
        <w:left w:val="none" w:sz="0" w:space="0" w:color="auto"/>
        <w:bottom w:val="none" w:sz="0" w:space="0" w:color="auto"/>
        <w:right w:val="none" w:sz="0" w:space="0" w:color="auto"/>
      </w:divBdr>
    </w:div>
    <w:div w:id="1278412892">
      <w:bodyDiv w:val="1"/>
      <w:marLeft w:val="0"/>
      <w:marRight w:val="0"/>
      <w:marTop w:val="0"/>
      <w:marBottom w:val="0"/>
      <w:divBdr>
        <w:top w:val="none" w:sz="0" w:space="0" w:color="auto"/>
        <w:left w:val="none" w:sz="0" w:space="0" w:color="auto"/>
        <w:bottom w:val="none" w:sz="0" w:space="0" w:color="auto"/>
        <w:right w:val="none" w:sz="0" w:space="0" w:color="auto"/>
      </w:divBdr>
    </w:div>
    <w:div w:id="1278490804">
      <w:bodyDiv w:val="1"/>
      <w:marLeft w:val="0"/>
      <w:marRight w:val="0"/>
      <w:marTop w:val="0"/>
      <w:marBottom w:val="0"/>
      <w:divBdr>
        <w:top w:val="none" w:sz="0" w:space="0" w:color="auto"/>
        <w:left w:val="none" w:sz="0" w:space="0" w:color="auto"/>
        <w:bottom w:val="none" w:sz="0" w:space="0" w:color="auto"/>
        <w:right w:val="none" w:sz="0" w:space="0" w:color="auto"/>
      </w:divBdr>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0408">
      <w:bodyDiv w:val="1"/>
      <w:marLeft w:val="0"/>
      <w:marRight w:val="0"/>
      <w:marTop w:val="0"/>
      <w:marBottom w:val="0"/>
      <w:divBdr>
        <w:top w:val="none" w:sz="0" w:space="0" w:color="auto"/>
        <w:left w:val="none" w:sz="0" w:space="0" w:color="auto"/>
        <w:bottom w:val="none" w:sz="0" w:space="0" w:color="auto"/>
        <w:right w:val="none" w:sz="0" w:space="0" w:color="auto"/>
      </w:divBdr>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6682">
      <w:bodyDiv w:val="1"/>
      <w:marLeft w:val="0"/>
      <w:marRight w:val="0"/>
      <w:marTop w:val="0"/>
      <w:marBottom w:val="0"/>
      <w:divBdr>
        <w:top w:val="none" w:sz="0" w:space="0" w:color="auto"/>
        <w:left w:val="none" w:sz="0" w:space="0" w:color="auto"/>
        <w:bottom w:val="none" w:sz="0" w:space="0" w:color="auto"/>
        <w:right w:val="none" w:sz="0" w:space="0" w:color="auto"/>
      </w:divBdr>
    </w:div>
    <w:div w:id="1279027294">
      <w:bodyDiv w:val="1"/>
      <w:marLeft w:val="0"/>
      <w:marRight w:val="0"/>
      <w:marTop w:val="0"/>
      <w:marBottom w:val="0"/>
      <w:divBdr>
        <w:top w:val="none" w:sz="0" w:space="0" w:color="auto"/>
        <w:left w:val="none" w:sz="0" w:space="0" w:color="auto"/>
        <w:bottom w:val="none" w:sz="0" w:space="0" w:color="auto"/>
        <w:right w:val="none" w:sz="0" w:space="0" w:color="auto"/>
      </w:divBdr>
    </w:div>
    <w:div w:id="1279219485">
      <w:bodyDiv w:val="1"/>
      <w:marLeft w:val="0"/>
      <w:marRight w:val="0"/>
      <w:marTop w:val="0"/>
      <w:marBottom w:val="0"/>
      <w:divBdr>
        <w:top w:val="none" w:sz="0" w:space="0" w:color="auto"/>
        <w:left w:val="none" w:sz="0" w:space="0" w:color="auto"/>
        <w:bottom w:val="none" w:sz="0" w:space="0" w:color="auto"/>
        <w:right w:val="none" w:sz="0" w:space="0" w:color="auto"/>
      </w:divBdr>
    </w:div>
    <w:div w:id="1279221233">
      <w:bodyDiv w:val="1"/>
      <w:marLeft w:val="0"/>
      <w:marRight w:val="0"/>
      <w:marTop w:val="0"/>
      <w:marBottom w:val="0"/>
      <w:divBdr>
        <w:top w:val="none" w:sz="0" w:space="0" w:color="auto"/>
        <w:left w:val="none" w:sz="0" w:space="0" w:color="auto"/>
        <w:bottom w:val="none" w:sz="0" w:space="0" w:color="auto"/>
        <w:right w:val="none" w:sz="0" w:space="0" w:color="auto"/>
      </w:divBdr>
    </w:div>
    <w:div w:id="1279263083">
      <w:bodyDiv w:val="1"/>
      <w:marLeft w:val="0"/>
      <w:marRight w:val="0"/>
      <w:marTop w:val="0"/>
      <w:marBottom w:val="0"/>
      <w:divBdr>
        <w:top w:val="none" w:sz="0" w:space="0" w:color="auto"/>
        <w:left w:val="none" w:sz="0" w:space="0" w:color="auto"/>
        <w:bottom w:val="none" w:sz="0" w:space="0" w:color="auto"/>
        <w:right w:val="none" w:sz="0" w:space="0" w:color="auto"/>
      </w:divBdr>
    </w:div>
    <w:div w:id="1279488637">
      <w:bodyDiv w:val="1"/>
      <w:marLeft w:val="0"/>
      <w:marRight w:val="0"/>
      <w:marTop w:val="0"/>
      <w:marBottom w:val="0"/>
      <w:divBdr>
        <w:top w:val="none" w:sz="0" w:space="0" w:color="auto"/>
        <w:left w:val="none" w:sz="0" w:space="0" w:color="auto"/>
        <w:bottom w:val="none" w:sz="0" w:space="0" w:color="auto"/>
        <w:right w:val="none" w:sz="0" w:space="0" w:color="auto"/>
      </w:divBdr>
    </w:div>
    <w:div w:id="1279675581">
      <w:bodyDiv w:val="1"/>
      <w:marLeft w:val="0"/>
      <w:marRight w:val="0"/>
      <w:marTop w:val="0"/>
      <w:marBottom w:val="0"/>
      <w:divBdr>
        <w:top w:val="none" w:sz="0" w:space="0" w:color="auto"/>
        <w:left w:val="none" w:sz="0" w:space="0" w:color="auto"/>
        <w:bottom w:val="none" w:sz="0" w:space="0" w:color="auto"/>
        <w:right w:val="none" w:sz="0" w:space="0" w:color="auto"/>
      </w:divBdr>
    </w:div>
    <w:div w:id="1279796076">
      <w:bodyDiv w:val="1"/>
      <w:marLeft w:val="0"/>
      <w:marRight w:val="0"/>
      <w:marTop w:val="0"/>
      <w:marBottom w:val="0"/>
      <w:divBdr>
        <w:top w:val="none" w:sz="0" w:space="0" w:color="auto"/>
        <w:left w:val="none" w:sz="0" w:space="0" w:color="auto"/>
        <w:bottom w:val="none" w:sz="0" w:space="0" w:color="auto"/>
        <w:right w:val="none" w:sz="0" w:space="0" w:color="auto"/>
      </w:divBdr>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79877402">
      <w:bodyDiv w:val="1"/>
      <w:marLeft w:val="0"/>
      <w:marRight w:val="0"/>
      <w:marTop w:val="0"/>
      <w:marBottom w:val="0"/>
      <w:divBdr>
        <w:top w:val="none" w:sz="0" w:space="0" w:color="auto"/>
        <w:left w:val="none" w:sz="0" w:space="0" w:color="auto"/>
        <w:bottom w:val="none" w:sz="0" w:space="0" w:color="auto"/>
        <w:right w:val="none" w:sz="0" w:space="0" w:color="auto"/>
      </w:divBdr>
    </w:div>
    <w:div w:id="1279992611">
      <w:bodyDiv w:val="1"/>
      <w:marLeft w:val="0"/>
      <w:marRight w:val="0"/>
      <w:marTop w:val="0"/>
      <w:marBottom w:val="0"/>
      <w:divBdr>
        <w:top w:val="none" w:sz="0" w:space="0" w:color="auto"/>
        <w:left w:val="none" w:sz="0" w:space="0" w:color="auto"/>
        <w:bottom w:val="none" w:sz="0" w:space="0" w:color="auto"/>
        <w:right w:val="none" w:sz="0" w:space="0" w:color="auto"/>
      </w:divBdr>
      <w:divsChild>
        <w:div w:id="795607139">
          <w:marLeft w:val="0"/>
          <w:marRight w:val="0"/>
          <w:marTop w:val="0"/>
          <w:marBottom w:val="0"/>
          <w:divBdr>
            <w:top w:val="none" w:sz="0" w:space="0" w:color="auto"/>
            <w:left w:val="none" w:sz="0" w:space="0" w:color="auto"/>
            <w:bottom w:val="none" w:sz="0" w:space="0" w:color="auto"/>
            <w:right w:val="none" w:sz="0" w:space="0" w:color="auto"/>
          </w:divBdr>
          <w:divsChild>
            <w:div w:id="137862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264782">
      <w:bodyDiv w:val="1"/>
      <w:marLeft w:val="0"/>
      <w:marRight w:val="0"/>
      <w:marTop w:val="0"/>
      <w:marBottom w:val="0"/>
      <w:divBdr>
        <w:top w:val="none" w:sz="0" w:space="0" w:color="auto"/>
        <w:left w:val="none" w:sz="0" w:space="0" w:color="auto"/>
        <w:bottom w:val="none" w:sz="0" w:space="0" w:color="auto"/>
        <w:right w:val="none" w:sz="0" w:space="0" w:color="auto"/>
      </w:divBdr>
    </w:div>
    <w:div w:id="1280337091">
      <w:bodyDiv w:val="1"/>
      <w:marLeft w:val="0"/>
      <w:marRight w:val="0"/>
      <w:marTop w:val="0"/>
      <w:marBottom w:val="0"/>
      <w:divBdr>
        <w:top w:val="none" w:sz="0" w:space="0" w:color="auto"/>
        <w:left w:val="none" w:sz="0" w:space="0" w:color="auto"/>
        <w:bottom w:val="none" w:sz="0" w:space="0" w:color="auto"/>
        <w:right w:val="none" w:sz="0" w:space="0" w:color="auto"/>
      </w:divBdr>
    </w:div>
    <w:div w:id="1280376930">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0799520">
      <w:bodyDiv w:val="1"/>
      <w:marLeft w:val="0"/>
      <w:marRight w:val="0"/>
      <w:marTop w:val="0"/>
      <w:marBottom w:val="0"/>
      <w:divBdr>
        <w:top w:val="none" w:sz="0" w:space="0" w:color="auto"/>
        <w:left w:val="none" w:sz="0" w:space="0" w:color="auto"/>
        <w:bottom w:val="none" w:sz="0" w:space="0" w:color="auto"/>
        <w:right w:val="none" w:sz="0" w:space="0" w:color="auto"/>
      </w:divBdr>
    </w:div>
    <w:div w:id="1280802219">
      <w:bodyDiv w:val="1"/>
      <w:marLeft w:val="0"/>
      <w:marRight w:val="0"/>
      <w:marTop w:val="0"/>
      <w:marBottom w:val="0"/>
      <w:divBdr>
        <w:top w:val="none" w:sz="0" w:space="0" w:color="auto"/>
        <w:left w:val="none" w:sz="0" w:space="0" w:color="auto"/>
        <w:bottom w:val="none" w:sz="0" w:space="0" w:color="auto"/>
        <w:right w:val="none" w:sz="0" w:space="0" w:color="auto"/>
      </w:divBdr>
    </w:div>
    <w:div w:id="1281112650">
      <w:bodyDiv w:val="1"/>
      <w:marLeft w:val="0"/>
      <w:marRight w:val="0"/>
      <w:marTop w:val="0"/>
      <w:marBottom w:val="0"/>
      <w:divBdr>
        <w:top w:val="none" w:sz="0" w:space="0" w:color="auto"/>
        <w:left w:val="none" w:sz="0" w:space="0" w:color="auto"/>
        <w:bottom w:val="none" w:sz="0" w:space="0" w:color="auto"/>
        <w:right w:val="none" w:sz="0" w:space="0" w:color="auto"/>
      </w:divBdr>
    </w:div>
    <w:div w:id="1281230652">
      <w:bodyDiv w:val="1"/>
      <w:marLeft w:val="0"/>
      <w:marRight w:val="0"/>
      <w:marTop w:val="0"/>
      <w:marBottom w:val="0"/>
      <w:divBdr>
        <w:top w:val="none" w:sz="0" w:space="0" w:color="auto"/>
        <w:left w:val="none" w:sz="0" w:space="0" w:color="auto"/>
        <w:bottom w:val="none" w:sz="0" w:space="0" w:color="auto"/>
        <w:right w:val="none" w:sz="0" w:space="0" w:color="auto"/>
      </w:divBdr>
    </w:div>
    <w:div w:id="1281261461">
      <w:bodyDiv w:val="1"/>
      <w:marLeft w:val="0"/>
      <w:marRight w:val="0"/>
      <w:marTop w:val="0"/>
      <w:marBottom w:val="0"/>
      <w:divBdr>
        <w:top w:val="none" w:sz="0" w:space="0" w:color="auto"/>
        <w:left w:val="none" w:sz="0" w:space="0" w:color="auto"/>
        <w:bottom w:val="none" w:sz="0" w:space="0" w:color="auto"/>
        <w:right w:val="none" w:sz="0" w:space="0" w:color="auto"/>
      </w:divBdr>
    </w:div>
    <w:div w:id="1281491277">
      <w:bodyDiv w:val="1"/>
      <w:marLeft w:val="0"/>
      <w:marRight w:val="0"/>
      <w:marTop w:val="0"/>
      <w:marBottom w:val="0"/>
      <w:divBdr>
        <w:top w:val="none" w:sz="0" w:space="0" w:color="auto"/>
        <w:left w:val="none" w:sz="0" w:space="0" w:color="auto"/>
        <w:bottom w:val="none" w:sz="0" w:space="0" w:color="auto"/>
        <w:right w:val="none" w:sz="0" w:space="0" w:color="auto"/>
      </w:divBdr>
    </w:div>
    <w:div w:id="1281649628">
      <w:bodyDiv w:val="1"/>
      <w:marLeft w:val="0"/>
      <w:marRight w:val="0"/>
      <w:marTop w:val="0"/>
      <w:marBottom w:val="0"/>
      <w:divBdr>
        <w:top w:val="none" w:sz="0" w:space="0" w:color="auto"/>
        <w:left w:val="none" w:sz="0" w:space="0" w:color="auto"/>
        <w:bottom w:val="none" w:sz="0" w:space="0" w:color="auto"/>
        <w:right w:val="none" w:sz="0" w:space="0" w:color="auto"/>
      </w:divBdr>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952350">
      <w:bodyDiv w:val="1"/>
      <w:marLeft w:val="0"/>
      <w:marRight w:val="0"/>
      <w:marTop w:val="0"/>
      <w:marBottom w:val="0"/>
      <w:divBdr>
        <w:top w:val="none" w:sz="0" w:space="0" w:color="auto"/>
        <w:left w:val="none" w:sz="0" w:space="0" w:color="auto"/>
        <w:bottom w:val="none" w:sz="0" w:space="0" w:color="auto"/>
        <w:right w:val="none" w:sz="0" w:space="0" w:color="auto"/>
      </w:divBdr>
    </w:div>
    <w:div w:id="1282103718">
      <w:bodyDiv w:val="1"/>
      <w:marLeft w:val="0"/>
      <w:marRight w:val="0"/>
      <w:marTop w:val="0"/>
      <w:marBottom w:val="0"/>
      <w:divBdr>
        <w:top w:val="none" w:sz="0" w:space="0" w:color="auto"/>
        <w:left w:val="none" w:sz="0" w:space="0" w:color="auto"/>
        <w:bottom w:val="none" w:sz="0" w:space="0" w:color="auto"/>
        <w:right w:val="none" w:sz="0" w:space="0" w:color="auto"/>
      </w:divBdr>
    </w:div>
    <w:div w:id="1282105128">
      <w:bodyDiv w:val="1"/>
      <w:marLeft w:val="0"/>
      <w:marRight w:val="0"/>
      <w:marTop w:val="0"/>
      <w:marBottom w:val="0"/>
      <w:divBdr>
        <w:top w:val="none" w:sz="0" w:space="0" w:color="auto"/>
        <w:left w:val="none" w:sz="0" w:space="0" w:color="auto"/>
        <w:bottom w:val="none" w:sz="0" w:space="0" w:color="auto"/>
        <w:right w:val="none" w:sz="0" w:space="0" w:color="auto"/>
      </w:divBdr>
    </w:div>
    <w:div w:id="1282420495">
      <w:bodyDiv w:val="1"/>
      <w:marLeft w:val="0"/>
      <w:marRight w:val="0"/>
      <w:marTop w:val="0"/>
      <w:marBottom w:val="0"/>
      <w:divBdr>
        <w:top w:val="none" w:sz="0" w:space="0" w:color="auto"/>
        <w:left w:val="none" w:sz="0" w:space="0" w:color="auto"/>
        <w:bottom w:val="none" w:sz="0" w:space="0" w:color="auto"/>
        <w:right w:val="none" w:sz="0" w:space="0" w:color="auto"/>
      </w:divBdr>
    </w:div>
    <w:div w:id="1282571816">
      <w:bodyDiv w:val="1"/>
      <w:marLeft w:val="0"/>
      <w:marRight w:val="0"/>
      <w:marTop w:val="0"/>
      <w:marBottom w:val="0"/>
      <w:divBdr>
        <w:top w:val="none" w:sz="0" w:space="0" w:color="auto"/>
        <w:left w:val="none" w:sz="0" w:space="0" w:color="auto"/>
        <w:bottom w:val="none" w:sz="0" w:space="0" w:color="auto"/>
        <w:right w:val="none" w:sz="0" w:space="0" w:color="auto"/>
      </w:divBdr>
    </w:div>
    <w:div w:id="1282762066">
      <w:bodyDiv w:val="1"/>
      <w:marLeft w:val="0"/>
      <w:marRight w:val="0"/>
      <w:marTop w:val="0"/>
      <w:marBottom w:val="0"/>
      <w:divBdr>
        <w:top w:val="none" w:sz="0" w:space="0" w:color="auto"/>
        <w:left w:val="none" w:sz="0" w:space="0" w:color="auto"/>
        <w:bottom w:val="none" w:sz="0" w:space="0" w:color="auto"/>
        <w:right w:val="none" w:sz="0" w:space="0" w:color="auto"/>
      </w:divBdr>
    </w:div>
    <w:div w:id="1282763495">
      <w:bodyDiv w:val="1"/>
      <w:marLeft w:val="0"/>
      <w:marRight w:val="0"/>
      <w:marTop w:val="0"/>
      <w:marBottom w:val="0"/>
      <w:divBdr>
        <w:top w:val="none" w:sz="0" w:space="0" w:color="auto"/>
        <w:left w:val="none" w:sz="0" w:space="0" w:color="auto"/>
        <w:bottom w:val="none" w:sz="0" w:space="0" w:color="auto"/>
        <w:right w:val="none" w:sz="0" w:space="0" w:color="auto"/>
      </w:divBdr>
    </w:div>
    <w:div w:id="1282955710">
      <w:bodyDiv w:val="1"/>
      <w:marLeft w:val="0"/>
      <w:marRight w:val="0"/>
      <w:marTop w:val="0"/>
      <w:marBottom w:val="0"/>
      <w:divBdr>
        <w:top w:val="none" w:sz="0" w:space="0" w:color="auto"/>
        <w:left w:val="none" w:sz="0" w:space="0" w:color="auto"/>
        <w:bottom w:val="none" w:sz="0" w:space="0" w:color="auto"/>
        <w:right w:val="none" w:sz="0" w:space="0" w:color="auto"/>
      </w:divBdr>
    </w:div>
    <w:div w:id="1283154395">
      <w:bodyDiv w:val="1"/>
      <w:marLeft w:val="0"/>
      <w:marRight w:val="0"/>
      <w:marTop w:val="0"/>
      <w:marBottom w:val="0"/>
      <w:divBdr>
        <w:top w:val="none" w:sz="0" w:space="0" w:color="auto"/>
        <w:left w:val="none" w:sz="0" w:space="0" w:color="auto"/>
        <w:bottom w:val="none" w:sz="0" w:space="0" w:color="auto"/>
        <w:right w:val="none" w:sz="0" w:space="0" w:color="auto"/>
      </w:divBdr>
    </w:div>
    <w:div w:id="1283226720">
      <w:bodyDiv w:val="1"/>
      <w:marLeft w:val="0"/>
      <w:marRight w:val="0"/>
      <w:marTop w:val="0"/>
      <w:marBottom w:val="0"/>
      <w:divBdr>
        <w:top w:val="none" w:sz="0" w:space="0" w:color="auto"/>
        <w:left w:val="none" w:sz="0" w:space="0" w:color="auto"/>
        <w:bottom w:val="none" w:sz="0" w:space="0" w:color="auto"/>
        <w:right w:val="none" w:sz="0" w:space="0" w:color="auto"/>
      </w:divBdr>
    </w:div>
    <w:div w:id="1283263373">
      <w:bodyDiv w:val="1"/>
      <w:marLeft w:val="0"/>
      <w:marRight w:val="0"/>
      <w:marTop w:val="0"/>
      <w:marBottom w:val="0"/>
      <w:divBdr>
        <w:top w:val="none" w:sz="0" w:space="0" w:color="auto"/>
        <w:left w:val="none" w:sz="0" w:space="0" w:color="auto"/>
        <w:bottom w:val="none" w:sz="0" w:space="0" w:color="auto"/>
        <w:right w:val="none" w:sz="0" w:space="0" w:color="auto"/>
      </w:divBdr>
    </w:div>
    <w:div w:id="1283417786">
      <w:bodyDiv w:val="1"/>
      <w:marLeft w:val="0"/>
      <w:marRight w:val="0"/>
      <w:marTop w:val="0"/>
      <w:marBottom w:val="0"/>
      <w:divBdr>
        <w:top w:val="none" w:sz="0" w:space="0" w:color="auto"/>
        <w:left w:val="none" w:sz="0" w:space="0" w:color="auto"/>
        <w:bottom w:val="none" w:sz="0" w:space="0" w:color="auto"/>
        <w:right w:val="none" w:sz="0" w:space="0" w:color="auto"/>
      </w:divBdr>
    </w:div>
    <w:div w:id="1283419186">
      <w:bodyDiv w:val="1"/>
      <w:marLeft w:val="0"/>
      <w:marRight w:val="0"/>
      <w:marTop w:val="0"/>
      <w:marBottom w:val="0"/>
      <w:divBdr>
        <w:top w:val="none" w:sz="0" w:space="0" w:color="auto"/>
        <w:left w:val="none" w:sz="0" w:space="0" w:color="auto"/>
        <w:bottom w:val="none" w:sz="0" w:space="0" w:color="auto"/>
        <w:right w:val="none" w:sz="0" w:space="0" w:color="auto"/>
      </w:divBdr>
    </w:div>
    <w:div w:id="1283653738">
      <w:bodyDiv w:val="1"/>
      <w:marLeft w:val="0"/>
      <w:marRight w:val="0"/>
      <w:marTop w:val="0"/>
      <w:marBottom w:val="0"/>
      <w:divBdr>
        <w:top w:val="none" w:sz="0" w:space="0" w:color="auto"/>
        <w:left w:val="none" w:sz="0" w:space="0" w:color="auto"/>
        <w:bottom w:val="none" w:sz="0" w:space="0" w:color="auto"/>
        <w:right w:val="none" w:sz="0" w:space="0" w:color="auto"/>
      </w:divBdr>
    </w:div>
    <w:div w:id="1283805729">
      <w:bodyDiv w:val="1"/>
      <w:marLeft w:val="0"/>
      <w:marRight w:val="0"/>
      <w:marTop w:val="0"/>
      <w:marBottom w:val="0"/>
      <w:divBdr>
        <w:top w:val="none" w:sz="0" w:space="0" w:color="auto"/>
        <w:left w:val="none" w:sz="0" w:space="0" w:color="auto"/>
        <w:bottom w:val="none" w:sz="0" w:space="0" w:color="auto"/>
        <w:right w:val="none" w:sz="0" w:space="0" w:color="auto"/>
      </w:divBdr>
    </w:div>
    <w:div w:id="1283878338">
      <w:bodyDiv w:val="1"/>
      <w:marLeft w:val="0"/>
      <w:marRight w:val="0"/>
      <w:marTop w:val="0"/>
      <w:marBottom w:val="0"/>
      <w:divBdr>
        <w:top w:val="none" w:sz="0" w:space="0" w:color="auto"/>
        <w:left w:val="none" w:sz="0" w:space="0" w:color="auto"/>
        <w:bottom w:val="none" w:sz="0" w:space="0" w:color="auto"/>
        <w:right w:val="none" w:sz="0" w:space="0" w:color="auto"/>
      </w:divBdr>
    </w:div>
    <w:div w:id="1284002219">
      <w:bodyDiv w:val="1"/>
      <w:marLeft w:val="0"/>
      <w:marRight w:val="0"/>
      <w:marTop w:val="0"/>
      <w:marBottom w:val="0"/>
      <w:divBdr>
        <w:top w:val="none" w:sz="0" w:space="0" w:color="auto"/>
        <w:left w:val="none" w:sz="0" w:space="0" w:color="auto"/>
        <w:bottom w:val="none" w:sz="0" w:space="0" w:color="auto"/>
        <w:right w:val="none" w:sz="0" w:space="0" w:color="auto"/>
      </w:divBdr>
    </w:div>
    <w:div w:id="1284113987">
      <w:bodyDiv w:val="1"/>
      <w:marLeft w:val="0"/>
      <w:marRight w:val="0"/>
      <w:marTop w:val="0"/>
      <w:marBottom w:val="0"/>
      <w:divBdr>
        <w:top w:val="none" w:sz="0" w:space="0" w:color="auto"/>
        <w:left w:val="none" w:sz="0" w:space="0" w:color="auto"/>
        <w:bottom w:val="none" w:sz="0" w:space="0" w:color="auto"/>
        <w:right w:val="none" w:sz="0" w:space="0" w:color="auto"/>
      </w:divBdr>
    </w:div>
    <w:div w:id="1284114489">
      <w:bodyDiv w:val="1"/>
      <w:marLeft w:val="0"/>
      <w:marRight w:val="0"/>
      <w:marTop w:val="0"/>
      <w:marBottom w:val="0"/>
      <w:divBdr>
        <w:top w:val="none" w:sz="0" w:space="0" w:color="auto"/>
        <w:left w:val="none" w:sz="0" w:space="0" w:color="auto"/>
        <w:bottom w:val="none" w:sz="0" w:space="0" w:color="auto"/>
        <w:right w:val="none" w:sz="0" w:space="0" w:color="auto"/>
      </w:divBdr>
    </w:div>
    <w:div w:id="1284385141">
      <w:bodyDiv w:val="1"/>
      <w:marLeft w:val="0"/>
      <w:marRight w:val="0"/>
      <w:marTop w:val="0"/>
      <w:marBottom w:val="0"/>
      <w:divBdr>
        <w:top w:val="none" w:sz="0" w:space="0" w:color="auto"/>
        <w:left w:val="none" w:sz="0" w:space="0" w:color="auto"/>
        <w:bottom w:val="none" w:sz="0" w:space="0" w:color="auto"/>
        <w:right w:val="none" w:sz="0" w:space="0" w:color="auto"/>
      </w:divBdr>
    </w:div>
    <w:div w:id="1284531688">
      <w:bodyDiv w:val="1"/>
      <w:marLeft w:val="0"/>
      <w:marRight w:val="0"/>
      <w:marTop w:val="0"/>
      <w:marBottom w:val="0"/>
      <w:divBdr>
        <w:top w:val="none" w:sz="0" w:space="0" w:color="auto"/>
        <w:left w:val="none" w:sz="0" w:space="0" w:color="auto"/>
        <w:bottom w:val="none" w:sz="0" w:space="0" w:color="auto"/>
        <w:right w:val="none" w:sz="0" w:space="0" w:color="auto"/>
      </w:divBdr>
    </w:div>
    <w:div w:id="1284776397">
      <w:bodyDiv w:val="1"/>
      <w:marLeft w:val="0"/>
      <w:marRight w:val="0"/>
      <w:marTop w:val="0"/>
      <w:marBottom w:val="0"/>
      <w:divBdr>
        <w:top w:val="none" w:sz="0" w:space="0" w:color="auto"/>
        <w:left w:val="none" w:sz="0" w:space="0" w:color="auto"/>
        <w:bottom w:val="none" w:sz="0" w:space="0" w:color="auto"/>
        <w:right w:val="none" w:sz="0" w:space="0" w:color="auto"/>
      </w:divBdr>
    </w:div>
    <w:div w:id="1284850828">
      <w:bodyDiv w:val="1"/>
      <w:marLeft w:val="0"/>
      <w:marRight w:val="0"/>
      <w:marTop w:val="0"/>
      <w:marBottom w:val="0"/>
      <w:divBdr>
        <w:top w:val="none" w:sz="0" w:space="0" w:color="auto"/>
        <w:left w:val="none" w:sz="0" w:space="0" w:color="auto"/>
        <w:bottom w:val="none" w:sz="0" w:space="0" w:color="auto"/>
        <w:right w:val="none" w:sz="0" w:space="0" w:color="auto"/>
      </w:divBdr>
    </w:div>
    <w:div w:id="1285037980">
      <w:bodyDiv w:val="1"/>
      <w:marLeft w:val="0"/>
      <w:marRight w:val="0"/>
      <w:marTop w:val="0"/>
      <w:marBottom w:val="0"/>
      <w:divBdr>
        <w:top w:val="none" w:sz="0" w:space="0" w:color="auto"/>
        <w:left w:val="none" w:sz="0" w:space="0" w:color="auto"/>
        <w:bottom w:val="none" w:sz="0" w:space="0" w:color="auto"/>
        <w:right w:val="none" w:sz="0" w:space="0" w:color="auto"/>
      </w:divBdr>
    </w:div>
    <w:div w:id="1285043204">
      <w:bodyDiv w:val="1"/>
      <w:marLeft w:val="0"/>
      <w:marRight w:val="0"/>
      <w:marTop w:val="0"/>
      <w:marBottom w:val="0"/>
      <w:divBdr>
        <w:top w:val="none" w:sz="0" w:space="0" w:color="auto"/>
        <w:left w:val="none" w:sz="0" w:space="0" w:color="auto"/>
        <w:bottom w:val="none" w:sz="0" w:space="0" w:color="auto"/>
        <w:right w:val="none" w:sz="0" w:space="0" w:color="auto"/>
      </w:divBdr>
    </w:div>
    <w:div w:id="1285044474">
      <w:bodyDiv w:val="1"/>
      <w:marLeft w:val="0"/>
      <w:marRight w:val="0"/>
      <w:marTop w:val="0"/>
      <w:marBottom w:val="0"/>
      <w:divBdr>
        <w:top w:val="none" w:sz="0" w:space="0" w:color="auto"/>
        <w:left w:val="none" w:sz="0" w:space="0" w:color="auto"/>
        <w:bottom w:val="none" w:sz="0" w:space="0" w:color="auto"/>
        <w:right w:val="none" w:sz="0" w:space="0" w:color="auto"/>
      </w:divBdr>
    </w:div>
    <w:div w:id="1285192542">
      <w:bodyDiv w:val="1"/>
      <w:marLeft w:val="0"/>
      <w:marRight w:val="0"/>
      <w:marTop w:val="0"/>
      <w:marBottom w:val="0"/>
      <w:divBdr>
        <w:top w:val="none" w:sz="0" w:space="0" w:color="auto"/>
        <w:left w:val="none" w:sz="0" w:space="0" w:color="auto"/>
        <w:bottom w:val="none" w:sz="0" w:space="0" w:color="auto"/>
        <w:right w:val="none" w:sz="0" w:space="0" w:color="auto"/>
      </w:divBdr>
    </w:div>
    <w:div w:id="1285304676">
      <w:bodyDiv w:val="1"/>
      <w:marLeft w:val="0"/>
      <w:marRight w:val="0"/>
      <w:marTop w:val="0"/>
      <w:marBottom w:val="0"/>
      <w:divBdr>
        <w:top w:val="none" w:sz="0" w:space="0" w:color="auto"/>
        <w:left w:val="none" w:sz="0" w:space="0" w:color="auto"/>
        <w:bottom w:val="none" w:sz="0" w:space="0" w:color="auto"/>
        <w:right w:val="none" w:sz="0" w:space="0" w:color="auto"/>
      </w:divBdr>
    </w:div>
    <w:div w:id="1285313499">
      <w:bodyDiv w:val="1"/>
      <w:marLeft w:val="0"/>
      <w:marRight w:val="0"/>
      <w:marTop w:val="0"/>
      <w:marBottom w:val="0"/>
      <w:divBdr>
        <w:top w:val="none" w:sz="0" w:space="0" w:color="auto"/>
        <w:left w:val="none" w:sz="0" w:space="0" w:color="auto"/>
        <w:bottom w:val="none" w:sz="0" w:space="0" w:color="auto"/>
        <w:right w:val="none" w:sz="0" w:space="0" w:color="auto"/>
      </w:divBdr>
    </w:div>
    <w:div w:id="1285385754">
      <w:bodyDiv w:val="1"/>
      <w:marLeft w:val="0"/>
      <w:marRight w:val="0"/>
      <w:marTop w:val="0"/>
      <w:marBottom w:val="0"/>
      <w:divBdr>
        <w:top w:val="none" w:sz="0" w:space="0" w:color="auto"/>
        <w:left w:val="none" w:sz="0" w:space="0" w:color="auto"/>
        <w:bottom w:val="none" w:sz="0" w:space="0" w:color="auto"/>
        <w:right w:val="none" w:sz="0" w:space="0" w:color="auto"/>
      </w:divBdr>
    </w:div>
    <w:div w:id="1285697810">
      <w:bodyDiv w:val="1"/>
      <w:marLeft w:val="0"/>
      <w:marRight w:val="0"/>
      <w:marTop w:val="0"/>
      <w:marBottom w:val="0"/>
      <w:divBdr>
        <w:top w:val="none" w:sz="0" w:space="0" w:color="auto"/>
        <w:left w:val="none" w:sz="0" w:space="0" w:color="auto"/>
        <w:bottom w:val="none" w:sz="0" w:space="0" w:color="auto"/>
        <w:right w:val="none" w:sz="0" w:space="0" w:color="auto"/>
      </w:divBdr>
    </w:div>
    <w:div w:id="1285817148">
      <w:bodyDiv w:val="1"/>
      <w:marLeft w:val="0"/>
      <w:marRight w:val="0"/>
      <w:marTop w:val="0"/>
      <w:marBottom w:val="0"/>
      <w:divBdr>
        <w:top w:val="none" w:sz="0" w:space="0" w:color="auto"/>
        <w:left w:val="none" w:sz="0" w:space="0" w:color="auto"/>
        <w:bottom w:val="none" w:sz="0" w:space="0" w:color="auto"/>
        <w:right w:val="none" w:sz="0" w:space="0" w:color="auto"/>
      </w:divBdr>
    </w:div>
    <w:div w:id="1286034738">
      <w:bodyDiv w:val="1"/>
      <w:marLeft w:val="0"/>
      <w:marRight w:val="0"/>
      <w:marTop w:val="0"/>
      <w:marBottom w:val="0"/>
      <w:divBdr>
        <w:top w:val="none" w:sz="0" w:space="0" w:color="auto"/>
        <w:left w:val="none" w:sz="0" w:space="0" w:color="auto"/>
        <w:bottom w:val="none" w:sz="0" w:space="0" w:color="auto"/>
        <w:right w:val="none" w:sz="0" w:space="0" w:color="auto"/>
      </w:divBdr>
    </w:div>
    <w:div w:id="1286153841">
      <w:bodyDiv w:val="1"/>
      <w:marLeft w:val="0"/>
      <w:marRight w:val="0"/>
      <w:marTop w:val="0"/>
      <w:marBottom w:val="0"/>
      <w:divBdr>
        <w:top w:val="none" w:sz="0" w:space="0" w:color="auto"/>
        <w:left w:val="none" w:sz="0" w:space="0" w:color="auto"/>
        <w:bottom w:val="none" w:sz="0" w:space="0" w:color="auto"/>
        <w:right w:val="none" w:sz="0" w:space="0" w:color="auto"/>
      </w:divBdr>
    </w:div>
    <w:div w:id="1286275604">
      <w:bodyDiv w:val="1"/>
      <w:marLeft w:val="0"/>
      <w:marRight w:val="0"/>
      <w:marTop w:val="0"/>
      <w:marBottom w:val="0"/>
      <w:divBdr>
        <w:top w:val="none" w:sz="0" w:space="0" w:color="auto"/>
        <w:left w:val="none" w:sz="0" w:space="0" w:color="auto"/>
        <w:bottom w:val="none" w:sz="0" w:space="0" w:color="auto"/>
        <w:right w:val="none" w:sz="0" w:space="0" w:color="auto"/>
      </w:divBdr>
    </w:div>
    <w:div w:id="1286275800">
      <w:bodyDiv w:val="1"/>
      <w:marLeft w:val="0"/>
      <w:marRight w:val="0"/>
      <w:marTop w:val="0"/>
      <w:marBottom w:val="0"/>
      <w:divBdr>
        <w:top w:val="none" w:sz="0" w:space="0" w:color="auto"/>
        <w:left w:val="none" w:sz="0" w:space="0" w:color="auto"/>
        <w:bottom w:val="none" w:sz="0" w:space="0" w:color="auto"/>
        <w:right w:val="none" w:sz="0" w:space="0" w:color="auto"/>
      </w:divBdr>
    </w:div>
    <w:div w:id="1286424142">
      <w:bodyDiv w:val="1"/>
      <w:marLeft w:val="0"/>
      <w:marRight w:val="0"/>
      <w:marTop w:val="0"/>
      <w:marBottom w:val="0"/>
      <w:divBdr>
        <w:top w:val="none" w:sz="0" w:space="0" w:color="auto"/>
        <w:left w:val="none" w:sz="0" w:space="0" w:color="auto"/>
        <w:bottom w:val="none" w:sz="0" w:space="0" w:color="auto"/>
        <w:right w:val="none" w:sz="0" w:space="0" w:color="auto"/>
      </w:divBdr>
    </w:div>
    <w:div w:id="1286427426">
      <w:bodyDiv w:val="1"/>
      <w:marLeft w:val="0"/>
      <w:marRight w:val="0"/>
      <w:marTop w:val="0"/>
      <w:marBottom w:val="0"/>
      <w:divBdr>
        <w:top w:val="none" w:sz="0" w:space="0" w:color="auto"/>
        <w:left w:val="none" w:sz="0" w:space="0" w:color="auto"/>
        <w:bottom w:val="none" w:sz="0" w:space="0" w:color="auto"/>
        <w:right w:val="none" w:sz="0" w:space="0" w:color="auto"/>
      </w:divBdr>
    </w:div>
    <w:div w:id="1286503761">
      <w:bodyDiv w:val="1"/>
      <w:marLeft w:val="0"/>
      <w:marRight w:val="0"/>
      <w:marTop w:val="0"/>
      <w:marBottom w:val="0"/>
      <w:divBdr>
        <w:top w:val="none" w:sz="0" w:space="0" w:color="auto"/>
        <w:left w:val="none" w:sz="0" w:space="0" w:color="auto"/>
        <w:bottom w:val="none" w:sz="0" w:space="0" w:color="auto"/>
        <w:right w:val="none" w:sz="0" w:space="0" w:color="auto"/>
      </w:divBdr>
    </w:div>
    <w:div w:id="1287010800">
      <w:bodyDiv w:val="1"/>
      <w:marLeft w:val="0"/>
      <w:marRight w:val="0"/>
      <w:marTop w:val="0"/>
      <w:marBottom w:val="0"/>
      <w:divBdr>
        <w:top w:val="none" w:sz="0" w:space="0" w:color="auto"/>
        <w:left w:val="none" w:sz="0" w:space="0" w:color="auto"/>
        <w:bottom w:val="none" w:sz="0" w:space="0" w:color="auto"/>
        <w:right w:val="none" w:sz="0" w:space="0" w:color="auto"/>
      </w:divBdr>
    </w:div>
    <w:div w:id="1287082246">
      <w:bodyDiv w:val="1"/>
      <w:marLeft w:val="0"/>
      <w:marRight w:val="0"/>
      <w:marTop w:val="0"/>
      <w:marBottom w:val="0"/>
      <w:divBdr>
        <w:top w:val="none" w:sz="0" w:space="0" w:color="auto"/>
        <w:left w:val="none" w:sz="0" w:space="0" w:color="auto"/>
        <w:bottom w:val="none" w:sz="0" w:space="0" w:color="auto"/>
        <w:right w:val="none" w:sz="0" w:space="0" w:color="auto"/>
      </w:divBdr>
    </w:div>
    <w:div w:id="1287086245">
      <w:bodyDiv w:val="1"/>
      <w:marLeft w:val="0"/>
      <w:marRight w:val="0"/>
      <w:marTop w:val="0"/>
      <w:marBottom w:val="0"/>
      <w:divBdr>
        <w:top w:val="none" w:sz="0" w:space="0" w:color="auto"/>
        <w:left w:val="none" w:sz="0" w:space="0" w:color="auto"/>
        <w:bottom w:val="none" w:sz="0" w:space="0" w:color="auto"/>
        <w:right w:val="none" w:sz="0" w:space="0" w:color="auto"/>
      </w:divBdr>
    </w:div>
    <w:div w:id="1287153058">
      <w:bodyDiv w:val="1"/>
      <w:marLeft w:val="0"/>
      <w:marRight w:val="0"/>
      <w:marTop w:val="0"/>
      <w:marBottom w:val="0"/>
      <w:divBdr>
        <w:top w:val="none" w:sz="0" w:space="0" w:color="auto"/>
        <w:left w:val="none" w:sz="0" w:space="0" w:color="auto"/>
        <w:bottom w:val="none" w:sz="0" w:space="0" w:color="auto"/>
        <w:right w:val="none" w:sz="0" w:space="0" w:color="auto"/>
      </w:divBdr>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42388">
      <w:bodyDiv w:val="1"/>
      <w:marLeft w:val="0"/>
      <w:marRight w:val="0"/>
      <w:marTop w:val="0"/>
      <w:marBottom w:val="0"/>
      <w:divBdr>
        <w:top w:val="none" w:sz="0" w:space="0" w:color="auto"/>
        <w:left w:val="none" w:sz="0" w:space="0" w:color="auto"/>
        <w:bottom w:val="none" w:sz="0" w:space="0" w:color="auto"/>
        <w:right w:val="none" w:sz="0" w:space="0" w:color="auto"/>
      </w:divBdr>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616905">
      <w:bodyDiv w:val="1"/>
      <w:marLeft w:val="0"/>
      <w:marRight w:val="0"/>
      <w:marTop w:val="0"/>
      <w:marBottom w:val="0"/>
      <w:divBdr>
        <w:top w:val="none" w:sz="0" w:space="0" w:color="auto"/>
        <w:left w:val="none" w:sz="0" w:space="0" w:color="auto"/>
        <w:bottom w:val="none" w:sz="0" w:space="0" w:color="auto"/>
        <w:right w:val="none" w:sz="0" w:space="0" w:color="auto"/>
      </w:divBdr>
    </w:div>
    <w:div w:id="1287853684">
      <w:bodyDiv w:val="1"/>
      <w:marLeft w:val="0"/>
      <w:marRight w:val="0"/>
      <w:marTop w:val="0"/>
      <w:marBottom w:val="0"/>
      <w:divBdr>
        <w:top w:val="none" w:sz="0" w:space="0" w:color="auto"/>
        <w:left w:val="none" w:sz="0" w:space="0" w:color="auto"/>
        <w:bottom w:val="none" w:sz="0" w:space="0" w:color="auto"/>
        <w:right w:val="none" w:sz="0" w:space="0" w:color="auto"/>
      </w:divBdr>
    </w:div>
    <w:div w:id="1288004027">
      <w:bodyDiv w:val="1"/>
      <w:marLeft w:val="0"/>
      <w:marRight w:val="0"/>
      <w:marTop w:val="0"/>
      <w:marBottom w:val="0"/>
      <w:divBdr>
        <w:top w:val="none" w:sz="0" w:space="0" w:color="auto"/>
        <w:left w:val="none" w:sz="0" w:space="0" w:color="auto"/>
        <w:bottom w:val="none" w:sz="0" w:space="0" w:color="auto"/>
        <w:right w:val="none" w:sz="0" w:space="0" w:color="auto"/>
      </w:divBdr>
    </w:div>
    <w:div w:id="1288196263">
      <w:bodyDiv w:val="1"/>
      <w:marLeft w:val="0"/>
      <w:marRight w:val="0"/>
      <w:marTop w:val="0"/>
      <w:marBottom w:val="0"/>
      <w:divBdr>
        <w:top w:val="none" w:sz="0" w:space="0" w:color="auto"/>
        <w:left w:val="none" w:sz="0" w:space="0" w:color="auto"/>
        <w:bottom w:val="none" w:sz="0" w:space="0" w:color="auto"/>
        <w:right w:val="none" w:sz="0" w:space="0" w:color="auto"/>
      </w:divBdr>
    </w:div>
    <w:div w:id="1288200091">
      <w:bodyDiv w:val="1"/>
      <w:marLeft w:val="0"/>
      <w:marRight w:val="0"/>
      <w:marTop w:val="0"/>
      <w:marBottom w:val="0"/>
      <w:divBdr>
        <w:top w:val="none" w:sz="0" w:space="0" w:color="auto"/>
        <w:left w:val="none" w:sz="0" w:space="0" w:color="auto"/>
        <w:bottom w:val="none" w:sz="0" w:space="0" w:color="auto"/>
        <w:right w:val="none" w:sz="0" w:space="0" w:color="auto"/>
      </w:divBdr>
    </w:div>
    <w:div w:id="1288241674">
      <w:bodyDiv w:val="1"/>
      <w:marLeft w:val="0"/>
      <w:marRight w:val="0"/>
      <w:marTop w:val="0"/>
      <w:marBottom w:val="0"/>
      <w:divBdr>
        <w:top w:val="none" w:sz="0" w:space="0" w:color="auto"/>
        <w:left w:val="none" w:sz="0" w:space="0" w:color="auto"/>
        <w:bottom w:val="none" w:sz="0" w:space="0" w:color="auto"/>
        <w:right w:val="none" w:sz="0" w:space="0" w:color="auto"/>
      </w:divBdr>
    </w:div>
    <w:div w:id="1288271263">
      <w:bodyDiv w:val="1"/>
      <w:marLeft w:val="0"/>
      <w:marRight w:val="0"/>
      <w:marTop w:val="0"/>
      <w:marBottom w:val="0"/>
      <w:divBdr>
        <w:top w:val="none" w:sz="0" w:space="0" w:color="auto"/>
        <w:left w:val="none" w:sz="0" w:space="0" w:color="auto"/>
        <w:bottom w:val="none" w:sz="0" w:space="0" w:color="auto"/>
        <w:right w:val="none" w:sz="0" w:space="0" w:color="auto"/>
      </w:divBdr>
    </w:div>
    <w:div w:id="1288387884">
      <w:bodyDiv w:val="1"/>
      <w:marLeft w:val="0"/>
      <w:marRight w:val="0"/>
      <w:marTop w:val="0"/>
      <w:marBottom w:val="0"/>
      <w:divBdr>
        <w:top w:val="none" w:sz="0" w:space="0" w:color="auto"/>
        <w:left w:val="none" w:sz="0" w:space="0" w:color="auto"/>
        <w:bottom w:val="none" w:sz="0" w:space="0" w:color="auto"/>
        <w:right w:val="none" w:sz="0" w:space="0" w:color="auto"/>
      </w:divBdr>
    </w:div>
    <w:div w:id="1288589526">
      <w:bodyDiv w:val="1"/>
      <w:marLeft w:val="0"/>
      <w:marRight w:val="0"/>
      <w:marTop w:val="0"/>
      <w:marBottom w:val="0"/>
      <w:divBdr>
        <w:top w:val="none" w:sz="0" w:space="0" w:color="auto"/>
        <w:left w:val="none" w:sz="0" w:space="0" w:color="auto"/>
        <w:bottom w:val="none" w:sz="0" w:space="0" w:color="auto"/>
        <w:right w:val="none" w:sz="0" w:space="0" w:color="auto"/>
      </w:divBdr>
    </w:div>
    <w:div w:id="1288660391">
      <w:bodyDiv w:val="1"/>
      <w:marLeft w:val="0"/>
      <w:marRight w:val="0"/>
      <w:marTop w:val="0"/>
      <w:marBottom w:val="0"/>
      <w:divBdr>
        <w:top w:val="none" w:sz="0" w:space="0" w:color="auto"/>
        <w:left w:val="none" w:sz="0" w:space="0" w:color="auto"/>
        <w:bottom w:val="none" w:sz="0" w:space="0" w:color="auto"/>
        <w:right w:val="none" w:sz="0" w:space="0" w:color="auto"/>
      </w:divBdr>
    </w:div>
    <w:div w:id="1289125326">
      <w:bodyDiv w:val="1"/>
      <w:marLeft w:val="0"/>
      <w:marRight w:val="0"/>
      <w:marTop w:val="0"/>
      <w:marBottom w:val="0"/>
      <w:divBdr>
        <w:top w:val="none" w:sz="0" w:space="0" w:color="auto"/>
        <w:left w:val="none" w:sz="0" w:space="0" w:color="auto"/>
        <w:bottom w:val="none" w:sz="0" w:space="0" w:color="auto"/>
        <w:right w:val="none" w:sz="0" w:space="0" w:color="auto"/>
      </w:divBdr>
    </w:div>
    <w:div w:id="1289311319">
      <w:bodyDiv w:val="1"/>
      <w:marLeft w:val="0"/>
      <w:marRight w:val="0"/>
      <w:marTop w:val="0"/>
      <w:marBottom w:val="0"/>
      <w:divBdr>
        <w:top w:val="none" w:sz="0" w:space="0" w:color="auto"/>
        <w:left w:val="none" w:sz="0" w:space="0" w:color="auto"/>
        <w:bottom w:val="none" w:sz="0" w:space="0" w:color="auto"/>
        <w:right w:val="none" w:sz="0" w:space="0" w:color="auto"/>
      </w:divBdr>
    </w:div>
    <w:div w:id="1289311719">
      <w:bodyDiv w:val="1"/>
      <w:marLeft w:val="0"/>
      <w:marRight w:val="0"/>
      <w:marTop w:val="0"/>
      <w:marBottom w:val="0"/>
      <w:divBdr>
        <w:top w:val="none" w:sz="0" w:space="0" w:color="auto"/>
        <w:left w:val="none" w:sz="0" w:space="0" w:color="auto"/>
        <w:bottom w:val="none" w:sz="0" w:space="0" w:color="auto"/>
        <w:right w:val="none" w:sz="0" w:space="0" w:color="auto"/>
      </w:divBdr>
    </w:div>
    <w:div w:id="1289430048">
      <w:bodyDiv w:val="1"/>
      <w:marLeft w:val="0"/>
      <w:marRight w:val="0"/>
      <w:marTop w:val="0"/>
      <w:marBottom w:val="0"/>
      <w:divBdr>
        <w:top w:val="none" w:sz="0" w:space="0" w:color="auto"/>
        <w:left w:val="none" w:sz="0" w:space="0" w:color="auto"/>
        <w:bottom w:val="none" w:sz="0" w:space="0" w:color="auto"/>
        <w:right w:val="none" w:sz="0" w:space="0" w:color="auto"/>
      </w:divBdr>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03428">
      <w:bodyDiv w:val="1"/>
      <w:marLeft w:val="0"/>
      <w:marRight w:val="0"/>
      <w:marTop w:val="0"/>
      <w:marBottom w:val="0"/>
      <w:divBdr>
        <w:top w:val="none" w:sz="0" w:space="0" w:color="auto"/>
        <w:left w:val="none" w:sz="0" w:space="0" w:color="auto"/>
        <w:bottom w:val="none" w:sz="0" w:space="0" w:color="auto"/>
        <w:right w:val="none" w:sz="0" w:space="0" w:color="auto"/>
      </w:divBdr>
    </w:div>
    <w:div w:id="1289821137">
      <w:bodyDiv w:val="1"/>
      <w:marLeft w:val="0"/>
      <w:marRight w:val="0"/>
      <w:marTop w:val="0"/>
      <w:marBottom w:val="0"/>
      <w:divBdr>
        <w:top w:val="none" w:sz="0" w:space="0" w:color="auto"/>
        <w:left w:val="none" w:sz="0" w:space="0" w:color="auto"/>
        <w:bottom w:val="none" w:sz="0" w:space="0" w:color="auto"/>
        <w:right w:val="none" w:sz="0" w:space="0" w:color="auto"/>
      </w:divBdr>
    </w:div>
    <w:div w:id="1289894893">
      <w:bodyDiv w:val="1"/>
      <w:marLeft w:val="0"/>
      <w:marRight w:val="0"/>
      <w:marTop w:val="0"/>
      <w:marBottom w:val="0"/>
      <w:divBdr>
        <w:top w:val="none" w:sz="0" w:space="0" w:color="auto"/>
        <w:left w:val="none" w:sz="0" w:space="0" w:color="auto"/>
        <w:bottom w:val="none" w:sz="0" w:space="0" w:color="auto"/>
        <w:right w:val="none" w:sz="0" w:space="0" w:color="auto"/>
      </w:divBdr>
    </w:div>
    <w:div w:id="1290160536">
      <w:bodyDiv w:val="1"/>
      <w:marLeft w:val="0"/>
      <w:marRight w:val="0"/>
      <w:marTop w:val="0"/>
      <w:marBottom w:val="0"/>
      <w:divBdr>
        <w:top w:val="none" w:sz="0" w:space="0" w:color="auto"/>
        <w:left w:val="none" w:sz="0" w:space="0" w:color="auto"/>
        <w:bottom w:val="none" w:sz="0" w:space="0" w:color="auto"/>
        <w:right w:val="none" w:sz="0" w:space="0" w:color="auto"/>
      </w:divBdr>
    </w:div>
    <w:div w:id="1290358569">
      <w:bodyDiv w:val="1"/>
      <w:marLeft w:val="0"/>
      <w:marRight w:val="0"/>
      <w:marTop w:val="0"/>
      <w:marBottom w:val="0"/>
      <w:divBdr>
        <w:top w:val="none" w:sz="0" w:space="0" w:color="auto"/>
        <w:left w:val="none" w:sz="0" w:space="0" w:color="auto"/>
        <w:bottom w:val="none" w:sz="0" w:space="0" w:color="auto"/>
        <w:right w:val="none" w:sz="0" w:space="0" w:color="auto"/>
      </w:divBdr>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0625830">
      <w:bodyDiv w:val="1"/>
      <w:marLeft w:val="0"/>
      <w:marRight w:val="0"/>
      <w:marTop w:val="0"/>
      <w:marBottom w:val="0"/>
      <w:divBdr>
        <w:top w:val="none" w:sz="0" w:space="0" w:color="auto"/>
        <w:left w:val="none" w:sz="0" w:space="0" w:color="auto"/>
        <w:bottom w:val="none" w:sz="0" w:space="0" w:color="auto"/>
        <w:right w:val="none" w:sz="0" w:space="0" w:color="auto"/>
      </w:divBdr>
    </w:div>
    <w:div w:id="1291127397">
      <w:bodyDiv w:val="1"/>
      <w:marLeft w:val="0"/>
      <w:marRight w:val="0"/>
      <w:marTop w:val="0"/>
      <w:marBottom w:val="0"/>
      <w:divBdr>
        <w:top w:val="none" w:sz="0" w:space="0" w:color="auto"/>
        <w:left w:val="none" w:sz="0" w:space="0" w:color="auto"/>
        <w:bottom w:val="none" w:sz="0" w:space="0" w:color="auto"/>
        <w:right w:val="none" w:sz="0" w:space="0" w:color="auto"/>
      </w:divBdr>
    </w:div>
    <w:div w:id="1291278628">
      <w:bodyDiv w:val="1"/>
      <w:marLeft w:val="0"/>
      <w:marRight w:val="0"/>
      <w:marTop w:val="0"/>
      <w:marBottom w:val="0"/>
      <w:divBdr>
        <w:top w:val="none" w:sz="0" w:space="0" w:color="auto"/>
        <w:left w:val="none" w:sz="0" w:space="0" w:color="auto"/>
        <w:bottom w:val="none" w:sz="0" w:space="0" w:color="auto"/>
        <w:right w:val="none" w:sz="0" w:space="0" w:color="auto"/>
      </w:divBdr>
    </w:div>
    <w:div w:id="1291280430">
      <w:bodyDiv w:val="1"/>
      <w:marLeft w:val="0"/>
      <w:marRight w:val="0"/>
      <w:marTop w:val="0"/>
      <w:marBottom w:val="0"/>
      <w:divBdr>
        <w:top w:val="none" w:sz="0" w:space="0" w:color="auto"/>
        <w:left w:val="none" w:sz="0" w:space="0" w:color="auto"/>
        <w:bottom w:val="none" w:sz="0" w:space="0" w:color="auto"/>
        <w:right w:val="none" w:sz="0" w:space="0" w:color="auto"/>
      </w:divBdr>
    </w:div>
    <w:div w:id="1291325867">
      <w:bodyDiv w:val="1"/>
      <w:marLeft w:val="0"/>
      <w:marRight w:val="0"/>
      <w:marTop w:val="0"/>
      <w:marBottom w:val="0"/>
      <w:divBdr>
        <w:top w:val="none" w:sz="0" w:space="0" w:color="auto"/>
        <w:left w:val="none" w:sz="0" w:space="0" w:color="auto"/>
        <w:bottom w:val="none" w:sz="0" w:space="0" w:color="auto"/>
        <w:right w:val="none" w:sz="0" w:space="0" w:color="auto"/>
      </w:divBdr>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95336">
      <w:bodyDiv w:val="1"/>
      <w:marLeft w:val="0"/>
      <w:marRight w:val="0"/>
      <w:marTop w:val="0"/>
      <w:marBottom w:val="0"/>
      <w:divBdr>
        <w:top w:val="none" w:sz="0" w:space="0" w:color="auto"/>
        <w:left w:val="none" w:sz="0" w:space="0" w:color="auto"/>
        <w:bottom w:val="none" w:sz="0" w:space="0" w:color="auto"/>
        <w:right w:val="none" w:sz="0" w:space="0" w:color="auto"/>
      </w:divBdr>
    </w:div>
    <w:div w:id="1291670004">
      <w:bodyDiv w:val="1"/>
      <w:marLeft w:val="0"/>
      <w:marRight w:val="0"/>
      <w:marTop w:val="0"/>
      <w:marBottom w:val="0"/>
      <w:divBdr>
        <w:top w:val="none" w:sz="0" w:space="0" w:color="auto"/>
        <w:left w:val="none" w:sz="0" w:space="0" w:color="auto"/>
        <w:bottom w:val="none" w:sz="0" w:space="0" w:color="auto"/>
        <w:right w:val="none" w:sz="0" w:space="0" w:color="auto"/>
      </w:divBdr>
    </w:div>
    <w:div w:id="1291672924">
      <w:bodyDiv w:val="1"/>
      <w:marLeft w:val="0"/>
      <w:marRight w:val="0"/>
      <w:marTop w:val="0"/>
      <w:marBottom w:val="0"/>
      <w:divBdr>
        <w:top w:val="none" w:sz="0" w:space="0" w:color="auto"/>
        <w:left w:val="none" w:sz="0" w:space="0" w:color="auto"/>
        <w:bottom w:val="none" w:sz="0" w:space="0" w:color="auto"/>
        <w:right w:val="none" w:sz="0" w:space="0" w:color="auto"/>
      </w:divBdr>
    </w:div>
    <w:div w:id="1291862711">
      <w:bodyDiv w:val="1"/>
      <w:marLeft w:val="0"/>
      <w:marRight w:val="0"/>
      <w:marTop w:val="0"/>
      <w:marBottom w:val="0"/>
      <w:divBdr>
        <w:top w:val="none" w:sz="0" w:space="0" w:color="auto"/>
        <w:left w:val="none" w:sz="0" w:space="0" w:color="auto"/>
        <w:bottom w:val="none" w:sz="0" w:space="0" w:color="auto"/>
        <w:right w:val="none" w:sz="0" w:space="0" w:color="auto"/>
      </w:divBdr>
    </w:div>
    <w:div w:id="1292050643">
      <w:bodyDiv w:val="1"/>
      <w:marLeft w:val="0"/>
      <w:marRight w:val="0"/>
      <w:marTop w:val="0"/>
      <w:marBottom w:val="0"/>
      <w:divBdr>
        <w:top w:val="none" w:sz="0" w:space="0" w:color="auto"/>
        <w:left w:val="none" w:sz="0" w:space="0" w:color="auto"/>
        <w:bottom w:val="none" w:sz="0" w:space="0" w:color="auto"/>
        <w:right w:val="none" w:sz="0" w:space="0" w:color="auto"/>
      </w:divBdr>
    </w:div>
    <w:div w:id="1292132880">
      <w:bodyDiv w:val="1"/>
      <w:marLeft w:val="0"/>
      <w:marRight w:val="0"/>
      <w:marTop w:val="0"/>
      <w:marBottom w:val="0"/>
      <w:divBdr>
        <w:top w:val="none" w:sz="0" w:space="0" w:color="auto"/>
        <w:left w:val="none" w:sz="0" w:space="0" w:color="auto"/>
        <w:bottom w:val="none" w:sz="0" w:space="0" w:color="auto"/>
        <w:right w:val="none" w:sz="0" w:space="0" w:color="auto"/>
      </w:divBdr>
    </w:div>
    <w:div w:id="1292590571">
      <w:bodyDiv w:val="1"/>
      <w:marLeft w:val="0"/>
      <w:marRight w:val="0"/>
      <w:marTop w:val="0"/>
      <w:marBottom w:val="0"/>
      <w:divBdr>
        <w:top w:val="none" w:sz="0" w:space="0" w:color="auto"/>
        <w:left w:val="none" w:sz="0" w:space="0" w:color="auto"/>
        <w:bottom w:val="none" w:sz="0" w:space="0" w:color="auto"/>
        <w:right w:val="none" w:sz="0" w:space="0" w:color="auto"/>
      </w:divBdr>
    </w:div>
    <w:div w:id="1292591467">
      <w:bodyDiv w:val="1"/>
      <w:marLeft w:val="0"/>
      <w:marRight w:val="0"/>
      <w:marTop w:val="0"/>
      <w:marBottom w:val="0"/>
      <w:divBdr>
        <w:top w:val="none" w:sz="0" w:space="0" w:color="auto"/>
        <w:left w:val="none" w:sz="0" w:space="0" w:color="auto"/>
        <w:bottom w:val="none" w:sz="0" w:space="0" w:color="auto"/>
        <w:right w:val="none" w:sz="0" w:space="0" w:color="auto"/>
      </w:divBdr>
    </w:div>
    <w:div w:id="1292591478">
      <w:bodyDiv w:val="1"/>
      <w:marLeft w:val="0"/>
      <w:marRight w:val="0"/>
      <w:marTop w:val="0"/>
      <w:marBottom w:val="0"/>
      <w:divBdr>
        <w:top w:val="none" w:sz="0" w:space="0" w:color="auto"/>
        <w:left w:val="none" w:sz="0" w:space="0" w:color="auto"/>
        <w:bottom w:val="none" w:sz="0" w:space="0" w:color="auto"/>
        <w:right w:val="none" w:sz="0" w:space="0" w:color="auto"/>
      </w:divBdr>
    </w:div>
    <w:div w:id="1293093817">
      <w:bodyDiv w:val="1"/>
      <w:marLeft w:val="0"/>
      <w:marRight w:val="0"/>
      <w:marTop w:val="0"/>
      <w:marBottom w:val="0"/>
      <w:divBdr>
        <w:top w:val="none" w:sz="0" w:space="0" w:color="auto"/>
        <w:left w:val="none" w:sz="0" w:space="0" w:color="auto"/>
        <w:bottom w:val="none" w:sz="0" w:space="0" w:color="auto"/>
        <w:right w:val="none" w:sz="0" w:space="0" w:color="auto"/>
      </w:divBdr>
    </w:div>
    <w:div w:id="1293173575">
      <w:bodyDiv w:val="1"/>
      <w:marLeft w:val="0"/>
      <w:marRight w:val="0"/>
      <w:marTop w:val="0"/>
      <w:marBottom w:val="0"/>
      <w:divBdr>
        <w:top w:val="none" w:sz="0" w:space="0" w:color="auto"/>
        <w:left w:val="none" w:sz="0" w:space="0" w:color="auto"/>
        <w:bottom w:val="none" w:sz="0" w:space="0" w:color="auto"/>
        <w:right w:val="none" w:sz="0" w:space="0" w:color="auto"/>
      </w:divBdr>
    </w:div>
    <w:div w:id="1293245783">
      <w:bodyDiv w:val="1"/>
      <w:marLeft w:val="0"/>
      <w:marRight w:val="0"/>
      <w:marTop w:val="0"/>
      <w:marBottom w:val="0"/>
      <w:divBdr>
        <w:top w:val="none" w:sz="0" w:space="0" w:color="auto"/>
        <w:left w:val="none" w:sz="0" w:space="0" w:color="auto"/>
        <w:bottom w:val="none" w:sz="0" w:space="0" w:color="auto"/>
        <w:right w:val="none" w:sz="0" w:space="0" w:color="auto"/>
      </w:divBdr>
    </w:div>
    <w:div w:id="1293368654">
      <w:bodyDiv w:val="1"/>
      <w:marLeft w:val="0"/>
      <w:marRight w:val="0"/>
      <w:marTop w:val="0"/>
      <w:marBottom w:val="0"/>
      <w:divBdr>
        <w:top w:val="none" w:sz="0" w:space="0" w:color="auto"/>
        <w:left w:val="none" w:sz="0" w:space="0" w:color="auto"/>
        <w:bottom w:val="none" w:sz="0" w:space="0" w:color="auto"/>
        <w:right w:val="none" w:sz="0" w:space="0" w:color="auto"/>
      </w:divBdr>
    </w:div>
    <w:div w:id="1293437775">
      <w:bodyDiv w:val="1"/>
      <w:marLeft w:val="0"/>
      <w:marRight w:val="0"/>
      <w:marTop w:val="0"/>
      <w:marBottom w:val="0"/>
      <w:divBdr>
        <w:top w:val="none" w:sz="0" w:space="0" w:color="auto"/>
        <w:left w:val="none" w:sz="0" w:space="0" w:color="auto"/>
        <w:bottom w:val="none" w:sz="0" w:space="0" w:color="auto"/>
        <w:right w:val="none" w:sz="0" w:space="0" w:color="auto"/>
      </w:divBdr>
    </w:div>
    <w:div w:id="1293484342">
      <w:bodyDiv w:val="1"/>
      <w:marLeft w:val="0"/>
      <w:marRight w:val="0"/>
      <w:marTop w:val="0"/>
      <w:marBottom w:val="0"/>
      <w:divBdr>
        <w:top w:val="none" w:sz="0" w:space="0" w:color="auto"/>
        <w:left w:val="none" w:sz="0" w:space="0" w:color="auto"/>
        <w:bottom w:val="none" w:sz="0" w:space="0" w:color="auto"/>
        <w:right w:val="none" w:sz="0" w:space="0" w:color="auto"/>
      </w:divBdr>
    </w:div>
    <w:div w:id="1293827026">
      <w:bodyDiv w:val="1"/>
      <w:marLeft w:val="0"/>
      <w:marRight w:val="0"/>
      <w:marTop w:val="0"/>
      <w:marBottom w:val="0"/>
      <w:divBdr>
        <w:top w:val="none" w:sz="0" w:space="0" w:color="auto"/>
        <w:left w:val="none" w:sz="0" w:space="0" w:color="auto"/>
        <w:bottom w:val="none" w:sz="0" w:space="0" w:color="auto"/>
        <w:right w:val="none" w:sz="0" w:space="0" w:color="auto"/>
      </w:divBdr>
    </w:div>
    <w:div w:id="1293829426">
      <w:bodyDiv w:val="1"/>
      <w:marLeft w:val="0"/>
      <w:marRight w:val="0"/>
      <w:marTop w:val="0"/>
      <w:marBottom w:val="0"/>
      <w:divBdr>
        <w:top w:val="none" w:sz="0" w:space="0" w:color="auto"/>
        <w:left w:val="none" w:sz="0" w:space="0" w:color="auto"/>
        <w:bottom w:val="none" w:sz="0" w:space="0" w:color="auto"/>
        <w:right w:val="none" w:sz="0" w:space="0" w:color="auto"/>
      </w:divBdr>
    </w:div>
    <w:div w:id="1293946368">
      <w:bodyDiv w:val="1"/>
      <w:marLeft w:val="0"/>
      <w:marRight w:val="0"/>
      <w:marTop w:val="0"/>
      <w:marBottom w:val="0"/>
      <w:divBdr>
        <w:top w:val="none" w:sz="0" w:space="0" w:color="auto"/>
        <w:left w:val="none" w:sz="0" w:space="0" w:color="auto"/>
        <w:bottom w:val="none" w:sz="0" w:space="0" w:color="auto"/>
        <w:right w:val="none" w:sz="0" w:space="0" w:color="auto"/>
      </w:divBdr>
    </w:div>
    <w:div w:id="1294099037">
      <w:bodyDiv w:val="1"/>
      <w:marLeft w:val="0"/>
      <w:marRight w:val="0"/>
      <w:marTop w:val="0"/>
      <w:marBottom w:val="0"/>
      <w:divBdr>
        <w:top w:val="none" w:sz="0" w:space="0" w:color="auto"/>
        <w:left w:val="none" w:sz="0" w:space="0" w:color="auto"/>
        <w:bottom w:val="none" w:sz="0" w:space="0" w:color="auto"/>
        <w:right w:val="none" w:sz="0" w:space="0" w:color="auto"/>
      </w:divBdr>
    </w:div>
    <w:div w:id="1294141017">
      <w:bodyDiv w:val="1"/>
      <w:marLeft w:val="0"/>
      <w:marRight w:val="0"/>
      <w:marTop w:val="0"/>
      <w:marBottom w:val="0"/>
      <w:divBdr>
        <w:top w:val="none" w:sz="0" w:space="0" w:color="auto"/>
        <w:left w:val="none" w:sz="0" w:space="0" w:color="auto"/>
        <w:bottom w:val="none" w:sz="0" w:space="0" w:color="auto"/>
        <w:right w:val="none" w:sz="0" w:space="0" w:color="auto"/>
      </w:divBdr>
    </w:div>
    <w:div w:id="1294292497">
      <w:bodyDiv w:val="1"/>
      <w:marLeft w:val="0"/>
      <w:marRight w:val="0"/>
      <w:marTop w:val="0"/>
      <w:marBottom w:val="0"/>
      <w:divBdr>
        <w:top w:val="none" w:sz="0" w:space="0" w:color="auto"/>
        <w:left w:val="none" w:sz="0" w:space="0" w:color="auto"/>
        <w:bottom w:val="none" w:sz="0" w:space="0" w:color="auto"/>
        <w:right w:val="none" w:sz="0" w:space="0" w:color="auto"/>
      </w:divBdr>
    </w:div>
    <w:div w:id="1294629690">
      <w:bodyDiv w:val="1"/>
      <w:marLeft w:val="0"/>
      <w:marRight w:val="0"/>
      <w:marTop w:val="0"/>
      <w:marBottom w:val="0"/>
      <w:divBdr>
        <w:top w:val="none" w:sz="0" w:space="0" w:color="auto"/>
        <w:left w:val="none" w:sz="0" w:space="0" w:color="auto"/>
        <w:bottom w:val="none" w:sz="0" w:space="0" w:color="auto"/>
        <w:right w:val="none" w:sz="0" w:space="0" w:color="auto"/>
      </w:divBdr>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4755275">
      <w:bodyDiv w:val="1"/>
      <w:marLeft w:val="0"/>
      <w:marRight w:val="0"/>
      <w:marTop w:val="0"/>
      <w:marBottom w:val="0"/>
      <w:divBdr>
        <w:top w:val="none" w:sz="0" w:space="0" w:color="auto"/>
        <w:left w:val="none" w:sz="0" w:space="0" w:color="auto"/>
        <w:bottom w:val="none" w:sz="0" w:space="0" w:color="auto"/>
        <w:right w:val="none" w:sz="0" w:space="0" w:color="auto"/>
      </w:divBdr>
    </w:div>
    <w:div w:id="1294869565">
      <w:bodyDiv w:val="1"/>
      <w:marLeft w:val="0"/>
      <w:marRight w:val="0"/>
      <w:marTop w:val="0"/>
      <w:marBottom w:val="0"/>
      <w:divBdr>
        <w:top w:val="none" w:sz="0" w:space="0" w:color="auto"/>
        <w:left w:val="none" w:sz="0" w:space="0" w:color="auto"/>
        <w:bottom w:val="none" w:sz="0" w:space="0" w:color="auto"/>
        <w:right w:val="none" w:sz="0" w:space="0" w:color="auto"/>
      </w:divBdr>
    </w:div>
    <w:div w:id="1294942346">
      <w:bodyDiv w:val="1"/>
      <w:marLeft w:val="0"/>
      <w:marRight w:val="0"/>
      <w:marTop w:val="0"/>
      <w:marBottom w:val="0"/>
      <w:divBdr>
        <w:top w:val="none" w:sz="0" w:space="0" w:color="auto"/>
        <w:left w:val="none" w:sz="0" w:space="0" w:color="auto"/>
        <w:bottom w:val="none" w:sz="0" w:space="0" w:color="auto"/>
        <w:right w:val="none" w:sz="0" w:space="0" w:color="auto"/>
      </w:divBdr>
    </w:div>
    <w:div w:id="1295284563">
      <w:bodyDiv w:val="1"/>
      <w:marLeft w:val="0"/>
      <w:marRight w:val="0"/>
      <w:marTop w:val="0"/>
      <w:marBottom w:val="0"/>
      <w:divBdr>
        <w:top w:val="none" w:sz="0" w:space="0" w:color="auto"/>
        <w:left w:val="none" w:sz="0" w:space="0" w:color="auto"/>
        <w:bottom w:val="none" w:sz="0" w:space="0" w:color="auto"/>
        <w:right w:val="none" w:sz="0" w:space="0" w:color="auto"/>
      </w:divBdr>
    </w:div>
    <w:div w:id="1295451282">
      <w:bodyDiv w:val="1"/>
      <w:marLeft w:val="0"/>
      <w:marRight w:val="0"/>
      <w:marTop w:val="0"/>
      <w:marBottom w:val="0"/>
      <w:divBdr>
        <w:top w:val="none" w:sz="0" w:space="0" w:color="auto"/>
        <w:left w:val="none" w:sz="0" w:space="0" w:color="auto"/>
        <w:bottom w:val="none" w:sz="0" w:space="0" w:color="auto"/>
        <w:right w:val="none" w:sz="0" w:space="0" w:color="auto"/>
      </w:divBdr>
    </w:div>
    <w:div w:id="1295520469">
      <w:bodyDiv w:val="1"/>
      <w:marLeft w:val="0"/>
      <w:marRight w:val="0"/>
      <w:marTop w:val="0"/>
      <w:marBottom w:val="0"/>
      <w:divBdr>
        <w:top w:val="none" w:sz="0" w:space="0" w:color="auto"/>
        <w:left w:val="none" w:sz="0" w:space="0" w:color="auto"/>
        <w:bottom w:val="none" w:sz="0" w:space="0" w:color="auto"/>
        <w:right w:val="none" w:sz="0" w:space="0" w:color="auto"/>
      </w:divBdr>
    </w:div>
    <w:div w:id="1295596079">
      <w:bodyDiv w:val="1"/>
      <w:marLeft w:val="0"/>
      <w:marRight w:val="0"/>
      <w:marTop w:val="0"/>
      <w:marBottom w:val="0"/>
      <w:divBdr>
        <w:top w:val="none" w:sz="0" w:space="0" w:color="auto"/>
        <w:left w:val="none" w:sz="0" w:space="0" w:color="auto"/>
        <w:bottom w:val="none" w:sz="0" w:space="0" w:color="auto"/>
        <w:right w:val="none" w:sz="0" w:space="0" w:color="auto"/>
      </w:divBdr>
    </w:div>
    <w:div w:id="1295672744">
      <w:bodyDiv w:val="1"/>
      <w:marLeft w:val="0"/>
      <w:marRight w:val="0"/>
      <w:marTop w:val="0"/>
      <w:marBottom w:val="0"/>
      <w:divBdr>
        <w:top w:val="none" w:sz="0" w:space="0" w:color="auto"/>
        <w:left w:val="none" w:sz="0" w:space="0" w:color="auto"/>
        <w:bottom w:val="none" w:sz="0" w:space="0" w:color="auto"/>
        <w:right w:val="none" w:sz="0" w:space="0" w:color="auto"/>
      </w:divBdr>
    </w:div>
    <w:div w:id="1295676924">
      <w:bodyDiv w:val="1"/>
      <w:marLeft w:val="0"/>
      <w:marRight w:val="0"/>
      <w:marTop w:val="0"/>
      <w:marBottom w:val="0"/>
      <w:divBdr>
        <w:top w:val="none" w:sz="0" w:space="0" w:color="auto"/>
        <w:left w:val="none" w:sz="0" w:space="0" w:color="auto"/>
        <w:bottom w:val="none" w:sz="0" w:space="0" w:color="auto"/>
        <w:right w:val="none" w:sz="0" w:space="0" w:color="auto"/>
      </w:divBdr>
    </w:div>
    <w:div w:id="1295720209">
      <w:bodyDiv w:val="1"/>
      <w:marLeft w:val="0"/>
      <w:marRight w:val="0"/>
      <w:marTop w:val="0"/>
      <w:marBottom w:val="0"/>
      <w:divBdr>
        <w:top w:val="none" w:sz="0" w:space="0" w:color="auto"/>
        <w:left w:val="none" w:sz="0" w:space="0" w:color="auto"/>
        <w:bottom w:val="none" w:sz="0" w:space="0" w:color="auto"/>
        <w:right w:val="none" w:sz="0" w:space="0" w:color="auto"/>
      </w:divBdr>
    </w:div>
    <w:div w:id="1295914870">
      <w:bodyDiv w:val="1"/>
      <w:marLeft w:val="0"/>
      <w:marRight w:val="0"/>
      <w:marTop w:val="0"/>
      <w:marBottom w:val="0"/>
      <w:divBdr>
        <w:top w:val="none" w:sz="0" w:space="0" w:color="auto"/>
        <w:left w:val="none" w:sz="0" w:space="0" w:color="auto"/>
        <w:bottom w:val="none" w:sz="0" w:space="0" w:color="auto"/>
        <w:right w:val="none" w:sz="0" w:space="0" w:color="auto"/>
      </w:divBdr>
    </w:div>
    <w:div w:id="1295941396">
      <w:bodyDiv w:val="1"/>
      <w:marLeft w:val="0"/>
      <w:marRight w:val="0"/>
      <w:marTop w:val="0"/>
      <w:marBottom w:val="0"/>
      <w:divBdr>
        <w:top w:val="none" w:sz="0" w:space="0" w:color="auto"/>
        <w:left w:val="none" w:sz="0" w:space="0" w:color="auto"/>
        <w:bottom w:val="none" w:sz="0" w:space="0" w:color="auto"/>
        <w:right w:val="none" w:sz="0" w:space="0" w:color="auto"/>
      </w:divBdr>
    </w:div>
    <w:div w:id="1295988063">
      <w:bodyDiv w:val="1"/>
      <w:marLeft w:val="0"/>
      <w:marRight w:val="0"/>
      <w:marTop w:val="0"/>
      <w:marBottom w:val="0"/>
      <w:divBdr>
        <w:top w:val="none" w:sz="0" w:space="0" w:color="auto"/>
        <w:left w:val="none" w:sz="0" w:space="0" w:color="auto"/>
        <w:bottom w:val="none" w:sz="0" w:space="0" w:color="auto"/>
        <w:right w:val="none" w:sz="0" w:space="0" w:color="auto"/>
      </w:divBdr>
    </w:div>
    <w:div w:id="1296259835">
      <w:bodyDiv w:val="1"/>
      <w:marLeft w:val="0"/>
      <w:marRight w:val="0"/>
      <w:marTop w:val="0"/>
      <w:marBottom w:val="0"/>
      <w:divBdr>
        <w:top w:val="none" w:sz="0" w:space="0" w:color="auto"/>
        <w:left w:val="none" w:sz="0" w:space="0" w:color="auto"/>
        <w:bottom w:val="none" w:sz="0" w:space="0" w:color="auto"/>
        <w:right w:val="none" w:sz="0" w:space="0" w:color="auto"/>
      </w:divBdr>
    </w:div>
    <w:div w:id="1296371101">
      <w:bodyDiv w:val="1"/>
      <w:marLeft w:val="0"/>
      <w:marRight w:val="0"/>
      <w:marTop w:val="0"/>
      <w:marBottom w:val="0"/>
      <w:divBdr>
        <w:top w:val="none" w:sz="0" w:space="0" w:color="auto"/>
        <w:left w:val="none" w:sz="0" w:space="0" w:color="auto"/>
        <w:bottom w:val="none" w:sz="0" w:space="0" w:color="auto"/>
        <w:right w:val="none" w:sz="0" w:space="0" w:color="auto"/>
      </w:divBdr>
    </w:div>
    <w:div w:id="1296445296">
      <w:bodyDiv w:val="1"/>
      <w:marLeft w:val="0"/>
      <w:marRight w:val="0"/>
      <w:marTop w:val="0"/>
      <w:marBottom w:val="0"/>
      <w:divBdr>
        <w:top w:val="none" w:sz="0" w:space="0" w:color="auto"/>
        <w:left w:val="none" w:sz="0" w:space="0" w:color="auto"/>
        <w:bottom w:val="none" w:sz="0" w:space="0" w:color="auto"/>
        <w:right w:val="none" w:sz="0" w:space="0" w:color="auto"/>
      </w:divBdr>
    </w:div>
    <w:div w:id="1296522336">
      <w:bodyDiv w:val="1"/>
      <w:marLeft w:val="0"/>
      <w:marRight w:val="0"/>
      <w:marTop w:val="0"/>
      <w:marBottom w:val="0"/>
      <w:divBdr>
        <w:top w:val="none" w:sz="0" w:space="0" w:color="auto"/>
        <w:left w:val="none" w:sz="0" w:space="0" w:color="auto"/>
        <w:bottom w:val="none" w:sz="0" w:space="0" w:color="auto"/>
        <w:right w:val="none" w:sz="0" w:space="0" w:color="auto"/>
      </w:divBdr>
    </w:div>
    <w:div w:id="1296527517">
      <w:bodyDiv w:val="1"/>
      <w:marLeft w:val="0"/>
      <w:marRight w:val="0"/>
      <w:marTop w:val="0"/>
      <w:marBottom w:val="0"/>
      <w:divBdr>
        <w:top w:val="none" w:sz="0" w:space="0" w:color="auto"/>
        <w:left w:val="none" w:sz="0" w:space="0" w:color="auto"/>
        <w:bottom w:val="none" w:sz="0" w:space="0" w:color="auto"/>
        <w:right w:val="none" w:sz="0" w:space="0" w:color="auto"/>
      </w:divBdr>
    </w:div>
    <w:div w:id="1296641170">
      <w:bodyDiv w:val="1"/>
      <w:marLeft w:val="0"/>
      <w:marRight w:val="0"/>
      <w:marTop w:val="0"/>
      <w:marBottom w:val="0"/>
      <w:divBdr>
        <w:top w:val="none" w:sz="0" w:space="0" w:color="auto"/>
        <w:left w:val="none" w:sz="0" w:space="0" w:color="auto"/>
        <w:bottom w:val="none" w:sz="0" w:space="0" w:color="auto"/>
        <w:right w:val="none" w:sz="0" w:space="0" w:color="auto"/>
      </w:divBdr>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6790">
      <w:bodyDiv w:val="1"/>
      <w:marLeft w:val="0"/>
      <w:marRight w:val="0"/>
      <w:marTop w:val="0"/>
      <w:marBottom w:val="0"/>
      <w:divBdr>
        <w:top w:val="none" w:sz="0" w:space="0" w:color="auto"/>
        <w:left w:val="none" w:sz="0" w:space="0" w:color="auto"/>
        <w:bottom w:val="none" w:sz="0" w:space="0" w:color="auto"/>
        <w:right w:val="none" w:sz="0" w:space="0" w:color="auto"/>
      </w:divBdr>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7105199">
      <w:bodyDiv w:val="1"/>
      <w:marLeft w:val="0"/>
      <w:marRight w:val="0"/>
      <w:marTop w:val="0"/>
      <w:marBottom w:val="0"/>
      <w:divBdr>
        <w:top w:val="none" w:sz="0" w:space="0" w:color="auto"/>
        <w:left w:val="none" w:sz="0" w:space="0" w:color="auto"/>
        <w:bottom w:val="none" w:sz="0" w:space="0" w:color="auto"/>
        <w:right w:val="none" w:sz="0" w:space="0" w:color="auto"/>
      </w:divBdr>
    </w:div>
    <w:div w:id="1297106086">
      <w:bodyDiv w:val="1"/>
      <w:marLeft w:val="0"/>
      <w:marRight w:val="0"/>
      <w:marTop w:val="0"/>
      <w:marBottom w:val="0"/>
      <w:divBdr>
        <w:top w:val="none" w:sz="0" w:space="0" w:color="auto"/>
        <w:left w:val="none" w:sz="0" w:space="0" w:color="auto"/>
        <w:bottom w:val="none" w:sz="0" w:space="0" w:color="auto"/>
        <w:right w:val="none" w:sz="0" w:space="0" w:color="auto"/>
      </w:divBdr>
    </w:div>
    <w:div w:id="1297297384">
      <w:bodyDiv w:val="1"/>
      <w:marLeft w:val="0"/>
      <w:marRight w:val="0"/>
      <w:marTop w:val="0"/>
      <w:marBottom w:val="0"/>
      <w:divBdr>
        <w:top w:val="none" w:sz="0" w:space="0" w:color="auto"/>
        <w:left w:val="none" w:sz="0" w:space="0" w:color="auto"/>
        <w:bottom w:val="none" w:sz="0" w:space="0" w:color="auto"/>
        <w:right w:val="none" w:sz="0" w:space="0" w:color="auto"/>
      </w:divBdr>
    </w:div>
    <w:div w:id="1297681522">
      <w:bodyDiv w:val="1"/>
      <w:marLeft w:val="0"/>
      <w:marRight w:val="0"/>
      <w:marTop w:val="0"/>
      <w:marBottom w:val="0"/>
      <w:divBdr>
        <w:top w:val="none" w:sz="0" w:space="0" w:color="auto"/>
        <w:left w:val="none" w:sz="0" w:space="0" w:color="auto"/>
        <w:bottom w:val="none" w:sz="0" w:space="0" w:color="auto"/>
        <w:right w:val="none" w:sz="0" w:space="0" w:color="auto"/>
      </w:divBdr>
    </w:div>
    <w:div w:id="1297757619">
      <w:bodyDiv w:val="1"/>
      <w:marLeft w:val="0"/>
      <w:marRight w:val="0"/>
      <w:marTop w:val="0"/>
      <w:marBottom w:val="0"/>
      <w:divBdr>
        <w:top w:val="none" w:sz="0" w:space="0" w:color="auto"/>
        <w:left w:val="none" w:sz="0" w:space="0" w:color="auto"/>
        <w:bottom w:val="none" w:sz="0" w:space="0" w:color="auto"/>
        <w:right w:val="none" w:sz="0" w:space="0" w:color="auto"/>
      </w:divBdr>
    </w:div>
    <w:div w:id="1297763435">
      <w:bodyDiv w:val="1"/>
      <w:marLeft w:val="0"/>
      <w:marRight w:val="0"/>
      <w:marTop w:val="0"/>
      <w:marBottom w:val="0"/>
      <w:divBdr>
        <w:top w:val="none" w:sz="0" w:space="0" w:color="auto"/>
        <w:left w:val="none" w:sz="0" w:space="0" w:color="auto"/>
        <w:bottom w:val="none" w:sz="0" w:space="0" w:color="auto"/>
        <w:right w:val="none" w:sz="0" w:space="0" w:color="auto"/>
      </w:divBdr>
    </w:div>
    <w:div w:id="1297763905">
      <w:bodyDiv w:val="1"/>
      <w:marLeft w:val="0"/>
      <w:marRight w:val="0"/>
      <w:marTop w:val="0"/>
      <w:marBottom w:val="0"/>
      <w:divBdr>
        <w:top w:val="none" w:sz="0" w:space="0" w:color="auto"/>
        <w:left w:val="none" w:sz="0" w:space="0" w:color="auto"/>
        <w:bottom w:val="none" w:sz="0" w:space="0" w:color="auto"/>
        <w:right w:val="none" w:sz="0" w:space="0" w:color="auto"/>
      </w:divBdr>
    </w:div>
    <w:div w:id="1297837692">
      <w:bodyDiv w:val="1"/>
      <w:marLeft w:val="0"/>
      <w:marRight w:val="0"/>
      <w:marTop w:val="0"/>
      <w:marBottom w:val="0"/>
      <w:divBdr>
        <w:top w:val="none" w:sz="0" w:space="0" w:color="auto"/>
        <w:left w:val="none" w:sz="0" w:space="0" w:color="auto"/>
        <w:bottom w:val="none" w:sz="0" w:space="0" w:color="auto"/>
        <w:right w:val="none" w:sz="0" w:space="0" w:color="auto"/>
      </w:divBdr>
    </w:div>
    <w:div w:id="1298031051">
      <w:bodyDiv w:val="1"/>
      <w:marLeft w:val="0"/>
      <w:marRight w:val="0"/>
      <w:marTop w:val="0"/>
      <w:marBottom w:val="0"/>
      <w:divBdr>
        <w:top w:val="none" w:sz="0" w:space="0" w:color="auto"/>
        <w:left w:val="none" w:sz="0" w:space="0" w:color="auto"/>
        <w:bottom w:val="none" w:sz="0" w:space="0" w:color="auto"/>
        <w:right w:val="none" w:sz="0" w:space="0" w:color="auto"/>
      </w:divBdr>
    </w:div>
    <w:div w:id="1298298872">
      <w:bodyDiv w:val="1"/>
      <w:marLeft w:val="0"/>
      <w:marRight w:val="0"/>
      <w:marTop w:val="0"/>
      <w:marBottom w:val="0"/>
      <w:divBdr>
        <w:top w:val="none" w:sz="0" w:space="0" w:color="auto"/>
        <w:left w:val="none" w:sz="0" w:space="0" w:color="auto"/>
        <w:bottom w:val="none" w:sz="0" w:space="0" w:color="auto"/>
        <w:right w:val="none" w:sz="0" w:space="0" w:color="auto"/>
      </w:divBdr>
    </w:div>
    <w:div w:id="1298300491">
      <w:bodyDiv w:val="1"/>
      <w:marLeft w:val="0"/>
      <w:marRight w:val="0"/>
      <w:marTop w:val="0"/>
      <w:marBottom w:val="0"/>
      <w:divBdr>
        <w:top w:val="none" w:sz="0" w:space="0" w:color="auto"/>
        <w:left w:val="none" w:sz="0" w:space="0" w:color="auto"/>
        <w:bottom w:val="none" w:sz="0" w:space="0" w:color="auto"/>
        <w:right w:val="none" w:sz="0" w:space="0" w:color="auto"/>
      </w:divBdr>
    </w:div>
    <w:div w:id="1298412592">
      <w:bodyDiv w:val="1"/>
      <w:marLeft w:val="0"/>
      <w:marRight w:val="0"/>
      <w:marTop w:val="0"/>
      <w:marBottom w:val="0"/>
      <w:divBdr>
        <w:top w:val="none" w:sz="0" w:space="0" w:color="auto"/>
        <w:left w:val="none" w:sz="0" w:space="0" w:color="auto"/>
        <w:bottom w:val="none" w:sz="0" w:space="0" w:color="auto"/>
        <w:right w:val="none" w:sz="0" w:space="0" w:color="auto"/>
      </w:divBdr>
    </w:div>
    <w:div w:id="1298417435">
      <w:bodyDiv w:val="1"/>
      <w:marLeft w:val="0"/>
      <w:marRight w:val="0"/>
      <w:marTop w:val="0"/>
      <w:marBottom w:val="0"/>
      <w:divBdr>
        <w:top w:val="none" w:sz="0" w:space="0" w:color="auto"/>
        <w:left w:val="none" w:sz="0" w:space="0" w:color="auto"/>
        <w:bottom w:val="none" w:sz="0" w:space="0" w:color="auto"/>
        <w:right w:val="none" w:sz="0" w:space="0" w:color="auto"/>
      </w:divBdr>
    </w:div>
    <w:div w:id="1298487290">
      <w:bodyDiv w:val="1"/>
      <w:marLeft w:val="0"/>
      <w:marRight w:val="0"/>
      <w:marTop w:val="0"/>
      <w:marBottom w:val="0"/>
      <w:divBdr>
        <w:top w:val="none" w:sz="0" w:space="0" w:color="auto"/>
        <w:left w:val="none" w:sz="0" w:space="0" w:color="auto"/>
        <w:bottom w:val="none" w:sz="0" w:space="0" w:color="auto"/>
        <w:right w:val="none" w:sz="0" w:space="0" w:color="auto"/>
      </w:divBdr>
    </w:div>
    <w:div w:id="1298801020">
      <w:bodyDiv w:val="1"/>
      <w:marLeft w:val="0"/>
      <w:marRight w:val="0"/>
      <w:marTop w:val="0"/>
      <w:marBottom w:val="0"/>
      <w:divBdr>
        <w:top w:val="none" w:sz="0" w:space="0" w:color="auto"/>
        <w:left w:val="none" w:sz="0" w:space="0" w:color="auto"/>
        <w:bottom w:val="none" w:sz="0" w:space="0" w:color="auto"/>
        <w:right w:val="none" w:sz="0" w:space="0" w:color="auto"/>
      </w:divBdr>
    </w:div>
    <w:div w:id="1298878889">
      <w:bodyDiv w:val="1"/>
      <w:marLeft w:val="0"/>
      <w:marRight w:val="0"/>
      <w:marTop w:val="0"/>
      <w:marBottom w:val="0"/>
      <w:divBdr>
        <w:top w:val="none" w:sz="0" w:space="0" w:color="auto"/>
        <w:left w:val="none" w:sz="0" w:space="0" w:color="auto"/>
        <w:bottom w:val="none" w:sz="0" w:space="0" w:color="auto"/>
        <w:right w:val="none" w:sz="0" w:space="0" w:color="auto"/>
      </w:divBdr>
    </w:div>
    <w:div w:id="1298946957">
      <w:bodyDiv w:val="1"/>
      <w:marLeft w:val="0"/>
      <w:marRight w:val="0"/>
      <w:marTop w:val="0"/>
      <w:marBottom w:val="0"/>
      <w:divBdr>
        <w:top w:val="none" w:sz="0" w:space="0" w:color="auto"/>
        <w:left w:val="none" w:sz="0" w:space="0" w:color="auto"/>
        <w:bottom w:val="none" w:sz="0" w:space="0" w:color="auto"/>
        <w:right w:val="none" w:sz="0" w:space="0" w:color="auto"/>
      </w:divBdr>
    </w:div>
    <w:div w:id="1298949259">
      <w:bodyDiv w:val="1"/>
      <w:marLeft w:val="0"/>
      <w:marRight w:val="0"/>
      <w:marTop w:val="0"/>
      <w:marBottom w:val="0"/>
      <w:divBdr>
        <w:top w:val="none" w:sz="0" w:space="0" w:color="auto"/>
        <w:left w:val="none" w:sz="0" w:space="0" w:color="auto"/>
        <w:bottom w:val="none" w:sz="0" w:space="0" w:color="auto"/>
        <w:right w:val="none" w:sz="0" w:space="0" w:color="auto"/>
      </w:divBdr>
    </w:div>
    <w:div w:id="1299069568">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9645396">
      <w:bodyDiv w:val="1"/>
      <w:marLeft w:val="0"/>
      <w:marRight w:val="0"/>
      <w:marTop w:val="0"/>
      <w:marBottom w:val="0"/>
      <w:divBdr>
        <w:top w:val="none" w:sz="0" w:space="0" w:color="auto"/>
        <w:left w:val="none" w:sz="0" w:space="0" w:color="auto"/>
        <w:bottom w:val="none" w:sz="0" w:space="0" w:color="auto"/>
        <w:right w:val="none" w:sz="0" w:space="0" w:color="auto"/>
      </w:divBdr>
    </w:div>
    <w:div w:id="1299800757">
      <w:bodyDiv w:val="1"/>
      <w:marLeft w:val="0"/>
      <w:marRight w:val="0"/>
      <w:marTop w:val="0"/>
      <w:marBottom w:val="0"/>
      <w:divBdr>
        <w:top w:val="none" w:sz="0" w:space="0" w:color="auto"/>
        <w:left w:val="none" w:sz="0" w:space="0" w:color="auto"/>
        <w:bottom w:val="none" w:sz="0" w:space="0" w:color="auto"/>
        <w:right w:val="none" w:sz="0" w:space="0" w:color="auto"/>
      </w:divBdr>
    </w:div>
    <w:div w:id="1299922753">
      <w:bodyDiv w:val="1"/>
      <w:marLeft w:val="0"/>
      <w:marRight w:val="0"/>
      <w:marTop w:val="0"/>
      <w:marBottom w:val="0"/>
      <w:divBdr>
        <w:top w:val="none" w:sz="0" w:space="0" w:color="auto"/>
        <w:left w:val="none" w:sz="0" w:space="0" w:color="auto"/>
        <w:bottom w:val="none" w:sz="0" w:space="0" w:color="auto"/>
        <w:right w:val="none" w:sz="0" w:space="0" w:color="auto"/>
      </w:divBdr>
    </w:div>
    <w:div w:id="1300382149">
      <w:bodyDiv w:val="1"/>
      <w:marLeft w:val="0"/>
      <w:marRight w:val="0"/>
      <w:marTop w:val="0"/>
      <w:marBottom w:val="0"/>
      <w:divBdr>
        <w:top w:val="none" w:sz="0" w:space="0" w:color="auto"/>
        <w:left w:val="none" w:sz="0" w:space="0" w:color="auto"/>
        <w:bottom w:val="none" w:sz="0" w:space="0" w:color="auto"/>
        <w:right w:val="none" w:sz="0" w:space="0" w:color="auto"/>
      </w:divBdr>
    </w:div>
    <w:div w:id="1300384417">
      <w:bodyDiv w:val="1"/>
      <w:marLeft w:val="0"/>
      <w:marRight w:val="0"/>
      <w:marTop w:val="0"/>
      <w:marBottom w:val="0"/>
      <w:divBdr>
        <w:top w:val="none" w:sz="0" w:space="0" w:color="auto"/>
        <w:left w:val="none" w:sz="0" w:space="0" w:color="auto"/>
        <w:bottom w:val="none" w:sz="0" w:space="0" w:color="auto"/>
        <w:right w:val="none" w:sz="0" w:space="0" w:color="auto"/>
      </w:divBdr>
    </w:div>
    <w:div w:id="1300766624">
      <w:bodyDiv w:val="1"/>
      <w:marLeft w:val="0"/>
      <w:marRight w:val="0"/>
      <w:marTop w:val="0"/>
      <w:marBottom w:val="0"/>
      <w:divBdr>
        <w:top w:val="none" w:sz="0" w:space="0" w:color="auto"/>
        <w:left w:val="none" w:sz="0" w:space="0" w:color="auto"/>
        <w:bottom w:val="none" w:sz="0" w:space="0" w:color="auto"/>
        <w:right w:val="none" w:sz="0" w:space="0" w:color="auto"/>
      </w:divBdr>
    </w:div>
    <w:div w:id="1300917851">
      <w:bodyDiv w:val="1"/>
      <w:marLeft w:val="0"/>
      <w:marRight w:val="0"/>
      <w:marTop w:val="0"/>
      <w:marBottom w:val="0"/>
      <w:divBdr>
        <w:top w:val="none" w:sz="0" w:space="0" w:color="auto"/>
        <w:left w:val="none" w:sz="0" w:space="0" w:color="auto"/>
        <w:bottom w:val="none" w:sz="0" w:space="0" w:color="auto"/>
        <w:right w:val="none" w:sz="0" w:space="0" w:color="auto"/>
      </w:divBdr>
    </w:div>
    <w:div w:id="1300917889">
      <w:bodyDiv w:val="1"/>
      <w:marLeft w:val="0"/>
      <w:marRight w:val="0"/>
      <w:marTop w:val="0"/>
      <w:marBottom w:val="0"/>
      <w:divBdr>
        <w:top w:val="none" w:sz="0" w:space="0" w:color="auto"/>
        <w:left w:val="none" w:sz="0" w:space="0" w:color="auto"/>
        <w:bottom w:val="none" w:sz="0" w:space="0" w:color="auto"/>
        <w:right w:val="none" w:sz="0" w:space="0" w:color="auto"/>
      </w:divBdr>
    </w:div>
    <w:div w:id="1300956275">
      <w:bodyDiv w:val="1"/>
      <w:marLeft w:val="0"/>
      <w:marRight w:val="0"/>
      <w:marTop w:val="0"/>
      <w:marBottom w:val="0"/>
      <w:divBdr>
        <w:top w:val="none" w:sz="0" w:space="0" w:color="auto"/>
        <w:left w:val="none" w:sz="0" w:space="0" w:color="auto"/>
        <w:bottom w:val="none" w:sz="0" w:space="0" w:color="auto"/>
        <w:right w:val="none" w:sz="0" w:space="0" w:color="auto"/>
      </w:divBdr>
    </w:div>
    <w:div w:id="1300960984">
      <w:bodyDiv w:val="1"/>
      <w:marLeft w:val="0"/>
      <w:marRight w:val="0"/>
      <w:marTop w:val="0"/>
      <w:marBottom w:val="0"/>
      <w:divBdr>
        <w:top w:val="none" w:sz="0" w:space="0" w:color="auto"/>
        <w:left w:val="none" w:sz="0" w:space="0" w:color="auto"/>
        <w:bottom w:val="none" w:sz="0" w:space="0" w:color="auto"/>
        <w:right w:val="none" w:sz="0" w:space="0" w:color="auto"/>
      </w:divBdr>
    </w:div>
    <w:div w:id="1301226389">
      <w:bodyDiv w:val="1"/>
      <w:marLeft w:val="0"/>
      <w:marRight w:val="0"/>
      <w:marTop w:val="0"/>
      <w:marBottom w:val="0"/>
      <w:divBdr>
        <w:top w:val="none" w:sz="0" w:space="0" w:color="auto"/>
        <w:left w:val="none" w:sz="0" w:space="0" w:color="auto"/>
        <w:bottom w:val="none" w:sz="0" w:space="0" w:color="auto"/>
        <w:right w:val="none" w:sz="0" w:space="0" w:color="auto"/>
      </w:divBdr>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80009">
      <w:bodyDiv w:val="1"/>
      <w:marLeft w:val="0"/>
      <w:marRight w:val="0"/>
      <w:marTop w:val="0"/>
      <w:marBottom w:val="0"/>
      <w:divBdr>
        <w:top w:val="none" w:sz="0" w:space="0" w:color="auto"/>
        <w:left w:val="none" w:sz="0" w:space="0" w:color="auto"/>
        <w:bottom w:val="none" w:sz="0" w:space="0" w:color="auto"/>
        <w:right w:val="none" w:sz="0" w:space="0" w:color="auto"/>
      </w:divBdr>
    </w:div>
    <w:div w:id="1301417399">
      <w:bodyDiv w:val="1"/>
      <w:marLeft w:val="0"/>
      <w:marRight w:val="0"/>
      <w:marTop w:val="0"/>
      <w:marBottom w:val="0"/>
      <w:divBdr>
        <w:top w:val="none" w:sz="0" w:space="0" w:color="auto"/>
        <w:left w:val="none" w:sz="0" w:space="0" w:color="auto"/>
        <w:bottom w:val="none" w:sz="0" w:space="0" w:color="auto"/>
        <w:right w:val="none" w:sz="0" w:space="0" w:color="auto"/>
      </w:divBdr>
    </w:div>
    <w:div w:id="1301572760">
      <w:bodyDiv w:val="1"/>
      <w:marLeft w:val="0"/>
      <w:marRight w:val="0"/>
      <w:marTop w:val="0"/>
      <w:marBottom w:val="0"/>
      <w:divBdr>
        <w:top w:val="none" w:sz="0" w:space="0" w:color="auto"/>
        <w:left w:val="none" w:sz="0" w:space="0" w:color="auto"/>
        <w:bottom w:val="none" w:sz="0" w:space="0" w:color="auto"/>
        <w:right w:val="none" w:sz="0" w:space="0" w:color="auto"/>
      </w:divBdr>
    </w:div>
    <w:div w:id="1301574516">
      <w:bodyDiv w:val="1"/>
      <w:marLeft w:val="0"/>
      <w:marRight w:val="0"/>
      <w:marTop w:val="0"/>
      <w:marBottom w:val="0"/>
      <w:divBdr>
        <w:top w:val="none" w:sz="0" w:space="0" w:color="auto"/>
        <w:left w:val="none" w:sz="0" w:space="0" w:color="auto"/>
        <w:bottom w:val="none" w:sz="0" w:space="0" w:color="auto"/>
        <w:right w:val="none" w:sz="0" w:space="0" w:color="auto"/>
      </w:divBdr>
    </w:div>
    <w:div w:id="1301615319">
      <w:bodyDiv w:val="1"/>
      <w:marLeft w:val="0"/>
      <w:marRight w:val="0"/>
      <w:marTop w:val="0"/>
      <w:marBottom w:val="0"/>
      <w:divBdr>
        <w:top w:val="none" w:sz="0" w:space="0" w:color="auto"/>
        <w:left w:val="none" w:sz="0" w:space="0" w:color="auto"/>
        <w:bottom w:val="none" w:sz="0" w:space="0" w:color="auto"/>
        <w:right w:val="none" w:sz="0" w:space="0" w:color="auto"/>
      </w:divBdr>
    </w:div>
    <w:div w:id="1301617591">
      <w:bodyDiv w:val="1"/>
      <w:marLeft w:val="0"/>
      <w:marRight w:val="0"/>
      <w:marTop w:val="0"/>
      <w:marBottom w:val="0"/>
      <w:divBdr>
        <w:top w:val="none" w:sz="0" w:space="0" w:color="auto"/>
        <w:left w:val="none" w:sz="0" w:space="0" w:color="auto"/>
        <w:bottom w:val="none" w:sz="0" w:space="0" w:color="auto"/>
        <w:right w:val="none" w:sz="0" w:space="0" w:color="auto"/>
      </w:divBdr>
    </w:div>
    <w:div w:id="1301761686">
      <w:bodyDiv w:val="1"/>
      <w:marLeft w:val="0"/>
      <w:marRight w:val="0"/>
      <w:marTop w:val="0"/>
      <w:marBottom w:val="0"/>
      <w:divBdr>
        <w:top w:val="none" w:sz="0" w:space="0" w:color="auto"/>
        <w:left w:val="none" w:sz="0" w:space="0" w:color="auto"/>
        <w:bottom w:val="none" w:sz="0" w:space="0" w:color="auto"/>
        <w:right w:val="none" w:sz="0" w:space="0" w:color="auto"/>
      </w:divBdr>
    </w:div>
    <w:div w:id="1302227522">
      <w:bodyDiv w:val="1"/>
      <w:marLeft w:val="0"/>
      <w:marRight w:val="0"/>
      <w:marTop w:val="0"/>
      <w:marBottom w:val="0"/>
      <w:divBdr>
        <w:top w:val="none" w:sz="0" w:space="0" w:color="auto"/>
        <w:left w:val="none" w:sz="0" w:space="0" w:color="auto"/>
        <w:bottom w:val="none" w:sz="0" w:space="0" w:color="auto"/>
        <w:right w:val="none" w:sz="0" w:space="0" w:color="auto"/>
      </w:divBdr>
    </w:div>
    <w:div w:id="1302418673">
      <w:bodyDiv w:val="1"/>
      <w:marLeft w:val="0"/>
      <w:marRight w:val="0"/>
      <w:marTop w:val="0"/>
      <w:marBottom w:val="0"/>
      <w:divBdr>
        <w:top w:val="none" w:sz="0" w:space="0" w:color="auto"/>
        <w:left w:val="none" w:sz="0" w:space="0" w:color="auto"/>
        <w:bottom w:val="none" w:sz="0" w:space="0" w:color="auto"/>
        <w:right w:val="none" w:sz="0" w:space="0" w:color="auto"/>
      </w:divBdr>
    </w:div>
    <w:div w:id="1302611847">
      <w:bodyDiv w:val="1"/>
      <w:marLeft w:val="0"/>
      <w:marRight w:val="0"/>
      <w:marTop w:val="0"/>
      <w:marBottom w:val="0"/>
      <w:divBdr>
        <w:top w:val="none" w:sz="0" w:space="0" w:color="auto"/>
        <w:left w:val="none" w:sz="0" w:space="0" w:color="auto"/>
        <w:bottom w:val="none" w:sz="0" w:space="0" w:color="auto"/>
        <w:right w:val="none" w:sz="0" w:space="0" w:color="auto"/>
      </w:divBdr>
    </w:div>
    <w:div w:id="1302689160">
      <w:bodyDiv w:val="1"/>
      <w:marLeft w:val="0"/>
      <w:marRight w:val="0"/>
      <w:marTop w:val="0"/>
      <w:marBottom w:val="0"/>
      <w:divBdr>
        <w:top w:val="none" w:sz="0" w:space="0" w:color="auto"/>
        <w:left w:val="none" w:sz="0" w:space="0" w:color="auto"/>
        <w:bottom w:val="none" w:sz="0" w:space="0" w:color="auto"/>
        <w:right w:val="none" w:sz="0" w:space="0" w:color="auto"/>
      </w:divBdr>
    </w:div>
    <w:div w:id="1302734244">
      <w:bodyDiv w:val="1"/>
      <w:marLeft w:val="0"/>
      <w:marRight w:val="0"/>
      <w:marTop w:val="0"/>
      <w:marBottom w:val="0"/>
      <w:divBdr>
        <w:top w:val="none" w:sz="0" w:space="0" w:color="auto"/>
        <w:left w:val="none" w:sz="0" w:space="0" w:color="auto"/>
        <w:bottom w:val="none" w:sz="0" w:space="0" w:color="auto"/>
        <w:right w:val="none" w:sz="0" w:space="0" w:color="auto"/>
      </w:divBdr>
    </w:div>
    <w:div w:id="1302810049">
      <w:bodyDiv w:val="1"/>
      <w:marLeft w:val="0"/>
      <w:marRight w:val="0"/>
      <w:marTop w:val="0"/>
      <w:marBottom w:val="0"/>
      <w:divBdr>
        <w:top w:val="none" w:sz="0" w:space="0" w:color="auto"/>
        <w:left w:val="none" w:sz="0" w:space="0" w:color="auto"/>
        <w:bottom w:val="none" w:sz="0" w:space="0" w:color="auto"/>
        <w:right w:val="none" w:sz="0" w:space="0" w:color="auto"/>
      </w:divBdr>
    </w:div>
    <w:div w:id="1303004730">
      <w:bodyDiv w:val="1"/>
      <w:marLeft w:val="0"/>
      <w:marRight w:val="0"/>
      <w:marTop w:val="0"/>
      <w:marBottom w:val="0"/>
      <w:divBdr>
        <w:top w:val="none" w:sz="0" w:space="0" w:color="auto"/>
        <w:left w:val="none" w:sz="0" w:space="0" w:color="auto"/>
        <w:bottom w:val="none" w:sz="0" w:space="0" w:color="auto"/>
        <w:right w:val="none" w:sz="0" w:space="0" w:color="auto"/>
      </w:divBdr>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191397">
      <w:bodyDiv w:val="1"/>
      <w:marLeft w:val="0"/>
      <w:marRight w:val="0"/>
      <w:marTop w:val="0"/>
      <w:marBottom w:val="0"/>
      <w:divBdr>
        <w:top w:val="none" w:sz="0" w:space="0" w:color="auto"/>
        <w:left w:val="none" w:sz="0" w:space="0" w:color="auto"/>
        <w:bottom w:val="none" w:sz="0" w:space="0" w:color="auto"/>
        <w:right w:val="none" w:sz="0" w:space="0" w:color="auto"/>
      </w:divBdr>
    </w:div>
    <w:div w:id="1303193323">
      <w:bodyDiv w:val="1"/>
      <w:marLeft w:val="0"/>
      <w:marRight w:val="0"/>
      <w:marTop w:val="0"/>
      <w:marBottom w:val="0"/>
      <w:divBdr>
        <w:top w:val="none" w:sz="0" w:space="0" w:color="auto"/>
        <w:left w:val="none" w:sz="0" w:space="0" w:color="auto"/>
        <w:bottom w:val="none" w:sz="0" w:space="0" w:color="auto"/>
        <w:right w:val="none" w:sz="0" w:space="0" w:color="auto"/>
      </w:divBdr>
    </w:div>
    <w:div w:id="1303271845">
      <w:bodyDiv w:val="1"/>
      <w:marLeft w:val="0"/>
      <w:marRight w:val="0"/>
      <w:marTop w:val="0"/>
      <w:marBottom w:val="0"/>
      <w:divBdr>
        <w:top w:val="none" w:sz="0" w:space="0" w:color="auto"/>
        <w:left w:val="none" w:sz="0" w:space="0" w:color="auto"/>
        <w:bottom w:val="none" w:sz="0" w:space="0" w:color="auto"/>
        <w:right w:val="none" w:sz="0" w:space="0" w:color="auto"/>
      </w:divBdr>
    </w:div>
    <w:div w:id="1303389977">
      <w:bodyDiv w:val="1"/>
      <w:marLeft w:val="0"/>
      <w:marRight w:val="0"/>
      <w:marTop w:val="0"/>
      <w:marBottom w:val="0"/>
      <w:divBdr>
        <w:top w:val="none" w:sz="0" w:space="0" w:color="auto"/>
        <w:left w:val="none" w:sz="0" w:space="0" w:color="auto"/>
        <w:bottom w:val="none" w:sz="0" w:space="0" w:color="auto"/>
        <w:right w:val="none" w:sz="0" w:space="0" w:color="auto"/>
      </w:divBdr>
    </w:div>
    <w:div w:id="1303460755">
      <w:bodyDiv w:val="1"/>
      <w:marLeft w:val="0"/>
      <w:marRight w:val="0"/>
      <w:marTop w:val="0"/>
      <w:marBottom w:val="0"/>
      <w:divBdr>
        <w:top w:val="none" w:sz="0" w:space="0" w:color="auto"/>
        <w:left w:val="none" w:sz="0" w:space="0" w:color="auto"/>
        <w:bottom w:val="none" w:sz="0" w:space="0" w:color="auto"/>
        <w:right w:val="none" w:sz="0" w:space="0" w:color="auto"/>
      </w:divBdr>
    </w:div>
    <w:div w:id="1303462353">
      <w:bodyDiv w:val="1"/>
      <w:marLeft w:val="0"/>
      <w:marRight w:val="0"/>
      <w:marTop w:val="0"/>
      <w:marBottom w:val="0"/>
      <w:divBdr>
        <w:top w:val="none" w:sz="0" w:space="0" w:color="auto"/>
        <w:left w:val="none" w:sz="0" w:space="0" w:color="auto"/>
        <w:bottom w:val="none" w:sz="0" w:space="0" w:color="auto"/>
        <w:right w:val="none" w:sz="0" w:space="0" w:color="auto"/>
      </w:divBdr>
    </w:div>
    <w:div w:id="1303534075">
      <w:bodyDiv w:val="1"/>
      <w:marLeft w:val="0"/>
      <w:marRight w:val="0"/>
      <w:marTop w:val="0"/>
      <w:marBottom w:val="0"/>
      <w:divBdr>
        <w:top w:val="none" w:sz="0" w:space="0" w:color="auto"/>
        <w:left w:val="none" w:sz="0" w:space="0" w:color="auto"/>
        <w:bottom w:val="none" w:sz="0" w:space="0" w:color="auto"/>
        <w:right w:val="none" w:sz="0" w:space="0" w:color="auto"/>
      </w:divBdr>
    </w:div>
    <w:div w:id="1303538685">
      <w:bodyDiv w:val="1"/>
      <w:marLeft w:val="0"/>
      <w:marRight w:val="0"/>
      <w:marTop w:val="0"/>
      <w:marBottom w:val="0"/>
      <w:divBdr>
        <w:top w:val="none" w:sz="0" w:space="0" w:color="auto"/>
        <w:left w:val="none" w:sz="0" w:space="0" w:color="auto"/>
        <w:bottom w:val="none" w:sz="0" w:space="0" w:color="auto"/>
        <w:right w:val="none" w:sz="0" w:space="0" w:color="auto"/>
      </w:divBdr>
    </w:div>
    <w:div w:id="1303538688">
      <w:bodyDiv w:val="1"/>
      <w:marLeft w:val="0"/>
      <w:marRight w:val="0"/>
      <w:marTop w:val="0"/>
      <w:marBottom w:val="0"/>
      <w:divBdr>
        <w:top w:val="none" w:sz="0" w:space="0" w:color="auto"/>
        <w:left w:val="none" w:sz="0" w:space="0" w:color="auto"/>
        <w:bottom w:val="none" w:sz="0" w:space="0" w:color="auto"/>
        <w:right w:val="none" w:sz="0" w:space="0" w:color="auto"/>
      </w:divBdr>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840">
      <w:bodyDiv w:val="1"/>
      <w:marLeft w:val="0"/>
      <w:marRight w:val="0"/>
      <w:marTop w:val="0"/>
      <w:marBottom w:val="0"/>
      <w:divBdr>
        <w:top w:val="none" w:sz="0" w:space="0" w:color="auto"/>
        <w:left w:val="none" w:sz="0" w:space="0" w:color="auto"/>
        <w:bottom w:val="none" w:sz="0" w:space="0" w:color="auto"/>
        <w:right w:val="none" w:sz="0" w:space="0" w:color="auto"/>
      </w:divBdr>
    </w:div>
    <w:div w:id="1303970512">
      <w:bodyDiv w:val="1"/>
      <w:marLeft w:val="0"/>
      <w:marRight w:val="0"/>
      <w:marTop w:val="0"/>
      <w:marBottom w:val="0"/>
      <w:divBdr>
        <w:top w:val="none" w:sz="0" w:space="0" w:color="auto"/>
        <w:left w:val="none" w:sz="0" w:space="0" w:color="auto"/>
        <w:bottom w:val="none" w:sz="0" w:space="0" w:color="auto"/>
        <w:right w:val="none" w:sz="0" w:space="0" w:color="auto"/>
      </w:divBdr>
    </w:div>
    <w:div w:id="1304047562">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8255">
      <w:bodyDiv w:val="1"/>
      <w:marLeft w:val="0"/>
      <w:marRight w:val="0"/>
      <w:marTop w:val="0"/>
      <w:marBottom w:val="0"/>
      <w:divBdr>
        <w:top w:val="none" w:sz="0" w:space="0" w:color="auto"/>
        <w:left w:val="none" w:sz="0" w:space="0" w:color="auto"/>
        <w:bottom w:val="none" w:sz="0" w:space="0" w:color="auto"/>
        <w:right w:val="none" w:sz="0" w:space="0" w:color="auto"/>
      </w:divBdr>
    </w:div>
    <w:div w:id="1304307714">
      <w:bodyDiv w:val="1"/>
      <w:marLeft w:val="0"/>
      <w:marRight w:val="0"/>
      <w:marTop w:val="0"/>
      <w:marBottom w:val="0"/>
      <w:divBdr>
        <w:top w:val="none" w:sz="0" w:space="0" w:color="auto"/>
        <w:left w:val="none" w:sz="0" w:space="0" w:color="auto"/>
        <w:bottom w:val="none" w:sz="0" w:space="0" w:color="auto"/>
        <w:right w:val="none" w:sz="0" w:space="0" w:color="auto"/>
      </w:divBdr>
    </w:div>
    <w:div w:id="1304385775">
      <w:bodyDiv w:val="1"/>
      <w:marLeft w:val="0"/>
      <w:marRight w:val="0"/>
      <w:marTop w:val="0"/>
      <w:marBottom w:val="0"/>
      <w:divBdr>
        <w:top w:val="none" w:sz="0" w:space="0" w:color="auto"/>
        <w:left w:val="none" w:sz="0" w:space="0" w:color="auto"/>
        <w:bottom w:val="none" w:sz="0" w:space="0" w:color="auto"/>
        <w:right w:val="none" w:sz="0" w:space="0" w:color="auto"/>
      </w:divBdr>
    </w:div>
    <w:div w:id="1304432448">
      <w:bodyDiv w:val="1"/>
      <w:marLeft w:val="0"/>
      <w:marRight w:val="0"/>
      <w:marTop w:val="0"/>
      <w:marBottom w:val="0"/>
      <w:divBdr>
        <w:top w:val="none" w:sz="0" w:space="0" w:color="auto"/>
        <w:left w:val="none" w:sz="0" w:space="0" w:color="auto"/>
        <w:bottom w:val="none" w:sz="0" w:space="0" w:color="auto"/>
        <w:right w:val="none" w:sz="0" w:space="0" w:color="auto"/>
      </w:divBdr>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576257">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5239330">
      <w:bodyDiv w:val="1"/>
      <w:marLeft w:val="0"/>
      <w:marRight w:val="0"/>
      <w:marTop w:val="0"/>
      <w:marBottom w:val="0"/>
      <w:divBdr>
        <w:top w:val="none" w:sz="0" w:space="0" w:color="auto"/>
        <w:left w:val="none" w:sz="0" w:space="0" w:color="auto"/>
        <w:bottom w:val="none" w:sz="0" w:space="0" w:color="auto"/>
        <w:right w:val="none" w:sz="0" w:space="0" w:color="auto"/>
      </w:divBdr>
    </w:div>
    <w:div w:id="1305311047">
      <w:bodyDiv w:val="1"/>
      <w:marLeft w:val="0"/>
      <w:marRight w:val="0"/>
      <w:marTop w:val="0"/>
      <w:marBottom w:val="0"/>
      <w:divBdr>
        <w:top w:val="none" w:sz="0" w:space="0" w:color="auto"/>
        <w:left w:val="none" w:sz="0" w:space="0" w:color="auto"/>
        <w:bottom w:val="none" w:sz="0" w:space="0" w:color="auto"/>
        <w:right w:val="none" w:sz="0" w:space="0" w:color="auto"/>
      </w:divBdr>
    </w:div>
    <w:div w:id="1305355390">
      <w:bodyDiv w:val="1"/>
      <w:marLeft w:val="0"/>
      <w:marRight w:val="0"/>
      <w:marTop w:val="0"/>
      <w:marBottom w:val="0"/>
      <w:divBdr>
        <w:top w:val="none" w:sz="0" w:space="0" w:color="auto"/>
        <w:left w:val="none" w:sz="0" w:space="0" w:color="auto"/>
        <w:bottom w:val="none" w:sz="0" w:space="0" w:color="auto"/>
        <w:right w:val="none" w:sz="0" w:space="0" w:color="auto"/>
      </w:divBdr>
    </w:div>
    <w:div w:id="1305545560">
      <w:bodyDiv w:val="1"/>
      <w:marLeft w:val="0"/>
      <w:marRight w:val="0"/>
      <w:marTop w:val="0"/>
      <w:marBottom w:val="0"/>
      <w:divBdr>
        <w:top w:val="none" w:sz="0" w:space="0" w:color="auto"/>
        <w:left w:val="none" w:sz="0" w:space="0" w:color="auto"/>
        <w:bottom w:val="none" w:sz="0" w:space="0" w:color="auto"/>
        <w:right w:val="none" w:sz="0" w:space="0" w:color="auto"/>
      </w:divBdr>
    </w:div>
    <w:div w:id="1305888700">
      <w:bodyDiv w:val="1"/>
      <w:marLeft w:val="0"/>
      <w:marRight w:val="0"/>
      <w:marTop w:val="0"/>
      <w:marBottom w:val="0"/>
      <w:divBdr>
        <w:top w:val="none" w:sz="0" w:space="0" w:color="auto"/>
        <w:left w:val="none" w:sz="0" w:space="0" w:color="auto"/>
        <w:bottom w:val="none" w:sz="0" w:space="0" w:color="auto"/>
        <w:right w:val="none" w:sz="0" w:space="0" w:color="auto"/>
      </w:divBdr>
    </w:div>
    <w:div w:id="1305966439">
      <w:bodyDiv w:val="1"/>
      <w:marLeft w:val="0"/>
      <w:marRight w:val="0"/>
      <w:marTop w:val="0"/>
      <w:marBottom w:val="0"/>
      <w:divBdr>
        <w:top w:val="none" w:sz="0" w:space="0" w:color="auto"/>
        <w:left w:val="none" w:sz="0" w:space="0" w:color="auto"/>
        <w:bottom w:val="none" w:sz="0" w:space="0" w:color="auto"/>
        <w:right w:val="none" w:sz="0" w:space="0" w:color="auto"/>
      </w:divBdr>
    </w:div>
    <w:div w:id="1306206344">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9670">
      <w:bodyDiv w:val="1"/>
      <w:marLeft w:val="0"/>
      <w:marRight w:val="0"/>
      <w:marTop w:val="0"/>
      <w:marBottom w:val="0"/>
      <w:divBdr>
        <w:top w:val="none" w:sz="0" w:space="0" w:color="auto"/>
        <w:left w:val="none" w:sz="0" w:space="0" w:color="auto"/>
        <w:bottom w:val="none" w:sz="0" w:space="0" w:color="auto"/>
        <w:right w:val="none" w:sz="0" w:space="0" w:color="auto"/>
      </w:divBdr>
    </w:div>
    <w:div w:id="1307012170">
      <w:bodyDiv w:val="1"/>
      <w:marLeft w:val="0"/>
      <w:marRight w:val="0"/>
      <w:marTop w:val="0"/>
      <w:marBottom w:val="0"/>
      <w:divBdr>
        <w:top w:val="none" w:sz="0" w:space="0" w:color="auto"/>
        <w:left w:val="none" w:sz="0" w:space="0" w:color="auto"/>
        <w:bottom w:val="none" w:sz="0" w:space="0" w:color="auto"/>
        <w:right w:val="none" w:sz="0" w:space="0" w:color="auto"/>
      </w:divBdr>
    </w:div>
    <w:div w:id="1307079256">
      <w:bodyDiv w:val="1"/>
      <w:marLeft w:val="0"/>
      <w:marRight w:val="0"/>
      <w:marTop w:val="0"/>
      <w:marBottom w:val="0"/>
      <w:divBdr>
        <w:top w:val="none" w:sz="0" w:space="0" w:color="auto"/>
        <w:left w:val="none" w:sz="0" w:space="0" w:color="auto"/>
        <w:bottom w:val="none" w:sz="0" w:space="0" w:color="auto"/>
        <w:right w:val="none" w:sz="0" w:space="0" w:color="auto"/>
      </w:divBdr>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274858">
      <w:bodyDiv w:val="1"/>
      <w:marLeft w:val="0"/>
      <w:marRight w:val="0"/>
      <w:marTop w:val="0"/>
      <w:marBottom w:val="0"/>
      <w:divBdr>
        <w:top w:val="none" w:sz="0" w:space="0" w:color="auto"/>
        <w:left w:val="none" w:sz="0" w:space="0" w:color="auto"/>
        <w:bottom w:val="none" w:sz="0" w:space="0" w:color="auto"/>
        <w:right w:val="none" w:sz="0" w:space="0" w:color="auto"/>
      </w:divBdr>
    </w:div>
    <w:div w:id="1307395680">
      <w:bodyDiv w:val="1"/>
      <w:marLeft w:val="0"/>
      <w:marRight w:val="0"/>
      <w:marTop w:val="0"/>
      <w:marBottom w:val="0"/>
      <w:divBdr>
        <w:top w:val="none" w:sz="0" w:space="0" w:color="auto"/>
        <w:left w:val="none" w:sz="0" w:space="0" w:color="auto"/>
        <w:bottom w:val="none" w:sz="0" w:space="0" w:color="auto"/>
        <w:right w:val="none" w:sz="0" w:space="0" w:color="auto"/>
      </w:divBdr>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779901">
      <w:bodyDiv w:val="1"/>
      <w:marLeft w:val="0"/>
      <w:marRight w:val="0"/>
      <w:marTop w:val="0"/>
      <w:marBottom w:val="0"/>
      <w:divBdr>
        <w:top w:val="none" w:sz="0" w:space="0" w:color="auto"/>
        <w:left w:val="none" w:sz="0" w:space="0" w:color="auto"/>
        <w:bottom w:val="none" w:sz="0" w:space="0" w:color="auto"/>
        <w:right w:val="none" w:sz="0" w:space="0" w:color="auto"/>
      </w:divBdr>
    </w:div>
    <w:div w:id="1308121384">
      <w:bodyDiv w:val="1"/>
      <w:marLeft w:val="0"/>
      <w:marRight w:val="0"/>
      <w:marTop w:val="0"/>
      <w:marBottom w:val="0"/>
      <w:divBdr>
        <w:top w:val="none" w:sz="0" w:space="0" w:color="auto"/>
        <w:left w:val="none" w:sz="0" w:space="0" w:color="auto"/>
        <w:bottom w:val="none" w:sz="0" w:space="0" w:color="auto"/>
        <w:right w:val="none" w:sz="0" w:space="0" w:color="auto"/>
      </w:divBdr>
    </w:div>
    <w:div w:id="1308512914">
      <w:bodyDiv w:val="1"/>
      <w:marLeft w:val="0"/>
      <w:marRight w:val="0"/>
      <w:marTop w:val="0"/>
      <w:marBottom w:val="0"/>
      <w:divBdr>
        <w:top w:val="none" w:sz="0" w:space="0" w:color="auto"/>
        <w:left w:val="none" w:sz="0" w:space="0" w:color="auto"/>
        <w:bottom w:val="none" w:sz="0" w:space="0" w:color="auto"/>
        <w:right w:val="none" w:sz="0" w:space="0" w:color="auto"/>
      </w:divBdr>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8779629">
      <w:bodyDiv w:val="1"/>
      <w:marLeft w:val="0"/>
      <w:marRight w:val="0"/>
      <w:marTop w:val="0"/>
      <w:marBottom w:val="0"/>
      <w:divBdr>
        <w:top w:val="none" w:sz="0" w:space="0" w:color="auto"/>
        <w:left w:val="none" w:sz="0" w:space="0" w:color="auto"/>
        <w:bottom w:val="none" w:sz="0" w:space="0" w:color="auto"/>
        <w:right w:val="none" w:sz="0" w:space="0" w:color="auto"/>
      </w:divBdr>
    </w:div>
    <w:div w:id="1308894528">
      <w:bodyDiv w:val="1"/>
      <w:marLeft w:val="0"/>
      <w:marRight w:val="0"/>
      <w:marTop w:val="0"/>
      <w:marBottom w:val="0"/>
      <w:divBdr>
        <w:top w:val="none" w:sz="0" w:space="0" w:color="auto"/>
        <w:left w:val="none" w:sz="0" w:space="0" w:color="auto"/>
        <w:bottom w:val="none" w:sz="0" w:space="0" w:color="auto"/>
        <w:right w:val="none" w:sz="0" w:space="0" w:color="auto"/>
      </w:divBdr>
    </w:div>
    <w:div w:id="1309048367">
      <w:bodyDiv w:val="1"/>
      <w:marLeft w:val="0"/>
      <w:marRight w:val="0"/>
      <w:marTop w:val="0"/>
      <w:marBottom w:val="0"/>
      <w:divBdr>
        <w:top w:val="none" w:sz="0" w:space="0" w:color="auto"/>
        <w:left w:val="none" w:sz="0" w:space="0" w:color="auto"/>
        <w:bottom w:val="none" w:sz="0" w:space="0" w:color="auto"/>
        <w:right w:val="none" w:sz="0" w:space="0" w:color="auto"/>
      </w:divBdr>
    </w:div>
    <w:div w:id="1309090988">
      <w:bodyDiv w:val="1"/>
      <w:marLeft w:val="0"/>
      <w:marRight w:val="0"/>
      <w:marTop w:val="0"/>
      <w:marBottom w:val="0"/>
      <w:divBdr>
        <w:top w:val="none" w:sz="0" w:space="0" w:color="auto"/>
        <w:left w:val="none" w:sz="0" w:space="0" w:color="auto"/>
        <w:bottom w:val="none" w:sz="0" w:space="0" w:color="auto"/>
        <w:right w:val="none" w:sz="0" w:space="0" w:color="auto"/>
      </w:divBdr>
    </w:div>
    <w:div w:id="1309093521">
      <w:bodyDiv w:val="1"/>
      <w:marLeft w:val="0"/>
      <w:marRight w:val="0"/>
      <w:marTop w:val="0"/>
      <w:marBottom w:val="0"/>
      <w:divBdr>
        <w:top w:val="none" w:sz="0" w:space="0" w:color="auto"/>
        <w:left w:val="none" w:sz="0" w:space="0" w:color="auto"/>
        <w:bottom w:val="none" w:sz="0" w:space="0" w:color="auto"/>
        <w:right w:val="none" w:sz="0" w:space="0" w:color="auto"/>
      </w:divBdr>
    </w:div>
    <w:div w:id="1309171757">
      <w:bodyDiv w:val="1"/>
      <w:marLeft w:val="0"/>
      <w:marRight w:val="0"/>
      <w:marTop w:val="0"/>
      <w:marBottom w:val="0"/>
      <w:divBdr>
        <w:top w:val="none" w:sz="0" w:space="0" w:color="auto"/>
        <w:left w:val="none" w:sz="0" w:space="0" w:color="auto"/>
        <w:bottom w:val="none" w:sz="0" w:space="0" w:color="auto"/>
        <w:right w:val="none" w:sz="0" w:space="0" w:color="auto"/>
      </w:divBdr>
    </w:div>
    <w:div w:id="1309556609">
      <w:bodyDiv w:val="1"/>
      <w:marLeft w:val="0"/>
      <w:marRight w:val="0"/>
      <w:marTop w:val="0"/>
      <w:marBottom w:val="0"/>
      <w:divBdr>
        <w:top w:val="none" w:sz="0" w:space="0" w:color="auto"/>
        <w:left w:val="none" w:sz="0" w:space="0" w:color="auto"/>
        <w:bottom w:val="none" w:sz="0" w:space="0" w:color="auto"/>
        <w:right w:val="none" w:sz="0" w:space="0" w:color="auto"/>
      </w:divBdr>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49254">
      <w:bodyDiv w:val="1"/>
      <w:marLeft w:val="0"/>
      <w:marRight w:val="0"/>
      <w:marTop w:val="0"/>
      <w:marBottom w:val="0"/>
      <w:divBdr>
        <w:top w:val="none" w:sz="0" w:space="0" w:color="auto"/>
        <w:left w:val="none" w:sz="0" w:space="0" w:color="auto"/>
        <w:bottom w:val="none" w:sz="0" w:space="0" w:color="auto"/>
        <w:right w:val="none" w:sz="0" w:space="0" w:color="auto"/>
      </w:divBdr>
    </w:div>
    <w:div w:id="1309818584">
      <w:bodyDiv w:val="1"/>
      <w:marLeft w:val="0"/>
      <w:marRight w:val="0"/>
      <w:marTop w:val="0"/>
      <w:marBottom w:val="0"/>
      <w:divBdr>
        <w:top w:val="none" w:sz="0" w:space="0" w:color="auto"/>
        <w:left w:val="none" w:sz="0" w:space="0" w:color="auto"/>
        <w:bottom w:val="none" w:sz="0" w:space="0" w:color="auto"/>
        <w:right w:val="none" w:sz="0" w:space="0" w:color="auto"/>
      </w:divBdr>
    </w:div>
    <w:div w:id="1310135854">
      <w:bodyDiv w:val="1"/>
      <w:marLeft w:val="0"/>
      <w:marRight w:val="0"/>
      <w:marTop w:val="0"/>
      <w:marBottom w:val="0"/>
      <w:divBdr>
        <w:top w:val="none" w:sz="0" w:space="0" w:color="auto"/>
        <w:left w:val="none" w:sz="0" w:space="0" w:color="auto"/>
        <w:bottom w:val="none" w:sz="0" w:space="0" w:color="auto"/>
        <w:right w:val="none" w:sz="0" w:space="0" w:color="auto"/>
      </w:divBdr>
    </w:div>
    <w:div w:id="1310137668">
      <w:bodyDiv w:val="1"/>
      <w:marLeft w:val="0"/>
      <w:marRight w:val="0"/>
      <w:marTop w:val="0"/>
      <w:marBottom w:val="0"/>
      <w:divBdr>
        <w:top w:val="none" w:sz="0" w:space="0" w:color="auto"/>
        <w:left w:val="none" w:sz="0" w:space="0" w:color="auto"/>
        <w:bottom w:val="none" w:sz="0" w:space="0" w:color="auto"/>
        <w:right w:val="none" w:sz="0" w:space="0" w:color="auto"/>
      </w:divBdr>
    </w:div>
    <w:div w:id="1310205213">
      <w:bodyDiv w:val="1"/>
      <w:marLeft w:val="0"/>
      <w:marRight w:val="0"/>
      <w:marTop w:val="0"/>
      <w:marBottom w:val="0"/>
      <w:divBdr>
        <w:top w:val="none" w:sz="0" w:space="0" w:color="auto"/>
        <w:left w:val="none" w:sz="0" w:space="0" w:color="auto"/>
        <w:bottom w:val="none" w:sz="0" w:space="0" w:color="auto"/>
        <w:right w:val="none" w:sz="0" w:space="0" w:color="auto"/>
      </w:divBdr>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0405082">
      <w:bodyDiv w:val="1"/>
      <w:marLeft w:val="0"/>
      <w:marRight w:val="0"/>
      <w:marTop w:val="0"/>
      <w:marBottom w:val="0"/>
      <w:divBdr>
        <w:top w:val="none" w:sz="0" w:space="0" w:color="auto"/>
        <w:left w:val="none" w:sz="0" w:space="0" w:color="auto"/>
        <w:bottom w:val="none" w:sz="0" w:space="0" w:color="auto"/>
        <w:right w:val="none" w:sz="0" w:space="0" w:color="auto"/>
      </w:divBdr>
    </w:div>
    <w:div w:id="1310746567">
      <w:bodyDiv w:val="1"/>
      <w:marLeft w:val="0"/>
      <w:marRight w:val="0"/>
      <w:marTop w:val="0"/>
      <w:marBottom w:val="0"/>
      <w:divBdr>
        <w:top w:val="none" w:sz="0" w:space="0" w:color="auto"/>
        <w:left w:val="none" w:sz="0" w:space="0" w:color="auto"/>
        <w:bottom w:val="none" w:sz="0" w:space="0" w:color="auto"/>
        <w:right w:val="none" w:sz="0" w:space="0" w:color="auto"/>
      </w:divBdr>
    </w:div>
    <w:div w:id="1310939978">
      <w:bodyDiv w:val="1"/>
      <w:marLeft w:val="0"/>
      <w:marRight w:val="0"/>
      <w:marTop w:val="0"/>
      <w:marBottom w:val="0"/>
      <w:divBdr>
        <w:top w:val="none" w:sz="0" w:space="0" w:color="auto"/>
        <w:left w:val="none" w:sz="0" w:space="0" w:color="auto"/>
        <w:bottom w:val="none" w:sz="0" w:space="0" w:color="auto"/>
        <w:right w:val="none" w:sz="0" w:space="0" w:color="auto"/>
      </w:divBdr>
    </w:div>
    <w:div w:id="1311128574">
      <w:bodyDiv w:val="1"/>
      <w:marLeft w:val="0"/>
      <w:marRight w:val="0"/>
      <w:marTop w:val="0"/>
      <w:marBottom w:val="0"/>
      <w:divBdr>
        <w:top w:val="none" w:sz="0" w:space="0" w:color="auto"/>
        <w:left w:val="none" w:sz="0" w:space="0" w:color="auto"/>
        <w:bottom w:val="none" w:sz="0" w:space="0" w:color="auto"/>
        <w:right w:val="none" w:sz="0" w:space="0" w:color="auto"/>
      </w:divBdr>
    </w:div>
    <w:div w:id="1311208677">
      <w:bodyDiv w:val="1"/>
      <w:marLeft w:val="0"/>
      <w:marRight w:val="0"/>
      <w:marTop w:val="0"/>
      <w:marBottom w:val="0"/>
      <w:divBdr>
        <w:top w:val="none" w:sz="0" w:space="0" w:color="auto"/>
        <w:left w:val="none" w:sz="0" w:space="0" w:color="auto"/>
        <w:bottom w:val="none" w:sz="0" w:space="0" w:color="auto"/>
        <w:right w:val="none" w:sz="0" w:space="0" w:color="auto"/>
      </w:divBdr>
    </w:div>
    <w:div w:id="1311400162">
      <w:bodyDiv w:val="1"/>
      <w:marLeft w:val="0"/>
      <w:marRight w:val="0"/>
      <w:marTop w:val="0"/>
      <w:marBottom w:val="0"/>
      <w:divBdr>
        <w:top w:val="none" w:sz="0" w:space="0" w:color="auto"/>
        <w:left w:val="none" w:sz="0" w:space="0" w:color="auto"/>
        <w:bottom w:val="none" w:sz="0" w:space="0" w:color="auto"/>
        <w:right w:val="none" w:sz="0" w:space="0" w:color="auto"/>
      </w:divBdr>
    </w:div>
    <w:div w:id="1311524147">
      <w:bodyDiv w:val="1"/>
      <w:marLeft w:val="0"/>
      <w:marRight w:val="0"/>
      <w:marTop w:val="0"/>
      <w:marBottom w:val="0"/>
      <w:divBdr>
        <w:top w:val="none" w:sz="0" w:space="0" w:color="auto"/>
        <w:left w:val="none" w:sz="0" w:space="0" w:color="auto"/>
        <w:bottom w:val="none" w:sz="0" w:space="0" w:color="auto"/>
        <w:right w:val="none" w:sz="0" w:space="0" w:color="auto"/>
      </w:divBdr>
    </w:div>
    <w:div w:id="1311639151">
      <w:bodyDiv w:val="1"/>
      <w:marLeft w:val="0"/>
      <w:marRight w:val="0"/>
      <w:marTop w:val="0"/>
      <w:marBottom w:val="0"/>
      <w:divBdr>
        <w:top w:val="none" w:sz="0" w:space="0" w:color="auto"/>
        <w:left w:val="none" w:sz="0" w:space="0" w:color="auto"/>
        <w:bottom w:val="none" w:sz="0" w:space="0" w:color="auto"/>
        <w:right w:val="none" w:sz="0" w:space="0" w:color="auto"/>
      </w:divBdr>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1711554">
      <w:bodyDiv w:val="1"/>
      <w:marLeft w:val="0"/>
      <w:marRight w:val="0"/>
      <w:marTop w:val="0"/>
      <w:marBottom w:val="0"/>
      <w:divBdr>
        <w:top w:val="none" w:sz="0" w:space="0" w:color="auto"/>
        <w:left w:val="none" w:sz="0" w:space="0" w:color="auto"/>
        <w:bottom w:val="none" w:sz="0" w:space="0" w:color="auto"/>
        <w:right w:val="none" w:sz="0" w:space="0" w:color="auto"/>
      </w:divBdr>
    </w:div>
    <w:div w:id="1311783503">
      <w:bodyDiv w:val="1"/>
      <w:marLeft w:val="0"/>
      <w:marRight w:val="0"/>
      <w:marTop w:val="0"/>
      <w:marBottom w:val="0"/>
      <w:divBdr>
        <w:top w:val="none" w:sz="0" w:space="0" w:color="auto"/>
        <w:left w:val="none" w:sz="0" w:space="0" w:color="auto"/>
        <w:bottom w:val="none" w:sz="0" w:space="0" w:color="auto"/>
        <w:right w:val="none" w:sz="0" w:space="0" w:color="auto"/>
      </w:divBdr>
    </w:div>
    <w:div w:id="1311784372">
      <w:bodyDiv w:val="1"/>
      <w:marLeft w:val="0"/>
      <w:marRight w:val="0"/>
      <w:marTop w:val="0"/>
      <w:marBottom w:val="0"/>
      <w:divBdr>
        <w:top w:val="none" w:sz="0" w:space="0" w:color="auto"/>
        <w:left w:val="none" w:sz="0" w:space="0" w:color="auto"/>
        <w:bottom w:val="none" w:sz="0" w:space="0" w:color="auto"/>
        <w:right w:val="none" w:sz="0" w:space="0" w:color="auto"/>
      </w:divBdr>
    </w:div>
    <w:div w:id="1311785992">
      <w:bodyDiv w:val="1"/>
      <w:marLeft w:val="0"/>
      <w:marRight w:val="0"/>
      <w:marTop w:val="0"/>
      <w:marBottom w:val="0"/>
      <w:divBdr>
        <w:top w:val="none" w:sz="0" w:space="0" w:color="auto"/>
        <w:left w:val="none" w:sz="0" w:space="0" w:color="auto"/>
        <w:bottom w:val="none" w:sz="0" w:space="0" w:color="auto"/>
        <w:right w:val="none" w:sz="0" w:space="0" w:color="auto"/>
      </w:divBdr>
    </w:div>
    <w:div w:id="1312178707">
      <w:bodyDiv w:val="1"/>
      <w:marLeft w:val="0"/>
      <w:marRight w:val="0"/>
      <w:marTop w:val="0"/>
      <w:marBottom w:val="0"/>
      <w:divBdr>
        <w:top w:val="none" w:sz="0" w:space="0" w:color="auto"/>
        <w:left w:val="none" w:sz="0" w:space="0" w:color="auto"/>
        <w:bottom w:val="none" w:sz="0" w:space="0" w:color="auto"/>
        <w:right w:val="none" w:sz="0" w:space="0" w:color="auto"/>
      </w:divBdr>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2371387">
      <w:bodyDiv w:val="1"/>
      <w:marLeft w:val="0"/>
      <w:marRight w:val="0"/>
      <w:marTop w:val="0"/>
      <w:marBottom w:val="0"/>
      <w:divBdr>
        <w:top w:val="none" w:sz="0" w:space="0" w:color="auto"/>
        <w:left w:val="none" w:sz="0" w:space="0" w:color="auto"/>
        <w:bottom w:val="none" w:sz="0" w:space="0" w:color="auto"/>
        <w:right w:val="none" w:sz="0" w:space="0" w:color="auto"/>
      </w:divBdr>
    </w:div>
    <w:div w:id="1312558453">
      <w:bodyDiv w:val="1"/>
      <w:marLeft w:val="0"/>
      <w:marRight w:val="0"/>
      <w:marTop w:val="0"/>
      <w:marBottom w:val="0"/>
      <w:divBdr>
        <w:top w:val="none" w:sz="0" w:space="0" w:color="auto"/>
        <w:left w:val="none" w:sz="0" w:space="0" w:color="auto"/>
        <w:bottom w:val="none" w:sz="0" w:space="0" w:color="auto"/>
        <w:right w:val="none" w:sz="0" w:space="0" w:color="auto"/>
      </w:divBdr>
    </w:div>
    <w:div w:id="1312756475">
      <w:bodyDiv w:val="1"/>
      <w:marLeft w:val="0"/>
      <w:marRight w:val="0"/>
      <w:marTop w:val="0"/>
      <w:marBottom w:val="0"/>
      <w:divBdr>
        <w:top w:val="none" w:sz="0" w:space="0" w:color="auto"/>
        <w:left w:val="none" w:sz="0" w:space="0" w:color="auto"/>
        <w:bottom w:val="none" w:sz="0" w:space="0" w:color="auto"/>
        <w:right w:val="none" w:sz="0" w:space="0" w:color="auto"/>
      </w:divBdr>
    </w:div>
    <w:div w:id="1312907125">
      <w:bodyDiv w:val="1"/>
      <w:marLeft w:val="0"/>
      <w:marRight w:val="0"/>
      <w:marTop w:val="0"/>
      <w:marBottom w:val="0"/>
      <w:divBdr>
        <w:top w:val="none" w:sz="0" w:space="0" w:color="auto"/>
        <w:left w:val="none" w:sz="0" w:space="0" w:color="auto"/>
        <w:bottom w:val="none" w:sz="0" w:space="0" w:color="auto"/>
        <w:right w:val="none" w:sz="0" w:space="0" w:color="auto"/>
      </w:divBdr>
    </w:div>
    <w:div w:id="1313097168">
      <w:bodyDiv w:val="1"/>
      <w:marLeft w:val="0"/>
      <w:marRight w:val="0"/>
      <w:marTop w:val="0"/>
      <w:marBottom w:val="0"/>
      <w:divBdr>
        <w:top w:val="none" w:sz="0" w:space="0" w:color="auto"/>
        <w:left w:val="none" w:sz="0" w:space="0" w:color="auto"/>
        <w:bottom w:val="none" w:sz="0" w:space="0" w:color="auto"/>
        <w:right w:val="none" w:sz="0" w:space="0" w:color="auto"/>
      </w:divBdr>
    </w:div>
    <w:div w:id="1313098284">
      <w:bodyDiv w:val="1"/>
      <w:marLeft w:val="0"/>
      <w:marRight w:val="0"/>
      <w:marTop w:val="0"/>
      <w:marBottom w:val="0"/>
      <w:divBdr>
        <w:top w:val="none" w:sz="0" w:space="0" w:color="auto"/>
        <w:left w:val="none" w:sz="0" w:space="0" w:color="auto"/>
        <w:bottom w:val="none" w:sz="0" w:space="0" w:color="auto"/>
        <w:right w:val="none" w:sz="0" w:space="0" w:color="auto"/>
      </w:divBdr>
    </w:div>
    <w:div w:id="1313176540">
      <w:bodyDiv w:val="1"/>
      <w:marLeft w:val="0"/>
      <w:marRight w:val="0"/>
      <w:marTop w:val="0"/>
      <w:marBottom w:val="0"/>
      <w:divBdr>
        <w:top w:val="none" w:sz="0" w:space="0" w:color="auto"/>
        <w:left w:val="none" w:sz="0" w:space="0" w:color="auto"/>
        <w:bottom w:val="none" w:sz="0" w:space="0" w:color="auto"/>
        <w:right w:val="none" w:sz="0" w:space="0" w:color="auto"/>
      </w:divBdr>
    </w:div>
    <w:div w:id="1313211924">
      <w:bodyDiv w:val="1"/>
      <w:marLeft w:val="0"/>
      <w:marRight w:val="0"/>
      <w:marTop w:val="0"/>
      <w:marBottom w:val="0"/>
      <w:divBdr>
        <w:top w:val="none" w:sz="0" w:space="0" w:color="auto"/>
        <w:left w:val="none" w:sz="0" w:space="0" w:color="auto"/>
        <w:bottom w:val="none" w:sz="0" w:space="0" w:color="auto"/>
        <w:right w:val="none" w:sz="0" w:space="0" w:color="auto"/>
      </w:divBdr>
    </w:div>
    <w:div w:id="1313291273">
      <w:bodyDiv w:val="1"/>
      <w:marLeft w:val="0"/>
      <w:marRight w:val="0"/>
      <w:marTop w:val="0"/>
      <w:marBottom w:val="0"/>
      <w:divBdr>
        <w:top w:val="none" w:sz="0" w:space="0" w:color="auto"/>
        <w:left w:val="none" w:sz="0" w:space="0" w:color="auto"/>
        <w:bottom w:val="none" w:sz="0" w:space="0" w:color="auto"/>
        <w:right w:val="none" w:sz="0" w:space="0" w:color="auto"/>
      </w:divBdr>
    </w:div>
    <w:div w:id="1313372214">
      <w:bodyDiv w:val="1"/>
      <w:marLeft w:val="0"/>
      <w:marRight w:val="0"/>
      <w:marTop w:val="0"/>
      <w:marBottom w:val="0"/>
      <w:divBdr>
        <w:top w:val="none" w:sz="0" w:space="0" w:color="auto"/>
        <w:left w:val="none" w:sz="0" w:space="0" w:color="auto"/>
        <w:bottom w:val="none" w:sz="0" w:space="0" w:color="auto"/>
        <w:right w:val="none" w:sz="0" w:space="0" w:color="auto"/>
      </w:divBdr>
    </w:div>
    <w:div w:id="1313606439">
      <w:bodyDiv w:val="1"/>
      <w:marLeft w:val="0"/>
      <w:marRight w:val="0"/>
      <w:marTop w:val="0"/>
      <w:marBottom w:val="0"/>
      <w:divBdr>
        <w:top w:val="none" w:sz="0" w:space="0" w:color="auto"/>
        <w:left w:val="none" w:sz="0" w:space="0" w:color="auto"/>
        <w:bottom w:val="none" w:sz="0" w:space="0" w:color="auto"/>
        <w:right w:val="none" w:sz="0" w:space="0" w:color="auto"/>
      </w:divBdr>
    </w:div>
    <w:div w:id="1313634481">
      <w:bodyDiv w:val="1"/>
      <w:marLeft w:val="0"/>
      <w:marRight w:val="0"/>
      <w:marTop w:val="0"/>
      <w:marBottom w:val="0"/>
      <w:divBdr>
        <w:top w:val="none" w:sz="0" w:space="0" w:color="auto"/>
        <w:left w:val="none" w:sz="0" w:space="0" w:color="auto"/>
        <w:bottom w:val="none" w:sz="0" w:space="0" w:color="auto"/>
        <w:right w:val="none" w:sz="0" w:space="0" w:color="auto"/>
      </w:divBdr>
    </w:div>
    <w:div w:id="1313948603">
      <w:bodyDiv w:val="1"/>
      <w:marLeft w:val="0"/>
      <w:marRight w:val="0"/>
      <w:marTop w:val="0"/>
      <w:marBottom w:val="0"/>
      <w:divBdr>
        <w:top w:val="none" w:sz="0" w:space="0" w:color="auto"/>
        <w:left w:val="none" w:sz="0" w:space="0" w:color="auto"/>
        <w:bottom w:val="none" w:sz="0" w:space="0" w:color="auto"/>
        <w:right w:val="none" w:sz="0" w:space="0" w:color="auto"/>
      </w:divBdr>
    </w:div>
    <w:div w:id="1314064824">
      <w:bodyDiv w:val="1"/>
      <w:marLeft w:val="0"/>
      <w:marRight w:val="0"/>
      <w:marTop w:val="0"/>
      <w:marBottom w:val="0"/>
      <w:divBdr>
        <w:top w:val="none" w:sz="0" w:space="0" w:color="auto"/>
        <w:left w:val="none" w:sz="0" w:space="0" w:color="auto"/>
        <w:bottom w:val="none" w:sz="0" w:space="0" w:color="auto"/>
        <w:right w:val="none" w:sz="0" w:space="0" w:color="auto"/>
      </w:divBdr>
    </w:div>
    <w:div w:id="1314139296">
      <w:bodyDiv w:val="1"/>
      <w:marLeft w:val="0"/>
      <w:marRight w:val="0"/>
      <w:marTop w:val="0"/>
      <w:marBottom w:val="0"/>
      <w:divBdr>
        <w:top w:val="none" w:sz="0" w:space="0" w:color="auto"/>
        <w:left w:val="none" w:sz="0" w:space="0" w:color="auto"/>
        <w:bottom w:val="none" w:sz="0" w:space="0" w:color="auto"/>
        <w:right w:val="none" w:sz="0" w:space="0" w:color="auto"/>
      </w:divBdr>
    </w:div>
    <w:div w:id="1314332956">
      <w:bodyDiv w:val="1"/>
      <w:marLeft w:val="0"/>
      <w:marRight w:val="0"/>
      <w:marTop w:val="0"/>
      <w:marBottom w:val="0"/>
      <w:divBdr>
        <w:top w:val="none" w:sz="0" w:space="0" w:color="auto"/>
        <w:left w:val="none" w:sz="0" w:space="0" w:color="auto"/>
        <w:bottom w:val="none" w:sz="0" w:space="0" w:color="auto"/>
        <w:right w:val="none" w:sz="0" w:space="0" w:color="auto"/>
      </w:divBdr>
    </w:div>
    <w:div w:id="1314719604">
      <w:bodyDiv w:val="1"/>
      <w:marLeft w:val="0"/>
      <w:marRight w:val="0"/>
      <w:marTop w:val="0"/>
      <w:marBottom w:val="0"/>
      <w:divBdr>
        <w:top w:val="none" w:sz="0" w:space="0" w:color="auto"/>
        <w:left w:val="none" w:sz="0" w:space="0" w:color="auto"/>
        <w:bottom w:val="none" w:sz="0" w:space="0" w:color="auto"/>
        <w:right w:val="none" w:sz="0" w:space="0" w:color="auto"/>
      </w:divBdr>
    </w:div>
    <w:div w:id="1314793122">
      <w:bodyDiv w:val="1"/>
      <w:marLeft w:val="0"/>
      <w:marRight w:val="0"/>
      <w:marTop w:val="0"/>
      <w:marBottom w:val="0"/>
      <w:divBdr>
        <w:top w:val="none" w:sz="0" w:space="0" w:color="auto"/>
        <w:left w:val="none" w:sz="0" w:space="0" w:color="auto"/>
        <w:bottom w:val="none" w:sz="0" w:space="0" w:color="auto"/>
        <w:right w:val="none" w:sz="0" w:space="0" w:color="auto"/>
      </w:divBdr>
    </w:div>
    <w:div w:id="1314796657">
      <w:bodyDiv w:val="1"/>
      <w:marLeft w:val="0"/>
      <w:marRight w:val="0"/>
      <w:marTop w:val="0"/>
      <w:marBottom w:val="0"/>
      <w:divBdr>
        <w:top w:val="none" w:sz="0" w:space="0" w:color="auto"/>
        <w:left w:val="none" w:sz="0" w:space="0" w:color="auto"/>
        <w:bottom w:val="none" w:sz="0" w:space="0" w:color="auto"/>
        <w:right w:val="none" w:sz="0" w:space="0" w:color="auto"/>
      </w:divBdr>
    </w:div>
    <w:div w:id="1314798137">
      <w:bodyDiv w:val="1"/>
      <w:marLeft w:val="0"/>
      <w:marRight w:val="0"/>
      <w:marTop w:val="0"/>
      <w:marBottom w:val="0"/>
      <w:divBdr>
        <w:top w:val="none" w:sz="0" w:space="0" w:color="auto"/>
        <w:left w:val="none" w:sz="0" w:space="0" w:color="auto"/>
        <w:bottom w:val="none" w:sz="0" w:space="0" w:color="auto"/>
        <w:right w:val="none" w:sz="0" w:space="0" w:color="auto"/>
      </w:divBdr>
    </w:div>
    <w:div w:id="1314867176">
      <w:bodyDiv w:val="1"/>
      <w:marLeft w:val="0"/>
      <w:marRight w:val="0"/>
      <w:marTop w:val="0"/>
      <w:marBottom w:val="0"/>
      <w:divBdr>
        <w:top w:val="none" w:sz="0" w:space="0" w:color="auto"/>
        <w:left w:val="none" w:sz="0" w:space="0" w:color="auto"/>
        <w:bottom w:val="none" w:sz="0" w:space="0" w:color="auto"/>
        <w:right w:val="none" w:sz="0" w:space="0" w:color="auto"/>
      </w:divBdr>
    </w:div>
    <w:div w:id="1314943470">
      <w:bodyDiv w:val="1"/>
      <w:marLeft w:val="0"/>
      <w:marRight w:val="0"/>
      <w:marTop w:val="0"/>
      <w:marBottom w:val="0"/>
      <w:divBdr>
        <w:top w:val="none" w:sz="0" w:space="0" w:color="auto"/>
        <w:left w:val="none" w:sz="0" w:space="0" w:color="auto"/>
        <w:bottom w:val="none" w:sz="0" w:space="0" w:color="auto"/>
        <w:right w:val="none" w:sz="0" w:space="0" w:color="auto"/>
      </w:divBdr>
    </w:div>
    <w:div w:id="1315063987">
      <w:bodyDiv w:val="1"/>
      <w:marLeft w:val="0"/>
      <w:marRight w:val="0"/>
      <w:marTop w:val="0"/>
      <w:marBottom w:val="0"/>
      <w:divBdr>
        <w:top w:val="none" w:sz="0" w:space="0" w:color="auto"/>
        <w:left w:val="none" w:sz="0" w:space="0" w:color="auto"/>
        <w:bottom w:val="none" w:sz="0" w:space="0" w:color="auto"/>
        <w:right w:val="none" w:sz="0" w:space="0" w:color="auto"/>
      </w:divBdr>
    </w:div>
    <w:div w:id="1315523378">
      <w:bodyDiv w:val="1"/>
      <w:marLeft w:val="0"/>
      <w:marRight w:val="0"/>
      <w:marTop w:val="0"/>
      <w:marBottom w:val="0"/>
      <w:divBdr>
        <w:top w:val="none" w:sz="0" w:space="0" w:color="auto"/>
        <w:left w:val="none" w:sz="0" w:space="0" w:color="auto"/>
        <w:bottom w:val="none" w:sz="0" w:space="0" w:color="auto"/>
        <w:right w:val="none" w:sz="0" w:space="0" w:color="auto"/>
      </w:divBdr>
    </w:div>
    <w:div w:id="1315790381">
      <w:bodyDiv w:val="1"/>
      <w:marLeft w:val="0"/>
      <w:marRight w:val="0"/>
      <w:marTop w:val="0"/>
      <w:marBottom w:val="0"/>
      <w:divBdr>
        <w:top w:val="none" w:sz="0" w:space="0" w:color="auto"/>
        <w:left w:val="none" w:sz="0" w:space="0" w:color="auto"/>
        <w:bottom w:val="none" w:sz="0" w:space="0" w:color="auto"/>
        <w:right w:val="none" w:sz="0" w:space="0" w:color="auto"/>
      </w:divBdr>
    </w:div>
    <w:div w:id="1316033471">
      <w:bodyDiv w:val="1"/>
      <w:marLeft w:val="0"/>
      <w:marRight w:val="0"/>
      <w:marTop w:val="0"/>
      <w:marBottom w:val="0"/>
      <w:divBdr>
        <w:top w:val="none" w:sz="0" w:space="0" w:color="auto"/>
        <w:left w:val="none" w:sz="0" w:space="0" w:color="auto"/>
        <w:bottom w:val="none" w:sz="0" w:space="0" w:color="auto"/>
        <w:right w:val="none" w:sz="0" w:space="0" w:color="auto"/>
      </w:divBdr>
    </w:div>
    <w:div w:id="1316033511">
      <w:bodyDiv w:val="1"/>
      <w:marLeft w:val="0"/>
      <w:marRight w:val="0"/>
      <w:marTop w:val="0"/>
      <w:marBottom w:val="0"/>
      <w:divBdr>
        <w:top w:val="none" w:sz="0" w:space="0" w:color="auto"/>
        <w:left w:val="none" w:sz="0" w:space="0" w:color="auto"/>
        <w:bottom w:val="none" w:sz="0" w:space="0" w:color="auto"/>
        <w:right w:val="none" w:sz="0" w:space="0" w:color="auto"/>
      </w:divBdr>
    </w:div>
    <w:div w:id="1316252373">
      <w:bodyDiv w:val="1"/>
      <w:marLeft w:val="0"/>
      <w:marRight w:val="0"/>
      <w:marTop w:val="0"/>
      <w:marBottom w:val="0"/>
      <w:divBdr>
        <w:top w:val="none" w:sz="0" w:space="0" w:color="auto"/>
        <w:left w:val="none" w:sz="0" w:space="0" w:color="auto"/>
        <w:bottom w:val="none" w:sz="0" w:space="0" w:color="auto"/>
        <w:right w:val="none" w:sz="0" w:space="0" w:color="auto"/>
      </w:divBdr>
    </w:div>
    <w:div w:id="1316447593">
      <w:bodyDiv w:val="1"/>
      <w:marLeft w:val="0"/>
      <w:marRight w:val="0"/>
      <w:marTop w:val="0"/>
      <w:marBottom w:val="0"/>
      <w:divBdr>
        <w:top w:val="none" w:sz="0" w:space="0" w:color="auto"/>
        <w:left w:val="none" w:sz="0" w:space="0" w:color="auto"/>
        <w:bottom w:val="none" w:sz="0" w:space="0" w:color="auto"/>
        <w:right w:val="none" w:sz="0" w:space="0" w:color="auto"/>
      </w:divBdr>
    </w:div>
    <w:div w:id="1316489670">
      <w:bodyDiv w:val="1"/>
      <w:marLeft w:val="0"/>
      <w:marRight w:val="0"/>
      <w:marTop w:val="0"/>
      <w:marBottom w:val="0"/>
      <w:divBdr>
        <w:top w:val="none" w:sz="0" w:space="0" w:color="auto"/>
        <w:left w:val="none" w:sz="0" w:space="0" w:color="auto"/>
        <w:bottom w:val="none" w:sz="0" w:space="0" w:color="auto"/>
        <w:right w:val="none" w:sz="0" w:space="0" w:color="auto"/>
      </w:divBdr>
    </w:div>
    <w:div w:id="1316690141">
      <w:bodyDiv w:val="1"/>
      <w:marLeft w:val="0"/>
      <w:marRight w:val="0"/>
      <w:marTop w:val="0"/>
      <w:marBottom w:val="0"/>
      <w:divBdr>
        <w:top w:val="none" w:sz="0" w:space="0" w:color="auto"/>
        <w:left w:val="none" w:sz="0" w:space="0" w:color="auto"/>
        <w:bottom w:val="none" w:sz="0" w:space="0" w:color="auto"/>
        <w:right w:val="none" w:sz="0" w:space="0" w:color="auto"/>
      </w:divBdr>
    </w:div>
    <w:div w:id="1316759976">
      <w:bodyDiv w:val="1"/>
      <w:marLeft w:val="0"/>
      <w:marRight w:val="0"/>
      <w:marTop w:val="0"/>
      <w:marBottom w:val="0"/>
      <w:divBdr>
        <w:top w:val="none" w:sz="0" w:space="0" w:color="auto"/>
        <w:left w:val="none" w:sz="0" w:space="0" w:color="auto"/>
        <w:bottom w:val="none" w:sz="0" w:space="0" w:color="auto"/>
        <w:right w:val="none" w:sz="0" w:space="0" w:color="auto"/>
      </w:divBdr>
    </w:div>
    <w:div w:id="1316833969">
      <w:bodyDiv w:val="1"/>
      <w:marLeft w:val="0"/>
      <w:marRight w:val="0"/>
      <w:marTop w:val="0"/>
      <w:marBottom w:val="0"/>
      <w:divBdr>
        <w:top w:val="none" w:sz="0" w:space="0" w:color="auto"/>
        <w:left w:val="none" w:sz="0" w:space="0" w:color="auto"/>
        <w:bottom w:val="none" w:sz="0" w:space="0" w:color="auto"/>
        <w:right w:val="none" w:sz="0" w:space="0" w:color="auto"/>
      </w:divBdr>
    </w:div>
    <w:div w:id="1317227287">
      <w:bodyDiv w:val="1"/>
      <w:marLeft w:val="0"/>
      <w:marRight w:val="0"/>
      <w:marTop w:val="0"/>
      <w:marBottom w:val="0"/>
      <w:divBdr>
        <w:top w:val="none" w:sz="0" w:space="0" w:color="auto"/>
        <w:left w:val="none" w:sz="0" w:space="0" w:color="auto"/>
        <w:bottom w:val="none" w:sz="0" w:space="0" w:color="auto"/>
        <w:right w:val="none" w:sz="0" w:space="0" w:color="auto"/>
      </w:divBdr>
    </w:div>
    <w:div w:id="1317227483">
      <w:bodyDiv w:val="1"/>
      <w:marLeft w:val="0"/>
      <w:marRight w:val="0"/>
      <w:marTop w:val="0"/>
      <w:marBottom w:val="0"/>
      <w:divBdr>
        <w:top w:val="none" w:sz="0" w:space="0" w:color="auto"/>
        <w:left w:val="none" w:sz="0" w:space="0" w:color="auto"/>
        <w:bottom w:val="none" w:sz="0" w:space="0" w:color="auto"/>
        <w:right w:val="none" w:sz="0" w:space="0" w:color="auto"/>
      </w:divBdr>
    </w:div>
    <w:div w:id="1317303664">
      <w:bodyDiv w:val="1"/>
      <w:marLeft w:val="0"/>
      <w:marRight w:val="0"/>
      <w:marTop w:val="0"/>
      <w:marBottom w:val="0"/>
      <w:divBdr>
        <w:top w:val="none" w:sz="0" w:space="0" w:color="auto"/>
        <w:left w:val="none" w:sz="0" w:space="0" w:color="auto"/>
        <w:bottom w:val="none" w:sz="0" w:space="0" w:color="auto"/>
        <w:right w:val="none" w:sz="0" w:space="0" w:color="auto"/>
      </w:divBdr>
    </w:div>
    <w:div w:id="1317563560">
      <w:bodyDiv w:val="1"/>
      <w:marLeft w:val="0"/>
      <w:marRight w:val="0"/>
      <w:marTop w:val="0"/>
      <w:marBottom w:val="0"/>
      <w:divBdr>
        <w:top w:val="none" w:sz="0" w:space="0" w:color="auto"/>
        <w:left w:val="none" w:sz="0" w:space="0" w:color="auto"/>
        <w:bottom w:val="none" w:sz="0" w:space="0" w:color="auto"/>
        <w:right w:val="none" w:sz="0" w:space="0" w:color="auto"/>
      </w:divBdr>
    </w:div>
    <w:div w:id="1317607439">
      <w:bodyDiv w:val="1"/>
      <w:marLeft w:val="0"/>
      <w:marRight w:val="0"/>
      <w:marTop w:val="0"/>
      <w:marBottom w:val="0"/>
      <w:divBdr>
        <w:top w:val="none" w:sz="0" w:space="0" w:color="auto"/>
        <w:left w:val="none" w:sz="0" w:space="0" w:color="auto"/>
        <w:bottom w:val="none" w:sz="0" w:space="0" w:color="auto"/>
        <w:right w:val="none" w:sz="0" w:space="0" w:color="auto"/>
      </w:divBdr>
    </w:div>
    <w:div w:id="1317881213">
      <w:bodyDiv w:val="1"/>
      <w:marLeft w:val="0"/>
      <w:marRight w:val="0"/>
      <w:marTop w:val="0"/>
      <w:marBottom w:val="0"/>
      <w:divBdr>
        <w:top w:val="none" w:sz="0" w:space="0" w:color="auto"/>
        <w:left w:val="none" w:sz="0" w:space="0" w:color="auto"/>
        <w:bottom w:val="none" w:sz="0" w:space="0" w:color="auto"/>
        <w:right w:val="none" w:sz="0" w:space="0" w:color="auto"/>
      </w:divBdr>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97565">
      <w:bodyDiv w:val="1"/>
      <w:marLeft w:val="0"/>
      <w:marRight w:val="0"/>
      <w:marTop w:val="0"/>
      <w:marBottom w:val="0"/>
      <w:divBdr>
        <w:top w:val="none" w:sz="0" w:space="0" w:color="auto"/>
        <w:left w:val="none" w:sz="0" w:space="0" w:color="auto"/>
        <w:bottom w:val="none" w:sz="0" w:space="0" w:color="auto"/>
        <w:right w:val="none" w:sz="0" w:space="0" w:color="auto"/>
      </w:divBdr>
    </w:div>
    <w:div w:id="1318192033">
      <w:bodyDiv w:val="1"/>
      <w:marLeft w:val="0"/>
      <w:marRight w:val="0"/>
      <w:marTop w:val="0"/>
      <w:marBottom w:val="0"/>
      <w:divBdr>
        <w:top w:val="none" w:sz="0" w:space="0" w:color="auto"/>
        <w:left w:val="none" w:sz="0" w:space="0" w:color="auto"/>
        <w:bottom w:val="none" w:sz="0" w:space="0" w:color="auto"/>
        <w:right w:val="none" w:sz="0" w:space="0" w:color="auto"/>
      </w:divBdr>
    </w:div>
    <w:div w:id="1318219273">
      <w:bodyDiv w:val="1"/>
      <w:marLeft w:val="0"/>
      <w:marRight w:val="0"/>
      <w:marTop w:val="0"/>
      <w:marBottom w:val="0"/>
      <w:divBdr>
        <w:top w:val="none" w:sz="0" w:space="0" w:color="auto"/>
        <w:left w:val="none" w:sz="0" w:space="0" w:color="auto"/>
        <w:bottom w:val="none" w:sz="0" w:space="0" w:color="auto"/>
        <w:right w:val="none" w:sz="0" w:space="0" w:color="auto"/>
      </w:divBdr>
    </w:div>
    <w:div w:id="1318876766">
      <w:bodyDiv w:val="1"/>
      <w:marLeft w:val="0"/>
      <w:marRight w:val="0"/>
      <w:marTop w:val="0"/>
      <w:marBottom w:val="0"/>
      <w:divBdr>
        <w:top w:val="none" w:sz="0" w:space="0" w:color="auto"/>
        <w:left w:val="none" w:sz="0" w:space="0" w:color="auto"/>
        <w:bottom w:val="none" w:sz="0" w:space="0" w:color="auto"/>
        <w:right w:val="none" w:sz="0" w:space="0" w:color="auto"/>
      </w:divBdr>
    </w:div>
    <w:div w:id="1318917447">
      <w:bodyDiv w:val="1"/>
      <w:marLeft w:val="0"/>
      <w:marRight w:val="0"/>
      <w:marTop w:val="0"/>
      <w:marBottom w:val="0"/>
      <w:divBdr>
        <w:top w:val="none" w:sz="0" w:space="0" w:color="auto"/>
        <w:left w:val="none" w:sz="0" w:space="0" w:color="auto"/>
        <w:bottom w:val="none" w:sz="0" w:space="0" w:color="auto"/>
        <w:right w:val="none" w:sz="0" w:space="0" w:color="auto"/>
      </w:divBdr>
    </w:div>
    <w:div w:id="1319068827">
      <w:bodyDiv w:val="1"/>
      <w:marLeft w:val="0"/>
      <w:marRight w:val="0"/>
      <w:marTop w:val="0"/>
      <w:marBottom w:val="0"/>
      <w:divBdr>
        <w:top w:val="none" w:sz="0" w:space="0" w:color="auto"/>
        <w:left w:val="none" w:sz="0" w:space="0" w:color="auto"/>
        <w:bottom w:val="none" w:sz="0" w:space="0" w:color="auto"/>
        <w:right w:val="none" w:sz="0" w:space="0" w:color="auto"/>
      </w:divBdr>
    </w:div>
    <w:div w:id="1319192830">
      <w:bodyDiv w:val="1"/>
      <w:marLeft w:val="0"/>
      <w:marRight w:val="0"/>
      <w:marTop w:val="0"/>
      <w:marBottom w:val="0"/>
      <w:divBdr>
        <w:top w:val="none" w:sz="0" w:space="0" w:color="auto"/>
        <w:left w:val="none" w:sz="0" w:space="0" w:color="auto"/>
        <w:bottom w:val="none" w:sz="0" w:space="0" w:color="auto"/>
        <w:right w:val="none" w:sz="0" w:space="0" w:color="auto"/>
      </w:divBdr>
    </w:div>
    <w:div w:id="1319308598">
      <w:bodyDiv w:val="1"/>
      <w:marLeft w:val="0"/>
      <w:marRight w:val="0"/>
      <w:marTop w:val="0"/>
      <w:marBottom w:val="0"/>
      <w:divBdr>
        <w:top w:val="none" w:sz="0" w:space="0" w:color="auto"/>
        <w:left w:val="none" w:sz="0" w:space="0" w:color="auto"/>
        <w:bottom w:val="none" w:sz="0" w:space="0" w:color="auto"/>
        <w:right w:val="none" w:sz="0" w:space="0" w:color="auto"/>
      </w:divBdr>
    </w:div>
    <w:div w:id="1319309358">
      <w:bodyDiv w:val="1"/>
      <w:marLeft w:val="0"/>
      <w:marRight w:val="0"/>
      <w:marTop w:val="0"/>
      <w:marBottom w:val="0"/>
      <w:divBdr>
        <w:top w:val="none" w:sz="0" w:space="0" w:color="auto"/>
        <w:left w:val="none" w:sz="0" w:space="0" w:color="auto"/>
        <w:bottom w:val="none" w:sz="0" w:space="0" w:color="auto"/>
        <w:right w:val="none" w:sz="0" w:space="0" w:color="auto"/>
      </w:divBdr>
    </w:div>
    <w:div w:id="1319311865">
      <w:bodyDiv w:val="1"/>
      <w:marLeft w:val="0"/>
      <w:marRight w:val="0"/>
      <w:marTop w:val="0"/>
      <w:marBottom w:val="0"/>
      <w:divBdr>
        <w:top w:val="none" w:sz="0" w:space="0" w:color="auto"/>
        <w:left w:val="none" w:sz="0" w:space="0" w:color="auto"/>
        <w:bottom w:val="none" w:sz="0" w:space="0" w:color="auto"/>
        <w:right w:val="none" w:sz="0" w:space="0" w:color="auto"/>
      </w:divBdr>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6571">
      <w:bodyDiv w:val="1"/>
      <w:marLeft w:val="0"/>
      <w:marRight w:val="0"/>
      <w:marTop w:val="0"/>
      <w:marBottom w:val="0"/>
      <w:divBdr>
        <w:top w:val="none" w:sz="0" w:space="0" w:color="auto"/>
        <w:left w:val="none" w:sz="0" w:space="0" w:color="auto"/>
        <w:bottom w:val="none" w:sz="0" w:space="0" w:color="auto"/>
        <w:right w:val="none" w:sz="0" w:space="0" w:color="auto"/>
      </w:divBdr>
    </w:div>
    <w:div w:id="1319453754">
      <w:bodyDiv w:val="1"/>
      <w:marLeft w:val="0"/>
      <w:marRight w:val="0"/>
      <w:marTop w:val="0"/>
      <w:marBottom w:val="0"/>
      <w:divBdr>
        <w:top w:val="none" w:sz="0" w:space="0" w:color="auto"/>
        <w:left w:val="none" w:sz="0" w:space="0" w:color="auto"/>
        <w:bottom w:val="none" w:sz="0" w:space="0" w:color="auto"/>
        <w:right w:val="none" w:sz="0" w:space="0" w:color="auto"/>
      </w:divBdr>
    </w:div>
    <w:div w:id="1319580212">
      <w:bodyDiv w:val="1"/>
      <w:marLeft w:val="0"/>
      <w:marRight w:val="0"/>
      <w:marTop w:val="0"/>
      <w:marBottom w:val="0"/>
      <w:divBdr>
        <w:top w:val="none" w:sz="0" w:space="0" w:color="auto"/>
        <w:left w:val="none" w:sz="0" w:space="0" w:color="auto"/>
        <w:bottom w:val="none" w:sz="0" w:space="0" w:color="auto"/>
        <w:right w:val="none" w:sz="0" w:space="0" w:color="auto"/>
      </w:divBdr>
    </w:div>
    <w:div w:id="1319764583">
      <w:bodyDiv w:val="1"/>
      <w:marLeft w:val="0"/>
      <w:marRight w:val="0"/>
      <w:marTop w:val="0"/>
      <w:marBottom w:val="0"/>
      <w:divBdr>
        <w:top w:val="none" w:sz="0" w:space="0" w:color="auto"/>
        <w:left w:val="none" w:sz="0" w:space="0" w:color="auto"/>
        <w:bottom w:val="none" w:sz="0" w:space="0" w:color="auto"/>
        <w:right w:val="none" w:sz="0" w:space="0" w:color="auto"/>
      </w:divBdr>
    </w:div>
    <w:div w:id="1319920259">
      <w:bodyDiv w:val="1"/>
      <w:marLeft w:val="0"/>
      <w:marRight w:val="0"/>
      <w:marTop w:val="0"/>
      <w:marBottom w:val="0"/>
      <w:divBdr>
        <w:top w:val="none" w:sz="0" w:space="0" w:color="auto"/>
        <w:left w:val="none" w:sz="0" w:space="0" w:color="auto"/>
        <w:bottom w:val="none" w:sz="0" w:space="0" w:color="auto"/>
        <w:right w:val="none" w:sz="0" w:space="0" w:color="auto"/>
      </w:divBdr>
    </w:div>
    <w:div w:id="1319923813">
      <w:bodyDiv w:val="1"/>
      <w:marLeft w:val="0"/>
      <w:marRight w:val="0"/>
      <w:marTop w:val="0"/>
      <w:marBottom w:val="0"/>
      <w:divBdr>
        <w:top w:val="none" w:sz="0" w:space="0" w:color="auto"/>
        <w:left w:val="none" w:sz="0" w:space="0" w:color="auto"/>
        <w:bottom w:val="none" w:sz="0" w:space="0" w:color="auto"/>
        <w:right w:val="none" w:sz="0" w:space="0" w:color="auto"/>
      </w:divBdr>
    </w:div>
    <w:div w:id="1319990671">
      <w:bodyDiv w:val="1"/>
      <w:marLeft w:val="0"/>
      <w:marRight w:val="0"/>
      <w:marTop w:val="0"/>
      <w:marBottom w:val="0"/>
      <w:divBdr>
        <w:top w:val="none" w:sz="0" w:space="0" w:color="auto"/>
        <w:left w:val="none" w:sz="0" w:space="0" w:color="auto"/>
        <w:bottom w:val="none" w:sz="0" w:space="0" w:color="auto"/>
        <w:right w:val="none" w:sz="0" w:space="0" w:color="auto"/>
      </w:divBdr>
    </w:div>
    <w:div w:id="1320037061">
      <w:bodyDiv w:val="1"/>
      <w:marLeft w:val="0"/>
      <w:marRight w:val="0"/>
      <w:marTop w:val="0"/>
      <w:marBottom w:val="0"/>
      <w:divBdr>
        <w:top w:val="none" w:sz="0" w:space="0" w:color="auto"/>
        <w:left w:val="none" w:sz="0" w:space="0" w:color="auto"/>
        <w:bottom w:val="none" w:sz="0" w:space="0" w:color="auto"/>
        <w:right w:val="none" w:sz="0" w:space="0" w:color="auto"/>
      </w:divBdr>
    </w:div>
    <w:div w:id="1320232277">
      <w:bodyDiv w:val="1"/>
      <w:marLeft w:val="0"/>
      <w:marRight w:val="0"/>
      <w:marTop w:val="0"/>
      <w:marBottom w:val="0"/>
      <w:divBdr>
        <w:top w:val="none" w:sz="0" w:space="0" w:color="auto"/>
        <w:left w:val="none" w:sz="0" w:space="0" w:color="auto"/>
        <w:bottom w:val="none" w:sz="0" w:space="0" w:color="auto"/>
        <w:right w:val="none" w:sz="0" w:space="0" w:color="auto"/>
      </w:divBdr>
    </w:div>
    <w:div w:id="1320306215">
      <w:bodyDiv w:val="1"/>
      <w:marLeft w:val="0"/>
      <w:marRight w:val="0"/>
      <w:marTop w:val="0"/>
      <w:marBottom w:val="0"/>
      <w:divBdr>
        <w:top w:val="none" w:sz="0" w:space="0" w:color="auto"/>
        <w:left w:val="none" w:sz="0" w:space="0" w:color="auto"/>
        <w:bottom w:val="none" w:sz="0" w:space="0" w:color="auto"/>
        <w:right w:val="none" w:sz="0" w:space="0" w:color="auto"/>
      </w:divBdr>
    </w:div>
    <w:div w:id="1320966477">
      <w:bodyDiv w:val="1"/>
      <w:marLeft w:val="0"/>
      <w:marRight w:val="0"/>
      <w:marTop w:val="0"/>
      <w:marBottom w:val="0"/>
      <w:divBdr>
        <w:top w:val="none" w:sz="0" w:space="0" w:color="auto"/>
        <w:left w:val="none" w:sz="0" w:space="0" w:color="auto"/>
        <w:bottom w:val="none" w:sz="0" w:space="0" w:color="auto"/>
        <w:right w:val="none" w:sz="0" w:space="0" w:color="auto"/>
      </w:divBdr>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499374">
      <w:bodyDiv w:val="1"/>
      <w:marLeft w:val="0"/>
      <w:marRight w:val="0"/>
      <w:marTop w:val="0"/>
      <w:marBottom w:val="0"/>
      <w:divBdr>
        <w:top w:val="none" w:sz="0" w:space="0" w:color="auto"/>
        <w:left w:val="none" w:sz="0" w:space="0" w:color="auto"/>
        <w:bottom w:val="none" w:sz="0" w:space="0" w:color="auto"/>
        <w:right w:val="none" w:sz="0" w:space="0" w:color="auto"/>
      </w:divBdr>
    </w:div>
    <w:div w:id="1321690560">
      <w:bodyDiv w:val="1"/>
      <w:marLeft w:val="0"/>
      <w:marRight w:val="0"/>
      <w:marTop w:val="0"/>
      <w:marBottom w:val="0"/>
      <w:divBdr>
        <w:top w:val="none" w:sz="0" w:space="0" w:color="auto"/>
        <w:left w:val="none" w:sz="0" w:space="0" w:color="auto"/>
        <w:bottom w:val="none" w:sz="0" w:space="0" w:color="auto"/>
        <w:right w:val="none" w:sz="0" w:space="0" w:color="auto"/>
      </w:divBdr>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67">
      <w:bodyDiv w:val="1"/>
      <w:marLeft w:val="0"/>
      <w:marRight w:val="0"/>
      <w:marTop w:val="0"/>
      <w:marBottom w:val="0"/>
      <w:divBdr>
        <w:top w:val="none" w:sz="0" w:space="0" w:color="auto"/>
        <w:left w:val="none" w:sz="0" w:space="0" w:color="auto"/>
        <w:bottom w:val="none" w:sz="0" w:space="0" w:color="auto"/>
        <w:right w:val="none" w:sz="0" w:space="0" w:color="auto"/>
      </w:divBdr>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5011">
      <w:bodyDiv w:val="1"/>
      <w:marLeft w:val="0"/>
      <w:marRight w:val="0"/>
      <w:marTop w:val="0"/>
      <w:marBottom w:val="0"/>
      <w:divBdr>
        <w:top w:val="none" w:sz="0" w:space="0" w:color="auto"/>
        <w:left w:val="none" w:sz="0" w:space="0" w:color="auto"/>
        <w:bottom w:val="none" w:sz="0" w:space="0" w:color="auto"/>
        <w:right w:val="none" w:sz="0" w:space="0" w:color="auto"/>
      </w:divBdr>
    </w:div>
    <w:div w:id="1322465652">
      <w:bodyDiv w:val="1"/>
      <w:marLeft w:val="0"/>
      <w:marRight w:val="0"/>
      <w:marTop w:val="0"/>
      <w:marBottom w:val="0"/>
      <w:divBdr>
        <w:top w:val="none" w:sz="0" w:space="0" w:color="auto"/>
        <w:left w:val="none" w:sz="0" w:space="0" w:color="auto"/>
        <w:bottom w:val="none" w:sz="0" w:space="0" w:color="auto"/>
        <w:right w:val="none" w:sz="0" w:space="0" w:color="auto"/>
      </w:divBdr>
    </w:div>
    <w:div w:id="1322852256">
      <w:bodyDiv w:val="1"/>
      <w:marLeft w:val="0"/>
      <w:marRight w:val="0"/>
      <w:marTop w:val="0"/>
      <w:marBottom w:val="0"/>
      <w:divBdr>
        <w:top w:val="none" w:sz="0" w:space="0" w:color="auto"/>
        <w:left w:val="none" w:sz="0" w:space="0" w:color="auto"/>
        <w:bottom w:val="none" w:sz="0" w:space="0" w:color="auto"/>
        <w:right w:val="none" w:sz="0" w:space="0" w:color="auto"/>
      </w:divBdr>
    </w:div>
    <w:div w:id="1322924488">
      <w:bodyDiv w:val="1"/>
      <w:marLeft w:val="0"/>
      <w:marRight w:val="0"/>
      <w:marTop w:val="0"/>
      <w:marBottom w:val="0"/>
      <w:divBdr>
        <w:top w:val="none" w:sz="0" w:space="0" w:color="auto"/>
        <w:left w:val="none" w:sz="0" w:space="0" w:color="auto"/>
        <w:bottom w:val="none" w:sz="0" w:space="0" w:color="auto"/>
        <w:right w:val="none" w:sz="0" w:space="0" w:color="auto"/>
      </w:divBdr>
    </w:div>
    <w:div w:id="1323003520">
      <w:bodyDiv w:val="1"/>
      <w:marLeft w:val="0"/>
      <w:marRight w:val="0"/>
      <w:marTop w:val="0"/>
      <w:marBottom w:val="0"/>
      <w:divBdr>
        <w:top w:val="none" w:sz="0" w:space="0" w:color="auto"/>
        <w:left w:val="none" w:sz="0" w:space="0" w:color="auto"/>
        <w:bottom w:val="none" w:sz="0" w:space="0" w:color="auto"/>
        <w:right w:val="none" w:sz="0" w:space="0" w:color="auto"/>
      </w:divBdr>
    </w:div>
    <w:div w:id="1323044971">
      <w:bodyDiv w:val="1"/>
      <w:marLeft w:val="0"/>
      <w:marRight w:val="0"/>
      <w:marTop w:val="0"/>
      <w:marBottom w:val="0"/>
      <w:divBdr>
        <w:top w:val="none" w:sz="0" w:space="0" w:color="auto"/>
        <w:left w:val="none" w:sz="0" w:space="0" w:color="auto"/>
        <w:bottom w:val="none" w:sz="0" w:space="0" w:color="auto"/>
        <w:right w:val="none" w:sz="0" w:space="0" w:color="auto"/>
      </w:divBdr>
    </w:div>
    <w:div w:id="1323047573">
      <w:bodyDiv w:val="1"/>
      <w:marLeft w:val="0"/>
      <w:marRight w:val="0"/>
      <w:marTop w:val="0"/>
      <w:marBottom w:val="0"/>
      <w:divBdr>
        <w:top w:val="none" w:sz="0" w:space="0" w:color="auto"/>
        <w:left w:val="none" w:sz="0" w:space="0" w:color="auto"/>
        <w:bottom w:val="none" w:sz="0" w:space="0" w:color="auto"/>
        <w:right w:val="none" w:sz="0" w:space="0" w:color="auto"/>
      </w:divBdr>
    </w:div>
    <w:div w:id="1323198518">
      <w:bodyDiv w:val="1"/>
      <w:marLeft w:val="0"/>
      <w:marRight w:val="0"/>
      <w:marTop w:val="0"/>
      <w:marBottom w:val="0"/>
      <w:divBdr>
        <w:top w:val="none" w:sz="0" w:space="0" w:color="auto"/>
        <w:left w:val="none" w:sz="0" w:space="0" w:color="auto"/>
        <w:bottom w:val="none" w:sz="0" w:space="0" w:color="auto"/>
        <w:right w:val="none" w:sz="0" w:space="0" w:color="auto"/>
      </w:divBdr>
    </w:div>
    <w:div w:id="1323659250">
      <w:bodyDiv w:val="1"/>
      <w:marLeft w:val="0"/>
      <w:marRight w:val="0"/>
      <w:marTop w:val="0"/>
      <w:marBottom w:val="0"/>
      <w:divBdr>
        <w:top w:val="none" w:sz="0" w:space="0" w:color="auto"/>
        <w:left w:val="none" w:sz="0" w:space="0" w:color="auto"/>
        <w:bottom w:val="none" w:sz="0" w:space="0" w:color="auto"/>
        <w:right w:val="none" w:sz="0" w:space="0" w:color="auto"/>
      </w:divBdr>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353343">
      <w:bodyDiv w:val="1"/>
      <w:marLeft w:val="0"/>
      <w:marRight w:val="0"/>
      <w:marTop w:val="0"/>
      <w:marBottom w:val="0"/>
      <w:divBdr>
        <w:top w:val="none" w:sz="0" w:space="0" w:color="auto"/>
        <w:left w:val="none" w:sz="0" w:space="0" w:color="auto"/>
        <w:bottom w:val="none" w:sz="0" w:space="0" w:color="auto"/>
        <w:right w:val="none" w:sz="0" w:space="0" w:color="auto"/>
      </w:divBdr>
    </w:div>
    <w:div w:id="1324357909">
      <w:bodyDiv w:val="1"/>
      <w:marLeft w:val="0"/>
      <w:marRight w:val="0"/>
      <w:marTop w:val="0"/>
      <w:marBottom w:val="0"/>
      <w:divBdr>
        <w:top w:val="none" w:sz="0" w:space="0" w:color="auto"/>
        <w:left w:val="none" w:sz="0" w:space="0" w:color="auto"/>
        <w:bottom w:val="none" w:sz="0" w:space="0" w:color="auto"/>
        <w:right w:val="none" w:sz="0" w:space="0" w:color="auto"/>
      </w:divBdr>
    </w:div>
    <w:div w:id="1324431794">
      <w:bodyDiv w:val="1"/>
      <w:marLeft w:val="0"/>
      <w:marRight w:val="0"/>
      <w:marTop w:val="0"/>
      <w:marBottom w:val="0"/>
      <w:divBdr>
        <w:top w:val="none" w:sz="0" w:space="0" w:color="auto"/>
        <w:left w:val="none" w:sz="0" w:space="0" w:color="auto"/>
        <w:bottom w:val="none" w:sz="0" w:space="0" w:color="auto"/>
        <w:right w:val="none" w:sz="0" w:space="0" w:color="auto"/>
      </w:divBdr>
    </w:div>
    <w:div w:id="1324550521">
      <w:bodyDiv w:val="1"/>
      <w:marLeft w:val="0"/>
      <w:marRight w:val="0"/>
      <w:marTop w:val="0"/>
      <w:marBottom w:val="0"/>
      <w:divBdr>
        <w:top w:val="none" w:sz="0" w:space="0" w:color="auto"/>
        <w:left w:val="none" w:sz="0" w:space="0" w:color="auto"/>
        <w:bottom w:val="none" w:sz="0" w:space="0" w:color="auto"/>
        <w:right w:val="none" w:sz="0" w:space="0" w:color="auto"/>
      </w:divBdr>
    </w:div>
    <w:div w:id="1324579793">
      <w:bodyDiv w:val="1"/>
      <w:marLeft w:val="0"/>
      <w:marRight w:val="0"/>
      <w:marTop w:val="0"/>
      <w:marBottom w:val="0"/>
      <w:divBdr>
        <w:top w:val="none" w:sz="0" w:space="0" w:color="auto"/>
        <w:left w:val="none" w:sz="0" w:space="0" w:color="auto"/>
        <w:bottom w:val="none" w:sz="0" w:space="0" w:color="auto"/>
        <w:right w:val="none" w:sz="0" w:space="0" w:color="auto"/>
      </w:divBdr>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4695727">
      <w:bodyDiv w:val="1"/>
      <w:marLeft w:val="0"/>
      <w:marRight w:val="0"/>
      <w:marTop w:val="0"/>
      <w:marBottom w:val="0"/>
      <w:divBdr>
        <w:top w:val="none" w:sz="0" w:space="0" w:color="auto"/>
        <w:left w:val="none" w:sz="0" w:space="0" w:color="auto"/>
        <w:bottom w:val="none" w:sz="0" w:space="0" w:color="auto"/>
        <w:right w:val="none" w:sz="0" w:space="0" w:color="auto"/>
      </w:divBdr>
    </w:div>
    <w:div w:id="1324821244">
      <w:bodyDiv w:val="1"/>
      <w:marLeft w:val="0"/>
      <w:marRight w:val="0"/>
      <w:marTop w:val="0"/>
      <w:marBottom w:val="0"/>
      <w:divBdr>
        <w:top w:val="none" w:sz="0" w:space="0" w:color="auto"/>
        <w:left w:val="none" w:sz="0" w:space="0" w:color="auto"/>
        <w:bottom w:val="none" w:sz="0" w:space="0" w:color="auto"/>
        <w:right w:val="none" w:sz="0" w:space="0" w:color="auto"/>
      </w:divBdr>
    </w:div>
    <w:div w:id="1324966660">
      <w:bodyDiv w:val="1"/>
      <w:marLeft w:val="0"/>
      <w:marRight w:val="0"/>
      <w:marTop w:val="0"/>
      <w:marBottom w:val="0"/>
      <w:divBdr>
        <w:top w:val="none" w:sz="0" w:space="0" w:color="auto"/>
        <w:left w:val="none" w:sz="0" w:space="0" w:color="auto"/>
        <w:bottom w:val="none" w:sz="0" w:space="0" w:color="auto"/>
        <w:right w:val="none" w:sz="0" w:space="0" w:color="auto"/>
      </w:divBdr>
    </w:div>
    <w:div w:id="1325162968">
      <w:bodyDiv w:val="1"/>
      <w:marLeft w:val="0"/>
      <w:marRight w:val="0"/>
      <w:marTop w:val="0"/>
      <w:marBottom w:val="0"/>
      <w:divBdr>
        <w:top w:val="none" w:sz="0" w:space="0" w:color="auto"/>
        <w:left w:val="none" w:sz="0" w:space="0" w:color="auto"/>
        <w:bottom w:val="none" w:sz="0" w:space="0" w:color="auto"/>
        <w:right w:val="none" w:sz="0" w:space="0" w:color="auto"/>
      </w:divBdr>
    </w:div>
    <w:div w:id="1325233834">
      <w:bodyDiv w:val="1"/>
      <w:marLeft w:val="0"/>
      <w:marRight w:val="0"/>
      <w:marTop w:val="0"/>
      <w:marBottom w:val="0"/>
      <w:divBdr>
        <w:top w:val="none" w:sz="0" w:space="0" w:color="auto"/>
        <w:left w:val="none" w:sz="0" w:space="0" w:color="auto"/>
        <w:bottom w:val="none" w:sz="0" w:space="0" w:color="auto"/>
        <w:right w:val="none" w:sz="0" w:space="0" w:color="auto"/>
      </w:divBdr>
    </w:div>
    <w:div w:id="1325281867">
      <w:bodyDiv w:val="1"/>
      <w:marLeft w:val="0"/>
      <w:marRight w:val="0"/>
      <w:marTop w:val="0"/>
      <w:marBottom w:val="0"/>
      <w:divBdr>
        <w:top w:val="none" w:sz="0" w:space="0" w:color="auto"/>
        <w:left w:val="none" w:sz="0" w:space="0" w:color="auto"/>
        <w:bottom w:val="none" w:sz="0" w:space="0" w:color="auto"/>
        <w:right w:val="none" w:sz="0" w:space="0" w:color="auto"/>
      </w:divBdr>
    </w:div>
    <w:div w:id="1325400561">
      <w:bodyDiv w:val="1"/>
      <w:marLeft w:val="0"/>
      <w:marRight w:val="0"/>
      <w:marTop w:val="0"/>
      <w:marBottom w:val="0"/>
      <w:divBdr>
        <w:top w:val="none" w:sz="0" w:space="0" w:color="auto"/>
        <w:left w:val="none" w:sz="0" w:space="0" w:color="auto"/>
        <w:bottom w:val="none" w:sz="0" w:space="0" w:color="auto"/>
        <w:right w:val="none" w:sz="0" w:space="0" w:color="auto"/>
      </w:divBdr>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427829">
      <w:bodyDiv w:val="1"/>
      <w:marLeft w:val="0"/>
      <w:marRight w:val="0"/>
      <w:marTop w:val="0"/>
      <w:marBottom w:val="0"/>
      <w:divBdr>
        <w:top w:val="none" w:sz="0" w:space="0" w:color="auto"/>
        <w:left w:val="none" w:sz="0" w:space="0" w:color="auto"/>
        <w:bottom w:val="none" w:sz="0" w:space="0" w:color="auto"/>
        <w:right w:val="none" w:sz="0" w:space="0" w:color="auto"/>
      </w:divBdr>
    </w:div>
    <w:div w:id="1325470797">
      <w:bodyDiv w:val="1"/>
      <w:marLeft w:val="0"/>
      <w:marRight w:val="0"/>
      <w:marTop w:val="0"/>
      <w:marBottom w:val="0"/>
      <w:divBdr>
        <w:top w:val="none" w:sz="0" w:space="0" w:color="auto"/>
        <w:left w:val="none" w:sz="0" w:space="0" w:color="auto"/>
        <w:bottom w:val="none" w:sz="0" w:space="0" w:color="auto"/>
        <w:right w:val="none" w:sz="0" w:space="0" w:color="auto"/>
      </w:divBdr>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743289">
      <w:bodyDiv w:val="1"/>
      <w:marLeft w:val="0"/>
      <w:marRight w:val="0"/>
      <w:marTop w:val="0"/>
      <w:marBottom w:val="0"/>
      <w:divBdr>
        <w:top w:val="none" w:sz="0" w:space="0" w:color="auto"/>
        <w:left w:val="none" w:sz="0" w:space="0" w:color="auto"/>
        <w:bottom w:val="none" w:sz="0" w:space="0" w:color="auto"/>
        <w:right w:val="none" w:sz="0" w:space="0" w:color="auto"/>
      </w:divBdr>
    </w:div>
    <w:div w:id="1325814883">
      <w:bodyDiv w:val="1"/>
      <w:marLeft w:val="0"/>
      <w:marRight w:val="0"/>
      <w:marTop w:val="0"/>
      <w:marBottom w:val="0"/>
      <w:divBdr>
        <w:top w:val="none" w:sz="0" w:space="0" w:color="auto"/>
        <w:left w:val="none" w:sz="0" w:space="0" w:color="auto"/>
        <w:bottom w:val="none" w:sz="0" w:space="0" w:color="auto"/>
        <w:right w:val="none" w:sz="0" w:space="0" w:color="auto"/>
      </w:divBdr>
    </w:div>
    <w:div w:id="1326057626">
      <w:bodyDiv w:val="1"/>
      <w:marLeft w:val="0"/>
      <w:marRight w:val="0"/>
      <w:marTop w:val="0"/>
      <w:marBottom w:val="0"/>
      <w:divBdr>
        <w:top w:val="none" w:sz="0" w:space="0" w:color="auto"/>
        <w:left w:val="none" w:sz="0" w:space="0" w:color="auto"/>
        <w:bottom w:val="none" w:sz="0" w:space="0" w:color="auto"/>
        <w:right w:val="none" w:sz="0" w:space="0" w:color="auto"/>
      </w:divBdr>
    </w:div>
    <w:div w:id="1326199425">
      <w:bodyDiv w:val="1"/>
      <w:marLeft w:val="0"/>
      <w:marRight w:val="0"/>
      <w:marTop w:val="0"/>
      <w:marBottom w:val="0"/>
      <w:divBdr>
        <w:top w:val="none" w:sz="0" w:space="0" w:color="auto"/>
        <w:left w:val="none" w:sz="0" w:space="0" w:color="auto"/>
        <w:bottom w:val="none" w:sz="0" w:space="0" w:color="auto"/>
        <w:right w:val="none" w:sz="0" w:space="0" w:color="auto"/>
      </w:divBdr>
    </w:div>
    <w:div w:id="1326280795">
      <w:bodyDiv w:val="1"/>
      <w:marLeft w:val="0"/>
      <w:marRight w:val="0"/>
      <w:marTop w:val="0"/>
      <w:marBottom w:val="0"/>
      <w:divBdr>
        <w:top w:val="none" w:sz="0" w:space="0" w:color="auto"/>
        <w:left w:val="none" w:sz="0" w:space="0" w:color="auto"/>
        <w:bottom w:val="none" w:sz="0" w:space="0" w:color="auto"/>
        <w:right w:val="none" w:sz="0" w:space="0" w:color="auto"/>
      </w:divBdr>
    </w:div>
    <w:div w:id="1326590563">
      <w:bodyDiv w:val="1"/>
      <w:marLeft w:val="0"/>
      <w:marRight w:val="0"/>
      <w:marTop w:val="0"/>
      <w:marBottom w:val="0"/>
      <w:divBdr>
        <w:top w:val="none" w:sz="0" w:space="0" w:color="auto"/>
        <w:left w:val="none" w:sz="0" w:space="0" w:color="auto"/>
        <w:bottom w:val="none" w:sz="0" w:space="0" w:color="auto"/>
        <w:right w:val="none" w:sz="0" w:space="0" w:color="auto"/>
      </w:divBdr>
    </w:div>
    <w:div w:id="1326590828">
      <w:bodyDiv w:val="1"/>
      <w:marLeft w:val="0"/>
      <w:marRight w:val="0"/>
      <w:marTop w:val="0"/>
      <w:marBottom w:val="0"/>
      <w:divBdr>
        <w:top w:val="none" w:sz="0" w:space="0" w:color="auto"/>
        <w:left w:val="none" w:sz="0" w:space="0" w:color="auto"/>
        <w:bottom w:val="none" w:sz="0" w:space="0" w:color="auto"/>
        <w:right w:val="none" w:sz="0" w:space="0" w:color="auto"/>
      </w:divBdr>
    </w:div>
    <w:div w:id="1326592006">
      <w:bodyDiv w:val="1"/>
      <w:marLeft w:val="0"/>
      <w:marRight w:val="0"/>
      <w:marTop w:val="0"/>
      <w:marBottom w:val="0"/>
      <w:divBdr>
        <w:top w:val="none" w:sz="0" w:space="0" w:color="auto"/>
        <w:left w:val="none" w:sz="0" w:space="0" w:color="auto"/>
        <w:bottom w:val="none" w:sz="0" w:space="0" w:color="auto"/>
        <w:right w:val="none" w:sz="0" w:space="0" w:color="auto"/>
      </w:divBdr>
    </w:div>
    <w:div w:id="1326592902">
      <w:bodyDiv w:val="1"/>
      <w:marLeft w:val="0"/>
      <w:marRight w:val="0"/>
      <w:marTop w:val="0"/>
      <w:marBottom w:val="0"/>
      <w:divBdr>
        <w:top w:val="none" w:sz="0" w:space="0" w:color="auto"/>
        <w:left w:val="none" w:sz="0" w:space="0" w:color="auto"/>
        <w:bottom w:val="none" w:sz="0" w:space="0" w:color="auto"/>
        <w:right w:val="none" w:sz="0" w:space="0" w:color="auto"/>
      </w:divBdr>
    </w:div>
    <w:div w:id="1327048240">
      <w:bodyDiv w:val="1"/>
      <w:marLeft w:val="0"/>
      <w:marRight w:val="0"/>
      <w:marTop w:val="0"/>
      <w:marBottom w:val="0"/>
      <w:divBdr>
        <w:top w:val="none" w:sz="0" w:space="0" w:color="auto"/>
        <w:left w:val="none" w:sz="0" w:space="0" w:color="auto"/>
        <w:bottom w:val="none" w:sz="0" w:space="0" w:color="auto"/>
        <w:right w:val="none" w:sz="0" w:space="0" w:color="auto"/>
      </w:divBdr>
    </w:div>
    <w:div w:id="1327516007">
      <w:bodyDiv w:val="1"/>
      <w:marLeft w:val="0"/>
      <w:marRight w:val="0"/>
      <w:marTop w:val="0"/>
      <w:marBottom w:val="0"/>
      <w:divBdr>
        <w:top w:val="none" w:sz="0" w:space="0" w:color="auto"/>
        <w:left w:val="none" w:sz="0" w:space="0" w:color="auto"/>
        <w:bottom w:val="none" w:sz="0" w:space="0" w:color="auto"/>
        <w:right w:val="none" w:sz="0" w:space="0" w:color="auto"/>
      </w:divBdr>
    </w:div>
    <w:div w:id="1327630229">
      <w:bodyDiv w:val="1"/>
      <w:marLeft w:val="0"/>
      <w:marRight w:val="0"/>
      <w:marTop w:val="0"/>
      <w:marBottom w:val="0"/>
      <w:divBdr>
        <w:top w:val="none" w:sz="0" w:space="0" w:color="auto"/>
        <w:left w:val="none" w:sz="0" w:space="0" w:color="auto"/>
        <w:bottom w:val="none" w:sz="0" w:space="0" w:color="auto"/>
        <w:right w:val="none" w:sz="0" w:space="0" w:color="auto"/>
      </w:divBdr>
    </w:div>
    <w:div w:id="1327708434">
      <w:bodyDiv w:val="1"/>
      <w:marLeft w:val="0"/>
      <w:marRight w:val="0"/>
      <w:marTop w:val="0"/>
      <w:marBottom w:val="0"/>
      <w:divBdr>
        <w:top w:val="none" w:sz="0" w:space="0" w:color="auto"/>
        <w:left w:val="none" w:sz="0" w:space="0" w:color="auto"/>
        <w:bottom w:val="none" w:sz="0" w:space="0" w:color="auto"/>
        <w:right w:val="none" w:sz="0" w:space="0" w:color="auto"/>
      </w:divBdr>
    </w:div>
    <w:div w:id="1327783219">
      <w:bodyDiv w:val="1"/>
      <w:marLeft w:val="0"/>
      <w:marRight w:val="0"/>
      <w:marTop w:val="0"/>
      <w:marBottom w:val="0"/>
      <w:divBdr>
        <w:top w:val="none" w:sz="0" w:space="0" w:color="auto"/>
        <w:left w:val="none" w:sz="0" w:space="0" w:color="auto"/>
        <w:bottom w:val="none" w:sz="0" w:space="0" w:color="auto"/>
        <w:right w:val="none" w:sz="0" w:space="0" w:color="auto"/>
      </w:divBdr>
    </w:div>
    <w:div w:id="1327980890">
      <w:bodyDiv w:val="1"/>
      <w:marLeft w:val="0"/>
      <w:marRight w:val="0"/>
      <w:marTop w:val="0"/>
      <w:marBottom w:val="0"/>
      <w:divBdr>
        <w:top w:val="none" w:sz="0" w:space="0" w:color="auto"/>
        <w:left w:val="none" w:sz="0" w:space="0" w:color="auto"/>
        <w:bottom w:val="none" w:sz="0" w:space="0" w:color="auto"/>
        <w:right w:val="none" w:sz="0" w:space="0" w:color="auto"/>
      </w:divBdr>
    </w:div>
    <w:div w:id="1328243462">
      <w:bodyDiv w:val="1"/>
      <w:marLeft w:val="0"/>
      <w:marRight w:val="0"/>
      <w:marTop w:val="0"/>
      <w:marBottom w:val="0"/>
      <w:divBdr>
        <w:top w:val="none" w:sz="0" w:space="0" w:color="auto"/>
        <w:left w:val="none" w:sz="0" w:space="0" w:color="auto"/>
        <w:bottom w:val="none" w:sz="0" w:space="0" w:color="auto"/>
        <w:right w:val="none" w:sz="0" w:space="0" w:color="auto"/>
      </w:divBdr>
    </w:div>
    <w:div w:id="1328287116">
      <w:bodyDiv w:val="1"/>
      <w:marLeft w:val="0"/>
      <w:marRight w:val="0"/>
      <w:marTop w:val="0"/>
      <w:marBottom w:val="0"/>
      <w:divBdr>
        <w:top w:val="none" w:sz="0" w:space="0" w:color="auto"/>
        <w:left w:val="none" w:sz="0" w:space="0" w:color="auto"/>
        <w:bottom w:val="none" w:sz="0" w:space="0" w:color="auto"/>
        <w:right w:val="none" w:sz="0" w:space="0" w:color="auto"/>
      </w:divBdr>
    </w:div>
    <w:div w:id="1328368234">
      <w:bodyDiv w:val="1"/>
      <w:marLeft w:val="0"/>
      <w:marRight w:val="0"/>
      <w:marTop w:val="0"/>
      <w:marBottom w:val="0"/>
      <w:divBdr>
        <w:top w:val="none" w:sz="0" w:space="0" w:color="auto"/>
        <w:left w:val="none" w:sz="0" w:space="0" w:color="auto"/>
        <w:bottom w:val="none" w:sz="0" w:space="0" w:color="auto"/>
        <w:right w:val="none" w:sz="0" w:space="0" w:color="auto"/>
      </w:divBdr>
    </w:div>
    <w:div w:id="1328551895">
      <w:bodyDiv w:val="1"/>
      <w:marLeft w:val="0"/>
      <w:marRight w:val="0"/>
      <w:marTop w:val="0"/>
      <w:marBottom w:val="0"/>
      <w:divBdr>
        <w:top w:val="none" w:sz="0" w:space="0" w:color="auto"/>
        <w:left w:val="none" w:sz="0" w:space="0" w:color="auto"/>
        <w:bottom w:val="none" w:sz="0" w:space="0" w:color="auto"/>
        <w:right w:val="none" w:sz="0" w:space="0" w:color="auto"/>
      </w:divBdr>
    </w:div>
    <w:div w:id="1328633751">
      <w:bodyDiv w:val="1"/>
      <w:marLeft w:val="0"/>
      <w:marRight w:val="0"/>
      <w:marTop w:val="0"/>
      <w:marBottom w:val="0"/>
      <w:divBdr>
        <w:top w:val="none" w:sz="0" w:space="0" w:color="auto"/>
        <w:left w:val="none" w:sz="0" w:space="0" w:color="auto"/>
        <w:bottom w:val="none" w:sz="0" w:space="0" w:color="auto"/>
        <w:right w:val="none" w:sz="0" w:space="0" w:color="auto"/>
      </w:divBdr>
    </w:div>
    <w:div w:id="1328898143">
      <w:bodyDiv w:val="1"/>
      <w:marLeft w:val="0"/>
      <w:marRight w:val="0"/>
      <w:marTop w:val="0"/>
      <w:marBottom w:val="0"/>
      <w:divBdr>
        <w:top w:val="none" w:sz="0" w:space="0" w:color="auto"/>
        <w:left w:val="none" w:sz="0" w:space="0" w:color="auto"/>
        <w:bottom w:val="none" w:sz="0" w:space="0" w:color="auto"/>
        <w:right w:val="none" w:sz="0" w:space="0" w:color="auto"/>
      </w:divBdr>
    </w:div>
    <w:div w:id="1328940155">
      <w:bodyDiv w:val="1"/>
      <w:marLeft w:val="0"/>
      <w:marRight w:val="0"/>
      <w:marTop w:val="0"/>
      <w:marBottom w:val="0"/>
      <w:divBdr>
        <w:top w:val="none" w:sz="0" w:space="0" w:color="auto"/>
        <w:left w:val="none" w:sz="0" w:space="0" w:color="auto"/>
        <w:bottom w:val="none" w:sz="0" w:space="0" w:color="auto"/>
        <w:right w:val="none" w:sz="0" w:space="0" w:color="auto"/>
      </w:divBdr>
    </w:div>
    <w:div w:id="1328941189">
      <w:bodyDiv w:val="1"/>
      <w:marLeft w:val="0"/>
      <w:marRight w:val="0"/>
      <w:marTop w:val="0"/>
      <w:marBottom w:val="0"/>
      <w:divBdr>
        <w:top w:val="none" w:sz="0" w:space="0" w:color="auto"/>
        <w:left w:val="none" w:sz="0" w:space="0" w:color="auto"/>
        <w:bottom w:val="none" w:sz="0" w:space="0" w:color="auto"/>
        <w:right w:val="none" w:sz="0" w:space="0" w:color="auto"/>
      </w:divBdr>
    </w:div>
    <w:div w:id="1328946810">
      <w:bodyDiv w:val="1"/>
      <w:marLeft w:val="0"/>
      <w:marRight w:val="0"/>
      <w:marTop w:val="0"/>
      <w:marBottom w:val="0"/>
      <w:divBdr>
        <w:top w:val="none" w:sz="0" w:space="0" w:color="auto"/>
        <w:left w:val="none" w:sz="0" w:space="0" w:color="auto"/>
        <w:bottom w:val="none" w:sz="0" w:space="0" w:color="auto"/>
        <w:right w:val="none" w:sz="0" w:space="0" w:color="auto"/>
      </w:divBdr>
    </w:div>
    <w:div w:id="1328971575">
      <w:bodyDiv w:val="1"/>
      <w:marLeft w:val="0"/>
      <w:marRight w:val="0"/>
      <w:marTop w:val="0"/>
      <w:marBottom w:val="0"/>
      <w:divBdr>
        <w:top w:val="none" w:sz="0" w:space="0" w:color="auto"/>
        <w:left w:val="none" w:sz="0" w:space="0" w:color="auto"/>
        <w:bottom w:val="none" w:sz="0" w:space="0" w:color="auto"/>
        <w:right w:val="none" w:sz="0" w:space="0" w:color="auto"/>
      </w:divBdr>
    </w:div>
    <w:div w:id="1329015531">
      <w:bodyDiv w:val="1"/>
      <w:marLeft w:val="0"/>
      <w:marRight w:val="0"/>
      <w:marTop w:val="0"/>
      <w:marBottom w:val="0"/>
      <w:divBdr>
        <w:top w:val="none" w:sz="0" w:space="0" w:color="auto"/>
        <w:left w:val="none" w:sz="0" w:space="0" w:color="auto"/>
        <w:bottom w:val="none" w:sz="0" w:space="0" w:color="auto"/>
        <w:right w:val="none" w:sz="0" w:space="0" w:color="auto"/>
      </w:divBdr>
    </w:div>
    <w:div w:id="1329214959">
      <w:bodyDiv w:val="1"/>
      <w:marLeft w:val="0"/>
      <w:marRight w:val="0"/>
      <w:marTop w:val="0"/>
      <w:marBottom w:val="0"/>
      <w:divBdr>
        <w:top w:val="none" w:sz="0" w:space="0" w:color="auto"/>
        <w:left w:val="none" w:sz="0" w:space="0" w:color="auto"/>
        <w:bottom w:val="none" w:sz="0" w:space="0" w:color="auto"/>
        <w:right w:val="none" w:sz="0" w:space="0" w:color="auto"/>
      </w:divBdr>
    </w:div>
    <w:div w:id="1329285327">
      <w:bodyDiv w:val="1"/>
      <w:marLeft w:val="0"/>
      <w:marRight w:val="0"/>
      <w:marTop w:val="0"/>
      <w:marBottom w:val="0"/>
      <w:divBdr>
        <w:top w:val="none" w:sz="0" w:space="0" w:color="auto"/>
        <w:left w:val="none" w:sz="0" w:space="0" w:color="auto"/>
        <w:bottom w:val="none" w:sz="0" w:space="0" w:color="auto"/>
        <w:right w:val="none" w:sz="0" w:space="0" w:color="auto"/>
      </w:divBdr>
    </w:div>
    <w:div w:id="1329288217">
      <w:bodyDiv w:val="1"/>
      <w:marLeft w:val="0"/>
      <w:marRight w:val="0"/>
      <w:marTop w:val="0"/>
      <w:marBottom w:val="0"/>
      <w:divBdr>
        <w:top w:val="none" w:sz="0" w:space="0" w:color="auto"/>
        <w:left w:val="none" w:sz="0" w:space="0" w:color="auto"/>
        <w:bottom w:val="none" w:sz="0" w:space="0" w:color="auto"/>
        <w:right w:val="none" w:sz="0" w:space="0" w:color="auto"/>
      </w:divBdr>
    </w:div>
    <w:div w:id="1329362916">
      <w:bodyDiv w:val="1"/>
      <w:marLeft w:val="0"/>
      <w:marRight w:val="0"/>
      <w:marTop w:val="0"/>
      <w:marBottom w:val="0"/>
      <w:divBdr>
        <w:top w:val="none" w:sz="0" w:space="0" w:color="auto"/>
        <w:left w:val="none" w:sz="0" w:space="0" w:color="auto"/>
        <w:bottom w:val="none" w:sz="0" w:space="0" w:color="auto"/>
        <w:right w:val="none" w:sz="0" w:space="0" w:color="auto"/>
      </w:divBdr>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9551683">
      <w:bodyDiv w:val="1"/>
      <w:marLeft w:val="0"/>
      <w:marRight w:val="0"/>
      <w:marTop w:val="0"/>
      <w:marBottom w:val="0"/>
      <w:divBdr>
        <w:top w:val="none" w:sz="0" w:space="0" w:color="auto"/>
        <w:left w:val="none" w:sz="0" w:space="0" w:color="auto"/>
        <w:bottom w:val="none" w:sz="0" w:space="0" w:color="auto"/>
        <w:right w:val="none" w:sz="0" w:space="0" w:color="auto"/>
      </w:divBdr>
    </w:div>
    <w:div w:id="1329749561">
      <w:bodyDiv w:val="1"/>
      <w:marLeft w:val="0"/>
      <w:marRight w:val="0"/>
      <w:marTop w:val="0"/>
      <w:marBottom w:val="0"/>
      <w:divBdr>
        <w:top w:val="none" w:sz="0" w:space="0" w:color="auto"/>
        <w:left w:val="none" w:sz="0" w:space="0" w:color="auto"/>
        <w:bottom w:val="none" w:sz="0" w:space="0" w:color="auto"/>
        <w:right w:val="none" w:sz="0" w:space="0" w:color="auto"/>
      </w:divBdr>
    </w:div>
    <w:div w:id="1329791346">
      <w:bodyDiv w:val="1"/>
      <w:marLeft w:val="0"/>
      <w:marRight w:val="0"/>
      <w:marTop w:val="0"/>
      <w:marBottom w:val="0"/>
      <w:divBdr>
        <w:top w:val="none" w:sz="0" w:space="0" w:color="auto"/>
        <w:left w:val="none" w:sz="0" w:space="0" w:color="auto"/>
        <w:bottom w:val="none" w:sz="0" w:space="0" w:color="auto"/>
        <w:right w:val="none" w:sz="0" w:space="0" w:color="auto"/>
      </w:divBdr>
    </w:div>
    <w:div w:id="1329819995">
      <w:bodyDiv w:val="1"/>
      <w:marLeft w:val="0"/>
      <w:marRight w:val="0"/>
      <w:marTop w:val="0"/>
      <w:marBottom w:val="0"/>
      <w:divBdr>
        <w:top w:val="none" w:sz="0" w:space="0" w:color="auto"/>
        <w:left w:val="none" w:sz="0" w:space="0" w:color="auto"/>
        <w:bottom w:val="none" w:sz="0" w:space="0" w:color="auto"/>
        <w:right w:val="none" w:sz="0" w:space="0" w:color="auto"/>
      </w:divBdr>
    </w:div>
    <w:div w:id="1329869666">
      <w:bodyDiv w:val="1"/>
      <w:marLeft w:val="0"/>
      <w:marRight w:val="0"/>
      <w:marTop w:val="0"/>
      <w:marBottom w:val="0"/>
      <w:divBdr>
        <w:top w:val="none" w:sz="0" w:space="0" w:color="auto"/>
        <w:left w:val="none" w:sz="0" w:space="0" w:color="auto"/>
        <w:bottom w:val="none" w:sz="0" w:space="0" w:color="auto"/>
        <w:right w:val="none" w:sz="0" w:space="0" w:color="auto"/>
      </w:divBdr>
    </w:div>
    <w:div w:id="1329939764">
      <w:bodyDiv w:val="1"/>
      <w:marLeft w:val="0"/>
      <w:marRight w:val="0"/>
      <w:marTop w:val="0"/>
      <w:marBottom w:val="0"/>
      <w:divBdr>
        <w:top w:val="none" w:sz="0" w:space="0" w:color="auto"/>
        <w:left w:val="none" w:sz="0" w:space="0" w:color="auto"/>
        <w:bottom w:val="none" w:sz="0" w:space="0" w:color="auto"/>
        <w:right w:val="none" w:sz="0" w:space="0" w:color="auto"/>
      </w:divBdr>
    </w:div>
    <w:div w:id="1330253117">
      <w:bodyDiv w:val="1"/>
      <w:marLeft w:val="0"/>
      <w:marRight w:val="0"/>
      <w:marTop w:val="0"/>
      <w:marBottom w:val="0"/>
      <w:divBdr>
        <w:top w:val="none" w:sz="0" w:space="0" w:color="auto"/>
        <w:left w:val="none" w:sz="0" w:space="0" w:color="auto"/>
        <w:bottom w:val="none" w:sz="0" w:space="0" w:color="auto"/>
        <w:right w:val="none" w:sz="0" w:space="0" w:color="auto"/>
      </w:divBdr>
    </w:div>
    <w:div w:id="1330325280">
      <w:bodyDiv w:val="1"/>
      <w:marLeft w:val="0"/>
      <w:marRight w:val="0"/>
      <w:marTop w:val="0"/>
      <w:marBottom w:val="0"/>
      <w:divBdr>
        <w:top w:val="none" w:sz="0" w:space="0" w:color="auto"/>
        <w:left w:val="none" w:sz="0" w:space="0" w:color="auto"/>
        <w:bottom w:val="none" w:sz="0" w:space="0" w:color="auto"/>
        <w:right w:val="none" w:sz="0" w:space="0" w:color="auto"/>
      </w:divBdr>
    </w:div>
    <w:div w:id="1330404398">
      <w:bodyDiv w:val="1"/>
      <w:marLeft w:val="0"/>
      <w:marRight w:val="0"/>
      <w:marTop w:val="0"/>
      <w:marBottom w:val="0"/>
      <w:divBdr>
        <w:top w:val="none" w:sz="0" w:space="0" w:color="auto"/>
        <w:left w:val="none" w:sz="0" w:space="0" w:color="auto"/>
        <w:bottom w:val="none" w:sz="0" w:space="0" w:color="auto"/>
        <w:right w:val="none" w:sz="0" w:space="0" w:color="auto"/>
      </w:divBdr>
    </w:div>
    <w:div w:id="1330476277">
      <w:bodyDiv w:val="1"/>
      <w:marLeft w:val="0"/>
      <w:marRight w:val="0"/>
      <w:marTop w:val="0"/>
      <w:marBottom w:val="0"/>
      <w:divBdr>
        <w:top w:val="none" w:sz="0" w:space="0" w:color="auto"/>
        <w:left w:val="none" w:sz="0" w:space="0" w:color="auto"/>
        <w:bottom w:val="none" w:sz="0" w:space="0" w:color="auto"/>
        <w:right w:val="none" w:sz="0" w:space="0" w:color="auto"/>
      </w:divBdr>
    </w:div>
    <w:div w:id="1330597062">
      <w:bodyDiv w:val="1"/>
      <w:marLeft w:val="0"/>
      <w:marRight w:val="0"/>
      <w:marTop w:val="0"/>
      <w:marBottom w:val="0"/>
      <w:divBdr>
        <w:top w:val="none" w:sz="0" w:space="0" w:color="auto"/>
        <w:left w:val="none" w:sz="0" w:space="0" w:color="auto"/>
        <w:bottom w:val="none" w:sz="0" w:space="0" w:color="auto"/>
        <w:right w:val="none" w:sz="0" w:space="0" w:color="auto"/>
      </w:divBdr>
    </w:div>
    <w:div w:id="1330716770">
      <w:bodyDiv w:val="1"/>
      <w:marLeft w:val="0"/>
      <w:marRight w:val="0"/>
      <w:marTop w:val="0"/>
      <w:marBottom w:val="0"/>
      <w:divBdr>
        <w:top w:val="none" w:sz="0" w:space="0" w:color="auto"/>
        <w:left w:val="none" w:sz="0" w:space="0" w:color="auto"/>
        <w:bottom w:val="none" w:sz="0" w:space="0" w:color="auto"/>
        <w:right w:val="none" w:sz="0" w:space="0" w:color="auto"/>
      </w:divBdr>
    </w:div>
    <w:div w:id="1330907575">
      <w:bodyDiv w:val="1"/>
      <w:marLeft w:val="0"/>
      <w:marRight w:val="0"/>
      <w:marTop w:val="0"/>
      <w:marBottom w:val="0"/>
      <w:divBdr>
        <w:top w:val="none" w:sz="0" w:space="0" w:color="auto"/>
        <w:left w:val="none" w:sz="0" w:space="0" w:color="auto"/>
        <w:bottom w:val="none" w:sz="0" w:space="0" w:color="auto"/>
        <w:right w:val="none" w:sz="0" w:space="0" w:color="auto"/>
      </w:divBdr>
    </w:div>
    <w:div w:id="1330910704">
      <w:bodyDiv w:val="1"/>
      <w:marLeft w:val="0"/>
      <w:marRight w:val="0"/>
      <w:marTop w:val="0"/>
      <w:marBottom w:val="0"/>
      <w:divBdr>
        <w:top w:val="none" w:sz="0" w:space="0" w:color="auto"/>
        <w:left w:val="none" w:sz="0" w:space="0" w:color="auto"/>
        <w:bottom w:val="none" w:sz="0" w:space="0" w:color="auto"/>
        <w:right w:val="none" w:sz="0" w:space="0" w:color="auto"/>
      </w:divBdr>
    </w:div>
    <w:div w:id="1331178262">
      <w:bodyDiv w:val="1"/>
      <w:marLeft w:val="0"/>
      <w:marRight w:val="0"/>
      <w:marTop w:val="0"/>
      <w:marBottom w:val="0"/>
      <w:divBdr>
        <w:top w:val="none" w:sz="0" w:space="0" w:color="auto"/>
        <w:left w:val="none" w:sz="0" w:space="0" w:color="auto"/>
        <w:bottom w:val="none" w:sz="0" w:space="0" w:color="auto"/>
        <w:right w:val="none" w:sz="0" w:space="0" w:color="auto"/>
      </w:divBdr>
    </w:div>
    <w:div w:id="1331249317">
      <w:bodyDiv w:val="1"/>
      <w:marLeft w:val="0"/>
      <w:marRight w:val="0"/>
      <w:marTop w:val="0"/>
      <w:marBottom w:val="0"/>
      <w:divBdr>
        <w:top w:val="none" w:sz="0" w:space="0" w:color="auto"/>
        <w:left w:val="none" w:sz="0" w:space="0" w:color="auto"/>
        <w:bottom w:val="none" w:sz="0" w:space="0" w:color="auto"/>
        <w:right w:val="none" w:sz="0" w:space="0" w:color="auto"/>
      </w:divBdr>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712190">
      <w:bodyDiv w:val="1"/>
      <w:marLeft w:val="0"/>
      <w:marRight w:val="0"/>
      <w:marTop w:val="0"/>
      <w:marBottom w:val="0"/>
      <w:divBdr>
        <w:top w:val="none" w:sz="0" w:space="0" w:color="auto"/>
        <w:left w:val="none" w:sz="0" w:space="0" w:color="auto"/>
        <w:bottom w:val="none" w:sz="0" w:space="0" w:color="auto"/>
        <w:right w:val="none" w:sz="0" w:space="0" w:color="auto"/>
      </w:divBdr>
    </w:div>
    <w:div w:id="1331714732">
      <w:bodyDiv w:val="1"/>
      <w:marLeft w:val="0"/>
      <w:marRight w:val="0"/>
      <w:marTop w:val="0"/>
      <w:marBottom w:val="0"/>
      <w:divBdr>
        <w:top w:val="none" w:sz="0" w:space="0" w:color="auto"/>
        <w:left w:val="none" w:sz="0" w:space="0" w:color="auto"/>
        <w:bottom w:val="none" w:sz="0" w:space="0" w:color="auto"/>
        <w:right w:val="none" w:sz="0" w:space="0" w:color="auto"/>
      </w:divBdr>
    </w:div>
    <w:div w:id="1331718932">
      <w:bodyDiv w:val="1"/>
      <w:marLeft w:val="0"/>
      <w:marRight w:val="0"/>
      <w:marTop w:val="0"/>
      <w:marBottom w:val="0"/>
      <w:divBdr>
        <w:top w:val="none" w:sz="0" w:space="0" w:color="auto"/>
        <w:left w:val="none" w:sz="0" w:space="0" w:color="auto"/>
        <w:bottom w:val="none" w:sz="0" w:space="0" w:color="auto"/>
        <w:right w:val="none" w:sz="0" w:space="0" w:color="auto"/>
      </w:divBdr>
    </w:div>
    <w:div w:id="1331758212">
      <w:bodyDiv w:val="1"/>
      <w:marLeft w:val="0"/>
      <w:marRight w:val="0"/>
      <w:marTop w:val="0"/>
      <w:marBottom w:val="0"/>
      <w:divBdr>
        <w:top w:val="none" w:sz="0" w:space="0" w:color="auto"/>
        <w:left w:val="none" w:sz="0" w:space="0" w:color="auto"/>
        <w:bottom w:val="none" w:sz="0" w:space="0" w:color="auto"/>
        <w:right w:val="none" w:sz="0" w:space="0" w:color="auto"/>
      </w:divBdr>
    </w:div>
    <w:div w:id="1331829456">
      <w:bodyDiv w:val="1"/>
      <w:marLeft w:val="0"/>
      <w:marRight w:val="0"/>
      <w:marTop w:val="0"/>
      <w:marBottom w:val="0"/>
      <w:divBdr>
        <w:top w:val="none" w:sz="0" w:space="0" w:color="auto"/>
        <w:left w:val="none" w:sz="0" w:space="0" w:color="auto"/>
        <w:bottom w:val="none" w:sz="0" w:space="0" w:color="auto"/>
        <w:right w:val="none" w:sz="0" w:space="0" w:color="auto"/>
      </w:divBdr>
    </w:div>
    <w:div w:id="1332024689">
      <w:bodyDiv w:val="1"/>
      <w:marLeft w:val="0"/>
      <w:marRight w:val="0"/>
      <w:marTop w:val="0"/>
      <w:marBottom w:val="0"/>
      <w:divBdr>
        <w:top w:val="none" w:sz="0" w:space="0" w:color="auto"/>
        <w:left w:val="none" w:sz="0" w:space="0" w:color="auto"/>
        <w:bottom w:val="none" w:sz="0" w:space="0" w:color="auto"/>
        <w:right w:val="none" w:sz="0" w:space="0" w:color="auto"/>
      </w:divBdr>
    </w:div>
    <w:div w:id="1332026360">
      <w:bodyDiv w:val="1"/>
      <w:marLeft w:val="0"/>
      <w:marRight w:val="0"/>
      <w:marTop w:val="0"/>
      <w:marBottom w:val="0"/>
      <w:divBdr>
        <w:top w:val="none" w:sz="0" w:space="0" w:color="auto"/>
        <w:left w:val="none" w:sz="0" w:space="0" w:color="auto"/>
        <w:bottom w:val="none" w:sz="0" w:space="0" w:color="auto"/>
        <w:right w:val="none" w:sz="0" w:space="0" w:color="auto"/>
      </w:divBdr>
    </w:div>
    <w:div w:id="1332174869">
      <w:bodyDiv w:val="1"/>
      <w:marLeft w:val="0"/>
      <w:marRight w:val="0"/>
      <w:marTop w:val="0"/>
      <w:marBottom w:val="0"/>
      <w:divBdr>
        <w:top w:val="none" w:sz="0" w:space="0" w:color="auto"/>
        <w:left w:val="none" w:sz="0" w:space="0" w:color="auto"/>
        <w:bottom w:val="none" w:sz="0" w:space="0" w:color="auto"/>
        <w:right w:val="none" w:sz="0" w:space="0" w:color="auto"/>
      </w:divBdr>
    </w:div>
    <w:div w:id="1332222693">
      <w:bodyDiv w:val="1"/>
      <w:marLeft w:val="0"/>
      <w:marRight w:val="0"/>
      <w:marTop w:val="0"/>
      <w:marBottom w:val="0"/>
      <w:divBdr>
        <w:top w:val="none" w:sz="0" w:space="0" w:color="auto"/>
        <w:left w:val="none" w:sz="0" w:space="0" w:color="auto"/>
        <w:bottom w:val="none" w:sz="0" w:space="0" w:color="auto"/>
        <w:right w:val="none" w:sz="0" w:space="0" w:color="auto"/>
      </w:divBdr>
    </w:div>
    <w:div w:id="1332299114">
      <w:bodyDiv w:val="1"/>
      <w:marLeft w:val="0"/>
      <w:marRight w:val="0"/>
      <w:marTop w:val="0"/>
      <w:marBottom w:val="0"/>
      <w:divBdr>
        <w:top w:val="none" w:sz="0" w:space="0" w:color="auto"/>
        <w:left w:val="none" w:sz="0" w:space="0" w:color="auto"/>
        <w:bottom w:val="none" w:sz="0" w:space="0" w:color="auto"/>
        <w:right w:val="none" w:sz="0" w:space="0" w:color="auto"/>
      </w:divBdr>
    </w:div>
    <w:div w:id="1332413063">
      <w:bodyDiv w:val="1"/>
      <w:marLeft w:val="0"/>
      <w:marRight w:val="0"/>
      <w:marTop w:val="0"/>
      <w:marBottom w:val="0"/>
      <w:divBdr>
        <w:top w:val="none" w:sz="0" w:space="0" w:color="auto"/>
        <w:left w:val="none" w:sz="0" w:space="0" w:color="auto"/>
        <w:bottom w:val="none" w:sz="0" w:space="0" w:color="auto"/>
        <w:right w:val="none" w:sz="0" w:space="0" w:color="auto"/>
      </w:divBdr>
    </w:div>
    <w:div w:id="1332566711">
      <w:bodyDiv w:val="1"/>
      <w:marLeft w:val="0"/>
      <w:marRight w:val="0"/>
      <w:marTop w:val="0"/>
      <w:marBottom w:val="0"/>
      <w:divBdr>
        <w:top w:val="none" w:sz="0" w:space="0" w:color="auto"/>
        <w:left w:val="none" w:sz="0" w:space="0" w:color="auto"/>
        <w:bottom w:val="none" w:sz="0" w:space="0" w:color="auto"/>
        <w:right w:val="none" w:sz="0" w:space="0" w:color="auto"/>
      </w:divBdr>
      <w:divsChild>
        <w:div w:id="1613246139">
          <w:marLeft w:val="0"/>
          <w:marRight w:val="0"/>
          <w:marTop w:val="0"/>
          <w:marBottom w:val="0"/>
          <w:divBdr>
            <w:top w:val="none" w:sz="0" w:space="0" w:color="auto"/>
            <w:left w:val="none" w:sz="0" w:space="0" w:color="auto"/>
            <w:bottom w:val="none" w:sz="0" w:space="0" w:color="auto"/>
            <w:right w:val="none" w:sz="0" w:space="0" w:color="auto"/>
          </w:divBdr>
          <w:divsChild>
            <w:div w:id="177709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30716">
      <w:bodyDiv w:val="1"/>
      <w:marLeft w:val="0"/>
      <w:marRight w:val="0"/>
      <w:marTop w:val="0"/>
      <w:marBottom w:val="0"/>
      <w:divBdr>
        <w:top w:val="none" w:sz="0" w:space="0" w:color="auto"/>
        <w:left w:val="none" w:sz="0" w:space="0" w:color="auto"/>
        <w:bottom w:val="none" w:sz="0" w:space="0" w:color="auto"/>
        <w:right w:val="none" w:sz="0" w:space="0" w:color="auto"/>
      </w:divBdr>
    </w:div>
    <w:div w:id="1333071880">
      <w:bodyDiv w:val="1"/>
      <w:marLeft w:val="0"/>
      <w:marRight w:val="0"/>
      <w:marTop w:val="0"/>
      <w:marBottom w:val="0"/>
      <w:divBdr>
        <w:top w:val="none" w:sz="0" w:space="0" w:color="auto"/>
        <w:left w:val="none" w:sz="0" w:space="0" w:color="auto"/>
        <w:bottom w:val="none" w:sz="0" w:space="0" w:color="auto"/>
        <w:right w:val="none" w:sz="0" w:space="0" w:color="auto"/>
      </w:divBdr>
    </w:div>
    <w:div w:id="1333144855">
      <w:bodyDiv w:val="1"/>
      <w:marLeft w:val="0"/>
      <w:marRight w:val="0"/>
      <w:marTop w:val="0"/>
      <w:marBottom w:val="0"/>
      <w:divBdr>
        <w:top w:val="none" w:sz="0" w:space="0" w:color="auto"/>
        <w:left w:val="none" w:sz="0" w:space="0" w:color="auto"/>
        <w:bottom w:val="none" w:sz="0" w:space="0" w:color="auto"/>
        <w:right w:val="none" w:sz="0" w:space="0" w:color="auto"/>
      </w:divBdr>
    </w:div>
    <w:div w:id="1333296917">
      <w:bodyDiv w:val="1"/>
      <w:marLeft w:val="0"/>
      <w:marRight w:val="0"/>
      <w:marTop w:val="0"/>
      <w:marBottom w:val="0"/>
      <w:divBdr>
        <w:top w:val="none" w:sz="0" w:space="0" w:color="auto"/>
        <w:left w:val="none" w:sz="0" w:space="0" w:color="auto"/>
        <w:bottom w:val="none" w:sz="0" w:space="0" w:color="auto"/>
        <w:right w:val="none" w:sz="0" w:space="0" w:color="auto"/>
      </w:divBdr>
    </w:div>
    <w:div w:id="1333341164">
      <w:bodyDiv w:val="1"/>
      <w:marLeft w:val="0"/>
      <w:marRight w:val="0"/>
      <w:marTop w:val="0"/>
      <w:marBottom w:val="0"/>
      <w:divBdr>
        <w:top w:val="none" w:sz="0" w:space="0" w:color="auto"/>
        <w:left w:val="none" w:sz="0" w:space="0" w:color="auto"/>
        <w:bottom w:val="none" w:sz="0" w:space="0" w:color="auto"/>
        <w:right w:val="none" w:sz="0" w:space="0" w:color="auto"/>
      </w:divBdr>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84147">
      <w:bodyDiv w:val="1"/>
      <w:marLeft w:val="0"/>
      <w:marRight w:val="0"/>
      <w:marTop w:val="0"/>
      <w:marBottom w:val="0"/>
      <w:divBdr>
        <w:top w:val="none" w:sz="0" w:space="0" w:color="auto"/>
        <w:left w:val="none" w:sz="0" w:space="0" w:color="auto"/>
        <w:bottom w:val="none" w:sz="0" w:space="0" w:color="auto"/>
        <w:right w:val="none" w:sz="0" w:space="0" w:color="auto"/>
      </w:divBdr>
    </w:div>
    <w:div w:id="1333682814">
      <w:bodyDiv w:val="1"/>
      <w:marLeft w:val="0"/>
      <w:marRight w:val="0"/>
      <w:marTop w:val="0"/>
      <w:marBottom w:val="0"/>
      <w:divBdr>
        <w:top w:val="none" w:sz="0" w:space="0" w:color="auto"/>
        <w:left w:val="none" w:sz="0" w:space="0" w:color="auto"/>
        <w:bottom w:val="none" w:sz="0" w:space="0" w:color="auto"/>
        <w:right w:val="none" w:sz="0" w:space="0" w:color="auto"/>
      </w:divBdr>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184853">
      <w:bodyDiv w:val="1"/>
      <w:marLeft w:val="0"/>
      <w:marRight w:val="0"/>
      <w:marTop w:val="0"/>
      <w:marBottom w:val="0"/>
      <w:divBdr>
        <w:top w:val="none" w:sz="0" w:space="0" w:color="auto"/>
        <w:left w:val="none" w:sz="0" w:space="0" w:color="auto"/>
        <w:bottom w:val="none" w:sz="0" w:space="0" w:color="auto"/>
        <w:right w:val="none" w:sz="0" w:space="0" w:color="auto"/>
      </w:divBdr>
    </w:div>
    <w:div w:id="1334214092">
      <w:bodyDiv w:val="1"/>
      <w:marLeft w:val="0"/>
      <w:marRight w:val="0"/>
      <w:marTop w:val="0"/>
      <w:marBottom w:val="0"/>
      <w:divBdr>
        <w:top w:val="none" w:sz="0" w:space="0" w:color="auto"/>
        <w:left w:val="none" w:sz="0" w:space="0" w:color="auto"/>
        <w:bottom w:val="none" w:sz="0" w:space="0" w:color="auto"/>
        <w:right w:val="none" w:sz="0" w:space="0" w:color="auto"/>
      </w:divBdr>
    </w:div>
    <w:div w:id="1334451983">
      <w:bodyDiv w:val="1"/>
      <w:marLeft w:val="0"/>
      <w:marRight w:val="0"/>
      <w:marTop w:val="0"/>
      <w:marBottom w:val="0"/>
      <w:divBdr>
        <w:top w:val="none" w:sz="0" w:space="0" w:color="auto"/>
        <w:left w:val="none" w:sz="0" w:space="0" w:color="auto"/>
        <w:bottom w:val="none" w:sz="0" w:space="0" w:color="auto"/>
        <w:right w:val="none" w:sz="0" w:space="0" w:color="auto"/>
      </w:divBdr>
    </w:div>
    <w:div w:id="1334458900">
      <w:bodyDiv w:val="1"/>
      <w:marLeft w:val="0"/>
      <w:marRight w:val="0"/>
      <w:marTop w:val="0"/>
      <w:marBottom w:val="0"/>
      <w:divBdr>
        <w:top w:val="none" w:sz="0" w:space="0" w:color="auto"/>
        <w:left w:val="none" w:sz="0" w:space="0" w:color="auto"/>
        <w:bottom w:val="none" w:sz="0" w:space="0" w:color="auto"/>
        <w:right w:val="none" w:sz="0" w:space="0" w:color="auto"/>
      </w:divBdr>
    </w:div>
    <w:div w:id="1334725941">
      <w:bodyDiv w:val="1"/>
      <w:marLeft w:val="0"/>
      <w:marRight w:val="0"/>
      <w:marTop w:val="0"/>
      <w:marBottom w:val="0"/>
      <w:divBdr>
        <w:top w:val="none" w:sz="0" w:space="0" w:color="auto"/>
        <w:left w:val="none" w:sz="0" w:space="0" w:color="auto"/>
        <w:bottom w:val="none" w:sz="0" w:space="0" w:color="auto"/>
        <w:right w:val="none" w:sz="0" w:space="0" w:color="auto"/>
      </w:divBdr>
    </w:div>
    <w:div w:id="1334799446">
      <w:bodyDiv w:val="1"/>
      <w:marLeft w:val="0"/>
      <w:marRight w:val="0"/>
      <w:marTop w:val="0"/>
      <w:marBottom w:val="0"/>
      <w:divBdr>
        <w:top w:val="none" w:sz="0" w:space="0" w:color="auto"/>
        <w:left w:val="none" w:sz="0" w:space="0" w:color="auto"/>
        <w:bottom w:val="none" w:sz="0" w:space="0" w:color="auto"/>
        <w:right w:val="none" w:sz="0" w:space="0" w:color="auto"/>
      </w:divBdr>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8168">
      <w:bodyDiv w:val="1"/>
      <w:marLeft w:val="0"/>
      <w:marRight w:val="0"/>
      <w:marTop w:val="0"/>
      <w:marBottom w:val="0"/>
      <w:divBdr>
        <w:top w:val="none" w:sz="0" w:space="0" w:color="auto"/>
        <w:left w:val="none" w:sz="0" w:space="0" w:color="auto"/>
        <w:bottom w:val="none" w:sz="0" w:space="0" w:color="auto"/>
        <w:right w:val="none" w:sz="0" w:space="0" w:color="auto"/>
      </w:divBdr>
    </w:div>
    <w:div w:id="1335064314">
      <w:bodyDiv w:val="1"/>
      <w:marLeft w:val="0"/>
      <w:marRight w:val="0"/>
      <w:marTop w:val="0"/>
      <w:marBottom w:val="0"/>
      <w:divBdr>
        <w:top w:val="none" w:sz="0" w:space="0" w:color="auto"/>
        <w:left w:val="none" w:sz="0" w:space="0" w:color="auto"/>
        <w:bottom w:val="none" w:sz="0" w:space="0" w:color="auto"/>
        <w:right w:val="none" w:sz="0" w:space="0" w:color="auto"/>
      </w:divBdr>
    </w:div>
    <w:div w:id="1335065794">
      <w:bodyDiv w:val="1"/>
      <w:marLeft w:val="0"/>
      <w:marRight w:val="0"/>
      <w:marTop w:val="0"/>
      <w:marBottom w:val="0"/>
      <w:divBdr>
        <w:top w:val="none" w:sz="0" w:space="0" w:color="auto"/>
        <w:left w:val="none" w:sz="0" w:space="0" w:color="auto"/>
        <w:bottom w:val="none" w:sz="0" w:space="0" w:color="auto"/>
        <w:right w:val="none" w:sz="0" w:space="0" w:color="auto"/>
      </w:divBdr>
    </w:div>
    <w:div w:id="1335377761">
      <w:bodyDiv w:val="1"/>
      <w:marLeft w:val="0"/>
      <w:marRight w:val="0"/>
      <w:marTop w:val="0"/>
      <w:marBottom w:val="0"/>
      <w:divBdr>
        <w:top w:val="none" w:sz="0" w:space="0" w:color="auto"/>
        <w:left w:val="none" w:sz="0" w:space="0" w:color="auto"/>
        <w:bottom w:val="none" w:sz="0" w:space="0" w:color="auto"/>
        <w:right w:val="none" w:sz="0" w:space="0" w:color="auto"/>
      </w:divBdr>
    </w:div>
    <w:div w:id="1335379032">
      <w:bodyDiv w:val="1"/>
      <w:marLeft w:val="0"/>
      <w:marRight w:val="0"/>
      <w:marTop w:val="0"/>
      <w:marBottom w:val="0"/>
      <w:divBdr>
        <w:top w:val="none" w:sz="0" w:space="0" w:color="auto"/>
        <w:left w:val="none" w:sz="0" w:space="0" w:color="auto"/>
        <w:bottom w:val="none" w:sz="0" w:space="0" w:color="auto"/>
        <w:right w:val="none" w:sz="0" w:space="0" w:color="auto"/>
      </w:divBdr>
    </w:div>
    <w:div w:id="1335379322">
      <w:bodyDiv w:val="1"/>
      <w:marLeft w:val="0"/>
      <w:marRight w:val="0"/>
      <w:marTop w:val="0"/>
      <w:marBottom w:val="0"/>
      <w:divBdr>
        <w:top w:val="none" w:sz="0" w:space="0" w:color="auto"/>
        <w:left w:val="none" w:sz="0" w:space="0" w:color="auto"/>
        <w:bottom w:val="none" w:sz="0" w:space="0" w:color="auto"/>
        <w:right w:val="none" w:sz="0" w:space="0" w:color="auto"/>
      </w:divBdr>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5913059">
      <w:bodyDiv w:val="1"/>
      <w:marLeft w:val="0"/>
      <w:marRight w:val="0"/>
      <w:marTop w:val="0"/>
      <w:marBottom w:val="0"/>
      <w:divBdr>
        <w:top w:val="none" w:sz="0" w:space="0" w:color="auto"/>
        <w:left w:val="none" w:sz="0" w:space="0" w:color="auto"/>
        <w:bottom w:val="none" w:sz="0" w:space="0" w:color="auto"/>
        <w:right w:val="none" w:sz="0" w:space="0" w:color="auto"/>
      </w:divBdr>
    </w:div>
    <w:div w:id="1335918123">
      <w:bodyDiv w:val="1"/>
      <w:marLeft w:val="0"/>
      <w:marRight w:val="0"/>
      <w:marTop w:val="0"/>
      <w:marBottom w:val="0"/>
      <w:divBdr>
        <w:top w:val="none" w:sz="0" w:space="0" w:color="auto"/>
        <w:left w:val="none" w:sz="0" w:space="0" w:color="auto"/>
        <w:bottom w:val="none" w:sz="0" w:space="0" w:color="auto"/>
        <w:right w:val="none" w:sz="0" w:space="0" w:color="auto"/>
      </w:divBdr>
    </w:div>
    <w:div w:id="1336104422">
      <w:bodyDiv w:val="1"/>
      <w:marLeft w:val="0"/>
      <w:marRight w:val="0"/>
      <w:marTop w:val="0"/>
      <w:marBottom w:val="0"/>
      <w:divBdr>
        <w:top w:val="none" w:sz="0" w:space="0" w:color="auto"/>
        <w:left w:val="none" w:sz="0" w:space="0" w:color="auto"/>
        <w:bottom w:val="none" w:sz="0" w:space="0" w:color="auto"/>
        <w:right w:val="none" w:sz="0" w:space="0" w:color="auto"/>
      </w:divBdr>
    </w:div>
    <w:div w:id="1336229964">
      <w:bodyDiv w:val="1"/>
      <w:marLeft w:val="0"/>
      <w:marRight w:val="0"/>
      <w:marTop w:val="0"/>
      <w:marBottom w:val="0"/>
      <w:divBdr>
        <w:top w:val="none" w:sz="0" w:space="0" w:color="auto"/>
        <w:left w:val="none" w:sz="0" w:space="0" w:color="auto"/>
        <w:bottom w:val="none" w:sz="0" w:space="0" w:color="auto"/>
        <w:right w:val="none" w:sz="0" w:space="0" w:color="auto"/>
      </w:divBdr>
    </w:div>
    <w:div w:id="1336346925">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6877419">
      <w:bodyDiv w:val="1"/>
      <w:marLeft w:val="0"/>
      <w:marRight w:val="0"/>
      <w:marTop w:val="0"/>
      <w:marBottom w:val="0"/>
      <w:divBdr>
        <w:top w:val="none" w:sz="0" w:space="0" w:color="auto"/>
        <w:left w:val="none" w:sz="0" w:space="0" w:color="auto"/>
        <w:bottom w:val="none" w:sz="0" w:space="0" w:color="auto"/>
        <w:right w:val="none" w:sz="0" w:space="0" w:color="auto"/>
      </w:divBdr>
    </w:div>
    <w:div w:id="1337339835">
      <w:bodyDiv w:val="1"/>
      <w:marLeft w:val="0"/>
      <w:marRight w:val="0"/>
      <w:marTop w:val="0"/>
      <w:marBottom w:val="0"/>
      <w:divBdr>
        <w:top w:val="none" w:sz="0" w:space="0" w:color="auto"/>
        <w:left w:val="none" w:sz="0" w:space="0" w:color="auto"/>
        <w:bottom w:val="none" w:sz="0" w:space="0" w:color="auto"/>
        <w:right w:val="none" w:sz="0" w:space="0" w:color="auto"/>
      </w:divBdr>
    </w:div>
    <w:div w:id="1337615355">
      <w:bodyDiv w:val="1"/>
      <w:marLeft w:val="0"/>
      <w:marRight w:val="0"/>
      <w:marTop w:val="0"/>
      <w:marBottom w:val="0"/>
      <w:divBdr>
        <w:top w:val="none" w:sz="0" w:space="0" w:color="auto"/>
        <w:left w:val="none" w:sz="0" w:space="0" w:color="auto"/>
        <w:bottom w:val="none" w:sz="0" w:space="0" w:color="auto"/>
        <w:right w:val="none" w:sz="0" w:space="0" w:color="auto"/>
      </w:divBdr>
    </w:div>
    <w:div w:id="1337734388">
      <w:bodyDiv w:val="1"/>
      <w:marLeft w:val="0"/>
      <w:marRight w:val="0"/>
      <w:marTop w:val="0"/>
      <w:marBottom w:val="0"/>
      <w:divBdr>
        <w:top w:val="none" w:sz="0" w:space="0" w:color="auto"/>
        <w:left w:val="none" w:sz="0" w:space="0" w:color="auto"/>
        <w:bottom w:val="none" w:sz="0" w:space="0" w:color="auto"/>
        <w:right w:val="none" w:sz="0" w:space="0" w:color="auto"/>
      </w:divBdr>
    </w:div>
    <w:div w:id="1337996089">
      <w:bodyDiv w:val="1"/>
      <w:marLeft w:val="0"/>
      <w:marRight w:val="0"/>
      <w:marTop w:val="0"/>
      <w:marBottom w:val="0"/>
      <w:divBdr>
        <w:top w:val="none" w:sz="0" w:space="0" w:color="auto"/>
        <w:left w:val="none" w:sz="0" w:space="0" w:color="auto"/>
        <w:bottom w:val="none" w:sz="0" w:space="0" w:color="auto"/>
        <w:right w:val="none" w:sz="0" w:space="0" w:color="auto"/>
      </w:divBdr>
    </w:div>
    <w:div w:id="1338146066">
      <w:bodyDiv w:val="1"/>
      <w:marLeft w:val="0"/>
      <w:marRight w:val="0"/>
      <w:marTop w:val="0"/>
      <w:marBottom w:val="0"/>
      <w:divBdr>
        <w:top w:val="none" w:sz="0" w:space="0" w:color="auto"/>
        <w:left w:val="none" w:sz="0" w:space="0" w:color="auto"/>
        <w:bottom w:val="none" w:sz="0" w:space="0" w:color="auto"/>
        <w:right w:val="none" w:sz="0" w:space="0" w:color="auto"/>
      </w:divBdr>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381638">
      <w:bodyDiv w:val="1"/>
      <w:marLeft w:val="0"/>
      <w:marRight w:val="0"/>
      <w:marTop w:val="0"/>
      <w:marBottom w:val="0"/>
      <w:divBdr>
        <w:top w:val="none" w:sz="0" w:space="0" w:color="auto"/>
        <w:left w:val="none" w:sz="0" w:space="0" w:color="auto"/>
        <w:bottom w:val="none" w:sz="0" w:space="0" w:color="auto"/>
        <w:right w:val="none" w:sz="0" w:space="0" w:color="auto"/>
      </w:divBdr>
    </w:div>
    <w:div w:id="1338387317">
      <w:bodyDiv w:val="1"/>
      <w:marLeft w:val="0"/>
      <w:marRight w:val="0"/>
      <w:marTop w:val="0"/>
      <w:marBottom w:val="0"/>
      <w:divBdr>
        <w:top w:val="none" w:sz="0" w:space="0" w:color="auto"/>
        <w:left w:val="none" w:sz="0" w:space="0" w:color="auto"/>
        <w:bottom w:val="none" w:sz="0" w:space="0" w:color="auto"/>
        <w:right w:val="none" w:sz="0" w:space="0" w:color="auto"/>
      </w:divBdr>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38460936">
      <w:bodyDiv w:val="1"/>
      <w:marLeft w:val="0"/>
      <w:marRight w:val="0"/>
      <w:marTop w:val="0"/>
      <w:marBottom w:val="0"/>
      <w:divBdr>
        <w:top w:val="none" w:sz="0" w:space="0" w:color="auto"/>
        <w:left w:val="none" w:sz="0" w:space="0" w:color="auto"/>
        <w:bottom w:val="none" w:sz="0" w:space="0" w:color="auto"/>
        <w:right w:val="none" w:sz="0" w:space="0" w:color="auto"/>
      </w:divBdr>
    </w:div>
    <w:div w:id="1338533662">
      <w:bodyDiv w:val="1"/>
      <w:marLeft w:val="0"/>
      <w:marRight w:val="0"/>
      <w:marTop w:val="0"/>
      <w:marBottom w:val="0"/>
      <w:divBdr>
        <w:top w:val="none" w:sz="0" w:space="0" w:color="auto"/>
        <w:left w:val="none" w:sz="0" w:space="0" w:color="auto"/>
        <w:bottom w:val="none" w:sz="0" w:space="0" w:color="auto"/>
        <w:right w:val="none" w:sz="0" w:space="0" w:color="auto"/>
      </w:divBdr>
    </w:div>
    <w:div w:id="1338581089">
      <w:bodyDiv w:val="1"/>
      <w:marLeft w:val="0"/>
      <w:marRight w:val="0"/>
      <w:marTop w:val="0"/>
      <w:marBottom w:val="0"/>
      <w:divBdr>
        <w:top w:val="none" w:sz="0" w:space="0" w:color="auto"/>
        <w:left w:val="none" w:sz="0" w:space="0" w:color="auto"/>
        <w:bottom w:val="none" w:sz="0" w:space="0" w:color="auto"/>
        <w:right w:val="none" w:sz="0" w:space="0" w:color="auto"/>
      </w:divBdr>
    </w:div>
    <w:div w:id="1338656125">
      <w:bodyDiv w:val="1"/>
      <w:marLeft w:val="0"/>
      <w:marRight w:val="0"/>
      <w:marTop w:val="0"/>
      <w:marBottom w:val="0"/>
      <w:divBdr>
        <w:top w:val="none" w:sz="0" w:space="0" w:color="auto"/>
        <w:left w:val="none" w:sz="0" w:space="0" w:color="auto"/>
        <w:bottom w:val="none" w:sz="0" w:space="0" w:color="auto"/>
        <w:right w:val="none" w:sz="0" w:space="0" w:color="auto"/>
      </w:divBdr>
    </w:div>
    <w:div w:id="1338730067">
      <w:bodyDiv w:val="1"/>
      <w:marLeft w:val="0"/>
      <w:marRight w:val="0"/>
      <w:marTop w:val="0"/>
      <w:marBottom w:val="0"/>
      <w:divBdr>
        <w:top w:val="none" w:sz="0" w:space="0" w:color="auto"/>
        <w:left w:val="none" w:sz="0" w:space="0" w:color="auto"/>
        <w:bottom w:val="none" w:sz="0" w:space="0" w:color="auto"/>
        <w:right w:val="none" w:sz="0" w:space="0" w:color="auto"/>
      </w:divBdr>
    </w:div>
    <w:div w:id="1338918809">
      <w:bodyDiv w:val="1"/>
      <w:marLeft w:val="0"/>
      <w:marRight w:val="0"/>
      <w:marTop w:val="0"/>
      <w:marBottom w:val="0"/>
      <w:divBdr>
        <w:top w:val="none" w:sz="0" w:space="0" w:color="auto"/>
        <w:left w:val="none" w:sz="0" w:space="0" w:color="auto"/>
        <w:bottom w:val="none" w:sz="0" w:space="0" w:color="auto"/>
        <w:right w:val="none" w:sz="0" w:space="0" w:color="auto"/>
      </w:divBdr>
    </w:div>
    <w:div w:id="1338970272">
      <w:bodyDiv w:val="1"/>
      <w:marLeft w:val="0"/>
      <w:marRight w:val="0"/>
      <w:marTop w:val="0"/>
      <w:marBottom w:val="0"/>
      <w:divBdr>
        <w:top w:val="none" w:sz="0" w:space="0" w:color="auto"/>
        <w:left w:val="none" w:sz="0" w:space="0" w:color="auto"/>
        <w:bottom w:val="none" w:sz="0" w:space="0" w:color="auto"/>
        <w:right w:val="none" w:sz="0" w:space="0" w:color="auto"/>
      </w:divBdr>
    </w:div>
    <w:div w:id="1339186873">
      <w:bodyDiv w:val="1"/>
      <w:marLeft w:val="0"/>
      <w:marRight w:val="0"/>
      <w:marTop w:val="0"/>
      <w:marBottom w:val="0"/>
      <w:divBdr>
        <w:top w:val="none" w:sz="0" w:space="0" w:color="auto"/>
        <w:left w:val="none" w:sz="0" w:space="0" w:color="auto"/>
        <w:bottom w:val="none" w:sz="0" w:space="0" w:color="auto"/>
        <w:right w:val="none" w:sz="0" w:space="0" w:color="auto"/>
      </w:divBdr>
    </w:div>
    <w:div w:id="1339456119">
      <w:bodyDiv w:val="1"/>
      <w:marLeft w:val="0"/>
      <w:marRight w:val="0"/>
      <w:marTop w:val="0"/>
      <w:marBottom w:val="0"/>
      <w:divBdr>
        <w:top w:val="none" w:sz="0" w:space="0" w:color="auto"/>
        <w:left w:val="none" w:sz="0" w:space="0" w:color="auto"/>
        <w:bottom w:val="none" w:sz="0" w:space="0" w:color="auto"/>
        <w:right w:val="none" w:sz="0" w:space="0" w:color="auto"/>
      </w:divBdr>
    </w:div>
    <w:div w:id="1339622400">
      <w:bodyDiv w:val="1"/>
      <w:marLeft w:val="0"/>
      <w:marRight w:val="0"/>
      <w:marTop w:val="0"/>
      <w:marBottom w:val="0"/>
      <w:divBdr>
        <w:top w:val="none" w:sz="0" w:space="0" w:color="auto"/>
        <w:left w:val="none" w:sz="0" w:space="0" w:color="auto"/>
        <w:bottom w:val="none" w:sz="0" w:space="0" w:color="auto"/>
        <w:right w:val="none" w:sz="0" w:space="0" w:color="auto"/>
      </w:divBdr>
    </w:div>
    <w:div w:id="1339847385">
      <w:bodyDiv w:val="1"/>
      <w:marLeft w:val="0"/>
      <w:marRight w:val="0"/>
      <w:marTop w:val="0"/>
      <w:marBottom w:val="0"/>
      <w:divBdr>
        <w:top w:val="none" w:sz="0" w:space="0" w:color="auto"/>
        <w:left w:val="none" w:sz="0" w:space="0" w:color="auto"/>
        <w:bottom w:val="none" w:sz="0" w:space="0" w:color="auto"/>
        <w:right w:val="none" w:sz="0" w:space="0" w:color="auto"/>
      </w:divBdr>
    </w:div>
    <w:div w:id="1339887902">
      <w:bodyDiv w:val="1"/>
      <w:marLeft w:val="0"/>
      <w:marRight w:val="0"/>
      <w:marTop w:val="0"/>
      <w:marBottom w:val="0"/>
      <w:divBdr>
        <w:top w:val="none" w:sz="0" w:space="0" w:color="auto"/>
        <w:left w:val="none" w:sz="0" w:space="0" w:color="auto"/>
        <w:bottom w:val="none" w:sz="0" w:space="0" w:color="auto"/>
        <w:right w:val="none" w:sz="0" w:space="0" w:color="auto"/>
      </w:divBdr>
    </w:div>
    <w:div w:id="1340087421">
      <w:bodyDiv w:val="1"/>
      <w:marLeft w:val="0"/>
      <w:marRight w:val="0"/>
      <w:marTop w:val="0"/>
      <w:marBottom w:val="0"/>
      <w:divBdr>
        <w:top w:val="none" w:sz="0" w:space="0" w:color="auto"/>
        <w:left w:val="none" w:sz="0" w:space="0" w:color="auto"/>
        <w:bottom w:val="none" w:sz="0" w:space="0" w:color="auto"/>
        <w:right w:val="none" w:sz="0" w:space="0" w:color="auto"/>
      </w:divBdr>
    </w:div>
    <w:div w:id="1340111631">
      <w:bodyDiv w:val="1"/>
      <w:marLeft w:val="0"/>
      <w:marRight w:val="0"/>
      <w:marTop w:val="0"/>
      <w:marBottom w:val="0"/>
      <w:divBdr>
        <w:top w:val="none" w:sz="0" w:space="0" w:color="auto"/>
        <w:left w:val="none" w:sz="0" w:space="0" w:color="auto"/>
        <w:bottom w:val="none" w:sz="0" w:space="0" w:color="auto"/>
        <w:right w:val="none" w:sz="0" w:space="0" w:color="auto"/>
      </w:divBdr>
    </w:div>
    <w:div w:id="1340348767">
      <w:bodyDiv w:val="1"/>
      <w:marLeft w:val="0"/>
      <w:marRight w:val="0"/>
      <w:marTop w:val="0"/>
      <w:marBottom w:val="0"/>
      <w:divBdr>
        <w:top w:val="none" w:sz="0" w:space="0" w:color="auto"/>
        <w:left w:val="none" w:sz="0" w:space="0" w:color="auto"/>
        <w:bottom w:val="none" w:sz="0" w:space="0" w:color="auto"/>
        <w:right w:val="none" w:sz="0" w:space="0" w:color="auto"/>
      </w:divBdr>
    </w:div>
    <w:div w:id="1340544719">
      <w:bodyDiv w:val="1"/>
      <w:marLeft w:val="0"/>
      <w:marRight w:val="0"/>
      <w:marTop w:val="0"/>
      <w:marBottom w:val="0"/>
      <w:divBdr>
        <w:top w:val="none" w:sz="0" w:space="0" w:color="auto"/>
        <w:left w:val="none" w:sz="0" w:space="0" w:color="auto"/>
        <w:bottom w:val="none" w:sz="0" w:space="0" w:color="auto"/>
        <w:right w:val="none" w:sz="0" w:space="0" w:color="auto"/>
      </w:divBdr>
    </w:div>
    <w:div w:id="1340696468">
      <w:bodyDiv w:val="1"/>
      <w:marLeft w:val="0"/>
      <w:marRight w:val="0"/>
      <w:marTop w:val="0"/>
      <w:marBottom w:val="0"/>
      <w:divBdr>
        <w:top w:val="none" w:sz="0" w:space="0" w:color="auto"/>
        <w:left w:val="none" w:sz="0" w:space="0" w:color="auto"/>
        <w:bottom w:val="none" w:sz="0" w:space="0" w:color="auto"/>
        <w:right w:val="none" w:sz="0" w:space="0" w:color="auto"/>
      </w:divBdr>
    </w:div>
    <w:div w:id="1340698340">
      <w:bodyDiv w:val="1"/>
      <w:marLeft w:val="0"/>
      <w:marRight w:val="0"/>
      <w:marTop w:val="0"/>
      <w:marBottom w:val="0"/>
      <w:divBdr>
        <w:top w:val="none" w:sz="0" w:space="0" w:color="auto"/>
        <w:left w:val="none" w:sz="0" w:space="0" w:color="auto"/>
        <w:bottom w:val="none" w:sz="0" w:space="0" w:color="auto"/>
        <w:right w:val="none" w:sz="0" w:space="0" w:color="auto"/>
      </w:divBdr>
    </w:div>
    <w:div w:id="1340890042">
      <w:bodyDiv w:val="1"/>
      <w:marLeft w:val="0"/>
      <w:marRight w:val="0"/>
      <w:marTop w:val="0"/>
      <w:marBottom w:val="0"/>
      <w:divBdr>
        <w:top w:val="none" w:sz="0" w:space="0" w:color="auto"/>
        <w:left w:val="none" w:sz="0" w:space="0" w:color="auto"/>
        <w:bottom w:val="none" w:sz="0" w:space="0" w:color="auto"/>
        <w:right w:val="none" w:sz="0" w:space="0" w:color="auto"/>
      </w:divBdr>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0936181">
      <w:bodyDiv w:val="1"/>
      <w:marLeft w:val="0"/>
      <w:marRight w:val="0"/>
      <w:marTop w:val="0"/>
      <w:marBottom w:val="0"/>
      <w:divBdr>
        <w:top w:val="none" w:sz="0" w:space="0" w:color="auto"/>
        <w:left w:val="none" w:sz="0" w:space="0" w:color="auto"/>
        <w:bottom w:val="none" w:sz="0" w:space="0" w:color="auto"/>
        <w:right w:val="none" w:sz="0" w:space="0" w:color="auto"/>
      </w:divBdr>
    </w:div>
    <w:div w:id="1340959634">
      <w:bodyDiv w:val="1"/>
      <w:marLeft w:val="0"/>
      <w:marRight w:val="0"/>
      <w:marTop w:val="0"/>
      <w:marBottom w:val="0"/>
      <w:divBdr>
        <w:top w:val="none" w:sz="0" w:space="0" w:color="auto"/>
        <w:left w:val="none" w:sz="0" w:space="0" w:color="auto"/>
        <w:bottom w:val="none" w:sz="0" w:space="0" w:color="auto"/>
        <w:right w:val="none" w:sz="0" w:space="0" w:color="auto"/>
      </w:divBdr>
    </w:div>
    <w:div w:id="1340963730">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0015">
      <w:bodyDiv w:val="1"/>
      <w:marLeft w:val="0"/>
      <w:marRight w:val="0"/>
      <w:marTop w:val="0"/>
      <w:marBottom w:val="0"/>
      <w:divBdr>
        <w:top w:val="none" w:sz="0" w:space="0" w:color="auto"/>
        <w:left w:val="none" w:sz="0" w:space="0" w:color="auto"/>
        <w:bottom w:val="none" w:sz="0" w:space="0" w:color="auto"/>
        <w:right w:val="none" w:sz="0" w:space="0" w:color="auto"/>
      </w:divBdr>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355550">
      <w:bodyDiv w:val="1"/>
      <w:marLeft w:val="0"/>
      <w:marRight w:val="0"/>
      <w:marTop w:val="0"/>
      <w:marBottom w:val="0"/>
      <w:divBdr>
        <w:top w:val="none" w:sz="0" w:space="0" w:color="auto"/>
        <w:left w:val="none" w:sz="0" w:space="0" w:color="auto"/>
        <w:bottom w:val="none" w:sz="0" w:space="0" w:color="auto"/>
        <w:right w:val="none" w:sz="0" w:space="0" w:color="auto"/>
      </w:divBdr>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463407">
      <w:bodyDiv w:val="1"/>
      <w:marLeft w:val="0"/>
      <w:marRight w:val="0"/>
      <w:marTop w:val="0"/>
      <w:marBottom w:val="0"/>
      <w:divBdr>
        <w:top w:val="none" w:sz="0" w:space="0" w:color="auto"/>
        <w:left w:val="none" w:sz="0" w:space="0" w:color="auto"/>
        <w:bottom w:val="none" w:sz="0" w:space="0" w:color="auto"/>
        <w:right w:val="none" w:sz="0" w:space="0" w:color="auto"/>
      </w:divBdr>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7448">
      <w:bodyDiv w:val="1"/>
      <w:marLeft w:val="0"/>
      <w:marRight w:val="0"/>
      <w:marTop w:val="0"/>
      <w:marBottom w:val="0"/>
      <w:divBdr>
        <w:top w:val="none" w:sz="0" w:space="0" w:color="auto"/>
        <w:left w:val="none" w:sz="0" w:space="0" w:color="auto"/>
        <w:bottom w:val="none" w:sz="0" w:space="0" w:color="auto"/>
        <w:right w:val="none" w:sz="0" w:space="0" w:color="auto"/>
      </w:divBdr>
    </w:div>
    <w:div w:id="1342704773">
      <w:bodyDiv w:val="1"/>
      <w:marLeft w:val="0"/>
      <w:marRight w:val="0"/>
      <w:marTop w:val="0"/>
      <w:marBottom w:val="0"/>
      <w:divBdr>
        <w:top w:val="none" w:sz="0" w:space="0" w:color="auto"/>
        <w:left w:val="none" w:sz="0" w:space="0" w:color="auto"/>
        <w:bottom w:val="none" w:sz="0" w:space="0" w:color="auto"/>
        <w:right w:val="none" w:sz="0" w:space="0" w:color="auto"/>
      </w:divBdr>
    </w:div>
    <w:div w:id="1342898890">
      <w:bodyDiv w:val="1"/>
      <w:marLeft w:val="0"/>
      <w:marRight w:val="0"/>
      <w:marTop w:val="0"/>
      <w:marBottom w:val="0"/>
      <w:divBdr>
        <w:top w:val="none" w:sz="0" w:space="0" w:color="auto"/>
        <w:left w:val="none" w:sz="0" w:space="0" w:color="auto"/>
        <w:bottom w:val="none" w:sz="0" w:space="0" w:color="auto"/>
        <w:right w:val="none" w:sz="0" w:space="0" w:color="auto"/>
      </w:divBdr>
    </w:div>
    <w:div w:id="1342930303">
      <w:bodyDiv w:val="1"/>
      <w:marLeft w:val="0"/>
      <w:marRight w:val="0"/>
      <w:marTop w:val="0"/>
      <w:marBottom w:val="0"/>
      <w:divBdr>
        <w:top w:val="none" w:sz="0" w:space="0" w:color="auto"/>
        <w:left w:val="none" w:sz="0" w:space="0" w:color="auto"/>
        <w:bottom w:val="none" w:sz="0" w:space="0" w:color="auto"/>
        <w:right w:val="none" w:sz="0" w:space="0" w:color="auto"/>
      </w:divBdr>
    </w:div>
    <w:div w:id="1343243459">
      <w:bodyDiv w:val="1"/>
      <w:marLeft w:val="0"/>
      <w:marRight w:val="0"/>
      <w:marTop w:val="0"/>
      <w:marBottom w:val="0"/>
      <w:divBdr>
        <w:top w:val="none" w:sz="0" w:space="0" w:color="auto"/>
        <w:left w:val="none" w:sz="0" w:space="0" w:color="auto"/>
        <w:bottom w:val="none" w:sz="0" w:space="0" w:color="auto"/>
        <w:right w:val="none" w:sz="0" w:space="0" w:color="auto"/>
      </w:divBdr>
    </w:div>
    <w:div w:id="1343357458">
      <w:bodyDiv w:val="1"/>
      <w:marLeft w:val="0"/>
      <w:marRight w:val="0"/>
      <w:marTop w:val="0"/>
      <w:marBottom w:val="0"/>
      <w:divBdr>
        <w:top w:val="none" w:sz="0" w:space="0" w:color="auto"/>
        <w:left w:val="none" w:sz="0" w:space="0" w:color="auto"/>
        <w:bottom w:val="none" w:sz="0" w:space="0" w:color="auto"/>
        <w:right w:val="none" w:sz="0" w:space="0" w:color="auto"/>
      </w:divBdr>
    </w:div>
    <w:div w:id="1343363230">
      <w:bodyDiv w:val="1"/>
      <w:marLeft w:val="0"/>
      <w:marRight w:val="0"/>
      <w:marTop w:val="0"/>
      <w:marBottom w:val="0"/>
      <w:divBdr>
        <w:top w:val="none" w:sz="0" w:space="0" w:color="auto"/>
        <w:left w:val="none" w:sz="0" w:space="0" w:color="auto"/>
        <w:bottom w:val="none" w:sz="0" w:space="0" w:color="auto"/>
        <w:right w:val="none" w:sz="0" w:space="0" w:color="auto"/>
      </w:divBdr>
    </w:div>
    <w:div w:id="1343431934">
      <w:bodyDiv w:val="1"/>
      <w:marLeft w:val="0"/>
      <w:marRight w:val="0"/>
      <w:marTop w:val="0"/>
      <w:marBottom w:val="0"/>
      <w:divBdr>
        <w:top w:val="none" w:sz="0" w:space="0" w:color="auto"/>
        <w:left w:val="none" w:sz="0" w:space="0" w:color="auto"/>
        <w:bottom w:val="none" w:sz="0" w:space="0" w:color="auto"/>
        <w:right w:val="none" w:sz="0" w:space="0" w:color="auto"/>
      </w:divBdr>
    </w:div>
    <w:div w:id="1343585521">
      <w:bodyDiv w:val="1"/>
      <w:marLeft w:val="0"/>
      <w:marRight w:val="0"/>
      <w:marTop w:val="0"/>
      <w:marBottom w:val="0"/>
      <w:divBdr>
        <w:top w:val="none" w:sz="0" w:space="0" w:color="auto"/>
        <w:left w:val="none" w:sz="0" w:space="0" w:color="auto"/>
        <w:bottom w:val="none" w:sz="0" w:space="0" w:color="auto"/>
        <w:right w:val="none" w:sz="0" w:space="0" w:color="auto"/>
      </w:divBdr>
    </w:div>
    <w:div w:id="1343701843">
      <w:bodyDiv w:val="1"/>
      <w:marLeft w:val="0"/>
      <w:marRight w:val="0"/>
      <w:marTop w:val="0"/>
      <w:marBottom w:val="0"/>
      <w:divBdr>
        <w:top w:val="none" w:sz="0" w:space="0" w:color="auto"/>
        <w:left w:val="none" w:sz="0" w:space="0" w:color="auto"/>
        <w:bottom w:val="none" w:sz="0" w:space="0" w:color="auto"/>
        <w:right w:val="none" w:sz="0" w:space="0" w:color="auto"/>
      </w:divBdr>
    </w:div>
    <w:div w:id="1343702281">
      <w:bodyDiv w:val="1"/>
      <w:marLeft w:val="0"/>
      <w:marRight w:val="0"/>
      <w:marTop w:val="0"/>
      <w:marBottom w:val="0"/>
      <w:divBdr>
        <w:top w:val="none" w:sz="0" w:space="0" w:color="auto"/>
        <w:left w:val="none" w:sz="0" w:space="0" w:color="auto"/>
        <w:bottom w:val="none" w:sz="0" w:space="0" w:color="auto"/>
        <w:right w:val="none" w:sz="0" w:space="0" w:color="auto"/>
      </w:divBdr>
    </w:div>
    <w:div w:id="1343780780">
      <w:bodyDiv w:val="1"/>
      <w:marLeft w:val="0"/>
      <w:marRight w:val="0"/>
      <w:marTop w:val="0"/>
      <w:marBottom w:val="0"/>
      <w:divBdr>
        <w:top w:val="none" w:sz="0" w:space="0" w:color="auto"/>
        <w:left w:val="none" w:sz="0" w:space="0" w:color="auto"/>
        <w:bottom w:val="none" w:sz="0" w:space="0" w:color="auto"/>
        <w:right w:val="none" w:sz="0" w:space="0" w:color="auto"/>
      </w:divBdr>
    </w:div>
    <w:div w:id="1343781174">
      <w:bodyDiv w:val="1"/>
      <w:marLeft w:val="0"/>
      <w:marRight w:val="0"/>
      <w:marTop w:val="0"/>
      <w:marBottom w:val="0"/>
      <w:divBdr>
        <w:top w:val="none" w:sz="0" w:space="0" w:color="auto"/>
        <w:left w:val="none" w:sz="0" w:space="0" w:color="auto"/>
        <w:bottom w:val="none" w:sz="0" w:space="0" w:color="auto"/>
        <w:right w:val="none" w:sz="0" w:space="0" w:color="auto"/>
      </w:divBdr>
    </w:div>
    <w:div w:id="1343892589">
      <w:bodyDiv w:val="1"/>
      <w:marLeft w:val="0"/>
      <w:marRight w:val="0"/>
      <w:marTop w:val="0"/>
      <w:marBottom w:val="0"/>
      <w:divBdr>
        <w:top w:val="none" w:sz="0" w:space="0" w:color="auto"/>
        <w:left w:val="none" w:sz="0" w:space="0" w:color="auto"/>
        <w:bottom w:val="none" w:sz="0" w:space="0" w:color="auto"/>
        <w:right w:val="none" w:sz="0" w:space="0" w:color="auto"/>
      </w:divBdr>
    </w:div>
    <w:div w:id="1343976722">
      <w:bodyDiv w:val="1"/>
      <w:marLeft w:val="0"/>
      <w:marRight w:val="0"/>
      <w:marTop w:val="0"/>
      <w:marBottom w:val="0"/>
      <w:divBdr>
        <w:top w:val="none" w:sz="0" w:space="0" w:color="auto"/>
        <w:left w:val="none" w:sz="0" w:space="0" w:color="auto"/>
        <w:bottom w:val="none" w:sz="0" w:space="0" w:color="auto"/>
        <w:right w:val="none" w:sz="0" w:space="0" w:color="auto"/>
      </w:divBdr>
    </w:div>
    <w:div w:id="1344012642">
      <w:bodyDiv w:val="1"/>
      <w:marLeft w:val="0"/>
      <w:marRight w:val="0"/>
      <w:marTop w:val="0"/>
      <w:marBottom w:val="0"/>
      <w:divBdr>
        <w:top w:val="none" w:sz="0" w:space="0" w:color="auto"/>
        <w:left w:val="none" w:sz="0" w:space="0" w:color="auto"/>
        <w:bottom w:val="none" w:sz="0" w:space="0" w:color="auto"/>
        <w:right w:val="none" w:sz="0" w:space="0" w:color="auto"/>
      </w:divBdr>
    </w:div>
    <w:div w:id="1344014534">
      <w:bodyDiv w:val="1"/>
      <w:marLeft w:val="0"/>
      <w:marRight w:val="0"/>
      <w:marTop w:val="0"/>
      <w:marBottom w:val="0"/>
      <w:divBdr>
        <w:top w:val="none" w:sz="0" w:space="0" w:color="auto"/>
        <w:left w:val="none" w:sz="0" w:space="0" w:color="auto"/>
        <w:bottom w:val="none" w:sz="0" w:space="0" w:color="auto"/>
        <w:right w:val="none" w:sz="0" w:space="0" w:color="auto"/>
      </w:divBdr>
    </w:div>
    <w:div w:id="1344211735">
      <w:bodyDiv w:val="1"/>
      <w:marLeft w:val="0"/>
      <w:marRight w:val="0"/>
      <w:marTop w:val="0"/>
      <w:marBottom w:val="0"/>
      <w:divBdr>
        <w:top w:val="none" w:sz="0" w:space="0" w:color="auto"/>
        <w:left w:val="none" w:sz="0" w:space="0" w:color="auto"/>
        <w:bottom w:val="none" w:sz="0" w:space="0" w:color="auto"/>
        <w:right w:val="none" w:sz="0" w:space="0" w:color="auto"/>
      </w:divBdr>
    </w:div>
    <w:div w:id="1344286244">
      <w:bodyDiv w:val="1"/>
      <w:marLeft w:val="0"/>
      <w:marRight w:val="0"/>
      <w:marTop w:val="0"/>
      <w:marBottom w:val="0"/>
      <w:divBdr>
        <w:top w:val="none" w:sz="0" w:space="0" w:color="auto"/>
        <w:left w:val="none" w:sz="0" w:space="0" w:color="auto"/>
        <w:bottom w:val="none" w:sz="0" w:space="0" w:color="auto"/>
        <w:right w:val="none" w:sz="0" w:space="0" w:color="auto"/>
      </w:divBdr>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431942">
      <w:bodyDiv w:val="1"/>
      <w:marLeft w:val="0"/>
      <w:marRight w:val="0"/>
      <w:marTop w:val="0"/>
      <w:marBottom w:val="0"/>
      <w:divBdr>
        <w:top w:val="none" w:sz="0" w:space="0" w:color="auto"/>
        <w:left w:val="none" w:sz="0" w:space="0" w:color="auto"/>
        <w:bottom w:val="none" w:sz="0" w:space="0" w:color="auto"/>
        <w:right w:val="none" w:sz="0" w:space="0" w:color="auto"/>
      </w:divBdr>
    </w:div>
    <w:div w:id="1344554244">
      <w:bodyDiv w:val="1"/>
      <w:marLeft w:val="0"/>
      <w:marRight w:val="0"/>
      <w:marTop w:val="0"/>
      <w:marBottom w:val="0"/>
      <w:divBdr>
        <w:top w:val="none" w:sz="0" w:space="0" w:color="auto"/>
        <w:left w:val="none" w:sz="0" w:space="0" w:color="auto"/>
        <w:bottom w:val="none" w:sz="0" w:space="0" w:color="auto"/>
        <w:right w:val="none" w:sz="0" w:space="0" w:color="auto"/>
      </w:divBdr>
    </w:div>
    <w:div w:id="1345285533">
      <w:bodyDiv w:val="1"/>
      <w:marLeft w:val="0"/>
      <w:marRight w:val="0"/>
      <w:marTop w:val="0"/>
      <w:marBottom w:val="0"/>
      <w:divBdr>
        <w:top w:val="none" w:sz="0" w:space="0" w:color="auto"/>
        <w:left w:val="none" w:sz="0" w:space="0" w:color="auto"/>
        <w:bottom w:val="none" w:sz="0" w:space="0" w:color="auto"/>
        <w:right w:val="none" w:sz="0" w:space="0" w:color="auto"/>
      </w:divBdr>
    </w:div>
    <w:div w:id="1345327555">
      <w:bodyDiv w:val="1"/>
      <w:marLeft w:val="0"/>
      <w:marRight w:val="0"/>
      <w:marTop w:val="0"/>
      <w:marBottom w:val="0"/>
      <w:divBdr>
        <w:top w:val="none" w:sz="0" w:space="0" w:color="auto"/>
        <w:left w:val="none" w:sz="0" w:space="0" w:color="auto"/>
        <w:bottom w:val="none" w:sz="0" w:space="0" w:color="auto"/>
        <w:right w:val="none" w:sz="0" w:space="0" w:color="auto"/>
      </w:divBdr>
    </w:div>
    <w:div w:id="1345400448">
      <w:bodyDiv w:val="1"/>
      <w:marLeft w:val="0"/>
      <w:marRight w:val="0"/>
      <w:marTop w:val="0"/>
      <w:marBottom w:val="0"/>
      <w:divBdr>
        <w:top w:val="none" w:sz="0" w:space="0" w:color="auto"/>
        <w:left w:val="none" w:sz="0" w:space="0" w:color="auto"/>
        <w:bottom w:val="none" w:sz="0" w:space="0" w:color="auto"/>
        <w:right w:val="none" w:sz="0" w:space="0" w:color="auto"/>
      </w:divBdr>
    </w:div>
    <w:div w:id="1345402109">
      <w:bodyDiv w:val="1"/>
      <w:marLeft w:val="0"/>
      <w:marRight w:val="0"/>
      <w:marTop w:val="0"/>
      <w:marBottom w:val="0"/>
      <w:divBdr>
        <w:top w:val="none" w:sz="0" w:space="0" w:color="auto"/>
        <w:left w:val="none" w:sz="0" w:space="0" w:color="auto"/>
        <w:bottom w:val="none" w:sz="0" w:space="0" w:color="auto"/>
        <w:right w:val="none" w:sz="0" w:space="0" w:color="auto"/>
      </w:divBdr>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0496">
      <w:bodyDiv w:val="1"/>
      <w:marLeft w:val="0"/>
      <w:marRight w:val="0"/>
      <w:marTop w:val="0"/>
      <w:marBottom w:val="0"/>
      <w:divBdr>
        <w:top w:val="none" w:sz="0" w:space="0" w:color="auto"/>
        <w:left w:val="none" w:sz="0" w:space="0" w:color="auto"/>
        <w:bottom w:val="none" w:sz="0" w:space="0" w:color="auto"/>
        <w:right w:val="none" w:sz="0" w:space="0" w:color="auto"/>
      </w:divBdr>
    </w:div>
    <w:div w:id="1345785028">
      <w:bodyDiv w:val="1"/>
      <w:marLeft w:val="0"/>
      <w:marRight w:val="0"/>
      <w:marTop w:val="0"/>
      <w:marBottom w:val="0"/>
      <w:divBdr>
        <w:top w:val="none" w:sz="0" w:space="0" w:color="auto"/>
        <w:left w:val="none" w:sz="0" w:space="0" w:color="auto"/>
        <w:bottom w:val="none" w:sz="0" w:space="0" w:color="auto"/>
        <w:right w:val="none" w:sz="0" w:space="0" w:color="auto"/>
      </w:divBdr>
    </w:div>
    <w:div w:id="1346520641">
      <w:bodyDiv w:val="1"/>
      <w:marLeft w:val="0"/>
      <w:marRight w:val="0"/>
      <w:marTop w:val="0"/>
      <w:marBottom w:val="0"/>
      <w:divBdr>
        <w:top w:val="none" w:sz="0" w:space="0" w:color="auto"/>
        <w:left w:val="none" w:sz="0" w:space="0" w:color="auto"/>
        <w:bottom w:val="none" w:sz="0" w:space="0" w:color="auto"/>
        <w:right w:val="none" w:sz="0" w:space="0" w:color="auto"/>
      </w:divBdr>
    </w:div>
    <w:div w:id="1346715189">
      <w:bodyDiv w:val="1"/>
      <w:marLeft w:val="0"/>
      <w:marRight w:val="0"/>
      <w:marTop w:val="0"/>
      <w:marBottom w:val="0"/>
      <w:divBdr>
        <w:top w:val="none" w:sz="0" w:space="0" w:color="auto"/>
        <w:left w:val="none" w:sz="0" w:space="0" w:color="auto"/>
        <w:bottom w:val="none" w:sz="0" w:space="0" w:color="auto"/>
        <w:right w:val="none" w:sz="0" w:space="0" w:color="auto"/>
      </w:divBdr>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7248450">
      <w:bodyDiv w:val="1"/>
      <w:marLeft w:val="0"/>
      <w:marRight w:val="0"/>
      <w:marTop w:val="0"/>
      <w:marBottom w:val="0"/>
      <w:divBdr>
        <w:top w:val="none" w:sz="0" w:space="0" w:color="auto"/>
        <w:left w:val="none" w:sz="0" w:space="0" w:color="auto"/>
        <w:bottom w:val="none" w:sz="0" w:space="0" w:color="auto"/>
        <w:right w:val="none" w:sz="0" w:space="0" w:color="auto"/>
      </w:divBdr>
    </w:div>
    <w:div w:id="1347563244">
      <w:bodyDiv w:val="1"/>
      <w:marLeft w:val="0"/>
      <w:marRight w:val="0"/>
      <w:marTop w:val="0"/>
      <w:marBottom w:val="0"/>
      <w:divBdr>
        <w:top w:val="none" w:sz="0" w:space="0" w:color="auto"/>
        <w:left w:val="none" w:sz="0" w:space="0" w:color="auto"/>
        <w:bottom w:val="none" w:sz="0" w:space="0" w:color="auto"/>
        <w:right w:val="none" w:sz="0" w:space="0" w:color="auto"/>
      </w:divBdr>
    </w:div>
    <w:div w:id="1347903434">
      <w:bodyDiv w:val="1"/>
      <w:marLeft w:val="0"/>
      <w:marRight w:val="0"/>
      <w:marTop w:val="0"/>
      <w:marBottom w:val="0"/>
      <w:divBdr>
        <w:top w:val="none" w:sz="0" w:space="0" w:color="auto"/>
        <w:left w:val="none" w:sz="0" w:space="0" w:color="auto"/>
        <w:bottom w:val="none" w:sz="0" w:space="0" w:color="auto"/>
        <w:right w:val="none" w:sz="0" w:space="0" w:color="auto"/>
      </w:divBdr>
    </w:div>
    <w:div w:id="1348020092">
      <w:bodyDiv w:val="1"/>
      <w:marLeft w:val="0"/>
      <w:marRight w:val="0"/>
      <w:marTop w:val="0"/>
      <w:marBottom w:val="0"/>
      <w:divBdr>
        <w:top w:val="none" w:sz="0" w:space="0" w:color="auto"/>
        <w:left w:val="none" w:sz="0" w:space="0" w:color="auto"/>
        <w:bottom w:val="none" w:sz="0" w:space="0" w:color="auto"/>
        <w:right w:val="none" w:sz="0" w:space="0" w:color="auto"/>
      </w:divBdr>
    </w:div>
    <w:div w:id="1348095506">
      <w:bodyDiv w:val="1"/>
      <w:marLeft w:val="0"/>
      <w:marRight w:val="0"/>
      <w:marTop w:val="0"/>
      <w:marBottom w:val="0"/>
      <w:divBdr>
        <w:top w:val="none" w:sz="0" w:space="0" w:color="auto"/>
        <w:left w:val="none" w:sz="0" w:space="0" w:color="auto"/>
        <w:bottom w:val="none" w:sz="0" w:space="0" w:color="auto"/>
        <w:right w:val="none" w:sz="0" w:space="0" w:color="auto"/>
      </w:divBdr>
    </w:div>
    <w:div w:id="1348405652">
      <w:bodyDiv w:val="1"/>
      <w:marLeft w:val="0"/>
      <w:marRight w:val="0"/>
      <w:marTop w:val="0"/>
      <w:marBottom w:val="0"/>
      <w:divBdr>
        <w:top w:val="none" w:sz="0" w:space="0" w:color="auto"/>
        <w:left w:val="none" w:sz="0" w:space="0" w:color="auto"/>
        <w:bottom w:val="none" w:sz="0" w:space="0" w:color="auto"/>
        <w:right w:val="none" w:sz="0" w:space="0" w:color="auto"/>
      </w:divBdr>
    </w:div>
    <w:div w:id="1348411530">
      <w:bodyDiv w:val="1"/>
      <w:marLeft w:val="0"/>
      <w:marRight w:val="0"/>
      <w:marTop w:val="0"/>
      <w:marBottom w:val="0"/>
      <w:divBdr>
        <w:top w:val="none" w:sz="0" w:space="0" w:color="auto"/>
        <w:left w:val="none" w:sz="0" w:space="0" w:color="auto"/>
        <w:bottom w:val="none" w:sz="0" w:space="0" w:color="auto"/>
        <w:right w:val="none" w:sz="0" w:space="0" w:color="auto"/>
      </w:divBdr>
    </w:div>
    <w:div w:id="1348478862">
      <w:bodyDiv w:val="1"/>
      <w:marLeft w:val="0"/>
      <w:marRight w:val="0"/>
      <w:marTop w:val="0"/>
      <w:marBottom w:val="0"/>
      <w:divBdr>
        <w:top w:val="none" w:sz="0" w:space="0" w:color="auto"/>
        <w:left w:val="none" w:sz="0" w:space="0" w:color="auto"/>
        <w:bottom w:val="none" w:sz="0" w:space="0" w:color="auto"/>
        <w:right w:val="none" w:sz="0" w:space="0" w:color="auto"/>
      </w:divBdr>
    </w:div>
    <w:div w:id="1348606123">
      <w:bodyDiv w:val="1"/>
      <w:marLeft w:val="0"/>
      <w:marRight w:val="0"/>
      <w:marTop w:val="0"/>
      <w:marBottom w:val="0"/>
      <w:divBdr>
        <w:top w:val="none" w:sz="0" w:space="0" w:color="auto"/>
        <w:left w:val="none" w:sz="0" w:space="0" w:color="auto"/>
        <w:bottom w:val="none" w:sz="0" w:space="0" w:color="auto"/>
        <w:right w:val="none" w:sz="0" w:space="0" w:color="auto"/>
      </w:divBdr>
    </w:div>
    <w:div w:id="1348629719">
      <w:bodyDiv w:val="1"/>
      <w:marLeft w:val="0"/>
      <w:marRight w:val="0"/>
      <w:marTop w:val="0"/>
      <w:marBottom w:val="0"/>
      <w:divBdr>
        <w:top w:val="none" w:sz="0" w:space="0" w:color="auto"/>
        <w:left w:val="none" w:sz="0" w:space="0" w:color="auto"/>
        <w:bottom w:val="none" w:sz="0" w:space="0" w:color="auto"/>
        <w:right w:val="none" w:sz="0" w:space="0" w:color="auto"/>
      </w:divBdr>
    </w:div>
    <w:div w:id="1348869938">
      <w:bodyDiv w:val="1"/>
      <w:marLeft w:val="0"/>
      <w:marRight w:val="0"/>
      <w:marTop w:val="0"/>
      <w:marBottom w:val="0"/>
      <w:divBdr>
        <w:top w:val="none" w:sz="0" w:space="0" w:color="auto"/>
        <w:left w:val="none" w:sz="0" w:space="0" w:color="auto"/>
        <w:bottom w:val="none" w:sz="0" w:space="0" w:color="auto"/>
        <w:right w:val="none" w:sz="0" w:space="0" w:color="auto"/>
      </w:divBdr>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598948">
      <w:bodyDiv w:val="1"/>
      <w:marLeft w:val="0"/>
      <w:marRight w:val="0"/>
      <w:marTop w:val="0"/>
      <w:marBottom w:val="0"/>
      <w:divBdr>
        <w:top w:val="none" w:sz="0" w:space="0" w:color="auto"/>
        <w:left w:val="none" w:sz="0" w:space="0" w:color="auto"/>
        <w:bottom w:val="none" w:sz="0" w:space="0" w:color="auto"/>
        <w:right w:val="none" w:sz="0" w:space="0" w:color="auto"/>
      </w:divBdr>
      <w:divsChild>
        <w:div w:id="1586959510">
          <w:marLeft w:val="0"/>
          <w:marRight w:val="0"/>
          <w:marTop w:val="0"/>
          <w:marBottom w:val="0"/>
          <w:divBdr>
            <w:top w:val="none" w:sz="0" w:space="0" w:color="auto"/>
            <w:left w:val="none" w:sz="0" w:space="0" w:color="auto"/>
            <w:bottom w:val="none" w:sz="0" w:space="0" w:color="auto"/>
            <w:right w:val="none" w:sz="0" w:space="0" w:color="auto"/>
          </w:divBdr>
          <w:divsChild>
            <w:div w:id="106529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01149">
      <w:bodyDiv w:val="1"/>
      <w:marLeft w:val="0"/>
      <w:marRight w:val="0"/>
      <w:marTop w:val="0"/>
      <w:marBottom w:val="0"/>
      <w:divBdr>
        <w:top w:val="none" w:sz="0" w:space="0" w:color="auto"/>
        <w:left w:val="none" w:sz="0" w:space="0" w:color="auto"/>
        <w:bottom w:val="none" w:sz="0" w:space="0" w:color="auto"/>
        <w:right w:val="none" w:sz="0" w:space="0" w:color="auto"/>
      </w:divBdr>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2315">
      <w:bodyDiv w:val="1"/>
      <w:marLeft w:val="0"/>
      <w:marRight w:val="0"/>
      <w:marTop w:val="0"/>
      <w:marBottom w:val="0"/>
      <w:divBdr>
        <w:top w:val="none" w:sz="0" w:space="0" w:color="auto"/>
        <w:left w:val="none" w:sz="0" w:space="0" w:color="auto"/>
        <w:bottom w:val="none" w:sz="0" w:space="0" w:color="auto"/>
        <w:right w:val="none" w:sz="0" w:space="0" w:color="auto"/>
      </w:divBdr>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18034">
      <w:bodyDiv w:val="1"/>
      <w:marLeft w:val="0"/>
      <w:marRight w:val="0"/>
      <w:marTop w:val="0"/>
      <w:marBottom w:val="0"/>
      <w:divBdr>
        <w:top w:val="none" w:sz="0" w:space="0" w:color="auto"/>
        <w:left w:val="none" w:sz="0" w:space="0" w:color="auto"/>
        <w:bottom w:val="none" w:sz="0" w:space="0" w:color="auto"/>
        <w:right w:val="none" w:sz="0" w:space="0" w:color="auto"/>
      </w:divBdr>
      <w:divsChild>
        <w:div w:id="991562208">
          <w:marLeft w:val="0"/>
          <w:marRight w:val="0"/>
          <w:marTop w:val="0"/>
          <w:marBottom w:val="0"/>
          <w:divBdr>
            <w:top w:val="none" w:sz="0" w:space="0" w:color="auto"/>
            <w:left w:val="none" w:sz="0" w:space="0" w:color="auto"/>
            <w:bottom w:val="none" w:sz="0" w:space="0" w:color="auto"/>
            <w:right w:val="none" w:sz="0" w:space="0" w:color="auto"/>
          </w:divBdr>
          <w:divsChild>
            <w:div w:id="14742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73198">
      <w:bodyDiv w:val="1"/>
      <w:marLeft w:val="0"/>
      <w:marRight w:val="0"/>
      <w:marTop w:val="0"/>
      <w:marBottom w:val="0"/>
      <w:divBdr>
        <w:top w:val="none" w:sz="0" w:space="0" w:color="auto"/>
        <w:left w:val="none" w:sz="0" w:space="0" w:color="auto"/>
        <w:bottom w:val="none" w:sz="0" w:space="0" w:color="auto"/>
        <w:right w:val="none" w:sz="0" w:space="0" w:color="auto"/>
      </w:divBdr>
    </w:div>
    <w:div w:id="1349914012">
      <w:bodyDiv w:val="1"/>
      <w:marLeft w:val="0"/>
      <w:marRight w:val="0"/>
      <w:marTop w:val="0"/>
      <w:marBottom w:val="0"/>
      <w:divBdr>
        <w:top w:val="none" w:sz="0" w:space="0" w:color="auto"/>
        <w:left w:val="none" w:sz="0" w:space="0" w:color="auto"/>
        <w:bottom w:val="none" w:sz="0" w:space="0" w:color="auto"/>
        <w:right w:val="none" w:sz="0" w:space="0" w:color="auto"/>
      </w:divBdr>
    </w:div>
    <w:div w:id="1350108271">
      <w:bodyDiv w:val="1"/>
      <w:marLeft w:val="0"/>
      <w:marRight w:val="0"/>
      <w:marTop w:val="0"/>
      <w:marBottom w:val="0"/>
      <w:divBdr>
        <w:top w:val="none" w:sz="0" w:space="0" w:color="auto"/>
        <w:left w:val="none" w:sz="0" w:space="0" w:color="auto"/>
        <w:bottom w:val="none" w:sz="0" w:space="0" w:color="auto"/>
        <w:right w:val="none" w:sz="0" w:space="0" w:color="auto"/>
      </w:divBdr>
    </w:div>
    <w:div w:id="1350108501">
      <w:bodyDiv w:val="1"/>
      <w:marLeft w:val="0"/>
      <w:marRight w:val="0"/>
      <w:marTop w:val="0"/>
      <w:marBottom w:val="0"/>
      <w:divBdr>
        <w:top w:val="none" w:sz="0" w:space="0" w:color="auto"/>
        <w:left w:val="none" w:sz="0" w:space="0" w:color="auto"/>
        <w:bottom w:val="none" w:sz="0" w:space="0" w:color="auto"/>
        <w:right w:val="none" w:sz="0" w:space="0" w:color="auto"/>
      </w:divBdr>
    </w:div>
    <w:div w:id="1350372047">
      <w:bodyDiv w:val="1"/>
      <w:marLeft w:val="0"/>
      <w:marRight w:val="0"/>
      <w:marTop w:val="0"/>
      <w:marBottom w:val="0"/>
      <w:divBdr>
        <w:top w:val="none" w:sz="0" w:space="0" w:color="auto"/>
        <w:left w:val="none" w:sz="0" w:space="0" w:color="auto"/>
        <w:bottom w:val="none" w:sz="0" w:space="0" w:color="auto"/>
        <w:right w:val="none" w:sz="0" w:space="0" w:color="auto"/>
      </w:divBdr>
    </w:div>
    <w:div w:id="1350447794">
      <w:bodyDiv w:val="1"/>
      <w:marLeft w:val="0"/>
      <w:marRight w:val="0"/>
      <w:marTop w:val="0"/>
      <w:marBottom w:val="0"/>
      <w:divBdr>
        <w:top w:val="none" w:sz="0" w:space="0" w:color="auto"/>
        <w:left w:val="none" w:sz="0" w:space="0" w:color="auto"/>
        <w:bottom w:val="none" w:sz="0" w:space="0" w:color="auto"/>
        <w:right w:val="none" w:sz="0" w:space="0" w:color="auto"/>
      </w:divBdr>
    </w:div>
    <w:div w:id="1350639240">
      <w:bodyDiv w:val="1"/>
      <w:marLeft w:val="0"/>
      <w:marRight w:val="0"/>
      <w:marTop w:val="0"/>
      <w:marBottom w:val="0"/>
      <w:divBdr>
        <w:top w:val="none" w:sz="0" w:space="0" w:color="auto"/>
        <w:left w:val="none" w:sz="0" w:space="0" w:color="auto"/>
        <w:bottom w:val="none" w:sz="0" w:space="0" w:color="auto"/>
        <w:right w:val="none" w:sz="0" w:space="0" w:color="auto"/>
      </w:divBdr>
    </w:div>
    <w:div w:id="1350794648">
      <w:bodyDiv w:val="1"/>
      <w:marLeft w:val="0"/>
      <w:marRight w:val="0"/>
      <w:marTop w:val="0"/>
      <w:marBottom w:val="0"/>
      <w:divBdr>
        <w:top w:val="none" w:sz="0" w:space="0" w:color="auto"/>
        <w:left w:val="none" w:sz="0" w:space="0" w:color="auto"/>
        <w:bottom w:val="none" w:sz="0" w:space="0" w:color="auto"/>
        <w:right w:val="none" w:sz="0" w:space="0" w:color="auto"/>
      </w:divBdr>
    </w:div>
    <w:div w:id="1351179058">
      <w:bodyDiv w:val="1"/>
      <w:marLeft w:val="0"/>
      <w:marRight w:val="0"/>
      <w:marTop w:val="0"/>
      <w:marBottom w:val="0"/>
      <w:divBdr>
        <w:top w:val="none" w:sz="0" w:space="0" w:color="auto"/>
        <w:left w:val="none" w:sz="0" w:space="0" w:color="auto"/>
        <w:bottom w:val="none" w:sz="0" w:space="0" w:color="auto"/>
        <w:right w:val="none" w:sz="0" w:space="0" w:color="auto"/>
      </w:divBdr>
    </w:div>
    <w:div w:id="1351221921">
      <w:bodyDiv w:val="1"/>
      <w:marLeft w:val="0"/>
      <w:marRight w:val="0"/>
      <w:marTop w:val="0"/>
      <w:marBottom w:val="0"/>
      <w:divBdr>
        <w:top w:val="none" w:sz="0" w:space="0" w:color="auto"/>
        <w:left w:val="none" w:sz="0" w:space="0" w:color="auto"/>
        <w:bottom w:val="none" w:sz="0" w:space="0" w:color="auto"/>
        <w:right w:val="none" w:sz="0" w:space="0" w:color="auto"/>
      </w:divBdr>
    </w:div>
    <w:div w:id="1351377574">
      <w:bodyDiv w:val="1"/>
      <w:marLeft w:val="0"/>
      <w:marRight w:val="0"/>
      <w:marTop w:val="0"/>
      <w:marBottom w:val="0"/>
      <w:divBdr>
        <w:top w:val="none" w:sz="0" w:space="0" w:color="auto"/>
        <w:left w:val="none" w:sz="0" w:space="0" w:color="auto"/>
        <w:bottom w:val="none" w:sz="0" w:space="0" w:color="auto"/>
        <w:right w:val="none" w:sz="0" w:space="0" w:color="auto"/>
      </w:divBdr>
    </w:div>
    <w:div w:id="1351762108">
      <w:bodyDiv w:val="1"/>
      <w:marLeft w:val="0"/>
      <w:marRight w:val="0"/>
      <w:marTop w:val="0"/>
      <w:marBottom w:val="0"/>
      <w:divBdr>
        <w:top w:val="none" w:sz="0" w:space="0" w:color="auto"/>
        <w:left w:val="none" w:sz="0" w:space="0" w:color="auto"/>
        <w:bottom w:val="none" w:sz="0" w:space="0" w:color="auto"/>
        <w:right w:val="none" w:sz="0" w:space="0" w:color="auto"/>
      </w:divBdr>
    </w:div>
    <w:div w:id="1351835820">
      <w:bodyDiv w:val="1"/>
      <w:marLeft w:val="0"/>
      <w:marRight w:val="0"/>
      <w:marTop w:val="0"/>
      <w:marBottom w:val="0"/>
      <w:divBdr>
        <w:top w:val="none" w:sz="0" w:space="0" w:color="auto"/>
        <w:left w:val="none" w:sz="0" w:space="0" w:color="auto"/>
        <w:bottom w:val="none" w:sz="0" w:space="0" w:color="auto"/>
        <w:right w:val="none" w:sz="0" w:space="0" w:color="auto"/>
      </w:divBdr>
    </w:div>
    <w:div w:id="1352102260">
      <w:bodyDiv w:val="1"/>
      <w:marLeft w:val="0"/>
      <w:marRight w:val="0"/>
      <w:marTop w:val="0"/>
      <w:marBottom w:val="0"/>
      <w:divBdr>
        <w:top w:val="none" w:sz="0" w:space="0" w:color="auto"/>
        <w:left w:val="none" w:sz="0" w:space="0" w:color="auto"/>
        <w:bottom w:val="none" w:sz="0" w:space="0" w:color="auto"/>
        <w:right w:val="none" w:sz="0" w:space="0" w:color="auto"/>
      </w:divBdr>
    </w:div>
    <w:div w:id="1352411084">
      <w:bodyDiv w:val="1"/>
      <w:marLeft w:val="0"/>
      <w:marRight w:val="0"/>
      <w:marTop w:val="0"/>
      <w:marBottom w:val="0"/>
      <w:divBdr>
        <w:top w:val="none" w:sz="0" w:space="0" w:color="auto"/>
        <w:left w:val="none" w:sz="0" w:space="0" w:color="auto"/>
        <w:bottom w:val="none" w:sz="0" w:space="0" w:color="auto"/>
        <w:right w:val="none" w:sz="0" w:space="0" w:color="auto"/>
      </w:divBdr>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48830">
      <w:bodyDiv w:val="1"/>
      <w:marLeft w:val="0"/>
      <w:marRight w:val="0"/>
      <w:marTop w:val="0"/>
      <w:marBottom w:val="0"/>
      <w:divBdr>
        <w:top w:val="none" w:sz="0" w:space="0" w:color="auto"/>
        <w:left w:val="none" w:sz="0" w:space="0" w:color="auto"/>
        <w:bottom w:val="none" w:sz="0" w:space="0" w:color="auto"/>
        <w:right w:val="none" w:sz="0" w:space="0" w:color="auto"/>
      </w:divBdr>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16692">
      <w:bodyDiv w:val="1"/>
      <w:marLeft w:val="0"/>
      <w:marRight w:val="0"/>
      <w:marTop w:val="0"/>
      <w:marBottom w:val="0"/>
      <w:divBdr>
        <w:top w:val="none" w:sz="0" w:space="0" w:color="auto"/>
        <w:left w:val="none" w:sz="0" w:space="0" w:color="auto"/>
        <w:bottom w:val="none" w:sz="0" w:space="0" w:color="auto"/>
        <w:right w:val="none" w:sz="0" w:space="0" w:color="auto"/>
      </w:divBdr>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648913">
      <w:bodyDiv w:val="1"/>
      <w:marLeft w:val="0"/>
      <w:marRight w:val="0"/>
      <w:marTop w:val="0"/>
      <w:marBottom w:val="0"/>
      <w:divBdr>
        <w:top w:val="none" w:sz="0" w:space="0" w:color="auto"/>
        <w:left w:val="none" w:sz="0" w:space="0" w:color="auto"/>
        <w:bottom w:val="none" w:sz="0" w:space="0" w:color="auto"/>
        <w:right w:val="none" w:sz="0" w:space="0" w:color="auto"/>
      </w:divBdr>
    </w:div>
    <w:div w:id="1353653393">
      <w:bodyDiv w:val="1"/>
      <w:marLeft w:val="0"/>
      <w:marRight w:val="0"/>
      <w:marTop w:val="0"/>
      <w:marBottom w:val="0"/>
      <w:divBdr>
        <w:top w:val="none" w:sz="0" w:space="0" w:color="auto"/>
        <w:left w:val="none" w:sz="0" w:space="0" w:color="auto"/>
        <w:bottom w:val="none" w:sz="0" w:space="0" w:color="auto"/>
        <w:right w:val="none" w:sz="0" w:space="0" w:color="auto"/>
      </w:divBdr>
    </w:div>
    <w:div w:id="1353655035">
      <w:bodyDiv w:val="1"/>
      <w:marLeft w:val="0"/>
      <w:marRight w:val="0"/>
      <w:marTop w:val="0"/>
      <w:marBottom w:val="0"/>
      <w:divBdr>
        <w:top w:val="none" w:sz="0" w:space="0" w:color="auto"/>
        <w:left w:val="none" w:sz="0" w:space="0" w:color="auto"/>
        <w:bottom w:val="none" w:sz="0" w:space="0" w:color="auto"/>
        <w:right w:val="none" w:sz="0" w:space="0" w:color="auto"/>
      </w:divBdr>
    </w:div>
    <w:div w:id="1353726126">
      <w:bodyDiv w:val="1"/>
      <w:marLeft w:val="0"/>
      <w:marRight w:val="0"/>
      <w:marTop w:val="0"/>
      <w:marBottom w:val="0"/>
      <w:divBdr>
        <w:top w:val="none" w:sz="0" w:space="0" w:color="auto"/>
        <w:left w:val="none" w:sz="0" w:space="0" w:color="auto"/>
        <w:bottom w:val="none" w:sz="0" w:space="0" w:color="auto"/>
        <w:right w:val="none" w:sz="0" w:space="0" w:color="auto"/>
      </w:divBdr>
    </w:div>
    <w:div w:id="1353989698">
      <w:bodyDiv w:val="1"/>
      <w:marLeft w:val="0"/>
      <w:marRight w:val="0"/>
      <w:marTop w:val="0"/>
      <w:marBottom w:val="0"/>
      <w:divBdr>
        <w:top w:val="none" w:sz="0" w:space="0" w:color="auto"/>
        <w:left w:val="none" w:sz="0" w:space="0" w:color="auto"/>
        <w:bottom w:val="none" w:sz="0" w:space="0" w:color="auto"/>
        <w:right w:val="none" w:sz="0" w:space="0" w:color="auto"/>
      </w:divBdr>
    </w:div>
    <w:div w:id="1354189394">
      <w:bodyDiv w:val="1"/>
      <w:marLeft w:val="0"/>
      <w:marRight w:val="0"/>
      <w:marTop w:val="0"/>
      <w:marBottom w:val="0"/>
      <w:divBdr>
        <w:top w:val="none" w:sz="0" w:space="0" w:color="auto"/>
        <w:left w:val="none" w:sz="0" w:space="0" w:color="auto"/>
        <w:bottom w:val="none" w:sz="0" w:space="0" w:color="auto"/>
        <w:right w:val="none" w:sz="0" w:space="0" w:color="auto"/>
      </w:divBdr>
    </w:div>
    <w:div w:id="1354376451">
      <w:bodyDiv w:val="1"/>
      <w:marLeft w:val="0"/>
      <w:marRight w:val="0"/>
      <w:marTop w:val="0"/>
      <w:marBottom w:val="0"/>
      <w:divBdr>
        <w:top w:val="none" w:sz="0" w:space="0" w:color="auto"/>
        <w:left w:val="none" w:sz="0" w:space="0" w:color="auto"/>
        <w:bottom w:val="none" w:sz="0" w:space="0" w:color="auto"/>
        <w:right w:val="none" w:sz="0" w:space="0" w:color="auto"/>
      </w:divBdr>
    </w:div>
    <w:div w:id="1354379386">
      <w:bodyDiv w:val="1"/>
      <w:marLeft w:val="0"/>
      <w:marRight w:val="0"/>
      <w:marTop w:val="0"/>
      <w:marBottom w:val="0"/>
      <w:divBdr>
        <w:top w:val="none" w:sz="0" w:space="0" w:color="auto"/>
        <w:left w:val="none" w:sz="0" w:space="0" w:color="auto"/>
        <w:bottom w:val="none" w:sz="0" w:space="0" w:color="auto"/>
        <w:right w:val="none" w:sz="0" w:space="0" w:color="auto"/>
      </w:divBdr>
    </w:div>
    <w:div w:id="1354380398">
      <w:bodyDiv w:val="1"/>
      <w:marLeft w:val="0"/>
      <w:marRight w:val="0"/>
      <w:marTop w:val="0"/>
      <w:marBottom w:val="0"/>
      <w:divBdr>
        <w:top w:val="none" w:sz="0" w:space="0" w:color="auto"/>
        <w:left w:val="none" w:sz="0" w:space="0" w:color="auto"/>
        <w:bottom w:val="none" w:sz="0" w:space="0" w:color="auto"/>
        <w:right w:val="none" w:sz="0" w:space="0" w:color="auto"/>
      </w:divBdr>
    </w:div>
    <w:div w:id="1354527229">
      <w:bodyDiv w:val="1"/>
      <w:marLeft w:val="0"/>
      <w:marRight w:val="0"/>
      <w:marTop w:val="0"/>
      <w:marBottom w:val="0"/>
      <w:divBdr>
        <w:top w:val="none" w:sz="0" w:space="0" w:color="auto"/>
        <w:left w:val="none" w:sz="0" w:space="0" w:color="auto"/>
        <w:bottom w:val="none" w:sz="0" w:space="0" w:color="auto"/>
        <w:right w:val="none" w:sz="0" w:space="0" w:color="auto"/>
      </w:divBdr>
    </w:div>
    <w:div w:id="1354576500">
      <w:bodyDiv w:val="1"/>
      <w:marLeft w:val="0"/>
      <w:marRight w:val="0"/>
      <w:marTop w:val="0"/>
      <w:marBottom w:val="0"/>
      <w:divBdr>
        <w:top w:val="none" w:sz="0" w:space="0" w:color="auto"/>
        <w:left w:val="none" w:sz="0" w:space="0" w:color="auto"/>
        <w:bottom w:val="none" w:sz="0" w:space="0" w:color="auto"/>
        <w:right w:val="none" w:sz="0" w:space="0" w:color="auto"/>
      </w:divBdr>
    </w:div>
    <w:div w:id="1354914380">
      <w:bodyDiv w:val="1"/>
      <w:marLeft w:val="0"/>
      <w:marRight w:val="0"/>
      <w:marTop w:val="0"/>
      <w:marBottom w:val="0"/>
      <w:divBdr>
        <w:top w:val="none" w:sz="0" w:space="0" w:color="auto"/>
        <w:left w:val="none" w:sz="0" w:space="0" w:color="auto"/>
        <w:bottom w:val="none" w:sz="0" w:space="0" w:color="auto"/>
        <w:right w:val="none" w:sz="0" w:space="0" w:color="auto"/>
      </w:divBdr>
    </w:div>
    <w:div w:id="1355305342">
      <w:bodyDiv w:val="1"/>
      <w:marLeft w:val="0"/>
      <w:marRight w:val="0"/>
      <w:marTop w:val="0"/>
      <w:marBottom w:val="0"/>
      <w:divBdr>
        <w:top w:val="none" w:sz="0" w:space="0" w:color="auto"/>
        <w:left w:val="none" w:sz="0" w:space="0" w:color="auto"/>
        <w:bottom w:val="none" w:sz="0" w:space="0" w:color="auto"/>
        <w:right w:val="none" w:sz="0" w:space="0" w:color="auto"/>
      </w:divBdr>
    </w:div>
    <w:div w:id="1355577093">
      <w:bodyDiv w:val="1"/>
      <w:marLeft w:val="0"/>
      <w:marRight w:val="0"/>
      <w:marTop w:val="0"/>
      <w:marBottom w:val="0"/>
      <w:divBdr>
        <w:top w:val="none" w:sz="0" w:space="0" w:color="auto"/>
        <w:left w:val="none" w:sz="0" w:space="0" w:color="auto"/>
        <w:bottom w:val="none" w:sz="0" w:space="0" w:color="auto"/>
        <w:right w:val="none" w:sz="0" w:space="0" w:color="auto"/>
      </w:divBdr>
    </w:div>
    <w:div w:id="1355617245">
      <w:bodyDiv w:val="1"/>
      <w:marLeft w:val="0"/>
      <w:marRight w:val="0"/>
      <w:marTop w:val="0"/>
      <w:marBottom w:val="0"/>
      <w:divBdr>
        <w:top w:val="none" w:sz="0" w:space="0" w:color="auto"/>
        <w:left w:val="none" w:sz="0" w:space="0" w:color="auto"/>
        <w:bottom w:val="none" w:sz="0" w:space="0" w:color="auto"/>
        <w:right w:val="none" w:sz="0" w:space="0" w:color="auto"/>
      </w:divBdr>
    </w:div>
    <w:div w:id="1355765139">
      <w:bodyDiv w:val="1"/>
      <w:marLeft w:val="0"/>
      <w:marRight w:val="0"/>
      <w:marTop w:val="0"/>
      <w:marBottom w:val="0"/>
      <w:divBdr>
        <w:top w:val="none" w:sz="0" w:space="0" w:color="auto"/>
        <w:left w:val="none" w:sz="0" w:space="0" w:color="auto"/>
        <w:bottom w:val="none" w:sz="0" w:space="0" w:color="auto"/>
        <w:right w:val="none" w:sz="0" w:space="0" w:color="auto"/>
      </w:divBdr>
    </w:div>
    <w:div w:id="1355770803">
      <w:bodyDiv w:val="1"/>
      <w:marLeft w:val="0"/>
      <w:marRight w:val="0"/>
      <w:marTop w:val="0"/>
      <w:marBottom w:val="0"/>
      <w:divBdr>
        <w:top w:val="none" w:sz="0" w:space="0" w:color="auto"/>
        <w:left w:val="none" w:sz="0" w:space="0" w:color="auto"/>
        <w:bottom w:val="none" w:sz="0" w:space="0" w:color="auto"/>
        <w:right w:val="none" w:sz="0" w:space="0" w:color="auto"/>
      </w:divBdr>
    </w:div>
    <w:div w:id="1355813421">
      <w:bodyDiv w:val="1"/>
      <w:marLeft w:val="0"/>
      <w:marRight w:val="0"/>
      <w:marTop w:val="0"/>
      <w:marBottom w:val="0"/>
      <w:divBdr>
        <w:top w:val="none" w:sz="0" w:space="0" w:color="auto"/>
        <w:left w:val="none" w:sz="0" w:space="0" w:color="auto"/>
        <w:bottom w:val="none" w:sz="0" w:space="0" w:color="auto"/>
        <w:right w:val="none" w:sz="0" w:space="0" w:color="auto"/>
      </w:divBdr>
    </w:div>
    <w:div w:id="1355879959">
      <w:bodyDiv w:val="1"/>
      <w:marLeft w:val="0"/>
      <w:marRight w:val="0"/>
      <w:marTop w:val="0"/>
      <w:marBottom w:val="0"/>
      <w:divBdr>
        <w:top w:val="none" w:sz="0" w:space="0" w:color="auto"/>
        <w:left w:val="none" w:sz="0" w:space="0" w:color="auto"/>
        <w:bottom w:val="none" w:sz="0" w:space="0" w:color="auto"/>
        <w:right w:val="none" w:sz="0" w:space="0" w:color="auto"/>
      </w:divBdr>
    </w:div>
    <w:div w:id="1355885295">
      <w:bodyDiv w:val="1"/>
      <w:marLeft w:val="0"/>
      <w:marRight w:val="0"/>
      <w:marTop w:val="0"/>
      <w:marBottom w:val="0"/>
      <w:divBdr>
        <w:top w:val="none" w:sz="0" w:space="0" w:color="auto"/>
        <w:left w:val="none" w:sz="0" w:space="0" w:color="auto"/>
        <w:bottom w:val="none" w:sz="0" w:space="0" w:color="auto"/>
        <w:right w:val="none" w:sz="0" w:space="0" w:color="auto"/>
      </w:divBdr>
    </w:div>
    <w:div w:id="1355964855">
      <w:bodyDiv w:val="1"/>
      <w:marLeft w:val="0"/>
      <w:marRight w:val="0"/>
      <w:marTop w:val="0"/>
      <w:marBottom w:val="0"/>
      <w:divBdr>
        <w:top w:val="none" w:sz="0" w:space="0" w:color="auto"/>
        <w:left w:val="none" w:sz="0" w:space="0" w:color="auto"/>
        <w:bottom w:val="none" w:sz="0" w:space="0" w:color="auto"/>
        <w:right w:val="none" w:sz="0" w:space="0" w:color="auto"/>
      </w:divBdr>
    </w:div>
    <w:div w:id="1356075192">
      <w:bodyDiv w:val="1"/>
      <w:marLeft w:val="0"/>
      <w:marRight w:val="0"/>
      <w:marTop w:val="0"/>
      <w:marBottom w:val="0"/>
      <w:divBdr>
        <w:top w:val="none" w:sz="0" w:space="0" w:color="auto"/>
        <w:left w:val="none" w:sz="0" w:space="0" w:color="auto"/>
        <w:bottom w:val="none" w:sz="0" w:space="0" w:color="auto"/>
        <w:right w:val="none" w:sz="0" w:space="0" w:color="auto"/>
      </w:divBdr>
    </w:div>
    <w:div w:id="1356155893">
      <w:bodyDiv w:val="1"/>
      <w:marLeft w:val="0"/>
      <w:marRight w:val="0"/>
      <w:marTop w:val="0"/>
      <w:marBottom w:val="0"/>
      <w:divBdr>
        <w:top w:val="none" w:sz="0" w:space="0" w:color="auto"/>
        <w:left w:val="none" w:sz="0" w:space="0" w:color="auto"/>
        <w:bottom w:val="none" w:sz="0" w:space="0" w:color="auto"/>
        <w:right w:val="none" w:sz="0" w:space="0" w:color="auto"/>
      </w:divBdr>
    </w:div>
    <w:div w:id="1356806098">
      <w:bodyDiv w:val="1"/>
      <w:marLeft w:val="0"/>
      <w:marRight w:val="0"/>
      <w:marTop w:val="0"/>
      <w:marBottom w:val="0"/>
      <w:divBdr>
        <w:top w:val="none" w:sz="0" w:space="0" w:color="auto"/>
        <w:left w:val="none" w:sz="0" w:space="0" w:color="auto"/>
        <w:bottom w:val="none" w:sz="0" w:space="0" w:color="auto"/>
        <w:right w:val="none" w:sz="0" w:space="0" w:color="auto"/>
      </w:divBdr>
    </w:div>
    <w:div w:id="1356887009">
      <w:bodyDiv w:val="1"/>
      <w:marLeft w:val="0"/>
      <w:marRight w:val="0"/>
      <w:marTop w:val="0"/>
      <w:marBottom w:val="0"/>
      <w:divBdr>
        <w:top w:val="none" w:sz="0" w:space="0" w:color="auto"/>
        <w:left w:val="none" w:sz="0" w:space="0" w:color="auto"/>
        <w:bottom w:val="none" w:sz="0" w:space="0" w:color="auto"/>
        <w:right w:val="none" w:sz="0" w:space="0" w:color="auto"/>
      </w:divBdr>
    </w:div>
    <w:div w:id="1357072374">
      <w:bodyDiv w:val="1"/>
      <w:marLeft w:val="0"/>
      <w:marRight w:val="0"/>
      <w:marTop w:val="0"/>
      <w:marBottom w:val="0"/>
      <w:divBdr>
        <w:top w:val="none" w:sz="0" w:space="0" w:color="auto"/>
        <w:left w:val="none" w:sz="0" w:space="0" w:color="auto"/>
        <w:bottom w:val="none" w:sz="0" w:space="0" w:color="auto"/>
        <w:right w:val="none" w:sz="0" w:space="0" w:color="auto"/>
      </w:divBdr>
    </w:div>
    <w:div w:id="1357195688">
      <w:bodyDiv w:val="1"/>
      <w:marLeft w:val="0"/>
      <w:marRight w:val="0"/>
      <w:marTop w:val="0"/>
      <w:marBottom w:val="0"/>
      <w:divBdr>
        <w:top w:val="none" w:sz="0" w:space="0" w:color="auto"/>
        <w:left w:val="none" w:sz="0" w:space="0" w:color="auto"/>
        <w:bottom w:val="none" w:sz="0" w:space="0" w:color="auto"/>
        <w:right w:val="none" w:sz="0" w:space="0" w:color="auto"/>
      </w:divBdr>
    </w:div>
    <w:div w:id="1357464856">
      <w:bodyDiv w:val="1"/>
      <w:marLeft w:val="0"/>
      <w:marRight w:val="0"/>
      <w:marTop w:val="0"/>
      <w:marBottom w:val="0"/>
      <w:divBdr>
        <w:top w:val="none" w:sz="0" w:space="0" w:color="auto"/>
        <w:left w:val="none" w:sz="0" w:space="0" w:color="auto"/>
        <w:bottom w:val="none" w:sz="0" w:space="0" w:color="auto"/>
        <w:right w:val="none" w:sz="0" w:space="0" w:color="auto"/>
      </w:divBdr>
    </w:div>
    <w:div w:id="1357465299">
      <w:bodyDiv w:val="1"/>
      <w:marLeft w:val="0"/>
      <w:marRight w:val="0"/>
      <w:marTop w:val="0"/>
      <w:marBottom w:val="0"/>
      <w:divBdr>
        <w:top w:val="none" w:sz="0" w:space="0" w:color="auto"/>
        <w:left w:val="none" w:sz="0" w:space="0" w:color="auto"/>
        <w:bottom w:val="none" w:sz="0" w:space="0" w:color="auto"/>
        <w:right w:val="none" w:sz="0" w:space="0" w:color="auto"/>
      </w:divBdr>
    </w:div>
    <w:div w:id="1357538229">
      <w:bodyDiv w:val="1"/>
      <w:marLeft w:val="0"/>
      <w:marRight w:val="0"/>
      <w:marTop w:val="0"/>
      <w:marBottom w:val="0"/>
      <w:divBdr>
        <w:top w:val="none" w:sz="0" w:space="0" w:color="auto"/>
        <w:left w:val="none" w:sz="0" w:space="0" w:color="auto"/>
        <w:bottom w:val="none" w:sz="0" w:space="0" w:color="auto"/>
        <w:right w:val="none" w:sz="0" w:space="0" w:color="auto"/>
      </w:divBdr>
    </w:div>
    <w:div w:id="1357731840">
      <w:bodyDiv w:val="1"/>
      <w:marLeft w:val="0"/>
      <w:marRight w:val="0"/>
      <w:marTop w:val="0"/>
      <w:marBottom w:val="0"/>
      <w:divBdr>
        <w:top w:val="none" w:sz="0" w:space="0" w:color="auto"/>
        <w:left w:val="none" w:sz="0" w:space="0" w:color="auto"/>
        <w:bottom w:val="none" w:sz="0" w:space="0" w:color="auto"/>
        <w:right w:val="none" w:sz="0" w:space="0" w:color="auto"/>
      </w:divBdr>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58042248">
      <w:bodyDiv w:val="1"/>
      <w:marLeft w:val="0"/>
      <w:marRight w:val="0"/>
      <w:marTop w:val="0"/>
      <w:marBottom w:val="0"/>
      <w:divBdr>
        <w:top w:val="none" w:sz="0" w:space="0" w:color="auto"/>
        <w:left w:val="none" w:sz="0" w:space="0" w:color="auto"/>
        <w:bottom w:val="none" w:sz="0" w:space="0" w:color="auto"/>
        <w:right w:val="none" w:sz="0" w:space="0" w:color="auto"/>
      </w:divBdr>
    </w:div>
    <w:div w:id="1358043671">
      <w:bodyDiv w:val="1"/>
      <w:marLeft w:val="0"/>
      <w:marRight w:val="0"/>
      <w:marTop w:val="0"/>
      <w:marBottom w:val="0"/>
      <w:divBdr>
        <w:top w:val="none" w:sz="0" w:space="0" w:color="auto"/>
        <w:left w:val="none" w:sz="0" w:space="0" w:color="auto"/>
        <w:bottom w:val="none" w:sz="0" w:space="0" w:color="auto"/>
        <w:right w:val="none" w:sz="0" w:space="0" w:color="auto"/>
      </w:divBdr>
    </w:div>
    <w:div w:id="1358386152">
      <w:bodyDiv w:val="1"/>
      <w:marLeft w:val="0"/>
      <w:marRight w:val="0"/>
      <w:marTop w:val="0"/>
      <w:marBottom w:val="0"/>
      <w:divBdr>
        <w:top w:val="none" w:sz="0" w:space="0" w:color="auto"/>
        <w:left w:val="none" w:sz="0" w:space="0" w:color="auto"/>
        <w:bottom w:val="none" w:sz="0" w:space="0" w:color="auto"/>
        <w:right w:val="none" w:sz="0" w:space="0" w:color="auto"/>
      </w:divBdr>
    </w:div>
    <w:div w:id="1358459225">
      <w:bodyDiv w:val="1"/>
      <w:marLeft w:val="0"/>
      <w:marRight w:val="0"/>
      <w:marTop w:val="0"/>
      <w:marBottom w:val="0"/>
      <w:divBdr>
        <w:top w:val="none" w:sz="0" w:space="0" w:color="auto"/>
        <w:left w:val="none" w:sz="0" w:space="0" w:color="auto"/>
        <w:bottom w:val="none" w:sz="0" w:space="0" w:color="auto"/>
        <w:right w:val="none" w:sz="0" w:space="0" w:color="auto"/>
      </w:divBdr>
    </w:div>
    <w:div w:id="1358854495">
      <w:bodyDiv w:val="1"/>
      <w:marLeft w:val="0"/>
      <w:marRight w:val="0"/>
      <w:marTop w:val="0"/>
      <w:marBottom w:val="0"/>
      <w:divBdr>
        <w:top w:val="none" w:sz="0" w:space="0" w:color="auto"/>
        <w:left w:val="none" w:sz="0" w:space="0" w:color="auto"/>
        <w:bottom w:val="none" w:sz="0" w:space="0" w:color="auto"/>
        <w:right w:val="none" w:sz="0" w:space="0" w:color="auto"/>
      </w:divBdr>
    </w:div>
    <w:div w:id="1358920479">
      <w:bodyDiv w:val="1"/>
      <w:marLeft w:val="0"/>
      <w:marRight w:val="0"/>
      <w:marTop w:val="0"/>
      <w:marBottom w:val="0"/>
      <w:divBdr>
        <w:top w:val="none" w:sz="0" w:space="0" w:color="auto"/>
        <w:left w:val="none" w:sz="0" w:space="0" w:color="auto"/>
        <w:bottom w:val="none" w:sz="0" w:space="0" w:color="auto"/>
        <w:right w:val="none" w:sz="0" w:space="0" w:color="auto"/>
      </w:divBdr>
    </w:div>
    <w:div w:id="1359044118">
      <w:bodyDiv w:val="1"/>
      <w:marLeft w:val="0"/>
      <w:marRight w:val="0"/>
      <w:marTop w:val="0"/>
      <w:marBottom w:val="0"/>
      <w:divBdr>
        <w:top w:val="none" w:sz="0" w:space="0" w:color="auto"/>
        <w:left w:val="none" w:sz="0" w:space="0" w:color="auto"/>
        <w:bottom w:val="none" w:sz="0" w:space="0" w:color="auto"/>
        <w:right w:val="none" w:sz="0" w:space="0" w:color="auto"/>
      </w:divBdr>
    </w:div>
    <w:div w:id="1359500289">
      <w:bodyDiv w:val="1"/>
      <w:marLeft w:val="0"/>
      <w:marRight w:val="0"/>
      <w:marTop w:val="0"/>
      <w:marBottom w:val="0"/>
      <w:divBdr>
        <w:top w:val="none" w:sz="0" w:space="0" w:color="auto"/>
        <w:left w:val="none" w:sz="0" w:space="0" w:color="auto"/>
        <w:bottom w:val="none" w:sz="0" w:space="0" w:color="auto"/>
        <w:right w:val="none" w:sz="0" w:space="0" w:color="auto"/>
      </w:divBdr>
    </w:div>
    <w:div w:id="1359623342">
      <w:bodyDiv w:val="1"/>
      <w:marLeft w:val="0"/>
      <w:marRight w:val="0"/>
      <w:marTop w:val="0"/>
      <w:marBottom w:val="0"/>
      <w:divBdr>
        <w:top w:val="none" w:sz="0" w:space="0" w:color="auto"/>
        <w:left w:val="none" w:sz="0" w:space="0" w:color="auto"/>
        <w:bottom w:val="none" w:sz="0" w:space="0" w:color="auto"/>
        <w:right w:val="none" w:sz="0" w:space="0" w:color="auto"/>
      </w:divBdr>
    </w:div>
    <w:div w:id="1359769450">
      <w:bodyDiv w:val="1"/>
      <w:marLeft w:val="0"/>
      <w:marRight w:val="0"/>
      <w:marTop w:val="0"/>
      <w:marBottom w:val="0"/>
      <w:divBdr>
        <w:top w:val="none" w:sz="0" w:space="0" w:color="auto"/>
        <w:left w:val="none" w:sz="0" w:space="0" w:color="auto"/>
        <w:bottom w:val="none" w:sz="0" w:space="0" w:color="auto"/>
        <w:right w:val="none" w:sz="0" w:space="0" w:color="auto"/>
      </w:divBdr>
    </w:div>
    <w:div w:id="1359814834">
      <w:bodyDiv w:val="1"/>
      <w:marLeft w:val="0"/>
      <w:marRight w:val="0"/>
      <w:marTop w:val="0"/>
      <w:marBottom w:val="0"/>
      <w:divBdr>
        <w:top w:val="none" w:sz="0" w:space="0" w:color="auto"/>
        <w:left w:val="none" w:sz="0" w:space="0" w:color="auto"/>
        <w:bottom w:val="none" w:sz="0" w:space="0" w:color="auto"/>
        <w:right w:val="none" w:sz="0" w:space="0" w:color="auto"/>
      </w:divBdr>
    </w:div>
    <w:div w:id="1359891148">
      <w:bodyDiv w:val="1"/>
      <w:marLeft w:val="0"/>
      <w:marRight w:val="0"/>
      <w:marTop w:val="0"/>
      <w:marBottom w:val="0"/>
      <w:divBdr>
        <w:top w:val="none" w:sz="0" w:space="0" w:color="auto"/>
        <w:left w:val="none" w:sz="0" w:space="0" w:color="auto"/>
        <w:bottom w:val="none" w:sz="0" w:space="0" w:color="auto"/>
        <w:right w:val="none" w:sz="0" w:space="0" w:color="auto"/>
      </w:divBdr>
    </w:div>
    <w:div w:id="1360007759">
      <w:bodyDiv w:val="1"/>
      <w:marLeft w:val="0"/>
      <w:marRight w:val="0"/>
      <w:marTop w:val="0"/>
      <w:marBottom w:val="0"/>
      <w:divBdr>
        <w:top w:val="none" w:sz="0" w:space="0" w:color="auto"/>
        <w:left w:val="none" w:sz="0" w:space="0" w:color="auto"/>
        <w:bottom w:val="none" w:sz="0" w:space="0" w:color="auto"/>
        <w:right w:val="none" w:sz="0" w:space="0" w:color="auto"/>
      </w:divBdr>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0624117">
      <w:bodyDiv w:val="1"/>
      <w:marLeft w:val="0"/>
      <w:marRight w:val="0"/>
      <w:marTop w:val="0"/>
      <w:marBottom w:val="0"/>
      <w:divBdr>
        <w:top w:val="none" w:sz="0" w:space="0" w:color="auto"/>
        <w:left w:val="none" w:sz="0" w:space="0" w:color="auto"/>
        <w:bottom w:val="none" w:sz="0" w:space="0" w:color="auto"/>
        <w:right w:val="none" w:sz="0" w:space="0" w:color="auto"/>
      </w:divBdr>
    </w:div>
    <w:div w:id="1361004343">
      <w:bodyDiv w:val="1"/>
      <w:marLeft w:val="0"/>
      <w:marRight w:val="0"/>
      <w:marTop w:val="0"/>
      <w:marBottom w:val="0"/>
      <w:divBdr>
        <w:top w:val="none" w:sz="0" w:space="0" w:color="auto"/>
        <w:left w:val="none" w:sz="0" w:space="0" w:color="auto"/>
        <w:bottom w:val="none" w:sz="0" w:space="0" w:color="auto"/>
        <w:right w:val="none" w:sz="0" w:space="0" w:color="auto"/>
      </w:divBdr>
    </w:div>
    <w:div w:id="1361054783">
      <w:bodyDiv w:val="1"/>
      <w:marLeft w:val="0"/>
      <w:marRight w:val="0"/>
      <w:marTop w:val="0"/>
      <w:marBottom w:val="0"/>
      <w:divBdr>
        <w:top w:val="none" w:sz="0" w:space="0" w:color="auto"/>
        <w:left w:val="none" w:sz="0" w:space="0" w:color="auto"/>
        <w:bottom w:val="none" w:sz="0" w:space="0" w:color="auto"/>
        <w:right w:val="none" w:sz="0" w:space="0" w:color="auto"/>
      </w:divBdr>
    </w:div>
    <w:div w:id="1361079798">
      <w:bodyDiv w:val="1"/>
      <w:marLeft w:val="0"/>
      <w:marRight w:val="0"/>
      <w:marTop w:val="0"/>
      <w:marBottom w:val="0"/>
      <w:divBdr>
        <w:top w:val="none" w:sz="0" w:space="0" w:color="auto"/>
        <w:left w:val="none" w:sz="0" w:space="0" w:color="auto"/>
        <w:bottom w:val="none" w:sz="0" w:space="0" w:color="auto"/>
        <w:right w:val="none" w:sz="0" w:space="0" w:color="auto"/>
      </w:divBdr>
    </w:div>
    <w:div w:id="1361274846">
      <w:bodyDiv w:val="1"/>
      <w:marLeft w:val="0"/>
      <w:marRight w:val="0"/>
      <w:marTop w:val="0"/>
      <w:marBottom w:val="0"/>
      <w:divBdr>
        <w:top w:val="none" w:sz="0" w:space="0" w:color="auto"/>
        <w:left w:val="none" w:sz="0" w:space="0" w:color="auto"/>
        <w:bottom w:val="none" w:sz="0" w:space="0" w:color="auto"/>
        <w:right w:val="none" w:sz="0" w:space="0" w:color="auto"/>
      </w:divBdr>
    </w:div>
    <w:div w:id="1361316089">
      <w:bodyDiv w:val="1"/>
      <w:marLeft w:val="0"/>
      <w:marRight w:val="0"/>
      <w:marTop w:val="0"/>
      <w:marBottom w:val="0"/>
      <w:divBdr>
        <w:top w:val="none" w:sz="0" w:space="0" w:color="auto"/>
        <w:left w:val="none" w:sz="0" w:space="0" w:color="auto"/>
        <w:bottom w:val="none" w:sz="0" w:space="0" w:color="auto"/>
        <w:right w:val="none" w:sz="0" w:space="0" w:color="auto"/>
      </w:divBdr>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513348">
      <w:bodyDiv w:val="1"/>
      <w:marLeft w:val="0"/>
      <w:marRight w:val="0"/>
      <w:marTop w:val="0"/>
      <w:marBottom w:val="0"/>
      <w:divBdr>
        <w:top w:val="none" w:sz="0" w:space="0" w:color="auto"/>
        <w:left w:val="none" w:sz="0" w:space="0" w:color="auto"/>
        <w:bottom w:val="none" w:sz="0" w:space="0" w:color="auto"/>
        <w:right w:val="none" w:sz="0" w:space="0" w:color="auto"/>
      </w:divBdr>
    </w:div>
    <w:div w:id="1361542660">
      <w:bodyDiv w:val="1"/>
      <w:marLeft w:val="0"/>
      <w:marRight w:val="0"/>
      <w:marTop w:val="0"/>
      <w:marBottom w:val="0"/>
      <w:divBdr>
        <w:top w:val="none" w:sz="0" w:space="0" w:color="auto"/>
        <w:left w:val="none" w:sz="0" w:space="0" w:color="auto"/>
        <w:bottom w:val="none" w:sz="0" w:space="0" w:color="auto"/>
        <w:right w:val="none" w:sz="0" w:space="0" w:color="auto"/>
      </w:divBdr>
    </w:div>
    <w:div w:id="1361666282">
      <w:bodyDiv w:val="1"/>
      <w:marLeft w:val="0"/>
      <w:marRight w:val="0"/>
      <w:marTop w:val="0"/>
      <w:marBottom w:val="0"/>
      <w:divBdr>
        <w:top w:val="none" w:sz="0" w:space="0" w:color="auto"/>
        <w:left w:val="none" w:sz="0" w:space="0" w:color="auto"/>
        <w:bottom w:val="none" w:sz="0" w:space="0" w:color="auto"/>
        <w:right w:val="none" w:sz="0" w:space="0" w:color="auto"/>
      </w:divBdr>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2391991">
      <w:bodyDiv w:val="1"/>
      <w:marLeft w:val="0"/>
      <w:marRight w:val="0"/>
      <w:marTop w:val="0"/>
      <w:marBottom w:val="0"/>
      <w:divBdr>
        <w:top w:val="none" w:sz="0" w:space="0" w:color="auto"/>
        <w:left w:val="none" w:sz="0" w:space="0" w:color="auto"/>
        <w:bottom w:val="none" w:sz="0" w:space="0" w:color="auto"/>
        <w:right w:val="none" w:sz="0" w:space="0" w:color="auto"/>
      </w:divBdr>
    </w:div>
    <w:div w:id="1362559818">
      <w:bodyDiv w:val="1"/>
      <w:marLeft w:val="0"/>
      <w:marRight w:val="0"/>
      <w:marTop w:val="0"/>
      <w:marBottom w:val="0"/>
      <w:divBdr>
        <w:top w:val="none" w:sz="0" w:space="0" w:color="auto"/>
        <w:left w:val="none" w:sz="0" w:space="0" w:color="auto"/>
        <w:bottom w:val="none" w:sz="0" w:space="0" w:color="auto"/>
        <w:right w:val="none" w:sz="0" w:space="0" w:color="auto"/>
      </w:divBdr>
    </w:div>
    <w:div w:id="1362777925">
      <w:bodyDiv w:val="1"/>
      <w:marLeft w:val="0"/>
      <w:marRight w:val="0"/>
      <w:marTop w:val="0"/>
      <w:marBottom w:val="0"/>
      <w:divBdr>
        <w:top w:val="none" w:sz="0" w:space="0" w:color="auto"/>
        <w:left w:val="none" w:sz="0" w:space="0" w:color="auto"/>
        <w:bottom w:val="none" w:sz="0" w:space="0" w:color="auto"/>
        <w:right w:val="none" w:sz="0" w:space="0" w:color="auto"/>
      </w:divBdr>
    </w:div>
    <w:div w:id="1362901023">
      <w:bodyDiv w:val="1"/>
      <w:marLeft w:val="0"/>
      <w:marRight w:val="0"/>
      <w:marTop w:val="0"/>
      <w:marBottom w:val="0"/>
      <w:divBdr>
        <w:top w:val="none" w:sz="0" w:space="0" w:color="auto"/>
        <w:left w:val="none" w:sz="0" w:space="0" w:color="auto"/>
        <w:bottom w:val="none" w:sz="0" w:space="0" w:color="auto"/>
        <w:right w:val="none" w:sz="0" w:space="0" w:color="auto"/>
      </w:divBdr>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3241453">
      <w:bodyDiv w:val="1"/>
      <w:marLeft w:val="0"/>
      <w:marRight w:val="0"/>
      <w:marTop w:val="0"/>
      <w:marBottom w:val="0"/>
      <w:divBdr>
        <w:top w:val="none" w:sz="0" w:space="0" w:color="auto"/>
        <w:left w:val="none" w:sz="0" w:space="0" w:color="auto"/>
        <w:bottom w:val="none" w:sz="0" w:space="0" w:color="auto"/>
        <w:right w:val="none" w:sz="0" w:space="0" w:color="auto"/>
      </w:divBdr>
    </w:div>
    <w:div w:id="1363241479">
      <w:bodyDiv w:val="1"/>
      <w:marLeft w:val="0"/>
      <w:marRight w:val="0"/>
      <w:marTop w:val="0"/>
      <w:marBottom w:val="0"/>
      <w:divBdr>
        <w:top w:val="none" w:sz="0" w:space="0" w:color="auto"/>
        <w:left w:val="none" w:sz="0" w:space="0" w:color="auto"/>
        <w:bottom w:val="none" w:sz="0" w:space="0" w:color="auto"/>
        <w:right w:val="none" w:sz="0" w:space="0" w:color="auto"/>
      </w:divBdr>
    </w:div>
    <w:div w:id="1363283266">
      <w:bodyDiv w:val="1"/>
      <w:marLeft w:val="0"/>
      <w:marRight w:val="0"/>
      <w:marTop w:val="0"/>
      <w:marBottom w:val="0"/>
      <w:divBdr>
        <w:top w:val="none" w:sz="0" w:space="0" w:color="auto"/>
        <w:left w:val="none" w:sz="0" w:space="0" w:color="auto"/>
        <w:bottom w:val="none" w:sz="0" w:space="0" w:color="auto"/>
        <w:right w:val="none" w:sz="0" w:space="0" w:color="auto"/>
      </w:divBdr>
    </w:div>
    <w:div w:id="1363361389">
      <w:bodyDiv w:val="1"/>
      <w:marLeft w:val="0"/>
      <w:marRight w:val="0"/>
      <w:marTop w:val="0"/>
      <w:marBottom w:val="0"/>
      <w:divBdr>
        <w:top w:val="none" w:sz="0" w:space="0" w:color="auto"/>
        <w:left w:val="none" w:sz="0" w:space="0" w:color="auto"/>
        <w:bottom w:val="none" w:sz="0" w:space="0" w:color="auto"/>
        <w:right w:val="none" w:sz="0" w:space="0" w:color="auto"/>
      </w:divBdr>
    </w:div>
    <w:div w:id="1363481686">
      <w:bodyDiv w:val="1"/>
      <w:marLeft w:val="0"/>
      <w:marRight w:val="0"/>
      <w:marTop w:val="0"/>
      <w:marBottom w:val="0"/>
      <w:divBdr>
        <w:top w:val="none" w:sz="0" w:space="0" w:color="auto"/>
        <w:left w:val="none" w:sz="0" w:space="0" w:color="auto"/>
        <w:bottom w:val="none" w:sz="0" w:space="0" w:color="auto"/>
        <w:right w:val="none" w:sz="0" w:space="0" w:color="auto"/>
      </w:divBdr>
    </w:div>
    <w:div w:id="1363627241">
      <w:bodyDiv w:val="1"/>
      <w:marLeft w:val="0"/>
      <w:marRight w:val="0"/>
      <w:marTop w:val="0"/>
      <w:marBottom w:val="0"/>
      <w:divBdr>
        <w:top w:val="none" w:sz="0" w:space="0" w:color="auto"/>
        <w:left w:val="none" w:sz="0" w:space="0" w:color="auto"/>
        <w:bottom w:val="none" w:sz="0" w:space="0" w:color="auto"/>
        <w:right w:val="none" w:sz="0" w:space="0" w:color="auto"/>
      </w:divBdr>
    </w:div>
    <w:div w:id="1363702514">
      <w:bodyDiv w:val="1"/>
      <w:marLeft w:val="0"/>
      <w:marRight w:val="0"/>
      <w:marTop w:val="0"/>
      <w:marBottom w:val="0"/>
      <w:divBdr>
        <w:top w:val="none" w:sz="0" w:space="0" w:color="auto"/>
        <w:left w:val="none" w:sz="0" w:space="0" w:color="auto"/>
        <w:bottom w:val="none" w:sz="0" w:space="0" w:color="auto"/>
        <w:right w:val="none" w:sz="0" w:space="0" w:color="auto"/>
      </w:divBdr>
    </w:div>
    <w:div w:id="1363704084">
      <w:bodyDiv w:val="1"/>
      <w:marLeft w:val="0"/>
      <w:marRight w:val="0"/>
      <w:marTop w:val="0"/>
      <w:marBottom w:val="0"/>
      <w:divBdr>
        <w:top w:val="none" w:sz="0" w:space="0" w:color="auto"/>
        <w:left w:val="none" w:sz="0" w:space="0" w:color="auto"/>
        <w:bottom w:val="none" w:sz="0" w:space="0" w:color="auto"/>
        <w:right w:val="none" w:sz="0" w:space="0" w:color="auto"/>
      </w:divBdr>
    </w:div>
    <w:div w:id="1363820251">
      <w:bodyDiv w:val="1"/>
      <w:marLeft w:val="0"/>
      <w:marRight w:val="0"/>
      <w:marTop w:val="0"/>
      <w:marBottom w:val="0"/>
      <w:divBdr>
        <w:top w:val="none" w:sz="0" w:space="0" w:color="auto"/>
        <w:left w:val="none" w:sz="0" w:space="0" w:color="auto"/>
        <w:bottom w:val="none" w:sz="0" w:space="0" w:color="auto"/>
        <w:right w:val="none" w:sz="0" w:space="0" w:color="auto"/>
      </w:divBdr>
      <w:divsChild>
        <w:div w:id="775366804">
          <w:marLeft w:val="0"/>
          <w:marRight w:val="0"/>
          <w:marTop w:val="0"/>
          <w:marBottom w:val="0"/>
          <w:divBdr>
            <w:top w:val="none" w:sz="0" w:space="0" w:color="auto"/>
            <w:left w:val="none" w:sz="0" w:space="0" w:color="auto"/>
            <w:bottom w:val="none" w:sz="0" w:space="0" w:color="auto"/>
            <w:right w:val="none" w:sz="0" w:space="0" w:color="auto"/>
          </w:divBdr>
          <w:divsChild>
            <w:div w:id="31957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36506">
      <w:bodyDiv w:val="1"/>
      <w:marLeft w:val="0"/>
      <w:marRight w:val="0"/>
      <w:marTop w:val="0"/>
      <w:marBottom w:val="0"/>
      <w:divBdr>
        <w:top w:val="none" w:sz="0" w:space="0" w:color="auto"/>
        <w:left w:val="none" w:sz="0" w:space="0" w:color="auto"/>
        <w:bottom w:val="none" w:sz="0" w:space="0" w:color="auto"/>
        <w:right w:val="none" w:sz="0" w:space="0" w:color="auto"/>
      </w:divBdr>
    </w:div>
    <w:div w:id="1363940978">
      <w:bodyDiv w:val="1"/>
      <w:marLeft w:val="0"/>
      <w:marRight w:val="0"/>
      <w:marTop w:val="0"/>
      <w:marBottom w:val="0"/>
      <w:divBdr>
        <w:top w:val="none" w:sz="0" w:space="0" w:color="auto"/>
        <w:left w:val="none" w:sz="0" w:space="0" w:color="auto"/>
        <w:bottom w:val="none" w:sz="0" w:space="0" w:color="auto"/>
        <w:right w:val="none" w:sz="0" w:space="0" w:color="auto"/>
      </w:divBdr>
    </w:div>
    <w:div w:id="1364013123">
      <w:bodyDiv w:val="1"/>
      <w:marLeft w:val="0"/>
      <w:marRight w:val="0"/>
      <w:marTop w:val="0"/>
      <w:marBottom w:val="0"/>
      <w:divBdr>
        <w:top w:val="none" w:sz="0" w:space="0" w:color="auto"/>
        <w:left w:val="none" w:sz="0" w:space="0" w:color="auto"/>
        <w:bottom w:val="none" w:sz="0" w:space="0" w:color="auto"/>
        <w:right w:val="none" w:sz="0" w:space="0" w:color="auto"/>
      </w:divBdr>
    </w:div>
    <w:div w:id="1364018989">
      <w:bodyDiv w:val="1"/>
      <w:marLeft w:val="0"/>
      <w:marRight w:val="0"/>
      <w:marTop w:val="0"/>
      <w:marBottom w:val="0"/>
      <w:divBdr>
        <w:top w:val="none" w:sz="0" w:space="0" w:color="auto"/>
        <w:left w:val="none" w:sz="0" w:space="0" w:color="auto"/>
        <w:bottom w:val="none" w:sz="0" w:space="0" w:color="auto"/>
        <w:right w:val="none" w:sz="0" w:space="0" w:color="auto"/>
      </w:divBdr>
    </w:div>
    <w:div w:id="1364205877">
      <w:bodyDiv w:val="1"/>
      <w:marLeft w:val="0"/>
      <w:marRight w:val="0"/>
      <w:marTop w:val="0"/>
      <w:marBottom w:val="0"/>
      <w:divBdr>
        <w:top w:val="none" w:sz="0" w:space="0" w:color="auto"/>
        <w:left w:val="none" w:sz="0" w:space="0" w:color="auto"/>
        <w:bottom w:val="none" w:sz="0" w:space="0" w:color="auto"/>
        <w:right w:val="none" w:sz="0" w:space="0" w:color="auto"/>
      </w:divBdr>
    </w:div>
    <w:div w:id="1364210148">
      <w:bodyDiv w:val="1"/>
      <w:marLeft w:val="0"/>
      <w:marRight w:val="0"/>
      <w:marTop w:val="0"/>
      <w:marBottom w:val="0"/>
      <w:divBdr>
        <w:top w:val="none" w:sz="0" w:space="0" w:color="auto"/>
        <w:left w:val="none" w:sz="0" w:space="0" w:color="auto"/>
        <w:bottom w:val="none" w:sz="0" w:space="0" w:color="auto"/>
        <w:right w:val="none" w:sz="0" w:space="0" w:color="auto"/>
      </w:divBdr>
    </w:div>
    <w:div w:id="1364212409">
      <w:bodyDiv w:val="1"/>
      <w:marLeft w:val="0"/>
      <w:marRight w:val="0"/>
      <w:marTop w:val="0"/>
      <w:marBottom w:val="0"/>
      <w:divBdr>
        <w:top w:val="none" w:sz="0" w:space="0" w:color="auto"/>
        <w:left w:val="none" w:sz="0" w:space="0" w:color="auto"/>
        <w:bottom w:val="none" w:sz="0" w:space="0" w:color="auto"/>
        <w:right w:val="none" w:sz="0" w:space="0" w:color="auto"/>
      </w:divBdr>
    </w:div>
    <w:div w:id="1364285526">
      <w:bodyDiv w:val="1"/>
      <w:marLeft w:val="0"/>
      <w:marRight w:val="0"/>
      <w:marTop w:val="0"/>
      <w:marBottom w:val="0"/>
      <w:divBdr>
        <w:top w:val="none" w:sz="0" w:space="0" w:color="auto"/>
        <w:left w:val="none" w:sz="0" w:space="0" w:color="auto"/>
        <w:bottom w:val="none" w:sz="0" w:space="0" w:color="auto"/>
        <w:right w:val="none" w:sz="0" w:space="0" w:color="auto"/>
      </w:divBdr>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4403823">
      <w:bodyDiv w:val="1"/>
      <w:marLeft w:val="0"/>
      <w:marRight w:val="0"/>
      <w:marTop w:val="0"/>
      <w:marBottom w:val="0"/>
      <w:divBdr>
        <w:top w:val="none" w:sz="0" w:space="0" w:color="auto"/>
        <w:left w:val="none" w:sz="0" w:space="0" w:color="auto"/>
        <w:bottom w:val="none" w:sz="0" w:space="0" w:color="auto"/>
        <w:right w:val="none" w:sz="0" w:space="0" w:color="auto"/>
      </w:divBdr>
    </w:div>
    <w:div w:id="1364405663">
      <w:bodyDiv w:val="1"/>
      <w:marLeft w:val="0"/>
      <w:marRight w:val="0"/>
      <w:marTop w:val="0"/>
      <w:marBottom w:val="0"/>
      <w:divBdr>
        <w:top w:val="none" w:sz="0" w:space="0" w:color="auto"/>
        <w:left w:val="none" w:sz="0" w:space="0" w:color="auto"/>
        <w:bottom w:val="none" w:sz="0" w:space="0" w:color="auto"/>
        <w:right w:val="none" w:sz="0" w:space="0" w:color="auto"/>
      </w:divBdr>
    </w:div>
    <w:div w:id="1364477408">
      <w:bodyDiv w:val="1"/>
      <w:marLeft w:val="0"/>
      <w:marRight w:val="0"/>
      <w:marTop w:val="0"/>
      <w:marBottom w:val="0"/>
      <w:divBdr>
        <w:top w:val="none" w:sz="0" w:space="0" w:color="auto"/>
        <w:left w:val="none" w:sz="0" w:space="0" w:color="auto"/>
        <w:bottom w:val="none" w:sz="0" w:space="0" w:color="auto"/>
        <w:right w:val="none" w:sz="0" w:space="0" w:color="auto"/>
      </w:divBdr>
    </w:div>
    <w:div w:id="1364594982">
      <w:bodyDiv w:val="1"/>
      <w:marLeft w:val="0"/>
      <w:marRight w:val="0"/>
      <w:marTop w:val="0"/>
      <w:marBottom w:val="0"/>
      <w:divBdr>
        <w:top w:val="none" w:sz="0" w:space="0" w:color="auto"/>
        <w:left w:val="none" w:sz="0" w:space="0" w:color="auto"/>
        <w:bottom w:val="none" w:sz="0" w:space="0" w:color="auto"/>
        <w:right w:val="none" w:sz="0" w:space="0" w:color="auto"/>
      </w:divBdr>
    </w:div>
    <w:div w:id="1364863755">
      <w:bodyDiv w:val="1"/>
      <w:marLeft w:val="0"/>
      <w:marRight w:val="0"/>
      <w:marTop w:val="0"/>
      <w:marBottom w:val="0"/>
      <w:divBdr>
        <w:top w:val="none" w:sz="0" w:space="0" w:color="auto"/>
        <w:left w:val="none" w:sz="0" w:space="0" w:color="auto"/>
        <w:bottom w:val="none" w:sz="0" w:space="0" w:color="auto"/>
        <w:right w:val="none" w:sz="0" w:space="0" w:color="auto"/>
      </w:divBdr>
    </w:div>
    <w:div w:id="1365522970">
      <w:bodyDiv w:val="1"/>
      <w:marLeft w:val="0"/>
      <w:marRight w:val="0"/>
      <w:marTop w:val="0"/>
      <w:marBottom w:val="0"/>
      <w:divBdr>
        <w:top w:val="none" w:sz="0" w:space="0" w:color="auto"/>
        <w:left w:val="none" w:sz="0" w:space="0" w:color="auto"/>
        <w:bottom w:val="none" w:sz="0" w:space="0" w:color="auto"/>
        <w:right w:val="none" w:sz="0" w:space="0" w:color="auto"/>
      </w:divBdr>
    </w:div>
    <w:div w:id="1365668294">
      <w:bodyDiv w:val="1"/>
      <w:marLeft w:val="0"/>
      <w:marRight w:val="0"/>
      <w:marTop w:val="0"/>
      <w:marBottom w:val="0"/>
      <w:divBdr>
        <w:top w:val="none" w:sz="0" w:space="0" w:color="auto"/>
        <w:left w:val="none" w:sz="0" w:space="0" w:color="auto"/>
        <w:bottom w:val="none" w:sz="0" w:space="0" w:color="auto"/>
        <w:right w:val="none" w:sz="0" w:space="0" w:color="auto"/>
      </w:divBdr>
    </w:div>
    <w:div w:id="1365861049">
      <w:bodyDiv w:val="1"/>
      <w:marLeft w:val="0"/>
      <w:marRight w:val="0"/>
      <w:marTop w:val="0"/>
      <w:marBottom w:val="0"/>
      <w:divBdr>
        <w:top w:val="none" w:sz="0" w:space="0" w:color="auto"/>
        <w:left w:val="none" w:sz="0" w:space="0" w:color="auto"/>
        <w:bottom w:val="none" w:sz="0" w:space="0" w:color="auto"/>
        <w:right w:val="none" w:sz="0" w:space="0" w:color="auto"/>
      </w:divBdr>
    </w:div>
    <w:div w:id="1365979341">
      <w:bodyDiv w:val="1"/>
      <w:marLeft w:val="0"/>
      <w:marRight w:val="0"/>
      <w:marTop w:val="0"/>
      <w:marBottom w:val="0"/>
      <w:divBdr>
        <w:top w:val="none" w:sz="0" w:space="0" w:color="auto"/>
        <w:left w:val="none" w:sz="0" w:space="0" w:color="auto"/>
        <w:bottom w:val="none" w:sz="0" w:space="0" w:color="auto"/>
        <w:right w:val="none" w:sz="0" w:space="0" w:color="auto"/>
      </w:divBdr>
    </w:div>
    <w:div w:id="1366104302">
      <w:bodyDiv w:val="1"/>
      <w:marLeft w:val="0"/>
      <w:marRight w:val="0"/>
      <w:marTop w:val="0"/>
      <w:marBottom w:val="0"/>
      <w:divBdr>
        <w:top w:val="none" w:sz="0" w:space="0" w:color="auto"/>
        <w:left w:val="none" w:sz="0" w:space="0" w:color="auto"/>
        <w:bottom w:val="none" w:sz="0" w:space="0" w:color="auto"/>
        <w:right w:val="none" w:sz="0" w:space="0" w:color="auto"/>
      </w:divBdr>
    </w:div>
    <w:div w:id="1366128901">
      <w:bodyDiv w:val="1"/>
      <w:marLeft w:val="0"/>
      <w:marRight w:val="0"/>
      <w:marTop w:val="0"/>
      <w:marBottom w:val="0"/>
      <w:divBdr>
        <w:top w:val="none" w:sz="0" w:space="0" w:color="auto"/>
        <w:left w:val="none" w:sz="0" w:space="0" w:color="auto"/>
        <w:bottom w:val="none" w:sz="0" w:space="0" w:color="auto"/>
        <w:right w:val="none" w:sz="0" w:space="0" w:color="auto"/>
      </w:divBdr>
    </w:div>
    <w:div w:id="1366248301">
      <w:bodyDiv w:val="1"/>
      <w:marLeft w:val="0"/>
      <w:marRight w:val="0"/>
      <w:marTop w:val="0"/>
      <w:marBottom w:val="0"/>
      <w:divBdr>
        <w:top w:val="none" w:sz="0" w:space="0" w:color="auto"/>
        <w:left w:val="none" w:sz="0" w:space="0" w:color="auto"/>
        <w:bottom w:val="none" w:sz="0" w:space="0" w:color="auto"/>
        <w:right w:val="none" w:sz="0" w:space="0" w:color="auto"/>
      </w:divBdr>
    </w:div>
    <w:div w:id="1366323266">
      <w:bodyDiv w:val="1"/>
      <w:marLeft w:val="0"/>
      <w:marRight w:val="0"/>
      <w:marTop w:val="0"/>
      <w:marBottom w:val="0"/>
      <w:divBdr>
        <w:top w:val="none" w:sz="0" w:space="0" w:color="auto"/>
        <w:left w:val="none" w:sz="0" w:space="0" w:color="auto"/>
        <w:bottom w:val="none" w:sz="0" w:space="0" w:color="auto"/>
        <w:right w:val="none" w:sz="0" w:space="0" w:color="auto"/>
      </w:divBdr>
    </w:div>
    <w:div w:id="1366364647">
      <w:bodyDiv w:val="1"/>
      <w:marLeft w:val="0"/>
      <w:marRight w:val="0"/>
      <w:marTop w:val="0"/>
      <w:marBottom w:val="0"/>
      <w:divBdr>
        <w:top w:val="none" w:sz="0" w:space="0" w:color="auto"/>
        <w:left w:val="none" w:sz="0" w:space="0" w:color="auto"/>
        <w:bottom w:val="none" w:sz="0" w:space="0" w:color="auto"/>
        <w:right w:val="none" w:sz="0" w:space="0" w:color="auto"/>
      </w:divBdr>
    </w:div>
    <w:div w:id="1366909073">
      <w:bodyDiv w:val="1"/>
      <w:marLeft w:val="0"/>
      <w:marRight w:val="0"/>
      <w:marTop w:val="0"/>
      <w:marBottom w:val="0"/>
      <w:divBdr>
        <w:top w:val="none" w:sz="0" w:space="0" w:color="auto"/>
        <w:left w:val="none" w:sz="0" w:space="0" w:color="auto"/>
        <w:bottom w:val="none" w:sz="0" w:space="0" w:color="auto"/>
        <w:right w:val="none" w:sz="0" w:space="0" w:color="auto"/>
      </w:divBdr>
    </w:div>
    <w:div w:id="1367026396">
      <w:bodyDiv w:val="1"/>
      <w:marLeft w:val="0"/>
      <w:marRight w:val="0"/>
      <w:marTop w:val="0"/>
      <w:marBottom w:val="0"/>
      <w:divBdr>
        <w:top w:val="none" w:sz="0" w:space="0" w:color="auto"/>
        <w:left w:val="none" w:sz="0" w:space="0" w:color="auto"/>
        <w:bottom w:val="none" w:sz="0" w:space="0" w:color="auto"/>
        <w:right w:val="none" w:sz="0" w:space="0" w:color="auto"/>
      </w:divBdr>
    </w:div>
    <w:div w:id="1367095916">
      <w:bodyDiv w:val="1"/>
      <w:marLeft w:val="0"/>
      <w:marRight w:val="0"/>
      <w:marTop w:val="0"/>
      <w:marBottom w:val="0"/>
      <w:divBdr>
        <w:top w:val="none" w:sz="0" w:space="0" w:color="auto"/>
        <w:left w:val="none" w:sz="0" w:space="0" w:color="auto"/>
        <w:bottom w:val="none" w:sz="0" w:space="0" w:color="auto"/>
        <w:right w:val="none" w:sz="0" w:space="0" w:color="auto"/>
      </w:divBdr>
    </w:div>
    <w:div w:id="1367215657">
      <w:bodyDiv w:val="1"/>
      <w:marLeft w:val="0"/>
      <w:marRight w:val="0"/>
      <w:marTop w:val="0"/>
      <w:marBottom w:val="0"/>
      <w:divBdr>
        <w:top w:val="none" w:sz="0" w:space="0" w:color="auto"/>
        <w:left w:val="none" w:sz="0" w:space="0" w:color="auto"/>
        <w:bottom w:val="none" w:sz="0" w:space="0" w:color="auto"/>
        <w:right w:val="none" w:sz="0" w:space="0" w:color="auto"/>
      </w:divBdr>
    </w:div>
    <w:div w:id="1367365147">
      <w:bodyDiv w:val="1"/>
      <w:marLeft w:val="0"/>
      <w:marRight w:val="0"/>
      <w:marTop w:val="0"/>
      <w:marBottom w:val="0"/>
      <w:divBdr>
        <w:top w:val="none" w:sz="0" w:space="0" w:color="auto"/>
        <w:left w:val="none" w:sz="0" w:space="0" w:color="auto"/>
        <w:bottom w:val="none" w:sz="0" w:space="0" w:color="auto"/>
        <w:right w:val="none" w:sz="0" w:space="0" w:color="auto"/>
      </w:divBdr>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565063">
      <w:bodyDiv w:val="1"/>
      <w:marLeft w:val="0"/>
      <w:marRight w:val="0"/>
      <w:marTop w:val="0"/>
      <w:marBottom w:val="0"/>
      <w:divBdr>
        <w:top w:val="none" w:sz="0" w:space="0" w:color="auto"/>
        <w:left w:val="none" w:sz="0" w:space="0" w:color="auto"/>
        <w:bottom w:val="none" w:sz="0" w:space="0" w:color="auto"/>
        <w:right w:val="none" w:sz="0" w:space="0" w:color="auto"/>
      </w:divBdr>
    </w:div>
    <w:div w:id="1367632653">
      <w:bodyDiv w:val="1"/>
      <w:marLeft w:val="0"/>
      <w:marRight w:val="0"/>
      <w:marTop w:val="0"/>
      <w:marBottom w:val="0"/>
      <w:divBdr>
        <w:top w:val="none" w:sz="0" w:space="0" w:color="auto"/>
        <w:left w:val="none" w:sz="0" w:space="0" w:color="auto"/>
        <w:bottom w:val="none" w:sz="0" w:space="0" w:color="auto"/>
        <w:right w:val="none" w:sz="0" w:space="0" w:color="auto"/>
      </w:divBdr>
    </w:div>
    <w:div w:id="1367674661">
      <w:bodyDiv w:val="1"/>
      <w:marLeft w:val="0"/>
      <w:marRight w:val="0"/>
      <w:marTop w:val="0"/>
      <w:marBottom w:val="0"/>
      <w:divBdr>
        <w:top w:val="none" w:sz="0" w:space="0" w:color="auto"/>
        <w:left w:val="none" w:sz="0" w:space="0" w:color="auto"/>
        <w:bottom w:val="none" w:sz="0" w:space="0" w:color="auto"/>
        <w:right w:val="none" w:sz="0" w:space="0" w:color="auto"/>
      </w:divBdr>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8021648">
      <w:bodyDiv w:val="1"/>
      <w:marLeft w:val="0"/>
      <w:marRight w:val="0"/>
      <w:marTop w:val="0"/>
      <w:marBottom w:val="0"/>
      <w:divBdr>
        <w:top w:val="none" w:sz="0" w:space="0" w:color="auto"/>
        <w:left w:val="none" w:sz="0" w:space="0" w:color="auto"/>
        <w:bottom w:val="none" w:sz="0" w:space="0" w:color="auto"/>
        <w:right w:val="none" w:sz="0" w:space="0" w:color="auto"/>
      </w:divBdr>
    </w:div>
    <w:div w:id="1368022565">
      <w:bodyDiv w:val="1"/>
      <w:marLeft w:val="0"/>
      <w:marRight w:val="0"/>
      <w:marTop w:val="0"/>
      <w:marBottom w:val="0"/>
      <w:divBdr>
        <w:top w:val="none" w:sz="0" w:space="0" w:color="auto"/>
        <w:left w:val="none" w:sz="0" w:space="0" w:color="auto"/>
        <w:bottom w:val="none" w:sz="0" w:space="0" w:color="auto"/>
        <w:right w:val="none" w:sz="0" w:space="0" w:color="auto"/>
      </w:divBdr>
    </w:div>
    <w:div w:id="1368023210">
      <w:bodyDiv w:val="1"/>
      <w:marLeft w:val="0"/>
      <w:marRight w:val="0"/>
      <w:marTop w:val="0"/>
      <w:marBottom w:val="0"/>
      <w:divBdr>
        <w:top w:val="none" w:sz="0" w:space="0" w:color="auto"/>
        <w:left w:val="none" w:sz="0" w:space="0" w:color="auto"/>
        <w:bottom w:val="none" w:sz="0" w:space="0" w:color="auto"/>
        <w:right w:val="none" w:sz="0" w:space="0" w:color="auto"/>
      </w:divBdr>
    </w:div>
    <w:div w:id="1368068230">
      <w:bodyDiv w:val="1"/>
      <w:marLeft w:val="0"/>
      <w:marRight w:val="0"/>
      <w:marTop w:val="0"/>
      <w:marBottom w:val="0"/>
      <w:divBdr>
        <w:top w:val="none" w:sz="0" w:space="0" w:color="auto"/>
        <w:left w:val="none" w:sz="0" w:space="0" w:color="auto"/>
        <w:bottom w:val="none" w:sz="0" w:space="0" w:color="auto"/>
        <w:right w:val="none" w:sz="0" w:space="0" w:color="auto"/>
      </w:divBdr>
    </w:div>
    <w:div w:id="1368214841">
      <w:bodyDiv w:val="1"/>
      <w:marLeft w:val="0"/>
      <w:marRight w:val="0"/>
      <w:marTop w:val="0"/>
      <w:marBottom w:val="0"/>
      <w:divBdr>
        <w:top w:val="none" w:sz="0" w:space="0" w:color="auto"/>
        <w:left w:val="none" w:sz="0" w:space="0" w:color="auto"/>
        <w:bottom w:val="none" w:sz="0" w:space="0" w:color="auto"/>
        <w:right w:val="none" w:sz="0" w:space="0" w:color="auto"/>
      </w:divBdr>
    </w:div>
    <w:div w:id="1368406236">
      <w:bodyDiv w:val="1"/>
      <w:marLeft w:val="0"/>
      <w:marRight w:val="0"/>
      <w:marTop w:val="0"/>
      <w:marBottom w:val="0"/>
      <w:divBdr>
        <w:top w:val="none" w:sz="0" w:space="0" w:color="auto"/>
        <w:left w:val="none" w:sz="0" w:space="0" w:color="auto"/>
        <w:bottom w:val="none" w:sz="0" w:space="0" w:color="auto"/>
        <w:right w:val="none" w:sz="0" w:space="0" w:color="auto"/>
      </w:divBdr>
    </w:div>
    <w:div w:id="1368408866">
      <w:bodyDiv w:val="1"/>
      <w:marLeft w:val="0"/>
      <w:marRight w:val="0"/>
      <w:marTop w:val="0"/>
      <w:marBottom w:val="0"/>
      <w:divBdr>
        <w:top w:val="none" w:sz="0" w:space="0" w:color="auto"/>
        <w:left w:val="none" w:sz="0" w:space="0" w:color="auto"/>
        <w:bottom w:val="none" w:sz="0" w:space="0" w:color="auto"/>
        <w:right w:val="none" w:sz="0" w:space="0" w:color="auto"/>
      </w:divBdr>
    </w:div>
    <w:div w:id="1368414852">
      <w:bodyDiv w:val="1"/>
      <w:marLeft w:val="0"/>
      <w:marRight w:val="0"/>
      <w:marTop w:val="0"/>
      <w:marBottom w:val="0"/>
      <w:divBdr>
        <w:top w:val="none" w:sz="0" w:space="0" w:color="auto"/>
        <w:left w:val="none" w:sz="0" w:space="0" w:color="auto"/>
        <w:bottom w:val="none" w:sz="0" w:space="0" w:color="auto"/>
        <w:right w:val="none" w:sz="0" w:space="0" w:color="auto"/>
      </w:divBdr>
    </w:div>
    <w:div w:id="1368486242">
      <w:bodyDiv w:val="1"/>
      <w:marLeft w:val="0"/>
      <w:marRight w:val="0"/>
      <w:marTop w:val="0"/>
      <w:marBottom w:val="0"/>
      <w:divBdr>
        <w:top w:val="none" w:sz="0" w:space="0" w:color="auto"/>
        <w:left w:val="none" w:sz="0" w:space="0" w:color="auto"/>
        <w:bottom w:val="none" w:sz="0" w:space="0" w:color="auto"/>
        <w:right w:val="none" w:sz="0" w:space="0" w:color="auto"/>
      </w:divBdr>
    </w:div>
    <w:div w:id="1368749883">
      <w:bodyDiv w:val="1"/>
      <w:marLeft w:val="0"/>
      <w:marRight w:val="0"/>
      <w:marTop w:val="0"/>
      <w:marBottom w:val="0"/>
      <w:divBdr>
        <w:top w:val="none" w:sz="0" w:space="0" w:color="auto"/>
        <w:left w:val="none" w:sz="0" w:space="0" w:color="auto"/>
        <w:bottom w:val="none" w:sz="0" w:space="0" w:color="auto"/>
        <w:right w:val="none" w:sz="0" w:space="0" w:color="auto"/>
      </w:divBdr>
    </w:div>
    <w:div w:id="1368874500">
      <w:bodyDiv w:val="1"/>
      <w:marLeft w:val="0"/>
      <w:marRight w:val="0"/>
      <w:marTop w:val="0"/>
      <w:marBottom w:val="0"/>
      <w:divBdr>
        <w:top w:val="none" w:sz="0" w:space="0" w:color="auto"/>
        <w:left w:val="none" w:sz="0" w:space="0" w:color="auto"/>
        <w:bottom w:val="none" w:sz="0" w:space="0" w:color="auto"/>
        <w:right w:val="none" w:sz="0" w:space="0" w:color="auto"/>
      </w:divBdr>
    </w:div>
    <w:div w:id="1368919394">
      <w:bodyDiv w:val="1"/>
      <w:marLeft w:val="0"/>
      <w:marRight w:val="0"/>
      <w:marTop w:val="0"/>
      <w:marBottom w:val="0"/>
      <w:divBdr>
        <w:top w:val="none" w:sz="0" w:space="0" w:color="auto"/>
        <w:left w:val="none" w:sz="0" w:space="0" w:color="auto"/>
        <w:bottom w:val="none" w:sz="0" w:space="0" w:color="auto"/>
        <w:right w:val="none" w:sz="0" w:space="0" w:color="auto"/>
      </w:divBdr>
    </w:div>
    <w:div w:id="1369136891">
      <w:bodyDiv w:val="1"/>
      <w:marLeft w:val="0"/>
      <w:marRight w:val="0"/>
      <w:marTop w:val="0"/>
      <w:marBottom w:val="0"/>
      <w:divBdr>
        <w:top w:val="none" w:sz="0" w:space="0" w:color="auto"/>
        <w:left w:val="none" w:sz="0" w:space="0" w:color="auto"/>
        <w:bottom w:val="none" w:sz="0" w:space="0" w:color="auto"/>
        <w:right w:val="none" w:sz="0" w:space="0" w:color="auto"/>
      </w:divBdr>
    </w:div>
    <w:div w:id="1369260256">
      <w:bodyDiv w:val="1"/>
      <w:marLeft w:val="0"/>
      <w:marRight w:val="0"/>
      <w:marTop w:val="0"/>
      <w:marBottom w:val="0"/>
      <w:divBdr>
        <w:top w:val="none" w:sz="0" w:space="0" w:color="auto"/>
        <w:left w:val="none" w:sz="0" w:space="0" w:color="auto"/>
        <w:bottom w:val="none" w:sz="0" w:space="0" w:color="auto"/>
        <w:right w:val="none" w:sz="0" w:space="0" w:color="auto"/>
      </w:divBdr>
    </w:div>
    <w:div w:id="1370227733">
      <w:bodyDiv w:val="1"/>
      <w:marLeft w:val="0"/>
      <w:marRight w:val="0"/>
      <w:marTop w:val="0"/>
      <w:marBottom w:val="0"/>
      <w:divBdr>
        <w:top w:val="none" w:sz="0" w:space="0" w:color="auto"/>
        <w:left w:val="none" w:sz="0" w:space="0" w:color="auto"/>
        <w:bottom w:val="none" w:sz="0" w:space="0" w:color="auto"/>
        <w:right w:val="none" w:sz="0" w:space="0" w:color="auto"/>
      </w:divBdr>
    </w:div>
    <w:div w:id="1370229498">
      <w:bodyDiv w:val="1"/>
      <w:marLeft w:val="0"/>
      <w:marRight w:val="0"/>
      <w:marTop w:val="0"/>
      <w:marBottom w:val="0"/>
      <w:divBdr>
        <w:top w:val="none" w:sz="0" w:space="0" w:color="auto"/>
        <w:left w:val="none" w:sz="0" w:space="0" w:color="auto"/>
        <w:bottom w:val="none" w:sz="0" w:space="0" w:color="auto"/>
        <w:right w:val="none" w:sz="0" w:space="0" w:color="auto"/>
      </w:divBdr>
    </w:div>
    <w:div w:id="1370375511">
      <w:bodyDiv w:val="1"/>
      <w:marLeft w:val="0"/>
      <w:marRight w:val="0"/>
      <w:marTop w:val="0"/>
      <w:marBottom w:val="0"/>
      <w:divBdr>
        <w:top w:val="none" w:sz="0" w:space="0" w:color="auto"/>
        <w:left w:val="none" w:sz="0" w:space="0" w:color="auto"/>
        <w:bottom w:val="none" w:sz="0" w:space="0" w:color="auto"/>
        <w:right w:val="none" w:sz="0" w:space="0" w:color="auto"/>
      </w:divBdr>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565526">
      <w:bodyDiv w:val="1"/>
      <w:marLeft w:val="0"/>
      <w:marRight w:val="0"/>
      <w:marTop w:val="0"/>
      <w:marBottom w:val="0"/>
      <w:divBdr>
        <w:top w:val="none" w:sz="0" w:space="0" w:color="auto"/>
        <w:left w:val="none" w:sz="0" w:space="0" w:color="auto"/>
        <w:bottom w:val="none" w:sz="0" w:space="0" w:color="auto"/>
        <w:right w:val="none" w:sz="0" w:space="0" w:color="auto"/>
      </w:divBdr>
    </w:div>
    <w:div w:id="1370568154">
      <w:bodyDiv w:val="1"/>
      <w:marLeft w:val="0"/>
      <w:marRight w:val="0"/>
      <w:marTop w:val="0"/>
      <w:marBottom w:val="0"/>
      <w:divBdr>
        <w:top w:val="none" w:sz="0" w:space="0" w:color="auto"/>
        <w:left w:val="none" w:sz="0" w:space="0" w:color="auto"/>
        <w:bottom w:val="none" w:sz="0" w:space="0" w:color="auto"/>
        <w:right w:val="none" w:sz="0" w:space="0" w:color="auto"/>
      </w:divBdr>
    </w:div>
    <w:div w:id="1370570127">
      <w:bodyDiv w:val="1"/>
      <w:marLeft w:val="0"/>
      <w:marRight w:val="0"/>
      <w:marTop w:val="0"/>
      <w:marBottom w:val="0"/>
      <w:divBdr>
        <w:top w:val="none" w:sz="0" w:space="0" w:color="auto"/>
        <w:left w:val="none" w:sz="0" w:space="0" w:color="auto"/>
        <w:bottom w:val="none" w:sz="0" w:space="0" w:color="auto"/>
        <w:right w:val="none" w:sz="0" w:space="0" w:color="auto"/>
      </w:divBdr>
    </w:div>
    <w:div w:id="1370760379">
      <w:bodyDiv w:val="1"/>
      <w:marLeft w:val="0"/>
      <w:marRight w:val="0"/>
      <w:marTop w:val="0"/>
      <w:marBottom w:val="0"/>
      <w:divBdr>
        <w:top w:val="none" w:sz="0" w:space="0" w:color="auto"/>
        <w:left w:val="none" w:sz="0" w:space="0" w:color="auto"/>
        <w:bottom w:val="none" w:sz="0" w:space="0" w:color="auto"/>
        <w:right w:val="none" w:sz="0" w:space="0" w:color="auto"/>
      </w:divBdr>
    </w:div>
    <w:div w:id="1370959095">
      <w:bodyDiv w:val="1"/>
      <w:marLeft w:val="0"/>
      <w:marRight w:val="0"/>
      <w:marTop w:val="0"/>
      <w:marBottom w:val="0"/>
      <w:divBdr>
        <w:top w:val="none" w:sz="0" w:space="0" w:color="auto"/>
        <w:left w:val="none" w:sz="0" w:space="0" w:color="auto"/>
        <w:bottom w:val="none" w:sz="0" w:space="0" w:color="auto"/>
        <w:right w:val="none" w:sz="0" w:space="0" w:color="auto"/>
      </w:divBdr>
    </w:div>
    <w:div w:id="1371035059">
      <w:bodyDiv w:val="1"/>
      <w:marLeft w:val="0"/>
      <w:marRight w:val="0"/>
      <w:marTop w:val="0"/>
      <w:marBottom w:val="0"/>
      <w:divBdr>
        <w:top w:val="none" w:sz="0" w:space="0" w:color="auto"/>
        <w:left w:val="none" w:sz="0" w:space="0" w:color="auto"/>
        <w:bottom w:val="none" w:sz="0" w:space="0" w:color="auto"/>
        <w:right w:val="none" w:sz="0" w:space="0" w:color="auto"/>
      </w:divBdr>
    </w:div>
    <w:div w:id="1371104681">
      <w:bodyDiv w:val="1"/>
      <w:marLeft w:val="0"/>
      <w:marRight w:val="0"/>
      <w:marTop w:val="0"/>
      <w:marBottom w:val="0"/>
      <w:divBdr>
        <w:top w:val="none" w:sz="0" w:space="0" w:color="auto"/>
        <w:left w:val="none" w:sz="0" w:space="0" w:color="auto"/>
        <w:bottom w:val="none" w:sz="0" w:space="0" w:color="auto"/>
        <w:right w:val="none" w:sz="0" w:space="0" w:color="auto"/>
      </w:divBdr>
    </w:div>
    <w:div w:id="1371107401">
      <w:bodyDiv w:val="1"/>
      <w:marLeft w:val="0"/>
      <w:marRight w:val="0"/>
      <w:marTop w:val="0"/>
      <w:marBottom w:val="0"/>
      <w:divBdr>
        <w:top w:val="none" w:sz="0" w:space="0" w:color="auto"/>
        <w:left w:val="none" w:sz="0" w:space="0" w:color="auto"/>
        <w:bottom w:val="none" w:sz="0" w:space="0" w:color="auto"/>
        <w:right w:val="none" w:sz="0" w:space="0" w:color="auto"/>
      </w:divBdr>
    </w:div>
    <w:div w:id="1371147995">
      <w:bodyDiv w:val="1"/>
      <w:marLeft w:val="0"/>
      <w:marRight w:val="0"/>
      <w:marTop w:val="0"/>
      <w:marBottom w:val="0"/>
      <w:divBdr>
        <w:top w:val="none" w:sz="0" w:space="0" w:color="auto"/>
        <w:left w:val="none" w:sz="0" w:space="0" w:color="auto"/>
        <w:bottom w:val="none" w:sz="0" w:space="0" w:color="auto"/>
        <w:right w:val="none" w:sz="0" w:space="0" w:color="auto"/>
      </w:divBdr>
    </w:div>
    <w:div w:id="1371496912">
      <w:bodyDiv w:val="1"/>
      <w:marLeft w:val="0"/>
      <w:marRight w:val="0"/>
      <w:marTop w:val="0"/>
      <w:marBottom w:val="0"/>
      <w:divBdr>
        <w:top w:val="none" w:sz="0" w:space="0" w:color="auto"/>
        <w:left w:val="none" w:sz="0" w:space="0" w:color="auto"/>
        <w:bottom w:val="none" w:sz="0" w:space="0" w:color="auto"/>
        <w:right w:val="none" w:sz="0" w:space="0" w:color="auto"/>
      </w:divBdr>
    </w:div>
    <w:div w:id="1371686118">
      <w:bodyDiv w:val="1"/>
      <w:marLeft w:val="0"/>
      <w:marRight w:val="0"/>
      <w:marTop w:val="0"/>
      <w:marBottom w:val="0"/>
      <w:divBdr>
        <w:top w:val="none" w:sz="0" w:space="0" w:color="auto"/>
        <w:left w:val="none" w:sz="0" w:space="0" w:color="auto"/>
        <w:bottom w:val="none" w:sz="0" w:space="0" w:color="auto"/>
        <w:right w:val="none" w:sz="0" w:space="0" w:color="auto"/>
      </w:divBdr>
    </w:div>
    <w:div w:id="1372076804">
      <w:bodyDiv w:val="1"/>
      <w:marLeft w:val="0"/>
      <w:marRight w:val="0"/>
      <w:marTop w:val="0"/>
      <w:marBottom w:val="0"/>
      <w:divBdr>
        <w:top w:val="none" w:sz="0" w:space="0" w:color="auto"/>
        <w:left w:val="none" w:sz="0" w:space="0" w:color="auto"/>
        <w:bottom w:val="none" w:sz="0" w:space="0" w:color="auto"/>
        <w:right w:val="none" w:sz="0" w:space="0" w:color="auto"/>
      </w:divBdr>
    </w:div>
    <w:div w:id="1372263670">
      <w:bodyDiv w:val="1"/>
      <w:marLeft w:val="0"/>
      <w:marRight w:val="0"/>
      <w:marTop w:val="0"/>
      <w:marBottom w:val="0"/>
      <w:divBdr>
        <w:top w:val="none" w:sz="0" w:space="0" w:color="auto"/>
        <w:left w:val="none" w:sz="0" w:space="0" w:color="auto"/>
        <w:bottom w:val="none" w:sz="0" w:space="0" w:color="auto"/>
        <w:right w:val="none" w:sz="0" w:space="0" w:color="auto"/>
      </w:divBdr>
    </w:div>
    <w:div w:id="1372534357">
      <w:bodyDiv w:val="1"/>
      <w:marLeft w:val="0"/>
      <w:marRight w:val="0"/>
      <w:marTop w:val="0"/>
      <w:marBottom w:val="0"/>
      <w:divBdr>
        <w:top w:val="none" w:sz="0" w:space="0" w:color="auto"/>
        <w:left w:val="none" w:sz="0" w:space="0" w:color="auto"/>
        <w:bottom w:val="none" w:sz="0" w:space="0" w:color="auto"/>
        <w:right w:val="none" w:sz="0" w:space="0" w:color="auto"/>
      </w:divBdr>
    </w:div>
    <w:div w:id="1372730437">
      <w:bodyDiv w:val="1"/>
      <w:marLeft w:val="0"/>
      <w:marRight w:val="0"/>
      <w:marTop w:val="0"/>
      <w:marBottom w:val="0"/>
      <w:divBdr>
        <w:top w:val="none" w:sz="0" w:space="0" w:color="auto"/>
        <w:left w:val="none" w:sz="0" w:space="0" w:color="auto"/>
        <w:bottom w:val="none" w:sz="0" w:space="0" w:color="auto"/>
        <w:right w:val="none" w:sz="0" w:space="0" w:color="auto"/>
      </w:divBdr>
    </w:div>
    <w:div w:id="1372804822">
      <w:bodyDiv w:val="1"/>
      <w:marLeft w:val="0"/>
      <w:marRight w:val="0"/>
      <w:marTop w:val="0"/>
      <w:marBottom w:val="0"/>
      <w:divBdr>
        <w:top w:val="none" w:sz="0" w:space="0" w:color="auto"/>
        <w:left w:val="none" w:sz="0" w:space="0" w:color="auto"/>
        <w:bottom w:val="none" w:sz="0" w:space="0" w:color="auto"/>
        <w:right w:val="none" w:sz="0" w:space="0" w:color="auto"/>
      </w:divBdr>
    </w:div>
    <w:div w:id="1372877825">
      <w:bodyDiv w:val="1"/>
      <w:marLeft w:val="0"/>
      <w:marRight w:val="0"/>
      <w:marTop w:val="0"/>
      <w:marBottom w:val="0"/>
      <w:divBdr>
        <w:top w:val="none" w:sz="0" w:space="0" w:color="auto"/>
        <w:left w:val="none" w:sz="0" w:space="0" w:color="auto"/>
        <w:bottom w:val="none" w:sz="0" w:space="0" w:color="auto"/>
        <w:right w:val="none" w:sz="0" w:space="0" w:color="auto"/>
      </w:divBdr>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189488">
      <w:bodyDiv w:val="1"/>
      <w:marLeft w:val="0"/>
      <w:marRight w:val="0"/>
      <w:marTop w:val="0"/>
      <w:marBottom w:val="0"/>
      <w:divBdr>
        <w:top w:val="none" w:sz="0" w:space="0" w:color="auto"/>
        <w:left w:val="none" w:sz="0" w:space="0" w:color="auto"/>
        <w:bottom w:val="none" w:sz="0" w:space="0" w:color="auto"/>
        <w:right w:val="none" w:sz="0" w:space="0" w:color="auto"/>
      </w:divBdr>
    </w:div>
    <w:div w:id="1373267997">
      <w:bodyDiv w:val="1"/>
      <w:marLeft w:val="0"/>
      <w:marRight w:val="0"/>
      <w:marTop w:val="0"/>
      <w:marBottom w:val="0"/>
      <w:divBdr>
        <w:top w:val="none" w:sz="0" w:space="0" w:color="auto"/>
        <w:left w:val="none" w:sz="0" w:space="0" w:color="auto"/>
        <w:bottom w:val="none" w:sz="0" w:space="0" w:color="auto"/>
        <w:right w:val="none" w:sz="0" w:space="0" w:color="auto"/>
      </w:divBdr>
    </w:div>
    <w:div w:id="1373459781">
      <w:bodyDiv w:val="1"/>
      <w:marLeft w:val="0"/>
      <w:marRight w:val="0"/>
      <w:marTop w:val="0"/>
      <w:marBottom w:val="0"/>
      <w:divBdr>
        <w:top w:val="none" w:sz="0" w:space="0" w:color="auto"/>
        <w:left w:val="none" w:sz="0" w:space="0" w:color="auto"/>
        <w:bottom w:val="none" w:sz="0" w:space="0" w:color="auto"/>
        <w:right w:val="none" w:sz="0" w:space="0" w:color="auto"/>
      </w:divBdr>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9764">
      <w:bodyDiv w:val="1"/>
      <w:marLeft w:val="0"/>
      <w:marRight w:val="0"/>
      <w:marTop w:val="0"/>
      <w:marBottom w:val="0"/>
      <w:divBdr>
        <w:top w:val="none" w:sz="0" w:space="0" w:color="auto"/>
        <w:left w:val="none" w:sz="0" w:space="0" w:color="auto"/>
        <w:bottom w:val="none" w:sz="0" w:space="0" w:color="auto"/>
        <w:right w:val="none" w:sz="0" w:space="0" w:color="auto"/>
      </w:divBdr>
    </w:div>
    <w:div w:id="1373798333">
      <w:bodyDiv w:val="1"/>
      <w:marLeft w:val="0"/>
      <w:marRight w:val="0"/>
      <w:marTop w:val="0"/>
      <w:marBottom w:val="0"/>
      <w:divBdr>
        <w:top w:val="none" w:sz="0" w:space="0" w:color="auto"/>
        <w:left w:val="none" w:sz="0" w:space="0" w:color="auto"/>
        <w:bottom w:val="none" w:sz="0" w:space="0" w:color="auto"/>
        <w:right w:val="none" w:sz="0" w:space="0" w:color="auto"/>
      </w:divBdr>
    </w:div>
    <w:div w:id="1373849164">
      <w:bodyDiv w:val="1"/>
      <w:marLeft w:val="0"/>
      <w:marRight w:val="0"/>
      <w:marTop w:val="0"/>
      <w:marBottom w:val="0"/>
      <w:divBdr>
        <w:top w:val="none" w:sz="0" w:space="0" w:color="auto"/>
        <w:left w:val="none" w:sz="0" w:space="0" w:color="auto"/>
        <w:bottom w:val="none" w:sz="0" w:space="0" w:color="auto"/>
        <w:right w:val="none" w:sz="0" w:space="0" w:color="auto"/>
      </w:divBdr>
    </w:div>
    <w:div w:id="1374033968">
      <w:bodyDiv w:val="1"/>
      <w:marLeft w:val="0"/>
      <w:marRight w:val="0"/>
      <w:marTop w:val="0"/>
      <w:marBottom w:val="0"/>
      <w:divBdr>
        <w:top w:val="none" w:sz="0" w:space="0" w:color="auto"/>
        <w:left w:val="none" w:sz="0" w:space="0" w:color="auto"/>
        <w:bottom w:val="none" w:sz="0" w:space="0" w:color="auto"/>
        <w:right w:val="none" w:sz="0" w:space="0" w:color="auto"/>
      </w:divBdr>
    </w:div>
    <w:div w:id="1374422176">
      <w:bodyDiv w:val="1"/>
      <w:marLeft w:val="0"/>
      <w:marRight w:val="0"/>
      <w:marTop w:val="0"/>
      <w:marBottom w:val="0"/>
      <w:divBdr>
        <w:top w:val="none" w:sz="0" w:space="0" w:color="auto"/>
        <w:left w:val="none" w:sz="0" w:space="0" w:color="auto"/>
        <w:bottom w:val="none" w:sz="0" w:space="0" w:color="auto"/>
        <w:right w:val="none" w:sz="0" w:space="0" w:color="auto"/>
      </w:divBdr>
    </w:div>
    <w:div w:id="1374574135">
      <w:bodyDiv w:val="1"/>
      <w:marLeft w:val="0"/>
      <w:marRight w:val="0"/>
      <w:marTop w:val="0"/>
      <w:marBottom w:val="0"/>
      <w:divBdr>
        <w:top w:val="none" w:sz="0" w:space="0" w:color="auto"/>
        <w:left w:val="none" w:sz="0" w:space="0" w:color="auto"/>
        <w:bottom w:val="none" w:sz="0" w:space="0" w:color="auto"/>
        <w:right w:val="none" w:sz="0" w:space="0" w:color="auto"/>
      </w:divBdr>
    </w:div>
    <w:div w:id="1374578228">
      <w:bodyDiv w:val="1"/>
      <w:marLeft w:val="0"/>
      <w:marRight w:val="0"/>
      <w:marTop w:val="0"/>
      <w:marBottom w:val="0"/>
      <w:divBdr>
        <w:top w:val="none" w:sz="0" w:space="0" w:color="auto"/>
        <w:left w:val="none" w:sz="0" w:space="0" w:color="auto"/>
        <w:bottom w:val="none" w:sz="0" w:space="0" w:color="auto"/>
        <w:right w:val="none" w:sz="0" w:space="0" w:color="auto"/>
      </w:divBdr>
    </w:div>
    <w:div w:id="1374691117">
      <w:bodyDiv w:val="1"/>
      <w:marLeft w:val="0"/>
      <w:marRight w:val="0"/>
      <w:marTop w:val="0"/>
      <w:marBottom w:val="0"/>
      <w:divBdr>
        <w:top w:val="none" w:sz="0" w:space="0" w:color="auto"/>
        <w:left w:val="none" w:sz="0" w:space="0" w:color="auto"/>
        <w:bottom w:val="none" w:sz="0" w:space="0" w:color="auto"/>
        <w:right w:val="none" w:sz="0" w:space="0" w:color="auto"/>
      </w:divBdr>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48654">
      <w:bodyDiv w:val="1"/>
      <w:marLeft w:val="0"/>
      <w:marRight w:val="0"/>
      <w:marTop w:val="0"/>
      <w:marBottom w:val="0"/>
      <w:divBdr>
        <w:top w:val="none" w:sz="0" w:space="0" w:color="auto"/>
        <w:left w:val="none" w:sz="0" w:space="0" w:color="auto"/>
        <w:bottom w:val="none" w:sz="0" w:space="0" w:color="auto"/>
        <w:right w:val="none" w:sz="0" w:space="0" w:color="auto"/>
      </w:divBdr>
    </w:div>
    <w:div w:id="1375472204">
      <w:bodyDiv w:val="1"/>
      <w:marLeft w:val="0"/>
      <w:marRight w:val="0"/>
      <w:marTop w:val="0"/>
      <w:marBottom w:val="0"/>
      <w:divBdr>
        <w:top w:val="none" w:sz="0" w:space="0" w:color="auto"/>
        <w:left w:val="none" w:sz="0" w:space="0" w:color="auto"/>
        <w:bottom w:val="none" w:sz="0" w:space="0" w:color="auto"/>
        <w:right w:val="none" w:sz="0" w:space="0" w:color="auto"/>
      </w:divBdr>
    </w:div>
    <w:div w:id="1375690244">
      <w:bodyDiv w:val="1"/>
      <w:marLeft w:val="0"/>
      <w:marRight w:val="0"/>
      <w:marTop w:val="0"/>
      <w:marBottom w:val="0"/>
      <w:divBdr>
        <w:top w:val="none" w:sz="0" w:space="0" w:color="auto"/>
        <w:left w:val="none" w:sz="0" w:space="0" w:color="auto"/>
        <w:bottom w:val="none" w:sz="0" w:space="0" w:color="auto"/>
        <w:right w:val="none" w:sz="0" w:space="0" w:color="auto"/>
      </w:divBdr>
    </w:div>
    <w:div w:id="1375809127">
      <w:bodyDiv w:val="1"/>
      <w:marLeft w:val="0"/>
      <w:marRight w:val="0"/>
      <w:marTop w:val="0"/>
      <w:marBottom w:val="0"/>
      <w:divBdr>
        <w:top w:val="none" w:sz="0" w:space="0" w:color="auto"/>
        <w:left w:val="none" w:sz="0" w:space="0" w:color="auto"/>
        <w:bottom w:val="none" w:sz="0" w:space="0" w:color="auto"/>
        <w:right w:val="none" w:sz="0" w:space="0" w:color="auto"/>
      </w:divBdr>
    </w:div>
    <w:div w:id="1375812685">
      <w:bodyDiv w:val="1"/>
      <w:marLeft w:val="0"/>
      <w:marRight w:val="0"/>
      <w:marTop w:val="0"/>
      <w:marBottom w:val="0"/>
      <w:divBdr>
        <w:top w:val="none" w:sz="0" w:space="0" w:color="auto"/>
        <w:left w:val="none" w:sz="0" w:space="0" w:color="auto"/>
        <w:bottom w:val="none" w:sz="0" w:space="0" w:color="auto"/>
        <w:right w:val="none" w:sz="0" w:space="0" w:color="auto"/>
      </w:divBdr>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5933512">
      <w:bodyDiv w:val="1"/>
      <w:marLeft w:val="0"/>
      <w:marRight w:val="0"/>
      <w:marTop w:val="0"/>
      <w:marBottom w:val="0"/>
      <w:divBdr>
        <w:top w:val="none" w:sz="0" w:space="0" w:color="auto"/>
        <w:left w:val="none" w:sz="0" w:space="0" w:color="auto"/>
        <w:bottom w:val="none" w:sz="0" w:space="0" w:color="auto"/>
        <w:right w:val="none" w:sz="0" w:space="0" w:color="auto"/>
      </w:divBdr>
    </w:div>
    <w:div w:id="1376077413">
      <w:bodyDiv w:val="1"/>
      <w:marLeft w:val="0"/>
      <w:marRight w:val="0"/>
      <w:marTop w:val="0"/>
      <w:marBottom w:val="0"/>
      <w:divBdr>
        <w:top w:val="none" w:sz="0" w:space="0" w:color="auto"/>
        <w:left w:val="none" w:sz="0" w:space="0" w:color="auto"/>
        <w:bottom w:val="none" w:sz="0" w:space="0" w:color="auto"/>
        <w:right w:val="none" w:sz="0" w:space="0" w:color="auto"/>
      </w:divBdr>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153145">
      <w:bodyDiv w:val="1"/>
      <w:marLeft w:val="0"/>
      <w:marRight w:val="0"/>
      <w:marTop w:val="0"/>
      <w:marBottom w:val="0"/>
      <w:divBdr>
        <w:top w:val="none" w:sz="0" w:space="0" w:color="auto"/>
        <w:left w:val="none" w:sz="0" w:space="0" w:color="auto"/>
        <w:bottom w:val="none" w:sz="0" w:space="0" w:color="auto"/>
        <w:right w:val="none" w:sz="0" w:space="0" w:color="auto"/>
      </w:divBdr>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89386">
      <w:bodyDiv w:val="1"/>
      <w:marLeft w:val="0"/>
      <w:marRight w:val="0"/>
      <w:marTop w:val="0"/>
      <w:marBottom w:val="0"/>
      <w:divBdr>
        <w:top w:val="none" w:sz="0" w:space="0" w:color="auto"/>
        <w:left w:val="none" w:sz="0" w:space="0" w:color="auto"/>
        <w:bottom w:val="none" w:sz="0" w:space="0" w:color="auto"/>
        <w:right w:val="none" w:sz="0" w:space="0" w:color="auto"/>
      </w:divBdr>
    </w:div>
    <w:div w:id="1376394271">
      <w:bodyDiv w:val="1"/>
      <w:marLeft w:val="0"/>
      <w:marRight w:val="0"/>
      <w:marTop w:val="0"/>
      <w:marBottom w:val="0"/>
      <w:divBdr>
        <w:top w:val="none" w:sz="0" w:space="0" w:color="auto"/>
        <w:left w:val="none" w:sz="0" w:space="0" w:color="auto"/>
        <w:bottom w:val="none" w:sz="0" w:space="0" w:color="auto"/>
        <w:right w:val="none" w:sz="0" w:space="0" w:color="auto"/>
      </w:divBdr>
    </w:div>
    <w:div w:id="1376658968">
      <w:bodyDiv w:val="1"/>
      <w:marLeft w:val="0"/>
      <w:marRight w:val="0"/>
      <w:marTop w:val="0"/>
      <w:marBottom w:val="0"/>
      <w:divBdr>
        <w:top w:val="none" w:sz="0" w:space="0" w:color="auto"/>
        <w:left w:val="none" w:sz="0" w:space="0" w:color="auto"/>
        <w:bottom w:val="none" w:sz="0" w:space="0" w:color="auto"/>
        <w:right w:val="none" w:sz="0" w:space="0" w:color="auto"/>
      </w:divBdr>
    </w:div>
    <w:div w:id="1376660878">
      <w:bodyDiv w:val="1"/>
      <w:marLeft w:val="0"/>
      <w:marRight w:val="0"/>
      <w:marTop w:val="0"/>
      <w:marBottom w:val="0"/>
      <w:divBdr>
        <w:top w:val="none" w:sz="0" w:space="0" w:color="auto"/>
        <w:left w:val="none" w:sz="0" w:space="0" w:color="auto"/>
        <w:bottom w:val="none" w:sz="0" w:space="0" w:color="auto"/>
        <w:right w:val="none" w:sz="0" w:space="0" w:color="auto"/>
      </w:divBdr>
    </w:div>
    <w:div w:id="1376853679">
      <w:bodyDiv w:val="1"/>
      <w:marLeft w:val="0"/>
      <w:marRight w:val="0"/>
      <w:marTop w:val="0"/>
      <w:marBottom w:val="0"/>
      <w:divBdr>
        <w:top w:val="none" w:sz="0" w:space="0" w:color="auto"/>
        <w:left w:val="none" w:sz="0" w:space="0" w:color="auto"/>
        <w:bottom w:val="none" w:sz="0" w:space="0" w:color="auto"/>
        <w:right w:val="none" w:sz="0" w:space="0" w:color="auto"/>
      </w:divBdr>
    </w:div>
    <w:div w:id="1376930569">
      <w:bodyDiv w:val="1"/>
      <w:marLeft w:val="0"/>
      <w:marRight w:val="0"/>
      <w:marTop w:val="0"/>
      <w:marBottom w:val="0"/>
      <w:divBdr>
        <w:top w:val="none" w:sz="0" w:space="0" w:color="auto"/>
        <w:left w:val="none" w:sz="0" w:space="0" w:color="auto"/>
        <w:bottom w:val="none" w:sz="0" w:space="0" w:color="auto"/>
        <w:right w:val="none" w:sz="0" w:space="0" w:color="auto"/>
      </w:divBdr>
    </w:div>
    <w:div w:id="1377005649">
      <w:bodyDiv w:val="1"/>
      <w:marLeft w:val="0"/>
      <w:marRight w:val="0"/>
      <w:marTop w:val="0"/>
      <w:marBottom w:val="0"/>
      <w:divBdr>
        <w:top w:val="none" w:sz="0" w:space="0" w:color="auto"/>
        <w:left w:val="none" w:sz="0" w:space="0" w:color="auto"/>
        <w:bottom w:val="none" w:sz="0" w:space="0" w:color="auto"/>
        <w:right w:val="none" w:sz="0" w:space="0" w:color="auto"/>
      </w:divBdr>
    </w:div>
    <w:div w:id="1377007383">
      <w:bodyDiv w:val="1"/>
      <w:marLeft w:val="0"/>
      <w:marRight w:val="0"/>
      <w:marTop w:val="0"/>
      <w:marBottom w:val="0"/>
      <w:divBdr>
        <w:top w:val="none" w:sz="0" w:space="0" w:color="auto"/>
        <w:left w:val="none" w:sz="0" w:space="0" w:color="auto"/>
        <w:bottom w:val="none" w:sz="0" w:space="0" w:color="auto"/>
        <w:right w:val="none" w:sz="0" w:space="0" w:color="auto"/>
      </w:divBdr>
    </w:div>
    <w:div w:id="1377388070">
      <w:bodyDiv w:val="1"/>
      <w:marLeft w:val="0"/>
      <w:marRight w:val="0"/>
      <w:marTop w:val="0"/>
      <w:marBottom w:val="0"/>
      <w:divBdr>
        <w:top w:val="none" w:sz="0" w:space="0" w:color="auto"/>
        <w:left w:val="none" w:sz="0" w:space="0" w:color="auto"/>
        <w:bottom w:val="none" w:sz="0" w:space="0" w:color="auto"/>
        <w:right w:val="none" w:sz="0" w:space="0" w:color="auto"/>
      </w:divBdr>
    </w:div>
    <w:div w:id="1377390239">
      <w:bodyDiv w:val="1"/>
      <w:marLeft w:val="0"/>
      <w:marRight w:val="0"/>
      <w:marTop w:val="0"/>
      <w:marBottom w:val="0"/>
      <w:divBdr>
        <w:top w:val="none" w:sz="0" w:space="0" w:color="auto"/>
        <w:left w:val="none" w:sz="0" w:space="0" w:color="auto"/>
        <w:bottom w:val="none" w:sz="0" w:space="0" w:color="auto"/>
        <w:right w:val="none" w:sz="0" w:space="0" w:color="auto"/>
      </w:divBdr>
    </w:div>
    <w:div w:id="1377581223">
      <w:bodyDiv w:val="1"/>
      <w:marLeft w:val="0"/>
      <w:marRight w:val="0"/>
      <w:marTop w:val="0"/>
      <w:marBottom w:val="0"/>
      <w:divBdr>
        <w:top w:val="none" w:sz="0" w:space="0" w:color="auto"/>
        <w:left w:val="none" w:sz="0" w:space="0" w:color="auto"/>
        <w:bottom w:val="none" w:sz="0" w:space="0" w:color="auto"/>
        <w:right w:val="none" w:sz="0" w:space="0" w:color="auto"/>
      </w:divBdr>
    </w:div>
    <w:div w:id="1377657454">
      <w:bodyDiv w:val="1"/>
      <w:marLeft w:val="0"/>
      <w:marRight w:val="0"/>
      <w:marTop w:val="0"/>
      <w:marBottom w:val="0"/>
      <w:divBdr>
        <w:top w:val="none" w:sz="0" w:space="0" w:color="auto"/>
        <w:left w:val="none" w:sz="0" w:space="0" w:color="auto"/>
        <w:bottom w:val="none" w:sz="0" w:space="0" w:color="auto"/>
        <w:right w:val="none" w:sz="0" w:space="0" w:color="auto"/>
      </w:divBdr>
    </w:div>
    <w:div w:id="1378043076">
      <w:bodyDiv w:val="1"/>
      <w:marLeft w:val="0"/>
      <w:marRight w:val="0"/>
      <w:marTop w:val="0"/>
      <w:marBottom w:val="0"/>
      <w:divBdr>
        <w:top w:val="none" w:sz="0" w:space="0" w:color="auto"/>
        <w:left w:val="none" w:sz="0" w:space="0" w:color="auto"/>
        <w:bottom w:val="none" w:sz="0" w:space="0" w:color="auto"/>
        <w:right w:val="none" w:sz="0" w:space="0" w:color="auto"/>
      </w:divBdr>
    </w:div>
    <w:div w:id="1378049817">
      <w:bodyDiv w:val="1"/>
      <w:marLeft w:val="0"/>
      <w:marRight w:val="0"/>
      <w:marTop w:val="0"/>
      <w:marBottom w:val="0"/>
      <w:divBdr>
        <w:top w:val="none" w:sz="0" w:space="0" w:color="auto"/>
        <w:left w:val="none" w:sz="0" w:space="0" w:color="auto"/>
        <w:bottom w:val="none" w:sz="0" w:space="0" w:color="auto"/>
        <w:right w:val="none" w:sz="0" w:space="0" w:color="auto"/>
      </w:divBdr>
    </w:div>
    <w:div w:id="1378159835">
      <w:bodyDiv w:val="1"/>
      <w:marLeft w:val="0"/>
      <w:marRight w:val="0"/>
      <w:marTop w:val="0"/>
      <w:marBottom w:val="0"/>
      <w:divBdr>
        <w:top w:val="none" w:sz="0" w:space="0" w:color="auto"/>
        <w:left w:val="none" w:sz="0" w:space="0" w:color="auto"/>
        <w:bottom w:val="none" w:sz="0" w:space="0" w:color="auto"/>
        <w:right w:val="none" w:sz="0" w:space="0" w:color="auto"/>
      </w:divBdr>
    </w:div>
    <w:div w:id="1378243347">
      <w:bodyDiv w:val="1"/>
      <w:marLeft w:val="0"/>
      <w:marRight w:val="0"/>
      <w:marTop w:val="0"/>
      <w:marBottom w:val="0"/>
      <w:divBdr>
        <w:top w:val="none" w:sz="0" w:space="0" w:color="auto"/>
        <w:left w:val="none" w:sz="0" w:space="0" w:color="auto"/>
        <w:bottom w:val="none" w:sz="0" w:space="0" w:color="auto"/>
        <w:right w:val="none" w:sz="0" w:space="0" w:color="auto"/>
      </w:divBdr>
    </w:div>
    <w:div w:id="1378427738">
      <w:bodyDiv w:val="1"/>
      <w:marLeft w:val="0"/>
      <w:marRight w:val="0"/>
      <w:marTop w:val="0"/>
      <w:marBottom w:val="0"/>
      <w:divBdr>
        <w:top w:val="none" w:sz="0" w:space="0" w:color="auto"/>
        <w:left w:val="none" w:sz="0" w:space="0" w:color="auto"/>
        <w:bottom w:val="none" w:sz="0" w:space="0" w:color="auto"/>
        <w:right w:val="none" w:sz="0" w:space="0" w:color="auto"/>
      </w:divBdr>
    </w:div>
    <w:div w:id="1378580616">
      <w:bodyDiv w:val="1"/>
      <w:marLeft w:val="0"/>
      <w:marRight w:val="0"/>
      <w:marTop w:val="0"/>
      <w:marBottom w:val="0"/>
      <w:divBdr>
        <w:top w:val="none" w:sz="0" w:space="0" w:color="auto"/>
        <w:left w:val="none" w:sz="0" w:space="0" w:color="auto"/>
        <w:bottom w:val="none" w:sz="0" w:space="0" w:color="auto"/>
        <w:right w:val="none" w:sz="0" w:space="0" w:color="auto"/>
      </w:divBdr>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773962">
      <w:bodyDiv w:val="1"/>
      <w:marLeft w:val="0"/>
      <w:marRight w:val="0"/>
      <w:marTop w:val="0"/>
      <w:marBottom w:val="0"/>
      <w:divBdr>
        <w:top w:val="none" w:sz="0" w:space="0" w:color="auto"/>
        <w:left w:val="none" w:sz="0" w:space="0" w:color="auto"/>
        <w:bottom w:val="none" w:sz="0" w:space="0" w:color="auto"/>
        <w:right w:val="none" w:sz="0" w:space="0" w:color="auto"/>
      </w:divBdr>
    </w:div>
    <w:div w:id="1379014259">
      <w:bodyDiv w:val="1"/>
      <w:marLeft w:val="0"/>
      <w:marRight w:val="0"/>
      <w:marTop w:val="0"/>
      <w:marBottom w:val="0"/>
      <w:divBdr>
        <w:top w:val="none" w:sz="0" w:space="0" w:color="auto"/>
        <w:left w:val="none" w:sz="0" w:space="0" w:color="auto"/>
        <w:bottom w:val="none" w:sz="0" w:space="0" w:color="auto"/>
        <w:right w:val="none" w:sz="0" w:space="0" w:color="auto"/>
      </w:divBdr>
    </w:div>
    <w:div w:id="1379015759">
      <w:bodyDiv w:val="1"/>
      <w:marLeft w:val="0"/>
      <w:marRight w:val="0"/>
      <w:marTop w:val="0"/>
      <w:marBottom w:val="0"/>
      <w:divBdr>
        <w:top w:val="none" w:sz="0" w:space="0" w:color="auto"/>
        <w:left w:val="none" w:sz="0" w:space="0" w:color="auto"/>
        <w:bottom w:val="none" w:sz="0" w:space="0" w:color="auto"/>
        <w:right w:val="none" w:sz="0" w:space="0" w:color="auto"/>
      </w:divBdr>
    </w:div>
    <w:div w:id="1379086792">
      <w:bodyDiv w:val="1"/>
      <w:marLeft w:val="0"/>
      <w:marRight w:val="0"/>
      <w:marTop w:val="0"/>
      <w:marBottom w:val="0"/>
      <w:divBdr>
        <w:top w:val="none" w:sz="0" w:space="0" w:color="auto"/>
        <w:left w:val="none" w:sz="0" w:space="0" w:color="auto"/>
        <w:bottom w:val="none" w:sz="0" w:space="0" w:color="auto"/>
        <w:right w:val="none" w:sz="0" w:space="0" w:color="auto"/>
      </w:divBdr>
    </w:div>
    <w:div w:id="1379208578">
      <w:bodyDiv w:val="1"/>
      <w:marLeft w:val="0"/>
      <w:marRight w:val="0"/>
      <w:marTop w:val="0"/>
      <w:marBottom w:val="0"/>
      <w:divBdr>
        <w:top w:val="none" w:sz="0" w:space="0" w:color="auto"/>
        <w:left w:val="none" w:sz="0" w:space="0" w:color="auto"/>
        <w:bottom w:val="none" w:sz="0" w:space="0" w:color="auto"/>
        <w:right w:val="none" w:sz="0" w:space="0" w:color="auto"/>
      </w:divBdr>
    </w:div>
    <w:div w:id="1379357916">
      <w:bodyDiv w:val="1"/>
      <w:marLeft w:val="0"/>
      <w:marRight w:val="0"/>
      <w:marTop w:val="0"/>
      <w:marBottom w:val="0"/>
      <w:divBdr>
        <w:top w:val="none" w:sz="0" w:space="0" w:color="auto"/>
        <w:left w:val="none" w:sz="0" w:space="0" w:color="auto"/>
        <w:bottom w:val="none" w:sz="0" w:space="0" w:color="auto"/>
        <w:right w:val="none" w:sz="0" w:space="0" w:color="auto"/>
      </w:divBdr>
    </w:div>
    <w:div w:id="1379428468">
      <w:bodyDiv w:val="1"/>
      <w:marLeft w:val="0"/>
      <w:marRight w:val="0"/>
      <w:marTop w:val="0"/>
      <w:marBottom w:val="0"/>
      <w:divBdr>
        <w:top w:val="none" w:sz="0" w:space="0" w:color="auto"/>
        <w:left w:val="none" w:sz="0" w:space="0" w:color="auto"/>
        <w:bottom w:val="none" w:sz="0" w:space="0" w:color="auto"/>
        <w:right w:val="none" w:sz="0" w:space="0" w:color="auto"/>
      </w:divBdr>
    </w:div>
    <w:div w:id="1379863158">
      <w:bodyDiv w:val="1"/>
      <w:marLeft w:val="0"/>
      <w:marRight w:val="0"/>
      <w:marTop w:val="0"/>
      <w:marBottom w:val="0"/>
      <w:divBdr>
        <w:top w:val="none" w:sz="0" w:space="0" w:color="auto"/>
        <w:left w:val="none" w:sz="0" w:space="0" w:color="auto"/>
        <w:bottom w:val="none" w:sz="0" w:space="0" w:color="auto"/>
        <w:right w:val="none" w:sz="0" w:space="0" w:color="auto"/>
      </w:divBdr>
    </w:div>
    <w:div w:id="1380082900">
      <w:bodyDiv w:val="1"/>
      <w:marLeft w:val="0"/>
      <w:marRight w:val="0"/>
      <w:marTop w:val="0"/>
      <w:marBottom w:val="0"/>
      <w:divBdr>
        <w:top w:val="none" w:sz="0" w:space="0" w:color="auto"/>
        <w:left w:val="none" w:sz="0" w:space="0" w:color="auto"/>
        <w:bottom w:val="none" w:sz="0" w:space="0" w:color="auto"/>
        <w:right w:val="none" w:sz="0" w:space="0" w:color="auto"/>
      </w:divBdr>
    </w:div>
    <w:div w:id="1380282815">
      <w:bodyDiv w:val="1"/>
      <w:marLeft w:val="0"/>
      <w:marRight w:val="0"/>
      <w:marTop w:val="0"/>
      <w:marBottom w:val="0"/>
      <w:divBdr>
        <w:top w:val="none" w:sz="0" w:space="0" w:color="auto"/>
        <w:left w:val="none" w:sz="0" w:space="0" w:color="auto"/>
        <w:bottom w:val="none" w:sz="0" w:space="0" w:color="auto"/>
        <w:right w:val="none" w:sz="0" w:space="0" w:color="auto"/>
      </w:divBdr>
    </w:div>
    <w:div w:id="1380398758">
      <w:bodyDiv w:val="1"/>
      <w:marLeft w:val="0"/>
      <w:marRight w:val="0"/>
      <w:marTop w:val="0"/>
      <w:marBottom w:val="0"/>
      <w:divBdr>
        <w:top w:val="none" w:sz="0" w:space="0" w:color="auto"/>
        <w:left w:val="none" w:sz="0" w:space="0" w:color="auto"/>
        <w:bottom w:val="none" w:sz="0" w:space="0" w:color="auto"/>
        <w:right w:val="none" w:sz="0" w:space="0" w:color="auto"/>
      </w:divBdr>
    </w:div>
    <w:div w:id="1380470112">
      <w:bodyDiv w:val="1"/>
      <w:marLeft w:val="0"/>
      <w:marRight w:val="0"/>
      <w:marTop w:val="0"/>
      <w:marBottom w:val="0"/>
      <w:divBdr>
        <w:top w:val="none" w:sz="0" w:space="0" w:color="auto"/>
        <w:left w:val="none" w:sz="0" w:space="0" w:color="auto"/>
        <w:bottom w:val="none" w:sz="0" w:space="0" w:color="auto"/>
        <w:right w:val="none" w:sz="0" w:space="0" w:color="auto"/>
      </w:divBdr>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1171620">
      <w:bodyDiv w:val="1"/>
      <w:marLeft w:val="0"/>
      <w:marRight w:val="0"/>
      <w:marTop w:val="0"/>
      <w:marBottom w:val="0"/>
      <w:divBdr>
        <w:top w:val="none" w:sz="0" w:space="0" w:color="auto"/>
        <w:left w:val="none" w:sz="0" w:space="0" w:color="auto"/>
        <w:bottom w:val="none" w:sz="0" w:space="0" w:color="auto"/>
        <w:right w:val="none" w:sz="0" w:space="0" w:color="auto"/>
      </w:divBdr>
    </w:div>
    <w:div w:id="1381171800">
      <w:bodyDiv w:val="1"/>
      <w:marLeft w:val="0"/>
      <w:marRight w:val="0"/>
      <w:marTop w:val="0"/>
      <w:marBottom w:val="0"/>
      <w:divBdr>
        <w:top w:val="none" w:sz="0" w:space="0" w:color="auto"/>
        <w:left w:val="none" w:sz="0" w:space="0" w:color="auto"/>
        <w:bottom w:val="none" w:sz="0" w:space="0" w:color="auto"/>
        <w:right w:val="none" w:sz="0" w:space="0" w:color="auto"/>
      </w:divBdr>
    </w:div>
    <w:div w:id="1381321286">
      <w:bodyDiv w:val="1"/>
      <w:marLeft w:val="0"/>
      <w:marRight w:val="0"/>
      <w:marTop w:val="0"/>
      <w:marBottom w:val="0"/>
      <w:divBdr>
        <w:top w:val="none" w:sz="0" w:space="0" w:color="auto"/>
        <w:left w:val="none" w:sz="0" w:space="0" w:color="auto"/>
        <w:bottom w:val="none" w:sz="0" w:space="0" w:color="auto"/>
        <w:right w:val="none" w:sz="0" w:space="0" w:color="auto"/>
      </w:divBdr>
    </w:div>
    <w:div w:id="1381397694">
      <w:bodyDiv w:val="1"/>
      <w:marLeft w:val="0"/>
      <w:marRight w:val="0"/>
      <w:marTop w:val="0"/>
      <w:marBottom w:val="0"/>
      <w:divBdr>
        <w:top w:val="none" w:sz="0" w:space="0" w:color="auto"/>
        <w:left w:val="none" w:sz="0" w:space="0" w:color="auto"/>
        <w:bottom w:val="none" w:sz="0" w:space="0" w:color="auto"/>
        <w:right w:val="none" w:sz="0" w:space="0" w:color="auto"/>
      </w:divBdr>
    </w:div>
    <w:div w:id="1381439266">
      <w:bodyDiv w:val="1"/>
      <w:marLeft w:val="0"/>
      <w:marRight w:val="0"/>
      <w:marTop w:val="0"/>
      <w:marBottom w:val="0"/>
      <w:divBdr>
        <w:top w:val="none" w:sz="0" w:space="0" w:color="auto"/>
        <w:left w:val="none" w:sz="0" w:space="0" w:color="auto"/>
        <w:bottom w:val="none" w:sz="0" w:space="0" w:color="auto"/>
        <w:right w:val="none" w:sz="0" w:space="0" w:color="auto"/>
      </w:divBdr>
    </w:div>
    <w:div w:id="1381630758">
      <w:bodyDiv w:val="1"/>
      <w:marLeft w:val="0"/>
      <w:marRight w:val="0"/>
      <w:marTop w:val="0"/>
      <w:marBottom w:val="0"/>
      <w:divBdr>
        <w:top w:val="none" w:sz="0" w:space="0" w:color="auto"/>
        <w:left w:val="none" w:sz="0" w:space="0" w:color="auto"/>
        <w:bottom w:val="none" w:sz="0" w:space="0" w:color="auto"/>
        <w:right w:val="none" w:sz="0" w:space="0" w:color="auto"/>
      </w:divBdr>
    </w:div>
    <w:div w:id="1381661924">
      <w:bodyDiv w:val="1"/>
      <w:marLeft w:val="0"/>
      <w:marRight w:val="0"/>
      <w:marTop w:val="0"/>
      <w:marBottom w:val="0"/>
      <w:divBdr>
        <w:top w:val="none" w:sz="0" w:space="0" w:color="auto"/>
        <w:left w:val="none" w:sz="0" w:space="0" w:color="auto"/>
        <w:bottom w:val="none" w:sz="0" w:space="0" w:color="auto"/>
        <w:right w:val="none" w:sz="0" w:space="0" w:color="auto"/>
      </w:divBdr>
    </w:div>
    <w:div w:id="1381704532">
      <w:bodyDiv w:val="1"/>
      <w:marLeft w:val="0"/>
      <w:marRight w:val="0"/>
      <w:marTop w:val="0"/>
      <w:marBottom w:val="0"/>
      <w:divBdr>
        <w:top w:val="none" w:sz="0" w:space="0" w:color="auto"/>
        <w:left w:val="none" w:sz="0" w:space="0" w:color="auto"/>
        <w:bottom w:val="none" w:sz="0" w:space="0" w:color="auto"/>
        <w:right w:val="none" w:sz="0" w:space="0" w:color="auto"/>
      </w:divBdr>
    </w:div>
    <w:div w:id="1381708356">
      <w:bodyDiv w:val="1"/>
      <w:marLeft w:val="0"/>
      <w:marRight w:val="0"/>
      <w:marTop w:val="0"/>
      <w:marBottom w:val="0"/>
      <w:divBdr>
        <w:top w:val="none" w:sz="0" w:space="0" w:color="auto"/>
        <w:left w:val="none" w:sz="0" w:space="0" w:color="auto"/>
        <w:bottom w:val="none" w:sz="0" w:space="0" w:color="auto"/>
        <w:right w:val="none" w:sz="0" w:space="0" w:color="auto"/>
      </w:divBdr>
    </w:div>
    <w:div w:id="1381828228">
      <w:bodyDiv w:val="1"/>
      <w:marLeft w:val="0"/>
      <w:marRight w:val="0"/>
      <w:marTop w:val="0"/>
      <w:marBottom w:val="0"/>
      <w:divBdr>
        <w:top w:val="none" w:sz="0" w:space="0" w:color="auto"/>
        <w:left w:val="none" w:sz="0" w:space="0" w:color="auto"/>
        <w:bottom w:val="none" w:sz="0" w:space="0" w:color="auto"/>
        <w:right w:val="none" w:sz="0" w:space="0" w:color="auto"/>
      </w:divBdr>
    </w:div>
    <w:div w:id="1381857535">
      <w:bodyDiv w:val="1"/>
      <w:marLeft w:val="0"/>
      <w:marRight w:val="0"/>
      <w:marTop w:val="0"/>
      <w:marBottom w:val="0"/>
      <w:divBdr>
        <w:top w:val="none" w:sz="0" w:space="0" w:color="auto"/>
        <w:left w:val="none" w:sz="0" w:space="0" w:color="auto"/>
        <w:bottom w:val="none" w:sz="0" w:space="0" w:color="auto"/>
        <w:right w:val="none" w:sz="0" w:space="0" w:color="auto"/>
      </w:divBdr>
    </w:div>
    <w:div w:id="1382053540">
      <w:bodyDiv w:val="1"/>
      <w:marLeft w:val="0"/>
      <w:marRight w:val="0"/>
      <w:marTop w:val="0"/>
      <w:marBottom w:val="0"/>
      <w:divBdr>
        <w:top w:val="none" w:sz="0" w:space="0" w:color="auto"/>
        <w:left w:val="none" w:sz="0" w:space="0" w:color="auto"/>
        <w:bottom w:val="none" w:sz="0" w:space="0" w:color="auto"/>
        <w:right w:val="none" w:sz="0" w:space="0" w:color="auto"/>
      </w:divBdr>
    </w:div>
    <w:div w:id="1382170456">
      <w:bodyDiv w:val="1"/>
      <w:marLeft w:val="0"/>
      <w:marRight w:val="0"/>
      <w:marTop w:val="0"/>
      <w:marBottom w:val="0"/>
      <w:divBdr>
        <w:top w:val="none" w:sz="0" w:space="0" w:color="auto"/>
        <w:left w:val="none" w:sz="0" w:space="0" w:color="auto"/>
        <w:bottom w:val="none" w:sz="0" w:space="0" w:color="auto"/>
        <w:right w:val="none" w:sz="0" w:space="0" w:color="auto"/>
      </w:divBdr>
    </w:div>
    <w:div w:id="1382244600">
      <w:bodyDiv w:val="1"/>
      <w:marLeft w:val="0"/>
      <w:marRight w:val="0"/>
      <w:marTop w:val="0"/>
      <w:marBottom w:val="0"/>
      <w:divBdr>
        <w:top w:val="none" w:sz="0" w:space="0" w:color="auto"/>
        <w:left w:val="none" w:sz="0" w:space="0" w:color="auto"/>
        <w:bottom w:val="none" w:sz="0" w:space="0" w:color="auto"/>
        <w:right w:val="none" w:sz="0" w:space="0" w:color="auto"/>
      </w:divBdr>
    </w:div>
    <w:div w:id="1382441836">
      <w:bodyDiv w:val="1"/>
      <w:marLeft w:val="0"/>
      <w:marRight w:val="0"/>
      <w:marTop w:val="0"/>
      <w:marBottom w:val="0"/>
      <w:divBdr>
        <w:top w:val="none" w:sz="0" w:space="0" w:color="auto"/>
        <w:left w:val="none" w:sz="0" w:space="0" w:color="auto"/>
        <w:bottom w:val="none" w:sz="0" w:space="0" w:color="auto"/>
        <w:right w:val="none" w:sz="0" w:space="0" w:color="auto"/>
      </w:divBdr>
    </w:div>
    <w:div w:id="1382484766">
      <w:bodyDiv w:val="1"/>
      <w:marLeft w:val="0"/>
      <w:marRight w:val="0"/>
      <w:marTop w:val="0"/>
      <w:marBottom w:val="0"/>
      <w:divBdr>
        <w:top w:val="none" w:sz="0" w:space="0" w:color="auto"/>
        <w:left w:val="none" w:sz="0" w:space="0" w:color="auto"/>
        <w:bottom w:val="none" w:sz="0" w:space="0" w:color="auto"/>
        <w:right w:val="none" w:sz="0" w:space="0" w:color="auto"/>
      </w:divBdr>
    </w:div>
    <w:div w:id="1382511106">
      <w:bodyDiv w:val="1"/>
      <w:marLeft w:val="0"/>
      <w:marRight w:val="0"/>
      <w:marTop w:val="0"/>
      <w:marBottom w:val="0"/>
      <w:divBdr>
        <w:top w:val="none" w:sz="0" w:space="0" w:color="auto"/>
        <w:left w:val="none" w:sz="0" w:space="0" w:color="auto"/>
        <w:bottom w:val="none" w:sz="0" w:space="0" w:color="auto"/>
        <w:right w:val="none" w:sz="0" w:space="0" w:color="auto"/>
      </w:divBdr>
    </w:div>
    <w:div w:id="1382632172">
      <w:bodyDiv w:val="1"/>
      <w:marLeft w:val="0"/>
      <w:marRight w:val="0"/>
      <w:marTop w:val="0"/>
      <w:marBottom w:val="0"/>
      <w:divBdr>
        <w:top w:val="none" w:sz="0" w:space="0" w:color="auto"/>
        <w:left w:val="none" w:sz="0" w:space="0" w:color="auto"/>
        <w:bottom w:val="none" w:sz="0" w:space="0" w:color="auto"/>
        <w:right w:val="none" w:sz="0" w:space="0" w:color="auto"/>
      </w:divBdr>
    </w:div>
    <w:div w:id="1382752979">
      <w:bodyDiv w:val="1"/>
      <w:marLeft w:val="0"/>
      <w:marRight w:val="0"/>
      <w:marTop w:val="0"/>
      <w:marBottom w:val="0"/>
      <w:divBdr>
        <w:top w:val="none" w:sz="0" w:space="0" w:color="auto"/>
        <w:left w:val="none" w:sz="0" w:space="0" w:color="auto"/>
        <w:bottom w:val="none" w:sz="0" w:space="0" w:color="auto"/>
        <w:right w:val="none" w:sz="0" w:space="0" w:color="auto"/>
      </w:divBdr>
    </w:div>
    <w:div w:id="1382824965">
      <w:bodyDiv w:val="1"/>
      <w:marLeft w:val="0"/>
      <w:marRight w:val="0"/>
      <w:marTop w:val="0"/>
      <w:marBottom w:val="0"/>
      <w:divBdr>
        <w:top w:val="none" w:sz="0" w:space="0" w:color="auto"/>
        <w:left w:val="none" w:sz="0" w:space="0" w:color="auto"/>
        <w:bottom w:val="none" w:sz="0" w:space="0" w:color="auto"/>
        <w:right w:val="none" w:sz="0" w:space="0" w:color="auto"/>
      </w:divBdr>
    </w:div>
    <w:div w:id="1382900091">
      <w:bodyDiv w:val="1"/>
      <w:marLeft w:val="0"/>
      <w:marRight w:val="0"/>
      <w:marTop w:val="0"/>
      <w:marBottom w:val="0"/>
      <w:divBdr>
        <w:top w:val="none" w:sz="0" w:space="0" w:color="auto"/>
        <w:left w:val="none" w:sz="0" w:space="0" w:color="auto"/>
        <w:bottom w:val="none" w:sz="0" w:space="0" w:color="auto"/>
        <w:right w:val="none" w:sz="0" w:space="0" w:color="auto"/>
      </w:divBdr>
    </w:div>
    <w:div w:id="1383090880">
      <w:bodyDiv w:val="1"/>
      <w:marLeft w:val="0"/>
      <w:marRight w:val="0"/>
      <w:marTop w:val="0"/>
      <w:marBottom w:val="0"/>
      <w:divBdr>
        <w:top w:val="none" w:sz="0" w:space="0" w:color="auto"/>
        <w:left w:val="none" w:sz="0" w:space="0" w:color="auto"/>
        <w:bottom w:val="none" w:sz="0" w:space="0" w:color="auto"/>
        <w:right w:val="none" w:sz="0" w:space="0" w:color="auto"/>
      </w:divBdr>
    </w:div>
    <w:div w:id="1383214812">
      <w:bodyDiv w:val="1"/>
      <w:marLeft w:val="0"/>
      <w:marRight w:val="0"/>
      <w:marTop w:val="0"/>
      <w:marBottom w:val="0"/>
      <w:divBdr>
        <w:top w:val="none" w:sz="0" w:space="0" w:color="auto"/>
        <w:left w:val="none" w:sz="0" w:space="0" w:color="auto"/>
        <w:bottom w:val="none" w:sz="0" w:space="0" w:color="auto"/>
        <w:right w:val="none" w:sz="0" w:space="0" w:color="auto"/>
      </w:divBdr>
    </w:div>
    <w:div w:id="1383284987">
      <w:bodyDiv w:val="1"/>
      <w:marLeft w:val="0"/>
      <w:marRight w:val="0"/>
      <w:marTop w:val="0"/>
      <w:marBottom w:val="0"/>
      <w:divBdr>
        <w:top w:val="none" w:sz="0" w:space="0" w:color="auto"/>
        <w:left w:val="none" w:sz="0" w:space="0" w:color="auto"/>
        <w:bottom w:val="none" w:sz="0" w:space="0" w:color="auto"/>
        <w:right w:val="none" w:sz="0" w:space="0" w:color="auto"/>
      </w:divBdr>
    </w:div>
    <w:div w:id="1383407281">
      <w:bodyDiv w:val="1"/>
      <w:marLeft w:val="0"/>
      <w:marRight w:val="0"/>
      <w:marTop w:val="0"/>
      <w:marBottom w:val="0"/>
      <w:divBdr>
        <w:top w:val="none" w:sz="0" w:space="0" w:color="auto"/>
        <w:left w:val="none" w:sz="0" w:space="0" w:color="auto"/>
        <w:bottom w:val="none" w:sz="0" w:space="0" w:color="auto"/>
        <w:right w:val="none" w:sz="0" w:space="0" w:color="auto"/>
      </w:divBdr>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597350">
      <w:bodyDiv w:val="1"/>
      <w:marLeft w:val="0"/>
      <w:marRight w:val="0"/>
      <w:marTop w:val="0"/>
      <w:marBottom w:val="0"/>
      <w:divBdr>
        <w:top w:val="none" w:sz="0" w:space="0" w:color="auto"/>
        <w:left w:val="none" w:sz="0" w:space="0" w:color="auto"/>
        <w:bottom w:val="none" w:sz="0" w:space="0" w:color="auto"/>
        <w:right w:val="none" w:sz="0" w:space="0" w:color="auto"/>
      </w:divBdr>
    </w:div>
    <w:div w:id="1383672831">
      <w:bodyDiv w:val="1"/>
      <w:marLeft w:val="0"/>
      <w:marRight w:val="0"/>
      <w:marTop w:val="0"/>
      <w:marBottom w:val="0"/>
      <w:divBdr>
        <w:top w:val="none" w:sz="0" w:space="0" w:color="auto"/>
        <w:left w:val="none" w:sz="0" w:space="0" w:color="auto"/>
        <w:bottom w:val="none" w:sz="0" w:space="0" w:color="auto"/>
        <w:right w:val="none" w:sz="0" w:space="0" w:color="auto"/>
      </w:divBdr>
    </w:div>
    <w:div w:id="1383679308">
      <w:bodyDiv w:val="1"/>
      <w:marLeft w:val="0"/>
      <w:marRight w:val="0"/>
      <w:marTop w:val="0"/>
      <w:marBottom w:val="0"/>
      <w:divBdr>
        <w:top w:val="none" w:sz="0" w:space="0" w:color="auto"/>
        <w:left w:val="none" w:sz="0" w:space="0" w:color="auto"/>
        <w:bottom w:val="none" w:sz="0" w:space="0" w:color="auto"/>
        <w:right w:val="none" w:sz="0" w:space="0" w:color="auto"/>
      </w:divBdr>
    </w:div>
    <w:div w:id="1383749741">
      <w:bodyDiv w:val="1"/>
      <w:marLeft w:val="0"/>
      <w:marRight w:val="0"/>
      <w:marTop w:val="0"/>
      <w:marBottom w:val="0"/>
      <w:divBdr>
        <w:top w:val="none" w:sz="0" w:space="0" w:color="auto"/>
        <w:left w:val="none" w:sz="0" w:space="0" w:color="auto"/>
        <w:bottom w:val="none" w:sz="0" w:space="0" w:color="auto"/>
        <w:right w:val="none" w:sz="0" w:space="0" w:color="auto"/>
      </w:divBdr>
    </w:div>
    <w:div w:id="1383750194">
      <w:bodyDiv w:val="1"/>
      <w:marLeft w:val="0"/>
      <w:marRight w:val="0"/>
      <w:marTop w:val="0"/>
      <w:marBottom w:val="0"/>
      <w:divBdr>
        <w:top w:val="none" w:sz="0" w:space="0" w:color="auto"/>
        <w:left w:val="none" w:sz="0" w:space="0" w:color="auto"/>
        <w:bottom w:val="none" w:sz="0" w:space="0" w:color="auto"/>
        <w:right w:val="none" w:sz="0" w:space="0" w:color="auto"/>
      </w:divBdr>
    </w:div>
    <w:div w:id="1383990384">
      <w:bodyDiv w:val="1"/>
      <w:marLeft w:val="0"/>
      <w:marRight w:val="0"/>
      <w:marTop w:val="0"/>
      <w:marBottom w:val="0"/>
      <w:divBdr>
        <w:top w:val="none" w:sz="0" w:space="0" w:color="auto"/>
        <w:left w:val="none" w:sz="0" w:space="0" w:color="auto"/>
        <w:bottom w:val="none" w:sz="0" w:space="0" w:color="auto"/>
        <w:right w:val="none" w:sz="0" w:space="0" w:color="auto"/>
      </w:divBdr>
    </w:div>
    <w:div w:id="1384063063">
      <w:bodyDiv w:val="1"/>
      <w:marLeft w:val="0"/>
      <w:marRight w:val="0"/>
      <w:marTop w:val="0"/>
      <w:marBottom w:val="0"/>
      <w:divBdr>
        <w:top w:val="none" w:sz="0" w:space="0" w:color="auto"/>
        <w:left w:val="none" w:sz="0" w:space="0" w:color="auto"/>
        <w:bottom w:val="none" w:sz="0" w:space="0" w:color="auto"/>
        <w:right w:val="none" w:sz="0" w:space="0" w:color="auto"/>
      </w:divBdr>
    </w:div>
    <w:div w:id="1384137620">
      <w:bodyDiv w:val="1"/>
      <w:marLeft w:val="0"/>
      <w:marRight w:val="0"/>
      <w:marTop w:val="0"/>
      <w:marBottom w:val="0"/>
      <w:divBdr>
        <w:top w:val="none" w:sz="0" w:space="0" w:color="auto"/>
        <w:left w:val="none" w:sz="0" w:space="0" w:color="auto"/>
        <w:bottom w:val="none" w:sz="0" w:space="0" w:color="auto"/>
        <w:right w:val="none" w:sz="0" w:space="0" w:color="auto"/>
      </w:divBdr>
    </w:div>
    <w:div w:id="1384406582">
      <w:bodyDiv w:val="1"/>
      <w:marLeft w:val="0"/>
      <w:marRight w:val="0"/>
      <w:marTop w:val="0"/>
      <w:marBottom w:val="0"/>
      <w:divBdr>
        <w:top w:val="none" w:sz="0" w:space="0" w:color="auto"/>
        <w:left w:val="none" w:sz="0" w:space="0" w:color="auto"/>
        <w:bottom w:val="none" w:sz="0" w:space="0" w:color="auto"/>
        <w:right w:val="none" w:sz="0" w:space="0" w:color="auto"/>
      </w:divBdr>
    </w:div>
    <w:div w:id="1384983309">
      <w:bodyDiv w:val="1"/>
      <w:marLeft w:val="0"/>
      <w:marRight w:val="0"/>
      <w:marTop w:val="0"/>
      <w:marBottom w:val="0"/>
      <w:divBdr>
        <w:top w:val="none" w:sz="0" w:space="0" w:color="auto"/>
        <w:left w:val="none" w:sz="0" w:space="0" w:color="auto"/>
        <w:bottom w:val="none" w:sz="0" w:space="0" w:color="auto"/>
        <w:right w:val="none" w:sz="0" w:space="0" w:color="auto"/>
      </w:divBdr>
    </w:div>
    <w:div w:id="1384985689">
      <w:bodyDiv w:val="1"/>
      <w:marLeft w:val="0"/>
      <w:marRight w:val="0"/>
      <w:marTop w:val="0"/>
      <w:marBottom w:val="0"/>
      <w:divBdr>
        <w:top w:val="none" w:sz="0" w:space="0" w:color="auto"/>
        <w:left w:val="none" w:sz="0" w:space="0" w:color="auto"/>
        <w:bottom w:val="none" w:sz="0" w:space="0" w:color="auto"/>
        <w:right w:val="none" w:sz="0" w:space="0" w:color="auto"/>
      </w:divBdr>
    </w:div>
    <w:div w:id="1385300370">
      <w:bodyDiv w:val="1"/>
      <w:marLeft w:val="0"/>
      <w:marRight w:val="0"/>
      <w:marTop w:val="0"/>
      <w:marBottom w:val="0"/>
      <w:divBdr>
        <w:top w:val="none" w:sz="0" w:space="0" w:color="auto"/>
        <w:left w:val="none" w:sz="0" w:space="0" w:color="auto"/>
        <w:bottom w:val="none" w:sz="0" w:space="0" w:color="auto"/>
        <w:right w:val="none" w:sz="0" w:space="0" w:color="auto"/>
      </w:divBdr>
    </w:div>
    <w:div w:id="1385326621">
      <w:bodyDiv w:val="1"/>
      <w:marLeft w:val="0"/>
      <w:marRight w:val="0"/>
      <w:marTop w:val="0"/>
      <w:marBottom w:val="0"/>
      <w:divBdr>
        <w:top w:val="none" w:sz="0" w:space="0" w:color="auto"/>
        <w:left w:val="none" w:sz="0" w:space="0" w:color="auto"/>
        <w:bottom w:val="none" w:sz="0" w:space="0" w:color="auto"/>
        <w:right w:val="none" w:sz="0" w:space="0" w:color="auto"/>
      </w:divBdr>
    </w:div>
    <w:div w:id="1385372310">
      <w:bodyDiv w:val="1"/>
      <w:marLeft w:val="0"/>
      <w:marRight w:val="0"/>
      <w:marTop w:val="0"/>
      <w:marBottom w:val="0"/>
      <w:divBdr>
        <w:top w:val="none" w:sz="0" w:space="0" w:color="auto"/>
        <w:left w:val="none" w:sz="0" w:space="0" w:color="auto"/>
        <w:bottom w:val="none" w:sz="0" w:space="0" w:color="auto"/>
        <w:right w:val="none" w:sz="0" w:space="0" w:color="auto"/>
      </w:divBdr>
    </w:div>
    <w:div w:id="1385521081">
      <w:bodyDiv w:val="1"/>
      <w:marLeft w:val="0"/>
      <w:marRight w:val="0"/>
      <w:marTop w:val="0"/>
      <w:marBottom w:val="0"/>
      <w:divBdr>
        <w:top w:val="none" w:sz="0" w:space="0" w:color="auto"/>
        <w:left w:val="none" w:sz="0" w:space="0" w:color="auto"/>
        <w:bottom w:val="none" w:sz="0" w:space="0" w:color="auto"/>
        <w:right w:val="none" w:sz="0" w:space="0" w:color="auto"/>
      </w:divBdr>
    </w:div>
    <w:div w:id="1385524824">
      <w:bodyDiv w:val="1"/>
      <w:marLeft w:val="0"/>
      <w:marRight w:val="0"/>
      <w:marTop w:val="0"/>
      <w:marBottom w:val="0"/>
      <w:divBdr>
        <w:top w:val="none" w:sz="0" w:space="0" w:color="auto"/>
        <w:left w:val="none" w:sz="0" w:space="0" w:color="auto"/>
        <w:bottom w:val="none" w:sz="0" w:space="0" w:color="auto"/>
        <w:right w:val="none" w:sz="0" w:space="0" w:color="auto"/>
      </w:divBdr>
    </w:div>
    <w:div w:id="1385635940">
      <w:bodyDiv w:val="1"/>
      <w:marLeft w:val="0"/>
      <w:marRight w:val="0"/>
      <w:marTop w:val="0"/>
      <w:marBottom w:val="0"/>
      <w:divBdr>
        <w:top w:val="none" w:sz="0" w:space="0" w:color="auto"/>
        <w:left w:val="none" w:sz="0" w:space="0" w:color="auto"/>
        <w:bottom w:val="none" w:sz="0" w:space="0" w:color="auto"/>
        <w:right w:val="none" w:sz="0" w:space="0" w:color="auto"/>
      </w:divBdr>
    </w:div>
    <w:div w:id="1385789819">
      <w:bodyDiv w:val="1"/>
      <w:marLeft w:val="0"/>
      <w:marRight w:val="0"/>
      <w:marTop w:val="0"/>
      <w:marBottom w:val="0"/>
      <w:divBdr>
        <w:top w:val="none" w:sz="0" w:space="0" w:color="auto"/>
        <w:left w:val="none" w:sz="0" w:space="0" w:color="auto"/>
        <w:bottom w:val="none" w:sz="0" w:space="0" w:color="auto"/>
        <w:right w:val="none" w:sz="0" w:space="0" w:color="auto"/>
      </w:divBdr>
    </w:div>
    <w:div w:id="1386026540">
      <w:bodyDiv w:val="1"/>
      <w:marLeft w:val="0"/>
      <w:marRight w:val="0"/>
      <w:marTop w:val="0"/>
      <w:marBottom w:val="0"/>
      <w:divBdr>
        <w:top w:val="none" w:sz="0" w:space="0" w:color="auto"/>
        <w:left w:val="none" w:sz="0" w:space="0" w:color="auto"/>
        <w:bottom w:val="none" w:sz="0" w:space="0" w:color="auto"/>
        <w:right w:val="none" w:sz="0" w:space="0" w:color="auto"/>
      </w:divBdr>
    </w:div>
    <w:div w:id="1386028005">
      <w:bodyDiv w:val="1"/>
      <w:marLeft w:val="0"/>
      <w:marRight w:val="0"/>
      <w:marTop w:val="0"/>
      <w:marBottom w:val="0"/>
      <w:divBdr>
        <w:top w:val="none" w:sz="0" w:space="0" w:color="auto"/>
        <w:left w:val="none" w:sz="0" w:space="0" w:color="auto"/>
        <w:bottom w:val="none" w:sz="0" w:space="0" w:color="auto"/>
        <w:right w:val="none" w:sz="0" w:space="0" w:color="auto"/>
      </w:divBdr>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291689">
      <w:bodyDiv w:val="1"/>
      <w:marLeft w:val="0"/>
      <w:marRight w:val="0"/>
      <w:marTop w:val="0"/>
      <w:marBottom w:val="0"/>
      <w:divBdr>
        <w:top w:val="none" w:sz="0" w:space="0" w:color="auto"/>
        <w:left w:val="none" w:sz="0" w:space="0" w:color="auto"/>
        <w:bottom w:val="none" w:sz="0" w:space="0" w:color="auto"/>
        <w:right w:val="none" w:sz="0" w:space="0" w:color="auto"/>
      </w:divBdr>
    </w:div>
    <w:div w:id="1386442394">
      <w:bodyDiv w:val="1"/>
      <w:marLeft w:val="0"/>
      <w:marRight w:val="0"/>
      <w:marTop w:val="0"/>
      <w:marBottom w:val="0"/>
      <w:divBdr>
        <w:top w:val="none" w:sz="0" w:space="0" w:color="auto"/>
        <w:left w:val="none" w:sz="0" w:space="0" w:color="auto"/>
        <w:bottom w:val="none" w:sz="0" w:space="0" w:color="auto"/>
        <w:right w:val="none" w:sz="0" w:space="0" w:color="auto"/>
      </w:divBdr>
    </w:div>
    <w:div w:id="1386444420">
      <w:bodyDiv w:val="1"/>
      <w:marLeft w:val="0"/>
      <w:marRight w:val="0"/>
      <w:marTop w:val="0"/>
      <w:marBottom w:val="0"/>
      <w:divBdr>
        <w:top w:val="none" w:sz="0" w:space="0" w:color="auto"/>
        <w:left w:val="none" w:sz="0" w:space="0" w:color="auto"/>
        <w:bottom w:val="none" w:sz="0" w:space="0" w:color="auto"/>
        <w:right w:val="none" w:sz="0" w:space="0" w:color="auto"/>
      </w:divBdr>
    </w:div>
    <w:div w:id="1386831423">
      <w:bodyDiv w:val="1"/>
      <w:marLeft w:val="0"/>
      <w:marRight w:val="0"/>
      <w:marTop w:val="0"/>
      <w:marBottom w:val="0"/>
      <w:divBdr>
        <w:top w:val="none" w:sz="0" w:space="0" w:color="auto"/>
        <w:left w:val="none" w:sz="0" w:space="0" w:color="auto"/>
        <w:bottom w:val="none" w:sz="0" w:space="0" w:color="auto"/>
        <w:right w:val="none" w:sz="0" w:space="0" w:color="auto"/>
      </w:divBdr>
    </w:div>
    <w:div w:id="1386832822">
      <w:bodyDiv w:val="1"/>
      <w:marLeft w:val="0"/>
      <w:marRight w:val="0"/>
      <w:marTop w:val="0"/>
      <w:marBottom w:val="0"/>
      <w:divBdr>
        <w:top w:val="none" w:sz="0" w:space="0" w:color="auto"/>
        <w:left w:val="none" w:sz="0" w:space="0" w:color="auto"/>
        <w:bottom w:val="none" w:sz="0" w:space="0" w:color="auto"/>
        <w:right w:val="none" w:sz="0" w:space="0" w:color="auto"/>
      </w:divBdr>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7069503">
      <w:bodyDiv w:val="1"/>
      <w:marLeft w:val="0"/>
      <w:marRight w:val="0"/>
      <w:marTop w:val="0"/>
      <w:marBottom w:val="0"/>
      <w:divBdr>
        <w:top w:val="none" w:sz="0" w:space="0" w:color="auto"/>
        <w:left w:val="none" w:sz="0" w:space="0" w:color="auto"/>
        <w:bottom w:val="none" w:sz="0" w:space="0" w:color="auto"/>
        <w:right w:val="none" w:sz="0" w:space="0" w:color="auto"/>
      </w:divBdr>
    </w:div>
    <w:div w:id="1387069685">
      <w:bodyDiv w:val="1"/>
      <w:marLeft w:val="0"/>
      <w:marRight w:val="0"/>
      <w:marTop w:val="0"/>
      <w:marBottom w:val="0"/>
      <w:divBdr>
        <w:top w:val="none" w:sz="0" w:space="0" w:color="auto"/>
        <w:left w:val="none" w:sz="0" w:space="0" w:color="auto"/>
        <w:bottom w:val="none" w:sz="0" w:space="0" w:color="auto"/>
        <w:right w:val="none" w:sz="0" w:space="0" w:color="auto"/>
      </w:divBdr>
    </w:div>
    <w:div w:id="1387728644">
      <w:bodyDiv w:val="1"/>
      <w:marLeft w:val="0"/>
      <w:marRight w:val="0"/>
      <w:marTop w:val="0"/>
      <w:marBottom w:val="0"/>
      <w:divBdr>
        <w:top w:val="none" w:sz="0" w:space="0" w:color="auto"/>
        <w:left w:val="none" w:sz="0" w:space="0" w:color="auto"/>
        <w:bottom w:val="none" w:sz="0" w:space="0" w:color="auto"/>
        <w:right w:val="none" w:sz="0" w:space="0" w:color="auto"/>
      </w:divBdr>
    </w:div>
    <w:div w:id="1388336551">
      <w:bodyDiv w:val="1"/>
      <w:marLeft w:val="0"/>
      <w:marRight w:val="0"/>
      <w:marTop w:val="0"/>
      <w:marBottom w:val="0"/>
      <w:divBdr>
        <w:top w:val="none" w:sz="0" w:space="0" w:color="auto"/>
        <w:left w:val="none" w:sz="0" w:space="0" w:color="auto"/>
        <w:bottom w:val="none" w:sz="0" w:space="0" w:color="auto"/>
        <w:right w:val="none" w:sz="0" w:space="0" w:color="auto"/>
      </w:divBdr>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563">
      <w:bodyDiv w:val="1"/>
      <w:marLeft w:val="0"/>
      <w:marRight w:val="0"/>
      <w:marTop w:val="0"/>
      <w:marBottom w:val="0"/>
      <w:divBdr>
        <w:top w:val="none" w:sz="0" w:space="0" w:color="auto"/>
        <w:left w:val="none" w:sz="0" w:space="0" w:color="auto"/>
        <w:bottom w:val="none" w:sz="0" w:space="0" w:color="auto"/>
        <w:right w:val="none" w:sz="0" w:space="0" w:color="auto"/>
      </w:divBdr>
    </w:div>
    <w:div w:id="1388601541">
      <w:bodyDiv w:val="1"/>
      <w:marLeft w:val="0"/>
      <w:marRight w:val="0"/>
      <w:marTop w:val="0"/>
      <w:marBottom w:val="0"/>
      <w:divBdr>
        <w:top w:val="none" w:sz="0" w:space="0" w:color="auto"/>
        <w:left w:val="none" w:sz="0" w:space="0" w:color="auto"/>
        <w:bottom w:val="none" w:sz="0" w:space="0" w:color="auto"/>
        <w:right w:val="none" w:sz="0" w:space="0" w:color="auto"/>
      </w:divBdr>
    </w:div>
    <w:div w:id="1388651239">
      <w:bodyDiv w:val="1"/>
      <w:marLeft w:val="0"/>
      <w:marRight w:val="0"/>
      <w:marTop w:val="0"/>
      <w:marBottom w:val="0"/>
      <w:divBdr>
        <w:top w:val="none" w:sz="0" w:space="0" w:color="auto"/>
        <w:left w:val="none" w:sz="0" w:space="0" w:color="auto"/>
        <w:bottom w:val="none" w:sz="0" w:space="0" w:color="auto"/>
        <w:right w:val="none" w:sz="0" w:space="0" w:color="auto"/>
      </w:divBdr>
    </w:div>
    <w:div w:id="1388652865">
      <w:bodyDiv w:val="1"/>
      <w:marLeft w:val="0"/>
      <w:marRight w:val="0"/>
      <w:marTop w:val="0"/>
      <w:marBottom w:val="0"/>
      <w:divBdr>
        <w:top w:val="none" w:sz="0" w:space="0" w:color="auto"/>
        <w:left w:val="none" w:sz="0" w:space="0" w:color="auto"/>
        <w:bottom w:val="none" w:sz="0" w:space="0" w:color="auto"/>
        <w:right w:val="none" w:sz="0" w:space="0" w:color="auto"/>
      </w:divBdr>
    </w:div>
    <w:div w:id="1388721602">
      <w:bodyDiv w:val="1"/>
      <w:marLeft w:val="0"/>
      <w:marRight w:val="0"/>
      <w:marTop w:val="0"/>
      <w:marBottom w:val="0"/>
      <w:divBdr>
        <w:top w:val="none" w:sz="0" w:space="0" w:color="auto"/>
        <w:left w:val="none" w:sz="0" w:space="0" w:color="auto"/>
        <w:bottom w:val="none" w:sz="0" w:space="0" w:color="auto"/>
        <w:right w:val="none" w:sz="0" w:space="0" w:color="auto"/>
      </w:divBdr>
    </w:div>
    <w:div w:id="1388842934">
      <w:bodyDiv w:val="1"/>
      <w:marLeft w:val="0"/>
      <w:marRight w:val="0"/>
      <w:marTop w:val="0"/>
      <w:marBottom w:val="0"/>
      <w:divBdr>
        <w:top w:val="none" w:sz="0" w:space="0" w:color="auto"/>
        <w:left w:val="none" w:sz="0" w:space="0" w:color="auto"/>
        <w:bottom w:val="none" w:sz="0" w:space="0" w:color="auto"/>
        <w:right w:val="none" w:sz="0" w:space="0" w:color="auto"/>
      </w:divBdr>
    </w:div>
    <w:div w:id="1388921250">
      <w:bodyDiv w:val="1"/>
      <w:marLeft w:val="0"/>
      <w:marRight w:val="0"/>
      <w:marTop w:val="0"/>
      <w:marBottom w:val="0"/>
      <w:divBdr>
        <w:top w:val="none" w:sz="0" w:space="0" w:color="auto"/>
        <w:left w:val="none" w:sz="0" w:space="0" w:color="auto"/>
        <w:bottom w:val="none" w:sz="0" w:space="0" w:color="auto"/>
        <w:right w:val="none" w:sz="0" w:space="0" w:color="auto"/>
      </w:divBdr>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89376890">
      <w:bodyDiv w:val="1"/>
      <w:marLeft w:val="0"/>
      <w:marRight w:val="0"/>
      <w:marTop w:val="0"/>
      <w:marBottom w:val="0"/>
      <w:divBdr>
        <w:top w:val="none" w:sz="0" w:space="0" w:color="auto"/>
        <w:left w:val="none" w:sz="0" w:space="0" w:color="auto"/>
        <w:bottom w:val="none" w:sz="0" w:space="0" w:color="auto"/>
        <w:right w:val="none" w:sz="0" w:space="0" w:color="auto"/>
      </w:divBdr>
    </w:div>
    <w:div w:id="1389692634">
      <w:bodyDiv w:val="1"/>
      <w:marLeft w:val="0"/>
      <w:marRight w:val="0"/>
      <w:marTop w:val="0"/>
      <w:marBottom w:val="0"/>
      <w:divBdr>
        <w:top w:val="none" w:sz="0" w:space="0" w:color="auto"/>
        <w:left w:val="none" w:sz="0" w:space="0" w:color="auto"/>
        <w:bottom w:val="none" w:sz="0" w:space="0" w:color="auto"/>
        <w:right w:val="none" w:sz="0" w:space="0" w:color="auto"/>
      </w:divBdr>
    </w:div>
    <w:div w:id="1390033698">
      <w:bodyDiv w:val="1"/>
      <w:marLeft w:val="0"/>
      <w:marRight w:val="0"/>
      <w:marTop w:val="0"/>
      <w:marBottom w:val="0"/>
      <w:divBdr>
        <w:top w:val="none" w:sz="0" w:space="0" w:color="auto"/>
        <w:left w:val="none" w:sz="0" w:space="0" w:color="auto"/>
        <w:bottom w:val="none" w:sz="0" w:space="0" w:color="auto"/>
        <w:right w:val="none" w:sz="0" w:space="0" w:color="auto"/>
      </w:divBdr>
    </w:div>
    <w:div w:id="1390181998">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0613613">
      <w:bodyDiv w:val="1"/>
      <w:marLeft w:val="0"/>
      <w:marRight w:val="0"/>
      <w:marTop w:val="0"/>
      <w:marBottom w:val="0"/>
      <w:divBdr>
        <w:top w:val="none" w:sz="0" w:space="0" w:color="auto"/>
        <w:left w:val="none" w:sz="0" w:space="0" w:color="auto"/>
        <w:bottom w:val="none" w:sz="0" w:space="0" w:color="auto"/>
        <w:right w:val="none" w:sz="0" w:space="0" w:color="auto"/>
      </w:divBdr>
    </w:div>
    <w:div w:id="1390686796">
      <w:bodyDiv w:val="1"/>
      <w:marLeft w:val="0"/>
      <w:marRight w:val="0"/>
      <w:marTop w:val="0"/>
      <w:marBottom w:val="0"/>
      <w:divBdr>
        <w:top w:val="none" w:sz="0" w:space="0" w:color="auto"/>
        <w:left w:val="none" w:sz="0" w:space="0" w:color="auto"/>
        <w:bottom w:val="none" w:sz="0" w:space="0" w:color="auto"/>
        <w:right w:val="none" w:sz="0" w:space="0" w:color="auto"/>
      </w:divBdr>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029273">
      <w:bodyDiv w:val="1"/>
      <w:marLeft w:val="0"/>
      <w:marRight w:val="0"/>
      <w:marTop w:val="0"/>
      <w:marBottom w:val="0"/>
      <w:divBdr>
        <w:top w:val="none" w:sz="0" w:space="0" w:color="auto"/>
        <w:left w:val="none" w:sz="0" w:space="0" w:color="auto"/>
        <w:bottom w:val="none" w:sz="0" w:space="0" w:color="auto"/>
        <w:right w:val="none" w:sz="0" w:space="0" w:color="auto"/>
      </w:divBdr>
    </w:div>
    <w:div w:id="1391033090">
      <w:bodyDiv w:val="1"/>
      <w:marLeft w:val="0"/>
      <w:marRight w:val="0"/>
      <w:marTop w:val="0"/>
      <w:marBottom w:val="0"/>
      <w:divBdr>
        <w:top w:val="none" w:sz="0" w:space="0" w:color="auto"/>
        <w:left w:val="none" w:sz="0" w:space="0" w:color="auto"/>
        <w:bottom w:val="none" w:sz="0" w:space="0" w:color="auto"/>
        <w:right w:val="none" w:sz="0" w:space="0" w:color="auto"/>
      </w:divBdr>
    </w:div>
    <w:div w:id="1391072677">
      <w:bodyDiv w:val="1"/>
      <w:marLeft w:val="0"/>
      <w:marRight w:val="0"/>
      <w:marTop w:val="0"/>
      <w:marBottom w:val="0"/>
      <w:divBdr>
        <w:top w:val="none" w:sz="0" w:space="0" w:color="auto"/>
        <w:left w:val="none" w:sz="0" w:space="0" w:color="auto"/>
        <w:bottom w:val="none" w:sz="0" w:space="0" w:color="auto"/>
        <w:right w:val="none" w:sz="0" w:space="0" w:color="auto"/>
      </w:divBdr>
    </w:div>
    <w:div w:id="1391073095">
      <w:bodyDiv w:val="1"/>
      <w:marLeft w:val="0"/>
      <w:marRight w:val="0"/>
      <w:marTop w:val="0"/>
      <w:marBottom w:val="0"/>
      <w:divBdr>
        <w:top w:val="none" w:sz="0" w:space="0" w:color="auto"/>
        <w:left w:val="none" w:sz="0" w:space="0" w:color="auto"/>
        <w:bottom w:val="none" w:sz="0" w:space="0" w:color="auto"/>
        <w:right w:val="none" w:sz="0" w:space="0" w:color="auto"/>
      </w:divBdr>
    </w:div>
    <w:div w:id="1391345218">
      <w:bodyDiv w:val="1"/>
      <w:marLeft w:val="0"/>
      <w:marRight w:val="0"/>
      <w:marTop w:val="0"/>
      <w:marBottom w:val="0"/>
      <w:divBdr>
        <w:top w:val="none" w:sz="0" w:space="0" w:color="auto"/>
        <w:left w:val="none" w:sz="0" w:space="0" w:color="auto"/>
        <w:bottom w:val="none" w:sz="0" w:space="0" w:color="auto"/>
        <w:right w:val="none" w:sz="0" w:space="0" w:color="auto"/>
      </w:divBdr>
    </w:div>
    <w:div w:id="1391657076">
      <w:bodyDiv w:val="1"/>
      <w:marLeft w:val="0"/>
      <w:marRight w:val="0"/>
      <w:marTop w:val="0"/>
      <w:marBottom w:val="0"/>
      <w:divBdr>
        <w:top w:val="none" w:sz="0" w:space="0" w:color="auto"/>
        <w:left w:val="none" w:sz="0" w:space="0" w:color="auto"/>
        <w:bottom w:val="none" w:sz="0" w:space="0" w:color="auto"/>
        <w:right w:val="none" w:sz="0" w:space="0" w:color="auto"/>
      </w:divBdr>
    </w:div>
    <w:div w:id="1391686432">
      <w:bodyDiv w:val="1"/>
      <w:marLeft w:val="0"/>
      <w:marRight w:val="0"/>
      <w:marTop w:val="0"/>
      <w:marBottom w:val="0"/>
      <w:divBdr>
        <w:top w:val="none" w:sz="0" w:space="0" w:color="auto"/>
        <w:left w:val="none" w:sz="0" w:space="0" w:color="auto"/>
        <w:bottom w:val="none" w:sz="0" w:space="0" w:color="auto"/>
        <w:right w:val="none" w:sz="0" w:space="0" w:color="auto"/>
      </w:divBdr>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1882219">
      <w:bodyDiv w:val="1"/>
      <w:marLeft w:val="0"/>
      <w:marRight w:val="0"/>
      <w:marTop w:val="0"/>
      <w:marBottom w:val="0"/>
      <w:divBdr>
        <w:top w:val="none" w:sz="0" w:space="0" w:color="auto"/>
        <w:left w:val="none" w:sz="0" w:space="0" w:color="auto"/>
        <w:bottom w:val="none" w:sz="0" w:space="0" w:color="auto"/>
        <w:right w:val="none" w:sz="0" w:space="0" w:color="auto"/>
      </w:divBdr>
    </w:div>
    <w:div w:id="1391883377">
      <w:bodyDiv w:val="1"/>
      <w:marLeft w:val="0"/>
      <w:marRight w:val="0"/>
      <w:marTop w:val="0"/>
      <w:marBottom w:val="0"/>
      <w:divBdr>
        <w:top w:val="none" w:sz="0" w:space="0" w:color="auto"/>
        <w:left w:val="none" w:sz="0" w:space="0" w:color="auto"/>
        <w:bottom w:val="none" w:sz="0" w:space="0" w:color="auto"/>
        <w:right w:val="none" w:sz="0" w:space="0" w:color="auto"/>
      </w:divBdr>
    </w:div>
    <w:div w:id="1392383153">
      <w:bodyDiv w:val="1"/>
      <w:marLeft w:val="0"/>
      <w:marRight w:val="0"/>
      <w:marTop w:val="0"/>
      <w:marBottom w:val="0"/>
      <w:divBdr>
        <w:top w:val="none" w:sz="0" w:space="0" w:color="auto"/>
        <w:left w:val="none" w:sz="0" w:space="0" w:color="auto"/>
        <w:bottom w:val="none" w:sz="0" w:space="0" w:color="auto"/>
        <w:right w:val="none" w:sz="0" w:space="0" w:color="auto"/>
      </w:divBdr>
    </w:div>
    <w:div w:id="1392463114">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657973">
      <w:bodyDiv w:val="1"/>
      <w:marLeft w:val="0"/>
      <w:marRight w:val="0"/>
      <w:marTop w:val="0"/>
      <w:marBottom w:val="0"/>
      <w:divBdr>
        <w:top w:val="none" w:sz="0" w:space="0" w:color="auto"/>
        <w:left w:val="none" w:sz="0" w:space="0" w:color="auto"/>
        <w:bottom w:val="none" w:sz="0" w:space="0" w:color="auto"/>
        <w:right w:val="none" w:sz="0" w:space="0" w:color="auto"/>
      </w:divBdr>
    </w:div>
    <w:div w:id="1392843708">
      <w:bodyDiv w:val="1"/>
      <w:marLeft w:val="0"/>
      <w:marRight w:val="0"/>
      <w:marTop w:val="0"/>
      <w:marBottom w:val="0"/>
      <w:divBdr>
        <w:top w:val="none" w:sz="0" w:space="0" w:color="auto"/>
        <w:left w:val="none" w:sz="0" w:space="0" w:color="auto"/>
        <w:bottom w:val="none" w:sz="0" w:space="0" w:color="auto"/>
        <w:right w:val="none" w:sz="0" w:space="0" w:color="auto"/>
      </w:divBdr>
    </w:div>
    <w:div w:id="1392845901">
      <w:bodyDiv w:val="1"/>
      <w:marLeft w:val="0"/>
      <w:marRight w:val="0"/>
      <w:marTop w:val="0"/>
      <w:marBottom w:val="0"/>
      <w:divBdr>
        <w:top w:val="none" w:sz="0" w:space="0" w:color="auto"/>
        <w:left w:val="none" w:sz="0" w:space="0" w:color="auto"/>
        <w:bottom w:val="none" w:sz="0" w:space="0" w:color="auto"/>
        <w:right w:val="none" w:sz="0" w:space="0" w:color="auto"/>
      </w:divBdr>
    </w:div>
    <w:div w:id="1392849284">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2925005">
      <w:bodyDiv w:val="1"/>
      <w:marLeft w:val="0"/>
      <w:marRight w:val="0"/>
      <w:marTop w:val="0"/>
      <w:marBottom w:val="0"/>
      <w:divBdr>
        <w:top w:val="none" w:sz="0" w:space="0" w:color="auto"/>
        <w:left w:val="none" w:sz="0" w:space="0" w:color="auto"/>
        <w:bottom w:val="none" w:sz="0" w:space="0" w:color="auto"/>
        <w:right w:val="none" w:sz="0" w:space="0" w:color="auto"/>
      </w:divBdr>
    </w:div>
    <w:div w:id="1393116448">
      <w:bodyDiv w:val="1"/>
      <w:marLeft w:val="0"/>
      <w:marRight w:val="0"/>
      <w:marTop w:val="0"/>
      <w:marBottom w:val="0"/>
      <w:divBdr>
        <w:top w:val="none" w:sz="0" w:space="0" w:color="auto"/>
        <w:left w:val="none" w:sz="0" w:space="0" w:color="auto"/>
        <w:bottom w:val="none" w:sz="0" w:space="0" w:color="auto"/>
        <w:right w:val="none" w:sz="0" w:space="0" w:color="auto"/>
      </w:divBdr>
    </w:div>
    <w:div w:id="1393309216">
      <w:bodyDiv w:val="1"/>
      <w:marLeft w:val="0"/>
      <w:marRight w:val="0"/>
      <w:marTop w:val="0"/>
      <w:marBottom w:val="0"/>
      <w:divBdr>
        <w:top w:val="none" w:sz="0" w:space="0" w:color="auto"/>
        <w:left w:val="none" w:sz="0" w:space="0" w:color="auto"/>
        <w:bottom w:val="none" w:sz="0" w:space="0" w:color="auto"/>
        <w:right w:val="none" w:sz="0" w:space="0" w:color="auto"/>
      </w:divBdr>
    </w:div>
    <w:div w:id="1393506265">
      <w:bodyDiv w:val="1"/>
      <w:marLeft w:val="0"/>
      <w:marRight w:val="0"/>
      <w:marTop w:val="0"/>
      <w:marBottom w:val="0"/>
      <w:divBdr>
        <w:top w:val="none" w:sz="0" w:space="0" w:color="auto"/>
        <w:left w:val="none" w:sz="0" w:space="0" w:color="auto"/>
        <w:bottom w:val="none" w:sz="0" w:space="0" w:color="auto"/>
        <w:right w:val="none" w:sz="0" w:space="0" w:color="auto"/>
      </w:divBdr>
    </w:div>
    <w:div w:id="1393578594">
      <w:bodyDiv w:val="1"/>
      <w:marLeft w:val="0"/>
      <w:marRight w:val="0"/>
      <w:marTop w:val="0"/>
      <w:marBottom w:val="0"/>
      <w:divBdr>
        <w:top w:val="none" w:sz="0" w:space="0" w:color="auto"/>
        <w:left w:val="none" w:sz="0" w:space="0" w:color="auto"/>
        <w:bottom w:val="none" w:sz="0" w:space="0" w:color="auto"/>
        <w:right w:val="none" w:sz="0" w:space="0" w:color="auto"/>
      </w:divBdr>
    </w:div>
    <w:div w:id="1393849101">
      <w:bodyDiv w:val="1"/>
      <w:marLeft w:val="0"/>
      <w:marRight w:val="0"/>
      <w:marTop w:val="0"/>
      <w:marBottom w:val="0"/>
      <w:divBdr>
        <w:top w:val="none" w:sz="0" w:space="0" w:color="auto"/>
        <w:left w:val="none" w:sz="0" w:space="0" w:color="auto"/>
        <w:bottom w:val="none" w:sz="0" w:space="0" w:color="auto"/>
        <w:right w:val="none" w:sz="0" w:space="0" w:color="auto"/>
      </w:divBdr>
    </w:div>
    <w:div w:id="139415667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355054">
      <w:bodyDiv w:val="1"/>
      <w:marLeft w:val="0"/>
      <w:marRight w:val="0"/>
      <w:marTop w:val="0"/>
      <w:marBottom w:val="0"/>
      <w:divBdr>
        <w:top w:val="none" w:sz="0" w:space="0" w:color="auto"/>
        <w:left w:val="none" w:sz="0" w:space="0" w:color="auto"/>
        <w:bottom w:val="none" w:sz="0" w:space="0" w:color="auto"/>
        <w:right w:val="none" w:sz="0" w:space="0" w:color="auto"/>
      </w:divBdr>
    </w:div>
    <w:div w:id="1394425460">
      <w:bodyDiv w:val="1"/>
      <w:marLeft w:val="0"/>
      <w:marRight w:val="0"/>
      <w:marTop w:val="0"/>
      <w:marBottom w:val="0"/>
      <w:divBdr>
        <w:top w:val="none" w:sz="0" w:space="0" w:color="auto"/>
        <w:left w:val="none" w:sz="0" w:space="0" w:color="auto"/>
        <w:bottom w:val="none" w:sz="0" w:space="0" w:color="auto"/>
        <w:right w:val="none" w:sz="0" w:space="0" w:color="auto"/>
      </w:divBdr>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55331">
      <w:bodyDiv w:val="1"/>
      <w:marLeft w:val="0"/>
      <w:marRight w:val="0"/>
      <w:marTop w:val="0"/>
      <w:marBottom w:val="0"/>
      <w:divBdr>
        <w:top w:val="none" w:sz="0" w:space="0" w:color="auto"/>
        <w:left w:val="none" w:sz="0" w:space="0" w:color="auto"/>
        <w:bottom w:val="none" w:sz="0" w:space="0" w:color="auto"/>
        <w:right w:val="none" w:sz="0" w:space="0" w:color="auto"/>
      </w:divBdr>
    </w:div>
    <w:div w:id="1395156138">
      <w:bodyDiv w:val="1"/>
      <w:marLeft w:val="0"/>
      <w:marRight w:val="0"/>
      <w:marTop w:val="0"/>
      <w:marBottom w:val="0"/>
      <w:divBdr>
        <w:top w:val="none" w:sz="0" w:space="0" w:color="auto"/>
        <w:left w:val="none" w:sz="0" w:space="0" w:color="auto"/>
        <w:bottom w:val="none" w:sz="0" w:space="0" w:color="auto"/>
        <w:right w:val="none" w:sz="0" w:space="0" w:color="auto"/>
      </w:divBdr>
    </w:div>
    <w:div w:id="1395162290">
      <w:bodyDiv w:val="1"/>
      <w:marLeft w:val="0"/>
      <w:marRight w:val="0"/>
      <w:marTop w:val="0"/>
      <w:marBottom w:val="0"/>
      <w:divBdr>
        <w:top w:val="none" w:sz="0" w:space="0" w:color="auto"/>
        <w:left w:val="none" w:sz="0" w:space="0" w:color="auto"/>
        <w:bottom w:val="none" w:sz="0" w:space="0" w:color="auto"/>
        <w:right w:val="none" w:sz="0" w:space="0" w:color="auto"/>
      </w:divBdr>
    </w:div>
    <w:div w:id="1395272065">
      <w:bodyDiv w:val="1"/>
      <w:marLeft w:val="0"/>
      <w:marRight w:val="0"/>
      <w:marTop w:val="0"/>
      <w:marBottom w:val="0"/>
      <w:divBdr>
        <w:top w:val="none" w:sz="0" w:space="0" w:color="auto"/>
        <w:left w:val="none" w:sz="0" w:space="0" w:color="auto"/>
        <w:bottom w:val="none" w:sz="0" w:space="0" w:color="auto"/>
        <w:right w:val="none" w:sz="0" w:space="0" w:color="auto"/>
      </w:divBdr>
    </w:div>
    <w:div w:id="1395279623">
      <w:bodyDiv w:val="1"/>
      <w:marLeft w:val="0"/>
      <w:marRight w:val="0"/>
      <w:marTop w:val="0"/>
      <w:marBottom w:val="0"/>
      <w:divBdr>
        <w:top w:val="none" w:sz="0" w:space="0" w:color="auto"/>
        <w:left w:val="none" w:sz="0" w:space="0" w:color="auto"/>
        <w:bottom w:val="none" w:sz="0" w:space="0" w:color="auto"/>
        <w:right w:val="none" w:sz="0" w:space="0" w:color="auto"/>
      </w:divBdr>
    </w:div>
    <w:div w:id="1395279849">
      <w:bodyDiv w:val="1"/>
      <w:marLeft w:val="0"/>
      <w:marRight w:val="0"/>
      <w:marTop w:val="0"/>
      <w:marBottom w:val="0"/>
      <w:divBdr>
        <w:top w:val="none" w:sz="0" w:space="0" w:color="auto"/>
        <w:left w:val="none" w:sz="0" w:space="0" w:color="auto"/>
        <w:bottom w:val="none" w:sz="0" w:space="0" w:color="auto"/>
        <w:right w:val="none" w:sz="0" w:space="0" w:color="auto"/>
      </w:divBdr>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67607">
      <w:bodyDiv w:val="1"/>
      <w:marLeft w:val="0"/>
      <w:marRight w:val="0"/>
      <w:marTop w:val="0"/>
      <w:marBottom w:val="0"/>
      <w:divBdr>
        <w:top w:val="none" w:sz="0" w:space="0" w:color="auto"/>
        <w:left w:val="none" w:sz="0" w:space="0" w:color="auto"/>
        <w:bottom w:val="none" w:sz="0" w:space="0" w:color="auto"/>
        <w:right w:val="none" w:sz="0" w:space="0" w:color="auto"/>
      </w:divBdr>
    </w:div>
    <w:div w:id="1395473513">
      <w:bodyDiv w:val="1"/>
      <w:marLeft w:val="0"/>
      <w:marRight w:val="0"/>
      <w:marTop w:val="0"/>
      <w:marBottom w:val="0"/>
      <w:divBdr>
        <w:top w:val="none" w:sz="0" w:space="0" w:color="auto"/>
        <w:left w:val="none" w:sz="0" w:space="0" w:color="auto"/>
        <w:bottom w:val="none" w:sz="0" w:space="0" w:color="auto"/>
        <w:right w:val="none" w:sz="0" w:space="0" w:color="auto"/>
      </w:divBdr>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5546908">
      <w:bodyDiv w:val="1"/>
      <w:marLeft w:val="0"/>
      <w:marRight w:val="0"/>
      <w:marTop w:val="0"/>
      <w:marBottom w:val="0"/>
      <w:divBdr>
        <w:top w:val="none" w:sz="0" w:space="0" w:color="auto"/>
        <w:left w:val="none" w:sz="0" w:space="0" w:color="auto"/>
        <w:bottom w:val="none" w:sz="0" w:space="0" w:color="auto"/>
        <w:right w:val="none" w:sz="0" w:space="0" w:color="auto"/>
      </w:divBdr>
    </w:div>
    <w:div w:id="1396393265">
      <w:bodyDiv w:val="1"/>
      <w:marLeft w:val="0"/>
      <w:marRight w:val="0"/>
      <w:marTop w:val="0"/>
      <w:marBottom w:val="0"/>
      <w:divBdr>
        <w:top w:val="none" w:sz="0" w:space="0" w:color="auto"/>
        <w:left w:val="none" w:sz="0" w:space="0" w:color="auto"/>
        <w:bottom w:val="none" w:sz="0" w:space="0" w:color="auto"/>
        <w:right w:val="none" w:sz="0" w:space="0" w:color="auto"/>
      </w:divBdr>
    </w:div>
    <w:div w:id="1396465315">
      <w:bodyDiv w:val="1"/>
      <w:marLeft w:val="0"/>
      <w:marRight w:val="0"/>
      <w:marTop w:val="0"/>
      <w:marBottom w:val="0"/>
      <w:divBdr>
        <w:top w:val="none" w:sz="0" w:space="0" w:color="auto"/>
        <w:left w:val="none" w:sz="0" w:space="0" w:color="auto"/>
        <w:bottom w:val="none" w:sz="0" w:space="0" w:color="auto"/>
        <w:right w:val="none" w:sz="0" w:space="0" w:color="auto"/>
      </w:divBdr>
    </w:div>
    <w:div w:id="1396466534">
      <w:bodyDiv w:val="1"/>
      <w:marLeft w:val="0"/>
      <w:marRight w:val="0"/>
      <w:marTop w:val="0"/>
      <w:marBottom w:val="0"/>
      <w:divBdr>
        <w:top w:val="none" w:sz="0" w:space="0" w:color="auto"/>
        <w:left w:val="none" w:sz="0" w:space="0" w:color="auto"/>
        <w:bottom w:val="none" w:sz="0" w:space="0" w:color="auto"/>
        <w:right w:val="none" w:sz="0" w:space="0" w:color="auto"/>
      </w:divBdr>
    </w:div>
    <w:div w:id="1396471234">
      <w:bodyDiv w:val="1"/>
      <w:marLeft w:val="0"/>
      <w:marRight w:val="0"/>
      <w:marTop w:val="0"/>
      <w:marBottom w:val="0"/>
      <w:divBdr>
        <w:top w:val="none" w:sz="0" w:space="0" w:color="auto"/>
        <w:left w:val="none" w:sz="0" w:space="0" w:color="auto"/>
        <w:bottom w:val="none" w:sz="0" w:space="0" w:color="auto"/>
        <w:right w:val="none" w:sz="0" w:space="0" w:color="auto"/>
      </w:divBdr>
    </w:div>
    <w:div w:id="1396658386">
      <w:bodyDiv w:val="1"/>
      <w:marLeft w:val="0"/>
      <w:marRight w:val="0"/>
      <w:marTop w:val="0"/>
      <w:marBottom w:val="0"/>
      <w:divBdr>
        <w:top w:val="none" w:sz="0" w:space="0" w:color="auto"/>
        <w:left w:val="none" w:sz="0" w:space="0" w:color="auto"/>
        <w:bottom w:val="none" w:sz="0" w:space="0" w:color="auto"/>
        <w:right w:val="none" w:sz="0" w:space="0" w:color="auto"/>
      </w:divBdr>
    </w:div>
    <w:div w:id="1396927556">
      <w:bodyDiv w:val="1"/>
      <w:marLeft w:val="0"/>
      <w:marRight w:val="0"/>
      <w:marTop w:val="0"/>
      <w:marBottom w:val="0"/>
      <w:divBdr>
        <w:top w:val="none" w:sz="0" w:space="0" w:color="auto"/>
        <w:left w:val="none" w:sz="0" w:space="0" w:color="auto"/>
        <w:bottom w:val="none" w:sz="0" w:space="0" w:color="auto"/>
        <w:right w:val="none" w:sz="0" w:space="0" w:color="auto"/>
      </w:divBdr>
    </w:div>
    <w:div w:id="1396929619">
      <w:bodyDiv w:val="1"/>
      <w:marLeft w:val="0"/>
      <w:marRight w:val="0"/>
      <w:marTop w:val="0"/>
      <w:marBottom w:val="0"/>
      <w:divBdr>
        <w:top w:val="none" w:sz="0" w:space="0" w:color="auto"/>
        <w:left w:val="none" w:sz="0" w:space="0" w:color="auto"/>
        <w:bottom w:val="none" w:sz="0" w:space="0" w:color="auto"/>
        <w:right w:val="none" w:sz="0" w:space="0" w:color="auto"/>
      </w:divBdr>
    </w:div>
    <w:div w:id="1397046675">
      <w:bodyDiv w:val="1"/>
      <w:marLeft w:val="0"/>
      <w:marRight w:val="0"/>
      <w:marTop w:val="0"/>
      <w:marBottom w:val="0"/>
      <w:divBdr>
        <w:top w:val="none" w:sz="0" w:space="0" w:color="auto"/>
        <w:left w:val="none" w:sz="0" w:space="0" w:color="auto"/>
        <w:bottom w:val="none" w:sz="0" w:space="0" w:color="auto"/>
        <w:right w:val="none" w:sz="0" w:space="0" w:color="auto"/>
      </w:divBdr>
    </w:div>
    <w:div w:id="1397125769">
      <w:bodyDiv w:val="1"/>
      <w:marLeft w:val="0"/>
      <w:marRight w:val="0"/>
      <w:marTop w:val="0"/>
      <w:marBottom w:val="0"/>
      <w:divBdr>
        <w:top w:val="none" w:sz="0" w:space="0" w:color="auto"/>
        <w:left w:val="none" w:sz="0" w:space="0" w:color="auto"/>
        <w:bottom w:val="none" w:sz="0" w:space="0" w:color="auto"/>
        <w:right w:val="none" w:sz="0" w:space="0" w:color="auto"/>
      </w:divBdr>
    </w:div>
    <w:div w:id="1397362049">
      <w:bodyDiv w:val="1"/>
      <w:marLeft w:val="0"/>
      <w:marRight w:val="0"/>
      <w:marTop w:val="0"/>
      <w:marBottom w:val="0"/>
      <w:divBdr>
        <w:top w:val="none" w:sz="0" w:space="0" w:color="auto"/>
        <w:left w:val="none" w:sz="0" w:space="0" w:color="auto"/>
        <w:bottom w:val="none" w:sz="0" w:space="0" w:color="auto"/>
        <w:right w:val="none" w:sz="0" w:space="0" w:color="auto"/>
      </w:divBdr>
    </w:div>
    <w:div w:id="1397390302">
      <w:bodyDiv w:val="1"/>
      <w:marLeft w:val="0"/>
      <w:marRight w:val="0"/>
      <w:marTop w:val="0"/>
      <w:marBottom w:val="0"/>
      <w:divBdr>
        <w:top w:val="none" w:sz="0" w:space="0" w:color="auto"/>
        <w:left w:val="none" w:sz="0" w:space="0" w:color="auto"/>
        <w:bottom w:val="none" w:sz="0" w:space="0" w:color="auto"/>
        <w:right w:val="none" w:sz="0" w:space="0" w:color="auto"/>
      </w:divBdr>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11950">
      <w:bodyDiv w:val="1"/>
      <w:marLeft w:val="0"/>
      <w:marRight w:val="0"/>
      <w:marTop w:val="0"/>
      <w:marBottom w:val="0"/>
      <w:divBdr>
        <w:top w:val="none" w:sz="0" w:space="0" w:color="auto"/>
        <w:left w:val="none" w:sz="0" w:space="0" w:color="auto"/>
        <w:bottom w:val="none" w:sz="0" w:space="0" w:color="auto"/>
        <w:right w:val="none" w:sz="0" w:space="0" w:color="auto"/>
      </w:divBdr>
    </w:div>
    <w:div w:id="1397629958">
      <w:bodyDiv w:val="1"/>
      <w:marLeft w:val="0"/>
      <w:marRight w:val="0"/>
      <w:marTop w:val="0"/>
      <w:marBottom w:val="0"/>
      <w:divBdr>
        <w:top w:val="none" w:sz="0" w:space="0" w:color="auto"/>
        <w:left w:val="none" w:sz="0" w:space="0" w:color="auto"/>
        <w:bottom w:val="none" w:sz="0" w:space="0" w:color="auto"/>
        <w:right w:val="none" w:sz="0" w:space="0" w:color="auto"/>
      </w:divBdr>
    </w:div>
    <w:div w:id="1397703838">
      <w:bodyDiv w:val="1"/>
      <w:marLeft w:val="0"/>
      <w:marRight w:val="0"/>
      <w:marTop w:val="0"/>
      <w:marBottom w:val="0"/>
      <w:divBdr>
        <w:top w:val="none" w:sz="0" w:space="0" w:color="auto"/>
        <w:left w:val="none" w:sz="0" w:space="0" w:color="auto"/>
        <w:bottom w:val="none" w:sz="0" w:space="0" w:color="auto"/>
        <w:right w:val="none" w:sz="0" w:space="0" w:color="auto"/>
      </w:divBdr>
    </w:div>
    <w:div w:id="1397892843">
      <w:bodyDiv w:val="1"/>
      <w:marLeft w:val="0"/>
      <w:marRight w:val="0"/>
      <w:marTop w:val="0"/>
      <w:marBottom w:val="0"/>
      <w:divBdr>
        <w:top w:val="none" w:sz="0" w:space="0" w:color="auto"/>
        <w:left w:val="none" w:sz="0" w:space="0" w:color="auto"/>
        <w:bottom w:val="none" w:sz="0" w:space="0" w:color="auto"/>
        <w:right w:val="none" w:sz="0" w:space="0" w:color="auto"/>
      </w:divBdr>
    </w:div>
    <w:div w:id="1397970153">
      <w:bodyDiv w:val="1"/>
      <w:marLeft w:val="0"/>
      <w:marRight w:val="0"/>
      <w:marTop w:val="0"/>
      <w:marBottom w:val="0"/>
      <w:divBdr>
        <w:top w:val="none" w:sz="0" w:space="0" w:color="auto"/>
        <w:left w:val="none" w:sz="0" w:space="0" w:color="auto"/>
        <w:bottom w:val="none" w:sz="0" w:space="0" w:color="auto"/>
        <w:right w:val="none" w:sz="0" w:space="0" w:color="auto"/>
      </w:divBdr>
    </w:div>
    <w:div w:id="1397970420">
      <w:bodyDiv w:val="1"/>
      <w:marLeft w:val="0"/>
      <w:marRight w:val="0"/>
      <w:marTop w:val="0"/>
      <w:marBottom w:val="0"/>
      <w:divBdr>
        <w:top w:val="none" w:sz="0" w:space="0" w:color="auto"/>
        <w:left w:val="none" w:sz="0" w:space="0" w:color="auto"/>
        <w:bottom w:val="none" w:sz="0" w:space="0" w:color="auto"/>
        <w:right w:val="none" w:sz="0" w:space="0" w:color="auto"/>
      </w:divBdr>
    </w:div>
    <w:div w:id="1397974216">
      <w:bodyDiv w:val="1"/>
      <w:marLeft w:val="0"/>
      <w:marRight w:val="0"/>
      <w:marTop w:val="0"/>
      <w:marBottom w:val="0"/>
      <w:divBdr>
        <w:top w:val="none" w:sz="0" w:space="0" w:color="auto"/>
        <w:left w:val="none" w:sz="0" w:space="0" w:color="auto"/>
        <w:bottom w:val="none" w:sz="0" w:space="0" w:color="auto"/>
        <w:right w:val="none" w:sz="0" w:space="0" w:color="auto"/>
      </w:divBdr>
    </w:div>
    <w:div w:id="1398556296">
      <w:bodyDiv w:val="1"/>
      <w:marLeft w:val="0"/>
      <w:marRight w:val="0"/>
      <w:marTop w:val="0"/>
      <w:marBottom w:val="0"/>
      <w:divBdr>
        <w:top w:val="none" w:sz="0" w:space="0" w:color="auto"/>
        <w:left w:val="none" w:sz="0" w:space="0" w:color="auto"/>
        <w:bottom w:val="none" w:sz="0" w:space="0" w:color="auto"/>
        <w:right w:val="none" w:sz="0" w:space="0" w:color="auto"/>
      </w:divBdr>
    </w:div>
    <w:div w:id="1398670919">
      <w:bodyDiv w:val="1"/>
      <w:marLeft w:val="0"/>
      <w:marRight w:val="0"/>
      <w:marTop w:val="0"/>
      <w:marBottom w:val="0"/>
      <w:divBdr>
        <w:top w:val="none" w:sz="0" w:space="0" w:color="auto"/>
        <w:left w:val="none" w:sz="0" w:space="0" w:color="auto"/>
        <w:bottom w:val="none" w:sz="0" w:space="0" w:color="auto"/>
        <w:right w:val="none" w:sz="0" w:space="0" w:color="auto"/>
      </w:divBdr>
    </w:div>
    <w:div w:id="1398934948">
      <w:bodyDiv w:val="1"/>
      <w:marLeft w:val="0"/>
      <w:marRight w:val="0"/>
      <w:marTop w:val="0"/>
      <w:marBottom w:val="0"/>
      <w:divBdr>
        <w:top w:val="none" w:sz="0" w:space="0" w:color="auto"/>
        <w:left w:val="none" w:sz="0" w:space="0" w:color="auto"/>
        <w:bottom w:val="none" w:sz="0" w:space="0" w:color="auto"/>
        <w:right w:val="none" w:sz="0" w:space="0" w:color="auto"/>
      </w:divBdr>
    </w:div>
    <w:div w:id="1399010030">
      <w:bodyDiv w:val="1"/>
      <w:marLeft w:val="0"/>
      <w:marRight w:val="0"/>
      <w:marTop w:val="0"/>
      <w:marBottom w:val="0"/>
      <w:divBdr>
        <w:top w:val="none" w:sz="0" w:space="0" w:color="auto"/>
        <w:left w:val="none" w:sz="0" w:space="0" w:color="auto"/>
        <w:bottom w:val="none" w:sz="0" w:space="0" w:color="auto"/>
        <w:right w:val="none" w:sz="0" w:space="0" w:color="auto"/>
      </w:divBdr>
    </w:div>
    <w:div w:id="1399210986">
      <w:bodyDiv w:val="1"/>
      <w:marLeft w:val="0"/>
      <w:marRight w:val="0"/>
      <w:marTop w:val="0"/>
      <w:marBottom w:val="0"/>
      <w:divBdr>
        <w:top w:val="none" w:sz="0" w:space="0" w:color="auto"/>
        <w:left w:val="none" w:sz="0" w:space="0" w:color="auto"/>
        <w:bottom w:val="none" w:sz="0" w:space="0" w:color="auto"/>
        <w:right w:val="none" w:sz="0" w:space="0" w:color="auto"/>
      </w:divBdr>
    </w:div>
    <w:div w:id="1399324950">
      <w:bodyDiv w:val="1"/>
      <w:marLeft w:val="0"/>
      <w:marRight w:val="0"/>
      <w:marTop w:val="0"/>
      <w:marBottom w:val="0"/>
      <w:divBdr>
        <w:top w:val="none" w:sz="0" w:space="0" w:color="auto"/>
        <w:left w:val="none" w:sz="0" w:space="0" w:color="auto"/>
        <w:bottom w:val="none" w:sz="0" w:space="0" w:color="auto"/>
        <w:right w:val="none" w:sz="0" w:space="0" w:color="auto"/>
      </w:divBdr>
    </w:div>
    <w:div w:id="1399329693">
      <w:bodyDiv w:val="1"/>
      <w:marLeft w:val="0"/>
      <w:marRight w:val="0"/>
      <w:marTop w:val="0"/>
      <w:marBottom w:val="0"/>
      <w:divBdr>
        <w:top w:val="none" w:sz="0" w:space="0" w:color="auto"/>
        <w:left w:val="none" w:sz="0" w:space="0" w:color="auto"/>
        <w:bottom w:val="none" w:sz="0" w:space="0" w:color="auto"/>
        <w:right w:val="none" w:sz="0" w:space="0" w:color="auto"/>
      </w:divBdr>
    </w:div>
    <w:div w:id="1399356215">
      <w:bodyDiv w:val="1"/>
      <w:marLeft w:val="0"/>
      <w:marRight w:val="0"/>
      <w:marTop w:val="0"/>
      <w:marBottom w:val="0"/>
      <w:divBdr>
        <w:top w:val="none" w:sz="0" w:space="0" w:color="auto"/>
        <w:left w:val="none" w:sz="0" w:space="0" w:color="auto"/>
        <w:bottom w:val="none" w:sz="0" w:space="0" w:color="auto"/>
        <w:right w:val="none" w:sz="0" w:space="0" w:color="auto"/>
      </w:divBdr>
    </w:div>
    <w:div w:id="1399547210">
      <w:bodyDiv w:val="1"/>
      <w:marLeft w:val="0"/>
      <w:marRight w:val="0"/>
      <w:marTop w:val="0"/>
      <w:marBottom w:val="0"/>
      <w:divBdr>
        <w:top w:val="none" w:sz="0" w:space="0" w:color="auto"/>
        <w:left w:val="none" w:sz="0" w:space="0" w:color="auto"/>
        <w:bottom w:val="none" w:sz="0" w:space="0" w:color="auto"/>
        <w:right w:val="none" w:sz="0" w:space="0" w:color="auto"/>
      </w:divBdr>
    </w:div>
    <w:div w:id="1399748032">
      <w:bodyDiv w:val="1"/>
      <w:marLeft w:val="0"/>
      <w:marRight w:val="0"/>
      <w:marTop w:val="0"/>
      <w:marBottom w:val="0"/>
      <w:divBdr>
        <w:top w:val="none" w:sz="0" w:space="0" w:color="auto"/>
        <w:left w:val="none" w:sz="0" w:space="0" w:color="auto"/>
        <w:bottom w:val="none" w:sz="0" w:space="0" w:color="auto"/>
        <w:right w:val="none" w:sz="0" w:space="0" w:color="auto"/>
      </w:divBdr>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399935519">
      <w:bodyDiv w:val="1"/>
      <w:marLeft w:val="0"/>
      <w:marRight w:val="0"/>
      <w:marTop w:val="0"/>
      <w:marBottom w:val="0"/>
      <w:divBdr>
        <w:top w:val="none" w:sz="0" w:space="0" w:color="auto"/>
        <w:left w:val="none" w:sz="0" w:space="0" w:color="auto"/>
        <w:bottom w:val="none" w:sz="0" w:space="0" w:color="auto"/>
        <w:right w:val="none" w:sz="0" w:space="0" w:color="auto"/>
      </w:divBdr>
    </w:div>
    <w:div w:id="1399981050">
      <w:bodyDiv w:val="1"/>
      <w:marLeft w:val="0"/>
      <w:marRight w:val="0"/>
      <w:marTop w:val="0"/>
      <w:marBottom w:val="0"/>
      <w:divBdr>
        <w:top w:val="none" w:sz="0" w:space="0" w:color="auto"/>
        <w:left w:val="none" w:sz="0" w:space="0" w:color="auto"/>
        <w:bottom w:val="none" w:sz="0" w:space="0" w:color="auto"/>
        <w:right w:val="none" w:sz="0" w:space="0" w:color="auto"/>
      </w:divBdr>
    </w:div>
    <w:div w:id="1400245543">
      <w:bodyDiv w:val="1"/>
      <w:marLeft w:val="0"/>
      <w:marRight w:val="0"/>
      <w:marTop w:val="0"/>
      <w:marBottom w:val="0"/>
      <w:divBdr>
        <w:top w:val="none" w:sz="0" w:space="0" w:color="auto"/>
        <w:left w:val="none" w:sz="0" w:space="0" w:color="auto"/>
        <w:bottom w:val="none" w:sz="0" w:space="0" w:color="auto"/>
        <w:right w:val="none" w:sz="0" w:space="0" w:color="auto"/>
      </w:divBdr>
    </w:div>
    <w:div w:id="1400246744">
      <w:bodyDiv w:val="1"/>
      <w:marLeft w:val="0"/>
      <w:marRight w:val="0"/>
      <w:marTop w:val="0"/>
      <w:marBottom w:val="0"/>
      <w:divBdr>
        <w:top w:val="none" w:sz="0" w:space="0" w:color="auto"/>
        <w:left w:val="none" w:sz="0" w:space="0" w:color="auto"/>
        <w:bottom w:val="none" w:sz="0" w:space="0" w:color="auto"/>
        <w:right w:val="none" w:sz="0" w:space="0" w:color="auto"/>
      </w:divBdr>
    </w:div>
    <w:div w:id="1400321502">
      <w:bodyDiv w:val="1"/>
      <w:marLeft w:val="0"/>
      <w:marRight w:val="0"/>
      <w:marTop w:val="0"/>
      <w:marBottom w:val="0"/>
      <w:divBdr>
        <w:top w:val="none" w:sz="0" w:space="0" w:color="auto"/>
        <w:left w:val="none" w:sz="0" w:space="0" w:color="auto"/>
        <w:bottom w:val="none" w:sz="0" w:space="0" w:color="auto"/>
        <w:right w:val="none" w:sz="0" w:space="0" w:color="auto"/>
      </w:divBdr>
    </w:div>
    <w:div w:id="1400523189">
      <w:bodyDiv w:val="1"/>
      <w:marLeft w:val="0"/>
      <w:marRight w:val="0"/>
      <w:marTop w:val="0"/>
      <w:marBottom w:val="0"/>
      <w:divBdr>
        <w:top w:val="none" w:sz="0" w:space="0" w:color="auto"/>
        <w:left w:val="none" w:sz="0" w:space="0" w:color="auto"/>
        <w:bottom w:val="none" w:sz="0" w:space="0" w:color="auto"/>
        <w:right w:val="none" w:sz="0" w:space="0" w:color="auto"/>
      </w:divBdr>
    </w:div>
    <w:div w:id="1400588847">
      <w:bodyDiv w:val="1"/>
      <w:marLeft w:val="0"/>
      <w:marRight w:val="0"/>
      <w:marTop w:val="0"/>
      <w:marBottom w:val="0"/>
      <w:divBdr>
        <w:top w:val="none" w:sz="0" w:space="0" w:color="auto"/>
        <w:left w:val="none" w:sz="0" w:space="0" w:color="auto"/>
        <w:bottom w:val="none" w:sz="0" w:space="0" w:color="auto"/>
        <w:right w:val="none" w:sz="0" w:space="0" w:color="auto"/>
      </w:divBdr>
    </w:div>
    <w:div w:id="1400666302">
      <w:bodyDiv w:val="1"/>
      <w:marLeft w:val="0"/>
      <w:marRight w:val="0"/>
      <w:marTop w:val="0"/>
      <w:marBottom w:val="0"/>
      <w:divBdr>
        <w:top w:val="none" w:sz="0" w:space="0" w:color="auto"/>
        <w:left w:val="none" w:sz="0" w:space="0" w:color="auto"/>
        <w:bottom w:val="none" w:sz="0" w:space="0" w:color="auto"/>
        <w:right w:val="none" w:sz="0" w:space="0" w:color="auto"/>
      </w:divBdr>
    </w:div>
    <w:div w:id="1400904076">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320779">
      <w:bodyDiv w:val="1"/>
      <w:marLeft w:val="0"/>
      <w:marRight w:val="0"/>
      <w:marTop w:val="0"/>
      <w:marBottom w:val="0"/>
      <w:divBdr>
        <w:top w:val="none" w:sz="0" w:space="0" w:color="auto"/>
        <w:left w:val="none" w:sz="0" w:space="0" w:color="auto"/>
        <w:bottom w:val="none" w:sz="0" w:space="0" w:color="auto"/>
        <w:right w:val="none" w:sz="0" w:space="0" w:color="auto"/>
      </w:divBdr>
    </w:div>
    <w:div w:id="1401442914">
      <w:bodyDiv w:val="1"/>
      <w:marLeft w:val="0"/>
      <w:marRight w:val="0"/>
      <w:marTop w:val="0"/>
      <w:marBottom w:val="0"/>
      <w:divBdr>
        <w:top w:val="none" w:sz="0" w:space="0" w:color="auto"/>
        <w:left w:val="none" w:sz="0" w:space="0" w:color="auto"/>
        <w:bottom w:val="none" w:sz="0" w:space="0" w:color="auto"/>
        <w:right w:val="none" w:sz="0" w:space="0" w:color="auto"/>
      </w:divBdr>
    </w:div>
    <w:div w:id="1401557763">
      <w:bodyDiv w:val="1"/>
      <w:marLeft w:val="0"/>
      <w:marRight w:val="0"/>
      <w:marTop w:val="0"/>
      <w:marBottom w:val="0"/>
      <w:divBdr>
        <w:top w:val="none" w:sz="0" w:space="0" w:color="auto"/>
        <w:left w:val="none" w:sz="0" w:space="0" w:color="auto"/>
        <w:bottom w:val="none" w:sz="0" w:space="0" w:color="auto"/>
        <w:right w:val="none" w:sz="0" w:space="0" w:color="auto"/>
      </w:divBdr>
    </w:div>
    <w:div w:id="1401564762">
      <w:bodyDiv w:val="1"/>
      <w:marLeft w:val="0"/>
      <w:marRight w:val="0"/>
      <w:marTop w:val="0"/>
      <w:marBottom w:val="0"/>
      <w:divBdr>
        <w:top w:val="none" w:sz="0" w:space="0" w:color="auto"/>
        <w:left w:val="none" w:sz="0" w:space="0" w:color="auto"/>
        <w:bottom w:val="none" w:sz="0" w:space="0" w:color="auto"/>
        <w:right w:val="none" w:sz="0" w:space="0" w:color="auto"/>
      </w:divBdr>
    </w:div>
    <w:div w:id="1401750575">
      <w:bodyDiv w:val="1"/>
      <w:marLeft w:val="0"/>
      <w:marRight w:val="0"/>
      <w:marTop w:val="0"/>
      <w:marBottom w:val="0"/>
      <w:divBdr>
        <w:top w:val="none" w:sz="0" w:space="0" w:color="auto"/>
        <w:left w:val="none" w:sz="0" w:space="0" w:color="auto"/>
        <w:bottom w:val="none" w:sz="0" w:space="0" w:color="auto"/>
        <w:right w:val="none" w:sz="0" w:space="0" w:color="auto"/>
      </w:divBdr>
    </w:div>
    <w:div w:id="1401903683">
      <w:bodyDiv w:val="1"/>
      <w:marLeft w:val="0"/>
      <w:marRight w:val="0"/>
      <w:marTop w:val="0"/>
      <w:marBottom w:val="0"/>
      <w:divBdr>
        <w:top w:val="none" w:sz="0" w:space="0" w:color="auto"/>
        <w:left w:val="none" w:sz="0" w:space="0" w:color="auto"/>
        <w:bottom w:val="none" w:sz="0" w:space="0" w:color="auto"/>
        <w:right w:val="none" w:sz="0" w:space="0" w:color="auto"/>
      </w:divBdr>
    </w:div>
    <w:div w:id="1401946783">
      <w:bodyDiv w:val="1"/>
      <w:marLeft w:val="0"/>
      <w:marRight w:val="0"/>
      <w:marTop w:val="0"/>
      <w:marBottom w:val="0"/>
      <w:divBdr>
        <w:top w:val="none" w:sz="0" w:space="0" w:color="auto"/>
        <w:left w:val="none" w:sz="0" w:space="0" w:color="auto"/>
        <w:bottom w:val="none" w:sz="0" w:space="0" w:color="auto"/>
        <w:right w:val="none" w:sz="0" w:space="0" w:color="auto"/>
      </w:divBdr>
    </w:div>
    <w:div w:id="1402171382">
      <w:bodyDiv w:val="1"/>
      <w:marLeft w:val="0"/>
      <w:marRight w:val="0"/>
      <w:marTop w:val="0"/>
      <w:marBottom w:val="0"/>
      <w:divBdr>
        <w:top w:val="none" w:sz="0" w:space="0" w:color="auto"/>
        <w:left w:val="none" w:sz="0" w:space="0" w:color="auto"/>
        <w:bottom w:val="none" w:sz="0" w:space="0" w:color="auto"/>
        <w:right w:val="none" w:sz="0" w:space="0" w:color="auto"/>
      </w:divBdr>
    </w:div>
    <w:div w:id="1402293948">
      <w:bodyDiv w:val="1"/>
      <w:marLeft w:val="0"/>
      <w:marRight w:val="0"/>
      <w:marTop w:val="0"/>
      <w:marBottom w:val="0"/>
      <w:divBdr>
        <w:top w:val="none" w:sz="0" w:space="0" w:color="auto"/>
        <w:left w:val="none" w:sz="0" w:space="0" w:color="auto"/>
        <w:bottom w:val="none" w:sz="0" w:space="0" w:color="auto"/>
        <w:right w:val="none" w:sz="0" w:space="0" w:color="auto"/>
      </w:divBdr>
    </w:div>
    <w:div w:id="1402480958">
      <w:bodyDiv w:val="1"/>
      <w:marLeft w:val="0"/>
      <w:marRight w:val="0"/>
      <w:marTop w:val="0"/>
      <w:marBottom w:val="0"/>
      <w:divBdr>
        <w:top w:val="none" w:sz="0" w:space="0" w:color="auto"/>
        <w:left w:val="none" w:sz="0" w:space="0" w:color="auto"/>
        <w:bottom w:val="none" w:sz="0" w:space="0" w:color="auto"/>
        <w:right w:val="none" w:sz="0" w:space="0" w:color="auto"/>
      </w:divBdr>
    </w:div>
    <w:div w:id="1402563655">
      <w:bodyDiv w:val="1"/>
      <w:marLeft w:val="0"/>
      <w:marRight w:val="0"/>
      <w:marTop w:val="0"/>
      <w:marBottom w:val="0"/>
      <w:divBdr>
        <w:top w:val="none" w:sz="0" w:space="0" w:color="auto"/>
        <w:left w:val="none" w:sz="0" w:space="0" w:color="auto"/>
        <w:bottom w:val="none" w:sz="0" w:space="0" w:color="auto"/>
        <w:right w:val="none" w:sz="0" w:space="0" w:color="auto"/>
      </w:divBdr>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33996">
      <w:bodyDiv w:val="1"/>
      <w:marLeft w:val="0"/>
      <w:marRight w:val="0"/>
      <w:marTop w:val="0"/>
      <w:marBottom w:val="0"/>
      <w:divBdr>
        <w:top w:val="none" w:sz="0" w:space="0" w:color="auto"/>
        <w:left w:val="none" w:sz="0" w:space="0" w:color="auto"/>
        <w:bottom w:val="none" w:sz="0" w:space="0" w:color="auto"/>
        <w:right w:val="none" w:sz="0" w:space="0" w:color="auto"/>
      </w:divBdr>
    </w:div>
    <w:div w:id="1403062274">
      <w:bodyDiv w:val="1"/>
      <w:marLeft w:val="0"/>
      <w:marRight w:val="0"/>
      <w:marTop w:val="0"/>
      <w:marBottom w:val="0"/>
      <w:divBdr>
        <w:top w:val="none" w:sz="0" w:space="0" w:color="auto"/>
        <w:left w:val="none" w:sz="0" w:space="0" w:color="auto"/>
        <w:bottom w:val="none" w:sz="0" w:space="0" w:color="auto"/>
        <w:right w:val="none" w:sz="0" w:space="0" w:color="auto"/>
      </w:divBdr>
    </w:div>
    <w:div w:id="1403213982">
      <w:bodyDiv w:val="1"/>
      <w:marLeft w:val="0"/>
      <w:marRight w:val="0"/>
      <w:marTop w:val="0"/>
      <w:marBottom w:val="0"/>
      <w:divBdr>
        <w:top w:val="none" w:sz="0" w:space="0" w:color="auto"/>
        <w:left w:val="none" w:sz="0" w:space="0" w:color="auto"/>
        <w:bottom w:val="none" w:sz="0" w:space="0" w:color="auto"/>
        <w:right w:val="none" w:sz="0" w:space="0" w:color="auto"/>
      </w:divBdr>
    </w:div>
    <w:div w:id="1403261125">
      <w:bodyDiv w:val="1"/>
      <w:marLeft w:val="0"/>
      <w:marRight w:val="0"/>
      <w:marTop w:val="0"/>
      <w:marBottom w:val="0"/>
      <w:divBdr>
        <w:top w:val="none" w:sz="0" w:space="0" w:color="auto"/>
        <w:left w:val="none" w:sz="0" w:space="0" w:color="auto"/>
        <w:bottom w:val="none" w:sz="0" w:space="0" w:color="auto"/>
        <w:right w:val="none" w:sz="0" w:space="0" w:color="auto"/>
      </w:divBdr>
    </w:div>
    <w:div w:id="1403286671">
      <w:bodyDiv w:val="1"/>
      <w:marLeft w:val="0"/>
      <w:marRight w:val="0"/>
      <w:marTop w:val="0"/>
      <w:marBottom w:val="0"/>
      <w:divBdr>
        <w:top w:val="none" w:sz="0" w:space="0" w:color="auto"/>
        <w:left w:val="none" w:sz="0" w:space="0" w:color="auto"/>
        <w:bottom w:val="none" w:sz="0" w:space="0" w:color="auto"/>
        <w:right w:val="none" w:sz="0" w:space="0" w:color="auto"/>
      </w:divBdr>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486152">
      <w:bodyDiv w:val="1"/>
      <w:marLeft w:val="0"/>
      <w:marRight w:val="0"/>
      <w:marTop w:val="0"/>
      <w:marBottom w:val="0"/>
      <w:divBdr>
        <w:top w:val="none" w:sz="0" w:space="0" w:color="auto"/>
        <w:left w:val="none" w:sz="0" w:space="0" w:color="auto"/>
        <w:bottom w:val="none" w:sz="0" w:space="0" w:color="auto"/>
        <w:right w:val="none" w:sz="0" w:space="0" w:color="auto"/>
      </w:divBdr>
    </w:div>
    <w:div w:id="1403673072">
      <w:bodyDiv w:val="1"/>
      <w:marLeft w:val="0"/>
      <w:marRight w:val="0"/>
      <w:marTop w:val="0"/>
      <w:marBottom w:val="0"/>
      <w:divBdr>
        <w:top w:val="none" w:sz="0" w:space="0" w:color="auto"/>
        <w:left w:val="none" w:sz="0" w:space="0" w:color="auto"/>
        <w:bottom w:val="none" w:sz="0" w:space="0" w:color="auto"/>
        <w:right w:val="none" w:sz="0" w:space="0" w:color="auto"/>
      </w:divBdr>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798240">
      <w:bodyDiv w:val="1"/>
      <w:marLeft w:val="0"/>
      <w:marRight w:val="0"/>
      <w:marTop w:val="0"/>
      <w:marBottom w:val="0"/>
      <w:divBdr>
        <w:top w:val="none" w:sz="0" w:space="0" w:color="auto"/>
        <w:left w:val="none" w:sz="0" w:space="0" w:color="auto"/>
        <w:bottom w:val="none" w:sz="0" w:space="0" w:color="auto"/>
        <w:right w:val="none" w:sz="0" w:space="0" w:color="auto"/>
      </w:divBdr>
    </w:div>
    <w:div w:id="1404135448">
      <w:bodyDiv w:val="1"/>
      <w:marLeft w:val="0"/>
      <w:marRight w:val="0"/>
      <w:marTop w:val="0"/>
      <w:marBottom w:val="0"/>
      <w:divBdr>
        <w:top w:val="none" w:sz="0" w:space="0" w:color="auto"/>
        <w:left w:val="none" w:sz="0" w:space="0" w:color="auto"/>
        <w:bottom w:val="none" w:sz="0" w:space="0" w:color="auto"/>
        <w:right w:val="none" w:sz="0" w:space="0" w:color="auto"/>
      </w:divBdr>
    </w:div>
    <w:div w:id="1404138761">
      <w:bodyDiv w:val="1"/>
      <w:marLeft w:val="0"/>
      <w:marRight w:val="0"/>
      <w:marTop w:val="0"/>
      <w:marBottom w:val="0"/>
      <w:divBdr>
        <w:top w:val="none" w:sz="0" w:space="0" w:color="auto"/>
        <w:left w:val="none" w:sz="0" w:space="0" w:color="auto"/>
        <w:bottom w:val="none" w:sz="0" w:space="0" w:color="auto"/>
        <w:right w:val="none" w:sz="0" w:space="0" w:color="auto"/>
      </w:divBdr>
    </w:div>
    <w:div w:id="1404445379">
      <w:bodyDiv w:val="1"/>
      <w:marLeft w:val="0"/>
      <w:marRight w:val="0"/>
      <w:marTop w:val="0"/>
      <w:marBottom w:val="0"/>
      <w:divBdr>
        <w:top w:val="none" w:sz="0" w:space="0" w:color="auto"/>
        <w:left w:val="none" w:sz="0" w:space="0" w:color="auto"/>
        <w:bottom w:val="none" w:sz="0" w:space="0" w:color="auto"/>
        <w:right w:val="none" w:sz="0" w:space="0" w:color="auto"/>
      </w:divBdr>
    </w:div>
    <w:div w:id="1404446993">
      <w:bodyDiv w:val="1"/>
      <w:marLeft w:val="0"/>
      <w:marRight w:val="0"/>
      <w:marTop w:val="0"/>
      <w:marBottom w:val="0"/>
      <w:divBdr>
        <w:top w:val="none" w:sz="0" w:space="0" w:color="auto"/>
        <w:left w:val="none" w:sz="0" w:space="0" w:color="auto"/>
        <w:bottom w:val="none" w:sz="0" w:space="0" w:color="auto"/>
        <w:right w:val="none" w:sz="0" w:space="0" w:color="auto"/>
      </w:divBdr>
    </w:div>
    <w:div w:id="1404524606">
      <w:bodyDiv w:val="1"/>
      <w:marLeft w:val="0"/>
      <w:marRight w:val="0"/>
      <w:marTop w:val="0"/>
      <w:marBottom w:val="0"/>
      <w:divBdr>
        <w:top w:val="none" w:sz="0" w:space="0" w:color="auto"/>
        <w:left w:val="none" w:sz="0" w:space="0" w:color="auto"/>
        <w:bottom w:val="none" w:sz="0" w:space="0" w:color="auto"/>
        <w:right w:val="none" w:sz="0" w:space="0" w:color="auto"/>
      </w:divBdr>
    </w:div>
    <w:div w:id="1404718170">
      <w:bodyDiv w:val="1"/>
      <w:marLeft w:val="0"/>
      <w:marRight w:val="0"/>
      <w:marTop w:val="0"/>
      <w:marBottom w:val="0"/>
      <w:divBdr>
        <w:top w:val="none" w:sz="0" w:space="0" w:color="auto"/>
        <w:left w:val="none" w:sz="0" w:space="0" w:color="auto"/>
        <w:bottom w:val="none" w:sz="0" w:space="0" w:color="auto"/>
        <w:right w:val="none" w:sz="0" w:space="0" w:color="auto"/>
      </w:divBdr>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5104872">
      <w:bodyDiv w:val="1"/>
      <w:marLeft w:val="0"/>
      <w:marRight w:val="0"/>
      <w:marTop w:val="0"/>
      <w:marBottom w:val="0"/>
      <w:divBdr>
        <w:top w:val="none" w:sz="0" w:space="0" w:color="auto"/>
        <w:left w:val="none" w:sz="0" w:space="0" w:color="auto"/>
        <w:bottom w:val="none" w:sz="0" w:space="0" w:color="auto"/>
        <w:right w:val="none" w:sz="0" w:space="0" w:color="auto"/>
      </w:divBdr>
    </w:div>
    <w:div w:id="1405109586">
      <w:bodyDiv w:val="1"/>
      <w:marLeft w:val="0"/>
      <w:marRight w:val="0"/>
      <w:marTop w:val="0"/>
      <w:marBottom w:val="0"/>
      <w:divBdr>
        <w:top w:val="none" w:sz="0" w:space="0" w:color="auto"/>
        <w:left w:val="none" w:sz="0" w:space="0" w:color="auto"/>
        <w:bottom w:val="none" w:sz="0" w:space="0" w:color="auto"/>
        <w:right w:val="none" w:sz="0" w:space="0" w:color="auto"/>
      </w:divBdr>
    </w:div>
    <w:div w:id="1405223714">
      <w:bodyDiv w:val="1"/>
      <w:marLeft w:val="0"/>
      <w:marRight w:val="0"/>
      <w:marTop w:val="0"/>
      <w:marBottom w:val="0"/>
      <w:divBdr>
        <w:top w:val="none" w:sz="0" w:space="0" w:color="auto"/>
        <w:left w:val="none" w:sz="0" w:space="0" w:color="auto"/>
        <w:bottom w:val="none" w:sz="0" w:space="0" w:color="auto"/>
        <w:right w:val="none" w:sz="0" w:space="0" w:color="auto"/>
      </w:divBdr>
    </w:div>
    <w:div w:id="1405301361">
      <w:bodyDiv w:val="1"/>
      <w:marLeft w:val="0"/>
      <w:marRight w:val="0"/>
      <w:marTop w:val="0"/>
      <w:marBottom w:val="0"/>
      <w:divBdr>
        <w:top w:val="none" w:sz="0" w:space="0" w:color="auto"/>
        <w:left w:val="none" w:sz="0" w:space="0" w:color="auto"/>
        <w:bottom w:val="none" w:sz="0" w:space="0" w:color="auto"/>
        <w:right w:val="none" w:sz="0" w:space="0" w:color="auto"/>
      </w:divBdr>
    </w:div>
    <w:div w:id="1405371966">
      <w:bodyDiv w:val="1"/>
      <w:marLeft w:val="0"/>
      <w:marRight w:val="0"/>
      <w:marTop w:val="0"/>
      <w:marBottom w:val="0"/>
      <w:divBdr>
        <w:top w:val="none" w:sz="0" w:space="0" w:color="auto"/>
        <w:left w:val="none" w:sz="0" w:space="0" w:color="auto"/>
        <w:bottom w:val="none" w:sz="0" w:space="0" w:color="auto"/>
        <w:right w:val="none" w:sz="0" w:space="0" w:color="auto"/>
      </w:divBdr>
    </w:div>
    <w:div w:id="1405372559">
      <w:bodyDiv w:val="1"/>
      <w:marLeft w:val="0"/>
      <w:marRight w:val="0"/>
      <w:marTop w:val="0"/>
      <w:marBottom w:val="0"/>
      <w:divBdr>
        <w:top w:val="none" w:sz="0" w:space="0" w:color="auto"/>
        <w:left w:val="none" w:sz="0" w:space="0" w:color="auto"/>
        <w:bottom w:val="none" w:sz="0" w:space="0" w:color="auto"/>
        <w:right w:val="none" w:sz="0" w:space="0" w:color="auto"/>
      </w:divBdr>
    </w:div>
    <w:div w:id="1405373281">
      <w:bodyDiv w:val="1"/>
      <w:marLeft w:val="0"/>
      <w:marRight w:val="0"/>
      <w:marTop w:val="0"/>
      <w:marBottom w:val="0"/>
      <w:divBdr>
        <w:top w:val="none" w:sz="0" w:space="0" w:color="auto"/>
        <w:left w:val="none" w:sz="0" w:space="0" w:color="auto"/>
        <w:bottom w:val="none" w:sz="0" w:space="0" w:color="auto"/>
        <w:right w:val="none" w:sz="0" w:space="0" w:color="auto"/>
      </w:divBdr>
    </w:div>
    <w:div w:id="1405495763">
      <w:bodyDiv w:val="1"/>
      <w:marLeft w:val="0"/>
      <w:marRight w:val="0"/>
      <w:marTop w:val="0"/>
      <w:marBottom w:val="0"/>
      <w:divBdr>
        <w:top w:val="none" w:sz="0" w:space="0" w:color="auto"/>
        <w:left w:val="none" w:sz="0" w:space="0" w:color="auto"/>
        <w:bottom w:val="none" w:sz="0" w:space="0" w:color="auto"/>
        <w:right w:val="none" w:sz="0" w:space="0" w:color="auto"/>
      </w:divBdr>
    </w:div>
    <w:div w:id="1405644593">
      <w:bodyDiv w:val="1"/>
      <w:marLeft w:val="0"/>
      <w:marRight w:val="0"/>
      <w:marTop w:val="0"/>
      <w:marBottom w:val="0"/>
      <w:divBdr>
        <w:top w:val="none" w:sz="0" w:space="0" w:color="auto"/>
        <w:left w:val="none" w:sz="0" w:space="0" w:color="auto"/>
        <w:bottom w:val="none" w:sz="0" w:space="0" w:color="auto"/>
        <w:right w:val="none" w:sz="0" w:space="0" w:color="auto"/>
      </w:divBdr>
    </w:div>
    <w:div w:id="1405830996">
      <w:bodyDiv w:val="1"/>
      <w:marLeft w:val="0"/>
      <w:marRight w:val="0"/>
      <w:marTop w:val="0"/>
      <w:marBottom w:val="0"/>
      <w:divBdr>
        <w:top w:val="none" w:sz="0" w:space="0" w:color="auto"/>
        <w:left w:val="none" w:sz="0" w:space="0" w:color="auto"/>
        <w:bottom w:val="none" w:sz="0" w:space="0" w:color="auto"/>
        <w:right w:val="none" w:sz="0" w:space="0" w:color="auto"/>
      </w:divBdr>
    </w:div>
    <w:div w:id="1405839062">
      <w:bodyDiv w:val="1"/>
      <w:marLeft w:val="0"/>
      <w:marRight w:val="0"/>
      <w:marTop w:val="0"/>
      <w:marBottom w:val="0"/>
      <w:divBdr>
        <w:top w:val="none" w:sz="0" w:space="0" w:color="auto"/>
        <w:left w:val="none" w:sz="0" w:space="0" w:color="auto"/>
        <w:bottom w:val="none" w:sz="0" w:space="0" w:color="auto"/>
        <w:right w:val="none" w:sz="0" w:space="0" w:color="auto"/>
      </w:divBdr>
    </w:div>
    <w:div w:id="1406300823">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6340163">
      <w:bodyDiv w:val="1"/>
      <w:marLeft w:val="0"/>
      <w:marRight w:val="0"/>
      <w:marTop w:val="0"/>
      <w:marBottom w:val="0"/>
      <w:divBdr>
        <w:top w:val="none" w:sz="0" w:space="0" w:color="auto"/>
        <w:left w:val="none" w:sz="0" w:space="0" w:color="auto"/>
        <w:bottom w:val="none" w:sz="0" w:space="0" w:color="auto"/>
        <w:right w:val="none" w:sz="0" w:space="0" w:color="auto"/>
      </w:divBdr>
    </w:div>
    <w:div w:id="1406342320">
      <w:bodyDiv w:val="1"/>
      <w:marLeft w:val="0"/>
      <w:marRight w:val="0"/>
      <w:marTop w:val="0"/>
      <w:marBottom w:val="0"/>
      <w:divBdr>
        <w:top w:val="none" w:sz="0" w:space="0" w:color="auto"/>
        <w:left w:val="none" w:sz="0" w:space="0" w:color="auto"/>
        <w:bottom w:val="none" w:sz="0" w:space="0" w:color="auto"/>
        <w:right w:val="none" w:sz="0" w:space="0" w:color="auto"/>
      </w:divBdr>
    </w:div>
    <w:div w:id="1406416804">
      <w:bodyDiv w:val="1"/>
      <w:marLeft w:val="0"/>
      <w:marRight w:val="0"/>
      <w:marTop w:val="0"/>
      <w:marBottom w:val="0"/>
      <w:divBdr>
        <w:top w:val="none" w:sz="0" w:space="0" w:color="auto"/>
        <w:left w:val="none" w:sz="0" w:space="0" w:color="auto"/>
        <w:bottom w:val="none" w:sz="0" w:space="0" w:color="auto"/>
        <w:right w:val="none" w:sz="0" w:space="0" w:color="auto"/>
      </w:divBdr>
    </w:div>
    <w:div w:id="1406608279">
      <w:bodyDiv w:val="1"/>
      <w:marLeft w:val="0"/>
      <w:marRight w:val="0"/>
      <w:marTop w:val="0"/>
      <w:marBottom w:val="0"/>
      <w:divBdr>
        <w:top w:val="none" w:sz="0" w:space="0" w:color="auto"/>
        <w:left w:val="none" w:sz="0" w:space="0" w:color="auto"/>
        <w:bottom w:val="none" w:sz="0" w:space="0" w:color="auto"/>
        <w:right w:val="none" w:sz="0" w:space="0" w:color="auto"/>
      </w:divBdr>
    </w:div>
    <w:div w:id="1406757600">
      <w:bodyDiv w:val="1"/>
      <w:marLeft w:val="0"/>
      <w:marRight w:val="0"/>
      <w:marTop w:val="0"/>
      <w:marBottom w:val="0"/>
      <w:divBdr>
        <w:top w:val="none" w:sz="0" w:space="0" w:color="auto"/>
        <w:left w:val="none" w:sz="0" w:space="0" w:color="auto"/>
        <w:bottom w:val="none" w:sz="0" w:space="0" w:color="auto"/>
        <w:right w:val="none" w:sz="0" w:space="0" w:color="auto"/>
      </w:divBdr>
    </w:div>
    <w:div w:id="1406757801">
      <w:bodyDiv w:val="1"/>
      <w:marLeft w:val="0"/>
      <w:marRight w:val="0"/>
      <w:marTop w:val="0"/>
      <w:marBottom w:val="0"/>
      <w:divBdr>
        <w:top w:val="none" w:sz="0" w:space="0" w:color="auto"/>
        <w:left w:val="none" w:sz="0" w:space="0" w:color="auto"/>
        <w:bottom w:val="none" w:sz="0" w:space="0" w:color="auto"/>
        <w:right w:val="none" w:sz="0" w:space="0" w:color="auto"/>
      </w:divBdr>
    </w:div>
    <w:div w:id="1406758589">
      <w:bodyDiv w:val="1"/>
      <w:marLeft w:val="0"/>
      <w:marRight w:val="0"/>
      <w:marTop w:val="0"/>
      <w:marBottom w:val="0"/>
      <w:divBdr>
        <w:top w:val="none" w:sz="0" w:space="0" w:color="auto"/>
        <w:left w:val="none" w:sz="0" w:space="0" w:color="auto"/>
        <w:bottom w:val="none" w:sz="0" w:space="0" w:color="auto"/>
        <w:right w:val="none" w:sz="0" w:space="0" w:color="auto"/>
      </w:divBdr>
    </w:div>
    <w:div w:id="1406877660">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7455506">
      <w:bodyDiv w:val="1"/>
      <w:marLeft w:val="0"/>
      <w:marRight w:val="0"/>
      <w:marTop w:val="0"/>
      <w:marBottom w:val="0"/>
      <w:divBdr>
        <w:top w:val="none" w:sz="0" w:space="0" w:color="auto"/>
        <w:left w:val="none" w:sz="0" w:space="0" w:color="auto"/>
        <w:bottom w:val="none" w:sz="0" w:space="0" w:color="auto"/>
        <w:right w:val="none" w:sz="0" w:space="0" w:color="auto"/>
      </w:divBdr>
    </w:div>
    <w:div w:id="1407799513">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8918608">
      <w:bodyDiv w:val="1"/>
      <w:marLeft w:val="0"/>
      <w:marRight w:val="0"/>
      <w:marTop w:val="0"/>
      <w:marBottom w:val="0"/>
      <w:divBdr>
        <w:top w:val="none" w:sz="0" w:space="0" w:color="auto"/>
        <w:left w:val="none" w:sz="0" w:space="0" w:color="auto"/>
        <w:bottom w:val="none" w:sz="0" w:space="0" w:color="auto"/>
        <w:right w:val="none" w:sz="0" w:space="0" w:color="auto"/>
      </w:divBdr>
    </w:div>
    <w:div w:id="1409040309">
      <w:bodyDiv w:val="1"/>
      <w:marLeft w:val="0"/>
      <w:marRight w:val="0"/>
      <w:marTop w:val="0"/>
      <w:marBottom w:val="0"/>
      <w:divBdr>
        <w:top w:val="none" w:sz="0" w:space="0" w:color="auto"/>
        <w:left w:val="none" w:sz="0" w:space="0" w:color="auto"/>
        <w:bottom w:val="none" w:sz="0" w:space="0" w:color="auto"/>
        <w:right w:val="none" w:sz="0" w:space="0" w:color="auto"/>
      </w:divBdr>
    </w:div>
    <w:div w:id="1409232164">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9420156">
      <w:bodyDiv w:val="1"/>
      <w:marLeft w:val="0"/>
      <w:marRight w:val="0"/>
      <w:marTop w:val="0"/>
      <w:marBottom w:val="0"/>
      <w:divBdr>
        <w:top w:val="none" w:sz="0" w:space="0" w:color="auto"/>
        <w:left w:val="none" w:sz="0" w:space="0" w:color="auto"/>
        <w:bottom w:val="none" w:sz="0" w:space="0" w:color="auto"/>
        <w:right w:val="none" w:sz="0" w:space="0" w:color="auto"/>
      </w:divBdr>
    </w:div>
    <w:div w:id="1410078670">
      <w:bodyDiv w:val="1"/>
      <w:marLeft w:val="0"/>
      <w:marRight w:val="0"/>
      <w:marTop w:val="0"/>
      <w:marBottom w:val="0"/>
      <w:divBdr>
        <w:top w:val="none" w:sz="0" w:space="0" w:color="auto"/>
        <w:left w:val="none" w:sz="0" w:space="0" w:color="auto"/>
        <w:bottom w:val="none" w:sz="0" w:space="0" w:color="auto"/>
        <w:right w:val="none" w:sz="0" w:space="0" w:color="auto"/>
      </w:divBdr>
    </w:div>
    <w:div w:id="1410079259">
      <w:bodyDiv w:val="1"/>
      <w:marLeft w:val="0"/>
      <w:marRight w:val="0"/>
      <w:marTop w:val="0"/>
      <w:marBottom w:val="0"/>
      <w:divBdr>
        <w:top w:val="none" w:sz="0" w:space="0" w:color="auto"/>
        <w:left w:val="none" w:sz="0" w:space="0" w:color="auto"/>
        <w:bottom w:val="none" w:sz="0" w:space="0" w:color="auto"/>
        <w:right w:val="none" w:sz="0" w:space="0" w:color="auto"/>
      </w:divBdr>
    </w:div>
    <w:div w:id="1410273422">
      <w:bodyDiv w:val="1"/>
      <w:marLeft w:val="0"/>
      <w:marRight w:val="0"/>
      <w:marTop w:val="0"/>
      <w:marBottom w:val="0"/>
      <w:divBdr>
        <w:top w:val="none" w:sz="0" w:space="0" w:color="auto"/>
        <w:left w:val="none" w:sz="0" w:space="0" w:color="auto"/>
        <w:bottom w:val="none" w:sz="0" w:space="0" w:color="auto"/>
        <w:right w:val="none" w:sz="0" w:space="0" w:color="auto"/>
      </w:divBdr>
    </w:div>
    <w:div w:id="1410348245">
      <w:bodyDiv w:val="1"/>
      <w:marLeft w:val="0"/>
      <w:marRight w:val="0"/>
      <w:marTop w:val="0"/>
      <w:marBottom w:val="0"/>
      <w:divBdr>
        <w:top w:val="none" w:sz="0" w:space="0" w:color="auto"/>
        <w:left w:val="none" w:sz="0" w:space="0" w:color="auto"/>
        <w:bottom w:val="none" w:sz="0" w:space="0" w:color="auto"/>
        <w:right w:val="none" w:sz="0" w:space="0" w:color="auto"/>
      </w:divBdr>
    </w:div>
    <w:div w:id="1410418118">
      <w:bodyDiv w:val="1"/>
      <w:marLeft w:val="0"/>
      <w:marRight w:val="0"/>
      <w:marTop w:val="0"/>
      <w:marBottom w:val="0"/>
      <w:divBdr>
        <w:top w:val="none" w:sz="0" w:space="0" w:color="auto"/>
        <w:left w:val="none" w:sz="0" w:space="0" w:color="auto"/>
        <w:bottom w:val="none" w:sz="0" w:space="0" w:color="auto"/>
        <w:right w:val="none" w:sz="0" w:space="0" w:color="auto"/>
      </w:divBdr>
    </w:div>
    <w:div w:id="1410423052">
      <w:bodyDiv w:val="1"/>
      <w:marLeft w:val="0"/>
      <w:marRight w:val="0"/>
      <w:marTop w:val="0"/>
      <w:marBottom w:val="0"/>
      <w:divBdr>
        <w:top w:val="none" w:sz="0" w:space="0" w:color="auto"/>
        <w:left w:val="none" w:sz="0" w:space="0" w:color="auto"/>
        <w:bottom w:val="none" w:sz="0" w:space="0" w:color="auto"/>
        <w:right w:val="none" w:sz="0" w:space="0" w:color="auto"/>
      </w:divBdr>
    </w:div>
    <w:div w:id="1410688866">
      <w:bodyDiv w:val="1"/>
      <w:marLeft w:val="0"/>
      <w:marRight w:val="0"/>
      <w:marTop w:val="0"/>
      <w:marBottom w:val="0"/>
      <w:divBdr>
        <w:top w:val="none" w:sz="0" w:space="0" w:color="auto"/>
        <w:left w:val="none" w:sz="0" w:space="0" w:color="auto"/>
        <w:bottom w:val="none" w:sz="0" w:space="0" w:color="auto"/>
        <w:right w:val="none" w:sz="0" w:space="0" w:color="auto"/>
      </w:divBdr>
    </w:div>
    <w:div w:id="1410690237">
      <w:bodyDiv w:val="1"/>
      <w:marLeft w:val="0"/>
      <w:marRight w:val="0"/>
      <w:marTop w:val="0"/>
      <w:marBottom w:val="0"/>
      <w:divBdr>
        <w:top w:val="none" w:sz="0" w:space="0" w:color="auto"/>
        <w:left w:val="none" w:sz="0" w:space="0" w:color="auto"/>
        <w:bottom w:val="none" w:sz="0" w:space="0" w:color="auto"/>
        <w:right w:val="none" w:sz="0" w:space="0" w:color="auto"/>
      </w:divBdr>
    </w:div>
    <w:div w:id="1410736708">
      <w:bodyDiv w:val="1"/>
      <w:marLeft w:val="0"/>
      <w:marRight w:val="0"/>
      <w:marTop w:val="0"/>
      <w:marBottom w:val="0"/>
      <w:divBdr>
        <w:top w:val="none" w:sz="0" w:space="0" w:color="auto"/>
        <w:left w:val="none" w:sz="0" w:space="0" w:color="auto"/>
        <w:bottom w:val="none" w:sz="0" w:space="0" w:color="auto"/>
        <w:right w:val="none" w:sz="0" w:space="0" w:color="auto"/>
      </w:divBdr>
    </w:div>
    <w:div w:id="1410888980">
      <w:bodyDiv w:val="1"/>
      <w:marLeft w:val="0"/>
      <w:marRight w:val="0"/>
      <w:marTop w:val="0"/>
      <w:marBottom w:val="0"/>
      <w:divBdr>
        <w:top w:val="none" w:sz="0" w:space="0" w:color="auto"/>
        <w:left w:val="none" w:sz="0" w:space="0" w:color="auto"/>
        <w:bottom w:val="none" w:sz="0" w:space="0" w:color="auto"/>
        <w:right w:val="none" w:sz="0" w:space="0" w:color="auto"/>
      </w:divBdr>
    </w:div>
    <w:div w:id="1411388246">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542532">
      <w:bodyDiv w:val="1"/>
      <w:marLeft w:val="0"/>
      <w:marRight w:val="0"/>
      <w:marTop w:val="0"/>
      <w:marBottom w:val="0"/>
      <w:divBdr>
        <w:top w:val="none" w:sz="0" w:space="0" w:color="auto"/>
        <w:left w:val="none" w:sz="0" w:space="0" w:color="auto"/>
        <w:bottom w:val="none" w:sz="0" w:space="0" w:color="auto"/>
        <w:right w:val="none" w:sz="0" w:space="0" w:color="auto"/>
      </w:divBdr>
    </w:div>
    <w:div w:id="1411611066">
      <w:bodyDiv w:val="1"/>
      <w:marLeft w:val="0"/>
      <w:marRight w:val="0"/>
      <w:marTop w:val="0"/>
      <w:marBottom w:val="0"/>
      <w:divBdr>
        <w:top w:val="none" w:sz="0" w:space="0" w:color="auto"/>
        <w:left w:val="none" w:sz="0" w:space="0" w:color="auto"/>
        <w:bottom w:val="none" w:sz="0" w:space="0" w:color="auto"/>
        <w:right w:val="none" w:sz="0" w:space="0" w:color="auto"/>
      </w:divBdr>
    </w:div>
    <w:div w:id="1411660514">
      <w:bodyDiv w:val="1"/>
      <w:marLeft w:val="0"/>
      <w:marRight w:val="0"/>
      <w:marTop w:val="0"/>
      <w:marBottom w:val="0"/>
      <w:divBdr>
        <w:top w:val="none" w:sz="0" w:space="0" w:color="auto"/>
        <w:left w:val="none" w:sz="0" w:space="0" w:color="auto"/>
        <w:bottom w:val="none" w:sz="0" w:space="0" w:color="auto"/>
        <w:right w:val="none" w:sz="0" w:space="0" w:color="auto"/>
      </w:divBdr>
    </w:div>
    <w:div w:id="1411731563">
      <w:bodyDiv w:val="1"/>
      <w:marLeft w:val="0"/>
      <w:marRight w:val="0"/>
      <w:marTop w:val="0"/>
      <w:marBottom w:val="0"/>
      <w:divBdr>
        <w:top w:val="none" w:sz="0" w:space="0" w:color="auto"/>
        <w:left w:val="none" w:sz="0" w:space="0" w:color="auto"/>
        <w:bottom w:val="none" w:sz="0" w:space="0" w:color="auto"/>
        <w:right w:val="none" w:sz="0" w:space="0" w:color="auto"/>
      </w:divBdr>
    </w:div>
    <w:div w:id="1411778227">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048362">
      <w:bodyDiv w:val="1"/>
      <w:marLeft w:val="0"/>
      <w:marRight w:val="0"/>
      <w:marTop w:val="0"/>
      <w:marBottom w:val="0"/>
      <w:divBdr>
        <w:top w:val="none" w:sz="0" w:space="0" w:color="auto"/>
        <w:left w:val="none" w:sz="0" w:space="0" w:color="auto"/>
        <w:bottom w:val="none" w:sz="0" w:space="0" w:color="auto"/>
        <w:right w:val="none" w:sz="0" w:space="0" w:color="auto"/>
      </w:divBdr>
    </w:div>
    <w:div w:id="1412116208">
      <w:bodyDiv w:val="1"/>
      <w:marLeft w:val="0"/>
      <w:marRight w:val="0"/>
      <w:marTop w:val="0"/>
      <w:marBottom w:val="0"/>
      <w:divBdr>
        <w:top w:val="none" w:sz="0" w:space="0" w:color="auto"/>
        <w:left w:val="none" w:sz="0" w:space="0" w:color="auto"/>
        <w:bottom w:val="none" w:sz="0" w:space="0" w:color="auto"/>
        <w:right w:val="none" w:sz="0" w:space="0" w:color="auto"/>
      </w:divBdr>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237991">
      <w:bodyDiv w:val="1"/>
      <w:marLeft w:val="0"/>
      <w:marRight w:val="0"/>
      <w:marTop w:val="0"/>
      <w:marBottom w:val="0"/>
      <w:divBdr>
        <w:top w:val="none" w:sz="0" w:space="0" w:color="auto"/>
        <w:left w:val="none" w:sz="0" w:space="0" w:color="auto"/>
        <w:bottom w:val="none" w:sz="0" w:space="0" w:color="auto"/>
        <w:right w:val="none" w:sz="0" w:space="0" w:color="auto"/>
      </w:divBdr>
    </w:div>
    <w:div w:id="1412241156">
      <w:bodyDiv w:val="1"/>
      <w:marLeft w:val="0"/>
      <w:marRight w:val="0"/>
      <w:marTop w:val="0"/>
      <w:marBottom w:val="0"/>
      <w:divBdr>
        <w:top w:val="none" w:sz="0" w:space="0" w:color="auto"/>
        <w:left w:val="none" w:sz="0" w:space="0" w:color="auto"/>
        <w:bottom w:val="none" w:sz="0" w:space="0" w:color="auto"/>
        <w:right w:val="none" w:sz="0" w:space="0" w:color="auto"/>
      </w:divBdr>
    </w:div>
    <w:div w:id="1412309703">
      <w:bodyDiv w:val="1"/>
      <w:marLeft w:val="0"/>
      <w:marRight w:val="0"/>
      <w:marTop w:val="0"/>
      <w:marBottom w:val="0"/>
      <w:divBdr>
        <w:top w:val="none" w:sz="0" w:space="0" w:color="auto"/>
        <w:left w:val="none" w:sz="0" w:space="0" w:color="auto"/>
        <w:bottom w:val="none" w:sz="0" w:space="0" w:color="auto"/>
        <w:right w:val="none" w:sz="0" w:space="0" w:color="auto"/>
      </w:divBdr>
    </w:div>
    <w:div w:id="1412317781">
      <w:bodyDiv w:val="1"/>
      <w:marLeft w:val="0"/>
      <w:marRight w:val="0"/>
      <w:marTop w:val="0"/>
      <w:marBottom w:val="0"/>
      <w:divBdr>
        <w:top w:val="none" w:sz="0" w:space="0" w:color="auto"/>
        <w:left w:val="none" w:sz="0" w:space="0" w:color="auto"/>
        <w:bottom w:val="none" w:sz="0" w:space="0" w:color="auto"/>
        <w:right w:val="none" w:sz="0" w:space="0" w:color="auto"/>
      </w:divBdr>
    </w:div>
    <w:div w:id="1412460744">
      <w:bodyDiv w:val="1"/>
      <w:marLeft w:val="0"/>
      <w:marRight w:val="0"/>
      <w:marTop w:val="0"/>
      <w:marBottom w:val="0"/>
      <w:divBdr>
        <w:top w:val="none" w:sz="0" w:space="0" w:color="auto"/>
        <w:left w:val="none" w:sz="0" w:space="0" w:color="auto"/>
        <w:bottom w:val="none" w:sz="0" w:space="0" w:color="auto"/>
        <w:right w:val="none" w:sz="0" w:space="0" w:color="auto"/>
      </w:divBdr>
    </w:div>
    <w:div w:id="1412579281">
      <w:bodyDiv w:val="1"/>
      <w:marLeft w:val="0"/>
      <w:marRight w:val="0"/>
      <w:marTop w:val="0"/>
      <w:marBottom w:val="0"/>
      <w:divBdr>
        <w:top w:val="none" w:sz="0" w:space="0" w:color="auto"/>
        <w:left w:val="none" w:sz="0" w:space="0" w:color="auto"/>
        <w:bottom w:val="none" w:sz="0" w:space="0" w:color="auto"/>
        <w:right w:val="none" w:sz="0" w:space="0" w:color="auto"/>
      </w:divBdr>
    </w:div>
    <w:div w:id="1412696216">
      <w:bodyDiv w:val="1"/>
      <w:marLeft w:val="0"/>
      <w:marRight w:val="0"/>
      <w:marTop w:val="0"/>
      <w:marBottom w:val="0"/>
      <w:divBdr>
        <w:top w:val="none" w:sz="0" w:space="0" w:color="auto"/>
        <w:left w:val="none" w:sz="0" w:space="0" w:color="auto"/>
        <w:bottom w:val="none" w:sz="0" w:space="0" w:color="auto"/>
        <w:right w:val="none" w:sz="0" w:space="0" w:color="auto"/>
      </w:divBdr>
    </w:div>
    <w:div w:id="1412701643">
      <w:bodyDiv w:val="1"/>
      <w:marLeft w:val="0"/>
      <w:marRight w:val="0"/>
      <w:marTop w:val="0"/>
      <w:marBottom w:val="0"/>
      <w:divBdr>
        <w:top w:val="none" w:sz="0" w:space="0" w:color="auto"/>
        <w:left w:val="none" w:sz="0" w:space="0" w:color="auto"/>
        <w:bottom w:val="none" w:sz="0" w:space="0" w:color="auto"/>
        <w:right w:val="none" w:sz="0" w:space="0" w:color="auto"/>
      </w:divBdr>
    </w:div>
    <w:div w:id="1412851906">
      <w:bodyDiv w:val="1"/>
      <w:marLeft w:val="0"/>
      <w:marRight w:val="0"/>
      <w:marTop w:val="0"/>
      <w:marBottom w:val="0"/>
      <w:divBdr>
        <w:top w:val="none" w:sz="0" w:space="0" w:color="auto"/>
        <w:left w:val="none" w:sz="0" w:space="0" w:color="auto"/>
        <w:bottom w:val="none" w:sz="0" w:space="0" w:color="auto"/>
        <w:right w:val="none" w:sz="0" w:space="0" w:color="auto"/>
      </w:divBdr>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117247">
      <w:bodyDiv w:val="1"/>
      <w:marLeft w:val="0"/>
      <w:marRight w:val="0"/>
      <w:marTop w:val="0"/>
      <w:marBottom w:val="0"/>
      <w:divBdr>
        <w:top w:val="none" w:sz="0" w:space="0" w:color="auto"/>
        <w:left w:val="none" w:sz="0" w:space="0" w:color="auto"/>
        <w:bottom w:val="none" w:sz="0" w:space="0" w:color="auto"/>
        <w:right w:val="none" w:sz="0" w:space="0" w:color="auto"/>
      </w:divBdr>
    </w:div>
    <w:div w:id="1413351938">
      <w:bodyDiv w:val="1"/>
      <w:marLeft w:val="0"/>
      <w:marRight w:val="0"/>
      <w:marTop w:val="0"/>
      <w:marBottom w:val="0"/>
      <w:divBdr>
        <w:top w:val="none" w:sz="0" w:space="0" w:color="auto"/>
        <w:left w:val="none" w:sz="0" w:space="0" w:color="auto"/>
        <w:bottom w:val="none" w:sz="0" w:space="0" w:color="auto"/>
        <w:right w:val="none" w:sz="0" w:space="0" w:color="auto"/>
      </w:divBdr>
    </w:div>
    <w:div w:id="1413429392">
      <w:bodyDiv w:val="1"/>
      <w:marLeft w:val="0"/>
      <w:marRight w:val="0"/>
      <w:marTop w:val="0"/>
      <w:marBottom w:val="0"/>
      <w:divBdr>
        <w:top w:val="none" w:sz="0" w:space="0" w:color="auto"/>
        <w:left w:val="none" w:sz="0" w:space="0" w:color="auto"/>
        <w:bottom w:val="none" w:sz="0" w:space="0" w:color="auto"/>
        <w:right w:val="none" w:sz="0" w:space="0" w:color="auto"/>
      </w:divBdr>
    </w:div>
    <w:div w:id="1413508101">
      <w:bodyDiv w:val="1"/>
      <w:marLeft w:val="0"/>
      <w:marRight w:val="0"/>
      <w:marTop w:val="0"/>
      <w:marBottom w:val="0"/>
      <w:divBdr>
        <w:top w:val="none" w:sz="0" w:space="0" w:color="auto"/>
        <w:left w:val="none" w:sz="0" w:space="0" w:color="auto"/>
        <w:bottom w:val="none" w:sz="0" w:space="0" w:color="auto"/>
        <w:right w:val="none" w:sz="0" w:space="0" w:color="auto"/>
      </w:divBdr>
    </w:div>
    <w:div w:id="1413896575">
      <w:bodyDiv w:val="1"/>
      <w:marLeft w:val="0"/>
      <w:marRight w:val="0"/>
      <w:marTop w:val="0"/>
      <w:marBottom w:val="0"/>
      <w:divBdr>
        <w:top w:val="none" w:sz="0" w:space="0" w:color="auto"/>
        <w:left w:val="none" w:sz="0" w:space="0" w:color="auto"/>
        <w:bottom w:val="none" w:sz="0" w:space="0" w:color="auto"/>
        <w:right w:val="none" w:sz="0" w:space="0" w:color="auto"/>
      </w:divBdr>
    </w:div>
    <w:div w:id="1414014624">
      <w:bodyDiv w:val="1"/>
      <w:marLeft w:val="0"/>
      <w:marRight w:val="0"/>
      <w:marTop w:val="0"/>
      <w:marBottom w:val="0"/>
      <w:divBdr>
        <w:top w:val="none" w:sz="0" w:space="0" w:color="auto"/>
        <w:left w:val="none" w:sz="0" w:space="0" w:color="auto"/>
        <w:bottom w:val="none" w:sz="0" w:space="0" w:color="auto"/>
        <w:right w:val="none" w:sz="0" w:space="0" w:color="auto"/>
      </w:divBdr>
    </w:div>
    <w:div w:id="1414083083">
      <w:bodyDiv w:val="1"/>
      <w:marLeft w:val="0"/>
      <w:marRight w:val="0"/>
      <w:marTop w:val="0"/>
      <w:marBottom w:val="0"/>
      <w:divBdr>
        <w:top w:val="none" w:sz="0" w:space="0" w:color="auto"/>
        <w:left w:val="none" w:sz="0" w:space="0" w:color="auto"/>
        <w:bottom w:val="none" w:sz="0" w:space="0" w:color="auto"/>
        <w:right w:val="none" w:sz="0" w:space="0" w:color="auto"/>
      </w:divBdr>
    </w:div>
    <w:div w:id="1414159775">
      <w:bodyDiv w:val="1"/>
      <w:marLeft w:val="0"/>
      <w:marRight w:val="0"/>
      <w:marTop w:val="0"/>
      <w:marBottom w:val="0"/>
      <w:divBdr>
        <w:top w:val="none" w:sz="0" w:space="0" w:color="auto"/>
        <w:left w:val="none" w:sz="0" w:space="0" w:color="auto"/>
        <w:bottom w:val="none" w:sz="0" w:space="0" w:color="auto"/>
        <w:right w:val="none" w:sz="0" w:space="0" w:color="auto"/>
      </w:divBdr>
    </w:div>
    <w:div w:id="1414358495">
      <w:bodyDiv w:val="1"/>
      <w:marLeft w:val="0"/>
      <w:marRight w:val="0"/>
      <w:marTop w:val="0"/>
      <w:marBottom w:val="0"/>
      <w:divBdr>
        <w:top w:val="none" w:sz="0" w:space="0" w:color="auto"/>
        <w:left w:val="none" w:sz="0" w:space="0" w:color="auto"/>
        <w:bottom w:val="none" w:sz="0" w:space="0" w:color="auto"/>
        <w:right w:val="none" w:sz="0" w:space="0" w:color="auto"/>
      </w:divBdr>
    </w:div>
    <w:div w:id="1414425870">
      <w:bodyDiv w:val="1"/>
      <w:marLeft w:val="0"/>
      <w:marRight w:val="0"/>
      <w:marTop w:val="0"/>
      <w:marBottom w:val="0"/>
      <w:divBdr>
        <w:top w:val="none" w:sz="0" w:space="0" w:color="auto"/>
        <w:left w:val="none" w:sz="0" w:space="0" w:color="auto"/>
        <w:bottom w:val="none" w:sz="0" w:space="0" w:color="auto"/>
        <w:right w:val="none" w:sz="0" w:space="0" w:color="auto"/>
      </w:divBdr>
    </w:div>
    <w:div w:id="1414472269">
      <w:bodyDiv w:val="1"/>
      <w:marLeft w:val="0"/>
      <w:marRight w:val="0"/>
      <w:marTop w:val="0"/>
      <w:marBottom w:val="0"/>
      <w:divBdr>
        <w:top w:val="none" w:sz="0" w:space="0" w:color="auto"/>
        <w:left w:val="none" w:sz="0" w:space="0" w:color="auto"/>
        <w:bottom w:val="none" w:sz="0" w:space="0" w:color="auto"/>
        <w:right w:val="none" w:sz="0" w:space="0" w:color="auto"/>
      </w:divBdr>
    </w:div>
    <w:div w:id="1414664251">
      <w:bodyDiv w:val="1"/>
      <w:marLeft w:val="0"/>
      <w:marRight w:val="0"/>
      <w:marTop w:val="0"/>
      <w:marBottom w:val="0"/>
      <w:divBdr>
        <w:top w:val="none" w:sz="0" w:space="0" w:color="auto"/>
        <w:left w:val="none" w:sz="0" w:space="0" w:color="auto"/>
        <w:bottom w:val="none" w:sz="0" w:space="0" w:color="auto"/>
        <w:right w:val="none" w:sz="0" w:space="0" w:color="auto"/>
      </w:divBdr>
    </w:div>
    <w:div w:id="1414817243">
      <w:bodyDiv w:val="1"/>
      <w:marLeft w:val="0"/>
      <w:marRight w:val="0"/>
      <w:marTop w:val="0"/>
      <w:marBottom w:val="0"/>
      <w:divBdr>
        <w:top w:val="none" w:sz="0" w:space="0" w:color="auto"/>
        <w:left w:val="none" w:sz="0" w:space="0" w:color="auto"/>
        <w:bottom w:val="none" w:sz="0" w:space="0" w:color="auto"/>
        <w:right w:val="none" w:sz="0" w:space="0" w:color="auto"/>
      </w:divBdr>
    </w:div>
    <w:div w:id="1414817368">
      <w:bodyDiv w:val="1"/>
      <w:marLeft w:val="0"/>
      <w:marRight w:val="0"/>
      <w:marTop w:val="0"/>
      <w:marBottom w:val="0"/>
      <w:divBdr>
        <w:top w:val="none" w:sz="0" w:space="0" w:color="auto"/>
        <w:left w:val="none" w:sz="0" w:space="0" w:color="auto"/>
        <w:bottom w:val="none" w:sz="0" w:space="0" w:color="auto"/>
        <w:right w:val="none" w:sz="0" w:space="0" w:color="auto"/>
      </w:divBdr>
    </w:div>
    <w:div w:id="1415473280">
      <w:bodyDiv w:val="1"/>
      <w:marLeft w:val="0"/>
      <w:marRight w:val="0"/>
      <w:marTop w:val="0"/>
      <w:marBottom w:val="0"/>
      <w:divBdr>
        <w:top w:val="none" w:sz="0" w:space="0" w:color="auto"/>
        <w:left w:val="none" w:sz="0" w:space="0" w:color="auto"/>
        <w:bottom w:val="none" w:sz="0" w:space="0" w:color="auto"/>
        <w:right w:val="none" w:sz="0" w:space="0" w:color="auto"/>
      </w:divBdr>
    </w:div>
    <w:div w:id="1415709525">
      <w:bodyDiv w:val="1"/>
      <w:marLeft w:val="0"/>
      <w:marRight w:val="0"/>
      <w:marTop w:val="0"/>
      <w:marBottom w:val="0"/>
      <w:divBdr>
        <w:top w:val="none" w:sz="0" w:space="0" w:color="auto"/>
        <w:left w:val="none" w:sz="0" w:space="0" w:color="auto"/>
        <w:bottom w:val="none" w:sz="0" w:space="0" w:color="auto"/>
        <w:right w:val="none" w:sz="0" w:space="0" w:color="auto"/>
      </w:divBdr>
    </w:div>
    <w:div w:id="1415780744">
      <w:bodyDiv w:val="1"/>
      <w:marLeft w:val="0"/>
      <w:marRight w:val="0"/>
      <w:marTop w:val="0"/>
      <w:marBottom w:val="0"/>
      <w:divBdr>
        <w:top w:val="none" w:sz="0" w:space="0" w:color="auto"/>
        <w:left w:val="none" w:sz="0" w:space="0" w:color="auto"/>
        <w:bottom w:val="none" w:sz="0" w:space="0" w:color="auto"/>
        <w:right w:val="none" w:sz="0" w:space="0" w:color="auto"/>
      </w:divBdr>
    </w:div>
    <w:div w:id="1415780926">
      <w:bodyDiv w:val="1"/>
      <w:marLeft w:val="0"/>
      <w:marRight w:val="0"/>
      <w:marTop w:val="0"/>
      <w:marBottom w:val="0"/>
      <w:divBdr>
        <w:top w:val="none" w:sz="0" w:space="0" w:color="auto"/>
        <w:left w:val="none" w:sz="0" w:space="0" w:color="auto"/>
        <w:bottom w:val="none" w:sz="0" w:space="0" w:color="auto"/>
        <w:right w:val="none" w:sz="0" w:space="0" w:color="auto"/>
      </w:divBdr>
    </w:div>
    <w:div w:id="1416122248">
      <w:bodyDiv w:val="1"/>
      <w:marLeft w:val="0"/>
      <w:marRight w:val="0"/>
      <w:marTop w:val="0"/>
      <w:marBottom w:val="0"/>
      <w:divBdr>
        <w:top w:val="none" w:sz="0" w:space="0" w:color="auto"/>
        <w:left w:val="none" w:sz="0" w:space="0" w:color="auto"/>
        <w:bottom w:val="none" w:sz="0" w:space="0" w:color="auto"/>
        <w:right w:val="none" w:sz="0" w:space="0" w:color="auto"/>
      </w:divBdr>
    </w:div>
    <w:div w:id="1416123687">
      <w:bodyDiv w:val="1"/>
      <w:marLeft w:val="0"/>
      <w:marRight w:val="0"/>
      <w:marTop w:val="0"/>
      <w:marBottom w:val="0"/>
      <w:divBdr>
        <w:top w:val="none" w:sz="0" w:space="0" w:color="auto"/>
        <w:left w:val="none" w:sz="0" w:space="0" w:color="auto"/>
        <w:bottom w:val="none" w:sz="0" w:space="0" w:color="auto"/>
        <w:right w:val="none" w:sz="0" w:space="0" w:color="auto"/>
      </w:divBdr>
    </w:div>
    <w:div w:id="1416170079">
      <w:bodyDiv w:val="1"/>
      <w:marLeft w:val="0"/>
      <w:marRight w:val="0"/>
      <w:marTop w:val="0"/>
      <w:marBottom w:val="0"/>
      <w:divBdr>
        <w:top w:val="none" w:sz="0" w:space="0" w:color="auto"/>
        <w:left w:val="none" w:sz="0" w:space="0" w:color="auto"/>
        <w:bottom w:val="none" w:sz="0" w:space="0" w:color="auto"/>
        <w:right w:val="none" w:sz="0" w:space="0" w:color="auto"/>
      </w:divBdr>
    </w:div>
    <w:div w:id="1416240683">
      <w:bodyDiv w:val="1"/>
      <w:marLeft w:val="0"/>
      <w:marRight w:val="0"/>
      <w:marTop w:val="0"/>
      <w:marBottom w:val="0"/>
      <w:divBdr>
        <w:top w:val="none" w:sz="0" w:space="0" w:color="auto"/>
        <w:left w:val="none" w:sz="0" w:space="0" w:color="auto"/>
        <w:bottom w:val="none" w:sz="0" w:space="0" w:color="auto"/>
        <w:right w:val="none" w:sz="0" w:space="0" w:color="auto"/>
      </w:divBdr>
    </w:div>
    <w:div w:id="1416245889">
      <w:bodyDiv w:val="1"/>
      <w:marLeft w:val="0"/>
      <w:marRight w:val="0"/>
      <w:marTop w:val="0"/>
      <w:marBottom w:val="0"/>
      <w:divBdr>
        <w:top w:val="none" w:sz="0" w:space="0" w:color="auto"/>
        <w:left w:val="none" w:sz="0" w:space="0" w:color="auto"/>
        <w:bottom w:val="none" w:sz="0" w:space="0" w:color="auto"/>
        <w:right w:val="none" w:sz="0" w:space="0" w:color="auto"/>
      </w:divBdr>
    </w:div>
    <w:div w:id="1416394455">
      <w:bodyDiv w:val="1"/>
      <w:marLeft w:val="0"/>
      <w:marRight w:val="0"/>
      <w:marTop w:val="0"/>
      <w:marBottom w:val="0"/>
      <w:divBdr>
        <w:top w:val="none" w:sz="0" w:space="0" w:color="auto"/>
        <w:left w:val="none" w:sz="0" w:space="0" w:color="auto"/>
        <w:bottom w:val="none" w:sz="0" w:space="0" w:color="auto"/>
        <w:right w:val="none" w:sz="0" w:space="0" w:color="auto"/>
      </w:divBdr>
    </w:div>
    <w:div w:id="1416626978">
      <w:bodyDiv w:val="1"/>
      <w:marLeft w:val="0"/>
      <w:marRight w:val="0"/>
      <w:marTop w:val="0"/>
      <w:marBottom w:val="0"/>
      <w:divBdr>
        <w:top w:val="none" w:sz="0" w:space="0" w:color="auto"/>
        <w:left w:val="none" w:sz="0" w:space="0" w:color="auto"/>
        <w:bottom w:val="none" w:sz="0" w:space="0" w:color="auto"/>
        <w:right w:val="none" w:sz="0" w:space="0" w:color="auto"/>
      </w:divBdr>
    </w:div>
    <w:div w:id="1416780981">
      <w:bodyDiv w:val="1"/>
      <w:marLeft w:val="0"/>
      <w:marRight w:val="0"/>
      <w:marTop w:val="0"/>
      <w:marBottom w:val="0"/>
      <w:divBdr>
        <w:top w:val="none" w:sz="0" w:space="0" w:color="auto"/>
        <w:left w:val="none" w:sz="0" w:space="0" w:color="auto"/>
        <w:bottom w:val="none" w:sz="0" w:space="0" w:color="auto"/>
        <w:right w:val="none" w:sz="0" w:space="0" w:color="auto"/>
      </w:divBdr>
    </w:div>
    <w:div w:id="1416899533">
      <w:bodyDiv w:val="1"/>
      <w:marLeft w:val="0"/>
      <w:marRight w:val="0"/>
      <w:marTop w:val="0"/>
      <w:marBottom w:val="0"/>
      <w:divBdr>
        <w:top w:val="none" w:sz="0" w:space="0" w:color="auto"/>
        <w:left w:val="none" w:sz="0" w:space="0" w:color="auto"/>
        <w:bottom w:val="none" w:sz="0" w:space="0" w:color="auto"/>
        <w:right w:val="none" w:sz="0" w:space="0" w:color="auto"/>
      </w:divBdr>
    </w:div>
    <w:div w:id="1416899689">
      <w:bodyDiv w:val="1"/>
      <w:marLeft w:val="0"/>
      <w:marRight w:val="0"/>
      <w:marTop w:val="0"/>
      <w:marBottom w:val="0"/>
      <w:divBdr>
        <w:top w:val="none" w:sz="0" w:space="0" w:color="auto"/>
        <w:left w:val="none" w:sz="0" w:space="0" w:color="auto"/>
        <w:bottom w:val="none" w:sz="0" w:space="0" w:color="auto"/>
        <w:right w:val="none" w:sz="0" w:space="0" w:color="auto"/>
      </w:divBdr>
    </w:div>
    <w:div w:id="1416903993">
      <w:bodyDiv w:val="1"/>
      <w:marLeft w:val="0"/>
      <w:marRight w:val="0"/>
      <w:marTop w:val="0"/>
      <w:marBottom w:val="0"/>
      <w:divBdr>
        <w:top w:val="none" w:sz="0" w:space="0" w:color="auto"/>
        <w:left w:val="none" w:sz="0" w:space="0" w:color="auto"/>
        <w:bottom w:val="none" w:sz="0" w:space="0" w:color="auto"/>
        <w:right w:val="none" w:sz="0" w:space="0" w:color="auto"/>
      </w:divBdr>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245502">
      <w:bodyDiv w:val="1"/>
      <w:marLeft w:val="0"/>
      <w:marRight w:val="0"/>
      <w:marTop w:val="0"/>
      <w:marBottom w:val="0"/>
      <w:divBdr>
        <w:top w:val="none" w:sz="0" w:space="0" w:color="auto"/>
        <w:left w:val="none" w:sz="0" w:space="0" w:color="auto"/>
        <w:bottom w:val="none" w:sz="0" w:space="0" w:color="auto"/>
        <w:right w:val="none" w:sz="0" w:space="0" w:color="auto"/>
      </w:divBdr>
    </w:div>
    <w:div w:id="1417286279">
      <w:bodyDiv w:val="1"/>
      <w:marLeft w:val="0"/>
      <w:marRight w:val="0"/>
      <w:marTop w:val="0"/>
      <w:marBottom w:val="0"/>
      <w:divBdr>
        <w:top w:val="none" w:sz="0" w:space="0" w:color="auto"/>
        <w:left w:val="none" w:sz="0" w:space="0" w:color="auto"/>
        <w:bottom w:val="none" w:sz="0" w:space="0" w:color="auto"/>
        <w:right w:val="none" w:sz="0" w:space="0" w:color="auto"/>
      </w:divBdr>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27654">
      <w:bodyDiv w:val="1"/>
      <w:marLeft w:val="0"/>
      <w:marRight w:val="0"/>
      <w:marTop w:val="0"/>
      <w:marBottom w:val="0"/>
      <w:divBdr>
        <w:top w:val="none" w:sz="0" w:space="0" w:color="auto"/>
        <w:left w:val="none" w:sz="0" w:space="0" w:color="auto"/>
        <w:bottom w:val="none" w:sz="0" w:space="0" w:color="auto"/>
        <w:right w:val="none" w:sz="0" w:space="0" w:color="auto"/>
      </w:divBdr>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900180">
      <w:bodyDiv w:val="1"/>
      <w:marLeft w:val="0"/>
      <w:marRight w:val="0"/>
      <w:marTop w:val="0"/>
      <w:marBottom w:val="0"/>
      <w:divBdr>
        <w:top w:val="none" w:sz="0" w:space="0" w:color="auto"/>
        <w:left w:val="none" w:sz="0" w:space="0" w:color="auto"/>
        <w:bottom w:val="none" w:sz="0" w:space="0" w:color="auto"/>
        <w:right w:val="none" w:sz="0" w:space="0" w:color="auto"/>
      </w:divBdr>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8289192">
      <w:bodyDiv w:val="1"/>
      <w:marLeft w:val="0"/>
      <w:marRight w:val="0"/>
      <w:marTop w:val="0"/>
      <w:marBottom w:val="0"/>
      <w:divBdr>
        <w:top w:val="none" w:sz="0" w:space="0" w:color="auto"/>
        <w:left w:val="none" w:sz="0" w:space="0" w:color="auto"/>
        <w:bottom w:val="none" w:sz="0" w:space="0" w:color="auto"/>
        <w:right w:val="none" w:sz="0" w:space="0" w:color="auto"/>
      </w:divBdr>
    </w:div>
    <w:div w:id="1418358602">
      <w:bodyDiv w:val="1"/>
      <w:marLeft w:val="0"/>
      <w:marRight w:val="0"/>
      <w:marTop w:val="0"/>
      <w:marBottom w:val="0"/>
      <w:divBdr>
        <w:top w:val="none" w:sz="0" w:space="0" w:color="auto"/>
        <w:left w:val="none" w:sz="0" w:space="0" w:color="auto"/>
        <w:bottom w:val="none" w:sz="0" w:space="0" w:color="auto"/>
        <w:right w:val="none" w:sz="0" w:space="0" w:color="auto"/>
      </w:divBdr>
    </w:div>
    <w:div w:id="1418743398">
      <w:bodyDiv w:val="1"/>
      <w:marLeft w:val="0"/>
      <w:marRight w:val="0"/>
      <w:marTop w:val="0"/>
      <w:marBottom w:val="0"/>
      <w:divBdr>
        <w:top w:val="none" w:sz="0" w:space="0" w:color="auto"/>
        <w:left w:val="none" w:sz="0" w:space="0" w:color="auto"/>
        <w:bottom w:val="none" w:sz="0" w:space="0" w:color="auto"/>
        <w:right w:val="none" w:sz="0" w:space="0" w:color="auto"/>
      </w:divBdr>
      <w:divsChild>
        <w:div w:id="1567492846">
          <w:marLeft w:val="0"/>
          <w:marRight w:val="0"/>
          <w:marTop w:val="0"/>
          <w:marBottom w:val="0"/>
          <w:divBdr>
            <w:top w:val="none" w:sz="0" w:space="0" w:color="auto"/>
            <w:left w:val="none" w:sz="0" w:space="0" w:color="auto"/>
            <w:bottom w:val="none" w:sz="0" w:space="0" w:color="auto"/>
            <w:right w:val="none" w:sz="0" w:space="0" w:color="auto"/>
          </w:divBdr>
          <w:divsChild>
            <w:div w:id="103654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21316">
      <w:bodyDiv w:val="1"/>
      <w:marLeft w:val="0"/>
      <w:marRight w:val="0"/>
      <w:marTop w:val="0"/>
      <w:marBottom w:val="0"/>
      <w:divBdr>
        <w:top w:val="none" w:sz="0" w:space="0" w:color="auto"/>
        <w:left w:val="none" w:sz="0" w:space="0" w:color="auto"/>
        <w:bottom w:val="none" w:sz="0" w:space="0" w:color="auto"/>
        <w:right w:val="none" w:sz="0" w:space="0" w:color="auto"/>
      </w:divBdr>
    </w:div>
    <w:div w:id="1419017556">
      <w:bodyDiv w:val="1"/>
      <w:marLeft w:val="0"/>
      <w:marRight w:val="0"/>
      <w:marTop w:val="0"/>
      <w:marBottom w:val="0"/>
      <w:divBdr>
        <w:top w:val="none" w:sz="0" w:space="0" w:color="auto"/>
        <w:left w:val="none" w:sz="0" w:space="0" w:color="auto"/>
        <w:bottom w:val="none" w:sz="0" w:space="0" w:color="auto"/>
        <w:right w:val="none" w:sz="0" w:space="0" w:color="auto"/>
      </w:divBdr>
    </w:div>
    <w:div w:id="1419057322">
      <w:bodyDiv w:val="1"/>
      <w:marLeft w:val="0"/>
      <w:marRight w:val="0"/>
      <w:marTop w:val="0"/>
      <w:marBottom w:val="0"/>
      <w:divBdr>
        <w:top w:val="none" w:sz="0" w:space="0" w:color="auto"/>
        <w:left w:val="none" w:sz="0" w:space="0" w:color="auto"/>
        <w:bottom w:val="none" w:sz="0" w:space="0" w:color="auto"/>
        <w:right w:val="none" w:sz="0" w:space="0" w:color="auto"/>
      </w:divBdr>
    </w:div>
    <w:div w:id="1419133823">
      <w:bodyDiv w:val="1"/>
      <w:marLeft w:val="0"/>
      <w:marRight w:val="0"/>
      <w:marTop w:val="0"/>
      <w:marBottom w:val="0"/>
      <w:divBdr>
        <w:top w:val="none" w:sz="0" w:space="0" w:color="auto"/>
        <w:left w:val="none" w:sz="0" w:space="0" w:color="auto"/>
        <w:bottom w:val="none" w:sz="0" w:space="0" w:color="auto"/>
        <w:right w:val="none" w:sz="0" w:space="0" w:color="auto"/>
      </w:divBdr>
    </w:div>
    <w:div w:id="1419208188">
      <w:bodyDiv w:val="1"/>
      <w:marLeft w:val="0"/>
      <w:marRight w:val="0"/>
      <w:marTop w:val="0"/>
      <w:marBottom w:val="0"/>
      <w:divBdr>
        <w:top w:val="none" w:sz="0" w:space="0" w:color="auto"/>
        <w:left w:val="none" w:sz="0" w:space="0" w:color="auto"/>
        <w:bottom w:val="none" w:sz="0" w:space="0" w:color="auto"/>
        <w:right w:val="none" w:sz="0" w:space="0" w:color="auto"/>
      </w:divBdr>
    </w:div>
    <w:div w:id="1419250013">
      <w:bodyDiv w:val="1"/>
      <w:marLeft w:val="0"/>
      <w:marRight w:val="0"/>
      <w:marTop w:val="0"/>
      <w:marBottom w:val="0"/>
      <w:divBdr>
        <w:top w:val="none" w:sz="0" w:space="0" w:color="auto"/>
        <w:left w:val="none" w:sz="0" w:space="0" w:color="auto"/>
        <w:bottom w:val="none" w:sz="0" w:space="0" w:color="auto"/>
        <w:right w:val="none" w:sz="0" w:space="0" w:color="auto"/>
      </w:divBdr>
    </w:div>
    <w:div w:id="1419404415">
      <w:bodyDiv w:val="1"/>
      <w:marLeft w:val="0"/>
      <w:marRight w:val="0"/>
      <w:marTop w:val="0"/>
      <w:marBottom w:val="0"/>
      <w:divBdr>
        <w:top w:val="none" w:sz="0" w:space="0" w:color="auto"/>
        <w:left w:val="none" w:sz="0" w:space="0" w:color="auto"/>
        <w:bottom w:val="none" w:sz="0" w:space="0" w:color="auto"/>
        <w:right w:val="none" w:sz="0" w:space="0" w:color="auto"/>
      </w:divBdr>
    </w:div>
    <w:div w:id="1419406326">
      <w:bodyDiv w:val="1"/>
      <w:marLeft w:val="0"/>
      <w:marRight w:val="0"/>
      <w:marTop w:val="0"/>
      <w:marBottom w:val="0"/>
      <w:divBdr>
        <w:top w:val="none" w:sz="0" w:space="0" w:color="auto"/>
        <w:left w:val="none" w:sz="0" w:space="0" w:color="auto"/>
        <w:bottom w:val="none" w:sz="0" w:space="0" w:color="auto"/>
        <w:right w:val="none" w:sz="0" w:space="0" w:color="auto"/>
      </w:divBdr>
    </w:div>
    <w:div w:id="1419474891">
      <w:bodyDiv w:val="1"/>
      <w:marLeft w:val="0"/>
      <w:marRight w:val="0"/>
      <w:marTop w:val="0"/>
      <w:marBottom w:val="0"/>
      <w:divBdr>
        <w:top w:val="none" w:sz="0" w:space="0" w:color="auto"/>
        <w:left w:val="none" w:sz="0" w:space="0" w:color="auto"/>
        <w:bottom w:val="none" w:sz="0" w:space="0" w:color="auto"/>
        <w:right w:val="none" w:sz="0" w:space="0" w:color="auto"/>
      </w:divBdr>
    </w:div>
    <w:div w:id="1419522731">
      <w:bodyDiv w:val="1"/>
      <w:marLeft w:val="0"/>
      <w:marRight w:val="0"/>
      <w:marTop w:val="0"/>
      <w:marBottom w:val="0"/>
      <w:divBdr>
        <w:top w:val="none" w:sz="0" w:space="0" w:color="auto"/>
        <w:left w:val="none" w:sz="0" w:space="0" w:color="auto"/>
        <w:bottom w:val="none" w:sz="0" w:space="0" w:color="auto"/>
        <w:right w:val="none" w:sz="0" w:space="0" w:color="auto"/>
      </w:divBdr>
    </w:div>
    <w:div w:id="1419671148">
      <w:bodyDiv w:val="1"/>
      <w:marLeft w:val="0"/>
      <w:marRight w:val="0"/>
      <w:marTop w:val="0"/>
      <w:marBottom w:val="0"/>
      <w:divBdr>
        <w:top w:val="none" w:sz="0" w:space="0" w:color="auto"/>
        <w:left w:val="none" w:sz="0" w:space="0" w:color="auto"/>
        <w:bottom w:val="none" w:sz="0" w:space="0" w:color="auto"/>
        <w:right w:val="none" w:sz="0" w:space="0" w:color="auto"/>
      </w:divBdr>
    </w:div>
    <w:div w:id="1419709945">
      <w:bodyDiv w:val="1"/>
      <w:marLeft w:val="0"/>
      <w:marRight w:val="0"/>
      <w:marTop w:val="0"/>
      <w:marBottom w:val="0"/>
      <w:divBdr>
        <w:top w:val="none" w:sz="0" w:space="0" w:color="auto"/>
        <w:left w:val="none" w:sz="0" w:space="0" w:color="auto"/>
        <w:bottom w:val="none" w:sz="0" w:space="0" w:color="auto"/>
        <w:right w:val="none" w:sz="0" w:space="0" w:color="auto"/>
      </w:divBdr>
    </w:div>
    <w:div w:id="1419785842">
      <w:bodyDiv w:val="1"/>
      <w:marLeft w:val="0"/>
      <w:marRight w:val="0"/>
      <w:marTop w:val="0"/>
      <w:marBottom w:val="0"/>
      <w:divBdr>
        <w:top w:val="none" w:sz="0" w:space="0" w:color="auto"/>
        <w:left w:val="none" w:sz="0" w:space="0" w:color="auto"/>
        <w:bottom w:val="none" w:sz="0" w:space="0" w:color="auto"/>
        <w:right w:val="none" w:sz="0" w:space="0" w:color="auto"/>
      </w:divBdr>
    </w:div>
    <w:div w:id="1419865136">
      <w:bodyDiv w:val="1"/>
      <w:marLeft w:val="0"/>
      <w:marRight w:val="0"/>
      <w:marTop w:val="0"/>
      <w:marBottom w:val="0"/>
      <w:divBdr>
        <w:top w:val="none" w:sz="0" w:space="0" w:color="auto"/>
        <w:left w:val="none" w:sz="0" w:space="0" w:color="auto"/>
        <w:bottom w:val="none" w:sz="0" w:space="0" w:color="auto"/>
        <w:right w:val="none" w:sz="0" w:space="0" w:color="auto"/>
      </w:divBdr>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9907400">
      <w:bodyDiv w:val="1"/>
      <w:marLeft w:val="0"/>
      <w:marRight w:val="0"/>
      <w:marTop w:val="0"/>
      <w:marBottom w:val="0"/>
      <w:divBdr>
        <w:top w:val="none" w:sz="0" w:space="0" w:color="auto"/>
        <w:left w:val="none" w:sz="0" w:space="0" w:color="auto"/>
        <w:bottom w:val="none" w:sz="0" w:space="0" w:color="auto"/>
        <w:right w:val="none" w:sz="0" w:space="0" w:color="auto"/>
      </w:divBdr>
    </w:div>
    <w:div w:id="1420250357">
      <w:bodyDiv w:val="1"/>
      <w:marLeft w:val="0"/>
      <w:marRight w:val="0"/>
      <w:marTop w:val="0"/>
      <w:marBottom w:val="0"/>
      <w:divBdr>
        <w:top w:val="none" w:sz="0" w:space="0" w:color="auto"/>
        <w:left w:val="none" w:sz="0" w:space="0" w:color="auto"/>
        <w:bottom w:val="none" w:sz="0" w:space="0" w:color="auto"/>
        <w:right w:val="none" w:sz="0" w:space="0" w:color="auto"/>
      </w:divBdr>
    </w:div>
    <w:div w:id="1420443544">
      <w:bodyDiv w:val="1"/>
      <w:marLeft w:val="0"/>
      <w:marRight w:val="0"/>
      <w:marTop w:val="0"/>
      <w:marBottom w:val="0"/>
      <w:divBdr>
        <w:top w:val="none" w:sz="0" w:space="0" w:color="auto"/>
        <w:left w:val="none" w:sz="0" w:space="0" w:color="auto"/>
        <w:bottom w:val="none" w:sz="0" w:space="0" w:color="auto"/>
        <w:right w:val="none" w:sz="0" w:space="0" w:color="auto"/>
      </w:divBdr>
    </w:div>
    <w:div w:id="1420449668">
      <w:bodyDiv w:val="1"/>
      <w:marLeft w:val="0"/>
      <w:marRight w:val="0"/>
      <w:marTop w:val="0"/>
      <w:marBottom w:val="0"/>
      <w:divBdr>
        <w:top w:val="none" w:sz="0" w:space="0" w:color="auto"/>
        <w:left w:val="none" w:sz="0" w:space="0" w:color="auto"/>
        <w:bottom w:val="none" w:sz="0" w:space="0" w:color="auto"/>
        <w:right w:val="none" w:sz="0" w:space="0" w:color="auto"/>
      </w:divBdr>
    </w:div>
    <w:div w:id="1420712622">
      <w:bodyDiv w:val="1"/>
      <w:marLeft w:val="0"/>
      <w:marRight w:val="0"/>
      <w:marTop w:val="0"/>
      <w:marBottom w:val="0"/>
      <w:divBdr>
        <w:top w:val="none" w:sz="0" w:space="0" w:color="auto"/>
        <w:left w:val="none" w:sz="0" w:space="0" w:color="auto"/>
        <w:bottom w:val="none" w:sz="0" w:space="0" w:color="auto"/>
        <w:right w:val="none" w:sz="0" w:space="0" w:color="auto"/>
      </w:divBdr>
    </w:div>
    <w:div w:id="1420755297">
      <w:bodyDiv w:val="1"/>
      <w:marLeft w:val="0"/>
      <w:marRight w:val="0"/>
      <w:marTop w:val="0"/>
      <w:marBottom w:val="0"/>
      <w:divBdr>
        <w:top w:val="none" w:sz="0" w:space="0" w:color="auto"/>
        <w:left w:val="none" w:sz="0" w:space="0" w:color="auto"/>
        <w:bottom w:val="none" w:sz="0" w:space="0" w:color="auto"/>
        <w:right w:val="none" w:sz="0" w:space="0" w:color="auto"/>
      </w:divBdr>
    </w:div>
    <w:div w:id="1420787609">
      <w:bodyDiv w:val="1"/>
      <w:marLeft w:val="0"/>
      <w:marRight w:val="0"/>
      <w:marTop w:val="0"/>
      <w:marBottom w:val="0"/>
      <w:divBdr>
        <w:top w:val="none" w:sz="0" w:space="0" w:color="auto"/>
        <w:left w:val="none" w:sz="0" w:space="0" w:color="auto"/>
        <w:bottom w:val="none" w:sz="0" w:space="0" w:color="auto"/>
        <w:right w:val="none" w:sz="0" w:space="0" w:color="auto"/>
      </w:divBdr>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904557">
      <w:bodyDiv w:val="1"/>
      <w:marLeft w:val="0"/>
      <w:marRight w:val="0"/>
      <w:marTop w:val="0"/>
      <w:marBottom w:val="0"/>
      <w:divBdr>
        <w:top w:val="none" w:sz="0" w:space="0" w:color="auto"/>
        <w:left w:val="none" w:sz="0" w:space="0" w:color="auto"/>
        <w:bottom w:val="none" w:sz="0" w:space="0" w:color="auto"/>
        <w:right w:val="none" w:sz="0" w:space="0" w:color="auto"/>
      </w:divBdr>
    </w:div>
    <w:div w:id="1420905838">
      <w:bodyDiv w:val="1"/>
      <w:marLeft w:val="0"/>
      <w:marRight w:val="0"/>
      <w:marTop w:val="0"/>
      <w:marBottom w:val="0"/>
      <w:divBdr>
        <w:top w:val="none" w:sz="0" w:space="0" w:color="auto"/>
        <w:left w:val="none" w:sz="0" w:space="0" w:color="auto"/>
        <w:bottom w:val="none" w:sz="0" w:space="0" w:color="auto"/>
        <w:right w:val="none" w:sz="0" w:space="0" w:color="auto"/>
      </w:divBdr>
    </w:div>
    <w:div w:id="1421020768">
      <w:bodyDiv w:val="1"/>
      <w:marLeft w:val="0"/>
      <w:marRight w:val="0"/>
      <w:marTop w:val="0"/>
      <w:marBottom w:val="0"/>
      <w:divBdr>
        <w:top w:val="none" w:sz="0" w:space="0" w:color="auto"/>
        <w:left w:val="none" w:sz="0" w:space="0" w:color="auto"/>
        <w:bottom w:val="none" w:sz="0" w:space="0" w:color="auto"/>
        <w:right w:val="none" w:sz="0" w:space="0" w:color="auto"/>
      </w:divBdr>
    </w:div>
    <w:div w:id="1421023000">
      <w:bodyDiv w:val="1"/>
      <w:marLeft w:val="0"/>
      <w:marRight w:val="0"/>
      <w:marTop w:val="0"/>
      <w:marBottom w:val="0"/>
      <w:divBdr>
        <w:top w:val="none" w:sz="0" w:space="0" w:color="auto"/>
        <w:left w:val="none" w:sz="0" w:space="0" w:color="auto"/>
        <w:bottom w:val="none" w:sz="0" w:space="0" w:color="auto"/>
        <w:right w:val="none" w:sz="0" w:space="0" w:color="auto"/>
      </w:divBdr>
    </w:div>
    <w:div w:id="1421101418">
      <w:bodyDiv w:val="1"/>
      <w:marLeft w:val="0"/>
      <w:marRight w:val="0"/>
      <w:marTop w:val="0"/>
      <w:marBottom w:val="0"/>
      <w:divBdr>
        <w:top w:val="none" w:sz="0" w:space="0" w:color="auto"/>
        <w:left w:val="none" w:sz="0" w:space="0" w:color="auto"/>
        <w:bottom w:val="none" w:sz="0" w:space="0" w:color="auto"/>
        <w:right w:val="none" w:sz="0" w:space="0" w:color="auto"/>
      </w:divBdr>
    </w:div>
    <w:div w:id="1421173255">
      <w:bodyDiv w:val="1"/>
      <w:marLeft w:val="0"/>
      <w:marRight w:val="0"/>
      <w:marTop w:val="0"/>
      <w:marBottom w:val="0"/>
      <w:divBdr>
        <w:top w:val="none" w:sz="0" w:space="0" w:color="auto"/>
        <w:left w:val="none" w:sz="0" w:space="0" w:color="auto"/>
        <w:bottom w:val="none" w:sz="0" w:space="0" w:color="auto"/>
        <w:right w:val="none" w:sz="0" w:space="0" w:color="auto"/>
      </w:divBdr>
    </w:div>
    <w:div w:id="1421951674">
      <w:bodyDiv w:val="1"/>
      <w:marLeft w:val="0"/>
      <w:marRight w:val="0"/>
      <w:marTop w:val="0"/>
      <w:marBottom w:val="0"/>
      <w:divBdr>
        <w:top w:val="none" w:sz="0" w:space="0" w:color="auto"/>
        <w:left w:val="none" w:sz="0" w:space="0" w:color="auto"/>
        <w:bottom w:val="none" w:sz="0" w:space="0" w:color="auto"/>
        <w:right w:val="none" w:sz="0" w:space="0" w:color="auto"/>
      </w:divBdr>
    </w:div>
    <w:div w:id="1422023802">
      <w:bodyDiv w:val="1"/>
      <w:marLeft w:val="0"/>
      <w:marRight w:val="0"/>
      <w:marTop w:val="0"/>
      <w:marBottom w:val="0"/>
      <w:divBdr>
        <w:top w:val="none" w:sz="0" w:space="0" w:color="auto"/>
        <w:left w:val="none" w:sz="0" w:space="0" w:color="auto"/>
        <w:bottom w:val="none" w:sz="0" w:space="0" w:color="auto"/>
        <w:right w:val="none" w:sz="0" w:space="0" w:color="auto"/>
      </w:divBdr>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264435">
      <w:bodyDiv w:val="1"/>
      <w:marLeft w:val="0"/>
      <w:marRight w:val="0"/>
      <w:marTop w:val="0"/>
      <w:marBottom w:val="0"/>
      <w:divBdr>
        <w:top w:val="none" w:sz="0" w:space="0" w:color="auto"/>
        <w:left w:val="none" w:sz="0" w:space="0" w:color="auto"/>
        <w:bottom w:val="none" w:sz="0" w:space="0" w:color="auto"/>
        <w:right w:val="none" w:sz="0" w:space="0" w:color="auto"/>
      </w:divBdr>
    </w:div>
    <w:div w:id="1422486204">
      <w:bodyDiv w:val="1"/>
      <w:marLeft w:val="0"/>
      <w:marRight w:val="0"/>
      <w:marTop w:val="0"/>
      <w:marBottom w:val="0"/>
      <w:divBdr>
        <w:top w:val="none" w:sz="0" w:space="0" w:color="auto"/>
        <w:left w:val="none" w:sz="0" w:space="0" w:color="auto"/>
        <w:bottom w:val="none" w:sz="0" w:space="0" w:color="auto"/>
        <w:right w:val="none" w:sz="0" w:space="0" w:color="auto"/>
      </w:divBdr>
    </w:div>
    <w:div w:id="1422490319">
      <w:bodyDiv w:val="1"/>
      <w:marLeft w:val="0"/>
      <w:marRight w:val="0"/>
      <w:marTop w:val="0"/>
      <w:marBottom w:val="0"/>
      <w:divBdr>
        <w:top w:val="none" w:sz="0" w:space="0" w:color="auto"/>
        <w:left w:val="none" w:sz="0" w:space="0" w:color="auto"/>
        <w:bottom w:val="none" w:sz="0" w:space="0" w:color="auto"/>
        <w:right w:val="none" w:sz="0" w:space="0" w:color="auto"/>
      </w:divBdr>
    </w:div>
    <w:div w:id="1422869831">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2987013">
      <w:bodyDiv w:val="1"/>
      <w:marLeft w:val="0"/>
      <w:marRight w:val="0"/>
      <w:marTop w:val="0"/>
      <w:marBottom w:val="0"/>
      <w:divBdr>
        <w:top w:val="none" w:sz="0" w:space="0" w:color="auto"/>
        <w:left w:val="none" w:sz="0" w:space="0" w:color="auto"/>
        <w:bottom w:val="none" w:sz="0" w:space="0" w:color="auto"/>
        <w:right w:val="none" w:sz="0" w:space="0" w:color="auto"/>
      </w:divBdr>
    </w:div>
    <w:div w:id="1422995606">
      <w:bodyDiv w:val="1"/>
      <w:marLeft w:val="0"/>
      <w:marRight w:val="0"/>
      <w:marTop w:val="0"/>
      <w:marBottom w:val="0"/>
      <w:divBdr>
        <w:top w:val="none" w:sz="0" w:space="0" w:color="auto"/>
        <w:left w:val="none" w:sz="0" w:space="0" w:color="auto"/>
        <w:bottom w:val="none" w:sz="0" w:space="0" w:color="auto"/>
        <w:right w:val="none" w:sz="0" w:space="0" w:color="auto"/>
      </w:divBdr>
    </w:div>
    <w:div w:id="1422995617">
      <w:bodyDiv w:val="1"/>
      <w:marLeft w:val="0"/>
      <w:marRight w:val="0"/>
      <w:marTop w:val="0"/>
      <w:marBottom w:val="0"/>
      <w:divBdr>
        <w:top w:val="none" w:sz="0" w:space="0" w:color="auto"/>
        <w:left w:val="none" w:sz="0" w:space="0" w:color="auto"/>
        <w:bottom w:val="none" w:sz="0" w:space="0" w:color="auto"/>
        <w:right w:val="none" w:sz="0" w:space="0" w:color="auto"/>
      </w:divBdr>
    </w:div>
    <w:div w:id="1423141053">
      <w:bodyDiv w:val="1"/>
      <w:marLeft w:val="0"/>
      <w:marRight w:val="0"/>
      <w:marTop w:val="0"/>
      <w:marBottom w:val="0"/>
      <w:divBdr>
        <w:top w:val="none" w:sz="0" w:space="0" w:color="auto"/>
        <w:left w:val="none" w:sz="0" w:space="0" w:color="auto"/>
        <w:bottom w:val="none" w:sz="0" w:space="0" w:color="auto"/>
        <w:right w:val="none" w:sz="0" w:space="0" w:color="auto"/>
      </w:divBdr>
    </w:div>
    <w:div w:id="1423182163">
      <w:bodyDiv w:val="1"/>
      <w:marLeft w:val="0"/>
      <w:marRight w:val="0"/>
      <w:marTop w:val="0"/>
      <w:marBottom w:val="0"/>
      <w:divBdr>
        <w:top w:val="none" w:sz="0" w:space="0" w:color="auto"/>
        <w:left w:val="none" w:sz="0" w:space="0" w:color="auto"/>
        <w:bottom w:val="none" w:sz="0" w:space="0" w:color="auto"/>
        <w:right w:val="none" w:sz="0" w:space="0" w:color="auto"/>
      </w:divBdr>
    </w:div>
    <w:div w:id="1423264130">
      <w:bodyDiv w:val="1"/>
      <w:marLeft w:val="0"/>
      <w:marRight w:val="0"/>
      <w:marTop w:val="0"/>
      <w:marBottom w:val="0"/>
      <w:divBdr>
        <w:top w:val="none" w:sz="0" w:space="0" w:color="auto"/>
        <w:left w:val="none" w:sz="0" w:space="0" w:color="auto"/>
        <w:bottom w:val="none" w:sz="0" w:space="0" w:color="auto"/>
        <w:right w:val="none" w:sz="0" w:space="0" w:color="auto"/>
      </w:divBdr>
    </w:div>
    <w:div w:id="1423529604">
      <w:bodyDiv w:val="1"/>
      <w:marLeft w:val="0"/>
      <w:marRight w:val="0"/>
      <w:marTop w:val="0"/>
      <w:marBottom w:val="0"/>
      <w:divBdr>
        <w:top w:val="none" w:sz="0" w:space="0" w:color="auto"/>
        <w:left w:val="none" w:sz="0" w:space="0" w:color="auto"/>
        <w:bottom w:val="none" w:sz="0" w:space="0" w:color="auto"/>
        <w:right w:val="none" w:sz="0" w:space="0" w:color="auto"/>
      </w:divBdr>
    </w:div>
    <w:div w:id="1423530878">
      <w:bodyDiv w:val="1"/>
      <w:marLeft w:val="0"/>
      <w:marRight w:val="0"/>
      <w:marTop w:val="0"/>
      <w:marBottom w:val="0"/>
      <w:divBdr>
        <w:top w:val="none" w:sz="0" w:space="0" w:color="auto"/>
        <w:left w:val="none" w:sz="0" w:space="0" w:color="auto"/>
        <w:bottom w:val="none" w:sz="0" w:space="0" w:color="auto"/>
        <w:right w:val="none" w:sz="0" w:space="0" w:color="auto"/>
      </w:divBdr>
    </w:div>
    <w:div w:id="1423725535">
      <w:bodyDiv w:val="1"/>
      <w:marLeft w:val="0"/>
      <w:marRight w:val="0"/>
      <w:marTop w:val="0"/>
      <w:marBottom w:val="0"/>
      <w:divBdr>
        <w:top w:val="none" w:sz="0" w:space="0" w:color="auto"/>
        <w:left w:val="none" w:sz="0" w:space="0" w:color="auto"/>
        <w:bottom w:val="none" w:sz="0" w:space="0" w:color="auto"/>
        <w:right w:val="none" w:sz="0" w:space="0" w:color="auto"/>
      </w:divBdr>
    </w:div>
    <w:div w:id="1423918379">
      <w:bodyDiv w:val="1"/>
      <w:marLeft w:val="0"/>
      <w:marRight w:val="0"/>
      <w:marTop w:val="0"/>
      <w:marBottom w:val="0"/>
      <w:divBdr>
        <w:top w:val="none" w:sz="0" w:space="0" w:color="auto"/>
        <w:left w:val="none" w:sz="0" w:space="0" w:color="auto"/>
        <w:bottom w:val="none" w:sz="0" w:space="0" w:color="auto"/>
        <w:right w:val="none" w:sz="0" w:space="0" w:color="auto"/>
      </w:divBdr>
    </w:div>
    <w:div w:id="1423994380">
      <w:bodyDiv w:val="1"/>
      <w:marLeft w:val="0"/>
      <w:marRight w:val="0"/>
      <w:marTop w:val="0"/>
      <w:marBottom w:val="0"/>
      <w:divBdr>
        <w:top w:val="none" w:sz="0" w:space="0" w:color="auto"/>
        <w:left w:val="none" w:sz="0" w:space="0" w:color="auto"/>
        <w:bottom w:val="none" w:sz="0" w:space="0" w:color="auto"/>
        <w:right w:val="none" w:sz="0" w:space="0" w:color="auto"/>
      </w:divBdr>
    </w:div>
    <w:div w:id="1424031930">
      <w:bodyDiv w:val="1"/>
      <w:marLeft w:val="0"/>
      <w:marRight w:val="0"/>
      <w:marTop w:val="0"/>
      <w:marBottom w:val="0"/>
      <w:divBdr>
        <w:top w:val="none" w:sz="0" w:space="0" w:color="auto"/>
        <w:left w:val="none" w:sz="0" w:space="0" w:color="auto"/>
        <w:bottom w:val="none" w:sz="0" w:space="0" w:color="auto"/>
        <w:right w:val="none" w:sz="0" w:space="0" w:color="auto"/>
      </w:divBdr>
    </w:div>
    <w:div w:id="1424254144">
      <w:bodyDiv w:val="1"/>
      <w:marLeft w:val="0"/>
      <w:marRight w:val="0"/>
      <w:marTop w:val="0"/>
      <w:marBottom w:val="0"/>
      <w:divBdr>
        <w:top w:val="none" w:sz="0" w:space="0" w:color="auto"/>
        <w:left w:val="none" w:sz="0" w:space="0" w:color="auto"/>
        <w:bottom w:val="none" w:sz="0" w:space="0" w:color="auto"/>
        <w:right w:val="none" w:sz="0" w:space="0" w:color="auto"/>
      </w:divBdr>
    </w:div>
    <w:div w:id="1424256604">
      <w:bodyDiv w:val="1"/>
      <w:marLeft w:val="0"/>
      <w:marRight w:val="0"/>
      <w:marTop w:val="0"/>
      <w:marBottom w:val="0"/>
      <w:divBdr>
        <w:top w:val="none" w:sz="0" w:space="0" w:color="auto"/>
        <w:left w:val="none" w:sz="0" w:space="0" w:color="auto"/>
        <w:bottom w:val="none" w:sz="0" w:space="0" w:color="auto"/>
        <w:right w:val="none" w:sz="0" w:space="0" w:color="auto"/>
      </w:divBdr>
    </w:div>
    <w:div w:id="1424304740">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716129">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10548">
      <w:bodyDiv w:val="1"/>
      <w:marLeft w:val="0"/>
      <w:marRight w:val="0"/>
      <w:marTop w:val="0"/>
      <w:marBottom w:val="0"/>
      <w:divBdr>
        <w:top w:val="none" w:sz="0" w:space="0" w:color="auto"/>
        <w:left w:val="none" w:sz="0" w:space="0" w:color="auto"/>
        <w:bottom w:val="none" w:sz="0" w:space="0" w:color="auto"/>
        <w:right w:val="none" w:sz="0" w:space="0" w:color="auto"/>
      </w:divBdr>
    </w:div>
    <w:div w:id="1425691353">
      <w:bodyDiv w:val="1"/>
      <w:marLeft w:val="0"/>
      <w:marRight w:val="0"/>
      <w:marTop w:val="0"/>
      <w:marBottom w:val="0"/>
      <w:divBdr>
        <w:top w:val="none" w:sz="0" w:space="0" w:color="auto"/>
        <w:left w:val="none" w:sz="0" w:space="0" w:color="auto"/>
        <w:bottom w:val="none" w:sz="0" w:space="0" w:color="auto"/>
        <w:right w:val="none" w:sz="0" w:space="0" w:color="auto"/>
      </w:divBdr>
    </w:div>
    <w:div w:id="1425809004">
      <w:bodyDiv w:val="1"/>
      <w:marLeft w:val="0"/>
      <w:marRight w:val="0"/>
      <w:marTop w:val="0"/>
      <w:marBottom w:val="0"/>
      <w:divBdr>
        <w:top w:val="none" w:sz="0" w:space="0" w:color="auto"/>
        <w:left w:val="none" w:sz="0" w:space="0" w:color="auto"/>
        <w:bottom w:val="none" w:sz="0" w:space="0" w:color="auto"/>
        <w:right w:val="none" w:sz="0" w:space="0" w:color="auto"/>
      </w:divBdr>
    </w:div>
    <w:div w:id="1425956042">
      <w:bodyDiv w:val="1"/>
      <w:marLeft w:val="0"/>
      <w:marRight w:val="0"/>
      <w:marTop w:val="0"/>
      <w:marBottom w:val="0"/>
      <w:divBdr>
        <w:top w:val="none" w:sz="0" w:space="0" w:color="auto"/>
        <w:left w:val="none" w:sz="0" w:space="0" w:color="auto"/>
        <w:bottom w:val="none" w:sz="0" w:space="0" w:color="auto"/>
        <w:right w:val="none" w:sz="0" w:space="0" w:color="auto"/>
      </w:divBdr>
    </w:div>
    <w:div w:id="1426076137">
      <w:bodyDiv w:val="1"/>
      <w:marLeft w:val="0"/>
      <w:marRight w:val="0"/>
      <w:marTop w:val="0"/>
      <w:marBottom w:val="0"/>
      <w:divBdr>
        <w:top w:val="none" w:sz="0" w:space="0" w:color="auto"/>
        <w:left w:val="none" w:sz="0" w:space="0" w:color="auto"/>
        <w:bottom w:val="none" w:sz="0" w:space="0" w:color="auto"/>
        <w:right w:val="none" w:sz="0" w:space="0" w:color="auto"/>
      </w:divBdr>
    </w:div>
    <w:div w:id="1426538434">
      <w:bodyDiv w:val="1"/>
      <w:marLeft w:val="0"/>
      <w:marRight w:val="0"/>
      <w:marTop w:val="0"/>
      <w:marBottom w:val="0"/>
      <w:divBdr>
        <w:top w:val="none" w:sz="0" w:space="0" w:color="auto"/>
        <w:left w:val="none" w:sz="0" w:space="0" w:color="auto"/>
        <w:bottom w:val="none" w:sz="0" w:space="0" w:color="auto"/>
        <w:right w:val="none" w:sz="0" w:space="0" w:color="auto"/>
      </w:divBdr>
    </w:div>
    <w:div w:id="1426655048">
      <w:bodyDiv w:val="1"/>
      <w:marLeft w:val="0"/>
      <w:marRight w:val="0"/>
      <w:marTop w:val="0"/>
      <w:marBottom w:val="0"/>
      <w:divBdr>
        <w:top w:val="none" w:sz="0" w:space="0" w:color="auto"/>
        <w:left w:val="none" w:sz="0" w:space="0" w:color="auto"/>
        <w:bottom w:val="none" w:sz="0" w:space="0" w:color="auto"/>
        <w:right w:val="none" w:sz="0" w:space="0" w:color="auto"/>
      </w:divBdr>
    </w:div>
    <w:div w:id="1426685393">
      <w:bodyDiv w:val="1"/>
      <w:marLeft w:val="0"/>
      <w:marRight w:val="0"/>
      <w:marTop w:val="0"/>
      <w:marBottom w:val="0"/>
      <w:divBdr>
        <w:top w:val="none" w:sz="0" w:space="0" w:color="auto"/>
        <w:left w:val="none" w:sz="0" w:space="0" w:color="auto"/>
        <w:bottom w:val="none" w:sz="0" w:space="0" w:color="auto"/>
        <w:right w:val="none" w:sz="0" w:space="0" w:color="auto"/>
      </w:divBdr>
    </w:div>
    <w:div w:id="1426732815">
      <w:bodyDiv w:val="1"/>
      <w:marLeft w:val="0"/>
      <w:marRight w:val="0"/>
      <w:marTop w:val="0"/>
      <w:marBottom w:val="0"/>
      <w:divBdr>
        <w:top w:val="none" w:sz="0" w:space="0" w:color="auto"/>
        <w:left w:val="none" w:sz="0" w:space="0" w:color="auto"/>
        <w:bottom w:val="none" w:sz="0" w:space="0" w:color="auto"/>
        <w:right w:val="none" w:sz="0" w:space="0" w:color="auto"/>
      </w:divBdr>
    </w:div>
    <w:div w:id="1426807973">
      <w:bodyDiv w:val="1"/>
      <w:marLeft w:val="0"/>
      <w:marRight w:val="0"/>
      <w:marTop w:val="0"/>
      <w:marBottom w:val="0"/>
      <w:divBdr>
        <w:top w:val="none" w:sz="0" w:space="0" w:color="auto"/>
        <w:left w:val="none" w:sz="0" w:space="0" w:color="auto"/>
        <w:bottom w:val="none" w:sz="0" w:space="0" w:color="auto"/>
        <w:right w:val="none" w:sz="0" w:space="0" w:color="auto"/>
      </w:divBdr>
    </w:div>
    <w:div w:id="1426875218">
      <w:bodyDiv w:val="1"/>
      <w:marLeft w:val="0"/>
      <w:marRight w:val="0"/>
      <w:marTop w:val="0"/>
      <w:marBottom w:val="0"/>
      <w:divBdr>
        <w:top w:val="none" w:sz="0" w:space="0" w:color="auto"/>
        <w:left w:val="none" w:sz="0" w:space="0" w:color="auto"/>
        <w:bottom w:val="none" w:sz="0" w:space="0" w:color="auto"/>
        <w:right w:val="none" w:sz="0" w:space="0" w:color="auto"/>
      </w:divBdr>
    </w:div>
    <w:div w:id="1426880116">
      <w:bodyDiv w:val="1"/>
      <w:marLeft w:val="0"/>
      <w:marRight w:val="0"/>
      <w:marTop w:val="0"/>
      <w:marBottom w:val="0"/>
      <w:divBdr>
        <w:top w:val="none" w:sz="0" w:space="0" w:color="auto"/>
        <w:left w:val="none" w:sz="0" w:space="0" w:color="auto"/>
        <w:bottom w:val="none" w:sz="0" w:space="0" w:color="auto"/>
        <w:right w:val="none" w:sz="0" w:space="0" w:color="auto"/>
      </w:divBdr>
    </w:div>
    <w:div w:id="1426923833">
      <w:bodyDiv w:val="1"/>
      <w:marLeft w:val="0"/>
      <w:marRight w:val="0"/>
      <w:marTop w:val="0"/>
      <w:marBottom w:val="0"/>
      <w:divBdr>
        <w:top w:val="none" w:sz="0" w:space="0" w:color="auto"/>
        <w:left w:val="none" w:sz="0" w:space="0" w:color="auto"/>
        <w:bottom w:val="none" w:sz="0" w:space="0" w:color="auto"/>
        <w:right w:val="none" w:sz="0" w:space="0" w:color="auto"/>
      </w:divBdr>
    </w:div>
    <w:div w:id="1427070810">
      <w:bodyDiv w:val="1"/>
      <w:marLeft w:val="0"/>
      <w:marRight w:val="0"/>
      <w:marTop w:val="0"/>
      <w:marBottom w:val="0"/>
      <w:divBdr>
        <w:top w:val="none" w:sz="0" w:space="0" w:color="auto"/>
        <w:left w:val="none" w:sz="0" w:space="0" w:color="auto"/>
        <w:bottom w:val="none" w:sz="0" w:space="0" w:color="auto"/>
        <w:right w:val="none" w:sz="0" w:space="0" w:color="auto"/>
      </w:divBdr>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460884">
      <w:bodyDiv w:val="1"/>
      <w:marLeft w:val="0"/>
      <w:marRight w:val="0"/>
      <w:marTop w:val="0"/>
      <w:marBottom w:val="0"/>
      <w:divBdr>
        <w:top w:val="none" w:sz="0" w:space="0" w:color="auto"/>
        <w:left w:val="none" w:sz="0" w:space="0" w:color="auto"/>
        <w:bottom w:val="none" w:sz="0" w:space="0" w:color="auto"/>
        <w:right w:val="none" w:sz="0" w:space="0" w:color="auto"/>
      </w:divBdr>
    </w:div>
    <w:div w:id="1427460966">
      <w:bodyDiv w:val="1"/>
      <w:marLeft w:val="0"/>
      <w:marRight w:val="0"/>
      <w:marTop w:val="0"/>
      <w:marBottom w:val="0"/>
      <w:divBdr>
        <w:top w:val="none" w:sz="0" w:space="0" w:color="auto"/>
        <w:left w:val="none" w:sz="0" w:space="0" w:color="auto"/>
        <w:bottom w:val="none" w:sz="0" w:space="0" w:color="auto"/>
        <w:right w:val="none" w:sz="0" w:space="0" w:color="auto"/>
      </w:divBdr>
    </w:div>
    <w:div w:id="1427505257">
      <w:bodyDiv w:val="1"/>
      <w:marLeft w:val="0"/>
      <w:marRight w:val="0"/>
      <w:marTop w:val="0"/>
      <w:marBottom w:val="0"/>
      <w:divBdr>
        <w:top w:val="none" w:sz="0" w:space="0" w:color="auto"/>
        <w:left w:val="none" w:sz="0" w:space="0" w:color="auto"/>
        <w:bottom w:val="none" w:sz="0" w:space="0" w:color="auto"/>
        <w:right w:val="none" w:sz="0" w:space="0" w:color="auto"/>
      </w:divBdr>
    </w:div>
    <w:div w:id="1427655609">
      <w:bodyDiv w:val="1"/>
      <w:marLeft w:val="0"/>
      <w:marRight w:val="0"/>
      <w:marTop w:val="0"/>
      <w:marBottom w:val="0"/>
      <w:divBdr>
        <w:top w:val="none" w:sz="0" w:space="0" w:color="auto"/>
        <w:left w:val="none" w:sz="0" w:space="0" w:color="auto"/>
        <w:bottom w:val="none" w:sz="0" w:space="0" w:color="auto"/>
        <w:right w:val="none" w:sz="0" w:space="0" w:color="auto"/>
      </w:divBdr>
    </w:div>
    <w:div w:id="1427923320">
      <w:bodyDiv w:val="1"/>
      <w:marLeft w:val="0"/>
      <w:marRight w:val="0"/>
      <w:marTop w:val="0"/>
      <w:marBottom w:val="0"/>
      <w:divBdr>
        <w:top w:val="none" w:sz="0" w:space="0" w:color="auto"/>
        <w:left w:val="none" w:sz="0" w:space="0" w:color="auto"/>
        <w:bottom w:val="none" w:sz="0" w:space="0" w:color="auto"/>
        <w:right w:val="none" w:sz="0" w:space="0" w:color="auto"/>
      </w:divBdr>
    </w:div>
    <w:div w:id="1428040343">
      <w:bodyDiv w:val="1"/>
      <w:marLeft w:val="0"/>
      <w:marRight w:val="0"/>
      <w:marTop w:val="0"/>
      <w:marBottom w:val="0"/>
      <w:divBdr>
        <w:top w:val="none" w:sz="0" w:space="0" w:color="auto"/>
        <w:left w:val="none" w:sz="0" w:space="0" w:color="auto"/>
        <w:bottom w:val="none" w:sz="0" w:space="0" w:color="auto"/>
        <w:right w:val="none" w:sz="0" w:space="0" w:color="auto"/>
      </w:divBdr>
    </w:div>
    <w:div w:id="1428310389">
      <w:bodyDiv w:val="1"/>
      <w:marLeft w:val="0"/>
      <w:marRight w:val="0"/>
      <w:marTop w:val="0"/>
      <w:marBottom w:val="0"/>
      <w:divBdr>
        <w:top w:val="none" w:sz="0" w:space="0" w:color="auto"/>
        <w:left w:val="none" w:sz="0" w:space="0" w:color="auto"/>
        <w:bottom w:val="none" w:sz="0" w:space="0" w:color="auto"/>
        <w:right w:val="none" w:sz="0" w:space="0" w:color="auto"/>
      </w:divBdr>
    </w:div>
    <w:div w:id="1428620362">
      <w:bodyDiv w:val="1"/>
      <w:marLeft w:val="0"/>
      <w:marRight w:val="0"/>
      <w:marTop w:val="0"/>
      <w:marBottom w:val="0"/>
      <w:divBdr>
        <w:top w:val="none" w:sz="0" w:space="0" w:color="auto"/>
        <w:left w:val="none" w:sz="0" w:space="0" w:color="auto"/>
        <w:bottom w:val="none" w:sz="0" w:space="0" w:color="auto"/>
        <w:right w:val="none" w:sz="0" w:space="0" w:color="auto"/>
      </w:divBdr>
    </w:div>
    <w:div w:id="1428770279">
      <w:bodyDiv w:val="1"/>
      <w:marLeft w:val="0"/>
      <w:marRight w:val="0"/>
      <w:marTop w:val="0"/>
      <w:marBottom w:val="0"/>
      <w:divBdr>
        <w:top w:val="none" w:sz="0" w:space="0" w:color="auto"/>
        <w:left w:val="none" w:sz="0" w:space="0" w:color="auto"/>
        <w:bottom w:val="none" w:sz="0" w:space="0" w:color="auto"/>
        <w:right w:val="none" w:sz="0" w:space="0" w:color="auto"/>
      </w:divBdr>
    </w:div>
    <w:div w:id="1429042065">
      <w:bodyDiv w:val="1"/>
      <w:marLeft w:val="0"/>
      <w:marRight w:val="0"/>
      <w:marTop w:val="0"/>
      <w:marBottom w:val="0"/>
      <w:divBdr>
        <w:top w:val="none" w:sz="0" w:space="0" w:color="auto"/>
        <w:left w:val="none" w:sz="0" w:space="0" w:color="auto"/>
        <w:bottom w:val="none" w:sz="0" w:space="0" w:color="auto"/>
        <w:right w:val="none" w:sz="0" w:space="0" w:color="auto"/>
      </w:divBdr>
    </w:div>
    <w:div w:id="1429084877">
      <w:bodyDiv w:val="1"/>
      <w:marLeft w:val="0"/>
      <w:marRight w:val="0"/>
      <w:marTop w:val="0"/>
      <w:marBottom w:val="0"/>
      <w:divBdr>
        <w:top w:val="none" w:sz="0" w:space="0" w:color="auto"/>
        <w:left w:val="none" w:sz="0" w:space="0" w:color="auto"/>
        <w:bottom w:val="none" w:sz="0" w:space="0" w:color="auto"/>
        <w:right w:val="none" w:sz="0" w:space="0" w:color="auto"/>
      </w:divBdr>
    </w:div>
    <w:div w:id="1429110280">
      <w:bodyDiv w:val="1"/>
      <w:marLeft w:val="0"/>
      <w:marRight w:val="0"/>
      <w:marTop w:val="0"/>
      <w:marBottom w:val="0"/>
      <w:divBdr>
        <w:top w:val="none" w:sz="0" w:space="0" w:color="auto"/>
        <w:left w:val="none" w:sz="0" w:space="0" w:color="auto"/>
        <w:bottom w:val="none" w:sz="0" w:space="0" w:color="auto"/>
        <w:right w:val="none" w:sz="0" w:space="0" w:color="auto"/>
      </w:divBdr>
    </w:div>
    <w:div w:id="1429229371">
      <w:bodyDiv w:val="1"/>
      <w:marLeft w:val="0"/>
      <w:marRight w:val="0"/>
      <w:marTop w:val="0"/>
      <w:marBottom w:val="0"/>
      <w:divBdr>
        <w:top w:val="none" w:sz="0" w:space="0" w:color="auto"/>
        <w:left w:val="none" w:sz="0" w:space="0" w:color="auto"/>
        <w:bottom w:val="none" w:sz="0" w:space="0" w:color="auto"/>
        <w:right w:val="none" w:sz="0" w:space="0" w:color="auto"/>
      </w:divBdr>
    </w:div>
    <w:div w:id="1429428826">
      <w:bodyDiv w:val="1"/>
      <w:marLeft w:val="0"/>
      <w:marRight w:val="0"/>
      <w:marTop w:val="0"/>
      <w:marBottom w:val="0"/>
      <w:divBdr>
        <w:top w:val="none" w:sz="0" w:space="0" w:color="auto"/>
        <w:left w:val="none" w:sz="0" w:space="0" w:color="auto"/>
        <w:bottom w:val="none" w:sz="0" w:space="0" w:color="auto"/>
        <w:right w:val="none" w:sz="0" w:space="0" w:color="auto"/>
      </w:divBdr>
    </w:div>
    <w:div w:id="1429738665">
      <w:bodyDiv w:val="1"/>
      <w:marLeft w:val="0"/>
      <w:marRight w:val="0"/>
      <w:marTop w:val="0"/>
      <w:marBottom w:val="0"/>
      <w:divBdr>
        <w:top w:val="none" w:sz="0" w:space="0" w:color="auto"/>
        <w:left w:val="none" w:sz="0" w:space="0" w:color="auto"/>
        <w:bottom w:val="none" w:sz="0" w:space="0" w:color="auto"/>
        <w:right w:val="none" w:sz="0" w:space="0" w:color="auto"/>
      </w:divBdr>
    </w:div>
    <w:div w:id="1429813161">
      <w:bodyDiv w:val="1"/>
      <w:marLeft w:val="0"/>
      <w:marRight w:val="0"/>
      <w:marTop w:val="0"/>
      <w:marBottom w:val="0"/>
      <w:divBdr>
        <w:top w:val="none" w:sz="0" w:space="0" w:color="auto"/>
        <w:left w:val="none" w:sz="0" w:space="0" w:color="auto"/>
        <w:bottom w:val="none" w:sz="0" w:space="0" w:color="auto"/>
        <w:right w:val="none" w:sz="0" w:space="0" w:color="auto"/>
      </w:divBdr>
    </w:div>
    <w:div w:id="1429816907">
      <w:bodyDiv w:val="1"/>
      <w:marLeft w:val="0"/>
      <w:marRight w:val="0"/>
      <w:marTop w:val="0"/>
      <w:marBottom w:val="0"/>
      <w:divBdr>
        <w:top w:val="none" w:sz="0" w:space="0" w:color="auto"/>
        <w:left w:val="none" w:sz="0" w:space="0" w:color="auto"/>
        <w:bottom w:val="none" w:sz="0" w:space="0" w:color="auto"/>
        <w:right w:val="none" w:sz="0" w:space="0" w:color="auto"/>
      </w:divBdr>
    </w:div>
    <w:div w:id="1430007266">
      <w:bodyDiv w:val="1"/>
      <w:marLeft w:val="0"/>
      <w:marRight w:val="0"/>
      <w:marTop w:val="0"/>
      <w:marBottom w:val="0"/>
      <w:divBdr>
        <w:top w:val="none" w:sz="0" w:space="0" w:color="auto"/>
        <w:left w:val="none" w:sz="0" w:space="0" w:color="auto"/>
        <w:bottom w:val="none" w:sz="0" w:space="0" w:color="auto"/>
        <w:right w:val="none" w:sz="0" w:space="0" w:color="auto"/>
      </w:divBdr>
    </w:div>
    <w:div w:id="1430079287">
      <w:bodyDiv w:val="1"/>
      <w:marLeft w:val="0"/>
      <w:marRight w:val="0"/>
      <w:marTop w:val="0"/>
      <w:marBottom w:val="0"/>
      <w:divBdr>
        <w:top w:val="none" w:sz="0" w:space="0" w:color="auto"/>
        <w:left w:val="none" w:sz="0" w:space="0" w:color="auto"/>
        <w:bottom w:val="none" w:sz="0" w:space="0" w:color="auto"/>
        <w:right w:val="none" w:sz="0" w:space="0" w:color="auto"/>
      </w:divBdr>
    </w:div>
    <w:div w:id="1430085491">
      <w:bodyDiv w:val="1"/>
      <w:marLeft w:val="0"/>
      <w:marRight w:val="0"/>
      <w:marTop w:val="0"/>
      <w:marBottom w:val="0"/>
      <w:divBdr>
        <w:top w:val="none" w:sz="0" w:space="0" w:color="auto"/>
        <w:left w:val="none" w:sz="0" w:space="0" w:color="auto"/>
        <w:bottom w:val="none" w:sz="0" w:space="0" w:color="auto"/>
        <w:right w:val="none" w:sz="0" w:space="0" w:color="auto"/>
      </w:divBdr>
    </w:div>
    <w:div w:id="1430158484">
      <w:bodyDiv w:val="1"/>
      <w:marLeft w:val="0"/>
      <w:marRight w:val="0"/>
      <w:marTop w:val="0"/>
      <w:marBottom w:val="0"/>
      <w:divBdr>
        <w:top w:val="none" w:sz="0" w:space="0" w:color="auto"/>
        <w:left w:val="none" w:sz="0" w:space="0" w:color="auto"/>
        <w:bottom w:val="none" w:sz="0" w:space="0" w:color="auto"/>
        <w:right w:val="none" w:sz="0" w:space="0" w:color="auto"/>
      </w:divBdr>
    </w:div>
    <w:div w:id="1430352612">
      <w:bodyDiv w:val="1"/>
      <w:marLeft w:val="0"/>
      <w:marRight w:val="0"/>
      <w:marTop w:val="0"/>
      <w:marBottom w:val="0"/>
      <w:divBdr>
        <w:top w:val="none" w:sz="0" w:space="0" w:color="auto"/>
        <w:left w:val="none" w:sz="0" w:space="0" w:color="auto"/>
        <w:bottom w:val="none" w:sz="0" w:space="0" w:color="auto"/>
        <w:right w:val="none" w:sz="0" w:space="0" w:color="auto"/>
      </w:divBdr>
    </w:div>
    <w:div w:id="1430472114">
      <w:bodyDiv w:val="1"/>
      <w:marLeft w:val="0"/>
      <w:marRight w:val="0"/>
      <w:marTop w:val="0"/>
      <w:marBottom w:val="0"/>
      <w:divBdr>
        <w:top w:val="none" w:sz="0" w:space="0" w:color="auto"/>
        <w:left w:val="none" w:sz="0" w:space="0" w:color="auto"/>
        <w:bottom w:val="none" w:sz="0" w:space="0" w:color="auto"/>
        <w:right w:val="none" w:sz="0" w:space="0" w:color="auto"/>
      </w:divBdr>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660248">
      <w:bodyDiv w:val="1"/>
      <w:marLeft w:val="0"/>
      <w:marRight w:val="0"/>
      <w:marTop w:val="0"/>
      <w:marBottom w:val="0"/>
      <w:divBdr>
        <w:top w:val="none" w:sz="0" w:space="0" w:color="auto"/>
        <w:left w:val="none" w:sz="0" w:space="0" w:color="auto"/>
        <w:bottom w:val="none" w:sz="0" w:space="0" w:color="auto"/>
        <w:right w:val="none" w:sz="0" w:space="0" w:color="auto"/>
      </w:divBdr>
    </w:div>
    <w:div w:id="1430732547">
      <w:bodyDiv w:val="1"/>
      <w:marLeft w:val="0"/>
      <w:marRight w:val="0"/>
      <w:marTop w:val="0"/>
      <w:marBottom w:val="0"/>
      <w:divBdr>
        <w:top w:val="none" w:sz="0" w:space="0" w:color="auto"/>
        <w:left w:val="none" w:sz="0" w:space="0" w:color="auto"/>
        <w:bottom w:val="none" w:sz="0" w:space="0" w:color="auto"/>
        <w:right w:val="none" w:sz="0" w:space="0" w:color="auto"/>
      </w:divBdr>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000991">
      <w:bodyDiv w:val="1"/>
      <w:marLeft w:val="0"/>
      <w:marRight w:val="0"/>
      <w:marTop w:val="0"/>
      <w:marBottom w:val="0"/>
      <w:divBdr>
        <w:top w:val="none" w:sz="0" w:space="0" w:color="auto"/>
        <w:left w:val="none" w:sz="0" w:space="0" w:color="auto"/>
        <w:bottom w:val="none" w:sz="0" w:space="0" w:color="auto"/>
        <w:right w:val="none" w:sz="0" w:space="0" w:color="auto"/>
      </w:divBdr>
    </w:div>
    <w:div w:id="1431123904">
      <w:bodyDiv w:val="1"/>
      <w:marLeft w:val="0"/>
      <w:marRight w:val="0"/>
      <w:marTop w:val="0"/>
      <w:marBottom w:val="0"/>
      <w:divBdr>
        <w:top w:val="none" w:sz="0" w:space="0" w:color="auto"/>
        <w:left w:val="none" w:sz="0" w:space="0" w:color="auto"/>
        <w:bottom w:val="none" w:sz="0" w:space="0" w:color="auto"/>
        <w:right w:val="none" w:sz="0" w:space="0" w:color="auto"/>
      </w:divBdr>
    </w:div>
    <w:div w:id="1431127262">
      <w:bodyDiv w:val="1"/>
      <w:marLeft w:val="0"/>
      <w:marRight w:val="0"/>
      <w:marTop w:val="0"/>
      <w:marBottom w:val="0"/>
      <w:divBdr>
        <w:top w:val="none" w:sz="0" w:space="0" w:color="auto"/>
        <w:left w:val="none" w:sz="0" w:space="0" w:color="auto"/>
        <w:bottom w:val="none" w:sz="0" w:space="0" w:color="auto"/>
        <w:right w:val="none" w:sz="0" w:space="0" w:color="auto"/>
      </w:divBdr>
    </w:div>
    <w:div w:id="1431194492">
      <w:bodyDiv w:val="1"/>
      <w:marLeft w:val="0"/>
      <w:marRight w:val="0"/>
      <w:marTop w:val="0"/>
      <w:marBottom w:val="0"/>
      <w:divBdr>
        <w:top w:val="none" w:sz="0" w:space="0" w:color="auto"/>
        <w:left w:val="none" w:sz="0" w:space="0" w:color="auto"/>
        <w:bottom w:val="none" w:sz="0" w:space="0" w:color="auto"/>
        <w:right w:val="none" w:sz="0" w:space="0" w:color="auto"/>
      </w:divBdr>
    </w:div>
    <w:div w:id="1431271481">
      <w:bodyDiv w:val="1"/>
      <w:marLeft w:val="0"/>
      <w:marRight w:val="0"/>
      <w:marTop w:val="0"/>
      <w:marBottom w:val="0"/>
      <w:divBdr>
        <w:top w:val="none" w:sz="0" w:space="0" w:color="auto"/>
        <w:left w:val="none" w:sz="0" w:space="0" w:color="auto"/>
        <w:bottom w:val="none" w:sz="0" w:space="0" w:color="auto"/>
        <w:right w:val="none" w:sz="0" w:space="0" w:color="auto"/>
      </w:divBdr>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437387">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1583726">
      <w:bodyDiv w:val="1"/>
      <w:marLeft w:val="0"/>
      <w:marRight w:val="0"/>
      <w:marTop w:val="0"/>
      <w:marBottom w:val="0"/>
      <w:divBdr>
        <w:top w:val="none" w:sz="0" w:space="0" w:color="auto"/>
        <w:left w:val="none" w:sz="0" w:space="0" w:color="auto"/>
        <w:bottom w:val="none" w:sz="0" w:space="0" w:color="auto"/>
        <w:right w:val="none" w:sz="0" w:space="0" w:color="auto"/>
      </w:divBdr>
    </w:div>
    <w:div w:id="1431584926">
      <w:bodyDiv w:val="1"/>
      <w:marLeft w:val="0"/>
      <w:marRight w:val="0"/>
      <w:marTop w:val="0"/>
      <w:marBottom w:val="0"/>
      <w:divBdr>
        <w:top w:val="none" w:sz="0" w:space="0" w:color="auto"/>
        <w:left w:val="none" w:sz="0" w:space="0" w:color="auto"/>
        <w:bottom w:val="none" w:sz="0" w:space="0" w:color="auto"/>
        <w:right w:val="none" w:sz="0" w:space="0" w:color="auto"/>
      </w:divBdr>
    </w:div>
    <w:div w:id="1431663655">
      <w:bodyDiv w:val="1"/>
      <w:marLeft w:val="0"/>
      <w:marRight w:val="0"/>
      <w:marTop w:val="0"/>
      <w:marBottom w:val="0"/>
      <w:divBdr>
        <w:top w:val="none" w:sz="0" w:space="0" w:color="auto"/>
        <w:left w:val="none" w:sz="0" w:space="0" w:color="auto"/>
        <w:bottom w:val="none" w:sz="0" w:space="0" w:color="auto"/>
        <w:right w:val="none" w:sz="0" w:space="0" w:color="auto"/>
      </w:divBdr>
    </w:div>
    <w:div w:id="1431663774">
      <w:bodyDiv w:val="1"/>
      <w:marLeft w:val="0"/>
      <w:marRight w:val="0"/>
      <w:marTop w:val="0"/>
      <w:marBottom w:val="0"/>
      <w:divBdr>
        <w:top w:val="none" w:sz="0" w:space="0" w:color="auto"/>
        <w:left w:val="none" w:sz="0" w:space="0" w:color="auto"/>
        <w:bottom w:val="none" w:sz="0" w:space="0" w:color="auto"/>
        <w:right w:val="none" w:sz="0" w:space="0" w:color="auto"/>
      </w:divBdr>
    </w:div>
    <w:div w:id="1431704500">
      <w:bodyDiv w:val="1"/>
      <w:marLeft w:val="0"/>
      <w:marRight w:val="0"/>
      <w:marTop w:val="0"/>
      <w:marBottom w:val="0"/>
      <w:divBdr>
        <w:top w:val="none" w:sz="0" w:space="0" w:color="auto"/>
        <w:left w:val="none" w:sz="0" w:space="0" w:color="auto"/>
        <w:bottom w:val="none" w:sz="0" w:space="0" w:color="auto"/>
        <w:right w:val="none" w:sz="0" w:space="0" w:color="auto"/>
      </w:divBdr>
    </w:div>
    <w:div w:id="1431776162">
      <w:bodyDiv w:val="1"/>
      <w:marLeft w:val="0"/>
      <w:marRight w:val="0"/>
      <w:marTop w:val="0"/>
      <w:marBottom w:val="0"/>
      <w:divBdr>
        <w:top w:val="none" w:sz="0" w:space="0" w:color="auto"/>
        <w:left w:val="none" w:sz="0" w:space="0" w:color="auto"/>
        <w:bottom w:val="none" w:sz="0" w:space="0" w:color="auto"/>
        <w:right w:val="none" w:sz="0" w:space="0" w:color="auto"/>
      </w:divBdr>
    </w:div>
    <w:div w:id="1432093609">
      <w:bodyDiv w:val="1"/>
      <w:marLeft w:val="0"/>
      <w:marRight w:val="0"/>
      <w:marTop w:val="0"/>
      <w:marBottom w:val="0"/>
      <w:divBdr>
        <w:top w:val="none" w:sz="0" w:space="0" w:color="auto"/>
        <w:left w:val="none" w:sz="0" w:space="0" w:color="auto"/>
        <w:bottom w:val="none" w:sz="0" w:space="0" w:color="auto"/>
        <w:right w:val="none" w:sz="0" w:space="0" w:color="auto"/>
      </w:divBdr>
    </w:div>
    <w:div w:id="1432164490">
      <w:bodyDiv w:val="1"/>
      <w:marLeft w:val="0"/>
      <w:marRight w:val="0"/>
      <w:marTop w:val="0"/>
      <w:marBottom w:val="0"/>
      <w:divBdr>
        <w:top w:val="none" w:sz="0" w:space="0" w:color="auto"/>
        <w:left w:val="none" w:sz="0" w:space="0" w:color="auto"/>
        <w:bottom w:val="none" w:sz="0" w:space="0" w:color="auto"/>
        <w:right w:val="none" w:sz="0" w:space="0" w:color="auto"/>
      </w:divBdr>
    </w:div>
    <w:div w:id="1432237958">
      <w:bodyDiv w:val="1"/>
      <w:marLeft w:val="0"/>
      <w:marRight w:val="0"/>
      <w:marTop w:val="0"/>
      <w:marBottom w:val="0"/>
      <w:divBdr>
        <w:top w:val="none" w:sz="0" w:space="0" w:color="auto"/>
        <w:left w:val="none" w:sz="0" w:space="0" w:color="auto"/>
        <w:bottom w:val="none" w:sz="0" w:space="0" w:color="auto"/>
        <w:right w:val="none" w:sz="0" w:space="0" w:color="auto"/>
      </w:divBdr>
    </w:div>
    <w:div w:id="1432315293">
      <w:bodyDiv w:val="1"/>
      <w:marLeft w:val="0"/>
      <w:marRight w:val="0"/>
      <w:marTop w:val="0"/>
      <w:marBottom w:val="0"/>
      <w:divBdr>
        <w:top w:val="none" w:sz="0" w:space="0" w:color="auto"/>
        <w:left w:val="none" w:sz="0" w:space="0" w:color="auto"/>
        <w:bottom w:val="none" w:sz="0" w:space="0" w:color="auto"/>
        <w:right w:val="none" w:sz="0" w:space="0" w:color="auto"/>
      </w:divBdr>
    </w:div>
    <w:div w:id="1432430673">
      <w:bodyDiv w:val="1"/>
      <w:marLeft w:val="0"/>
      <w:marRight w:val="0"/>
      <w:marTop w:val="0"/>
      <w:marBottom w:val="0"/>
      <w:divBdr>
        <w:top w:val="none" w:sz="0" w:space="0" w:color="auto"/>
        <w:left w:val="none" w:sz="0" w:space="0" w:color="auto"/>
        <w:bottom w:val="none" w:sz="0" w:space="0" w:color="auto"/>
        <w:right w:val="none" w:sz="0" w:space="0" w:color="auto"/>
      </w:divBdr>
    </w:div>
    <w:div w:id="1432552657">
      <w:bodyDiv w:val="1"/>
      <w:marLeft w:val="0"/>
      <w:marRight w:val="0"/>
      <w:marTop w:val="0"/>
      <w:marBottom w:val="0"/>
      <w:divBdr>
        <w:top w:val="none" w:sz="0" w:space="0" w:color="auto"/>
        <w:left w:val="none" w:sz="0" w:space="0" w:color="auto"/>
        <w:bottom w:val="none" w:sz="0" w:space="0" w:color="auto"/>
        <w:right w:val="none" w:sz="0" w:space="0" w:color="auto"/>
      </w:divBdr>
    </w:div>
    <w:div w:id="1432627267">
      <w:bodyDiv w:val="1"/>
      <w:marLeft w:val="0"/>
      <w:marRight w:val="0"/>
      <w:marTop w:val="0"/>
      <w:marBottom w:val="0"/>
      <w:divBdr>
        <w:top w:val="none" w:sz="0" w:space="0" w:color="auto"/>
        <w:left w:val="none" w:sz="0" w:space="0" w:color="auto"/>
        <w:bottom w:val="none" w:sz="0" w:space="0" w:color="auto"/>
        <w:right w:val="none" w:sz="0" w:space="0" w:color="auto"/>
      </w:divBdr>
    </w:div>
    <w:div w:id="1432970328">
      <w:bodyDiv w:val="1"/>
      <w:marLeft w:val="0"/>
      <w:marRight w:val="0"/>
      <w:marTop w:val="0"/>
      <w:marBottom w:val="0"/>
      <w:divBdr>
        <w:top w:val="none" w:sz="0" w:space="0" w:color="auto"/>
        <w:left w:val="none" w:sz="0" w:space="0" w:color="auto"/>
        <w:bottom w:val="none" w:sz="0" w:space="0" w:color="auto"/>
        <w:right w:val="none" w:sz="0" w:space="0" w:color="auto"/>
      </w:divBdr>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3167627">
      <w:bodyDiv w:val="1"/>
      <w:marLeft w:val="0"/>
      <w:marRight w:val="0"/>
      <w:marTop w:val="0"/>
      <w:marBottom w:val="0"/>
      <w:divBdr>
        <w:top w:val="none" w:sz="0" w:space="0" w:color="auto"/>
        <w:left w:val="none" w:sz="0" w:space="0" w:color="auto"/>
        <w:bottom w:val="none" w:sz="0" w:space="0" w:color="auto"/>
        <w:right w:val="none" w:sz="0" w:space="0" w:color="auto"/>
      </w:divBdr>
    </w:div>
    <w:div w:id="1433277080">
      <w:bodyDiv w:val="1"/>
      <w:marLeft w:val="0"/>
      <w:marRight w:val="0"/>
      <w:marTop w:val="0"/>
      <w:marBottom w:val="0"/>
      <w:divBdr>
        <w:top w:val="none" w:sz="0" w:space="0" w:color="auto"/>
        <w:left w:val="none" w:sz="0" w:space="0" w:color="auto"/>
        <w:bottom w:val="none" w:sz="0" w:space="0" w:color="auto"/>
        <w:right w:val="none" w:sz="0" w:space="0" w:color="auto"/>
      </w:divBdr>
    </w:div>
    <w:div w:id="1433280281">
      <w:bodyDiv w:val="1"/>
      <w:marLeft w:val="0"/>
      <w:marRight w:val="0"/>
      <w:marTop w:val="0"/>
      <w:marBottom w:val="0"/>
      <w:divBdr>
        <w:top w:val="none" w:sz="0" w:space="0" w:color="auto"/>
        <w:left w:val="none" w:sz="0" w:space="0" w:color="auto"/>
        <w:bottom w:val="none" w:sz="0" w:space="0" w:color="auto"/>
        <w:right w:val="none" w:sz="0" w:space="0" w:color="auto"/>
      </w:divBdr>
    </w:div>
    <w:div w:id="1433431587">
      <w:bodyDiv w:val="1"/>
      <w:marLeft w:val="0"/>
      <w:marRight w:val="0"/>
      <w:marTop w:val="0"/>
      <w:marBottom w:val="0"/>
      <w:divBdr>
        <w:top w:val="none" w:sz="0" w:space="0" w:color="auto"/>
        <w:left w:val="none" w:sz="0" w:space="0" w:color="auto"/>
        <w:bottom w:val="none" w:sz="0" w:space="0" w:color="auto"/>
        <w:right w:val="none" w:sz="0" w:space="0" w:color="auto"/>
      </w:divBdr>
    </w:div>
    <w:div w:id="1433435632">
      <w:bodyDiv w:val="1"/>
      <w:marLeft w:val="0"/>
      <w:marRight w:val="0"/>
      <w:marTop w:val="0"/>
      <w:marBottom w:val="0"/>
      <w:divBdr>
        <w:top w:val="none" w:sz="0" w:space="0" w:color="auto"/>
        <w:left w:val="none" w:sz="0" w:space="0" w:color="auto"/>
        <w:bottom w:val="none" w:sz="0" w:space="0" w:color="auto"/>
        <w:right w:val="none" w:sz="0" w:space="0" w:color="auto"/>
      </w:divBdr>
    </w:div>
    <w:div w:id="1433472882">
      <w:bodyDiv w:val="1"/>
      <w:marLeft w:val="0"/>
      <w:marRight w:val="0"/>
      <w:marTop w:val="0"/>
      <w:marBottom w:val="0"/>
      <w:divBdr>
        <w:top w:val="none" w:sz="0" w:space="0" w:color="auto"/>
        <w:left w:val="none" w:sz="0" w:space="0" w:color="auto"/>
        <w:bottom w:val="none" w:sz="0" w:space="0" w:color="auto"/>
        <w:right w:val="none" w:sz="0" w:space="0" w:color="auto"/>
      </w:divBdr>
    </w:div>
    <w:div w:id="1433477270">
      <w:bodyDiv w:val="1"/>
      <w:marLeft w:val="0"/>
      <w:marRight w:val="0"/>
      <w:marTop w:val="0"/>
      <w:marBottom w:val="0"/>
      <w:divBdr>
        <w:top w:val="none" w:sz="0" w:space="0" w:color="auto"/>
        <w:left w:val="none" w:sz="0" w:space="0" w:color="auto"/>
        <w:bottom w:val="none" w:sz="0" w:space="0" w:color="auto"/>
        <w:right w:val="none" w:sz="0" w:space="0" w:color="auto"/>
      </w:divBdr>
    </w:div>
    <w:div w:id="1433933150">
      <w:bodyDiv w:val="1"/>
      <w:marLeft w:val="0"/>
      <w:marRight w:val="0"/>
      <w:marTop w:val="0"/>
      <w:marBottom w:val="0"/>
      <w:divBdr>
        <w:top w:val="none" w:sz="0" w:space="0" w:color="auto"/>
        <w:left w:val="none" w:sz="0" w:space="0" w:color="auto"/>
        <w:bottom w:val="none" w:sz="0" w:space="0" w:color="auto"/>
        <w:right w:val="none" w:sz="0" w:space="0" w:color="auto"/>
      </w:divBdr>
    </w:div>
    <w:div w:id="1433938391">
      <w:bodyDiv w:val="1"/>
      <w:marLeft w:val="0"/>
      <w:marRight w:val="0"/>
      <w:marTop w:val="0"/>
      <w:marBottom w:val="0"/>
      <w:divBdr>
        <w:top w:val="none" w:sz="0" w:space="0" w:color="auto"/>
        <w:left w:val="none" w:sz="0" w:space="0" w:color="auto"/>
        <w:bottom w:val="none" w:sz="0" w:space="0" w:color="auto"/>
        <w:right w:val="none" w:sz="0" w:space="0" w:color="auto"/>
      </w:divBdr>
    </w:div>
    <w:div w:id="1434008685">
      <w:bodyDiv w:val="1"/>
      <w:marLeft w:val="0"/>
      <w:marRight w:val="0"/>
      <w:marTop w:val="0"/>
      <w:marBottom w:val="0"/>
      <w:divBdr>
        <w:top w:val="none" w:sz="0" w:space="0" w:color="auto"/>
        <w:left w:val="none" w:sz="0" w:space="0" w:color="auto"/>
        <w:bottom w:val="none" w:sz="0" w:space="0" w:color="auto"/>
        <w:right w:val="none" w:sz="0" w:space="0" w:color="auto"/>
      </w:divBdr>
    </w:div>
    <w:div w:id="1434011633">
      <w:bodyDiv w:val="1"/>
      <w:marLeft w:val="0"/>
      <w:marRight w:val="0"/>
      <w:marTop w:val="0"/>
      <w:marBottom w:val="0"/>
      <w:divBdr>
        <w:top w:val="none" w:sz="0" w:space="0" w:color="auto"/>
        <w:left w:val="none" w:sz="0" w:space="0" w:color="auto"/>
        <w:bottom w:val="none" w:sz="0" w:space="0" w:color="auto"/>
        <w:right w:val="none" w:sz="0" w:space="0" w:color="auto"/>
      </w:divBdr>
    </w:div>
    <w:div w:id="1434016321">
      <w:bodyDiv w:val="1"/>
      <w:marLeft w:val="0"/>
      <w:marRight w:val="0"/>
      <w:marTop w:val="0"/>
      <w:marBottom w:val="0"/>
      <w:divBdr>
        <w:top w:val="none" w:sz="0" w:space="0" w:color="auto"/>
        <w:left w:val="none" w:sz="0" w:space="0" w:color="auto"/>
        <w:bottom w:val="none" w:sz="0" w:space="0" w:color="auto"/>
        <w:right w:val="none" w:sz="0" w:space="0" w:color="auto"/>
      </w:divBdr>
    </w:div>
    <w:div w:id="1434283810">
      <w:bodyDiv w:val="1"/>
      <w:marLeft w:val="0"/>
      <w:marRight w:val="0"/>
      <w:marTop w:val="0"/>
      <w:marBottom w:val="0"/>
      <w:divBdr>
        <w:top w:val="none" w:sz="0" w:space="0" w:color="auto"/>
        <w:left w:val="none" w:sz="0" w:space="0" w:color="auto"/>
        <w:bottom w:val="none" w:sz="0" w:space="0" w:color="auto"/>
        <w:right w:val="none" w:sz="0" w:space="0" w:color="auto"/>
      </w:divBdr>
    </w:div>
    <w:div w:id="1434285817">
      <w:bodyDiv w:val="1"/>
      <w:marLeft w:val="0"/>
      <w:marRight w:val="0"/>
      <w:marTop w:val="0"/>
      <w:marBottom w:val="0"/>
      <w:divBdr>
        <w:top w:val="none" w:sz="0" w:space="0" w:color="auto"/>
        <w:left w:val="none" w:sz="0" w:space="0" w:color="auto"/>
        <w:bottom w:val="none" w:sz="0" w:space="0" w:color="auto"/>
        <w:right w:val="none" w:sz="0" w:space="0" w:color="auto"/>
      </w:divBdr>
    </w:div>
    <w:div w:id="1434396532">
      <w:bodyDiv w:val="1"/>
      <w:marLeft w:val="0"/>
      <w:marRight w:val="0"/>
      <w:marTop w:val="0"/>
      <w:marBottom w:val="0"/>
      <w:divBdr>
        <w:top w:val="none" w:sz="0" w:space="0" w:color="auto"/>
        <w:left w:val="none" w:sz="0" w:space="0" w:color="auto"/>
        <w:bottom w:val="none" w:sz="0" w:space="0" w:color="auto"/>
        <w:right w:val="none" w:sz="0" w:space="0" w:color="auto"/>
      </w:divBdr>
    </w:div>
    <w:div w:id="1434475277">
      <w:bodyDiv w:val="1"/>
      <w:marLeft w:val="0"/>
      <w:marRight w:val="0"/>
      <w:marTop w:val="0"/>
      <w:marBottom w:val="0"/>
      <w:divBdr>
        <w:top w:val="none" w:sz="0" w:space="0" w:color="auto"/>
        <w:left w:val="none" w:sz="0" w:space="0" w:color="auto"/>
        <w:bottom w:val="none" w:sz="0" w:space="0" w:color="auto"/>
        <w:right w:val="none" w:sz="0" w:space="0" w:color="auto"/>
      </w:divBdr>
    </w:div>
    <w:div w:id="1434595520">
      <w:bodyDiv w:val="1"/>
      <w:marLeft w:val="0"/>
      <w:marRight w:val="0"/>
      <w:marTop w:val="0"/>
      <w:marBottom w:val="0"/>
      <w:divBdr>
        <w:top w:val="none" w:sz="0" w:space="0" w:color="auto"/>
        <w:left w:val="none" w:sz="0" w:space="0" w:color="auto"/>
        <w:bottom w:val="none" w:sz="0" w:space="0" w:color="auto"/>
        <w:right w:val="none" w:sz="0" w:space="0" w:color="auto"/>
      </w:divBdr>
    </w:div>
    <w:div w:id="1434595615">
      <w:bodyDiv w:val="1"/>
      <w:marLeft w:val="0"/>
      <w:marRight w:val="0"/>
      <w:marTop w:val="0"/>
      <w:marBottom w:val="0"/>
      <w:divBdr>
        <w:top w:val="none" w:sz="0" w:space="0" w:color="auto"/>
        <w:left w:val="none" w:sz="0" w:space="0" w:color="auto"/>
        <w:bottom w:val="none" w:sz="0" w:space="0" w:color="auto"/>
        <w:right w:val="none" w:sz="0" w:space="0" w:color="auto"/>
      </w:divBdr>
    </w:div>
    <w:div w:id="1434596393">
      <w:bodyDiv w:val="1"/>
      <w:marLeft w:val="0"/>
      <w:marRight w:val="0"/>
      <w:marTop w:val="0"/>
      <w:marBottom w:val="0"/>
      <w:divBdr>
        <w:top w:val="none" w:sz="0" w:space="0" w:color="auto"/>
        <w:left w:val="none" w:sz="0" w:space="0" w:color="auto"/>
        <w:bottom w:val="none" w:sz="0" w:space="0" w:color="auto"/>
        <w:right w:val="none" w:sz="0" w:space="0" w:color="auto"/>
      </w:divBdr>
    </w:div>
    <w:div w:id="1434745588">
      <w:bodyDiv w:val="1"/>
      <w:marLeft w:val="0"/>
      <w:marRight w:val="0"/>
      <w:marTop w:val="0"/>
      <w:marBottom w:val="0"/>
      <w:divBdr>
        <w:top w:val="none" w:sz="0" w:space="0" w:color="auto"/>
        <w:left w:val="none" w:sz="0" w:space="0" w:color="auto"/>
        <w:bottom w:val="none" w:sz="0" w:space="0" w:color="auto"/>
        <w:right w:val="none" w:sz="0" w:space="0" w:color="auto"/>
      </w:divBdr>
    </w:div>
    <w:div w:id="1434982746">
      <w:bodyDiv w:val="1"/>
      <w:marLeft w:val="0"/>
      <w:marRight w:val="0"/>
      <w:marTop w:val="0"/>
      <w:marBottom w:val="0"/>
      <w:divBdr>
        <w:top w:val="none" w:sz="0" w:space="0" w:color="auto"/>
        <w:left w:val="none" w:sz="0" w:space="0" w:color="auto"/>
        <w:bottom w:val="none" w:sz="0" w:space="0" w:color="auto"/>
        <w:right w:val="none" w:sz="0" w:space="0" w:color="auto"/>
      </w:divBdr>
    </w:div>
    <w:div w:id="1435055791">
      <w:bodyDiv w:val="1"/>
      <w:marLeft w:val="0"/>
      <w:marRight w:val="0"/>
      <w:marTop w:val="0"/>
      <w:marBottom w:val="0"/>
      <w:divBdr>
        <w:top w:val="none" w:sz="0" w:space="0" w:color="auto"/>
        <w:left w:val="none" w:sz="0" w:space="0" w:color="auto"/>
        <w:bottom w:val="none" w:sz="0" w:space="0" w:color="auto"/>
        <w:right w:val="none" w:sz="0" w:space="0" w:color="auto"/>
      </w:divBdr>
    </w:div>
    <w:div w:id="1435174189">
      <w:bodyDiv w:val="1"/>
      <w:marLeft w:val="0"/>
      <w:marRight w:val="0"/>
      <w:marTop w:val="0"/>
      <w:marBottom w:val="0"/>
      <w:divBdr>
        <w:top w:val="none" w:sz="0" w:space="0" w:color="auto"/>
        <w:left w:val="none" w:sz="0" w:space="0" w:color="auto"/>
        <w:bottom w:val="none" w:sz="0" w:space="0" w:color="auto"/>
        <w:right w:val="none" w:sz="0" w:space="0" w:color="auto"/>
      </w:divBdr>
    </w:div>
    <w:div w:id="1435243803">
      <w:bodyDiv w:val="1"/>
      <w:marLeft w:val="0"/>
      <w:marRight w:val="0"/>
      <w:marTop w:val="0"/>
      <w:marBottom w:val="0"/>
      <w:divBdr>
        <w:top w:val="none" w:sz="0" w:space="0" w:color="auto"/>
        <w:left w:val="none" w:sz="0" w:space="0" w:color="auto"/>
        <w:bottom w:val="none" w:sz="0" w:space="0" w:color="auto"/>
        <w:right w:val="none" w:sz="0" w:space="0" w:color="auto"/>
      </w:divBdr>
      <w:divsChild>
        <w:div w:id="934939688">
          <w:marLeft w:val="0"/>
          <w:marRight w:val="0"/>
          <w:marTop w:val="0"/>
          <w:marBottom w:val="0"/>
          <w:divBdr>
            <w:top w:val="none" w:sz="0" w:space="0" w:color="auto"/>
            <w:left w:val="none" w:sz="0" w:space="0" w:color="auto"/>
            <w:bottom w:val="none" w:sz="0" w:space="0" w:color="auto"/>
            <w:right w:val="none" w:sz="0" w:space="0" w:color="auto"/>
          </w:divBdr>
          <w:divsChild>
            <w:div w:id="8594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5394674">
      <w:bodyDiv w:val="1"/>
      <w:marLeft w:val="0"/>
      <w:marRight w:val="0"/>
      <w:marTop w:val="0"/>
      <w:marBottom w:val="0"/>
      <w:divBdr>
        <w:top w:val="none" w:sz="0" w:space="0" w:color="auto"/>
        <w:left w:val="none" w:sz="0" w:space="0" w:color="auto"/>
        <w:bottom w:val="none" w:sz="0" w:space="0" w:color="auto"/>
        <w:right w:val="none" w:sz="0" w:space="0" w:color="auto"/>
      </w:divBdr>
    </w:div>
    <w:div w:id="1435633119">
      <w:bodyDiv w:val="1"/>
      <w:marLeft w:val="0"/>
      <w:marRight w:val="0"/>
      <w:marTop w:val="0"/>
      <w:marBottom w:val="0"/>
      <w:divBdr>
        <w:top w:val="none" w:sz="0" w:space="0" w:color="auto"/>
        <w:left w:val="none" w:sz="0" w:space="0" w:color="auto"/>
        <w:bottom w:val="none" w:sz="0" w:space="0" w:color="auto"/>
        <w:right w:val="none" w:sz="0" w:space="0" w:color="auto"/>
      </w:divBdr>
    </w:div>
    <w:div w:id="1435662775">
      <w:bodyDiv w:val="1"/>
      <w:marLeft w:val="0"/>
      <w:marRight w:val="0"/>
      <w:marTop w:val="0"/>
      <w:marBottom w:val="0"/>
      <w:divBdr>
        <w:top w:val="none" w:sz="0" w:space="0" w:color="auto"/>
        <w:left w:val="none" w:sz="0" w:space="0" w:color="auto"/>
        <w:bottom w:val="none" w:sz="0" w:space="0" w:color="auto"/>
        <w:right w:val="none" w:sz="0" w:space="0" w:color="auto"/>
      </w:divBdr>
    </w:div>
    <w:div w:id="1435858934">
      <w:bodyDiv w:val="1"/>
      <w:marLeft w:val="0"/>
      <w:marRight w:val="0"/>
      <w:marTop w:val="0"/>
      <w:marBottom w:val="0"/>
      <w:divBdr>
        <w:top w:val="none" w:sz="0" w:space="0" w:color="auto"/>
        <w:left w:val="none" w:sz="0" w:space="0" w:color="auto"/>
        <w:bottom w:val="none" w:sz="0" w:space="0" w:color="auto"/>
        <w:right w:val="none" w:sz="0" w:space="0" w:color="auto"/>
      </w:divBdr>
    </w:div>
    <w:div w:id="1436244658">
      <w:bodyDiv w:val="1"/>
      <w:marLeft w:val="0"/>
      <w:marRight w:val="0"/>
      <w:marTop w:val="0"/>
      <w:marBottom w:val="0"/>
      <w:divBdr>
        <w:top w:val="none" w:sz="0" w:space="0" w:color="auto"/>
        <w:left w:val="none" w:sz="0" w:space="0" w:color="auto"/>
        <w:bottom w:val="none" w:sz="0" w:space="0" w:color="auto"/>
        <w:right w:val="none" w:sz="0" w:space="0" w:color="auto"/>
      </w:divBdr>
    </w:div>
    <w:div w:id="1436510836">
      <w:bodyDiv w:val="1"/>
      <w:marLeft w:val="0"/>
      <w:marRight w:val="0"/>
      <w:marTop w:val="0"/>
      <w:marBottom w:val="0"/>
      <w:divBdr>
        <w:top w:val="none" w:sz="0" w:space="0" w:color="auto"/>
        <w:left w:val="none" w:sz="0" w:space="0" w:color="auto"/>
        <w:bottom w:val="none" w:sz="0" w:space="0" w:color="auto"/>
        <w:right w:val="none" w:sz="0" w:space="0" w:color="auto"/>
      </w:divBdr>
    </w:div>
    <w:div w:id="1436556300">
      <w:bodyDiv w:val="1"/>
      <w:marLeft w:val="0"/>
      <w:marRight w:val="0"/>
      <w:marTop w:val="0"/>
      <w:marBottom w:val="0"/>
      <w:divBdr>
        <w:top w:val="none" w:sz="0" w:space="0" w:color="auto"/>
        <w:left w:val="none" w:sz="0" w:space="0" w:color="auto"/>
        <w:bottom w:val="none" w:sz="0" w:space="0" w:color="auto"/>
        <w:right w:val="none" w:sz="0" w:space="0" w:color="auto"/>
      </w:divBdr>
    </w:div>
    <w:div w:id="1436559750">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707159">
      <w:bodyDiv w:val="1"/>
      <w:marLeft w:val="0"/>
      <w:marRight w:val="0"/>
      <w:marTop w:val="0"/>
      <w:marBottom w:val="0"/>
      <w:divBdr>
        <w:top w:val="none" w:sz="0" w:space="0" w:color="auto"/>
        <w:left w:val="none" w:sz="0" w:space="0" w:color="auto"/>
        <w:bottom w:val="none" w:sz="0" w:space="0" w:color="auto"/>
        <w:right w:val="none" w:sz="0" w:space="0" w:color="auto"/>
      </w:divBdr>
      <w:divsChild>
        <w:div w:id="1674723059">
          <w:marLeft w:val="0"/>
          <w:marRight w:val="0"/>
          <w:marTop w:val="0"/>
          <w:marBottom w:val="0"/>
          <w:divBdr>
            <w:top w:val="none" w:sz="0" w:space="0" w:color="auto"/>
            <w:left w:val="none" w:sz="0" w:space="0" w:color="auto"/>
            <w:bottom w:val="none" w:sz="0" w:space="0" w:color="auto"/>
            <w:right w:val="none" w:sz="0" w:space="0" w:color="auto"/>
          </w:divBdr>
        </w:div>
        <w:div w:id="2041709380">
          <w:marLeft w:val="0"/>
          <w:marRight w:val="0"/>
          <w:marTop w:val="0"/>
          <w:marBottom w:val="0"/>
          <w:divBdr>
            <w:top w:val="none" w:sz="0" w:space="0" w:color="auto"/>
            <w:left w:val="none" w:sz="0" w:space="0" w:color="auto"/>
            <w:bottom w:val="none" w:sz="0" w:space="0" w:color="auto"/>
            <w:right w:val="none" w:sz="0" w:space="0" w:color="auto"/>
          </w:divBdr>
          <w:divsChild>
            <w:div w:id="1669600790">
              <w:marLeft w:val="0"/>
              <w:marRight w:val="0"/>
              <w:marTop w:val="0"/>
              <w:marBottom w:val="0"/>
              <w:divBdr>
                <w:top w:val="none" w:sz="0" w:space="0" w:color="auto"/>
                <w:left w:val="none" w:sz="0" w:space="0" w:color="auto"/>
                <w:bottom w:val="none" w:sz="0" w:space="0" w:color="auto"/>
                <w:right w:val="none" w:sz="0" w:space="0" w:color="auto"/>
              </w:divBdr>
              <w:divsChild>
                <w:div w:id="1573545420">
                  <w:marLeft w:val="0"/>
                  <w:marRight w:val="0"/>
                  <w:marTop w:val="0"/>
                  <w:marBottom w:val="584"/>
                  <w:divBdr>
                    <w:top w:val="none" w:sz="0" w:space="0" w:color="auto"/>
                    <w:left w:val="none" w:sz="0" w:space="0" w:color="auto"/>
                    <w:bottom w:val="none" w:sz="0" w:space="0" w:color="auto"/>
                    <w:right w:val="none" w:sz="0" w:space="0" w:color="auto"/>
                  </w:divBdr>
                  <w:divsChild>
                    <w:div w:id="1437018491">
                      <w:marLeft w:val="0"/>
                      <w:marRight w:val="0"/>
                      <w:marTop w:val="0"/>
                      <w:marBottom w:val="0"/>
                      <w:divBdr>
                        <w:top w:val="none" w:sz="0" w:space="0" w:color="auto"/>
                        <w:left w:val="none" w:sz="0" w:space="0" w:color="auto"/>
                        <w:bottom w:val="none" w:sz="0" w:space="0" w:color="auto"/>
                        <w:right w:val="none" w:sz="0" w:space="0" w:color="auto"/>
                      </w:divBdr>
                      <w:divsChild>
                        <w:div w:id="455026986">
                          <w:marLeft w:val="0"/>
                          <w:marRight w:val="0"/>
                          <w:marTop w:val="0"/>
                          <w:marBottom w:val="0"/>
                          <w:divBdr>
                            <w:top w:val="none" w:sz="0" w:space="0" w:color="auto"/>
                            <w:left w:val="none" w:sz="0" w:space="0" w:color="auto"/>
                            <w:bottom w:val="none" w:sz="0" w:space="0" w:color="auto"/>
                            <w:right w:val="none" w:sz="0" w:space="0" w:color="auto"/>
                          </w:divBdr>
                          <w:divsChild>
                            <w:div w:id="1684014501">
                              <w:marLeft w:val="0"/>
                              <w:marRight w:val="0"/>
                              <w:marTop w:val="136"/>
                              <w:marBottom w:val="0"/>
                              <w:divBdr>
                                <w:top w:val="none" w:sz="0" w:space="0" w:color="auto"/>
                                <w:left w:val="none" w:sz="0" w:space="0" w:color="auto"/>
                                <w:bottom w:val="none" w:sz="0" w:space="0" w:color="auto"/>
                                <w:right w:val="none" w:sz="0" w:space="0" w:color="auto"/>
                              </w:divBdr>
                              <w:divsChild>
                                <w:div w:id="1140151885">
                                  <w:marLeft w:val="0"/>
                                  <w:marRight w:val="0"/>
                                  <w:marTop w:val="0"/>
                                  <w:marBottom w:val="0"/>
                                  <w:divBdr>
                                    <w:top w:val="none" w:sz="0" w:space="0" w:color="auto"/>
                                    <w:left w:val="none" w:sz="0" w:space="0" w:color="auto"/>
                                    <w:bottom w:val="none" w:sz="0" w:space="0" w:color="auto"/>
                                    <w:right w:val="none" w:sz="0" w:space="0" w:color="auto"/>
                                  </w:divBdr>
                                  <w:divsChild>
                                    <w:div w:id="4492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026011">
              <w:marLeft w:val="0"/>
              <w:marRight w:val="0"/>
              <w:marTop w:val="0"/>
              <w:marBottom w:val="0"/>
              <w:divBdr>
                <w:top w:val="none" w:sz="0" w:space="0" w:color="auto"/>
                <w:left w:val="none" w:sz="0" w:space="0" w:color="auto"/>
                <w:bottom w:val="none" w:sz="0" w:space="0" w:color="auto"/>
                <w:right w:val="none" w:sz="0" w:space="0" w:color="auto"/>
              </w:divBdr>
              <w:divsChild>
                <w:div w:id="1177233764">
                  <w:marLeft w:val="0"/>
                  <w:marRight w:val="0"/>
                  <w:marTop w:val="0"/>
                  <w:marBottom w:val="0"/>
                  <w:divBdr>
                    <w:top w:val="none" w:sz="0" w:space="0" w:color="auto"/>
                    <w:left w:val="none" w:sz="0" w:space="0" w:color="auto"/>
                    <w:bottom w:val="none" w:sz="0" w:space="0" w:color="auto"/>
                    <w:right w:val="none" w:sz="0" w:space="0" w:color="auto"/>
                  </w:divBdr>
                </w:div>
                <w:div w:id="529880802">
                  <w:marLeft w:val="0"/>
                  <w:marRight w:val="0"/>
                  <w:marTop w:val="0"/>
                  <w:marBottom w:val="0"/>
                  <w:divBdr>
                    <w:top w:val="none" w:sz="0" w:space="0" w:color="auto"/>
                    <w:left w:val="none" w:sz="0" w:space="0" w:color="auto"/>
                    <w:bottom w:val="none" w:sz="0" w:space="0" w:color="auto"/>
                    <w:right w:val="none" w:sz="0" w:space="0" w:color="auto"/>
                  </w:divBdr>
                  <w:divsChild>
                    <w:div w:id="376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747482">
      <w:bodyDiv w:val="1"/>
      <w:marLeft w:val="0"/>
      <w:marRight w:val="0"/>
      <w:marTop w:val="0"/>
      <w:marBottom w:val="0"/>
      <w:divBdr>
        <w:top w:val="none" w:sz="0" w:space="0" w:color="auto"/>
        <w:left w:val="none" w:sz="0" w:space="0" w:color="auto"/>
        <w:bottom w:val="none" w:sz="0" w:space="0" w:color="auto"/>
        <w:right w:val="none" w:sz="0" w:space="0" w:color="auto"/>
      </w:divBdr>
    </w:div>
    <w:div w:id="1436824977">
      <w:bodyDiv w:val="1"/>
      <w:marLeft w:val="0"/>
      <w:marRight w:val="0"/>
      <w:marTop w:val="0"/>
      <w:marBottom w:val="0"/>
      <w:divBdr>
        <w:top w:val="none" w:sz="0" w:space="0" w:color="auto"/>
        <w:left w:val="none" w:sz="0" w:space="0" w:color="auto"/>
        <w:bottom w:val="none" w:sz="0" w:space="0" w:color="auto"/>
        <w:right w:val="none" w:sz="0" w:space="0" w:color="auto"/>
      </w:divBdr>
    </w:div>
    <w:div w:id="1436828098">
      <w:bodyDiv w:val="1"/>
      <w:marLeft w:val="0"/>
      <w:marRight w:val="0"/>
      <w:marTop w:val="0"/>
      <w:marBottom w:val="0"/>
      <w:divBdr>
        <w:top w:val="none" w:sz="0" w:space="0" w:color="auto"/>
        <w:left w:val="none" w:sz="0" w:space="0" w:color="auto"/>
        <w:bottom w:val="none" w:sz="0" w:space="0" w:color="auto"/>
        <w:right w:val="none" w:sz="0" w:space="0" w:color="auto"/>
      </w:divBdr>
    </w:div>
    <w:div w:id="1436831197">
      <w:bodyDiv w:val="1"/>
      <w:marLeft w:val="0"/>
      <w:marRight w:val="0"/>
      <w:marTop w:val="0"/>
      <w:marBottom w:val="0"/>
      <w:divBdr>
        <w:top w:val="none" w:sz="0" w:space="0" w:color="auto"/>
        <w:left w:val="none" w:sz="0" w:space="0" w:color="auto"/>
        <w:bottom w:val="none" w:sz="0" w:space="0" w:color="auto"/>
        <w:right w:val="none" w:sz="0" w:space="0" w:color="auto"/>
      </w:divBdr>
    </w:div>
    <w:div w:id="1436904877">
      <w:bodyDiv w:val="1"/>
      <w:marLeft w:val="0"/>
      <w:marRight w:val="0"/>
      <w:marTop w:val="0"/>
      <w:marBottom w:val="0"/>
      <w:divBdr>
        <w:top w:val="none" w:sz="0" w:space="0" w:color="auto"/>
        <w:left w:val="none" w:sz="0" w:space="0" w:color="auto"/>
        <w:bottom w:val="none" w:sz="0" w:space="0" w:color="auto"/>
        <w:right w:val="none" w:sz="0" w:space="0" w:color="auto"/>
      </w:divBdr>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0814">
      <w:bodyDiv w:val="1"/>
      <w:marLeft w:val="0"/>
      <w:marRight w:val="0"/>
      <w:marTop w:val="0"/>
      <w:marBottom w:val="0"/>
      <w:divBdr>
        <w:top w:val="none" w:sz="0" w:space="0" w:color="auto"/>
        <w:left w:val="none" w:sz="0" w:space="0" w:color="auto"/>
        <w:bottom w:val="none" w:sz="0" w:space="0" w:color="auto"/>
        <w:right w:val="none" w:sz="0" w:space="0" w:color="auto"/>
      </w:divBdr>
    </w:div>
    <w:div w:id="1437211732">
      <w:bodyDiv w:val="1"/>
      <w:marLeft w:val="0"/>
      <w:marRight w:val="0"/>
      <w:marTop w:val="0"/>
      <w:marBottom w:val="0"/>
      <w:divBdr>
        <w:top w:val="none" w:sz="0" w:space="0" w:color="auto"/>
        <w:left w:val="none" w:sz="0" w:space="0" w:color="auto"/>
        <w:bottom w:val="none" w:sz="0" w:space="0" w:color="auto"/>
        <w:right w:val="none" w:sz="0" w:space="0" w:color="auto"/>
      </w:divBdr>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86312">
      <w:bodyDiv w:val="1"/>
      <w:marLeft w:val="0"/>
      <w:marRight w:val="0"/>
      <w:marTop w:val="0"/>
      <w:marBottom w:val="0"/>
      <w:divBdr>
        <w:top w:val="none" w:sz="0" w:space="0" w:color="auto"/>
        <w:left w:val="none" w:sz="0" w:space="0" w:color="auto"/>
        <w:bottom w:val="none" w:sz="0" w:space="0" w:color="auto"/>
        <w:right w:val="none" w:sz="0" w:space="0" w:color="auto"/>
      </w:divBdr>
    </w:div>
    <w:div w:id="1438058794">
      <w:bodyDiv w:val="1"/>
      <w:marLeft w:val="0"/>
      <w:marRight w:val="0"/>
      <w:marTop w:val="0"/>
      <w:marBottom w:val="0"/>
      <w:divBdr>
        <w:top w:val="none" w:sz="0" w:space="0" w:color="auto"/>
        <w:left w:val="none" w:sz="0" w:space="0" w:color="auto"/>
        <w:bottom w:val="none" w:sz="0" w:space="0" w:color="auto"/>
        <w:right w:val="none" w:sz="0" w:space="0" w:color="auto"/>
      </w:divBdr>
    </w:div>
    <w:div w:id="1438135827">
      <w:bodyDiv w:val="1"/>
      <w:marLeft w:val="0"/>
      <w:marRight w:val="0"/>
      <w:marTop w:val="0"/>
      <w:marBottom w:val="0"/>
      <w:divBdr>
        <w:top w:val="none" w:sz="0" w:space="0" w:color="auto"/>
        <w:left w:val="none" w:sz="0" w:space="0" w:color="auto"/>
        <w:bottom w:val="none" w:sz="0" w:space="0" w:color="auto"/>
        <w:right w:val="none" w:sz="0" w:space="0" w:color="auto"/>
      </w:divBdr>
    </w:div>
    <w:div w:id="1438214262">
      <w:bodyDiv w:val="1"/>
      <w:marLeft w:val="0"/>
      <w:marRight w:val="0"/>
      <w:marTop w:val="0"/>
      <w:marBottom w:val="0"/>
      <w:divBdr>
        <w:top w:val="none" w:sz="0" w:space="0" w:color="auto"/>
        <w:left w:val="none" w:sz="0" w:space="0" w:color="auto"/>
        <w:bottom w:val="none" w:sz="0" w:space="0" w:color="auto"/>
        <w:right w:val="none" w:sz="0" w:space="0" w:color="auto"/>
      </w:divBdr>
    </w:div>
    <w:div w:id="1438254190">
      <w:bodyDiv w:val="1"/>
      <w:marLeft w:val="0"/>
      <w:marRight w:val="0"/>
      <w:marTop w:val="0"/>
      <w:marBottom w:val="0"/>
      <w:divBdr>
        <w:top w:val="none" w:sz="0" w:space="0" w:color="auto"/>
        <w:left w:val="none" w:sz="0" w:space="0" w:color="auto"/>
        <w:bottom w:val="none" w:sz="0" w:space="0" w:color="auto"/>
        <w:right w:val="none" w:sz="0" w:space="0" w:color="auto"/>
      </w:divBdr>
    </w:div>
    <w:div w:id="1438256627">
      <w:bodyDiv w:val="1"/>
      <w:marLeft w:val="0"/>
      <w:marRight w:val="0"/>
      <w:marTop w:val="0"/>
      <w:marBottom w:val="0"/>
      <w:divBdr>
        <w:top w:val="none" w:sz="0" w:space="0" w:color="auto"/>
        <w:left w:val="none" w:sz="0" w:space="0" w:color="auto"/>
        <w:bottom w:val="none" w:sz="0" w:space="0" w:color="auto"/>
        <w:right w:val="none" w:sz="0" w:space="0" w:color="auto"/>
      </w:divBdr>
    </w:div>
    <w:div w:id="1438523422">
      <w:bodyDiv w:val="1"/>
      <w:marLeft w:val="0"/>
      <w:marRight w:val="0"/>
      <w:marTop w:val="0"/>
      <w:marBottom w:val="0"/>
      <w:divBdr>
        <w:top w:val="none" w:sz="0" w:space="0" w:color="auto"/>
        <w:left w:val="none" w:sz="0" w:space="0" w:color="auto"/>
        <w:bottom w:val="none" w:sz="0" w:space="0" w:color="auto"/>
        <w:right w:val="none" w:sz="0" w:space="0" w:color="auto"/>
      </w:divBdr>
    </w:div>
    <w:div w:id="1438528463">
      <w:bodyDiv w:val="1"/>
      <w:marLeft w:val="0"/>
      <w:marRight w:val="0"/>
      <w:marTop w:val="0"/>
      <w:marBottom w:val="0"/>
      <w:divBdr>
        <w:top w:val="none" w:sz="0" w:space="0" w:color="auto"/>
        <w:left w:val="none" w:sz="0" w:space="0" w:color="auto"/>
        <w:bottom w:val="none" w:sz="0" w:space="0" w:color="auto"/>
        <w:right w:val="none" w:sz="0" w:space="0" w:color="auto"/>
      </w:divBdr>
    </w:div>
    <w:div w:id="1438671665">
      <w:bodyDiv w:val="1"/>
      <w:marLeft w:val="0"/>
      <w:marRight w:val="0"/>
      <w:marTop w:val="0"/>
      <w:marBottom w:val="0"/>
      <w:divBdr>
        <w:top w:val="none" w:sz="0" w:space="0" w:color="auto"/>
        <w:left w:val="none" w:sz="0" w:space="0" w:color="auto"/>
        <w:bottom w:val="none" w:sz="0" w:space="0" w:color="auto"/>
        <w:right w:val="none" w:sz="0" w:space="0" w:color="auto"/>
      </w:divBdr>
    </w:div>
    <w:div w:id="1438717389">
      <w:bodyDiv w:val="1"/>
      <w:marLeft w:val="0"/>
      <w:marRight w:val="0"/>
      <w:marTop w:val="0"/>
      <w:marBottom w:val="0"/>
      <w:divBdr>
        <w:top w:val="none" w:sz="0" w:space="0" w:color="auto"/>
        <w:left w:val="none" w:sz="0" w:space="0" w:color="auto"/>
        <w:bottom w:val="none" w:sz="0" w:space="0" w:color="auto"/>
        <w:right w:val="none" w:sz="0" w:space="0" w:color="auto"/>
      </w:divBdr>
    </w:div>
    <w:div w:id="1439180368">
      <w:bodyDiv w:val="1"/>
      <w:marLeft w:val="0"/>
      <w:marRight w:val="0"/>
      <w:marTop w:val="0"/>
      <w:marBottom w:val="0"/>
      <w:divBdr>
        <w:top w:val="none" w:sz="0" w:space="0" w:color="auto"/>
        <w:left w:val="none" w:sz="0" w:space="0" w:color="auto"/>
        <w:bottom w:val="none" w:sz="0" w:space="0" w:color="auto"/>
        <w:right w:val="none" w:sz="0" w:space="0" w:color="auto"/>
      </w:divBdr>
    </w:div>
    <w:div w:id="1439258677">
      <w:bodyDiv w:val="1"/>
      <w:marLeft w:val="0"/>
      <w:marRight w:val="0"/>
      <w:marTop w:val="0"/>
      <w:marBottom w:val="0"/>
      <w:divBdr>
        <w:top w:val="none" w:sz="0" w:space="0" w:color="auto"/>
        <w:left w:val="none" w:sz="0" w:space="0" w:color="auto"/>
        <w:bottom w:val="none" w:sz="0" w:space="0" w:color="auto"/>
        <w:right w:val="none" w:sz="0" w:space="0" w:color="auto"/>
      </w:divBdr>
    </w:div>
    <w:div w:id="1439326491">
      <w:bodyDiv w:val="1"/>
      <w:marLeft w:val="0"/>
      <w:marRight w:val="0"/>
      <w:marTop w:val="0"/>
      <w:marBottom w:val="0"/>
      <w:divBdr>
        <w:top w:val="none" w:sz="0" w:space="0" w:color="auto"/>
        <w:left w:val="none" w:sz="0" w:space="0" w:color="auto"/>
        <w:bottom w:val="none" w:sz="0" w:space="0" w:color="auto"/>
        <w:right w:val="none" w:sz="0" w:space="0" w:color="auto"/>
      </w:divBdr>
    </w:div>
    <w:div w:id="1439370771">
      <w:bodyDiv w:val="1"/>
      <w:marLeft w:val="0"/>
      <w:marRight w:val="0"/>
      <w:marTop w:val="0"/>
      <w:marBottom w:val="0"/>
      <w:divBdr>
        <w:top w:val="none" w:sz="0" w:space="0" w:color="auto"/>
        <w:left w:val="none" w:sz="0" w:space="0" w:color="auto"/>
        <w:bottom w:val="none" w:sz="0" w:space="0" w:color="auto"/>
        <w:right w:val="none" w:sz="0" w:space="0" w:color="auto"/>
      </w:divBdr>
    </w:div>
    <w:div w:id="1439375816">
      <w:bodyDiv w:val="1"/>
      <w:marLeft w:val="0"/>
      <w:marRight w:val="0"/>
      <w:marTop w:val="0"/>
      <w:marBottom w:val="0"/>
      <w:divBdr>
        <w:top w:val="none" w:sz="0" w:space="0" w:color="auto"/>
        <w:left w:val="none" w:sz="0" w:space="0" w:color="auto"/>
        <w:bottom w:val="none" w:sz="0" w:space="0" w:color="auto"/>
        <w:right w:val="none" w:sz="0" w:space="0" w:color="auto"/>
      </w:divBdr>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9913054">
      <w:bodyDiv w:val="1"/>
      <w:marLeft w:val="0"/>
      <w:marRight w:val="0"/>
      <w:marTop w:val="0"/>
      <w:marBottom w:val="0"/>
      <w:divBdr>
        <w:top w:val="none" w:sz="0" w:space="0" w:color="auto"/>
        <w:left w:val="none" w:sz="0" w:space="0" w:color="auto"/>
        <w:bottom w:val="none" w:sz="0" w:space="0" w:color="auto"/>
        <w:right w:val="none" w:sz="0" w:space="0" w:color="auto"/>
      </w:divBdr>
    </w:div>
    <w:div w:id="1440030543">
      <w:bodyDiv w:val="1"/>
      <w:marLeft w:val="0"/>
      <w:marRight w:val="0"/>
      <w:marTop w:val="0"/>
      <w:marBottom w:val="0"/>
      <w:divBdr>
        <w:top w:val="none" w:sz="0" w:space="0" w:color="auto"/>
        <w:left w:val="none" w:sz="0" w:space="0" w:color="auto"/>
        <w:bottom w:val="none" w:sz="0" w:space="0" w:color="auto"/>
        <w:right w:val="none" w:sz="0" w:space="0" w:color="auto"/>
      </w:divBdr>
    </w:div>
    <w:div w:id="1440107360">
      <w:bodyDiv w:val="1"/>
      <w:marLeft w:val="0"/>
      <w:marRight w:val="0"/>
      <w:marTop w:val="0"/>
      <w:marBottom w:val="0"/>
      <w:divBdr>
        <w:top w:val="none" w:sz="0" w:space="0" w:color="auto"/>
        <w:left w:val="none" w:sz="0" w:space="0" w:color="auto"/>
        <w:bottom w:val="none" w:sz="0" w:space="0" w:color="auto"/>
        <w:right w:val="none" w:sz="0" w:space="0" w:color="auto"/>
      </w:divBdr>
    </w:div>
    <w:div w:id="1440754858">
      <w:bodyDiv w:val="1"/>
      <w:marLeft w:val="0"/>
      <w:marRight w:val="0"/>
      <w:marTop w:val="0"/>
      <w:marBottom w:val="0"/>
      <w:divBdr>
        <w:top w:val="none" w:sz="0" w:space="0" w:color="auto"/>
        <w:left w:val="none" w:sz="0" w:space="0" w:color="auto"/>
        <w:bottom w:val="none" w:sz="0" w:space="0" w:color="auto"/>
        <w:right w:val="none" w:sz="0" w:space="0" w:color="auto"/>
      </w:divBdr>
    </w:div>
    <w:div w:id="1440835399">
      <w:bodyDiv w:val="1"/>
      <w:marLeft w:val="0"/>
      <w:marRight w:val="0"/>
      <w:marTop w:val="0"/>
      <w:marBottom w:val="0"/>
      <w:divBdr>
        <w:top w:val="none" w:sz="0" w:space="0" w:color="auto"/>
        <w:left w:val="none" w:sz="0" w:space="0" w:color="auto"/>
        <w:bottom w:val="none" w:sz="0" w:space="0" w:color="auto"/>
        <w:right w:val="none" w:sz="0" w:space="0" w:color="auto"/>
      </w:divBdr>
    </w:div>
    <w:div w:id="1441145483">
      <w:bodyDiv w:val="1"/>
      <w:marLeft w:val="0"/>
      <w:marRight w:val="0"/>
      <w:marTop w:val="0"/>
      <w:marBottom w:val="0"/>
      <w:divBdr>
        <w:top w:val="none" w:sz="0" w:space="0" w:color="auto"/>
        <w:left w:val="none" w:sz="0" w:space="0" w:color="auto"/>
        <w:bottom w:val="none" w:sz="0" w:space="0" w:color="auto"/>
        <w:right w:val="none" w:sz="0" w:space="0" w:color="auto"/>
      </w:divBdr>
    </w:div>
    <w:div w:id="1441532451">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145832">
      <w:bodyDiv w:val="1"/>
      <w:marLeft w:val="0"/>
      <w:marRight w:val="0"/>
      <w:marTop w:val="0"/>
      <w:marBottom w:val="0"/>
      <w:divBdr>
        <w:top w:val="none" w:sz="0" w:space="0" w:color="auto"/>
        <w:left w:val="none" w:sz="0" w:space="0" w:color="auto"/>
        <w:bottom w:val="none" w:sz="0" w:space="0" w:color="auto"/>
        <w:right w:val="none" w:sz="0" w:space="0" w:color="auto"/>
      </w:divBdr>
    </w:div>
    <w:div w:id="1442342259">
      <w:bodyDiv w:val="1"/>
      <w:marLeft w:val="0"/>
      <w:marRight w:val="0"/>
      <w:marTop w:val="0"/>
      <w:marBottom w:val="0"/>
      <w:divBdr>
        <w:top w:val="none" w:sz="0" w:space="0" w:color="auto"/>
        <w:left w:val="none" w:sz="0" w:space="0" w:color="auto"/>
        <w:bottom w:val="none" w:sz="0" w:space="0" w:color="auto"/>
        <w:right w:val="none" w:sz="0" w:space="0" w:color="auto"/>
      </w:divBdr>
    </w:div>
    <w:div w:id="1442918550">
      <w:bodyDiv w:val="1"/>
      <w:marLeft w:val="0"/>
      <w:marRight w:val="0"/>
      <w:marTop w:val="0"/>
      <w:marBottom w:val="0"/>
      <w:divBdr>
        <w:top w:val="none" w:sz="0" w:space="0" w:color="auto"/>
        <w:left w:val="none" w:sz="0" w:space="0" w:color="auto"/>
        <w:bottom w:val="none" w:sz="0" w:space="0" w:color="auto"/>
        <w:right w:val="none" w:sz="0" w:space="0" w:color="auto"/>
      </w:divBdr>
    </w:div>
    <w:div w:id="1442918734">
      <w:bodyDiv w:val="1"/>
      <w:marLeft w:val="0"/>
      <w:marRight w:val="0"/>
      <w:marTop w:val="0"/>
      <w:marBottom w:val="0"/>
      <w:divBdr>
        <w:top w:val="none" w:sz="0" w:space="0" w:color="auto"/>
        <w:left w:val="none" w:sz="0" w:space="0" w:color="auto"/>
        <w:bottom w:val="none" w:sz="0" w:space="0" w:color="auto"/>
        <w:right w:val="none" w:sz="0" w:space="0" w:color="auto"/>
      </w:divBdr>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113677">
      <w:bodyDiv w:val="1"/>
      <w:marLeft w:val="0"/>
      <w:marRight w:val="0"/>
      <w:marTop w:val="0"/>
      <w:marBottom w:val="0"/>
      <w:divBdr>
        <w:top w:val="none" w:sz="0" w:space="0" w:color="auto"/>
        <w:left w:val="none" w:sz="0" w:space="0" w:color="auto"/>
        <w:bottom w:val="none" w:sz="0" w:space="0" w:color="auto"/>
        <w:right w:val="none" w:sz="0" w:space="0" w:color="auto"/>
      </w:divBdr>
    </w:div>
    <w:div w:id="1443187241">
      <w:bodyDiv w:val="1"/>
      <w:marLeft w:val="0"/>
      <w:marRight w:val="0"/>
      <w:marTop w:val="0"/>
      <w:marBottom w:val="0"/>
      <w:divBdr>
        <w:top w:val="none" w:sz="0" w:space="0" w:color="auto"/>
        <w:left w:val="none" w:sz="0" w:space="0" w:color="auto"/>
        <w:bottom w:val="none" w:sz="0" w:space="0" w:color="auto"/>
        <w:right w:val="none" w:sz="0" w:space="0" w:color="auto"/>
      </w:divBdr>
    </w:div>
    <w:div w:id="1443454039">
      <w:bodyDiv w:val="1"/>
      <w:marLeft w:val="0"/>
      <w:marRight w:val="0"/>
      <w:marTop w:val="0"/>
      <w:marBottom w:val="0"/>
      <w:divBdr>
        <w:top w:val="none" w:sz="0" w:space="0" w:color="auto"/>
        <w:left w:val="none" w:sz="0" w:space="0" w:color="auto"/>
        <w:bottom w:val="none" w:sz="0" w:space="0" w:color="auto"/>
        <w:right w:val="none" w:sz="0" w:space="0" w:color="auto"/>
      </w:divBdr>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75832">
      <w:bodyDiv w:val="1"/>
      <w:marLeft w:val="0"/>
      <w:marRight w:val="0"/>
      <w:marTop w:val="0"/>
      <w:marBottom w:val="0"/>
      <w:divBdr>
        <w:top w:val="none" w:sz="0" w:space="0" w:color="auto"/>
        <w:left w:val="none" w:sz="0" w:space="0" w:color="auto"/>
        <w:bottom w:val="none" w:sz="0" w:space="0" w:color="auto"/>
        <w:right w:val="none" w:sz="0" w:space="0" w:color="auto"/>
      </w:divBdr>
    </w:div>
    <w:div w:id="1443921465">
      <w:bodyDiv w:val="1"/>
      <w:marLeft w:val="0"/>
      <w:marRight w:val="0"/>
      <w:marTop w:val="0"/>
      <w:marBottom w:val="0"/>
      <w:divBdr>
        <w:top w:val="none" w:sz="0" w:space="0" w:color="auto"/>
        <w:left w:val="none" w:sz="0" w:space="0" w:color="auto"/>
        <w:bottom w:val="none" w:sz="0" w:space="0" w:color="auto"/>
        <w:right w:val="none" w:sz="0" w:space="0" w:color="auto"/>
      </w:divBdr>
    </w:div>
    <w:div w:id="1444036706">
      <w:bodyDiv w:val="1"/>
      <w:marLeft w:val="0"/>
      <w:marRight w:val="0"/>
      <w:marTop w:val="0"/>
      <w:marBottom w:val="0"/>
      <w:divBdr>
        <w:top w:val="none" w:sz="0" w:space="0" w:color="auto"/>
        <w:left w:val="none" w:sz="0" w:space="0" w:color="auto"/>
        <w:bottom w:val="none" w:sz="0" w:space="0" w:color="auto"/>
        <w:right w:val="none" w:sz="0" w:space="0" w:color="auto"/>
      </w:divBdr>
    </w:div>
    <w:div w:id="1444106578">
      <w:bodyDiv w:val="1"/>
      <w:marLeft w:val="0"/>
      <w:marRight w:val="0"/>
      <w:marTop w:val="0"/>
      <w:marBottom w:val="0"/>
      <w:divBdr>
        <w:top w:val="none" w:sz="0" w:space="0" w:color="auto"/>
        <w:left w:val="none" w:sz="0" w:space="0" w:color="auto"/>
        <w:bottom w:val="none" w:sz="0" w:space="0" w:color="auto"/>
        <w:right w:val="none" w:sz="0" w:space="0" w:color="auto"/>
      </w:divBdr>
    </w:div>
    <w:div w:id="1444307706">
      <w:bodyDiv w:val="1"/>
      <w:marLeft w:val="0"/>
      <w:marRight w:val="0"/>
      <w:marTop w:val="0"/>
      <w:marBottom w:val="0"/>
      <w:divBdr>
        <w:top w:val="none" w:sz="0" w:space="0" w:color="auto"/>
        <w:left w:val="none" w:sz="0" w:space="0" w:color="auto"/>
        <w:bottom w:val="none" w:sz="0" w:space="0" w:color="auto"/>
        <w:right w:val="none" w:sz="0" w:space="0" w:color="auto"/>
      </w:divBdr>
    </w:div>
    <w:div w:id="1444375227">
      <w:bodyDiv w:val="1"/>
      <w:marLeft w:val="0"/>
      <w:marRight w:val="0"/>
      <w:marTop w:val="0"/>
      <w:marBottom w:val="0"/>
      <w:divBdr>
        <w:top w:val="none" w:sz="0" w:space="0" w:color="auto"/>
        <w:left w:val="none" w:sz="0" w:space="0" w:color="auto"/>
        <w:bottom w:val="none" w:sz="0" w:space="0" w:color="auto"/>
        <w:right w:val="none" w:sz="0" w:space="0" w:color="auto"/>
      </w:divBdr>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8700">
      <w:bodyDiv w:val="1"/>
      <w:marLeft w:val="0"/>
      <w:marRight w:val="0"/>
      <w:marTop w:val="0"/>
      <w:marBottom w:val="0"/>
      <w:divBdr>
        <w:top w:val="none" w:sz="0" w:space="0" w:color="auto"/>
        <w:left w:val="none" w:sz="0" w:space="0" w:color="auto"/>
        <w:bottom w:val="none" w:sz="0" w:space="0" w:color="auto"/>
        <w:right w:val="none" w:sz="0" w:space="0" w:color="auto"/>
      </w:divBdr>
    </w:div>
    <w:div w:id="1444417136">
      <w:bodyDiv w:val="1"/>
      <w:marLeft w:val="0"/>
      <w:marRight w:val="0"/>
      <w:marTop w:val="0"/>
      <w:marBottom w:val="0"/>
      <w:divBdr>
        <w:top w:val="none" w:sz="0" w:space="0" w:color="auto"/>
        <w:left w:val="none" w:sz="0" w:space="0" w:color="auto"/>
        <w:bottom w:val="none" w:sz="0" w:space="0" w:color="auto"/>
        <w:right w:val="none" w:sz="0" w:space="0" w:color="auto"/>
      </w:divBdr>
    </w:div>
    <w:div w:id="1444616456">
      <w:bodyDiv w:val="1"/>
      <w:marLeft w:val="0"/>
      <w:marRight w:val="0"/>
      <w:marTop w:val="0"/>
      <w:marBottom w:val="0"/>
      <w:divBdr>
        <w:top w:val="none" w:sz="0" w:space="0" w:color="auto"/>
        <w:left w:val="none" w:sz="0" w:space="0" w:color="auto"/>
        <w:bottom w:val="none" w:sz="0" w:space="0" w:color="auto"/>
        <w:right w:val="none" w:sz="0" w:space="0" w:color="auto"/>
      </w:divBdr>
    </w:div>
    <w:div w:id="1444764591">
      <w:bodyDiv w:val="1"/>
      <w:marLeft w:val="0"/>
      <w:marRight w:val="0"/>
      <w:marTop w:val="0"/>
      <w:marBottom w:val="0"/>
      <w:divBdr>
        <w:top w:val="none" w:sz="0" w:space="0" w:color="auto"/>
        <w:left w:val="none" w:sz="0" w:space="0" w:color="auto"/>
        <w:bottom w:val="none" w:sz="0" w:space="0" w:color="auto"/>
        <w:right w:val="none" w:sz="0" w:space="0" w:color="auto"/>
      </w:divBdr>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076286">
      <w:bodyDiv w:val="1"/>
      <w:marLeft w:val="0"/>
      <w:marRight w:val="0"/>
      <w:marTop w:val="0"/>
      <w:marBottom w:val="0"/>
      <w:divBdr>
        <w:top w:val="none" w:sz="0" w:space="0" w:color="auto"/>
        <w:left w:val="none" w:sz="0" w:space="0" w:color="auto"/>
        <w:bottom w:val="none" w:sz="0" w:space="0" w:color="auto"/>
        <w:right w:val="none" w:sz="0" w:space="0" w:color="auto"/>
      </w:divBdr>
    </w:div>
    <w:div w:id="1445417156">
      <w:bodyDiv w:val="1"/>
      <w:marLeft w:val="0"/>
      <w:marRight w:val="0"/>
      <w:marTop w:val="0"/>
      <w:marBottom w:val="0"/>
      <w:divBdr>
        <w:top w:val="none" w:sz="0" w:space="0" w:color="auto"/>
        <w:left w:val="none" w:sz="0" w:space="0" w:color="auto"/>
        <w:bottom w:val="none" w:sz="0" w:space="0" w:color="auto"/>
        <w:right w:val="none" w:sz="0" w:space="0" w:color="auto"/>
      </w:divBdr>
    </w:div>
    <w:div w:id="1445425405">
      <w:bodyDiv w:val="1"/>
      <w:marLeft w:val="0"/>
      <w:marRight w:val="0"/>
      <w:marTop w:val="0"/>
      <w:marBottom w:val="0"/>
      <w:divBdr>
        <w:top w:val="none" w:sz="0" w:space="0" w:color="auto"/>
        <w:left w:val="none" w:sz="0" w:space="0" w:color="auto"/>
        <w:bottom w:val="none" w:sz="0" w:space="0" w:color="auto"/>
        <w:right w:val="none" w:sz="0" w:space="0" w:color="auto"/>
      </w:divBdr>
    </w:div>
    <w:div w:id="1445727444">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078234">
      <w:bodyDiv w:val="1"/>
      <w:marLeft w:val="0"/>
      <w:marRight w:val="0"/>
      <w:marTop w:val="0"/>
      <w:marBottom w:val="0"/>
      <w:divBdr>
        <w:top w:val="none" w:sz="0" w:space="0" w:color="auto"/>
        <w:left w:val="none" w:sz="0" w:space="0" w:color="auto"/>
        <w:bottom w:val="none" w:sz="0" w:space="0" w:color="auto"/>
        <w:right w:val="none" w:sz="0" w:space="0" w:color="auto"/>
      </w:divBdr>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6041">
      <w:bodyDiv w:val="1"/>
      <w:marLeft w:val="0"/>
      <w:marRight w:val="0"/>
      <w:marTop w:val="0"/>
      <w:marBottom w:val="0"/>
      <w:divBdr>
        <w:top w:val="none" w:sz="0" w:space="0" w:color="auto"/>
        <w:left w:val="none" w:sz="0" w:space="0" w:color="auto"/>
        <w:bottom w:val="none" w:sz="0" w:space="0" w:color="auto"/>
        <w:right w:val="none" w:sz="0" w:space="0" w:color="auto"/>
      </w:divBdr>
    </w:div>
    <w:div w:id="1446342876">
      <w:bodyDiv w:val="1"/>
      <w:marLeft w:val="0"/>
      <w:marRight w:val="0"/>
      <w:marTop w:val="0"/>
      <w:marBottom w:val="0"/>
      <w:divBdr>
        <w:top w:val="none" w:sz="0" w:space="0" w:color="auto"/>
        <w:left w:val="none" w:sz="0" w:space="0" w:color="auto"/>
        <w:bottom w:val="none" w:sz="0" w:space="0" w:color="auto"/>
        <w:right w:val="none" w:sz="0" w:space="0" w:color="auto"/>
      </w:divBdr>
    </w:div>
    <w:div w:id="1446384163">
      <w:bodyDiv w:val="1"/>
      <w:marLeft w:val="0"/>
      <w:marRight w:val="0"/>
      <w:marTop w:val="0"/>
      <w:marBottom w:val="0"/>
      <w:divBdr>
        <w:top w:val="none" w:sz="0" w:space="0" w:color="auto"/>
        <w:left w:val="none" w:sz="0" w:space="0" w:color="auto"/>
        <w:bottom w:val="none" w:sz="0" w:space="0" w:color="auto"/>
        <w:right w:val="none" w:sz="0" w:space="0" w:color="auto"/>
      </w:divBdr>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197838">
      <w:bodyDiv w:val="1"/>
      <w:marLeft w:val="0"/>
      <w:marRight w:val="0"/>
      <w:marTop w:val="0"/>
      <w:marBottom w:val="0"/>
      <w:divBdr>
        <w:top w:val="none" w:sz="0" w:space="0" w:color="auto"/>
        <w:left w:val="none" w:sz="0" w:space="0" w:color="auto"/>
        <w:bottom w:val="none" w:sz="0" w:space="0" w:color="auto"/>
        <w:right w:val="none" w:sz="0" w:space="0" w:color="auto"/>
      </w:divBdr>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429650">
      <w:bodyDiv w:val="1"/>
      <w:marLeft w:val="0"/>
      <w:marRight w:val="0"/>
      <w:marTop w:val="0"/>
      <w:marBottom w:val="0"/>
      <w:divBdr>
        <w:top w:val="none" w:sz="0" w:space="0" w:color="auto"/>
        <w:left w:val="none" w:sz="0" w:space="0" w:color="auto"/>
        <w:bottom w:val="none" w:sz="0" w:space="0" w:color="auto"/>
        <w:right w:val="none" w:sz="0" w:space="0" w:color="auto"/>
      </w:divBdr>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81919">
      <w:bodyDiv w:val="1"/>
      <w:marLeft w:val="0"/>
      <w:marRight w:val="0"/>
      <w:marTop w:val="0"/>
      <w:marBottom w:val="0"/>
      <w:divBdr>
        <w:top w:val="none" w:sz="0" w:space="0" w:color="auto"/>
        <w:left w:val="none" w:sz="0" w:space="0" w:color="auto"/>
        <w:bottom w:val="none" w:sz="0" w:space="0" w:color="auto"/>
        <w:right w:val="none" w:sz="0" w:space="0" w:color="auto"/>
      </w:divBdr>
    </w:div>
    <w:div w:id="1447844648">
      <w:bodyDiv w:val="1"/>
      <w:marLeft w:val="0"/>
      <w:marRight w:val="0"/>
      <w:marTop w:val="0"/>
      <w:marBottom w:val="0"/>
      <w:divBdr>
        <w:top w:val="none" w:sz="0" w:space="0" w:color="auto"/>
        <w:left w:val="none" w:sz="0" w:space="0" w:color="auto"/>
        <w:bottom w:val="none" w:sz="0" w:space="0" w:color="auto"/>
        <w:right w:val="none" w:sz="0" w:space="0" w:color="auto"/>
      </w:divBdr>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161455">
      <w:bodyDiv w:val="1"/>
      <w:marLeft w:val="0"/>
      <w:marRight w:val="0"/>
      <w:marTop w:val="0"/>
      <w:marBottom w:val="0"/>
      <w:divBdr>
        <w:top w:val="none" w:sz="0" w:space="0" w:color="auto"/>
        <w:left w:val="none" w:sz="0" w:space="0" w:color="auto"/>
        <w:bottom w:val="none" w:sz="0" w:space="0" w:color="auto"/>
        <w:right w:val="none" w:sz="0" w:space="0" w:color="auto"/>
      </w:divBdr>
    </w:div>
    <w:div w:id="1448237191">
      <w:bodyDiv w:val="1"/>
      <w:marLeft w:val="0"/>
      <w:marRight w:val="0"/>
      <w:marTop w:val="0"/>
      <w:marBottom w:val="0"/>
      <w:divBdr>
        <w:top w:val="none" w:sz="0" w:space="0" w:color="auto"/>
        <w:left w:val="none" w:sz="0" w:space="0" w:color="auto"/>
        <w:bottom w:val="none" w:sz="0" w:space="0" w:color="auto"/>
        <w:right w:val="none" w:sz="0" w:space="0" w:color="auto"/>
      </w:divBdr>
    </w:div>
    <w:div w:id="1448237910">
      <w:bodyDiv w:val="1"/>
      <w:marLeft w:val="0"/>
      <w:marRight w:val="0"/>
      <w:marTop w:val="0"/>
      <w:marBottom w:val="0"/>
      <w:divBdr>
        <w:top w:val="none" w:sz="0" w:space="0" w:color="auto"/>
        <w:left w:val="none" w:sz="0" w:space="0" w:color="auto"/>
        <w:bottom w:val="none" w:sz="0" w:space="0" w:color="auto"/>
        <w:right w:val="none" w:sz="0" w:space="0" w:color="auto"/>
      </w:divBdr>
    </w:div>
    <w:div w:id="1448550886">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3746">
      <w:bodyDiv w:val="1"/>
      <w:marLeft w:val="0"/>
      <w:marRight w:val="0"/>
      <w:marTop w:val="0"/>
      <w:marBottom w:val="0"/>
      <w:divBdr>
        <w:top w:val="none" w:sz="0" w:space="0" w:color="auto"/>
        <w:left w:val="none" w:sz="0" w:space="0" w:color="auto"/>
        <w:bottom w:val="none" w:sz="0" w:space="0" w:color="auto"/>
        <w:right w:val="none" w:sz="0" w:space="0" w:color="auto"/>
      </w:divBdr>
    </w:div>
    <w:div w:id="1448816302">
      <w:bodyDiv w:val="1"/>
      <w:marLeft w:val="0"/>
      <w:marRight w:val="0"/>
      <w:marTop w:val="0"/>
      <w:marBottom w:val="0"/>
      <w:divBdr>
        <w:top w:val="none" w:sz="0" w:space="0" w:color="auto"/>
        <w:left w:val="none" w:sz="0" w:space="0" w:color="auto"/>
        <w:bottom w:val="none" w:sz="0" w:space="0" w:color="auto"/>
        <w:right w:val="none" w:sz="0" w:space="0" w:color="auto"/>
      </w:divBdr>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086239">
      <w:bodyDiv w:val="1"/>
      <w:marLeft w:val="0"/>
      <w:marRight w:val="0"/>
      <w:marTop w:val="0"/>
      <w:marBottom w:val="0"/>
      <w:divBdr>
        <w:top w:val="none" w:sz="0" w:space="0" w:color="auto"/>
        <w:left w:val="none" w:sz="0" w:space="0" w:color="auto"/>
        <w:bottom w:val="none" w:sz="0" w:space="0" w:color="auto"/>
        <w:right w:val="none" w:sz="0" w:space="0" w:color="auto"/>
      </w:divBdr>
    </w:div>
    <w:div w:id="1449276131">
      <w:bodyDiv w:val="1"/>
      <w:marLeft w:val="0"/>
      <w:marRight w:val="0"/>
      <w:marTop w:val="0"/>
      <w:marBottom w:val="0"/>
      <w:divBdr>
        <w:top w:val="none" w:sz="0" w:space="0" w:color="auto"/>
        <w:left w:val="none" w:sz="0" w:space="0" w:color="auto"/>
        <w:bottom w:val="none" w:sz="0" w:space="0" w:color="auto"/>
        <w:right w:val="none" w:sz="0" w:space="0" w:color="auto"/>
      </w:divBdr>
    </w:div>
    <w:div w:id="1449741727">
      <w:bodyDiv w:val="1"/>
      <w:marLeft w:val="0"/>
      <w:marRight w:val="0"/>
      <w:marTop w:val="0"/>
      <w:marBottom w:val="0"/>
      <w:divBdr>
        <w:top w:val="none" w:sz="0" w:space="0" w:color="auto"/>
        <w:left w:val="none" w:sz="0" w:space="0" w:color="auto"/>
        <w:bottom w:val="none" w:sz="0" w:space="0" w:color="auto"/>
        <w:right w:val="none" w:sz="0" w:space="0" w:color="auto"/>
      </w:divBdr>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202538">
      <w:bodyDiv w:val="1"/>
      <w:marLeft w:val="0"/>
      <w:marRight w:val="0"/>
      <w:marTop w:val="0"/>
      <w:marBottom w:val="0"/>
      <w:divBdr>
        <w:top w:val="none" w:sz="0" w:space="0" w:color="auto"/>
        <w:left w:val="none" w:sz="0" w:space="0" w:color="auto"/>
        <w:bottom w:val="none" w:sz="0" w:space="0" w:color="auto"/>
        <w:right w:val="none" w:sz="0" w:space="0" w:color="auto"/>
      </w:divBdr>
    </w:div>
    <w:div w:id="1450591179">
      <w:bodyDiv w:val="1"/>
      <w:marLeft w:val="0"/>
      <w:marRight w:val="0"/>
      <w:marTop w:val="0"/>
      <w:marBottom w:val="0"/>
      <w:divBdr>
        <w:top w:val="none" w:sz="0" w:space="0" w:color="auto"/>
        <w:left w:val="none" w:sz="0" w:space="0" w:color="auto"/>
        <w:bottom w:val="none" w:sz="0" w:space="0" w:color="auto"/>
        <w:right w:val="none" w:sz="0" w:space="0" w:color="auto"/>
      </w:divBdr>
    </w:div>
    <w:div w:id="1450705490">
      <w:bodyDiv w:val="1"/>
      <w:marLeft w:val="0"/>
      <w:marRight w:val="0"/>
      <w:marTop w:val="0"/>
      <w:marBottom w:val="0"/>
      <w:divBdr>
        <w:top w:val="none" w:sz="0" w:space="0" w:color="auto"/>
        <w:left w:val="none" w:sz="0" w:space="0" w:color="auto"/>
        <w:bottom w:val="none" w:sz="0" w:space="0" w:color="auto"/>
        <w:right w:val="none" w:sz="0" w:space="0" w:color="auto"/>
      </w:divBdr>
    </w:div>
    <w:div w:id="1450929197">
      <w:bodyDiv w:val="1"/>
      <w:marLeft w:val="0"/>
      <w:marRight w:val="0"/>
      <w:marTop w:val="0"/>
      <w:marBottom w:val="0"/>
      <w:divBdr>
        <w:top w:val="none" w:sz="0" w:space="0" w:color="auto"/>
        <w:left w:val="none" w:sz="0" w:space="0" w:color="auto"/>
        <w:bottom w:val="none" w:sz="0" w:space="0" w:color="auto"/>
        <w:right w:val="none" w:sz="0" w:space="0" w:color="auto"/>
      </w:divBdr>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54022">
      <w:bodyDiv w:val="1"/>
      <w:marLeft w:val="0"/>
      <w:marRight w:val="0"/>
      <w:marTop w:val="0"/>
      <w:marBottom w:val="0"/>
      <w:divBdr>
        <w:top w:val="none" w:sz="0" w:space="0" w:color="auto"/>
        <w:left w:val="none" w:sz="0" w:space="0" w:color="auto"/>
        <w:bottom w:val="none" w:sz="0" w:space="0" w:color="auto"/>
        <w:right w:val="none" w:sz="0" w:space="0" w:color="auto"/>
      </w:divBdr>
    </w:div>
    <w:div w:id="1451128718">
      <w:bodyDiv w:val="1"/>
      <w:marLeft w:val="0"/>
      <w:marRight w:val="0"/>
      <w:marTop w:val="0"/>
      <w:marBottom w:val="0"/>
      <w:divBdr>
        <w:top w:val="none" w:sz="0" w:space="0" w:color="auto"/>
        <w:left w:val="none" w:sz="0" w:space="0" w:color="auto"/>
        <w:bottom w:val="none" w:sz="0" w:space="0" w:color="auto"/>
        <w:right w:val="none" w:sz="0" w:space="0" w:color="auto"/>
      </w:divBdr>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90316">
      <w:bodyDiv w:val="1"/>
      <w:marLeft w:val="0"/>
      <w:marRight w:val="0"/>
      <w:marTop w:val="0"/>
      <w:marBottom w:val="0"/>
      <w:divBdr>
        <w:top w:val="none" w:sz="0" w:space="0" w:color="auto"/>
        <w:left w:val="none" w:sz="0" w:space="0" w:color="auto"/>
        <w:bottom w:val="none" w:sz="0" w:space="0" w:color="auto"/>
        <w:right w:val="none" w:sz="0" w:space="0" w:color="auto"/>
      </w:divBdr>
    </w:div>
    <w:div w:id="1451436852">
      <w:bodyDiv w:val="1"/>
      <w:marLeft w:val="0"/>
      <w:marRight w:val="0"/>
      <w:marTop w:val="0"/>
      <w:marBottom w:val="0"/>
      <w:divBdr>
        <w:top w:val="none" w:sz="0" w:space="0" w:color="auto"/>
        <w:left w:val="none" w:sz="0" w:space="0" w:color="auto"/>
        <w:bottom w:val="none" w:sz="0" w:space="0" w:color="auto"/>
        <w:right w:val="none" w:sz="0" w:space="0" w:color="auto"/>
      </w:divBdr>
    </w:div>
    <w:div w:id="1451507599">
      <w:bodyDiv w:val="1"/>
      <w:marLeft w:val="0"/>
      <w:marRight w:val="0"/>
      <w:marTop w:val="0"/>
      <w:marBottom w:val="0"/>
      <w:divBdr>
        <w:top w:val="none" w:sz="0" w:space="0" w:color="auto"/>
        <w:left w:val="none" w:sz="0" w:space="0" w:color="auto"/>
        <w:bottom w:val="none" w:sz="0" w:space="0" w:color="auto"/>
        <w:right w:val="none" w:sz="0" w:space="0" w:color="auto"/>
      </w:divBdr>
    </w:div>
    <w:div w:id="1451508795">
      <w:bodyDiv w:val="1"/>
      <w:marLeft w:val="0"/>
      <w:marRight w:val="0"/>
      <w:marTop w:val="0"/>
      <w:marBottom w:val="0"/>
      <w:divBdr>
        <w:top w:val="none" w:sz="0" w:space="0" w:color="auto"/>
        <w:left w:val="none" w:sz="0" w:space="0" w:color="auto"/>
        <w:bottom w:val="none" w:sz="0" w:space="0" w:color="auto"/>
        <w:right w:val="none" w:sz="0" w:space="0" w:color="auto"/>
      </w:divBdr>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2017040">
      <w:bodyDiv w:val="1"/>
      <w:marLeft w:val="0"/>
      <w:marRight w:val="0"/>
      <w:marTop w:val="0"/>
      <w:marBottom w:val="0"/>
      <w:divBdr>
        <w:top w:val="none" w:sz="0" w:space="0" w:color="auto"/>
        <w:left w:val="none" w:sz="0" w:space="0" w:color="auto"/>
        <w:bottom w:val="none" w:sz="0" w:space="0" w:color="auto"/>
        <w:right w:val="none" w:sz="0" w:space="0" w:color="auto"/>
      </w:divBdr>
    </w:div>
    <w:div w:id="1452092678">
      <w:bodyDiv w:val="1"/>
      <w:marLeft w:val="0"/>
      <w:marRight w:val="0"/>
      <w:marTop w:val="0"/>
      <w:marBottom w:val="0"/>
      <w:divBdr>
        <w:top w:val="none" w:sz="0" w:space="0" w:color="auto"/>
        <w:left w:val="none" w:sz="0" w:space="0" w:color="auto"/>
        <w:bottom w:val="none" w:sz="0" w:space="0" w:color="auto"/>
        <w:right w:val="none" w:sz="0" w:space="0" w:color="auto"/>
      </w:divBdr>
    </w:div>
    <w:div w:id="1452355868">
      <w:bodyDiv w:val="1"/>
      <w:marLeft w:val="0"/>
      <w:marRight w:val="0"/>
      <w:marTop w:val="0"/>
      <w:marBottom w:val="0"/>
      <w:divBdr>
        <w:top w:val="none" w:sz="0" w:space="0" w:color="auto"/>
        <w:left w:val="none" w:sz="0" w:space="0" w:color="auto"/>
        <w:bottom w:val="none" w:sz="0" w:space="0" w:color="auto"/>
        <w:right w:val="none" w:sz="0" w:space="0" w:color="auto"/>
      </w:divBdr>
    </w:div>
    <w:div w:id="1452364740">
      <w:bodyDiv w:val="1"/>
      <w:marLeft w:val="0"/>
      <w:marRight w:val="0"/>
      <w:marTop w:val="0"/>
      <w:marBottom w:val="0"/>
      <w:divBdr>
        <w:top w:val="none" w:sz="0" w:space="0" w:color="auto"/>
        <w:left w:val="none" w:sz="0" w:space="0" w:color="auto"/>
        <w:bottom w:val="none" w:sz="0" w:space="0" w:color="auto"/>
        <w:right w:val="none" w:sz="0" w:space="0" w:color="auto"/>
      </w:divBdr>
    </w:div>
    <w:div w:id="1452430774">
      <w:bodyDiv w:val="1"/>
      <w:marLeft w:val="0"/>
      <w:marRight w:val="0"/>
      <w:marTop w:val="0"/>
      <w:marBottom w:val="0"/>
      <w:divBdr>
        <w:top w:val="none" w:sz="0" w:space="0" w:color="auto"/>
        <w:left w:val="none" w:sz="0" w:space="0" w:color="auto"/>
        <w:bottom w:val="none" w:sz="0" w:space="0" w:color="auto"/>
        <w:right w:val="none" w:sz="0" w:space="0" w:color="auto"/>
      </w:divBdr>
    </w:div>
    <w:div w:id="1452432218">
      <w:bodyDiv w:val="1"/>
      <w:marLeft w:val="0"/>
      <w:marRight w:val="0"/>
      <w:marTop w:val="0"/>
      <w:marBottom w:val="0"/>
      <w:divBdr>
        <w:top w:val="none" w:sz="0" w:space="0" w:color="auto"/>
        <w:left w:val="none" w:sz="0" w:space="0" w:color="auto"/>
        <w:bottom w:val="none" w:sz="0" w:space="0" w:color="auto"/>
        <w:right w:val="none" w:sz="0" w:space="0" w:color="auto"/>
      </w:divBdr>
    </w:div>
    <w:div w:id="1452436110">
      <w:bodyDiv w:val="1"/>
      <w:marLeft w:val="0"/>
      <w:marRight w:val="0"/>
      <w:marTop w:val="0"/>
      <w:marBottom w:val="0"/>
      <w:divBdr>
        <w:top w:val="none" w:sz="0" w:space="0" w:color="auto"/>
        <w:left w:val="none" w:sz="0" w:space="0" w:color="auto"/>
        <w:bottom w:val="none" w:sz="0" w:space="0" w:color="auto"/>
        <w:right w:val="none" w:sz="0" w:space="0" w:color="auto"/>
      </w:divBdr>
    </w:div>
    <w:div w:id="1453015063">
      <w:bodyDiv w:val="1"/>
      <w:marLeft w:val="0"/>
      <w:marRight w:val="0"/>
      <w:marTop w:val="0"/>
      <w:marBottom w:val="0"/>
      <w:divBdr>
        <w:top w:val="none" w:sz="0" w:space="0" w:color="auto"/>
        <w:left w:val="none" w:sz="0" w:space="0" w:color="auto"/>
        <w:bottom w:val="none" w:sz="0" w:space="0" w:color="auto"/>
        <w:right w:val="none" w:sz="0" w:space="0" w:color="auto"/>
      </w:divBdr>
    </w:div>
    <w:div w:id="1453016176">
      <w:bodyDiv w:val="1"/>
      <w:marLeft w:val="0"/>
      <w:marRight w:val="0"/>
      <w:marTop w:val="0"/>
      <w:marBottom w:val="0"/>
      <w:divBdr>
        <w:top w:val="none" w:sz="0" w:space="0" w:color="auto"/>
        <w:left w:val="none" w:sz="0" w:space="0" w:color="auto"/>
        <w:bottom w:val="none" w:sz="0" w:space="0" w:color="auto"/>
        <w:right w:val="none" w:sz="0" w:space="0" w:color="auto"/>
      </w:divBdr>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94409">
      <w:bodyDiv w:val="1"/>
      <w:marLeft w:val="0"/>
      <w:marRight w:val="0"/>
      <w:marTop w:val="0"/>
      <w:marBottom w:val="0"/>
      <w:divBdr>
        <w:top w:val="none" w:sz="0" w:space="0" w:color="auto"/>
        <w:left w:val="none" w:sz="0" w:space="0" w:color="auto"/>
        <w:bottom w:val="none" w:sz="0" w:space="0" w:color="auto"/>
        <w:right w:val="none" w:sz="0" w:space="0" w:color="auto"/>
      </w:divBdr>
    </w:div>
    <w:div w:id="1453130094">
      <w:bodyDiv w:val="1"/>
      <w:marLeft w:val="0"/>
      <w:marRight w:val="0"/>
      <w:marTop w:val="0"/>
      <w:marBottom w:val="0"/>
      <w:divBdr>
        <w:top w:val="none" w:sz="0" w:space="0" w:color="auto"/>
        <w:left w:val="none" w:sz="0" w:space="0" w:color="auto"/>
        <w:bottom w:val="none" w:sz="0" w:space="0" w:color="auto"/>
        <w:right w:val="none" w:sz="0" w:space="0" w:color="auto"/>
      </w:divBdr>
    </w:div>
    <w:div w:id="1453205055">
      <w:bodyDiv w:val="1"/>
      <w:marLeft w:val="0"/>
      <w:marRight w:val="0"/>
      <w:marTop w:val="0"/>
      <w:marBottom w:val="0"/>
      <w:divBdr>
        <w:top w:val="none" w:sz="0" w:space="0" w:color="auto"/>
        <w:left w:val="none" w:sz="0" w:space="0" w:color="auto"/>
        <w:bottom w:val="none" w:sz="0" w:space="0" w:color="auto"/>
        <w:right w:val="none" w:sz="0" w:space="0" w:color="auto"/>
      </w:divBdr>
    </w:div>
    <w:div w:id="1453212925">
      <w:bodyDiv w:val="1"/>
      <w:marLeft w:val="0"/>
      <w:marRight w:val="0"/>
      <w:marTop w:val="0"/>
      <w:marBottom w:val="0"/>
      <w:divBdr>
        <w:top w:val="none" w:sz="0" w:space="0" w:color="auto"/>
        <w:left w:val="none" w:sz="0" w:space="0" w:color="auto"/>
        <w:bottom w:val="none" w:sz="0" w:space="0" w:color="auto"/>
        <w:right w:val="none" w:sz="0" w:space="0" w:color="auto"/>
      </w:divBdr>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74167">
      <w:bodyDiv w:val="1"/>
      <w:marLeft w:val="0"/>
      <w:marRight w:val="0"/>
      <w:marTop w:val="0"/>
      <w:marBottom w:val="0"/>
      <w:divBdr>
        <w:top w:val="none" w:sz="0" w:space="0" w:color="auto"/>
        <w:left w:val="none" w:sz="0" w:space="0" w:color="auto"/>
        <w:bottom w:val="none" w:sz="0" w:space="0" w:color="auto"/>
        <w:right w:val="none" w:sz="0" w:space="0" w:color="auto"/>
      </w:divBdr>
    </w:div>
    <w:div w:id="1453816603">
      <w:bodyDiv w:val="1"/>
      <w:marLeft w:val="0"/>
      <w:marRight w:val="0"/>
      <w:marTop w:val="0"/>
      <w:marBottom w:val="0"/>
      <w:divBdr>
        <w:top w:val="none" w:sz="0" w:space="0" w:color="auto"/>
        <w:left w:val="none" w:sz="0" w:space="0" w:color="auto"/>
        <w:bottom w:val="none" w:sz="0" w:space="0" w:color="auto"/>
        <w:right w:val="none" w:sz="0" w:space="0" w:color="auto"/>
      </w:divBdr>
    </w:div>
    <w:div w:id="1453817710">
      <w:bodyDiv w:val="1"/>
      <w:marLeft w:val="0"/>
      <w:marRight w:val="0"/>
      <w:marTop w:val="0"/>
      <w:marBottom w:val="0"/>
      <w:divBdr>
        <w:top w:val="none" w:sz="0" w:space="0" w:color="auto"/>
        <w:left w:val="none" w:sz="0" w:space="0" w:color="auto"/>
        <w:bottom w:val="none" w:sz="0" w:space="0" w:color="auto"/>
        <w:right w:val="none" w:sz="0" w:space="0" w:color="auto"/>
      </w:divBdr>
    </w:div>
    <w:div w:id="1454012670">
      <w:bodyDiv w:val="1"/>
      <w:marLeft w:val="0"/>
      <w:marRight w:val="0"/>
      <w:marTop w:val="0"/>
      <w:marBottom w:val="0"/>
      <w:divBdr>
        <w:top w:val="none" w:sz="0" w:space="0" w:color="auto"/>
        <w:left w:val="none" w:sz="0" w:space="0" w:color="auto"/>
        <w:bottom w:val="none" w:sz="0" w:space="0" w:color="auto"/>
        <w:right w:val="none" w:sz="0" w:space="0" w:color="auto"/>
      </w:divBdr>
    </w:div>
    <w:div w:id="1454203218">
      <w:bodyDiv w:val="1"/>
      <w:marLeft w:val="0"/>
      <w:marRight w:val="0"/>
      <w:marTop w:val="0"/>
      <w:marBottom w:val="0"/>
      <w:divBdr>
        <w:top w:val="none" w:sz="0" w:space="0" w:color="auto"/>
        <w:left w:val="none" w:sz="0" w:space="0" w:color="auto"/>
        <w:bottom w:val="none" w:sz="0" w:space="0" w:color="auto"/>
        <w:right w:val="none" w:sz="0" w:space="0" w:color="auto"/>
      </w:divBdr>
    </w:div>
    <w:div w:id="1454255050">
      <w:bodyDiv w:val="1"/>
      <w:marLeft w:val="0"/>
      <w:marRight w:val="0"/>
      <w:marTop w:val="0"/>
      <w:marBottom w:val="0"/>
      <w:divBdr>
        <w:top w:val="none" w:sz="0" w:space="0" w:color="auto"/>
        <w:left w:val="none" w:sz="0" w:space="0" w:color="auto"/>
        <w:bottom w:val="none" w:sz="0" w:space="0" w:color="auto"/>
        <w:right w:val="none" w:sz="0" w:space="0" w:color="auto"/>
      </w:divBdr>
    </w:div>
    <w:div w:id="1454516027">
      <w:bodyDiv w:val="1"/>
      <w:marLeft w:val="0"/>
      <w:marRight w:val="0"/>
      <w:marTop w:val="0"/>
      <w:marBottom w:val="0"/>
      <w:divBdr>
        <w:top w:val="none" w:sz="0" w:space="0" w:color="auto"/>
        <w:left w:val="none" w:sz="0" w:space="0" w:color="auto"/>
        <w:bottom w:val="none" w:sz="0" w:space="0" w:color="auto"/>
        <w:right w:val="none" w:sz="0" w:space="0" w:color="auto"/>
      </w:divBdr>
    </w:div>
    <w:div w:id="1454516479">
      <w:bodyDiv w:val="1"/>
      <w:marLeft w:val="0"/>
      <w:marRight w:val="0"/>
      <w:marTop w:val="0"/>
      <w:marBottom w:val="0"/>
      <w:divBdr>
        <w:top w:val="none" w:sz="0" w:space="0" w:color="auto"/>
        <w:left w:val="none" w:sz="0" w:space="0" w:color="auto"/>
        <w:bottom w:val="none" w:sz="0" w:space="0" w:color="auto"/>
        <w:right w:val="none" w:sz="0" w:space="0" w:color="auto"/>
      </w:divBdr>
    </w:div>
    <w:div w:id="1454785664">
      <w:bodyDiv w:val="1"/>
      <w:marLeft w:val="0"/>
      <w:marRight w:val="0"/>
      <w:marTop w:val="0"/>
      <w:marBottom w:val="0"/>
      <w:divBdr>
        <w:top w:val="none" w:sz="0" w:space="0" w:color="auto"/>
        <w:left w:val="none" w:sz="0" w:space="0" w:color="auto"/>
        <w:bottom w:val="none" w:sz="0" w:space="0" w:color="auto"/>
        <w:right w:val="none" w:sz="0" w:space="0" w:color="auto"/>
      </w:divBdr>
    </w:div>
    <w:div w:id="1454909997">
      <w:bodyDiv w:val="1"/>
      <w:marLeft w:val="0"/>
      <w:marRight w:val="0"/>
      <w:marTop w:val="0"/>
      <w:marBottom w:val="0"/>
      <w:divBdr>
        <w:top w:val="none" w:sz="0" w:space="0" w:color="auto"/>
        <w:left w:val="none" w:sz="0" w:space="0" w:color="auto"/>
        <w:bottom w:val="none" w:sz="0" w:space="0" w:color="auto"/>
        <w:right w:val="none" w:sz="0" w:space="0" w:color="auto"/>
      </w:divBdr>
    </w:div>
    <w:div w:id="1455099872">
      <w:bodyDiv w:val="1"/>
      <w:marLeft w:val="0"/>
      <w:marRight w:val="0"/>
      <w:marTop w:val="0"/>
      <w:marBottom w:val="0"/>
      <w:divBdr>
        <w:top w:val="none" w:sz="0" w:space="0" w:color="auto"/>
        <w:left w:val="none" w:sz="0" w:space="0" w:color="auto"/>
        <w:bottom w:val="none" w:sz="0" w:space="0" w:color="auto"/>
        <w:right w:val="none" w:sz="0" w:space="0" w:color="auto"/>
      </w:divBdr>
    </w:div>
    <w:div w:id="1455439536">
      <w:bodyDiv w:val="1"/>
      <w:marLeft w:val="0"/>
      <w:marRight w:val="0"/>
      <w:marTop w:val="0"/>
      <w:marBottom w:val="0"/>
      <w:divBdr>
        <w:top w:val="none" w:sz="0" w:space="0" w:color="auto"/>
        <w:left w:val="none" w:sz="0" w:space="0" w:color="auto"/>
        <w:bottom w:val="none" w:sz="0" w:space="0" w:color="auto"/>
        <w:right w:val="none" w:sz="0" w:space="0" w:color="auto"/>
      </w:divBdr>
    </w:div>
    <w:div w:id="1455442210">
      <w:bodyDiv w:val="1"/>
      <w:marLeft w:val="0"/>
      <w:marRight w:val="0"/>
      <w:marTop w:val="0"/>
      <w:marBottom w:val="0"/>
      <w:divBdr>
        <w:top w:val="none" w:sz="0" w:space="0" w:color="auto"/>
        <w:left w:val="none" w:sz="0" w:space="0" w:color="auto"/>
        <w:bottom w:val="none" w:sz="0" w:space="0" w:color="auto"/>
        <w:right w:val="none" w:sz="0" w:space="0" w:color="auto"/>
      </w:divBdr>
    </w:div>
    <w:div w:id="1455489577">
      <w:bodyDiv w:val="1"/>
      <w:marLeft w:val="0"/>
      <w:marRight w:val="0"/>
      <w:marTop w:val="0"/>
      <w:marBottom w:val="0"/>
      <w:divBdr>
        <w:top w:val="none" w:sz="0" w:space="0" w:color="auto"/>
        <w:left w:val="none" w:sz="0" w:space="0" w:color="auto"/>
        <w:bottom w:val="none" w:sz="0" w:space="0" w:color="auto"/>
        <w:right w:val="none" w:sz="0" w:space="0" w:color="auto"/>
      </w:divBdr>
    </w:div>
    <w:div w:id="1455756418">
      <w:bodyDiv w:val="1"/>
      <w:marLeft w:val="0"/>
      <w:marRight w:val="0"/>
      <w:marTop w:val="0"/>
      <w:marBottom w:val="0"/>
      <w:divBdr>
        <w:top w:val="none" w:sz="0" w:space="0" w:color="auto"/>
        <w:left w:val="none" w:sz="0" w:space="0" w:color="auto"/>
        <w:bottom w:val="none" w:sz="0" w:space="0" w:color="auto"/>
        <w:right w:val="none" w:sz="0" w:space="0" w:color="auto"/>
      </w:divBdr>
    </w:div>
    <w:div w:id="1456025443">
      <w:bodyDiv w:val="1"/>
      <w:marLeft w:val="0"/>
      <w:marRight w:val="0"/>
      <w:marTop w:val="0"/>
      <w:marBottom w:val="0"/>
      <w:divBdr>
        <w:top w:val="none" w:sz="0" w:space="0" w:color="auto"/>
        <w:left w:val="none" w:sz="0" w:space="0" w:color="auto"/>
        <w:bottom w:val="none" w:sz="0" w:space="0" w:color="auto"/>
        <w:right w:val="none" w:sz="0" w:space="0" w:color="auto"/>
      </w:divBdr>
    </w:div>
    <w:div w:id="1456102636">
      <w:bodyDiv w:val="1"/>
      <w:marLeft w:val="0"/>
      <w:marRight w:val="0"/>
      <w:marTop w:val="0"/>
      <w:marBottom w:val="0"/>
      <w:divBdr>
        <w:top w:val="none" w:sz="0" w:space="0" w:color="auto"/>
        <w:left w:val="none" w:sz="0" w:space="0" w:color="auto"/>
        <w:bottom w:val="none" w:sz="0" w:space="0" w:color="auto"/>
        <w:right w:val="none" w:sz="0" w:space="0" w:color="auto"/>
      </w:divBdr>
    </w:div>
    <w:div w:id="1456215326">
      <w:bodyDiv w:val="1"/>
      <w:marLeft w:val="0"/>
      <w:marRight w:val="0"/>
      <w:marTop w:val="0"/>
      <w:marBottom w:val="0"/>
      <w:divBdr>
        <w:top w:val="none" w:sz="0" w:space="0" w:color="auto"/>
        <w:left w:val="none" w:sz="0" w:space="0" w:color="auto"/>
        <w:bottom w:val="none" w:sz="0" w:space="0" w:color="auto"/>
        <w:right w:val="none" w:sz="0" w:space="0" w:color="auto"/>
      </w:divBdr>
    </w:div>
    <w:div w:id="1456292527">
      <w:bodyDiv w:val="1"/>
      <w:marLeft w:val="0"/>
      <w:marRight w:val="0"/>
      <w:marTop w:val="0"/>
      <w:marBottom w:val="0"/>
      <w:divBdr>
        <w:top w:val="none" w:sz="0" w:space="0" w:color="auto"/>
        <w:left w:val="none" w:sz="0" w:space="0" w:color="auto"/>
        <w:bottom w:val="none" w:sz="0" w:space="0" w:color="auto"/>
        <w:right w:val="none" w:sz="0" w:space="0" w:color="auto"/>
      </w:divBdr>
    </w:div>
    <w:div w:id="1456480695">
      <w:bodyDiv w:val="1"/>
      <w:marLeft w:val="0"/>
      <w:marRight w:val="0"/>
      <w:marTop w:val="0"/>
      <w:marBottom w:val="0"/>
      <w:divBdr>
        <w:top w:val="none" w:sz="0" w:space="0" w:color="auto"/>
        <w:left w:val="none" w:sz="0" w:space="0" w:color="auto"/>
        <w:bottom w:val="none" w:sz="0" w:space="0" w:color="auto"/>
        <w:right w:val="none" w:sz="0" w:space="0" w:color="auto"/>
      </w:divBdr>
    </w:div>
    <w:div w:id="1456829291">
      <w:bodyDiv w:val="1"/>
      <w:marLeft w:val="0"/>
      <w:marRight w:val="0"/>
      <w:marTop w:val="0"/>
      <w:marBottom w:val="0"/>
      <w:divBdr>
        <w:top w:val="none" w:sz="0" w:space="0" w:color="auto"/>
        <w:left w:val="none" w:sz="0" w:space="0" w:color="auto"/>
        <w:bottom w:val="none" w:sz="0" w:space="0" w:color="auto"/>
        <w:right w:val="none" w:sz="0" w:space="0" w:color="auto"/>
      </w:divBdr>
    </w:div>
    <w:div w:id="1456945451">
      <w:bodyDiv w:val="1"/>
      <w:marLeft w:val="0"/>
      <w:marRight w:val="0"/>
      <w:marTop w:val="0"/>
      <w:marBottom w:val="0"/>
      <w:divBdr>
        <w:top w:val="none" w:sz="0" w:space="0" w:color="auto"/>
        <w:left w:val="none" w:sz="0" w:space="0" w:color="auto"/>
        <w:bottom w:val="none" w:sz="0" w:space="0" w:color="auto"/>
        <w:right w:val="none" w:sz="0" w:space="0" w:color="auto"/>
      </w:divBdr>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7067526">
      <w:bodyDiv w:val="1"/>
      <w:marLeft w:val="0"/>
      <w:marRight w:val="0"/>
      <w:marTop w:val="0"/>
      <w:marBottom w:val="0"/>
      <w:divBdr>
        <w:top w:val="none" w:sz="0" w:space="0" w:color="auto"/>
        <w:left w:val="none" w:sz="0" w:space="0" w:color="auto"/>
        <w:bottom w:val="none" w:sz="0" w:space="0" w:color="auto"/>
        <w:right w:val="none" w:sz="0" w:space="0" w:color="auto"/>
      </w:divBdr>
    </w:div>
    <w:div w:id="1457068292">
      <w:bodyDiv w:val="1"/>
      <w:marLeft w:val="0"/>
      <w:marRight w:val="0"/>
      <w:marTop w:val="0"/>
      <w:marBottom w:val="0"/>
      <w:divBdr>
        <w:top w:val="none" w:sz="0" w:space="0" w:color="auto"/>
        <w:left w:val="none" w:sz="0" w:space="0" w:color="auto"/>
        <w:bottom w:val="none" w:sz="0" w:space="0" w:color="auto"/>
        <w:right w:val="none" w:sz="0" w:space="0" w:color="auto"/>
      </w:divBdr>
    </w:div>
    <w:div w:id="1457139951">
      <w:bodyDiv w:val="1"/>
      <w:marLeft w:val="0"/>
      <w:marRight w:val="0"/>
      <w:marTop w:val="0"/>
      <w:marBottom w:val="0"/>
      <w:divBdr>
        <w:top w:val="none" w:sz="0" w:space="0" w:color="auto"/>
        <w:left w:val="none" w:sz="0" w:space="0" w:color="auto"/>
        <w:bottom w:val="none" w:sz="0" w:space="0" w:color="auto"/>
        <w:right w:val="none" w:sz="0" w:space="0" w:color="auto"/>
      </w:divBdr>
    </w:div>
    <w:div w:id="1457286471">
      <w:bodyDiv w:val="1"/>
      <w:marLeft w:val="0"/>
      <w:marRight w:val="0"/>
      <w:marTop w:val="0"/>
      <w:marBottom w:val="0"/>
      <w:divBdr>
        <w:top w:val="none" w:sz="0" w:space="0" w:color="auto"/>
        <w:left w:val="none" w:sz="0" w:space="0" w:color="auto"/>
        <w:bottom w:val="none" w:sz="0" w:space="0" w:color="auto"/>
        <w:right w:val="none" w:sz="0" w:space="0" w:color="auto"/>
      </w:divBdr>
    </w:div>
    <w:div w:id="1457486593">
      <w:bodyDiv w:val="1"/>
      <w:marLeft w:val="0"/>
      <w:marRight w:val="0"/>
      <w:marTop w:val="0"/>
      <w:marBottom w:val="0"/>
      <w:divBdr>
        <w:top w:val="none" w:sz="0" w:space="0" w:color="auto"/>
        <w:left w:val="none" w:sz="0" w:space="0" w:color="auto"/>
        <w:bottom w:val="none" w:sz="0" w:space="0" w:color="auto"/>
        <w:right w:val="none" w:sz="0" w:space="0" w:color="auto"/>
      </w:divBdr>
    </w:div>
    <w:div w:id="1457530728">
      <w:bodyDiv w:val="1"/>
      <w:marLeft w:val="0"/>
      <w:marRight w:val="0"/>
      <w:marTop w:val="0"/>
      <w:marBottom w:val="0"/>
      <w:divBdr>
        <w:top w:val="none" w:sz="0" w:space="0" w:color="auto"/>
        <w:left w:val="none" w:sz="0" w:space="0" w:color="auto"/>
        <w:bottom w:val="none" w:sz="0" w:space="0" w:color="auto"/>
        <w:right w:val="none" w:sz="0" w:space="0" w:color="auto"/>
      </w:divBdr>
    </w:div>
    <w:div w:id="1457673441">
      <w:bodyDiv w:val="1"/>
      <w:marLeft w:val="0"/>
      <w:marRight w:val="0"/>
      <w:marTop w:val="0"/>
      <w:marBottom w:val="0"/>
      <w:divBdr>
        <w:top w:val="none" w:sz="0" w:space="0" w:color="auto"/>
        <w:left w:val="none" w:sz="0" w:space="0" w:color="auto"/>
        <w:bottom w:val="none" w:sz="0" w:space="0" w:color="auto"/>
        <w:right w:val="none" w:sz="0" w:space="0" w:color="auto"/>
      </w:divBdr>
    </w:div>
    <w:div w:id="1457720234">
      <w:bodyDiv w:val="1"/>
      <w:marLeft w:val="0"/>
      <w:marRight w:val="0"/>
      <w:marTop w:val="0"/>
      <w:marBottom w:val="0"/>
      <w:divBdr>
        <w:top w:val="none" w:sz="0" w:space="0" w:color="auto"/>
        <w:left w:val="none" w:sz="0" w:space="0" w:color="auto"/>
        <w:bottom w:val="none" w:sz="0" w:space="0" w:color="auto"/>
        <w:right w:val="none" w:sz="0" w:space="0" w:color="auto"/>
      </w:divBdr>
    </w:div>
    <w:div w:id="1457748341">
      <w:bodyDiv w:val="1"/>
      <w:marLeft w:val="0"/>
      <w:marRight w:val="0"/>
      <w:marTop w:val="0"/>
      <w:marBottom w:val="0"/>
      <w:divBdr>
        <w:top w:val="none" w:sz="0" w:space="0" w:color="auto"/>
        <w:left w:val="none" w:sz="0" w:space="0" w:color="auto"/>
        <w:bottom w:val="none" w:sz="0" w:space="0" w:color="auto"/>
        <w:right w:val="none" w:sz="0" w:space="0" w:color="auto"/>
      </w:divBdr>
    </w:div>
    <w:div w:id="1457795596">
      <w:bodyDiv w:val="1"/>
      <w:marLeft w:val="0"/>
      <w:marRight w:val="0"/>
      <w:marTop w:val="0"/>
      <w:marBottom w:val="0"/>
      <w:divBdr>
        <w:top w:val="none" w:sz="0" w:space="0" w:color="auto"/>
        <w:left w:val="none" w:sz="0" w:space="0" w:color="auto"/>
        <w:bottom w:val="none" w:sz="0" w:space="0" w:color="auto"/>
        <w:right w:val="none" w:sz="0" w:space="0" w:color="auto"/>
      </w:divBdr>
    </w:div>
    <w:div w:id="1458060973">
      <w:bodyDiv w:val="1"/>
      <w:marLeft w:val="0"/>
      <w:marRight w:val="0"/>
      <w:marTop w:val="0"/>
      <w:marBottom w:val="0"/>
      <w:divBdr>
        <w:top w:val="none" w:sz="0" w:space="0" w:color="auto"/>
        <w:left w:val="none" w:sz="0" w:space="0" w:color="auto"/>
        <w:bottom w:val="none" w:sz="0" w:space="0" w:color="auto"/>
        <w:right w:val="none" w:sz="0" w:space="0" w:color="auto"/>
      </w:divBdr>
    </w:div>
    <w:div w:id="1458067754">
      <w:bodyDiv w:val="1"/>
      <w:marLeft w:val="0"/>
      <w:marRight w:val="0"/>
      <w:marTop w:val="0"/>
      <w:marBottom w:val="0"/>
      <w:divBdr>
        <w:top w:val="none" w:sz="0" w:space="0" w:color="auto"/>
        <w:left w:val="none" w:sz="0" w:space="0" w:color="auto"/>
        <w:bottom w:val="none" w:sz="0" w:space="0" w:color="auto"/>
        <w:right w:val="none" w:sz="0" w:space="0" w:color="auto"/>
      </w:divBdr>
    </w:div>
    <w:div w:id="1458068914">
      <w:bodyDiv w:val="1"/>
      <w:marLeft w:val="0"/>
      <w:marRight w:val="0"/>
      <w:marTop w:val="0"/>
      <w:marBottom w:val="0"/>
      <w:divBdr>
        <w:top w:val="none" w:sz="0" w:space="0" w:color="auto"/>
        <w:left w:val="none" w:sz="0" w:space="0" w:color="auto"/>
        <w:bottom w:val="none" w:sz="0" w:space="0" w:color="auto"/>
        <w:right w:val="none" w:sz="0" w:space="0" w:color="auto"/>
      </w:divBdr>
    </w:div>
    <w:div w:id="1458141767">
      <w:bodyDiv w:val="1"/>
      <w:marLeft w:val="0"/>
      <w:marRight w:val="0"/>
      <w:marTop w:val="0"/>
      <w:marBottom w:val="0"/>
      <w:divBdr>
        <w:top w:val="none" w:sz="0" w:space="0" w:color="auto"/>
        <w:left w:val="none" w:sz="0" w:space="0" w:color="auto"/>
        <w:bottom w:val="none" w:sz="0" w:space="0" w:color="auto"/>
        <w:right w:val="none" w:sz="0" w:space="0" w:color="auto"/>
      </w:divBdr>
    </w:div>
    <w:div w:id="1458183720">
      <w:bodyDiv w:val="1"/>
      <w:marLeft w:val="0"/>
      <w:marRight w:val="0"/>
      <w:marTop w:val="0"/>
      <w:marBottom w:val="0"/>
      <w:divBdr>
        <w:top w:val="none" w:sz="0" w:space="0" w:color="auto"/>
        <w:left w:val="none" w:sz="0" w:space="0" w:color="auto"/>
        <w:bottom w:val="none" w:sz="0" w:space="0" w:color="auto"/>
        <w:right w:val="none" w:sz="0" w:space="0" w:color="auto"/>
      </w:divBdr>
    </w:div>
    <w:div w:id="1458185015">
      <w:bodyDiv w:val="1"/>
      <w:marLeft w:val="0"/>
      <w:marRight w:val="0"/>
      <w:marTop w:val="0"/>
      <w:marBottom w:val="0"/>
      <w:divBdr>
        <w:top w:val="none" w:sz="0" w:space="0" w:color="auto"/>
        <w:left w:val="none" w:sz="0" w:space="0" w:color="auto"/>
        <w:bottom w:val="none" w:sz="0" w:space="0" w:color="auto"/>
        <w:right w:val="none" w:sz="0" w:space="0" w:color="auto"/>
      </w:divBdr>
    </w:div>
    <w:div w:id="1458186636">
      <w:bodyDiv w:val="1"/>
      <w:marLeft w:val="0"/>
      <w:marRight w:val="0"/>
      <w:marTop w:val="0"/>
      <w:marBottom w:val="0"/>
      <w:divBdr>
        <w:top w:val="none" w:sz="0" w:space="0" w:color="auto"/>
        <w:left w:val="none" w:sz="0" w:space="0" w:color="auto"/>
        <w:bottom w:val="none" w:sz="0" w:space="0" w:color="auto"/>
        <w:right w:val="none" w:sz="0" w:space="0" w:color="auto"/>
      </w:divBdr>
    </w:div>
    <w:div w:id="1458447096">
      <w:bodyDiv w:val="1"/>
      <w:marLeft w:val="0"/>
      <w:marRight w:val="0"/>
      <w:marTop w:val="0"/>
      <w:marBottom w:val="0"/>
      <w:divBdr>
        <w:top w:val="none" w:sz="0" w:space="0" w:color="auto"/>
        <w:left w:val="none" w:sz="0" w:space="0" w:color="auto"/>
        <w:bottom w:val="none" w:sz="0" w:space="0" w:color="auto"/>
        <w:right w:val="none" w:sz="0" w:space="0" w:color="auto"/>
      </w:divBdr>
    </w:div>
    <w:div w:id="1458522308">
      <w:bodyDiv w:val="1"/>
      <w:marLeft w:val="0"/>
      <w:marRight w:val="0"/>
      <w:marTop w:val="0"/>
      <w:marBottom w:val="0"/>
      <w:divBdr>
        <w:top w:val="none" w:sz="0" w:space="0" w:color="auto"/>
        <w:left w:val="none" w:sz="0" w:space="0" w:color="auto"/>
        <w:bottom w:val="none" w:sz="0" w:space="0" w:color="auto"/>
        <w:right w:val="none" w:sz="0" w:space="0" w:color="auto"/>
      </w:divBdr>
    </w:div>
    <w:div w:id="1458527090">
      <w:bodyDiv w:val="1"/>
      <w:marLeft w:val="0"/>
      <w:marRight w:val="0"/>
      <w:marTop w:val="0"/>
      <w:marBottom w:val="0"/>
      <w:divBdr>
        <w:top w:val="none" w:sz="0" w:space="0" w:color="auto"/>
        <w:left w:val="none" w:sz="0" w:space="0" w:color="auto"/>
        <w:bottom w:val="none" w:sz="0" w:space="0" w:color="auto"/>
        <w:right w:val="none" w:sz="0" w:space="0" w:color="auto"/>
      </w:divBdr>
    </w:div>
    <w:div w:id="1458723317">
      <w:bodyDiv w:val="1"/>
      <w:marLeft w:val="0"/>
      <w:marRight w:val="0"/>
      <w:marTop w:val="0"/>
      <w:marBottom w:val="0"/>
      <w:divBdr>
        <w:top w:val="none" w:sz="0" w:space="0" w:color="auto"/>
        <w:left w:val="none" w:sz="0" w:space="0" w:color="auto"/>
        <w:bottom w:val="none" w:sz="0" w:space="0" w:color="auto"/>
        <w:right w:val="none" w:sz="0" w:space="0" w:color="auto"/>
      </w:divBdr>
    </w:div>
    <w:div w:id="1458909418">
      <w:bodyDiv w:val="1"/>
      <w:marLeft w:val="0"/>
      <w:marRight w:val="0"/>
      <w:marTop w:val="0"/>
      <w:marBottom w:val="0"/>
      <w:divBdr>
        <w:top w:val="none" w:sz="0" w:space="0" w:color="auto"/>
        <w:left w:val="none" w:sz="0" w:space="0" w:color="auto"/>
        <w:bottom w:val="none" w:sz="0" w:space="0" w:color="auto"/>
        <w:right w:val="none" w:sz="0" w:space="0" w:color="auto"/>
      </w:divBdr>
    </w:div>
    <w:div w:id="1458988281">
      <w:bodyDiv w:val="1"/>
      <w:marLeft w:val="0"/>
      <w:marRight w:val="0"/>
      <w:marTop w:val="0"/>
      <w:marBottom w:val="0"/>
      <w:divBdr>
        <w:top w:val="none" w:sz="0" w:space="0" w:color="auto"/>
        <w:left w:val="none" w:sz="0" w:space="0" w:color="auto"/>
        <w:bottom w:val="none" w:sz="0" w:space="0" w:color="auto"/>
        <w:right w:val="none" w:sz="0" w:space="0" w:color="auto"/>
      </w:divBdr>
    </w:div>
    <w:div w:id="1459225128">
      <w:bodyDiv w:val="1"/>
      <w:marLeft w:val="0"/>
      <w:marRight w:val="0"/>
      <w:marTop w:val="0"/>
      <w:marBottom w:val="0"/>
      <w:divBdr>
        <w:top w:val="none" w:sz="0" w:space="0" w:color="auto"/>
        <w:left w:val="none" w:sz="0" w:space="0" w:color="auto"/>
        <w:bottom w:val="none" w:sz="0" w:space="0" w:color="auto"/>
        <w:right w:val="none" w:sz="0" w:space="0" w:color="auto"/>
      </w:divBdr>
    </w:div>
    <w:div w:id="1459297766">
      <w:bodyDiv w:val="1"/>
      <w:marLeft w:val="0"/>
      <w:marRight w:val="0"/>
      <w:marTop w:val="0"/>
      <w:marBottom w:val="0"/>
      <w:divBdr>
        <w:top w:val="none" w:sz="0" w:space="0" w:color="auto"/>
        <w:left w:val="none" w:sz="0" w:space="0" w:color="auto"/>
        <w:bottom w:val="none" w:sz="0" w:space="0" w:color="auto"/>
        <w:right w:val="none" w:sz="0" w:space="0" w:color="auto"/>
      </w:divBdr>
    </w:div>
    <w:div w:id="1459495152">
      <w:bodyDiv w:val="1"/>
      <w:marLeft w:val="0"/>
      <w:marRight w:val="0"/>
      <w:marTop w:val="0"/>
      <w:marBottom w:val="0"/>
      <w:divBdr>
        <w:top w:val="none" w:sz="0" w:space="0" w:color="auto"/>
        <w:left w:val="none" w:sz="0" w:space="0" w:color="auto"/>
        <w:bottom w:val="none" w:sz="0" w:space="0" w:color="auto"/>
        <w:right w:val="none" w:sz="0" w:space="0" w:color="auto"/>
      </w:divBdr>
    </w:div>
    <w:div w:id="1459714127">
      <w:bodyDiv w:val="1"/>
      <w:marLeft w:val="0"/>
      <w:marRight w:val="0"/>
      <w:marTop w:val="0"/>
      <w:marBottom w:val="0"/>
      <w:divBdr>
        <w:top w:val="none" w:sz="0" w:space="0" w:color="auto"/>
        <w:left w:val="none" w:sz="0" w:space="0" w:color="auto"/>
        <w:bottom w:val="none" w:sz="0" w:space="0" w:color="auto"/>
        <w:right w:val="none" w:sz="0" w:space="0" w:color="auto"/>
      </w:divBdr>
    </w:div>
    <w:div w:id="1459951408">
      <w:bodyDiv w:val="1"/>
      <w:marLeft w:val="0"/>
      <w:marRight w:val="0"/>
      <w:marTop w:val="0"/>
      <w:marBottom w:val="0"/>
      <w:divBdr>
        <w:top w:val="none" w:sz="0" w:space="0" w:color="auto"/>
        <w:left w:val="none" w:sz="0" w:space="0" w:color="auto"/>
        <w:bottom w:val="none" w:sz="0" w:space="0" w:color="auto"/>
        <w:right w:val="none" w:sz="0" w:space="0" w:color="auto"/>
      </w:divBdr>
    </w:div>
    <w:div w:id="1459959036">
      <w:bodyDiv w:val="1"/>
      <w:marLeft w:val="0"/>
      <w:marRight w:val="0"/>
      <w:marTop w:val="0"/>
      <w:marBottom w:val="0"/>
      <w:divBdr>
        <w:top w:val="none" w:sz="0" w:space="0" w:color="auto"/>
        <w:left w:val="none" w:sz="0" w:space="0" w:color="auto"/>
        <w:bottom w:val="none" w:sz="0" w:space="0" w:color="auto"/>
        <w:right w:val="none" w:sz="0" w:space="0" w:color="auto"/>
      </w:divBdr>
    </w:div>
    <w:div w:id="1460681309">
      <w:bodyDiv w:val="1"/>
      <w:marLeft w:val="0"/>
      <w:marRight w:val="0"/>
      <w:marTop w:val="0"/>
      <w:marBottom w:val="0"/>
      <w:divBdr>
        <w:top w:val="none" w:sz="0" w:space="0" w:color="auto"/>
        <w:left w:val="none" w:sz="0" w:space="0" w:color="auto"/>
        <w:bottom w:val="none" w:sz="0" w:space="0" w:color="auto"/>
        <w:right w:val="none" w:sz="0" w:space="0" w:color="auto"/>
      </w:divBdr>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762308">
      <w:bodyDiv w:val="1"/>
      <w:marLeft w:val="0"/>
      <w:marRight w:val="0"/>
      <w:marTop w:val="0"/>
      <w:marBottom w:val="0"/>
      <w:divBdr>
        <w:top w:val="none" w:sz="0" w:space="0" w:color="auto"/>
        <w:left w:val="none" w:sz="0" w:space="0" w:color="auto"/>
        <w:bottom w:val="none" w:sz="0" w:space="0" w:color="auto"/>
        <w:right w:val="none" w:sz="0" w:space="0" w:color="auto"/>
      </w:divBdr>
    </w:div>
    <w:div w:id="1460955588">
      <w:bodyDiv w:val="1"/>
      <w:marLeft w:val="0"/>
      <w:marRight w:val="0"/>
      <w:marTop w:val="0"/>
      <w:marBottom w:val="0"/>
      <w:divBdr>
        <w:top w:val="none" w:sz="0" w:space="0" w:color="auto"/>
        <w:left w:val="none" w:sz="0" w:space="0" w:color="auto"/>
        <w:bottom w:val="none" w:sz="0" w:space="0" w:color="auto"/>
        <w:right w:val="none" w:sz="0" w:space="0" w:color="auto"/>
      </w:divBdr>
    </w:div>
    <w:div w:id="1461220119">
      <w:bodyDiv w:val="1"/>
      <w:marLeft w:val="0"/>
      <w:marRight w:val="0"/>
      <w:marTop w:val="0"/>
      <w:marBottom w:val="0"/>
      <w:divBdr>
        <w:top w:val="none" w:sz="0" w:space="0" w:color="auto"/>
        <w:left w:val="none" w:sz="0" w:space="0" w:color="auto"/>
        <w:bottom w:val="none" w:sz="0" w:space="0" w:color="auto"/>
        <w:right w:val="none" w:sz="0" w:space="0" w:color="auto"/>
      </w:divBdr>
    </w:div>
    <w:div w:id="1461338864">
      <w:bodyDiv w:val="1"/>
      <w:marLeft w:val="0"/>
      <w:marRight w:val="0"/>
      <w:marTop w:val="0"/>
      <w:marBottom w:val="0"/>
      <w:divBdr>
        <w:top w:val="none" w:sz="0" w:space="0" w:color="auto"/>
        <w:left w:val="none" w:sz="0" w:space="0" w:color="auto"/>
        <w:bottom w:val="none" w:sz="0" w:space="0" w:color="auto"/>
        <w:right w:val="none" w:sz="0" w:space="0" w:color="auto"/>
      </w:divBdr>
    </w:div>
    <w:div w:id="1461413736">
      <w:bodyDiv w:val="1"/>
      <w:marLeft w:val="0"/>
      <w:marRight w:val="0"/>
      <w:marTop w:val="0"/>
      <w:marBottom w:val="0"/>
      <w:divBdr>
        <w:top w:val="none" w:sz="0" w:space="0" w:color="auto"/>
        <w:left w:val="none" w:sz="0" w:space="0" w:color="auto"/>
        <w:bottom w:val="none" w:sz="0" w:space="0" w:color="auto"/>
        <w:right w:val="none" w:sz="0" w:space="0" w:color="auto"/>
      </w:divBdr>
    </w:div>
    <w:div w:id="1461530134">
      <w:bodyDiv w:val="1"/>
      <w:marLeft w:val="0"/>
      <w:marRight w:val="0"/>
      <w:marTop w:val="0"/>
      <w:marBottom w:val="0"/>
      <w:divBdr>
        <w:top w:val="none" w:sz="0" w:space="0" w:color="auto"/>
        <w:left w:val="none" w:sz="0" w:space="0" w:color="auto"/>
        <w:bottom w:val="none" w:sz="0" w:space="0" w:color="auto"/>
        <w:right w:val="none" w:sz="0" w:space="0" w:color="auto"/>
      </w:divBdr>
    </w:div>
    <w:div w:id="1461652215">
      <w:bodyDiv w:val="1"/>
      <w:marLeft w:val="0"/>
      <w:marRight w:val="0"/>
      <w:marTop w:val="0"/>
      <w:marBottom w:val="0"/>
      <w:divBdr>
        <w:top w:val="none" w:sz="0" w:space="0" w:color="auto"/>
        <w:left w:val="none" w:sz="0" w:space="0" w:color="auto"/>
        <w:bottom w:val="none" w:sz="0" w:space="0" w:color="auto"/>
        <w:right w:val="none" w:sz="0" w:space="0" w:color="auto"/>
      </w:divBdr>
    </w:div>
    <w:div w:id="1461731097">
      <w:bodyDiv w:val="1"/>
      <w:marLeft w:val="0"/>
      <w:marRight w:val="0"/>
      <w:marTop w:val="0"/>
      <w:marBottom w:val="0"/>
      <w:divBdr>
        <w:top w:val="none" w:sz="0" w:space="0" w:color="auto"/>
        <w:left w:val="none" w:sz="0" w:space="0" w:color="auto"/>
        <w:bottom w:val="none" w:sz="0" w:space="0" w:color="auto"/>
        <w:right w:val="none" w:sz="0" w:space="0" w:color="auto"/>
      </w:divBdr>
      <w:divsChild>
        <w:div w:id="1787701393">
          <w:marLeft w:val="0"/>
          <w:marRight w:val="0"/>
          <w:marTop w:val="0"/>
          <w:marBottom w:val="0"/>
          <w:divBdr>
            <w:top w:val="none" w:sz="0" w:space="0" w:color="auto"/>
            <w:left w:val="none" w:sz="0" w:space="0" w:color="auto"/>
            <w:bottom w:val="none" w:sz="0" w:space="0" w:color="auto"/>
            <w:right w:val="none" w:sz="0" w:space="0" w:color="auto"/>
          </w:divBdr>
        </w:div>
      </w:divsChild>
    </w:div>
    <w:div w:id="1462260974">
      <w:bodyDiv w:val="1"/>
      <w:marLeft w:val="0"/>
      <w:marRight w:val="0"/>
      <w:marTop w:val="0"/>
      <w:marBottom w:val="0"/>
      <w:divBdr>
        <w:top w:val="none" w:sz="0" w:space="0" w:color="auto"/>
        <w:left w:val="none" w:sz="0" w:space="0" w:color="auto"/>
        <w:bottom w:val="none" w:sz="0" w:space="0" w:color="auto"/>
        <w:right w:val="none" w:sz="0" w:space="0" w:color="auto"/>
      </w:divBdr>
    </w:div>
    <w:div w:id="1462263752">
      <w:bodyDiv w:val="1"/>
      <w:marLeft w:val="0"/>
      <w:marRight w:val="0"/>
      <w:marTop w:val="0"/>
      <w:marBottom w:val="0"/>
      <w:divBdr>
        <w:top w:val="none" w:sz="0" w:space="0" w:color="auto"/>
        <w:left w:val="none" w:sz="0" w:space="0" w:color="auto"/>
        <w:bottom w:val="none" w:sz="0" w:space="0" w:color="auto"/>
        <w:right w:val="none" w:sz="0" w:space="0" w:color="auto"/>
      </w:divBdr>
    </w:div>
    <w:div w:id="1462383397">
      <w:bodyDiv w:val="1"/>
      <w:marLeft w:val="0"/>
      <w:marRight w:val="0"/>
      <w:marTop w:val="0"/>
      <w:marBottom w:val="0"/>
      <w:divBdr>
        <w:top w:val="none" w:sz="0" w:space="0" w:color="auto"/>
        <w:left w:val="none" w:sz="0" w:space="0" w:color="auto"/>
        <w:bottom w:val="none" w:sz="0" w:space="0" w:color="auto"/>
        <w:right w:val="none" w:sz="0" w:space="0" w:color="auto"/>
      </w:divBdr>
    </w:div>
    <w:div w:id="1462452804">
      <w:bodyDiv w:val="1"/>
      <w:marLeft w:val="0"/>
      <w:marRight w:val="0"/>
      <w:marTop w:val="0"/>
      <w:marBottom w:val="0"/>
      <w:divBdr>
        <w:top w:val="none" w:sz="0" w:space="0" w:color="auto"/>
        <w:left w:val="none" w:sz="0" w:space="0" w:color="auto"/>
        <w:bottom w:val="none" w:sz="0" w:space="0" w:color="auto"/>
        <w:right w:val="none" w:sz="0" w:space="0" w:color="auto"/>
      </w:divBdr>
    </w:div>
    <w:div w:id="1462578053">
      <w:bodyDiv w:val="1"/>
      <w:marLeft w:val="0"/>
      <w:marRight w:val="0"/>
      <w:marTop w:val="0"/>
      <w:marBottom w:val="0"/>
      <w:divBdr>
        <w:top w:val="none" w:sz="0" w:space="0" w:color="auto"/>
        <w:left w:val="none" w:sz="0" w:space="0" w:color="auto"/>
        <w:bottom w:val="none" w:sz="0" w:space="0" w:color="auto"/>
        <w:right w:val="none" w:sz="0" w:space="0" w:color="auto"/>
      </w:divBdr>
    </w:div>
    <w:div w:id="1462960690">
      <w:bodyDiv w:val="1"/>
      <w:marLeft w:val="0"/>
      <w:marRight w:val="0"/>
      <w:marTop w:val="0"/>
      <w:marBottom w:val="0"/>
      <w:divBdr>
        <w:top w:val="none" w:sz="0" w:space="0" w:color="auto"/>
        <w:left w:val="none" w:sz="0" w:space="0" w:color="auto"/>
        <w:bottom w:val="none" w:sz="0" w:space="0" w:color="auto"/>
        <w:right w:val="none" w:sz="0" w:space="0" w:color="auto"/>
      </w:divBdr>
    </w:div>
    <w:div w:id="1463310102">
      <w:bodyDiv w:val="1"/>
      <w:marLeft w:val="0"/>
      <w:marRight w:val="0"/>
      <w:marTop w:val="0"/>
      <w:marBottom w:val="0"/>
      <w:divBdr>
        <w:top w:val="none" w:sz="0" w:space="0" w:color="auto"/>
        <w:left w:val="none" w:sz="0" w:space="0" w:color="auto"/>
        <w:bottom w:val="none" w:sz="0" w:space="0" w:color="auto"/>
        <w:right w:val="none" w:sz="0" w:space="0" w:color="auto"/>
      </w:divBdr>
    </w:div>
    <w:div w:id="1463378154">
      <w:bodyDiv w:val="1"/>
      <w:marLeft w:val="0"/>
      <w:marRight w:val="0"/>
      <w:marTop w:val="0"/>
      <w:marBottom w:val="0"/>
      <w:divBdr>
        <w:top w:val="none" w:sz="0" w:space="0" w:color="auto"/>
        <w:left w:val="none" w:sz="0" w:space="0" w:color="auto"/>
        <w:bottom w:val="none" w:sz="0" w:space="0" w:color="auto"/>
        <w:right w:val="none" w:sz="0" w:space="0" w:color="auto"/>
      </w:divBdr>
    </w:div>
    <w:div w:id="1463423781">
      <w:bodyDiv w:val="1"/>
      <w:marLeft w:val="0"/>
      <w:marRight w:val="0"/>
      <w:marTop w:val="0"/>
      <w:marBottom w:val="0"/>
      <w:divBdr>
        <w:top w:val="none" w:sz="0" w:space="0" w:color="auto"/>
        <w:left w:val="none" w:sz="0" w:space="0" w:color="auto"/>
        <w:bottom w:val="none" w:sz="0" w:space="0" w:color="auto"/>
        <w:right w:val="none" w:sz="0" w:space="0" w:color="auto"/>
      </w:divBdr>
    </w:div>
    <w:div w:id="1463963233">
      <w:bodyDiv w:val="1"/>
      <w:marLeft w:val="0"/>
      <w:marRight w:val="0"/>
      <w:marTop w:val="0"/>
      <w:marBottom w:val="0"/>
      <w:divBdr>
        <w:top w:val="none" w:sz="0" w:space="0" w:color="auto"/>
        <w:left w:val="none" w:sz="0" w:space="0" w:color="auto"/>
        <w:bottom w:val="none" w:sz="0" w:space="0" w:color="auto"/>
        <w:right w:val="none" w:sz="0" w:space="0" w:color="auto"/>
      </w:divBdr>
    </w:div>
    <w:div w:id="1463965993">
      <w:bodyDiv w:val="1"/>
      <w:marLeft w:val="0"/>
      <w:marRight w:val="0"/>
      <w:marTop w:val="0"/>
      <w:marBottom w:val="0"/>
      <w:divBdr>
        <w:top w:val="none" w:sz="0" w:space="0" w:color="auto"/>
        <w:left w:val="none" w:sz="0" w:space="0" w:color="auto"/>
        <w:bottom w:val="none" w:sz="0" w:space="0" w:color="auto"/>
        <w:right w:val="none" w:sz="0" w:space="0" w:color="auto"/>
      </w:divBdr>
    </w:div>
    <w:div w:id="1464541981">
      <w:bodyDiv w:val="1"/>
      <w:marLeft w:val="0"/>
      <w:marRight w:val="0"/>
      <w:marTop w:val="0"/>
      <w:marBottom w:val="0"/>
      <w:divBdr>
        <w:top w:val="none" w:sz="0" w:space="0" w:color="auto"/>
        <w:left w:val="none" w:sz="0" w:space="0" w:color="auto"/>
        <w:bottom w:val="none" w:sz="0" w:space="0" w:color="auto"/>
        <w:right w:val="none" w:sz="0" w:space="0" w:color="auto"/>
      </w:divBdr>
    </w:div>
    <w:div w:id="1464689847">
      <w:bodyDiv w:val="1"/>
      <w:marLeft w:val="0"/>
      <w:marRight w:val="0"/>
      <w:marTop w:val="0"/>
      <w:marBottom w:val="0"/>
      <w:divBdr>
        <w:top w:val="none" w:sz="0" w:space="0" w:color="auto"/>
        <w:left w:val="none" w:sz="0" w:space="0" w:color="auto"/>
        <w:bottom w:val="none" w:sz="0" w:space="0" w:color="auto"/>
        <w:right w:val="none" w:sz="0" w:space="0" w:color="auto"/>
      </w:divBdr>
    </w:div>
    <w:div w:id="1464735482">
      <w:bodyDiv w:val="1"/>
      <w:marLeft w:val="0"/>
      <w:marRight w:val="0"/>
      <w:marTop w:val="0"/>
      <w:marBottom w:val="0"/>
      <w:divBdr>
        <w:top w:val="none" w:sz="0" w:space="0" w:color="auto"/>
        <w:left w:val="none" w:sz="0" w:space="0" w:color="auto"/>
        <w:bottom w:val="none" w:sz="0" w:space="0" w:color="auto"/>
        <w:right w:val="none" w:sz="0" w:space="0" w:color="auto"/>
      </w:divBdr>
    </w:div>
    <w:div w:id="1464736933">
      <w:bodyDiv w:val="1"/>
      <w:marLeft w:val="0"/>
      <w:marRight w:val="0"/>
      <w:marTop w:val="0"/>
      <w:marBottom w:val="0"/>
      <w:divBdr>
        <w:top w:val="none" w:sz="0" w:space="0" w:color="auto"/>
        <w:left w:val="none" w:sz="0" w:space="0" w:color="auto"/>
        <w:bottom w:val="none" w:sz="0" w:space="0" w:color="auto"/>
        <w:right w:val="none" w:sz="0" w:space="0" w:color="auto"/>
      </w:divBdr>
    </w:div>
    <w:div w:id="1464955982">
      <w:bodyDiv w:val="1"/>
      <w:marLeft w:val="0"/>
      <w:marRight w:val="0"/>
      <w:marTop w:val="0"/>
      <w:marBottom w:val="0"/>
      <w:divBdr>
        <w:top w:val="none" w:sz="0" w:space="0" w:color="auto"/>
        <w:left w:val="none" w:sz="0" w:space="0" w:color="auto"/>
        <w:bottom w:val="none" w:sz="0" w:space="0" w:color="auto"/>
        <w:right w:val="none" w:sz="0" w:space="0" w:color="auto"/>
      </w:divBdr>
    </w:div>
    <w:div w:id="1465925671">
      <w:bodyDiv w:val="1"/>
      <w:marLeft w:val="0"/>
      <w:marRight w:val="0"/>
      <w:marTop w:val="0"/>
      <w:marBottom w:val="0"/>
      <w:divBdr>
        <w:top w:val="none" w:sz="0" w:space="0" w:color="auto"/>
        <w:left w:val="none" w:sz="0" w:space="0" w:color="auto"/>
        <w:bottom w:val="none" w:sz="0" w:space="0" w:color="auto"/>
        <w:right w:val="none" w:sz="0" w:space="0" w:color="auto"/>
      </w:divBdr>
    </w:div>
    <w:div w:id="1466006312">
      <w:bodyDiv w:val="1"/>
      <w:marLeft w:val="0"/>
      <w:marRight w:val="0"/>
      <w:marTop w:val="0"/>
      <w:marBottom w:val="0"/>
      <w:divBdr>
        <w:top w:val="none" w:sz="0" w:space="0" w:color="auto"/>
        <w:left w:val="none" w:sz="0" w:space="0" w:color="auto"/>
        <w:bottom w:val="none" w:sz="0" w:space="0" w:color="auto"/>
        <w:right w:val="none" w:sz="0" w:space="0" w:color="auto"/>
      </w:divBdr>
    </w:div>
    <w:div w:id="1466042653">
      <w:bodyDiv w:val="1"/>
      <w:marLeft w:val="0"/>
      <w:marRight w:val="0"/>
      <w:marTop w:val="0"/>
      <w:marBottom w:val="0"/>
      <w:divBdr>
        <w:top w:val="none" w:sz="0" w:space="0" w:color="auto"/>
        <w:left w:val="none" w:sz="0" w:space="0" w:color="auto"/>
        <w:bottom w:val="none" w:sz="0" w:space="0" w:color="auto"/>
        <w:right w:val="none" w:sz="0" w:space="0" w:color="auto"/>
      </w:divBdr>
    </w:div>
    <w:div w:id="1466118015">
      <w:bodyDiv w:val="1"/>
      <w:marLeft w:val="0"/>
      <w:marRight w:val="0"/>
      <w:marTop w:val="0"/>
      <w:marBottom w:val="0"/>
      <w:divBdr>
        <w:top w:val="none" w:sz="0" w:space="0" w:color="auto"/>
        <w:left w:val="none" w:sz="0" w:space="0" w:color="auto"/>
        <w:bottom w:val="none" w:sz="0" w:space="0" w:color="auto"/>
        <w:right w:val="none" w:sz="0" w:space="0" w:color="auto"/>
      </w:divBdr>
    </w:div>
    <w:div w:id="1466124314">
      <w:bodyDiv w:val="1"/>
      <w:marLeft w:val="0"/>
      <w:marRight w:val="0"/>
      <w:marTop w:val="0"/>
      <w:marBottom w:val="0"/>
      <w:divBdr>
        <w:top w:val="none" w:sz="0" w:space="0" w:color="auto"/>
        <w:left w:val="none" w:sz="0" w:space="0" w:color="auto"/>
        <w:bottom w:val="none" w:sz="0" w:space="0" w:color="auto"/>
        <w:right w:val="none" w:sz="0" w:space="0" w:color="auto"/>
      </w:divBdr>
    </w:div>
    <w:div w:id="1466240866">
      <w:bodyDiv w:val="1"/>
      <w:marLeft w:val="0"/>
      <w:marRight w:val="0"/>
      <w:marTop w:val="0"/>
      <w:marBottom w:val="0"/>
      <w:divBdr>
        <w:top w:val="none" w:sz="0" w:space="0" w:color="auto"/>
        <w:left w:val="none" w:sz="0" w:space="0" w:color="auto"/>
        <w:bottom w:val="none" w:sz="0" w:space="0" w:color="auto"/>
        <w:right w:val="none" w:sz="0" w:space="0" w:color="auto"/>
      </w:divBdr>
      <w:divsChild>
        <w:div w:id="1729304740">
          <w:marLeft w:val="0"/>
          <w:marRight w:val="0"/>
          <w:marTop w:val="0"/>
          <w:marBottom w:val="0"/>
          <w:divBdr>
            <w:top w:val="none" w:sz="0" w:space="0" w:color="auto"/>
            <w:left w:val="none" w:sz="0" w:space="0" w:color="auto"/>
            <w:bottom w:val="none" w:sz="0" w:space="0" w:color="auto"/>
            <w:right w:val="none" w:sz="0" w:space="0" w:color="auto"/>
          </w:divBdr>
          <w:divsChild>
            <w:div w:id="159097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10031">
      <w:bodyDiv w:val="1"/>
      <w:marLeft w:val="0"/>
      <w:marRight w:val="0"/>
      <w:marTop w:val="0"/>
      <w:marBottom w:val="0"/>
      <w:divBdr>
        <w:top w:val="none" w:sz="0" w:space="0" w:color="auto"/>
        <w:left w:val="none" w:sz="0" w:space="0" w:color="auto"/>
        <w:bottom w:val="none" w:sz="0" w:space="0" w:color="auto"/>
        <w:right w:val="none" w:sz="0" w:space="0" w:color="auto"/>
      </w:divBdr>
    </w:div>
    <w:div w:id="1466313104">
      <w:bodyDiv w:val="1"/>
      <w:marLeft w:val="0"/>
      <w:marRight w:val="0"/>
      <w:marTop w:val="0"/>
      <w:marBottom w:val="0"/>
      <w:divBdr>
        <w:top w:val="none" w:sz="0" w:space="0" w:color="auto"/>
        <w:left w:val="none" w:sz="0" w:space="0" w:color="auto"/>
        <w:bottom w:val="none" w:sz="0" w:space="0" w:color="auto"/>
        <w:right w:val="none" w:sz="0" w:space="0" w:color="auto"/>
      </w:divBdr>
    </w:div>
    <w:div w:id="1466502683">
      <w:bodyDiv w:val="1"/>
      <w:marLeft w:val="0"/>
      <w:marRight w:val="0"/>
      <w:marTop w:val="0"/>
      <w:marBottom w:val="0"/>
      <w:divBdr>
        <w:top w:val="none" w:sz="0" w:space="0" w:color="auto"/>
        <w:left w:val="none" w:sz="0" w:space="0" w:color="auto"/>
        <w:bottom w:val="none" w:sz="0" w:space="0" w:color="auto"/>
        <w:right w:val="none" w:sz="0" w:space="0" w:color="auto"/>
      </w:divBdr>
    </w:div>
    <w:div w:id="1466777389">
      <w:bodyDiv w:val="1"/>
      <w:marLeft w:val="0"/>
      <w:marRight w:val="0"/>
      <w:marTop w:val="0"/>
      <w:marBottom w:val="0"/>
      <w:divBdr>
        <w:top w:val="none" w:sz="0" w:space="0" w:color="auto"/>
        <w:left w:val="none" w:sz="0" w:space="0" w:color="auto"/>
        <w:bottom w:val="none" w:sz="0" w:space="0" w:color="auto"/>
        <w:right w:val="none" w:sz="0" w:space="0" w:color="auto"/>
      </w:divBdr>
    </w:div>
    <w:div w:id="1466968526">
      <w:bodyDiv w:val="1"/>
      <w:marLeft w:val="0"/>
      <w:marRight w:val="0"/>
      <w:marTop w:val="0"/>
      <w:marBottom w:val="0"/>
      <w:divBdr>
        <w:top w:val="none" w:sz="0" w:space="0" w:color="auto"/>
        <w:left w:val="none" w:sz="0" w:space="0" w:color="auto"/>
        <w:bottom w:val="none" w:sz="0" w:space="0" w:color="auto"/>
        <w:right w:val="none" w:sz="0" w:space="0" w:color="auto"/>
      </w:divBdr>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506239">
      <w:bodyDiv w:val="1"/>
      <w:marLeft w:val="0"/>
      <w:marRight w:val="0"/>
      <w:marTop w:val="0"/>
      <w:marBottom w:val="0"/>
      <w:divBdr>
        <w:top w:val="none" w:sz="0" w:space="0" w:color="auto"/>
        <w:left w:val="none" w:sz="0" w:space="0" w:color="auto"/>
        <w:bottom w:val="none" w:sz="0" w:space="0" w:color="auto"/>
        <w:right w:val="none" w:sz="0" w:space="0" w:color="auto"/>
      </w:divBdr>
    </w:div>
    <w:div w:id="1467506874">
      <w:bodyDiv w:val="1"/>
      <w:marLeft w:val="0"/>
      <w:marRight w:val="0"/>
      <w:marTop w:val="0"/>
      <w:marBottom w:val="0"/>
      <w:divBdr>
        <w:top w:val="none" w:sz="0" w:space="0" w:color="auto"/>
        <w:left w:val="none" w:sz="0" w:space="0" w:color="auto"/>
        <w:bottom w:val="none" w:sz="0" w:space="0" w:color="auto"/>
        <w:right w:val="none" w:sz="0" w:space="0" w:color="auto"/>
      </w:divBdr>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896849">
      <w:bodyDiv w:val="1"/>
      <w:marLeft w:val="0"/>
      <w:marRight w:val="0"/>
      <w:marTop w:val="0"/>
      <w:marBottom w:val="0"/>
      <w:divBdr>
        <w:top w:val="none" w:sz="0" w:space="0" w:color="auto"/>
        <w:left w:val="none" w:sz="0" w:space="0" w:color="auto"/>
        <w:bottom w:val="none" w:sz="0" w:space="0" w:color="auto"/>
        <w:right w:val="none" w:sz="0" w:space="0" w:color="auto"/>
      </w:divBdr>
    </w:div>
    <w:div w:id="1467966056">
      <w:bodyDiv w:val="1"/>
      <w:marLeft w:val="0"/>
      <w:marRight w:val="0"/>
      <w:marTop w:val="0"/>
      <w:marBottom w:val="0"/>
      <w:divBdr>
        <w:top w:val="none" w:sz="0" w:space="0" w:color="auto"/>
        <w:left w:val="none" w:sz="0" w:space="0" w:color="auto"/>
        <w:bottom w:val="none" w:sz="0" w:space="0" w:color="auto"/>
        <w:right w:val="none" w:sz="0" w:space="0" w:color="auto"/>
      </w:divBdr>
    </w:div>
    <w:div w:id="1467968426">
      <w:bodyDiv w:val="1"/>
      <w:marLeft w:val="0"/>
      <w:marRight w:val="0"/>
      <w:marTop w:val="0"/>
      <w:marBottom w:val="0"/>
      <w:divBdr>
        <w:top w:val="none" w:sz="0" w:space="0" w:color="auto"/>
        <w:left w:val="none" w:sz="0" w:space="0" w:color="auto"/>
        <w:bottom w:val="none" w:sz="0" w:space="0" w:color="auto"/>
        <w:right w:val="none" w:sz="0" w:space="0" w:color="auto"/>
      </w:divBdr>
    </w:div>
    <w:div w:id="1468276012">
      <w:bodyDiv w:val="1"/>
      <w:marLeft w:val="0"/>
      <w:marRight w:val="0"/>
      <w:marTop w:val="0"/>
      <w:marBottom w:val="0"/>
      <w:divBdr>
        <w:top w:val="none" w:sz="0" w:space="0" w:color="auto"/>
        <w:left w:val="none" w:sz="0" w:space="0" w:color="auto"/>
        <w:bottom w:val="none" w:sz="0" w:space="0" w:color="auto"/>
        <w:right w:val="none" w:sz="0" w:space="0" w:color="auto"/>
      </w:divBdr>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737182">
      <w:bodyDiv w:val="1"/>
      <w:marLeft w:val="0"/>
      <w:marRight w:val="0"/>
      <w:marTop w:val="0"/>
      <w:marBottom w:val="0"/>
      <w:divBdr>
        <w:top w:val="none" w:sz="0" w:space="0" w:color="auto"/>
        <w:left w:val="none" w:sz="0" w:space="0" w:color="auto"/>
        <w:bottom w:val="none" w:sz="0" w:space="0" w:color="auto"/>
        <w:right w:val="none" w:sz="0" w:space="0" w:color="auto"/>
      </w:divBdr>
    </w:div>
    <w:div w:id="1468745004">
      <w:bodyDiv w:val="1"/>
      <w:marLeft w:val="0"/>
      <w:marRight w:val="0"/>
      <w:marTop w:val="0"/>
      <w:marBottom w:val="0"/>
      <w:divBdr>
        <w:top w:val="none" w:sz="0" w:space="0" w:color="auto"/>
        <w:left w:val="none" w:sz="0" w:space="0" w:color="auto"/>
        <w:bottom w:val="none" w:sz="0" w:space="0" w:color="auto"/>
        <w:right w:val="none" w:sz="0" w:space="0" w:color="auto"/>
      </w:divBdr>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10639">
      <w:bodyDiv w:val="1"/>
      <w:marLeft w:val="0"/>
      <w:marRight w:val="0"/>
      <w:marTop w:val="0"/>
      <w:marBottom w:val="0"/>
      <w:divBdr>
        <w:top w:val="none" w:sz="0" w:space="0" w:color="auto"/>
        <w:left w:val="none" w:sz="0" w:space="0" w:color="auto"/>
        <w:bottom w:val="none" w:sz="0" w:space="0" w:color="auto"/>
        <w:right w:val="none" w:sz="0" w:space="0" w:color="auto"/>
      </w:divBdr>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281399">
      <w:bodyDiv w:val="1"/>
      <w:marLeft w:val="0"/>
      <w:marRight w:val="0"/>
      <w:marTop w:val="0"/>
      <w:marBottom w:val="0"/>
      <w:divBdr>
        <w:top w:val="none" w:sz="0" w:space="0" w:color="auto"/>
        <w:left w:val="none" w:sz="0" w:space="0" w:color="auto"/>
        <w:bottom w:val="none" w:sz="0" w:space="0" w:color="auto"/>
        <w:right w:val="none" w:sz="0" w:space="0" w:color="auto"/>
      </w:divBdr>
    </w:div>
    <w:div w:id="1469473743">
      <w:bodyDiv w:val="1"/>
      <w:marLeft w:val="0"/>
      <w:marRight w:val="0"/>
      <w:marTop w:val="0"/>
      <w:marBottom w:val="0"/>
      <w:divBdr>
        <w:top w:val="none" w:sz="0" w:space="0" w:color="auto"/>
        <w:left w:val="none" w:sz="0" w:space="0" w:color="auto"/>
        <w:bottom w:val="none" w:sz="0" w:space="0" w:color="auto"/>
        <w:right w:val="none" w:sz="0" w:space="0" w:color="auto"/>
      </w:divBdr>
    </w:div>
    <w:div w:id="1469514744">
      <w:bodyDiv w:val="1"/>
      <w:marLeft w:val="0"/>
      <w:marRight w:val="0"/>
      <w:marTop w:val="0"/>
      <w:marBottom w:val="0"/>
      <w:divBdr>
        <w:top w:val="none" w:sz="0" w:space="0" w:color="auto"/>
        <w:left w:val="none" w:sz="0" w:space="0" w:color="auto"/>
        <w:bottom w:val="none" w:sz="0" w:space="0" w:color="auto"/>
        <w:right w:val="none" w:sz="0" w:space="0" w:color="auto"/>
      </w:divBdr>
    </w:div>
    <w:div w:id="1469518764">
      <w:bodyDiv w:val="1"/>
      <w:marLeft w:val="0"/>
      <w:marRight w:val="0"/>
      <w:marTop w:val="0"/>
      <w:marBottom w:val="0"/>
      <w:divBdr>
        <w:top w:val="none" w:sz="0" w:space="0" w:color="auto"/>
        <w:left w:val="none" w:sz="0" w:space="0" w:color="auto"/>
        <w:bottom w:val="none" w:sz="0" w:space="0" w:color="auto"/>
        <w:right w:val="none" w:sz="0" w:space="0" w:color="auto"/>
      </w:divBdr>
    </w:div>
    <w:div w:id="1469661990">
      <w:bodyDiv w:val="1"/>
      <w:marLeft w:val="0"/>
      <w:marRight w:val="0"/>
      <w:marTop w:val="0"/>
      <w:marBottom w:val="0"/>
      <w:divBdr>
        <w:top w:val="none" w:sz="0" w:space="0" w:color="auto"/>
        <w:left w:val="none" w:sz="0" w:space="0" w:color="auto"/>
        <w:bottom w:val="none" w:sz="0" w:space="0" w:color="auto"/>
        <w:right w:val="none" w:sz="0" w:space="0" w:color="auto"/>
      </w:divBdr>
    </w:div>
    <w:div w:id="1469939077">
      <w:bodyDiv w:val="1"/>
      <w:marLeft w:val="0"/>
      <w:marRight w:val="0"/>
      <w:marTop w:val="0"/>
      <w:marBottom w:val="0"/>
      <w:divBdr>
        <w:top w:val="none" w:sz="0" w:space="0" w:color="auto"/>
        <w:left w:val="none" w:sz="0" w:space="0" w:color="auto"/>
        <w:bottom w:val="none" w:sz="0" w:space="0" w:color="auto"/>
        <w:right w:val="none" w:sz="0" w:space="0" w:color="auto"/>
      </w:divBdr>
    </w:div>
    <w:div w:id="1470052744">
      <w:bodyDiv w:val="1"/>
      <w:marLeft w:val="0"/>
      <w:marRight w:val="0"/>
      <w:marTop w:val="0"/>
      <w:marBottom w:val="0"/>
      <w:divBdr>
        <w:top w:val="none" w:sz="0" w:space="0" w:color="auto"/>
        <w:left w:val="none" w:sz="0" w:space="0" w:color="auto"/>
        <w:bottom w:val="none" w:sz="0" w:space="0" w:color="auto"/>
        <w:right w:val="none" w:sz="0" w:space="0" w:color="auto"/>
      </w:divBdr>
    </w:div>
    <w:div w:id="1470056128">
      <w:bodyDiv w:val="1"/>
      <w:marLeft w:val="0"/>
      <w:marRight w:val="0"/>
      <w:marTop w:val="0"/>
      <w:marBottom w:val="0"/>
      <w:divBdr>
        <w:top w:val="none" w:sz="0" w:space="0" w:color="auto"/>
        <w:left w:val="none" w:sz="0" w:space="0" w:color="auto"/>
        <w:bottom w:val="none" w:sz="0" w:space="0" w:color="auto"/>
        <w:right w:val="none" w:sz="0" w:space="0" w:color="auto"/>
      </w:divBdr>
    </w:div>
    <w:div w:id="1470200566">
      <w:bodyDiv w:val="1"/>
      <w:marLeft w:val="0"/>
      <w:marRight w:val="0"/>
      <w:marTop w:val="0"/>
      <w:marBottom w:val="0"/>
      <w:divBdr>
        <w:top w:val="none" w:sz="0" w:space="0" w:color="auto"/>
        <w:left w:val="none" w:sz="0" w:space="0" w:color="auto"/>
        <w:bottom w:val="none" w:sz="0" w:space="0" w:color="auto"/>
        <w:right w:val="none" w:sz="0" w:space="0" w:color="auto"/>
      </w:divBdr>
    </w:div>
    <w:div w:id="1470322515">
      <w:bodyDiv w:val="1"/>
      <w:marLeft w:val="0"/>
      <w:marRight w:val="0"/>
      <w:marTop w:val="0"/>
      <w:marBottom w:val="0"/>
      <w:divBdr>
        <w:top w:val="none" w:sz="0" w:space="0" w:color="auto"/>
        <w:left w:val="none" w:sz="0" w:space="0" w:color="auto"/>
        <w:bottom w:val="none" w:sz="0" w:space="0" w:color="auto"/>
        <w:right w:val="none" w:sz="0" w:space="0" w:color="auto"/>
      </w:divBdr>
    </w:div>
    <w:div w:id="1470709212">
      <w:bodyDiv w:val="1"/>
      <w:marLeft w:val="0"/>
      <w:marRight w:val="0"/>
      <w:marTop w:val="0"/>
      <w:marBottom w:val="0"/>
      <w:divBdr>
        <w:top w:val="none" w:sz="0" w:space="0" w:color="auto"/>
        <w:left w:val="none" w:sz="0" w:space="0" w:color="auto"/>
        <w:bottom w:val="none" w:sz="0" w:space="0" w:color="auto"/>
        <w:right w:val="none" w:sz="0" w:space="0" w:color="auto"/>
      </w:divBdr>
    </w:div>
    <w:div w:id="1470827657">
      <w:bodyDiv w:val="1"/>
      <w:marLeft w:val="0"/>
      <w:marRight w:val="0"/>
      <w:marTop w:val="0"/>
      <w:marBottom w:val="0"/>
      <w:divBdr>
        <w:top w:val="none" w:sz="0" w:space="0" w:color="auto"/>
        <w:left w:val="none" w:sz="0" w:space="0" w:color="auto"/>
        <w:bottom w:val="none" w:sz="0" w:space="0" w:color="auto"/>
        <w:right w:val="none" w:sz="0" w:space="0" w:color="auto"/>
      </w:divBdr>
    </w:div>
    <w:div w:id="1471173701">
      <w:bodyDiv w:val="1"/>
      <w:marLeft w:val="0"/>
      <w:marRight w:val="0"/>
      <w:marTop w:val="0"/>
      <w:marBottom w:val="0"/>
      <w:divBdr>
        <w:top w:val="none" w:sz="0" w:space="0" w:color="auto"/>
        <w:left w:val="none" w:sz="0" w:space="0" w:color="auto"/>
        <w:bottom w:val="none" w:sz="0" w:space="0" w:color="auto"/>
        <w:right w:val="none" w:sz="0" w:space="0" w:color="auto"/>
      </w:divBdr>
    </w:div>
    <w:div w:id="1471286920">
      <w:bodyDiv w:val="1"/>
      <w:marLeft w:val="0"/>
      <w:marRight w:val="0"/>
      <w:marTop w:val="0"/>
      <w:marBottom w:val="0"/>
      <w:divBdr>
        <w:top w:val="none" w:sz="0" w:space="0" w:color="auto"/>
        <w:left w:val="none" w:sz="0" w:space="0" w:color="auto"/>
        <w:bottom w:val="none" w:sz="0" w:space="0" w:color="auto"/>
        <w:right w:val="none" w:sz="0" w:space="0" w:color="auto"/>
      </w:divBdr>
    </w:div>
    <w:div w:id="1471481232">
      <w:bodyDiv w:val="1"/>
      <w:marLeft w:val="0"/>
      <w:marRight w:val="0"/>
      <w:marTop w:val="0"/>
      <w:marBottom w:val="0"/>
      <w:divBdr>
        <w:top w:val="none" w:sz="0" w:space="0" w:color="auto"/>
        <w:left w:val="none" w:sz="0" w:space="0" w:color="auto"/>
        <w:bottom w:val="none" w:sz="0" w:space="0" w:color="auto"/>
        <w:right w:val="none" w:sz="0" w:space="0" w:color="auto"/>
      </w:divBdr>
    </w:div>
    <w:div w:id="1471636015">
      <w:bodyDiv w:val="1"/>
      <w:marLeft w:val="0"/>
      <w:marRight w:val="0"/>
      <w:marTop w:val="0"/>
      <w:marBottom w:val="0"/>
      <w:divBdr>
        <w:top w:val="none" w:sz="0" w:space="0" w:color="auto"/>
        <w:left w:val="none" w:sz="0" w:space="0" w:color="auto"/>
        <w:bottom w:val="none" w:sz="0" w:space="0" w:color="auto"/>
        <w:right w:val="none" w:sz="0" w:space="0" w:color="auto"/>
      </w:divBdr>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020009">
      <w:bodyDiv w:val="1"/>
      <w:marLeft w:val="0"/>
      <w:marRight w:val="0"/>
      <w:marTop w:val="0"/>
      <w:marBottom w:val="0"/>
      <w:divBdr>
        <w:top w:val="none" w:sz="0" w:space="0" w:color="auto"/>
        <w:left w:val="none" w:sz="0" w:space="0" w:color="auto"/>
        <w:bottom w:val="none" w:sz="0" w:space="0" w:color="auto"/>
        <w:right w:val="none" w:sz="0" w:space="0" w:color="auto"/>
      </w:divBdr>
    </w:div>
    <w:div w:id="1472286802">
      <w:bodyDiv w:val="1"/>
      <w:marLeft w:val="0"/>
      <w:marRight w:val="0"/>
      <w:marTop w:val="0"/>
      <w:marBottom w:val="0"/>
      <w:divBdr>
        <w:top w:val="none" w:sz="0" w:space="0" w:color="auto"/>
        <w:left w:val="none" w:sz="0" w:space="0" w:color="auto"/>
        <w:bottom w:val="none" w:sz="0" w:space="0" w:color="auto"/>
        <w:right w:val="none" w:sz="0" w:space="0" w:color="auto"/>
      </w:divBdr>
    </w:div>
    <w:div w:id="1472363127">
      <w:bodyDiv w:val="1"/>
      <w:marLeft w:val="0"/>
      <w:marRight w:val="0"/>
      <w:marTop w:val="0"/>
      <w:marBottom w:val="0"/>
      <w:divBdr>
        <w:top w:val="none" w:sz="0" w:space="0" w:color="auto"/>
        <w:left w:val="none" w:sz="0" w:space="0" w:color="auto"/>
        <w:bottom w:val="none" w:sz="0" w:space="0" w:color="auto"/>
        <w:right w:val="none" w:sz="0" w:space="0" w:color="auto"/>
      </w:divBdr>
    </w:div>
    <w:div w:id="1472402066">
      <w:bodyDiv w:val="1"/>
      <w:marLeft w:val="0"/>
      <w:marRight w:val="0"/>
      <w:marTop w:val="0"/>
      <w:marBottom w:val="0"/>
      <w:divBdr>
        <w:top w:val="none" w:sz="0" w:space="0" w:color="auto"/>
        <w:left w:val="none" w:sz="0" w:space="0" w:color="auto"/>
        <w:bottom w:val="none" w:sz="0" w:space="0" w:color="auto"/>
        <w:right w:val="none" w:sz="0" w:space="0" w:color="auto"/>
      </w:divBdr>
    </w:div>
    <w:div w:id="1472404650">
      <w:bodyDiv w:val="1"/>
      <w:marLeft w:val="0"/>
      <w:marRight w:val="0"/>
      <w:marTop w:val="0"/>
      <w:marBottom w:val="0"/>
      <w:divBdr>
        <w:top w:val="none" w:sz="0" w:space="0" w:color="auto"/>
        <w:left w:val="none" w:sz="0" w:space="0" w:color="auto"/>
        <w:bottom w:val="none" w:sz="0" w:space="0" w:color="auto"/>
        <w:right w:val="none" w:sz="0" w:space="0" w:color="auto"/>
      </w:divBdr>
    </w:div>
    <w:div w:id="1472555365">
      <w:bodyDiv w:val="1"/>
      <w:marLeft w:val="0"/>
      <w:marRight w:val="0"/>
      <w:marTop w:val="0"/>
      <w:marBottom w:val="0"/>
      <w:divBdr>
        <w:top w:val="none" w:sz="0" w:space="0" w:color="auto"/>
        <w:left w:val="none" w:sz="0" w:space="0" w:color="auto"/>
        <w:bottom w:val="none" w:sz="0" w:space="0" w:color="auto"/>
        <w:right w:val="none" w:sz="0" w:space="0" w:color="auto"/>
      </w:divBdr>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820839">
      <w:bodyDiv w:val="1"/>
      <w:marLeft w:val="0"/>
      <w:marRight w:val="0"/>
      <w:marTop w:val="0"/>
      <w:marBottom w:val="0"/>
      <w:divBdr>
        <w:top w:val="none" w:sz="0" w:space="0" w:color="auto"/>
        <w:left w:val="none" w:sz="0" w:space="0" w:color="auto"/>
        <w:bottom w:val="none" w:sz="0" w:space="0" w:color="auto"/>
        <w:right w:val="none" w:sz="0" w:space="0" w:color="auto"/>
      </w:divBdr>
    </w:div>
    <w:div w:id="1472862147">
      <w:bodyDiv w:val="1"/>
      <w:marLeft w:val="0"/>
      <w:marRight w:val="0"/>
      <w:marTop w:val="0"/>
      <w:marBottom w:val="0"/>
      <w:divBdr>
        <w:top w:val="none" w:sz="0" w:space="0" w:color="auto"/>
        <w:left w:val="none" w:sz="0" w:space="0" w:color="auto"/>
        <w:bottom w:val="none" w:sz="0" w:space="0" w:color="auto"/>
        <w:right w:val="none" w:sz="0" w:space="0" w:color="auto"/>
      </w:divBdr>
    </w:div>
    <w:div w:id="1473476893">
      <w:bodyDiv w:val="1"/>
      <w:marLeft w:val="0"/>
      <w:marRight w:val="0"/>
      <w:marTop w:val="0"/>
      <w:marBottom w:val="0"/>
      <w:divBdr>
        <w:top w:val="none" w:sz="0" w:space="0" w:color="auto"/>
        <w:left w:val="none" w:sz="0" w:space="0" w:color="auto"/>
        <w:bottom w:val="none" w:sz="0" w:space="0" w:color="auto"/>
        <w:right w:val="none" w:sz="0" w:space="0" w:color="auto"/>
      </w:divBdr>
    </w:div>
    <w:div w:id="1473524509">
      <w:bodyDiv w:val="1"/>
      <w:marLeft w:val="0"/>
      <w:marRight w:val="0"/>
      <w:marTop w:val="0"/>
      <w:marBottom w:val="0"/>
      <w:divBdr>
        <w:top w:val="none" w:sz="0" w:space="0" w:color="auto"/>
        <w:left w:val="none" w:sz="0" w:space="0" w:color="auto"/>
        <w:bottom w:val="none" w:sz="0" w:space="0" w:color="auto"/>
        <w:right w:val="none" w:sz="0" w:space="0" w:color="auto"/>
      </w:divBdr>
    </w:div>
    <w:div w:id="1473669184">
      <w:bodyDiv w:val="1"/>
      <w:marLeft w:val="0"/>
      <w:marRight w:val="0"/>
      <w:marTop w:val="0"/>
      <w:marBottom w:val="0"/>
      <w:divBdr>
        <w:top w:val="none" w:sz="0" w:space="0" w:color="auto"/>
        <w:left w:val="none" w:sz="0" w:space="0" w:color="auto"/>
        <w:bottom w:val="none" w:sz="0" w:space="0" w:color="auto"/>
        <w:right w:val="none" w:sz="0" w:space="0" w:color="auto"/>
      </w:divBdr>
    </w:div>
    <w:div w:id="1473980860">
      <w:bodyDiv w:val="1"/>
      <w:marLeft w:val="0"/>
      <w:marRight w:val="0"/>
      <w:marTop w:val="0"/>
      <w:marBottom w:val="0"/>
      <w:divBdr>
        <w:top w:val="none" w:sz="0" w:space="0" w:color="auto"/>
        <w:left w:val="none" w:sz="0" w:space="0" w:color="auto"/>
        <w:bottom w:val="none" w:sz="0" w:space="0" w:color="auto"/>
        <w:right w:val="none" w:sz="0" w:space="0" w:color="auto"/>
      </w:divBdr>
    </w:div>
    <w:div w:id="1474371013">
      <w:bodyDiv w:val="1"/>
      <w:marLeft w:val="0"/>
      <w:marRight w:val="0"/>
      <w:marTop w:val="0"/>
      <w:marBottom w:val="0"/>
      <w:divBdr>
        <w:top w:val="none" w:sz="0" w:space="0" w:color="auto"/>
        <w:left w:val="none" w:sz="0" w:space="0" w:color="auto"/>
        <w:bottom w:val="none" w:sz="0" w:space="0" w:color="auto"/>
        <w:right w:val="none" w:sz="0" w:space="0" w:color="auto"/>
      </w:divBdr>
    </w:div>
    <w:div w:id="1474374493">
      <w:bodyDiv w:val="1"/>
      <w:marLeft w:val="0"/>
      <w:marRight w:val="0"/>
      <w:marTop w:val="0"/>
      <w:marBottom w:val="0"/>
      <w:divBdr>
        <w:top w:val="none" w:sz="0" w:space="0" w:color="auto"/>
        <w:left w:val="none" w:sz="0" w:space="0" w:color="auto"/>
        <w:bottom w:val="none" w:sz="0" w:space="0" w:color="auto"/>
        <w:right w:val="none" w:sz="0" w:space="0" w:color="auto"/>
      </w:divBdr>
    </w:div>
    <w:div w:id="1474446011">
      <w:bodyDiv w:val="1"/>
      <w:marLeft w:val="0"/>
      <w:marRight w:val="0"/>
      <w:marTop w:val="0"/>
      <w:marBottom w:val="0"/>
      <w:divBdr>
        <w:top w:val="none" w:sz="0" w:space="0" w:color="auto"/>
        <w:left w:val="none" w:sz="0" w:space="0" w:color="auto"/>
        <w:bottom w:val="none" w:sz="0" w:space="0" w:color="auto"/>
        <w:right w:val="none" w:sz="0" w:space="0" w:color="auto"/>
      </w:divBdr>
    </w:div>
    <w:div w:id="1474521844">
      <w:bodyDiv w:val="1"/>
      <w:marLeft w:val="0"/>
      <w:marRight w:val="0"/>
      <w:marTop w:val="0"/>
      <w:marBottom w:val="0"/>
      <w:divBdr>
        <w:top w:val="none" w:sz="0" w:space="0" w:color="auto"/>
        <w:left w:val="none" w:sz="0" w:space="0" w:color="auto"/>
        <w:bottom w:val="none" w:sz="0" w:space="0" w:color="auto"/>
        <w:right w:val="none" w:sz="0" w:space="0" w:color="auto"/>
      </w:divBdr>
    </w:div>
    <w:div w:id="1474563202">
      <w:bodyDiv w:val="1"/>
      <w:marLeft w:val="0"/>
      <w:marRight w:val="0"/>
      <w:marTop w:val="0"/>
      <w:marBottom w:val="0"/>
      <w:divBdr>
        <w:top w:val="none" w:sz="0" w:space="0" w:color="auto"/>
        <w:left w:val="none" w:sz="0" w:space="0" w:color="auto"/>
        <w:bottom w:val="none" w:sz="0" w:space="0" w:color="auto"/>
        <w:right w:val="none" w:sz="0" w:space="0" w:color="auto"/>
      </w:divBdr>
    </w:div>
    <w:div w:id="1474567242">
      <w:bodyDiv w:val="1"/>
      <w:marLeft w:val="0"/>
      <w:marRight w:val="0"/>
      <w:marTop w:val="0"/>
      <w:marBottom w:val="0"/>
      <w:divBdr>
        <w:top w:val="none" w:sz="0" w:space="0" w:color="auto"/>
        <w:left w:val="none" w:sz="0" w:space="0" w:color="auto"/>
        <w:bottom w:val="none" w:sz="0" w:space="0" w:color="auto"/>
        <w:right w:val="none" w:sz="0" w:space="0" w:color="auto"/>
      </w:divBdr>
    </w:div>
    <w:div w:id="1474756634">
      <w:bodyDiv w:val="1"/>
      <w:marLeft w:val="0"/>
      <w:marRight w:val="0"/>
      <w:marTop w:val="0"/>
      <w:marBottom w:val="0"/>
      <w:divBdr>
        <w:top w:val="none" w:sz="0" w:space="0" w:color="auto"/>
        <w:left w:val="none" w:sz="0" w:space="0" w:color="auto"/>
        <w:bottom w:val="none" w:sz="0" w:space="0" w:color="auto"/>
        <w:right w:val="none" w:sz="0" w:space="0" w:color="auto"/>
      </w:divBdr>
    </w:div>
    <w:div w:id="1474954268">
      <w:bodyDiv w:val="1"/>
      <w:marLeft w:val="0"/>
      <w:marRight w:val="0"/>
      <w:marTop w:val="0"/>
      <w:marBottom w:val="0"/>
      <w:divBdr>
        <w:top w:val="none" w:sz="0" w:space="0" w:color="auto"/>
        <w:left w:val="none" w:sz="0" w:space="0" w:color="auto"/>
        <w:bottom w:val="none" w:sz="0" w:space="0" w:color="auto"/>
        <w:right w:val="none" w:sz="0" w:space="0" w:color="auto"/>
      </w:divBdr>
    </w:div>
    <w:div w:id="1475020958">
      <w:bodyDiv w:val="1"/>
      <w:marLeft w:val="0"/>
      <w:marRight w:val="0"/>
      <w:marTop w:val="0"/>
      <w:marBottom w:val="0"/>
      <w:divBdr>
        <w:top w:val="none" w:sz="0" w:space="0" w:color="auto"/>
        <w:left w:val="none" w:sz="0" w:space="0" w:color="auto"/>
        <w:bottom w:val="none" w:sz="0" w:space="0" w:color="auto"/>
        <w:right w:val="none" w:sz="0" w:space="0" w:color="auto"/>
      </w:divBdr>
    </w:div>
    <w:div w:id="1475024290">
      <w:bodyDiv w:val="1"/>
      <w:marLeft w:val="0"/>
      <w:marRight w:val="0"/>
      <w:marTop w:val="0"/>
      <w:marBottom w:val="0"/>
      <w:divBdr>
        <w:top w:val="none" w:sz="0" w:space="0" w:color="auto"/>
        <w:left w:val="none" w:sz="0" w:space="0" w:color="auto"/>
        <w:bottom w:val="none" w:sz="0" w:space="0" w:color="auto"/>
        <w:right w:val="none" w:sz="0" w:space="0" w:color="auto"/>
      </w:divBdr>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101318">
      <w:bodyDiv w:val="1"/>
      <w:marLeft w:val="0"/>
      <w:marRight w:val="0"/>
      <w:marTop w:val="0"/>
      <w:marBottom w:val="0"/>
      <w:divBdr>
        <w:top w:val="none" w:sz="0" w:space="0" w:color="auto"/>
        <w:left w:val="none" w:sz="0" w:space="0" w:color="auto"/>
        <w:bottom w:val="none" w:sz="0" w:space="0" w:color="auto"/>
        <w:right w:val="none" w:sz="0" w:space="0" w:color="auto"/>
      </w:divBdr>
    </w:div>
    <w:div w:id="1475610429">
      <w:bodyDiv w:val="1"/>
      <w:marLeft w:val="0"/>
      <w:marRight w:val="0"/>
      <w:marTop w:val="0"/>
      <w:marBottom w:val="0"/>
      <w:divBdr>
        <w:top w:val="none" w:sz="0" w:space="0" w:color="auto"/>
        <w:left w:val="none" w:sz="0" w:space="0" w:color="auto"/>
        <w:bottom w:val="none" w:sz="0" w:space="0" w:color="auto"/>
        <w:right w:val="none" w:sz="0" w:space="0" w:color="auto"/>
      </w:divBdr>
    </w:div>
    <w:div w:id="1475639362">
      <w:bodyDiv w:val="1"/>
      <w:marLeft w:val="0"/>
      <w:marRight w:val="0"/>
      <w:marTop w:val="0"/>
      <w:marBottom w:val="0"/>
      <w:divBdr>
        <w:top w:val="none" w:sz="0" w:space="0" w:color="auto"/>
        <w:left w:val="none" w:sz="0" w:space="0" w:color="auto"/>
        <w:bottom w:val="none" w:sz="0" w:space="0" w:color="auto"/>
        <w:right w:val="none" w:sz="0" w:space="0" w:color="auto"/>
      </w:divBdr>
    </w:div>
    <w:div w:id="1475679310">
      <w:bodyDiv w:val="1"/>
      <w:marLeft w:val="0"/>
      <w:marRight w:val="0"/>
      <w:marTop w:val="0"/>
      <w:marBottom w:val="0"/>
      <w:divBdr>
        <w:top w:val="none" w:sz="0" w:space="0" w:color="auto"/>
        <w:left w:val="none" w:sz="0" w:space="0" w:color="auto"/>
        <w:bottom w:val="none" w:sz="0" w:space="0" w:color="auto"/>
        <w:right w:val="none" w:sz="0" w:space="0" w:color="auto"/>
      </w:divBdr>
    </w:div>
    <w:div w:id="1475874751">
      <w:bodyDiv w:val="1"/>
      <w:marLeft w:val="0"/>
      <w:marRight w:val="0"/>
      <w:marTop w:val="0"/>
      <w:marBottom w:val="0"/>
      <w:divBdr>
        <w:top w:val="none" w:sz="0" w:space="0" w:color="auto"/>
        <w:left w:val="none" w:sz="0" w:space="0" w:color="auto"/>
        <w:bottom w:val="none" w:sz="0" w:space="0" w:color="auto"/>
        <w:right w:val="none" w:sz="0" w:space="0" w:color="auto"/>
      </w:divBdr>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292885">
      <w:bodyDiv w:val="1"/>
      <w:marLeft w:val="0"/>
      <w:marRight w:val="0"/>
      <w:marTop w:val="0"/>
      <w:marBottom w:val="0"/>
      <w:divBdr>
        <w:top w:val="none" w:sz="0" w:space="0" w:color="auto"/>
        <w:left w:val="none" w:sz="0" w:space="0" w:color="auto"/>
        <w:bottom w:val="none" w:sz="0" w:space="0" w:color="auto"/>
        <w:right w:val="none" w:sz="0" w:space="0" w:color="auto"/>
      </w:divBdr>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13027">
      <w:bodyDiv w:val="1"/>
      <w:marLeft w:val="0"/>
      <w:marRight w:val="0"/>
      <w:marTop w:val="0"/>
      <w:marBottom w:val="0"/>
      <w:divBdr>
        <w:top w:val="none" w:sz="0" w:space="0" w:color="auto"/>
        <w:left w:val="none" w:sz="0" w:space="0" w:color="auto"/>
        <w:bottom w:val="none" w:sz="0" w:space="0" w:color="auto"/>
        <w:right w:val="none" w:sz="0" w:space="0" w:color="auto"/>
      </w:divBdr>
    </w:div>
    <w:div w:id="1476490866">
      <w:bodyDiv w:val="1"/>
      <w:marLeft w:val="0"/>
      <w:marRight w:val="0"/>
      <w:marTop w:val="0"/>
      <w:marBottom w:val="0"/>
      <w:divBdr>
        <w:top w:val="none" w:sz="0" w:space="0" w:color="auto"/>
        <w:left w:val="none" w:sz="0" w:space="0" w:color="auto"/>
        <w:bottom w:val="none" w:sz="0" w:space="0" w:color="auto"/>
        <w:right w:val="none" w:sz="0" w:space="0" w:color="auto"/>
      </w:divBdr>
    </w:div>
    <w:div w:id="1476726131">
      <w:bodyDiv w:val="1"/>
      <w:marLeft w:val="0"/>
      <w:marRight w:val="0"/>
      <w:marTop w:val="0"/>
      <w:marBottom w:val="0"/>
      <w:divBdr>
        <w:top w:val="none" w:sz="0" w:space="0" w:color="auto"/>
        <w:left w:val="none" w:sz="0" w:space="0" w:color="auto"/>
        <w:bottom w:val="none" w:sz="0" w:space="0" w:color="auto"/>
        <w:right w:val="none" w:sz="0" w:space="0" w:color="auto"/>
      </w:divBdr>
    </w:div>
    <w:div w:id="1476754840">
      <w:bodyDiv w:val="1"/>
      <w:marLeft w:val="0"/>
      <w:marRight w:val="0"/>
      <w:marTop w:val="0"/>
      <w:marBottom w:val="0"/>
      <w:divBdr>
        <w:top w:val="none" w:sz="0" w:space="0" w:color="auto"/>
        <w:left w:val="none" w:sz="0" w:space="0" w:color="auto"/>
        <w:bottom w:val="none" w:sz="0" w:space="0" w:color="auto"/>
        <w:right w:val="none" w:sz="0" w:space="0" w:color="auto"/>
      </w:divBdr>
    </w:div>
    <w:div w:id="1476795027">
      <w:bodyDiv w:val="1"/>
      <w:marLeft w:val="0"/>
      <w:marRight w:val="0"/>
      <w:marTop w:val="0"/>
      <w:marBottom w:val="0"/>
      <w:divBdr>
        <w:top w:val="none" w:sz="0" w:space="0" w:color="auto"/>
        <w:left w:val="none" w:sz="0" w:space="0" w:color="auto"/>
        <w:bottom w:val="none" w:sz="0" w:space="0" w:color="auto"/>
        <w:right w:val="none" w:sz="0" w:space="0" w:color="auto"/>
      </w:divBdr>
    </w:div>
    <w:div w:id="1476796602">
      <w:bodyDiv w:val="1"/>
      <w:marLeft w:val="0"/>
      <w:marRight w:val="0"/>
      <w:marTop w:val="0"/>
      <w:marBottom w:val="0"/>
      <w:divBdr>
        <w:top w:val="none" w:sz="0" w:space="0" w:color="auto"/>
        <w:left w:val="none" w:sz="0" w:space="0" w:color="auto"/>
        <w:bottom w:val="none" w:sz="0" w:space="0" w:color="auto"/>
        <w:right w:val="none" w:sz="0" w:space="0" w:color="auto"/>
      </w:divBdr>
    </w:div>
    <w:div w:id="1476920578">
      <w:bodyDiv w:val="1"/>
      <w:marLeft w:val="0"/>
      <w:marRight w:val="0"/>
      <w:marTop w:val="0"/>
      <w:marBottom w:val="0"/>
      <w:divBdr>
        <w:top w:val="none" w:sz="0" w:space="0" w:color="auto"/>
        <w:left w:val="none" w:sz="0" w:space="0" w:color="auto"/>
        <w:bottom w:val="none" w:sz="0" w:space="0" w:color="auto"/>
        <w:right w:val="none" w:sz="0" w:space="0" w:color="auto"/>
      </w:divBdr>
    </w:div>
    <w:div w:id="1476946363">
      <w:bodyDiv w:val="1"/>
      <w:marLeft w:val="0"/>
      <w:marRight w:val="0"/>
      <w:marTop w:val="0"/>
      <w:marBottom w:val="0"/>
      <w:divBdr>
        <w:top w:val="none" w:sz="0" w:space="0" w:color="auto"/>
        <w:left w:val="none" w:sz="0" w:space="0" w:color="auto"/>
        <w:bottom w:val="none" w:sz="0" w:space="0" w:color="auto"/>
        <w:right w:val="none" w:sz="0" w:space="0" w:color="auto"/>
      </w:divBdr>
    </w:div>
    <w:div w:id="1477068788">
      <w:bodyDiv w:val="1"/>
      <w:marLeft w:val="0"/>
      <w:marRight w:val="0"/>
      <w:marTop w:val="0"/>
      <w:marBottom w:val="0"/>
      <w:divBdr>
        <w:top w:val="none" w:sz="0" w:space="0" w:color="auto"/>
        <w:left w:val="none" w:sz="0" w:space="0" w:color="auto"/>
        <w:bottom w:val="none" w:sz="0" w:space="0" w:color="auto"/>
        <w:right w:val="none" w:sz="0" w:space="0" w:color="auto"/>
      </w:divBdr>
    </w:div>
    <w:div w:id="1477213664">
      <w:bodyDiv w:val="1"/>
      <w:marLeft w:val="0"/>
      <w:marRight w:val="0"/>
      <w:marTop w:val="0"/>
      <w:marBottom w:val="0"/>
      <w:divBdr>
        <w:top w:val="none" w:sz="0" w:space="0" w:color="auto"/>
        <w:left w:val="none" w:sz="0" w:space="0" w:color="auto"/>
        <w:bottom w:val="none" w:sz="0" w:space="0" w:color="auto"/>
        <w:right w:val="none" w:sz="0" w:space="0" w:color="auto"/>
      </w:divBdr>
    </w:div>
    <w:div w:id="1477263527">
      <w:bodyDiv w:val="1"/>
      <w:marLeft w:val="0"/>
      <w:marRight w:val="0"/>
      <w:marTop w:val="0"/>
      <w:marBottom w:val="0"/>
      <w:divBdr>
        <w:top w:val="none" w:sz="0" w:space="0" w:color="auto"/>
        <w:left w:val="none" w:sz="0" w:space="0" w:color="auto"/>
        <w:bottom w:val="none" w:sz="0" w:space="0" w:color="auto"/>
        <w:right w:val="none" w:sz="0" w:space="0" w:color="auto"/>
      </w:divBdr>
    </w:div>
    <w:div w:id="1477379505">
      <w:bodyDiv w:val="1"/>
      <w:marLeft w:val="0"/>
      <w:marRight w:val="0"/>
      <w:marTop w:val="0"/>
      <w:marBottom w:val="0"/>
      <w:divBdr>
        <w:top w:val="none" w:sz="0" w:space="0" w:color="auto"/>
        <w:left w:val="none" w:sz="0" w:space="0" w:color="auto"/>
        <w:bottom w:val="none" w:sz="0" w:space="0" w:color="auto"/>
        <w:right w:val="none" w:sz="0" w:space="0" w:color="auto"/>
      </w:divBdr>
    </w:div>
    <w:div w:id="1477409426">
      <w:bodyDiv w:val="1"/>
      <w:marLeft w:val="0"/>
      <w:marRight w:val="0"/>
      <w:marTop w:val="0"/>
      <w:marBottom w:val="0"/>
      <w:divBdr>
        <w:top w:val="none" w:sz="0" w:space="0" w:color="auto"/>
        <w:left w:val="none" w:sz="0" w:space="0" w:color="auto"/>
        <w:bottom w:val="none" w:sz="0" w:space="0" w:color="auto"/>
        <w:right w:val="none" w:sz="0" w:space="0" w:color="auto"/>
      </w:divBdr>
    </w:div>
    <w:div w:id="1477455928">
      <w:bodyDiv w:val="1"/>
      <w:marLeft w:val="0"/>
      <w:marRight w:val="0"/>
      <w:marTop w:val="0"/>
      <w:marBottom w:val="0"/>
      <w:divBdr>
        <w:top w:val="none" w:sz="0" w:space="0" w:color="auto"/>
        <w:left w:val="none" w:sz="0" w:space="0" w:color="auto"/>
        <w:bottom w:val="none" w:sz="0" w:space="0" w:color="auto"/>
        <w:right w:val="none" w:sz="0" w:space="0" w:color="auto"/>
      </w:divBdr>
    </w:div>
    <w:div w:id="1477603050">
      <w:bodyDiv w:val="1"/>
      <w:marLeft w:val="0"/>
      <w:marRight w:val="0"/>
      <w:marTop w:val="0"/>
      <w:marBottom w:val="0"/>
      <w:divBdr>
        <w:top w:val="none" w:sz="0" w:space="0" w:color="auto"/>
        <w:left w:val="none" w:sz="0" w:space="0" w:color="auto"/>
        <w:bottom w:val="none" w:sz="0" w:space="0" w:color="auto"/>
        <w:right w:val="none" w:sz="0" w:space="0" w:color="auto"/>
      </w:divBdr>
    </w:div>
    <w:div w:id="1477607245">
      <w:bodyDiv w:val="1"/>
      <w:marLeft w:val="0"/>
      <w:marRight w:val="0"/>
      <w:marTop w:val="0"/>
      <w:marBottom w:val="0"/>
      <w:divBdr>
        <w:top w:val="none" w:sz="0" w:space="0" w:color="auto"/>
        <w:left w:val="none" w:sz="0" w:space="0" w:color="auto"/>
        <w:bottom w:val="none" w:sz="0" w:space="0" w:color="auto"/>
        <w:right w:val="none" w:sz="0" w:space="0" w:color="auto"/>
      </w:divBdr>
    </w:div>
    <w:div w:id="1477645722">
      <w:bodyDiv w:val="1"/>
      <w:marLeft w:val="0"/>
      <w:marRight w:val="0"/>
      <w:marTop w:val="0"/>
      <w:marBottom w:val="0"/>
      <w:divBdr>
        <w:top w:val="none" w:sz="0" w:space="0" w:color="auto"/>
        <w:left w:val="none" w:sz="0" w:space="0" w:color="auto"/>
        <w:bottom w:val="none" w:sz="0" w:space="0" w:color="auto"/>
        <w:right w:val="none" w:sz="0" w:space="0" w:color="auto"/>
      </w:divBdr>
    </w:div>
    <w:div w:id="1477838377">
      <w:bodyDiv w:val="1"/>
      <w:marLeft w:val="0"/>
      <w:marRight w:val="0"/>
      <w:marTop w:val="0"/>
      <w:marBottom w:val="0"/>
      <w:divBdr>
        <w:top w:val="none" w:sz="0" w:space="0" w:color="auto"/>
        <w:left w:val="none" w:sz="0" w:space="0" w:color="auto"/>
        <w:bottom w:val="none" w:sz="0" w:space="0" w:color="auto"/>
        <w:right w:val="none" w:sz="0" w:space="0" w:color="auto"/>
      </w:divBdr>
      <w:divsChild>
        <w:div w:id="1770345110">
          <w:marLeft w:val="0"/>
          <w:marRight w:val="0"/>
          <w:marTop w:val="0"/>
          <w:marBottom w:val="0"/>
          <w:divBdr>
            <w:top w:val="none" w:sz="0" w:space="0" w:color="auto"/>
            <w:left w:val="none" w:sz="0" w:space="0" w:color="auto"/>
            <w:bottom w:val="none" w:sz="0" w:space="0" w:color="auto"/>
            <w:right w:val="none" w:sz="0" w:space="0" w:color="auto"/>
          </w:divBdr>
          <w:divsChild>
            <w:div w:id="2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1418">
      <w:bodyDiv w:val="1"/>
      <w:marLeft w:val="0"/>
      <w:marRight w:val="0"/>
      <w:marTop w:val="0"/>
      <w:marBottom w:val="0"/>
      <w:divBdr>
        <w:top w:val="none" w:sz="0" w:space="0" w:color="auto"/>
        <w:left w:val="none" w:sz="0" w:space="0" w:color="auto"/>
        <w:bottom w:val="none" w:sz="0" w:space="0" w:color="auto"/>
        <w:right w:val="none" w:sz="0" w:space="0" w:color="auto"/>
      </w:divBdr>
    </w:div>
    <w:div w:id="1478062602">
      <w:bodyDiv w:val="1"/>
      <w:marLeft w:val="0"/>
      <w:marRight w:val="0"/>
      <w:marTop w:val="0"/>
      <w:marBottom w:val="0"/>
      <w:divBdr>
        <w:top w:val="none" w:sz="0" w:space="0" w:color="auto"/>
        <w:left w:val="none" w:sz="0" w:space="0" w:color="auto"/>
        <w:bottom w:val="none" w:sz="0" w:space="0" w:color="auto"/>
        <w:right w:val="none" w:sz="0" w:space="0" w:color="auto"/>
      </w:divBdr>
      <w:divsChild>
        <w:div w:id="497238056">
          <w:marLeft w:val="0"/>
          <w:marRight w:val="0"/>
          <w:marTop w:val="0"/>
          <w:marBottom w:val="0"/>
          <w:divBdr>
            <w:top w:val="none" w:sz="0" w:space="0" w:color="auto"/>
            <w:left w:val="none" w:sz="0" w:space="0" w:color="auto"/>
            <w:bottom w:val="none" w:sz="0" w:space="0" w:color="auto"/>
            <w:right w:val="none" w:sz="0" w:space="0" w:color="auto"/>
          </w:divBdr>
          <w:divsChild>
            <w:div w:id="67203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80844">
      <w:bodyDiv w:val="1"/>
      <w:marLeft w:val="0"/>
      <w:marRight w:val="0"/>
      <w:marTop w:val="0"/>
      <w:marBottom w:val="0"/>
      <w:divBdr>
        <w:top w:val="none" w:sz="0" w:space="0" w:color="auto"/>
        <w:left w:val="none" w:sz="0" w:space="0" w:color="auto"/>
        <w:bottom w:val="none" w:sz="0" w:space="0" w:color="auto"/>
        <w:right w:val="none" w:sz="0" w:space="0" w:color="auto"/>
      </w:divBdr>
    </w:div>
    <w:div w:id="1478453628">
      <w:bodyDiv w:val="1"/>
      <w:marLeft w:val="0"/>
      <w:marRight w:val="0"/>
      <w:marTop w:val="0"/>
      <w:marBottom w:val="0"/>
      <w:divBdr>
        <w:top w:val="none" w:sz="0" w:space="0" w:color="auto"/>
        <w:left w:val="none" w:sz="0" w:space="0" w:color="auto"/>
        <w:bottom w:val="none" w:sz="0" w:space="0" w:color="auto"/>
        <w:right w:val="none" w:sz="0" w:space="0" w:color="auto"/>
      </w:divBdr>
    </w:div>
    <w:div w:id="1478498462">
      <w:bodyDiv w:val="1"/>
      <w:marLeft w:val="0"/>
      <w:marRight w:val="0"/>
      <w:marTop w:val="0"/>
      <w:marBottom w:val="0"/>
      <w:divBdr>
        <w:top w:val="none" w:sz="0" w:space="0" w:color="auto"/>
        <w:left w:val="none" w:sz="0" w:space="0" w:color="auto"/>
        <w:bottom w:val="none" w:sz="0" w:space="0" w:color="auto"/>
        <w:right w:val="none" w:sz="0" w:space="0" w:color="auto"/>
      </w:divBdr>
    </w:div>
    <w:div w:id="1478567999">
      <w:bodyDiv w:val="1"/>
      <w:marLeft w:val="0"/>
      <w:marRight w:val="0"/>
      <w:marTop w:val="0"/>
      <w:marBottom w:val="0"/>
      <w:divBdr>
        <w:top w:val="none" w:sz="0" w:space="0" w:color="auto"/>
        <w:left w:val="none" w:sz="0" w:space="0" w:color="auto"/>
        <w:bottom w:val="none" w:sz="0" w:space="0" w:color="auto"/>
        <w:right w:val="none" w:sz="0" w:space="0" w:color="auto"/>
      </w:divBdr>
    </w:div>
    <w:div w:id="1478568634">
      <w:bodyDiv w:val="1"/>
      <w:marLeft w:val="0"/>
      <w:marRight w:val="0"/>
      <w:marTop w:val="0"/>
      <w:marBottom w:val="0"/>
      <w:divBdr>
        <w:top w:val="none" w:sz="0" w:space="0" w:color="auto"/>
        <w:left w:val="none" w:sz="0" w:space="0" w:color="auto"/>
        <w:bottom w:val="none" w:sz="0" w:space="0" w:color="auto"/>
        <w:right w:val="none" w:sz="0" w:space="0" w:color="auto"/>
      </w:divBdr>
    </w:div>
    <w:div w:id="1478760795">
      <w:bodyDiv w:val="1"/>
      <w:marLeft w:val="0"/>
      <w:marRight w:val="0"/>
      <w:marTop w:val="0"/>
      <w:marBottom w:val="0"/>
      <w:divBdr>
        <w:top w:val="none" w:sz="0" w:space="0" w:color="auto"/>
        <w:left w:val="none" w:sz="0" w:space="0" w:color="auto"/>
        <w:bottom w:val="none" w:sz="0" w:space="0" w:color="auto"/>
        <w:right w:val="none" w:sz="0" w:space="0" w:color="auto"/>
      </w:divBdr>
    </w:div>
    <w:div w:id="1479034979">
      <w:bodyDiv w:val="1"/>
      <w:marLeft w:val="0"/>
      <w:marRight w:val="0"/>
      <w:marTop w:val="0"/>
      <w:marBottom w:val="0"/>
      <w:divBdr>
        <w:top w:val="none" w:sz="0" w:space="0" w:color="auto"/>
        <w:left w:val="none" w:sz="0" w:space="0" w:color="auto"/>
        <w:bottom w:val="none" w:sz="0" w:space="0" w:color="auto"/>
        <w:right w:val="none" w:sz="0" w:space="0" w:color="auto"/>
      </w:divBdr>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72343">
      <w:bodyDiv w:val="1"/>
      <w:marLeft w:val="0"/>
      <w:marRight w:val="0"/>
      <w:marTop w:val="0"/>
      <w:marBottom w:val="0"/>
      <w:divBdr>
        <w:top w:val="none" w:sz="0" w:space="0" w:color="auto"/>
        <w:left w:val="none" w:sz="0" w:space="0" w:color="auto"/>
        <w:bottom w:val="none" w:sz="0" w:space="0" w:color="auto"/>
        <w:right w:val="none" w:sz="0" w:space="0" w:color="auto"/>
      </w:divBdr>
    </w:div>
    <w:div w:id="1479568988">
      <w:bodyDiv w:val="1"/>
      <w:marLeft w:val="0"/>
      <w:marRight w:val="0"/>
      <w:marTop w:val="0"/>
      <w:marBottom w:val="0"/>
      <w:divBdr>
        <w:top w:val="none" w:sz="0" w:space="0" w:color="auto"/>
        <w:left w:val="none" w:sz="0" w:space="0" w:color="auto"/>
        <w:bottom w:val="none" w:sz="0" w:space="0" w:color="auto"/>
        <w:right w:val="none" w:sz="0" w:space="0" w:color="auto"/>
      </w:divBdr>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031610">
      <w:bodyDiv w:val="1"/>
      <w:marLeft w:val="0"/>
      <w:marRight w:val="0"/>
      <w:marTop w:val="0"/>
      <w:marBottom w:val="0"/>
      <w:divBdr>
        <w:top w:val="none" w:sz="0" w:space="0" w:color="auto"/>
        <w:left w:val="none" w:sz="0" w:space="0" w:color="auto"/>
        <w:bottom w:val="none" w:sz="0" w:space="0" w:color="auto"/>
        <w:right w:val="none" w:sz="0" w:space="0" w:color="auto"/>
      </w:divBdr>
    </w:div>
    <w:div w:id="1480077925">
      <w:bodyDiv w:val="1"/>
      <w:marLeft w:val="0"/>
      <w:marRight w:val="0"/>
      <w:marTop w:val="0"/>
      <w:marBottom w:val="0"/>
      <w:divBdr>
        <w:top w:val="none" w:sz="0" w:space="0" w:color="auto"/>
        <w:left w:val="none" w:sz="0" w:space="0" w:color="auto"/>
        <w:bottom w:val="none" w:sz="0" w:space="0" w:color="auto"/>
        <w:right w:val="none" w:sz="0" w:space="0" w:color="auto"/>
      </w:divBdr>
    </w:div>
    <w:div w:id="1480220597">
      <w:bodyDiv w:val="1"/>
      <w:marLeft w:val="0"/>
      <w:marRight w:val="0"/>
      <w:marTop w:val="0"/>
      <w:marBottom w:val="0"/>
      <w:divBdr>
        <w:top w:val="none" w:sz="0" w:space="0" w:color="auto"/>
        <w:left w:val="none" w:sz="0" w:space="0" w:color="auto"/>
        <w:bottom w:val="none" w:sz="0" w:space="0" w:color="auto"/>
        <w:right w:val="none" w:sz="0" w:space="0" w:color="auto"/>
      </w:divBdr>
    </w:div>
    <w:div w:id="1480223757">
      <w:bodyDiv w:val="1"/>
      <w:marLeft w:val="0"/>
      <w:marRight w:val="0"/>
      <w:marTop w:val="0"/>
      <w:marBottom w:val="0"/>
      <w:divBdr>
        <w:top w:val="none" w:sz="0" w:space="0" w:color="auto"/>
        <w:left w:val="none" w:sz="0" w:space="0" w:color="auto"/>
        <w:bottom w:val="none" w:sz="0" w:space="0" w:color="auto"/>
        <w:right w:val="none" w:sz="0" w:space="0" w:color="auto"/>
      </w:divBdr>
    </w:div>
    <w:div w:id="1480414548">
      <w:bodyDiv w:val="1"/>
      <w:marLeft w:val="0"/>
      <w:marRight w:val="0"/>
      <w:marTop w:val="0"/>
      <w:marBottom w:val="0"/>
      <w:divBdr>
        <w:top w:val="none" w:sz="0" w:space="0" w:color="auto"/>
        <w:left w:val="none" w:sz="0" w:space="0" w:color="auto"/>
        <w:bottom w:val="none" w:sz="0" w:space="0" w:color="auto"/>
        <w:right w:val="none" w:sz="0" w:space="0" w:color="auto"/>
      </w:divBdr>
    </w:div>
    <w:div w:id="1480655430">
      <w:bodyDiv w:val="1"/>
      <w:marLeft w:val="0"/>
      <w:marRight w:val="0"/>
      <w:marTop w:val="0"/>
      <w:marBottom w:val="0"/>
      <w:divBdr>
        <w:top w:val="none" w:sz="0" w:space="0" w:color="auto"/>
        <w:left w:val="none" w:sz="0" w:space="0" w:color="auto"/>
        <w:bottom w:val="none" w:sz="0" w:space="0" w:color="auto"/>
        <w:right w:val="none" w:sz="0" w:space="0" w:color="auto"/>
      </w:divBdr>
    </w:div>
    <w:div w:id="1480682743">
      <w:bodyDiv w:val="1"/>
      <w:marLeft w:val="0"/>
      <w:marRight w:val="0"/>
      <w:marTop w:val="0"/>
      <w:marBottom w:val="0"/>
      <w:divBdr>
        <w:top w:val="none" w:sz="0" w:space="0" w:color="auto"/>
        <w:left w:val="none" w:sz="0" w:space="0" w:color="auto"/>
        <w:bottom w:val="none" w:sz="0" w:space="0" w:color="auto"/>
        <w:right w:val="none" w:sz="0" w:space="0" w:color="auto"/>
      </w:divBdr>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806922">
      <w:bodyDiv w:val="1"/>
      <w:marLeft w:val="0"/>
      <w:marRight w:val="0"/>
      <w:marTop w:val="0"/>
      <w:marBottom w:val="0"/>
      <w:divBdr>
        <w:top w:val="none" w:sz="0" w:space="0" w:color="auto"/>
        <w:left w:val="none" w:sz="0" w:space="0" w:color="auto"/>
        <w:bottom w:val="none" w:sz="0" w:space="0" w:color="auto"/>
        <w:right w:val="none" w:sz="0" w:space="0" w:color="auto"/>
      </w:divBdr>
    </w:div>
    <w:div w:id="1480996829">
      <w:bodyDiv w:val="1"/>
      <w:marLeft w:val="0"/>
      <w:marRight w:val="0"/>
      <w:marTop w:val="0"/>
      <w:marBottom w:val="0"/>
      <w:divBdr>
        <w:top w:val="none" w:sz="0" w:space="0" w:color="auto"/>
        <w:left w:val="none" w:sz="0" w:space="0" w:color="auto"/>
        <w:bottom w:val="none" w:sz="0" w:space="0" w:color="auto"/>
        <w:right w:val="none" w:sz="0" w:space="0" w:color="auto"/>
      </w:divBdr>
    </w:div>
    <w:div w:id="1481116774">
      <w:bodyDiv w:val="1"/>
      <w:marLeft w:val="0"/>
      <w:marRight w:val="0"/>
      <w:marTop w:val="0"/>
      <w:marBottom w:val="0"/>
      <w:divBdr>
        <w:top w:val="none" w:sz="0" w:space="0" w:color="auto"/>
        <w:left w:val="none" w:sz="0" w:space="0" w:color="auto"/>
        <w:bottom w:val="none" w:sz="0" w:space="0" w:color="auto"/>
        <w:right w:val="none" w:sz="0" w:space="0" w:color="auto"/>
      </w:divBdr>
    </w:div>
    <w:div w:id="1481145809">
      <w:bodyDiv w:val="1"/>
      <w:marLeft w:val="0"/>
      <w:marRight w:val="0"/>
      <w:marTop w:val="0"/>
      <w:marBottom w:val="0"/>
      <w:divBdr>
        <w:top w:val="none" w:sz="0" w:space="0" w:color="auto"/>
        <w:left w:val="none" w:sz="0" w:space="0" w:color="auto"/>
        <w:bottom w:val="none" w:sz="0" w:space="0" w:color="auto"/>
        <w:right w:val="none" w:sz="0" w:space="0" w:color="auto"/>
      </w:divBdr>
    </w:div>
    <w:div w:id="1481380524">
      <w:bodyDiv w:val="1"/>
      <w:marLeft w:val="0"/>
      <w:marRight w:val="0"/>
      <w:marTop w:val="0"/>
      <w:marBottom w:val="0"/>
      <w:divBdr>
        <w:top w:val="none" w:sz="0" w:space="0" w:color="auto"/>
        <w:left w:val="none" w:sz="0" w:space="0" w:color="auto"/>
        <w:bottom w:val="none" w:sz="0" w:space="0" w:color="auto"/>
        <w:right w:val="none" w:sz="0" w:space="0" w:color="auto"/>
      </w:divBdr>
    </w:div>
    <w:div w:id="1481456430">
      <w:bodyDiv w:val="1"/>
      <w:marLeft w:val="0"/>
      <w:marRight w:val="0"/>
      <w:marTop w:val="0"/>
      <w:marBottom w:val="0"/>
      <w:divBdr>
        <w:top w:val="none" w:sz="0" w:space="0" w:color="auto"/>
        <w:left w:val="none" w:sz="0" w:space="0" w:color="auto"/>
        <w:bottom w:val="none" w:sz="0" w:space="0" w:color="auto"/>
        <w:right w:val="none" w:sz="0" w:space="0" w:color="auto"/>
      </w:divBdr>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1843134">
      <w:bodyDiv w:val="1"/>
      <w:marLeft w:val="0"/>
      <w:marRight w:val="0"/>
      <w:marTop w:val="0"/>
      <w:marBottom w:val="0"/>
      <w:divBdr>
        <w:top w:val="none" w:sz="0" w:space="0" w:color="auto"/>
        <w:left w:val="none" w:sz="0" w:space="0" w:color="auto"/>
        <w:bottom w:val="none" w:sz="0" w:space="0" w:color="auto"/>
        <w:right w:val="none" w:sz="0" w:space="0" w:color="auto"/>
      </w:divBdr>
    </w:div>
    <w:div w:id="1481967028">
      <w:bodyDiv w:val="1"/>
      <w:marLeft w:val="0"/>
      <w:marRight w:val="0"/>
      <w:marTop w:val="0"/>
      <w:marBottom w:val="0"/>
      <w:divBdr>
        <w:top w:val="none" w:sz="0" w:space="0" w:color="auto"/>
        <w:left w:val="none" w:sz="0" w:space="0" w:color="auto"/>
        <w:bottom w:val="none" w:sz="0" w:space="0" w:color="auto"/>
        <w:right w:val="none" w:sz="0" w:space="0" w:color="auto"/>
      </w:divBdr>
    </w:div>
    <w:div w:id="1481995746">
      <w:bodyDiv w:val="1"/>
      <w:marLeft w:val="0"/>
      <w:marRight w:val="0"/>
      <w:marTop w:val="0"/>
      <w:marBottom w:val="0"/>
      <w:divBdr>
        <w:top w:val="none" w:sz="0" w:space="0" w:color="auto"/>
        <w:left w:val="none" w:sz="0" w:space="0" w:color="auto"/>
        <w:bottom w:val="none" w:sz="0" w:space="0" w:color="auto"/>
        <w:right w:val="none" w:sz="0" w:space="0" w:color="auto"/>
      </w:divBdr>
    </w:div>
    <w:div w:id="1482115838">
      <w:bodyDiv w:val="1"/>
      <w:marLeft w:val="0"/>
      <w:marRight w:val="0"/>
      <w:marTop w:val="0"/>
      <w:marBottom w:val="0"/>
      <w:divBdr>
        <w:top w:val="none" w:sz="0" w:space="0" w:color="auto"/>
        <w:left w:val="none" w:sz="0" w:space="0" w:color="auto"/>
        <w:bottom w:val="none" w:sz="0" w:space="0" w:color="auto"/>
        <w:right w:val="none" w:sz="0" w:space="0" w:color="auto"/>
      </w:divBdr>
    </w:div>
    <w:div w:id="1482306356">
      <w:bodyDiv w:val="1"/>
      <w:marLeft w:val="0"/>
      <w:marRight w:val="0"/>
      <w:marTop w:val="0"/>
      <w:marBottom w:val="0"/>
      <w:divBdr>
        <w:top w:val="none" w:sz="0" w:space="0" w:color="auto"/>
        <w:left w:val="none" w:sz="0" w:space="0" w:color="auto"/>
        <w:bottom w:val="none" w:sz="0" w:space="0" w:color="auto"/>
        <w:right w:val="none" w:sz="0" w:space="0" w:color="auto"/>
      </w:divBdr>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3080681">
      <w:bodyDiv w:val="1"/>
      <w:marLeft w:val="0"/>
      <w:marRight w:val="0"/>
      <w:marTop w:val="0"/>
      <w:marBottom w:val="0"/>
      <w:divBdr>
        <w:top w:val="none" w:sz="0" w:space="0" w:color="auto"/>
        <w:left w:val="none" w:sz="0" w:space="0" w:color="auto"/>
        <w:bottom w:val="none" w:sz="0" w:space="0" w:color="auto"/>
        <w:right w:val="none" w:sz="0" w:space="0" w:color="auto"/>
      </w:divBdr>
    </w:div>
    <w:div w:id="1483161137">
      <w:bodyDiv w:val="1"/>
      <w:marLeft w:val="0"/>
      <w:marRight w:val="0"/>
      <w:marTop w:val="0"/>
      <w:marBottom w:val="0"/>
      <w:divBdr>
        <w:top w:val="none" w:sz="0" w:space="0" w:color="auto"/>
        <w:left w:val="none" w:sz="0" w:space="0" w:color="auto"/>
        <w:bottom w:val="none" w:sz="0" w:space="0" w:color="auto"/>
        <w:right w:val="none" w:sz="0" w:space="0" w:color="auto"/>
      </w:divBdr>
    </w:div>
    <w:div w:id="1483305691">
      <w:bodyDiv w:val="1"/>
      <w:marLeft w:val="0"/>
      <w:marRight w:val="0"/>
      <w:marTop w:val="0"/>
      <w:marBottom w:val="0"/>
      <w:divBdr>
        <w:top w:val="none" w:sz="0" w:space="0" w:color="auto"/>
        <w:left w:val="none" w:sz="0" w:space="0" w:color="auto"/>
        <w:bottom w:val="none" w:sz="0" w:space="0" w:color="auto"/>
        <w:right w:val="none" w:sz="0" w:space="0" w:color="auto"/>
      </w:divBdr>
    </w:div>
    <w:div w:id="1483691773">
      <w:bodyDiv w:val="1"/>
      <w:marLeft w:val="0"/>
      <w:marRight w:val="0"/>
      <w:marTop w:val="0"/>
      <w:marBottom w:val="0"/>
      <w:divBdr>
        <w:top w:val="none" w:sz="0" w:space="0" w:color="auto"/>
        <w:left w:val="none" w:sz="0" w:space="0" w:color="auto"/>
        <w:bottom w:val="none" w:sz="0" w:space="0" w:color="auto"/>
        <w:right w:val="none" w:sz="0" w:space="0" w:color="auto"/>
      </w:divBdr>
    </w:div>
    <w:div w:id="1483809442">
      <w:bodyDiv w:val="1"/>
      <w:marLeft w:val="0"/>
      <w:marRight w:val="0"/>
      <w:marTop w:val="0"/>
      <w:marBottom w:val="0"/>
      <w:divBdr>
        <w:top w:val="none" w:sz="0" w:space="0" w:color="auto"/>
        <w:left w:val="none" w:sz="0" w:space="0" w:color="auto"/>
        <w:bottom w:val="none" w:sz="0" w:space="0" w:color="auto"/>
        <w:right w:val="none" w:sz="0" w:space="0" w:color="auto"/>
      </w:divBdr>
    </w:div>
    <w:div w:id="1483884205">
      <w:bodyDiv w:val="1"/>
      <w:marLeft w:val="0"/>
      <w:marRight w:val="0"/>
      <w:marTop w:val="0"/>
      <w:marBottom w:val="0"/>
      <w:divBdr>
        <w:top w:val="none" w:sz="0" w:space="0" w:color="auto"/>
        <w:left w:val="none" w:sz="0" w:space="0" w:color="auto"/>
        <w:bottom w:val="none" w:sz="0" w:space="0" w:color="auto"/>
        <w:right w:val="none" w:sz="0" w:space="0" w:color="auto"/>
      </w:divBdr>
    </w:div>
    <w:div w:id="1483959526">
      <w:bodyDiv w:val="1"/>
      <w:marLeft w:val="0"/>
      <w:marRight w:val="0"/>
      <w:marTop w:val="0"/>
      <w:marBottom w:val="0"/>
      <w:divBdr>
        <w:top w:val="none" w:sz="0" w:space="0" w:color="auto"/>
        <w:left w:val="none" w:sz="0" w:space="0" w:color="auto"/>
        <w:bottom w:val="none" w:sz="0" w:space="0" w:color="auto"/>
        <w:right w:val="none" w:sz="0" w:space="0" w:color="auto"/>
      </w:divBdr>
    </w:div>
    <w:div w:id="1484157484">
      <w:bodyDiv w:val="1"/>
      <w:marLeft w:val="0"/>
      <w:marRight w:val="0"/>
      <w:marTop w:val="0"/>
      <w:marBottom w:val="0"/>
      <w:divBdr>
        <w:top w:val="none" w:sz="0" w:space="0" w:color="auto"/>
        <w:left w:val="none" w:sz="0" w:space="0" w:color="auto"/>
        <w:bottom w:val="none" w:sz="0" w:space="0" w:color="auto"/>
        <w:right w:val="none" w:sz="0" w:space="0" w:color="auto"/>
      </w:divBdr>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349782">
      <w:bodyDiv w:val="1"/>
      <w:marLeft w:val="0"/>
      <w:marRight w:val="0"/>
      <w:marTop w:val="0"/>
      <w:marBottom w:val="0"/>
      <w:divBdr>
        <w:top w:val="none" w:sz="0" w:space="0" w:color="auto"/>
        <w:left w:val="none" w:sz="0" w:space="0" w:color="auto"/>
        <w:bottom w:val="none" w:sz="0" w:space="0" w:color="auto"/>
        <w:right w:val="none" w:sz="0" w:space="0" w:color="auto"/>
      </w:divBdr>
    </w:div>
    <w:div w:id="1484662401">
      <w:bodyDiv w:val="1"/>
      <w:marLeft w:val="0"/>
      <w:marRight w:val="0"/>
      <w:marTop w:val="0"/>
      <w:marBottom w:val="0"/>
      <w:divBdr>
        <w:top w:val="none" w:sz="0" w:space="0" w:color="auto"/>
        <w:left w:val="none" w:sz="0" w:space="0" w:color="auto"/>
        <w:bottom w:val="none" w:sz="0" w:space="0" w:color="auto"/>
        <w:right w:val="none" w:sz="0" w:space="0" w:color="auto"/>
      </w:divBdr>
    </w:div>
    <w:div w:id="1484811506">
      <w:bodyDiv w:val="1"/>
      <w:marLeft w:val="0"/>
      <w:marRight w:val="0"/>
      <w:marTop w:val="0"/>
      <w:marBottom w:val="0"/>
      <w:divBdr>
        <w:top w:val="none" w:sz="0" w:space="0" w:color="auto"/>
        <w:left w:val="none" w:sz="0" w:space="0" w:color="auto"/>
        <w:bottom w:val="none" w:sz="0" w:space="0" w:color="auto"/>
        <w:right w:val="none" w:sz="0" w:space="0" w:color="auto"/>
      </w:divBdr>
    </w:div>
    <w:div w:id="1484925802">
      <w:bodyDiv w:val="1"/>
      <w:marLeft w:val="0"/>
      <w:marRight w:val="0"/>
      <w:marTop w:val="0"/>
      <w:marBottom w:val="0"/>
      <w:divBdr>
        <w:top w:val="none" w:sz="0" w:space="0" w:color="auto"/>
        <w:left w:val="none" w:sz="0" w:space="0" w:color="auto"/>
        <w:bottom w:val="none" w:sz="0" w:space="0" w:color="auto"/>
        <w:right w:val="none" w:sz="0" w:space="0" w:color="auto"/>
      </w:divBdr>
    </w:div>
    <w:div w:id="1484929005">
      <w:bodyDiv w:val="1"/>
      <w:marLeft w:val="0"/>
      <w:marRight w:val="0"/>
      <w:marTop w:val="0"/>
      <w:marBottom w:val="0"/>
      <w:divBdr>
        <w:top w:val="none" w:sz="0" w:space="0" w:color="auto"/>
        <w:left w:val="none" w:sz="0" w:space="0" w:color="auto"/>
        <w:bottom w:val="none" w:sz="0" w:space="0" w:color="auto"/>
        <w:right w:val="none" w:sz="0" w:space="0" w:color="auto"/>
      </w:divBdr>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316834">
      <w:bodyDiv w:val="1"/>
      <w:marLeft w:val="0"/>
      <w:marRight w:val="0"/>
      <w:marTop w:val="0"/>
      <w:marBottom w:val="0"/>
      <w:divBdr>
        <w:top w:val="none" w:sz="0" w:space="0" w:color="auto"/>
        <w:left w:val="none" w:sz="0" w:space="0" w:color="auto"/>
        <w:bottom w:val="none" w:sz="0" w:space="0" w:color="auto"/>
        <w:right w:val="none" w:sz="0" w:space="0" w:color="auto"/>
      </w:divBdr>
    </w:div>
    <w:div w:id="1485585493">
      <w:bodyDiv w:val="1"/>
      <w:marLeft w:val="0"/>
      <w:marRight w:val="0"/>
      <w:marTop w:val="0"/>
      <w:marBottom w:val="0"/>
      <w:divBdr>
        <w:top w:val="none" w:sz="0" w:space="0" w:color="auto"/>
        <w:left w:val="none" w:sz="0" w:space="0" w:color="auto"/>
        <w:bottom w:val="none" w:sz="0" w:space="0" w:color="auto"/>
        <w:right w:val="none" w:sz="0" w:space="0" w:color="auto"/>
      </w:divBdr>
    </w:div>
    <w:div w:id="1486166385">
      <w:bodyDiv w:val="1"/>
      <w:marLeft w:val="0"/>
      <w:marRight w:val="0"/>
      <w:marTop w:val="0"/>
      <w:marBottom w:val="0"/>
      <w:divBdr>
        <w:top w:val="none" w:sz="0" w:space="0" w:color="auto"/>
        <w:left w:val="none" w:sz="0" w:space="0" w:color="auto"/>
        <w:bottom w:val="none" w:sz="0" w:space="0" w:color="auto"/>
        <w:right w:val="none" w:sz="0" w:space="0" w:color="auto"/>
      </w:divBdr>
    </w:div>
    <w:div w:id="1486169536">
      <w:bodyDiv w:val="1"/>
      <w:marLeft w:val="0"/>
      <w:marRight w:val="0"/>
      <w:marTop w:val="0"/>
      <w:marBottom w:val="0"/>
      <w:divBdr>
        <w:top w:val="none" w:sz="0" w:space="0" w:color="auto"/>
        <w:left w:val="none" w:sz="0" w:space="0" w:color="auto"/>
        <w:bottom w:val="none" w:sz="0" w:space="0" w:color="auto"/>
        <w:right w:val="none" w:sz="0" w:space="0" w:color="auto"/>
      </w:divBdr>
    </w:div>
    <w:div w:id="1486313657">
      <w:bodyDiv w:val="1"/>
      <w:marLeft w:val="0"/>
      <w:marRight w:val="0"/>
      <w:marTop w:val="0"/>
      <w:marBottom w:val="0"/>
      <w:divBdr>
        <w:top w:val="none" w:sz="0" w:space="0" w:color="auto"/>
        <w:left w:val="none" w:sz="0" w:space="0" w:color="auto"/>
        <w:bottom w:val="none" w:sz="0" w:space="0" w:color="auto"/>
        <w:right w:val="none" w:sz="0" w:space="0" w:color="auto"/>
      </w:divBdr>
    </w:div>
    <w:div w:id="1486773888">
      <w:bodyDiv w:val="1"/>
      <w:marLeft w:val="0"/>
      <w:marRight w:val="0"/>
      <w:marTop w:val="0"/>
      <w:marBottom w:val="0"/>
      <w:divBdr>
        <w:top w:val="none" w:sz="0" w:space="0" w:color="auto"/>
        <w:left w:val="none" w:sz="0" w:space="0" w:color="auto"/>
        <w:bottom w:val="none" w:sz="0" w:space="0" w:color="auto"/>
        <w:right w:val="none" w:sz="0" w:space="0" w:color="auto"/>
      </w:divBdr>
    </w:div>
    <w:div w:id="1486820305">
      <w:bodyDiv w:val="1"/>
      <w:marLeft w:val="0"/>
      <w:marRight w:val="0"/>
      <w:marTop w:val="0"/>
      <w:marBottom w:val="0"/>
      <w:divBdr>
        <w:top w:val="none" w:sz="0" w:space="0" w:color="auto"/>
        <w:left w:val="none" w:sz="0" w:space="0" w:color="auto"/>
        <w:bottom w:val="none" w:sz="0" w:space="0" w:color="auto"/>
        <w:right w:val="none" w:sz="0" w:space="0" w:color="auto"/>
      </w:divBdr>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7087955">
      <w:bodyDiv w:val="1"/>
      <w:marLeft w:val="0"/>
      <w:marRight w:val="0"/>
      <w:marTop w:val="0"/>
      <w:marBottom w:val="0"/>
      <w:divBdr>
        <w:top w:val="none" w:sz="0" w:space="0" w:color="auto"/>
        <w:left w:val="none" w:sz="0" w:space="0" w:color="auto"/>
        <w:bottom w:val="none" w:sz="0" w:space="0" w:color="auto"/>
        <w:right w:val="none" w:sz="0" w:space="0" w:color="auto"/>
      </w:divBdr>
    </w:div>
    <w:div w:id="1487210837">
      <w:bodyDiv w:val="1"/>
      <w:marLeft w:val="0"/>
      <w:marRight w:val="0"/>
      <w:marTop w:val="0"/>
      <w:marBottom w:val="0"/>
      <w:divBdr>
        <w:top w:val="none" w:sz="0" w:space="0" w:color="auto"/>
        <w:left w:val="none" w:sz="0" w:space="0" w:color="auto"/>
        <w:bottom w:val="none" w:sz="0" w:space="0" w:color="auto"/>
        <w:right w:val="none" w:sz="0" w:space="0" w:color="auto"/>
      </w:divBdr>
    </w:div>
    <w:div w:id="1487431112">
      <w:bodyDiv w:val="1"/>
      <w:marLeft w:val="0"/>
      <w:marRight w:val="0"/>
      <w:marTop w:val="0"/>
      <w:marBottom w:val="0"/>
      <w:divBdr>
        <w:top w:val="none" w:sz="0" w:space="0" w:color="auto"/>
        <w:left w:val="none" w:sz="0" w:space="0" w:color="auto"/>
        <w:bottom w:val="none" w:sz="0" w:space="0" w:color="auto"/>
        <w:right w:val="none" w:sz="0" w:space="0" w:color="auto"/>
      </w:divBdr>
    </w:div>
    <w:div w:id="1487552403">
      <w:bodyDiv w:val="1"/>
      <w:marLeft w:val="0"/>
      <w:marRight w:val="0"/>
      <w:marTop w:val="0"/>
      <w:marBottom w:val="0"/>
      <w:divBdr>
        <w:top w:val="none" w:sz="0" w:space="0" w:color="auto"/>
        <w:left w:val="none" w:sz="0" w:space="0" w:color="auto"/>
        <w:bottom w:val="none" w:sz="0" w:space="0" w:color="auto"/>
        <w:right w:val="none" w:sz="0" w:space="0" w:color="auto"/>
      </w:divBdr>
    </w:div>
    <w:div w:id="1487890290">
      <w:bodyDiv w:val="1"/>
      <w:marLeft w:val="0"/>
      <w:marRight w:val="0"/>
      <w:marTop w:val="0"/>
      <w:marBottom w:val="0"/>
      <w:divBdr>
        <w:top w:val="none" w:sz="0" w:space="0" w:color="auto"/>
        <w:left w:val="none" w:sz="0" w:space="0" w:color="auto"/>
        <w:bottom w:val="none" w:sz="0" w:space="0" w:color="auto"/>
        <w:right w:val="none" w:sz="0" w:space="0" w:color="auto"/>
      </w:divBdr>
    </w:div>
    <w:div w:id="1487938196">
      <w:bodyDiv w:val="1"/>
      <w:marLeft w:val="0"/>
      <w:marRight w:val="0"/>
      <w:marTop w:val="0"/>
      <w:marBottom w:val="0"/>
      <w:divBdr>
        <w:top w:val="none" w:sz="0" w:space="0" w:color="auto"/>
        <w:left w:val="none" w:sz="0" w:space="0" w:color="auto"/>
        <w:bottom w:val="none" w:sz="0" w:space="0" w:color="auto"/>
        <w:right w:val="none" w:sz="0" w:space="0" w:color="auto"/>
      </w:divBdr>
    </w:div>
    <w:div w:id="1488089568">
      <w:bodyDiv w:val="1"/>
      <w:marLeft w:val="0"/>
      <w:marRight w:val="0"/>
      <w:marTop w:val="0"/>
      <w:marBottom w:val="0"/>
      <w:divBdr>
        <w:top w:val="none" w:sz="0" w:space="0" w:color="auto"/>
        <w:left w:val="none" w:sz="0" w:space="0" w:color="auto"/>
        <w:bottom w:val="none" w:sz="0" w:space="0" w:color="auto"/>
        <w:right w:val="none" w:sz="0" w:space="0" w:color="auto"/>
      </w:divBdr>
    </w:div>
    <w:div w:id="1488130707">
      <w:bodyDiv w:val="1"/>
      <w:marLeft w:val="0"/>
      <w:marRight w:val="0"/>
      <w:marTop w:val="0"/>
      <w:marBottom w:val="0"/>
      <w:divBdr>
        <w:top w:val="none" w:sz="0" w:space="0" w:color="auto"/>
        <w:left w:val="none" w:sz="0" w:space="0" w:color="auto"/>
        <w:bottom w:val="none" w:sz="0" w:space="0" w:color="auto"/>
        <w:right w:val="none" w:sz="0" w:space="0" w:color="auto"/>
      </w:divBdr>
    </w:div>
    <w:div w:id="1488205635">
      <w:bodyDiv w:val="1"/>
      <w:marLeft w:val="0"/>
      <w:marRight w:val="0"/>
      <w:marTop w:val="0"/>
      <w:marBottom w:val="0"/>
      <w:divBdr>
        <w:top w:val="none" w:sz="0" w:space="0" w:color="auto"/>
        <w:left w:val="none" w:sz="0" w:space="0" w:color="auto"/>
        <w:bottom w:val="none" w:sz="0" w:space="0" w:color="auto"/>
        <w:right w:val="none" w:sz="0" w:space="0" w:color="auto"/>
      </w:divBdr>
    </w:div>
    <w:div w:id="1488784229">
      <w:bodyDiv w:val="1"/>
      <w:marLeft w:val="0"/>
      <w:marRight w:val="0"/>
      <w:marTop w:val="0"/>
      <w:marBottom w:val="0"/>
      <w:divBdr>
        <w:top w:val="none" w:sz="0" w:space="0" w:color="auto"/>
        <w:left w:val="none" w:sz="0" w:space="0" w:color="auto"/>
        <w:bottom w:val="none" w:sz="0" w:space="0" w:color="auto"/>
        <w:right w:val="none" w:sz="0" w:space="0" w:color="auto"/>
      </w:divBdr>
    </w:div>
    <w:div w:id="1488935038">
      <w:bodyDiv w:val="1"/>
      <w:marLeft w:val="0"/>
      <w:marRight w:val="0"/>
      <w:marTop w:val="0"/>
      <w:marBottom w:val="0"/>
      <w:divBdr>
        <w:top w:val="none" w:sz="0" w:space="0" w:color="auto"/>
        <w:left w:val="none" w:sz="0" w:space="0" w:color="auto"/>
        <w:bottom w:val="none" w:sz="0" w:space="0" w:color="auto"/>
        <w:right w:val="none" w:sz="0" w:space="0" w:color="auto"/>
      </w:divBdr>
    </w:div>
    <w:div w:id="1488983760">
      <w:bodyDiv w:val="1"/>
      <w:marLeft w:val="0"/>
      <w:marRight w:val="0"/>
      <w:marTop w:val="0"/>
      <w:marBottom w:val="0"/>
      <w:divBdr>
        <w:top w:val="none" w:sz="0" w:space="0" w:color="auto"/>
        <w:left w:val="none" w:sz="0" w:space="0" w:color="auto"/>
        <w:bottom w:val="none" w:sz="0" w:space="0" w:color="auto"/>
        <w:right w:val="none" w:sz="0" w:space="0" w:color="auto"/>
      </w:divBdr>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89058452">
      <w:bodyDiv w:val="1"/>
      <w:marLeft w:val="0"/>
      <w:marRight w:val="0"/>
      <w:marTop w:val="0"/>
      <w:marBottom w:val="0"/>
      <w:divBdr>
        <w:top w:val="none" w:sz="0" w:space="0" w:color="auto"/>
        <w:left w:val="none" w:sz="0" w:space="0" w:color="auto"/>
        <w:bottom w:val="none" w:sz="0" w:space="0" w:color="auto"/>
        <w:right w:val="none" w:sz="0" w:space="0" w:color="auto"/>
      </w:divBdr>
    </w:div>
    <w:div w:id="1489176228">
      <w:bodyDiv w:val="1"/>
      <w:marLeft w:val="0"/>
      <w:marRight w:val="0"/>
      <w:marTop w:val="0"/>
      <w:marBottom w:val="0"/>
      <w:divBdr>
        <w:top w:val="none" w:sz="0" w:space="0" w:color="auto"/>
        <w:left w:val="none" w:sz="0" w:space="0" w:color="auto"/>
        <w:bottom w:val="none" w:sz="0" w:space="0" w:color="auto"/>
        <w:right w:val="none" w:sz="0" w:space="0" w:color="auto"/>
      </w:divBdr>
    </w:div>
    <w:div w:id="1489246222">
      <w:bodyDiv w:val="1"/>
      <w:marLeft w:val="0"/>
      <w:marRight w:val="0"/>
      <w:marTop w:val="0"/>
      <w:marBottom w:val="0"/>
      <w:divBdr>
        <w:top w:val="none" w:sz="0" w:space="0" w:color="auto"/>
        <w:left w:val="none" w:sz="0" w:space="0" w:color="auto"/>
        <w:bottom w:val="none" w:sz="0" w:space="0" w:color="auto"/>
        <w:right w:val="none" w:sz="0" w:space="0" w:color="auto"/>
      </w:divBdr>
    </w:div>
    <w:div w:id="1489247943">
      <w:bodyDiv w:val="1"/>
      <w:marLeft w:val="0"/>
      <w:marRight w:val="0"/>
      <w:marTop w:val="0"/>
      <w:marBottom w:val="0"/>
      <w:divBdr>
        <w:top w:val="none" w:sz="0" w:space="0" w:color="auto"/>
        <w:left w:val="none" w:sz="0" w:space="0" w:color="auto"/>
        <w:bottom w:val="none" w:sz="0" w:space="0" w:color="auto"/>
        <w:right w:val="none" w:sz="0" w:space="0" w:color="auto"/>
      </w:divBdr>
    </w:div>
    <w:div w:id="1489978546">
      <w:bodyDiv w:val="1"/>
      <w:marLeft w:val="0"/>
      <w:marRight w:val="0"/>
      <w:marTop w:val="0"/>
      <w:marBottom w:val="0"/>
      <w:divBdr>
        <w:top w:val="none" w:sz="0" w:space="0" w:color="auto"/>
        <w:left w:val="none" w:sz="0" w:space="0" w:color="auto"/>
        <w:bottom w:val="none" w:sz="0" w:space="0" w:color="auto"/>
        <w:right w:val="none" w:sz="0" w:space="0" w:color="auto"/>
      </w:divBdr>
    </w:div>
    <w:div w:id="1490291478">
      <w:bodyDiv w:val="1"/>
      <w:marLeft w:val="0"/>
      <w:marRight w:val="0"/>
      <w:marTop w:val="0"/>
      <w:marBottom w:val="0"/>
      <w:divBdr>
        <w:top w:val="none" w:sz="0" w:space="0" w:color="auto"/>
        <w:left w:val="none" w:sz="0" w:space="0" w:color="auto"/>
        <w:bottom w:val="none" w:sz="0" w:space="0" w:color="auto"/>
        <w:right w:val="none" w:sz="0" w:space="0" w:color="auto"/>
      </w:divBdr>
    </w:div>
    <w:div w:id="1490635277">
      <w:bodyDiv w:val="1"/>
      <w:marLeft w:val="0"/>
      <w:marRight w:val="0"/>
      <w:marTop w:val="0"/>
      <w:marBottom w:val="0"/>
      <w:divBdr>
        <w:top w:val="none" w:sz="0" w:space="0" w:color="auto"/>
        <w:left w:val="none" w:sz="0" w:space="0" w:color="auto"/>
        <w:bottom w:val="none" w:sz="0" w:space="0" w:color="auto"/>
        <w:right w:val="none" w:sz="0" w:space="0" w:color="auto"/>
      </w:divBdr>
    </w:div>
    <w:div w:id="1490708907">
      <w:bodyDiv w:val="1"/>
      <w:marLeft w:val="0"/>
      <w:marRight w:val="0"/>
      <w:marTop w:val="0"/>
      <w:marBottom w:val="0"/>
      <w:divBdr>
        <w:top w:val="none" w:sz="0" w:space="0" w:color="auto"/>
        <w:left w:val="none" w:sz="0" w:space="0" w:color="auto"/>
        <w:bottom w:val="none" w:sz="0" w:space="0" w:color="auto"/>
        <w:right w:val="none" w:sz="0" w:space="0" w:color="auto"/>
      </w:divBdr>
    </w:div>
    <w:div w:id="1490748242">
      <w:bodyDiv w:val="1"/>
      <w:marLeft w:val="0"/>
      <w:marRight w:val="0"/>
      <w:marTop w:val="0"/>
      <w:marBottom w:val="0"/>
      <w:divBdr>
        <w:top w:val="none" w:sz="0" w:space="0" w:color="auto"/>
        <w:left w:val="none" w:sz="0" w:space="0" w:color="auto"/>
        <w:bottom w:val="none" w:sz="0" w:space="0" w:color="auto"/>
        <w:right w:val="none" w:sz="0" w:space="0" w:color="auto"/>
      </w:divBdr>
    </w:div>
    <w:div w:id="1491018252">
      <w:bodyDiv w:val="1"/>
      <w:marLeft w:val="0"/>
      <w:marRight w:val="0"/>
      <w:marTop w:val="0"/>
      <w:marBottom w:val="0"/>
      <w:divBdr>
        <w:top w:val="none" w:sz="0" w:space="0" w:color="auto"/>
        <w:left w:val="none" w:sz="0" w:space="0" w:color="auto"/>
        <w:bottom w:val="none" w:sz="0" w:space="0" w:color="auto"/>
        <w:right w:val="none" w:sz="0" w:space="0" w:color="auto"/>
      </w:divBdr>
    </w:div>
    <w:div w:id="1491092312">
      <w:bodyDiv w:val="1"/>
      <w:marLeft w:val="0"/>
      <w:marRight w:val="0"/>
      <w:marTop w:val="0"/>
      <w:marBottom w:val="0"/>
      <w:divBdr>
        <w:top w:val="none" w:sz="0" w:space="0" w:color="auto"/>
        <w:left w:val="none" w:sz="0" w:space="0" w:color="auto"/>
        <w:bottom w:val="none" w:sz="0" w:space="0" w:color="auto"/>
        <w:right w:val="none" w:sz="0" w:space="0" w:color="auto"/>
      </w:divBdr>
    </w:div>
    <w:div w:id="1491097865">
      <w:bodyDiv w:val="1"/>
      <w:marLeft w:val="0"/>
      <w:marRight w:val="0"/>
      <w:marTop w:val="0"/>
      <w:marBottom w:val="0"/>
      <w:divBdr>
        <w:top w:val="none" w:sz="0" w:space="0" w:color="auto"/>
        <w:left w:val="none" w:sz="0" w:space="0" w:color="auto"/>
        <w:bottom w:val="none" w:sz="0" w:space="0" w:color="auto"/>
        <w:right w:val="none" w:sz="0" w:space="0" w:color="auto"/>
      </w:divBdr>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13203">
      <w:bodyDiv w:val="1"/>
      <w:marLeft w:val="0"/>
      <w:marRight w:val="0"/>
      <w:marTop w:val="0"/>
      <w:marBottom w:val="0"/>
      <w:divBdr>
        <w:top w:val="none" w:sz="0" w:space="0" w:color="auto"/>
        <w:left w:val="none" w:sz="0" w:space="0" w:color="auto"/>
        <w:bottom w:val="none" w:sz="0" w:space="0" w:color="auto"/>
        <w:right w:val="none" w:sz="0" w:space="0" w:color="auto"/>
      </w:divBdr>
    </w:div>
    <w:div w:id="1491479929">
      <w:bodyDiv w:val="1"/>
      <w:marLeft w:val="0"/>
      <w:marRight w:val="0"/>
      <w:marTop w:val="0"/>
      <w:marBottom w:val="0"/>
      <w:divBdr>
        <w:top w:val="none" w:sz="0" w:space="0" w:color="auto"/>
        <w:left w:val="none" w:sz="0" w:space="0" w:color="auto"/>
        <w:bottom w:val="none" w:sz="0" w:space="0" w:color="auto"/>
        <w:right w:val="none" w:sz="0" w:space="0" w:color="auto"/>
      </w:divBdr>
    </w:div>
    <w:div w:id="1491560532">
      <w:bodyDiv w:val="1"/>
      <w:marLeft w:val="0"/>
      <w:marRight w:val="0"/>
      <w:marTop w:val="0"/>
      <w:marBottom w:val="0"/>
      <w:divBdr>
        <w:top w:val="none" w:sz="0" w:space="0" w:color="auto"/>
        <w:left w:val="none" w:sz="0" w:space="0" w:color="auto"/>
        <w:bottom w:val="none" w:sz="0" w:space="0" w:color="auto"/>
        <w:right w:val="none" w:sz="0" w:space="0" w:color="auto"/>
      </w:divBdr>
    </w:div>
    <w:div w:id="1491673971">
      <w:bodyDiv w:val="1"/>
      <w:marLeft w:val="0"/>
      <w:marRight w:val="0"/>
      <w:marTop w:val="0"/>
      <w:marBottom w:val="0"/>
      <w:divBdr>
        <w:top w:val="none" w:sz="0" w:space="0" w:color="auto"/>
        <w:left w:val="none" w:sz="0" w:space="0" w:color="auto"/>
        <w:bottom w:val="none" w:sz="0" w:space="0" w:color="auto"/>
        <w:right w:val="none" w:sz="0" w:space="0" w:color="auto"/>
      </w:divBdr>
    </w:div>
    <w:div w:id="1491677968">
      <w:bodyDiv w:val="1"/>
      <w:marLeft w:val="0"/>
      <w:marRight w:val="0"/>
      <w:marTop w:val="0"/>
      <w:marBottom w:val="0"/>
      <w:divBdr>
        <w:top w:val="none" w:sz="0" w:space="0" w:color="auto"/>
        <w:left w:val="none" w:sz="0" w:space="0" w:color="auto"/>
        <w:bottom w:val="none" w:sz="0" w:space="0" w:color="auto"/>
        <w:right w:val="none" w:sz="0" w:space="0" w:color="auto"/>
      </w:divBdr>
    </w:div>
    <w:div w:id="1492022533">
      <w:bodyDiv w:val="1"/>
      <w:marLeft w:val="0"/>
      <w:marRight w:val="0"/>
      <w:marTop w:val="0"/>
      <w:marBottom w:val="0"/>
      <w:divBdr>
        <w:top w:val="none" w:sz="0" w:space="0" w:color="auto"/>
        <w:left w:val="none" w:sz="0" w:space="0" w:color="auto"/>
        <w:bottom w:val="none" w:sz="0" w:space="0" w:color="auto"/>
        <w:right w:val="none" w:sz="0" w:space="0" w:color="auto"/>
      </w:divBdr>
    </w:div>
    <w:div w:id="1492064344">
      <w:bodyDiv w:val="1"/>
      <w:marLeft w:val="0"/>
      <w:marRight w:val="0"/>
      <w:marTop w:val="0"/>
      <w:marBottom w:val="0"/>
      <w:divBdr>
        <w:top w:val="none" w:sz="0" w:space="0" w:color="auto"/>
        <w:left w:val="none" w:sz="0" w:space="0" w:color="auto"/>
        <w:bottom w:val="none" w:sz="0" w:space="0" w:color="auto"/>
        <w:right w:val="none" w:sz="0" w:space="0" w:color="auto"/>
      </w:divBdr>
    </w:div>
    <w:div w:id="1492066530">
      <w:bodyDiv w:val="1"/>
      <w:marLeft w:val="0"/>
      <w:marRight w:val="0"/>
      <w:marTop w:val="0"/>
      <w:marBottom w:val="0"/>
      <w:divBdr>
        <w:top w:val="none" w:sz="0" w:space="0" w:color="auto"/>
        <w:left w:val="none" w:sz="0" w:space="0" w:color="auto"/>
        <w:bottom w:val="none" w:sz="0" w:space="0" w:color="auto"/>
        <w:right w:val="none" w:sz="0" w:space="0" w:color="auto"/>
      </w:divBdr>
    </w:div>
    <w:div w:id="1492136019">
      <w:bodyDiv w:val="1"/>
      <w:marLeft w:val="0"/>
      <w:marRight w:val="0"/>
      <w:marTop w:val="0"/>
      <w:marBottom w:val="0"/>
      <w:divBdr>
        <w:top w:val="none" w:sz="0" w:space="0" w:color="auto"/>
        <w:left w:val="none" w:sz="0" w:space="0" w:color="auto"/>
        <w:bottom w:val="none" w:sz="0" w:space="0" w:color="auto"/>
        <w:right w:val="none" w:sz="0" w:space="0" w:color="auto"/>
      </w:divBdr>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84901">
      <w:bodyDiv w:val="1"/>
      <w:marLeft w:val="0"/>
      <w:marRight w:val="0"/>
      <w:marTop w:val="0"/>
      <w:marBottom w:val="0"/>
      <w:divBdr>
        <w:top w:val="none" w:sz="0" w:space="0" w:color="auto"/>
        <w:left w:val="none" w:sz="0" w:space="0" w:color="auto"/>
        <w:bottom w:val="none" w:sz="0" w:space="0" w:color="auto"/>
        <w:right w:val="none" w:sz="0" w:space="0" w:color="auto"/>
      </w:divBdr>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678519">
      <w:bodyDiv w:val="1"/>
      <w:marLeft w:val="0"/>
      <w:marRight w:val="0"/>
      <w:marTop w:val="0"/>
      <w:marBottom w:val="0"/>
      <w:divBdr>
        <w:top w:val="none" w:sz="0" w:space="0" w:color="auto"/>
        <w:left w:val="none" w:sz="0" w:space="0" w:color="auto"/>
        <w:bottom w:val="none" w:sz="0" w:space="0" w:color="auto"/>
        <w:right w:val="none" w:sz="0" w:space="0" w:color="auto"/>
      </w:divBdr>
    </w:div>
    <w:div w:id="1493062234">
      <w:bodyDiv w:val="1"/>
      <w:marLeft w:val="0"/>
      <w:marRight w:val="0"/>
      <w:marTop w:val="0"/>
      <w:marBottom w:val="0"/>
      <w:divBdr>
        <w:top w:val="none" w:sz="0" w:space="0" w:color="auto"/>
        <w:left w:val="none" w:sz="0" w:space="0" w:color="auto"/>
        <w:bottom w:val="none" w:sz="0" w:space="0" w:color="auto"/>
        <w:right w:val="none" w:sz="0" w:space="0" w:color="auto"/>
      </w:divBdr>
    </w:div>
    <w:div w:id="1493136917">
      <w:bodyDiv w:val="1"/>
      <w:marLeft w:val="0"/>
      <w:marRight w:val="0"/>
      <w:marTop w:val="0"/>
      <w:marBottom w:val="0"/>
      <w:divBdr>
        <w:top w:val="none" w:sz="0" w:space="0" w:color="auto"/>
        <w:left w:val="none" w:sz="0" w:space="0" w:color="auto"/>
        <w:bottom w:val="none" w:sz="0" w:space="0" w:color="auto"/>
        <w:right w:val="none" w:sz="0" w:space="0" w:color="auto"/>
      </w:divBdr>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3335157">
      <w:bodyDiv w:val="1"/>
      <w:marLeft w:val="0"/>
      <w:marRight w:val="0"/>
      <w:marTop w:val="0"/>
      <w:marBottom w:val="0"/>
      <w:divBdr>
        <w:top w:val="none" w:sz="0" w:space="0" w:color="auto"/>
        <w:left w:val="none" w:sz="0" w:space="0" w:color="auto"/>
        <w:bottom w:val="none" w:sz="0" w:space="0" w:color="auto"/>
        <w:right w:val="none" w:sz="0" w:space="0" w:color="auto"/>
      </w:divBdr>
    </w:div>
    <w:div w:id="1493447830">
      <w:bodyDiv w:val="1"/>
      <w:marLeft w:val="0"/>
      <w:marRight w:val="0"/>
      <w:marTop w:val="0"/>
      <w:marBottom w:val="0"/>
      <w:divBdr>
        <w:top w:val="none" w:sz="0" w:space="0" w:color="auto"/>
        <w:left w:val="none" w:sz="0" w:space="0" w:color="auto"/>
        <w:bottom w:val="none" w:sz="0" w:space="0" w:color="auto"/>
        <w:right w:val="none" w:sz="0" w:space="0" w:color="auto"/>
      </w:divBdr>
    </w:div>
    <w:div w:id="1493717398">
      <w:bodyDiv w:val="1"/>
      <w:marLeft w:val="0"/>
      <w:marRight w:val="0"/>
      <w:marTop w:val="0"/>
      <w:marBottom w:val="0"/>
      <w:divBdr>
        <w:top w:val="none" w:sz="0" w:space="0" w:color="auto"/>
        <w:left w:val="none" w:sz="0" w:space="0" w:color="auto"/>
        <w:bottom w:val="none" w:sz="0" w:space="0" w:color="auto"/>
        <w:right w:val="none" w:sz="0" w:space="0" w:color="auto"/>
      </w:divBdr>
    </w:div>
    <w:div w:id="1493911345">
      <w:bodyDiv w:val="1"/>
      <w:marLeft w:val="0"/>
      <w:marRight w:val="0"/>
      <w:marTop w:val="0"/>
      <w:marBottom w:val="0"/>
      <w:divBdr>
        <w:top w:val="none" w:sz="0" w:space="0" w:color="auto"/>
        <w:left w:val="none" w:sz="0" w:space="0" w:color="auto"/>
        <w:bottom w:val="none" w:sz="0" w:space="0" w:color="auto"/>
        <w:right w:val="none" w:sz="0" w:space="0" w:color="auto"/>
      </w:divBdr>
    </w:div>
    <w:div w:id="1493986306">
      <w:bodyDiv w:val="1"/>
      <w:marLeft w:val="0"/>
      <w:marRight w:val="0"/>
      <w:marTop w:val="0"/>
      <w:marBottom w:val="0"/>
      <w:divBdr>
        <w:top w:val="none" w:sz="0" w:space="0" w:color="auto"/>
        <w:left w:val="none" w:sz="0" w:space="0" w:color="auto"/>
        <w:bottom w:val="none" w:sz="0" w:space="0" w:color="auto"/>
        <w:right w:val="none" w:sz="0" w:space="0" w:color="auto"/>
      </w:divBdr>
    </w:div>
    <w:div w:id="1493989412">
      <w:bodyDiv w:val="1"/>
      <w:marLeft w:val="0"/>
      <w:marRight w:val="0"/>
      <w:marTop w:val="0"/>
      <w:marBottom w:val="0"/>
      <w:divBdr>
        <w:top w:val="none" w:sz="0" w:space="0" w:color="auto"/>
        <w:left w:val="none" w:sz="0" w:space="0" w:color="auto"/>
        <w:bottom w:val="none" w:sz="0" w:space="0" w:color="auto"/>
        <w:right w:val="none" w:sz="0" w:space="0" w:color="auto"/>
      </w:divBdr>
    </w:div>
    <w:div w:id="1493989540">
      <w:bodyDiv w:val="1"/>
      <w:marLeft w:val="0"/>
      <w:marRight w:val="0"/>
      <w:marTop w:val="0"/>
      <w:marBottom w:val="0"/>
      <w:divBdr>
        <w:top w:val="none" w:sz="0" w:space="0" w:color="auto"/>
        <w:left w:val="none" w:sz="0" w:space="0" w:color="auto"/>
        <w:bottom w:val="none" w:sz="0" w:space="0" w:color="auto"/>
        <w:right w:val="none" w:sz="0" w:space="0" w:color="auto"/>
      </w:divBdr>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05564">
      <w:bodyDiv w:val="1"/>
      <w:marLeft w:val="0"/>
      <w:marRight w:val="0"/>
      <w:marTop w:val="0"/>
      <w:marBottom w:val="0"/>
      <w:divBdr>
        <w:top w:val="none" w:sz="0" w:space="0" w:color="auto"/>
        <w:left w:val="none" w:sz="0" w:space="0" w:color="auto"/>
        <w:bottom w:val="none" w:sz="0" w:space="0" w:color="auto"/>
        <w:right w:val="none" w:sz="0" w:space="0" w:color="auto"/>
      </w:divBdr>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0121">
      <w:bodyDiv w:val="1"/>
      <w:marLeft w:val="0"/>
      <w:marRight w:val="0"/>
      <w:marTop w:val="0"/>
      <w:marBottom w:val="0"/>
      <w:divBdr>
        <w:top w:val="none" w:sz="0" w:space="0" w:color="auto"/>
        <w:left w:val="none" w:sz="0" w:space="0" w:color="auto"/>
        <w:bottom w:val="none" w:sz="0" w:space="0" w:color="auto"/>
        <w:right w:val="none" w:sz="0" w:space="0" w:color="auto"/>
      </w:divBdr>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78018">
      <w:bodyDiv w:val="1"/>
      <w:marLeft w:val="0"/>
      <w:marRight w:val="0"/>
      <w:marTop w:val="0"/>
      <w:marBottom w:val="0"/>
      <w:divBdr>
        <w:top w:val="none" w:sz="0" w:space="0" w:color="auto"/>
        <w:left w:val="none" w:sz="0" w:space="0" w:color="auto"/>
        <w:bottom w:val="none" w:sz="0" w:space="0" w:color="auto"/>
        <w:right w:val="none" w:sz="0" w:space="0" w:color="auto"/>
      </w:divBdr>
    </w:div>
    <w:div w:id="1494880147">
      <w:bodyDiv w:val="1"/>
      <w:marLeft w:val="0"/>
      <w:marRight w:val="0"/>
      <w:marTop w:val="0"/>
      <w:marBottom w:val="0"/>
      <w:divBdr>
        <w:top w:val="none" w:sz="0" w:space="0" w:color="auto"/>
        <w:left w:val="none" w:sz="0" w:space="0" w:color="auto"/>
        <w:bottom w:val="none" w:sz="0" w:space="0" w:color="auto"/>
        <w:right w:val="none" w:sz="0" w:space="0" w:color="auto"/>
      </w:divBdr>
    </w:div>
    <w:div w:id="1494949199">
      <w:bodyDiv w:val="1"/>
      <w:marLeft w:val="0"/>
      <w:marRight w:val="0"/>
      <w:marTop w:val="0"/>
      <w:marBottom w:val="0"/>
      <w:divBdr>
        <w:top w:val="none" w:sz="0" w:space="0" w:color="auto"/>
        <w:left w:val="none" w:sz="0" w:space="0" w:color="auto"/>
        <w:bottom w:val="none" w:sz="0" w:space="0" w:color="auto"/>
        <w:right w:val="none" w:sz="0" w:space="0" w:color="auto"/>
      </w:divBdr>
    </w:div>
    <w:div w:id="1494950735">
      <w:bodyDiv w:val="1"/>
      <w:marLeft w:val="0"/>
      <w:marRight w:val="0"/>
      <w:marTop w:val="0"/>
      <w:marBottom w:val="0"/>
      <w:divBdr>
        <w:top w:val="none" w:sz="0" w:space="0" w:color="auto"/>
        <w:left w:val="none" w:sz="0" w:space="0" w:color="auto"/>
        <w:bottom w:val="none" w:sz="0" w:space="0" w:color="auto"/>
        <w:right w:val="none" w:sz="0" w:space="0" w:color="auto"/>
      </w:divBdr>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143687">
      <w:bodyDiv w:val="1"/>
      <w:marLeft w:val="0"/>
      <w:marRight w:val="0"/>
      <w:marTop w:val="0"/>
      <w:marBottom w:val="0"/>
      <w:divBdr>
        <w:top w:val="none" w:sz="0" w:space="0" w:color="auto"/>
        <w:left w:val="none" w:sz="0" w:space="0" w:color="auto"/>
        <w:bottom w:val="none" w:sz="0" w:space="0" w:color="auto"/>
        <w:right w:val="none" w:sz="0" w:space="0" w:color="auto"/>
      </w:divBdr>
    </w:div>
    <w:div w:id="1495219884">
      <w:bodyDiv w:val="1"/>
      <w:marLeft w:val="0"/>
      <w:marRight w:val="0"/>
      <w:marTop w:val="0"/>
      <w:marBottom w:val="0"/>
      <w:divBdr>
        <w:top w:val="none" w:sz="0" w:space="0" w:color="auto"/>
        <w:left w:val="none" w:sz="0" w:space="0" w:color="auto"/>
        <w:bottom w:val="none" w:sz="0" w:space="0" w:color="auto"/>
        <w:right w:val="none" w:sz="0" w:space="0" w:color="auto"/>
      </w:divBdr>
    </w:div>
    <w:div w:id="1495297504">
      <w:bodyDiv w:val="1"/>
      <w:marLeft w:val="0"/>
      <w:marRight w:val="0"/>
      <w:marTop w:val="0"/>
      <w:marBottom w:val="0"/>
      <w:divBdr>
        <w:top w:val="none" w:sz="0" w:space="0" w:color="auto"/>
        <w:left w:val="none" w:sz="0" w:space="0" w:color="auto"/>
        <w:bottom w:val="none" w:sz="0" w:space="0" w:color="auto"/>
        <w:right w:val="none" w:sz="0" w:space="0" w:color="auto"/>
      </w:divBdr>
    </w:div>
    <w:div w:id="1495490539">
      <w:bodyDiv w:val="1"/>
      <w:marLeft w:val="0"/>
      <w:marRight w:val="0"/>
      <w:marTop w:val="0"/>
      <w:marBottom w:val="0"/>
      <w:divBdr>
        <w:top w:val="none" w:sz="0" w:space="0" w:color="auto"/>
        <w:left w:val="none" w:sz="0" w:space="0" w:color="auto"/>
        <w:bottom w:val="none" w:sz="0" w:space="0" w:color="auto"/>
        <w:right w:val="none" w:sz="0" w:space="0" w:color="auto"/>
      </w:divBdr>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679266">
      <w:bodyDiv w:val="1"/>
      <w:marLeft w:val="0"/>
      <w:marRight w:val="0"/>
      <w:marTop w:val="0"/>
      <w:marBottom w:val="0"/>
      <w:divBdr>
        <w:top w:val="none" w:sz="0" w:space="0" w:color="auto"/>
        <w:left w:val="none" w:sz="0" w:space="0" w:color="auto"/>
        <w:bottom w:val="none" w:sz="0" w:space="0" w:color="auto"/>
        <w:right w:val="none" w:sz="0" w:space="0" w:color="auto"/>
      </w:divBdr>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998043">
      <w:bodyDiv w:val="1"/>
      <w:marLeft w:val="0"/>
      <w:marRight w:val="0"/>
      <w:marTop w:val="0"/>
      <w:marBottom w:val="0"/>
      <w:divBdr>
        <w:top w:val="none" w:sz="0" w:space="0" w:color="auto"/>
        <w:left w:val="none" w:sz="0" w:space="0" w:color="auto"/>
        <w:bottom w:val="none" w:sz="0" w:space="0" w:color="auto"/>
        <w:right w:val="none" w:sz="0" w:space="0" w:color="auto"/>
      </w:divBdr>
    </w:div>
    <w:div w:id="1496336405">
      <w:bodyDiv w:val="1"/>
      <w:marLeft w:val="0"/>
      <w:marRight w:val="0"/>
      <w:marTop w:val="0"/>
      <w:marBottom w:val="0"/>
      <w:divBdr>
        <w:top w:val="none" w:sz="0" w:space="0" w:color="auto"/>
        <w:left w:val="none" w:sz="0" w:space="0" w:color="auto"/>
        <w:bottom w:val="none" w:sz="0" w:space="0" w:color="auto"/>
        <w:right w:val="none" w:sz="0" w:space="0" w:color="auto"/>
      </w:divBdr>
    </w:div>
    <w:div w:id="1496458975">
      <w:bodyDiv w:val="1"/>
      <w:marLeft w:val="0"/>
      <w:marRight w:val="0"/>
      <w:marTop w:val="0"/>
      <w:marBottom w:val="0"/>
      <w:divBdr>
        <w:top w:val="none" w:sz="0" w:space="0" w:color="auto"/>
        <w:left w:val="none" w:sz="0" w:space="0" w:color="auto"/>
        <w:bottom w:val="none" w:sz="0" w:space="0" w:color="auto"/>
        <w:right w:val="none" w:sz="0" w:space="0" w:color="auto"/>
      </w:divBdr>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5403">
      <w:bodyDiv w:val="1"/>
      <w:marLeft w:val="0"/>
      <w:marRight w:val="0"/>
      <w:marTop w:val="0"/>
      <w:marBottom w:val="0"/>
      <w:divBdr>
        <w:top w:val="none" w:sz="0" w:space="0" w:color="auto"/>
        <w:left w:val="none" w:sz="0" w:space="0" w:color="auto"/>
        <w:bottom w:val="none" w:sz="0" w:space="0" w:color="auto"/>
        <w:right w:val="none" w:sz="0" w:space="0" w:color="auto"/>
      </w:divBdr>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7187249">
      <w:bodyDiv w:val="1"/>
      <w:marLeft w:val="0"/>
      <w:marRight w:val="0"/>
      <w:marTop w:val="0"/>
      <w:marBottom w:val="0"/>
      <w:divBdr>
        <w:top w:val="none" w:sz="0" w:space="0" w:color="auto"/>
        <w:left w:val="none" w:sz="0" w:space="0" w:color="auto"/>
        <w:bottom w:val="none" w:sz="0" w:space="0" w:color="auto"/>
        <w:right w:val="none" w:sz="0" w:space="0" w:color="auto"/>
      </w:divBdr>
    </w:div>
    <w:div w:id="1497266940">
      <w:bodyDiv w:val="1"/>
      <w:marLeft w:val="0"/>
      <w:marRight w:val="0"/>
      <w:marTop w:val="0"/>
      <w:marBottom w:val="0"/>
      <w:divBdr>
        <w:top w:val="none" w:sz="0" w:space="0" w:color="auto"/>
        <w:left w:val="none" w:sz="0" w:space="0" w:color="auto"/>
        <w:bottom w:val="none" w:sz="0" w:space="0" w:color="auto"/>
        <w:right w:val="none" w:sz="0" w:space="0" w:color="auto"/>
      </w:divBdr>
    </w:div>
    <w:div w:id="1497377672">
      <w:bodyDiv w:val="1"/>
      <w:marLeft w:val="0"/>
      <w:marRight w:val="0"/>
      <w:marTop w:val="0"/>
      <w:marBottom w:val="0"/>
      <w:divBdr>
        <w:top w:val="none" w:sz="0" w:space="0" w:color="auto"/>
        <w:left w:val="none" w:sz="0" w:space="0" w:color="auto"/>
        <w:bottom w:val="none" w:sz="0" w:space="0" w:color="auto"/>
        <w:right w:val="none" w:sz="0" w:space="0" w:color="auto"/>
      </w:divBdr>
    </w:div>
    <w:div w:id="1497917504">
      <w:bodyDiv w:val="1"/>
      <w:marLeft w:val="0"/>
      <w:marRight w:val="0"/>
      <w:marTop w:val="0"/>
      <w:marBottom w:val="0"/>
      <w:divBdr>
        <w:top w:val="none" w:sz="0" w:space="0" w:color="auto"/>
        <w:left w:val="none" w:sz="0" w:space="0" w:color="auto"/>
        <w:bottom w:val="none" w:sz="0" w:space="0" w:color="auto"/>
        <w:right w:val="none" w:sz="0" w:space="0" w:color="auto"/>
      </w:divBdr>
    </w:div>
    <w:div w:id="1497956958">
      <w:bodyDiv w:val="1"/>
      <w:marLeft w:val="0"/>
      <w:marRight w:val="0"/>
      <w:marTop w:val="0"/>
      <w:marBottom w:val="0"/>
      <w:divBdr>
        <w:top w:val="none" w:sz="0" w:space="0" w:color="auto"/>
        <w:left w:val="none" w:sz="0" w:space="0" w:color="auto"/>
        <w:bottom w:val="none" w:sz="0" w:space="0" w:color="auto"/>
        <w:right w:val="none" w:sz="0" w:space="0" w:color="auto"/>
      </w:divBdr>
    </w:div>
    <w:div w:id="1498685938">
      <w:bodyDiv w:val="1"/>
      <w:marLeft w:val="0"/>
      <w:marRight w:val="0"/>
      <w:marTop w:val="0"/>
      <w:marBottom w:val="0"/>
      <w:divBdr>
        <w:top w:val="none" w:sz="0" w:space="0" w:color="auto"/>
        <w:left w:val="none" w:sz="0" w:space="0" w:color="auto"/>
        <w:bottom w:val="none" w:sz="0" w:space="0" w:color="auto"/>
        <w:right w:val="none" w:sz="0" w:space="0" w:color="auto"/>
      </w:divBdr>
    </w:div>
    <w:div w:id="1498762280">
      <w:bodyDiv w:val="1"/>
      <w:marLeft w:val="0"/>
      <w:marRight w:val="0"/>
      <w:marTop w:val="0"/>
      <w:marBottom w:val="0"/>
      <w:divBdr>
        <w:top w:val="none" w:sz="0" w:space="0" w:color="auto"/>
        <w:left w:val="none" w:sz="0" w:space="0" w:color="auto"/>
        <w:bottom w:val="none" w:sz="0" w:space="0" w:color="auto"/>
        <w:right w:val="none" w:sz="0" w:space="0" w:color="auto"/>
      </w:divBdr>
    </w:div>
    <w:div w:id="1498881124">
      <w:bodyDiv w:val="1"/>
      <w:marLeft w:val="0"/>
      <w:marRight w:val="0"/>
      <w:marTop w:val="0"/>
      <w:marBottom w:val="0"/>
      <w:divBdr>
        <w:top w:val="none" w:sz="0" w:space="0" w:color="auto"/>
        <w:left w:val="none" w:sz="0" w:space="0" w:color="auto"/>
        <w:bottom w:val="none" w:sz="0" w:space="0" w:color="auto"/>
        <w:right w:val="none" w:sz="0" w:space="0" w:color="auto"/>
      </w:divBdr>
    </w:div>
    <w:div w:id="1498956945">
      <w:bodyDiv w:val="1"/>
      <w:marLeft w:val="0"/>
      <w:marRight w:val="0"/>
      <w:marTop w:val="0"/>
      <w:marBottom w:val="0"/>
      <w:divBdr>
        <w:top w:val="none" w:sz="0" w:space="0" w:color="auto"/>
        <w:left w:val="none" w:sz="0" w:space="0" w:color="auto"/>
        <w:bottom w:val="none" w:sz="0" w:space="0" w:color="auto"/>
        <w:right w:val="none" w:sz="0" w:space="0" w:color="auto"/>
      </w:divBdr>
    </w:div>
    <w:div w:id="1499033449">
      <w:bodyDiv w:val="1"/>
      <w:marLeft w:val="0"/>
      <w:marRight w:val="0"/>
      <w:marTop w:val="0"/>
      <w:marBottom w:val="0"/>
      <w:divBdr>
        <w:top w:val="none" w:sz="0" w:space="0" w:color="auto"/>
        <w:left w:val="none" w:sz="0" w:space="0" w:color="auto"/>
        <w:bottom w:val="none" w:sz="0" w:space="0" w:color="auto"/>
        <w:right w:val="none" w:sz="0" w:space="0" w:color="auto"/>
      </w:divBdr>
    </w:div>
    <w:div w:id="1499466883">
      <w:bodyDiv w:val="1"/>
      <w:marLeft w:val="0"/>
      <w:marRight w:val="0"/>
      <w:marTop w:val="0"/>
      <w:marBottom w:val="0"/>
      <w:divBdr>
        <w:top w:val="none" w:sz="0" w:space="0" w:color="auto"/>
        <w:left w:val="none" w:sz="0" w:space="0" w:color="auto"/>
        <w:bottom w:val="none" w:sz="0" w:space="0" w:color="auto"/>
        <w:right w:val="none" w:sz="0" w:space="0" w:color="auto"/>
      </w:divBdr>
    </w:div>
    <w:div w:id="1499493642">
      <w:bodyDiv w:val="1"/>
      <w:marLeft w:val="0"/>
      <w:marRight w:val="0"/>
      <w:marTop w:val="0"/>
      <w:marBottom w:val="0"/>
      <w:divBdr>
        <w:top w:val="none" w:sz="0" w:space="0" w:color="auto"/>
        <w:left w:val="none" w:sz="0" w:space="0" w:color="auto"/>
        <w:bottom w:val="none" w:sz="0" w:space="0" w:color="auto"/>
        <w:right w:val="none" w:sz="0" w:space="0" w:color="auto"/>
      </w:divBdr>
    </w:div>
    <w:div w:id="1499688468">
      <w:bodyDiv w:val="1"/>
      <w:marLeft w:val="0"/>
      <w:marRight w:val="0"/>
      <w:marTop w:val="0"/>
      <w:marBottom w:val="0"/>
      <w:divBdr>
        <w:top w:val="none" w:sz="0" w:space="0" w:color="auto"/>
        <w:left w:val="none" w:sz="0" w:space="0" w:color="auto"/>
        <w:bottom w:val="none" w:sz="0" w:space="0" w:color="auto"/>
        <w:right w:val="none" w:sz="0" w:space="0" w:color="auto"/>
      </w:divBdr>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0006099">
      <w:bodyDiv w:val="1"/>
      <w:marLeft w:val="0"/>
      <w:marRight w:val="0"/>
      <w:marTop w:val="0"/>
      <w:marBottom w:val="0"/>
      <w:divBdr>
        <w:top w:val="none" w:sz="0" w:space="0" w:color="auto"/>
        <w:left w:val="none" w:sz="0" w:space="0" w:color="auto"/>
        <w:bottom w:val="none" w:sz="0" w:space="0" w:color="auto"/>
        <w:right w:val="none" w:sz="0" w:space="0" w:color="auto"/>
      </w:divBdr>
    </w:div>
    <w:div w:id="1500080545">
      <w:bodyDiv w:val="1"/>
      <w:marLeft w:val="0"/>
      <w:marRight w:val="0"/>
      <w:marTop w:val="0"/>
      <w:marBottom w:val="0"/>
      <w:divBdr>
        <w:top w:val="none" w:sz="0" w:space="0" w:color="auto"/>
        <w:left w:val="none" w:sz="0" w:space="0" w:color="auto"/>
        <w:bottom w:val="none" w:sz="0" w:space="0" w:color="auto"/>
        <w:right w:val="none" w:sz="0" w:space="0" w:color="auto"/>
      </w:divBdr>
    </w:div>
    <w:div w:id="1500266084">
      <w:bodyDiv w:val="1"/>
      <w:marLeft w:val="0"/>
      <w:marRight w:val="0"/>
      <w:marTop w:val="0"/>
      <w:marBottom w:val="0"/>
      <w:divBdr>
        <w:top w:val="none" w:sz="0" w:space="0" w:color="auto"/>
        <w:left w:val="none" w:sz="0" w:space="0" w:color="auto"/>
        <w:bottom w:val="none" w:sz="0" w:space="0" w:color="auto"/>
        <w:right w:val="none" w:sz="0" w:space="0" w:color="auto"/>
      </w:divBdr>
    </w:div>
    <w:div w:id="1500458578">
      <w:bodyDiv w:val="1"/>
      <w:marLeft w:val="0"/>
      <w:marRight w:val="0"/>
      <w:marTop w:val="0"/>
      <w:marBottom w:val="0"/>
      <w:divBdr>
        <w:top w:val="none" w:sz="0" w:space="0" w:color="auto"/>
        <w:left w:val="none" w:sz="0" w:space="0" w:color="auto"/>
        <w:bottom w:val="none" w:sz="0" w:space="0" w:color="auto"/>
        <w:right w:val="none" w:sz="0" w:space="0" w:color="auto"/>
      </w:divBdr>
    </w:div>
    <w:div w:id="1500466104">
      <w:bodyDiv w:val="1"/>
      <w:marLeft w:val="0"/>
      <w:marRight w:val="0"/>
      <w:marTop w:val="0"/>
      <w:marBottom w:val="0"/>
      <w:divBdr>
        <w:top w:val="none" w:sz="0" w:space="0" w:color="auto"/>
        <w:left w:val="none" w:sz="0" w:space="0" w:color="auto"/>
        <w:bottom w:val="none" w:sz="0" w:space="0" w:color="auto"/>
        <w:right w:val="none" w:sz="0" w:space="0" w:color="auto"/>
      </w:divBdr>
    </w:div>
    <w:div w:id="1500584946">
      <w:bodyDiv w:val="1"/>
      <w:marLeft w:val="0"/>
      <w:marRight w:val="0"/>
      <w:marTop w:val="0"/>
      <w:marBottom w:val="0"/>
      <w:divBdr>
        <w:top w:val="none" w:sz="0" w:space="0" w:color="auto"/>
        <w:left w:val="none" w:sz="0" w:space="0" w:color="auto"/>
        <w:bottom w:val="none" w:sz="0" w:space="0" w:color="auto"/>
        <w:right w:val="none" w:sz="0" w:space="0" w:color="auto"/>
      </w:divBdr>
    </w:div>
    <w:div w:id="1500609740">
      <w:bodyDiv w:val="1"/>
      <w:marLeft w:val="0"/>
      <w:marRight w:val="0"/>
      <w:marTop w:val="0"/>
      <w:marBottom w:val="0"/>
      <w:divBdr>
        <w:top w:val="none" w:sz="0" w:space="0" w:color="auto"/>
        <w:left w:val="none" w:sz="0" w:space="0" w:color="auto"/>
        <w:bottom w:val="none" w:sz="0" w:space="0" w:color="auto"/>
        <w:right w:val="none" w:sz="0" w:space="0" w:color="auto"/>
      </w:divBdr>
    </w:div>
    <w:div w:id="1500659623">
      <w:bodyDiv w:val="1"/>
      <w:marLeft w:val="0"/>
      <w:marRight w:val="0"/>
      <w:marTop w:val="0"/>
      <w:marBottom w:val="0"/>
      <w:divBdr>
        <w:top w:val="none" w:sz="0" w:space="0" w:color="auto"/>
        <w:left w:val="none" w:sz="0" w:space="0" w:color="auto"/>
        <w:bottom w:val="none" w:sz="0" w:space="0" w:color="auto"/>
        <w:right w:val="none" w:sz="0" w:space="0" w:color="auto"/>
      </w:divBdr>
    </w:div>
    <w:div w:id="1500728264">
      <w:bodyDiv w:val="1"/>
      <w:marLeft w:val="0"/>
      <w:marRight w:val="0"/>
      <w:marTop w:val="0"/>
      <w:marBottom w:val="0"/>
      <w:divBdr>
        <w:top w:val="none" w:sz="0" w:space="0" w:color="auto"/>
        <w:left w:val="none" w:sz="0" w:space="0" w:color="auto"/>
        <w:bottom w:val="none" w:sz="0" w:space="0" w:color="auto"/>
        <w:right w:val="none" w:sz="0" w:space="0" w:color="auto"/>
      </w:divBdr>
    </w:div>
    <w:div w:id="1500730516">
      <w:bodyDiv w:val="1"/>
      <w:marLeft w:val="0"/>
      <w:marRight w:val="0"/>
      <w:marTop w:val="0"/>
      <w:marBottom w:val="0"/>
      <w:divBdr>
        <w:top w:val="none" w:sz="0" w:space="0" w:color="auto"/>
        <w:left w:val="none" w:sz="0" w:space="0" w:color="auto"/>
        <w:bottom w:val="none" w:sz="0" w:space="0" w:color="auto"/>
        <w:right w:val="none" w:sz="0" w:space="0" w:color="auto"/>
      </w:divBdr>
    </w:div>
    <w:div w:id="1500733597">
      <w:bodyDiv w:val="1"/>
      <w:marLeft w:val="0"/>
      <w:marRight w:val="0"/>
      <w:marTop w:val="0"/>
      <w:marBottom w:val="0"/>
      <w:divBdr>
        <w:top w:val="none" w:sz="0" w:space="0" w:color="auto"/>
        <w:left w:val="none" w:sz="0" w:space="0" w:color="auto"/>
        <w:bottom w:val="none" w:sz="0" w:space="0" w:color="auto"/>
        <w:right w:val="none" w:sz="0" w:space="0" w:color="auto"/>
      </w:divBdr>
    </w:div>
    <w:div w:id="1500803585">
      <w:bodyDiv w:val="1"/>
      <w:marLeft w:val="0"/>
      <w:marRight w:val="0"/>
      <w:marTop w:val="0"/>
      <w:marBottom w:val="0"/>
      <w:divBdr>
        <w:top w:val="none" w:sz="0" w:space="0" w:color="auto"/>
        <w:left w:val="none" w:sz="0" w:space="0" w:color="auto"/>
        <w:bottom w:val="none" w:sz="0" w:space="0" w:color="auto"/>
        <w:right w:val="none" w:sz="0" w:space="0" w:color="auto"/>
      </w:divBdr>
    </w:div>
    <w:div w:id="1500853214">
      <w:bodyDiv w:val="1"/>
      <w:marLeft w:val="0"/>
      <w:marRight w:val="0"/>
      <w:marTop w:val="0"/>
      <w:marBottom w:val="0"/>
      <w:divBdr>
        <w:top w:val="none" w:sz="0" w:space="0" w:color="auto"/>
        <w:left w:val="none" w:sz="0" w:space="0" w:color="auto"/>
        <w:bottom w:val="none" w:sz="0" w:space="0" w:color="auto"/>
        <w:right w:val="none" w:sz="0" w:space="0" w:color="auto"/>
      </w:divBdr>
    </w:div>
    <w:div w:id="1500927288">
      <w:bodyDiv w:val="1"/>
      <w:marLeft w:val="0"/>
      <w:marRight w:val="0"/>
      <w:marTop w:val="0"/>
      <w:marBottom w:val="0"/>
      <w:divBdr>
        <w:top w:val="none" w:sz="0" w:space="0" w:color="auto"/>
        <w:left w:val="none" w:sz="0" w:space="0" w:color="auto"/>
        <w:bottom w:val="none" w:sz="0" w:space="0" w:color="auto"/>
        <w:right w:val="none" w:sz="0" w:space="0" w:color="auto"/>
      </w:divBdr>
    </w:div>
    <w:div w:id="1500999700">
      <w:bodyDiv w:val="1"/>
      <w:marLeft w:val="0"/>
      <w:marRight w:val="0"/>
      <w:marTop w:val="0"/>
      <w:marBottom w:val="0"/>
      <w:divBdr>
        <w:top w:val="none" w:sz="0" w:space="0" w:color="auto"/>
        <w:left w:val="none" w:sz="0" w:space="0" w:color="auto"/>
        <w:bottom w:val="none" w:sz="0" w:space="0" w:color="auto"/>
        <w:right w:val="none" w:sz="0" w:space="0" w:color="auto"/>
      </w:divBdr>
    </w:div>
    <w:div w:id="1501000493">
      <w:bodyDiv w:val="1"/>
      <w:marLeft w:val="0"/>
      <w:marRight w:val="0"/>
      <w:marTop w:val="0"/>
      <w:marBottom w:val="0"/>
      <w:divBdr>
        <w:top w:val="none" w:sz="0" w:space="0" w:color="auto"/>
        <w:left w:val="none" w:sz="0" w:space="0" w:color="auto"/>
        <w:bottom w:val="none" w:sz="0" w:space="0" w:color="auto"/>
        <w:right w:val="none" w:sz="0" w:space="0" w:color="auto"/>
      </w:divBdr>
    </w:div>
    <w:div w:id="1501307048">
      <w:bodyDiv w:val="1"/>
      <w:marLeft w:val="0"/>
      <w:marRight w:val="0"/>
      <w:marTop w:val="0"/>
      <w:marBottom w:val="0"/>
      <w:divBdr>
        <w:top w:val="none" w:sz="0" w:space="0" w:color="auto"/>
        <w:left w:val="none" w:sz="0" w:space="0" w:color="auto"/>
        <w:bottom w:val="none" w:sz="0" w:space="0" w:color="auto"/>
        <w:right w:val="none" w:sz="0" w:space="0" w:color="auto"/>
      </w:divBdr>
    </w:div>
    <w:div w:id="1501652823">
      <w:bodyDiv w:val="1"/>
      <w:marLeft w:val="0"/>
      <w:marRight w:val="0"/>
      <w:marTop w:val="0"/>
      <w:marBottom w:val="0"/>
      <w:divBdr>
        <w:top w:val="none" w:sz="0" w:space="0" w:color="auto"/>
        <w:left w:val="none" w:sz="0" w:space="0" w:color="auto"/>
        <w:bottom w:val="none" w:sz="0" w:space="0" w:color="auto"/>
        <w:right w:val="none" w:sz="0" w:space="0" w:color="auto"/>
      </w:divBdr>
    </w:div>
    <w:div w:id="1501654651">
      <w:bodyDiv w:val="1"/>
      <w:marLeft w:val="0"/>
      <w:marRight w:val="0"/>
      <w:marTop w:val="0"/>
      <w:marBottom w:val="0"/>
      <w:divBdr>
        <w:top w:val="none" w:sz="0" w:space="0" w:color="auto"/>
        <w:left w:val="none" w:sz="0" w:space="0" w:color="auto"/>
        <w:bottom w:val="none" w:sz="0" w:space="0" w:color="auto"/>
        <w:right w:val="none" w:sz="0" w:space="0" w:color="auto"/>
      </w:divBdr>
    </w:div>
    <w:div w:id="1501848544">
      <w:bodyDiv w:val="1"/>
      <w:marLeft w:val="0"/>
      <w:marRight w:val="0"/>
      <w:marTop w:val="0"/>
      <w:marBottom w:val="0"/>
      <w:divBdr>
        <w:top w:val="none" w:sz="0" w:space="0" w:color="auto"/>
        <w:left w:val="none" w:sz="0" w:space="0" w:color="auto"/>
        <w:bottom w:val="none" w:sz="0" w:space="0" w:color="auto"/>
        <w:right w:val="none" w:sz="0" w:space="0" w:color="auto"/>
      </w:divBdr>
    </w:div>
    <w:div w:id="1502045689">
      <w:bodyDiv w:val="1"/>
      <w:marLeft w:val="0"/>
      <w:marRight w:val="0"/>
      <w:marTop w:val="0"/>
      <w:marBottom w:val="0"/>
      <w:divBdr>
        <w:top w:val="none" w:sz="0" w:space="0" w:color="auto"/>
        <w:left w:val="none" w:sz="0" w:space="0" w:color="auto"/>
        <w:bottom w:val="none" w:sz="0" w:space="0" w:color="auto"/>
        <w:right w:val="none" w:sz="0" w:space="0" w:color="auto"/>
      </w:divBdr>
    </w:div>
    <w:div w:id="1502089340">
      <w:bodyDiv w:val="1"/>
      <w:marLeft w:val="0"/>
      <w:marRight w:val="0"/>
      <w:marTop w:val="0"/>
      <w:marBottom w:val="0"/>
      <w:divBdr>
        <w:top w:val="none" w:sz="0" w:space="0" w:color="auto"/>
        <w:left w:val="none" w:sz="0" w:space="0" w:color="auto"/>
        <w:bottom w:val="none" w:sz="0" w:space="0" w:color="auto"/>
        <w:right w:val="none" w:sz="0" w:space="0" w:color="auto"/>
      </w:divBdr>
    </w:div>
    <w:div w:id="1502117166">
      <w:bodyDiv w:val="1"/>
      <w:marLeft w:val="0"/>
      <w:marRight w:val="0"/>
      <w:marTop w:val="0"/>
      <w:marBottom w:val="0"/>
      <w:divBdr>
        <w:top w:val="none" w:sz="0" w:space="0" w:color="auto"/>
        <w:left w:val="none" w:sz="0" w:space="0" w:color="auto"/>
        <w:bottom w:val="none" w:sz="0" w:space="0" w:color="auto"/>
        <w:right w:val="none" w:sz="0" w:space="0" w:color="auto"/>
      </w:divBdr>
    </w:div>
    <w:div w:id="1502232176">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282984">
      <w:bodyDiv w:val="1"/>
      <w:marLeft w:val="0"/>
      <w:marRight w:val="0"/>
      <w:marTop w:val="0"/>
      <w:marBottom w:val="0"/>
      <w:divBdr>
        <w:top w:val="none" w:sz="0" w:space="0" w:color="auto"/>
        <w:left w:val="none" w:sz="0" w:space="0" w:color="auto"/>
        <w:bottom w:val="none" w:sz="0" w:space="0" w:color="auto"/>
        <w:right w:val="none" w:sz="0" w:space="0" w:color="auto"/>
      </w:divBdr>
    </w:div>
    <w:div w:id="1502427103">
      <w:bodyDiv w:val="1"/>
      <w:marLeft w:val="0"/>
      <w:marRight w:val="0"/>
      <w:marTop w:val="0"/>
      <w:marBottom w:val="0"/>
      <w:divBdr>
        <w:top w:val="none" w:sz="0" w:space="0" w:color="auto"/>
        <w:left w:val="none" w:sz="0" w:space="0" w:color="auto"/>
        <w:bottom w:val="none" w:sz="0" w:space="0" w:color="auto"/>
        <w:right w:val="none" w:sz="0" w:space="0" w:color="auto"/>
      </w:divBdr>
    </w:div>
    <w:div w:id="1502429271">
      <w:bodyDiv w:val="1"/>
      <w:marLeft w:val="0"/>
      <w:marRight w:val="0"/>
      <w:marTop w:val="0"/>
      <w:marBottom w:val="0"/>
      <w:divBdr>
        <w:top w:val="none" w:sz="0" w:space="0" w:color="auto"/>
        <w:left w:val="none" w:sz="0" w:space="0" w:color="auto"/>
        <w:bottom w:val="none" w:sz="0" w:space="0" w:color="auto"/>
        <w:right w:val="none" w:sz="0" w:space="0" w:color="auto"/>
      </w:divBdr>
    </w:div>
    <w:div w:id="1502744313">
      <w:bodyDiv w:val="1"/>
      <w:marLeft w:val="0"/>
      <w:marRight w:val="0"/>
      <w:marTop w:val="0"/>
      <w:marBottom w:val="0"/>
      <w:divBdr>
        <w:top w:val="none" w:sz="0" w:space="0" w:color="auto"/>
        <w:left w:val="none" w:sz="0" w:space="0" w:color="auto"/>
        <w:bottom w:val="none" w:sz="0" w:space="0" w:color="auto"/>
        <w:right w:val="none" w:sz="0" w:space="0" w:color="auto"/>
      </w:divBdr>
    </w:div>
    <w:div w:id="1502813658">
      <w:bodyDiv w:val="1"/>
      <w:marLeft w:val="0"/>
      <w:marRight w:val="0"/>
      <w:marTop w:val="0"/>
      <w:marBottom w:val="0"/>
      <w:divBdr>
        <w:top w:val="none" w:sz="0" w:space="0" w:color="auto"/>
        <w:left w:val="none" w:sz="0" w:space="0" w:color="auto"/>
        <w:bottom w:val="none" w:sz="0" w:space="0" w:color="auto"/>
        <w:right w:val="none" w:sz="0" w:space="0" w:color="auto"/>
      </w:divBdr>
    </w:div>
    <w:div w:id="1502816248">
      <w:bodyDiv w:val="1"/>
      <w:marLeft w:val="0"/>
      <w:marRight w:val="0"/>
      <w:marTop w:val="0"/>
      <w:marBottom w:val="0"/>
      <w:divBdr>
        <w:top w:val="none" w:sz="0" w:space="0" w:color="auto"/>
        <w:left w:val="none" w:sz="0" w:space="0" w:color="auto"/>
        <w:bottom w:val="none" w:sz="0" w:space="0" w:color="auto"/>
        <w:right w:val="none" w:sz="0" w:space="0" w:color="auto"/>
      </w:divBdr>
    </w:div>
    <w:div w:id="1503010838">
      <w:bodyDiv w:val="1"/>
      <w:marLeft w:val="0"/>
      <w:marRight w:val="0"/>
      <w:marTop w:val="0"/>
      <w:marBottom w:val="0"/>
      <w:divBdr>
        <w:top w:val="none" w:sz="0" w:space="0" w:color="auto"/>
        <w:left w:val="none" w:sz="0" w:space="0" w:color="auto"/>
        <w:bottom w:val="none" w:sz="0" w:space="0" w:color="auto"/>
        <w:right w:val="none" w:sz="0" w:space="0" w:color="auto"/>
      </w:divBdr>
    </w:div>
    <w:div w:id="1503620065">
      <w:bodyDiv w:val="1"/>
      <w:marLeft w:val="0"/>
      <w:marRight w:val="0"/>
      <w:marTop w:val="0"/>
      <w:marBottom w:val="0"/>
      <w:divBdr>
        <w:top w:val="none" w:sz="0" w:space="0" w:color="auto"/>
        <w:left w:val="none" w:sz="0" w:space="0" w:color="auto"/>
        <w:bottom w:val="none" w:sz="0" w:space="0" w:color="auto"/>
        <w:right w:val="none" w:sz="0" w:space="0" w:color="auto"/>
      </w:divBdr>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1890">
      <w:bodyDiv w:val="1"/>
      <w:marLeft w:val="0"/>
      <w:marRight w:val="0"/>
      <w:marTop w:val="0"/>
      <w:marBottom w:val="0"/>
      <w:divBdr>
        <w:top w:val="none" w:sz="0" w:space="0" w:color="auto"/>
        <w:left w:val="none" w:sz="0" w:space="0" w:color="auto"/>
        <w:bottom w:val="none" w:sz="0" w:space="0" w:color="auto"/>
        <w:right w:val="none" w:sz="0" w:space="0" w:color="auto"/>
      </w:divBdr>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937375">
      <w:bodyDiv w:val="1"/>
      <w:marLeft w:val="0"/>
      <w:marRight w:val="0"/>
      <w:marTop w:val="0"/>
      <w:marBottom w:val="0"/>
      <w:divBdr>
        <w:top w:val="none" w:sz="0" w:space="0" w:color="auto"/>
        <w:left w:val="none" w:sz="0" w:space="0" w:color="auto"/>
        <w:bottom w:val="none" w:sz="0" w:space="0" w:color="auto"/>
        <w:right w:val="none" w:sz="0" w:space="0" w:color="auto"/>
      </w:divBdr>
    </w:div>
    <w:div w:id="1504010980">
      <w:bodyDiv w:val="1"/>
      <w:marLeft w:val="0"/>
      <w:marRight w:val="0"/>
      <w:marTop w:val="0"/>
      <w:marBottom w:val="0"/>
      <w:divBdr>
        <w:top w:val="none" w:sz="0" w:space="0" w:color="auto"/>
        <w:left w:val="none" w:sz="0" w:space="0" w:color="auto"/>
        <w:bottom w:val="none" w:sz="0" w:space="0" w:color="auto"/>
        <w:right w:val="none" w:sz="0" w:space="0" w:color="auto"/>
      </w:divBdr>
    </w:div>
    <w:div w:id="1504083897">
      <w:bodyDiv w:val="1"/>
      <w:marLeft w:val="0"/>
      <w:marRight w:val="0"/>
      <w:marTop w:val="0"/>
      <w:marBottom w:val="0"/>
      <w:divBdr>
        <w:top w:val="none" w:sz="0" w:space="0" w:color="auto"/>
        <w:left w:val="none" w:sz="0" w:space="0" w:color="auto"/>
        <w:bottom w:val="none" w:sz="0" w:space="0" w:color="auto"/>
        <w:right w:val="none" w:sz="0" w:space="0" w:color="auto"/>
      </w:divBdr>
    </w:div>
    <w:div w:id="1504276844">
      <w:bodyDiv w:val="1"/>
      <w:marLeft w:val="0"/>
      <w:marRight w:val="0"/>
      <w:marTop w:val="0"/>
      <w:marBottom w:val="0"/>
      <w:divBdr>
        <w:top w:val="none" w:sz="0" w:space="0" w:color="auto"/>
        <w:left w:val="none" w:sz="0" w:space="0" w:color="auto"/>
        <w:bottom w:val="none" w:sz="0" w:space="0" w:color="auto"/>
        <w:right w:val="none" w:sz="0" w:space="0" w:color="auto"/>
      </w:divBdr>
    </w:div>
    <w:div w:id="1504583803">
      <w:bodyDiv w:val="1"/>
      <w:marLeft w:val="0"/>
      <w:marRight w:val="0"/>
      <w:marTop w:val="0"/>
      <w:marBottom w:val="0"/>
      <w:divBdr>
        <w:top w:val="none" w:sz="0" w:space="0" w:color="auto"/>
        <w:left w:val="none" w:sz="0" w:space="0" w:color="auto"/>
        <w:bottom w:val="none" w:sz="0" w:space="0" w:color="auto"/>
        <w:right w:val="none" w:sz="0" w:space="0" w:color="auto"/>
      </w:divBdr>
    </w:div>
    <w:div w:id="1504779886">
      <w:bodyDiv w:val="1"/>
      <w:marLeft w:val="0"/>
      <w:marRight w:val="0"/>
      <w:marTop w:val="0"/>
      <w:marBottom w:val="0"/>
      <w:divBdr>
        <w:top w:val="none" w:sz="0" w:space="0" w:color="auto"/>
        <w:left w:val="none" w:sz="0" w:space="0" w:color="auto"/>
        <w:bottom w:val="none" w:sz="0" w:space="0" w:color="auto"/>
        <w:right w:val="none" w:sz="0" w:space="0" w:color="auto"/>
      </w:divBdr>
    </w:div>
    <w:div w:id="1504784300">
      <w:bodyDiv w:val="1"/>
      <w:marLeft w:val="0"/>
      <w:marRight w:val="0"/>
      <w:marTop w:val="0"/>
      <w:marBottom w:val="0"/>
      <w:divBdr>
        <w:top w:val="none" w:sz="0" w:space="0" w:color="auto"/>
        <w:left w:val="none" w:sz="0" w:space="0" w:color="auto"/>
        <w:bottom w:val="none" w:sz="0" w:space="0" w:color="auto"/>
        <w:right w:val="none" w:sz="0" w:space="0" w:color="auto"/>
      </w:divBdr>
    </w:div>
    <w:div w:id="1504855883">
      <w:bodyDiv w:val="1"/>
      <w:marLeft w:val="0"/>
      <w:marRight w:val="0"/>
      <w:marTop w:val="0"/>
      <w:marBottom w:val="0"/>
      <w:divBdr>
        <w:top w:val="none" w:sz="0" w:space="0" w:color="auto"/>
        <w:left w:val="none" w:sz="0" w:space="0" w:color="auto"/>
        <w:bottom w:val="none" w:sz="0" w:space="0" w:color="auto"/>
        <w:right w:val="none" w:sz="0" w:space="0" w:color="auto"/>
      </w:divBdr>
    </w:div>
    <w:div w:id="1504856618">
      <w:bodyDiv w:val="1"/>
      <w:marLeft w:val="0"/>
      <w:marRight w:val="0"/>
      <w:marTop w:val="0"/>
      <w:marBottom w:val="0"/>
      <w:divBdr>
        <w:top w:val="none" w:sz="0" w:space="0" w:color="auto"/>
        <w:left w:val="none" w:sz="0" w:space="0" w:color="auto"/>
        <w:bottom w:val="none" w:sz="0" w:space="0" w:color="auto"/>
        <w:right w:val="none" w:sz="0" w:space="0" w:color="auto"/>
      </w:divBdr>
    </w:div>
    <w:div w:id="1504859933">
      <w:bodyDiv w:val="1"/>
      <w:marLeft w:val="0"/>
      <w:marRight w:val="0"/>
      <w:marTop w:val="0"/>
      <w:marBottom w:val="0"/>
      <w:divBdr>
        <w:top w:val="none" w:sz="0" w:space="0" w:color="auto"/>
        <w:left w:val="none" w:sz="0" w:space="0" w:color="auto"/>
        <w:bottom w:val="none" w:sz="0" w:space="0" w:color="auto"/>
        <w:right w:val="none" w:sz="0" w:space="0" w:color="auto"/>
      </w:divBdr>
    </w:div>
    <w:div w:id="1505392538">
      <w:bodyDiv w:val="1"/>
      <w:marLeft w:val="0"/>
      <w:marRight w:val="0"/>
      <w:marTop w:val="0"/>
      <w:marBottom w:val="0"/>
      <w:divBdr>
        <w:top w:val="none" w:sz="0" w:space="0" w:color="auto"/>
        <w:left w:val="none" w:sz="0" w:space="0" w:color="auto"/>
        <w:bottom w:val="none" w:sz="0" w:space="0" w:color="auto"/>
        <w:right w:val="none" w:sz="0" w:space="0" w:color="auto"/>
      </w:divBdr>
    </w:div>
    <w:div w:id="1505508506">
      <w:bodyDiv w:val="1"/>
      <w:marLeft w:val="0"/>
      <w:marRight w:val="0"/>
      <w:marTop w:val="0"/>
      <w:marBottom w:val="0"/>
      <w:divBdr>
        <w:top w:val="none" w:sz="0" w:space="0" w:color="auto"/>
        <w:left w:val="none" w:sz="0" w:space="0" w:color="auto"/>
        <w:bottom w:val="none" w:sz="0" w:space="0" w:color="auto"/>
        <w:right w:val="none" w:sz="0" w:space="0" w:color="auto"/>
      </w:divBdr>
    </w:div>
    <w:div w:id="1505700950">
      <w:bodyDiv w:val="1"/>
      <w:marLeft w:val="0"/>
      <w:marRight w:val="0"/>
      <w:marTop w:val="0"/>
      <w:marBottom w:val="0"/>
      <w:divBdr>
        <w:top w:val="none" w:sz="0" w:space="0" w:color="auto"/>
        <w:left w:val="none" w:sz="0" w:space="0" w:color="auto"/>
        <w:bottom w:val="none" w:sz="0" w:space="0" w:color="auto"/>
        <w:right w:val="none" w:sz="0" w:space="0" w:color="auto"/>
      </w:divBdr>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427">
      <w:bodyDiv w:val="1"/>
      <w:marLeft w:val="0"/>
      <w:marRight w:val="0"/>
      <w:marTop w:val="0"/>
      <w:marBottom w:val="0"/>
      <w:divBdr>
        <w:top w:val="none" w:sz="0" w:space="0" w:color="auto"/>
        <w:left w:val="none" w:sz="0" w:space="0" w:color="auto"/>
        <w:bottom w:val="none" w:sz="0" w:space="0" w:color="auto"/>
        <w:right w:val="none" w:sz="0" w:space="0" w:color="auto"/>
      </w:divBdr>
    </w:div>
    <w:div w:id="1505822078">
      <w:bodyDiv w:val="1"/>
      <w:marLeft w:val="0"/>
      <w:marRight w:val="0"/>
      <w:marTop w:val="0"/>
      <w:marBottom w:val="0"/>
      <w:divBdr>
        <w:top w:val="none" w:sz="0" w:space="0" w:color="auto"/>
        <w:left w:val="none" w:sz="0" w:space="0" w:color="auto"/>
        <w:bottom w:val="none" w:sz="0" w:space="0" w:color="auto"/>
        <w:right w:val="none" w:sz="0" w:space="0" w:color="auto"/>
      </w:divBdr>
    </w:div>
    <w:div w:id="1506094442">
      <w:bodyDiv w:val="1"/>
      <w:marLeft w:val="0"/>
      <w:marRight w:val="0"/>
      <w:marTop w:val="0"/>
      <w:marBottom w:val="0"/>
      <w:divBdr>
        <w:top w:val="none" w:sz="0" w:space="0" w:color="auto"/>
        <w:left w:val="none" w:sz="0" w:space="0" w:color="auto"/>
        <w:bottom w:val="none" w:sz="0" w:space="0" w:color="auto"/>
        <w:right w:val="none" w:sz="0" w:space="0" w:color="auto"/>
      </w:divBdr>
    </w:div>
    <w:div w:id="1506287658">
      <w:bodyDiv w:val="1"/>
      <w:marLeft w:val="0"/>
      <w:marRight w:val="0"/>
      <w:marTop w:val="0"/>
      <w:marBottom w:val="0"/>
      <w:divBdr>
        <w:top w:val="none" w:sz="0" w:space="0" w:color="auto"/>
        <w:left w:val="none" w:sz="0" w:space="0" w:color="auto"/>
        <w:bottom w:val="none" w:sz="0" w:space="0" w:color="auto"/>
        <w:right w:val="none" w:sz="0" w:space="0" w:color="auto"/>
      </w:divBdr>
    </w:div>
    <w:div w:id="1506432676">
      <w:bodyDiv w:val="1"/>
      <w:marLeft w:val="0"/>
      <w:marRight w:val="0"/>
      <w:marTop w:val="0"/>
      <w:marBottom w:val="0"/>
      <w:divBdr>
        <w:top w:val="none" w:sz="0" w:space="0" w:color="auto"/>
        <w:left w:val="none" w:sz="0" w:space="0" w:color="auto"/>
        <w:bottom w:val="none" w:sz="0" w:space="0" w:color="auto"/>
        <w:right w:val="none" w:sz="0" w:space="0" w:color="auto"/>
      </w:divBdr>
    </w:div>
    <w:div w:id="1506557015">
      <w:bodyDiv w:val="1"/>
      <w:marLeft w:val="0"/>
      <w:marRight w:val="0"/>
      <w:marTop w:val="0"/>
      <w:marBottom w:val="0"/>
      <w:divBdr>
        <w:top w:val="none" w:sz="0" w:space="0" w:color="auto"/>
        <w:left w:val="none" w:sz="0" w:space="0" w:color="auto"/>
        <w:bottom w:val="none" w:sz="0" w:space="0" w:color="auto"/>
        <w:right w:val="none" w:sz="0" w:space="0" w:color="auto"/>
      </w:divBdr>
    </w:div>
    <w:div w:id="1506703237">
      <w:bodyDiv w:val="1"/>
      <w:marLeft w:val="0"/>
      <w:marRight w:val="0"/>
      <w:marTop w:val="0"/>
      <w:marBottom w:val="0"/>
      <w:divBdr>
        <w:top w:val="none" w:sz="0" w:space="0" w:color="auto"/>
        <w:left w:val="none" w:sz="0" w:space="0" w:color="auto"/>
        <w:bottom w:val="none" w:sz="0" w:space="0" w:color="auto"/>
        <w:right w:val="none" w:sz="0" w:space="0" w:color="auto"/>
      </w:divBdr>
    </w:div>
    <w:div w:id="1506819094">
      <w:bodyDiv w:val="1"/>
      <w:marLeft w:val="0"/>
      <w:marRight w:val="0"/>
      <w:marTop w:val="0"/>
      <w:marBottom w:val="0"/>
      <w:divBdr>
        <w:top w:val="none" w:sz="0" w:space="0" w:color="auto"/>
        <w:left w:val="none" w:sz="0" w:space="0" w:color="auto"/>
        <w:bottom w:val="none" w:sz="0" w:space="0" w:color="auto"/>
        <w:right w:val="none" w:sz="0" w:space="0" w:color="auto"/>
      </w:divBdr>
    </w:div>
    <w:div w:id="1507088297">
      <w:bodyDiv w:val="1"/>
      <w:marLeft w:val="0"/>
      <w:marRight w:val="0"/>
      <w:marTop w:val="0"/>
      <w:marBottom w:val="0"/>
      <w:divBdr>
        <w:top w:val="none" w:sz="0" w:space="0" w:color="auto"/>
        <w:left w:val="none" w:sz="0" w:space="0" w:color="auto"/>
        <w:bottom w:val="none" w:sz="0" w:space="0" w:color="auto"/>
        <w:right w:val="none" w:sz="0" w:space="0" w:color="auto"/>
      </w:divBdr>
    </w:div>
    <w:div w:id="1507090688">
      <w:bodyDiv w:val="1"/>
      <w:marLeft w:val="0"/>
      <w:marRight w:val="0"/>
      <w:marTop w:val="0"/>
      <w:marBottom w:val="0"/>
      <w:divBdr>
        <w:top w:val="none" w:sz="0" w:space="0" w:color="auto"/>
        <w:left w:val="none" w:sz="0" w:space="0" w:color="auto"/>
        <w:bottom w:val="none" w:sz="0" w:space="0" w:color="auto"/>
        <w:right w:val="none" w:sz="0" w:space="0" w:color="auto"/>
      </w:divBdr>
    </w:div>
    <w:div w:id="1507481257">
      <w:bodyDiv w:val="1"/>
      <w:marLeft w:val="0"/>
      <w:marRight w:val="0"/>
      <w:marTop w:val="0"/>
      <w:marBottom w:val="0"/>
      <w:divBdr>
        <w:top w:val="none" w:sz="0" w:space="0" w:color="auto"/>
        <w:left w:val="none" w:sz="0" w:space="0" w:color="auto"/>
        <w:bottom w:val="none" w:sz="0" w:space="0" w:color="auto"/>
        <w:right w:val="none" w:sz="0" w:space="0" w:color="auto"/>
      </w:divBdr>
    </w:div>
    <w:div w:id="1507674212">
      <w:bodyDiv w:val="1"/>
      <w:marLeft w:val="0"/>
      <w:marRight w:val="0"/>
      <w:marTop w:val="0"/>
      <w:marBottom w:val="0"/>
      <w:divBdr>
        <w:top w:val="none" w:sz="0" w:space="0" w:color="auto"/>
        <w:left w:val="none" w:sz="0" w:space="0" w:color="auto"/>
        <w:bottom w:val="none" w:sz="0" w:space="0" w:color="auto"/>
        <w:right w:val="none" w:sz="0" w:space="0" w:color="auto"/>
      </w:divBdr>
    </w:div>
    <w:div w:id="1507861755">
      <w:bodyDiv w:val="1"/>
      <w:marLeft w:val="0"/>
      <w:marRight w:val="0"/>
      <w:marTop w:val="0"/>
      <w:marBottom w:val="0"/>
      <w:divBdr>
        <w:top w:val="none" w:sz="0" w:space="0" w:color="auto"/>
        <w:left w:val="none" w:sz="0" w:space="0" w:color="auto"/>
        <w:bottom w:val="none" w:sz="0" w:space="0" w:color="auto"/>
        <w:right w:val="none" w:sz="0" w:space="0" w:color="auto"/>
      </w:divBdr>
    </w:div>
    <w:div w:id="1507867047">
      <w:bodyDiv w:val="1"/>
      <w:marLeft w:val="0"/>
      <w:marRight w:val="0"/>
      <w:marTop w:val="0"/>
      <w:marBottom w:val="0"/>
      <w:divBdr>
        <w:top w:val="none" w:sz="0" w:space="0" w:color="auto"/>
        <w:left w:val="none" w:sz="0" w:space="0" w:color="auto"/>
        <w:bottom w:val="none" w:sz="0" w:space="0" w:color="auto"/>
        <w:right w:val="none" w:sz="0" w:space="0" w:color="auto"/>
      </w:divBdr>
    </w:div>
    <w:div w:id="1508010846">
      <w:bodyDiv w:val="1"/>
      <w:marLeft w:val="0"/>
      <w:marRight w:val="0"/>
      <w:marTop w:val="0"/>
      <w:marBottom w:val="0"/>
      <w:divBdr>
        <w:top w:val="none" w:sz="0" w:space="0" w:color="auto"/>
        <w:left w:val="none" w:sz="0" w:space="0" w:color="auto"/>
        <w:bottom w:val="none" w:sz="0" w:space="0" w:color="auto"/>
        <w:right w:val="none" w:sz="0" w:space="0" w:color="auto"/>
      </w:divBdr>
    </w:div>
    <w:div w:id="1508014021">
      <w:bodyDiv w:val="1"/>
      <w:marLeft w:val="0"/>
      <w:marRight w:val="0"/>
      <w:marTop w:val="0"/>
      <w:marBottom w:val="0"/>
      <w:divBdr>
        <w:top w:val="none" w:sz="0" w:space="0" w:color="auto"/>
        <w:left w:val="none" w:sz="0" w:space="0" w:color="auto"/>
        <w:bottom w:val="none" w:sz="0" w:space="0" w:color="auto"/>
        <w:right w:val="none" w:sz="0" w:space="0" w:color="auto"/>
      </w:divBdr>
    </w:div>
    <w:div w:id="1508136827">
      <w:bodyDiv w:val="1"/>
      <w:marLeft w:val="0"/>
      <w:marRight w:val="0"/>
      <w:marTop w:val="0"/>
      <w:marBottom w:val="0"/>
      <w:divBdr>
        <w:top w:val="none" w:sz="0" w:space="0" w:color="auto"/>
        <w:left w:val="none" w:sz="0" w:space="0" w:color="auto"/>
        <w:bottom w:val="none" w:sz="0" w:space="0" w:color="auto"/>
        <w:right w:val="none" w:sz="0" w:space="0" w:color="auto"/>
      </w:divBdr>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10774">
      <w:bodyDiv w:val="1"/>
      <w:marLeft w:val="0"/>
      <w:marRight w:val="0"/>
      <w:marTop w:val="0"/>
      <w:marBottom w:val="0"/>
      <w:divBdr>
        <w:top w:val="none" w:sz="0" w:space="0" w:color="auto"/>
        <w:left w:val="none" w:sz="0" w:space="0" w:color="auto"/>
        <w:bottom w:val="none" w:sz="0" w:space="0" w:color="auto"/>
        <w:right w:val="none" w:sz="0" w:space="0" w:color="auto"/>
      </w:divBdr>
    </w:div>
    <w:div w:id="1508523869">
      <w:bodyDiv w:val="1"/>
      <w:marLeft w:val="0"/>
      <w:marRight w:val="0"/>
      <w:marTop w:val="0"/>
      <w:marBottom w:val="0"/>
      <w:divBdr>
        <w:top w:val="none" w:sz="0" w:space="0" w:color="auto"/>
        <w:left w:val="none" w:sz="0" w:space="0" w:color="auto"/>
        <w:bottom w:val="none" w:sz="0" w:space="0" w:color="auto"/>
        <w:right w:val="none" w:sz="0" w:space="0" w:color="auto"/>
      </w:divBdr>
    </w:div>
    <w:div w:id="1508594041">
      <w:bodyDiv w:val="1"/>
      <w:marLeft w:val="0"/>
      <w:marRight w:val="0"/>
      <w:marTop w:val="0"/>
      <w:marBottom w:val="0"/>
      <w:divBdr>
        <w:top w:val="none" w:sz="0" w:space="0" w:color="auto"/>
        <w:left w:val="none" w:sz="0" w:space="0" w:color="auto"/>
        <w:bottom w:val="none" w:sz="0" w:space="0" w:color="auto"/>
        <w:right w:val="none" w:sz="0" w:space="0" w:color="auto"/>
      </w:divBdr>
    </w:div>
    <w:div w:id="1508979048">
      <w:bodyDiv w:val="1"/>
      <w:marLeft w:val="0"/>
      <w:marRight w:val="0"/>
      <w:marTop w:val="0"/>
      <w:marBottom w:val="0"/>
      <w:divBdr>
        <w:top w:val="none" w:sz="0" w:space="0" w:color="auto"/>
        <w:left w:val="none" w:sz="0" w:space="0" w:color="auto"/>
        <w:bottom w:val="none" w:sz="0" w:space="0" w:color="auto"/>
        <w:right w:val="none" w:sz="0" w:space="0" w:color="auto"/>
      </w:divBdr>
    </w:div>
    <w:div w:id="1508981070">
      <w:bodyDiv w:val="1"/>
      <w:marLeft w:val="0"/>
      <w:marRight w:val="0"/>
      <w:marTop w:val="0"/>
      <w:marBottom w:val="0"/>
      <w:divBdr>
        <w:top w:val="none" w:sz="0" w:space="0" w:color="auto"/>
        <w:left w:val="none" w:sz="0" w:space="0" w:color="auto"/>
        <w:bottom w:val="none" w:sz="0" w:space="0" w:color="auto"/>
        <w:right w:val="none" w:sz="0" w:space="0" w:color="auto"/>
      </w:divBdr>
    </w:div>
    <w:div w:id="1509057981">
      <w:bodyDiv w:val="1"/>
      <w:marLeft w:val="0"/>
      <w:marRight w:val="0"/>
      <w:marTop w:val="0"/>
      <w:marBottom w:val="0"/>
      <w:divBdr>
        <w:top w:val="none" w:sz="0" w:space="0" w:color="auto"/>
        <w:left w:val="none" w:sz="0" w:space="0" w:color="auto"/>
        <w:bottom w:val="none" w:sz="0" w:space="0" w:color="auto"/>
        <w:right w:val="none" w:sz="0" w:space="0" w:color="auto"/>
      </w:divBdr>
    </w:div>
    <w:div w:id="1509325361">
      <w:bodyDiv w:val="1"/>
      <w:marLeft w:val="0"/>
      <w:marRight w:val="0"/>
      <w:marTop w:val="0"/>
      <w:marBottom w:val="0"/>
      <w:divBdr>
        <w:top w:val="none" w:sz="0" w:space="0" w:color="auto"/>
        <w:left w:val="none" w:sz="0" w:space="0" w:color="auto"/>
        <w:bottom w:val="none" w:sz="0" w:space="0" w:color="auto"/>
        <w:right w:val="none" w:sz="0" w:space="0" w:color="auto"/>
      </w:divBdr>
    </w:div>
    <w:div w:id="1509633317">
      <w:bodyDiv w:val="1"/>
      <w:marLeft w:val="0"/>
      <w:marRight w:val="0"/>
      <w:marTop w:val="0"/>
      <w:marBottom w:val="0"/>
      <w:divBdr>
        <w:top w:val="none" w:sz="0" w:space="0" w:color="auto"/>
        <w:left w:val="none" w:sz="0" w:space="0" w:color="auto"/>
        <w:bottom w:val="none" w:sz="0" w:space="0" w:color="auto"/>
        <w:right w:val="none" w:sz="0" w:space="0" w:color="auto"/>
      </w:divBdr>
    </w:div>
    <w:div w:id="1509634431">
      <w:bodyDiv w:val="1"/>
      <w:marLeft w:val="0"/>
      <w:marRight w:val="0"/>
      <w:marTop w:val="0"/>
      <w:marBottom w:val="0"/>
      <w:divBdr>
        <w:top w:val="none" w:sz="0" w:space="0" w:color="auto"/>
        <w:left w:val="none" w:sz="0" w:space="0" w:color="auto"/>
        <w:bottom w:val="none" w:sz="0" w:space="0" w:color="auto"/>
        <w:right w:val="none" w:sz="0" w:space="0" w:color="auto"/>
      </w:divBdr>
    </w:div>
    <w:div w:id="1509636773">
      <w:bodyDiv w:val="1"/>
      <w:marLeft w:val="0"/>
      <w:marRight w:val="0"/>
      <w:marTop w:val="0"/>
      <w:marBottom w:val="0"/>
      <w:divBdr>
        <w:top w:val="none" w:sz="0" w:space="0" w:color="auto"/>
        <w:left w:val="none" w:sz="0" w:space="0" w:color="auto"/>
        <w:bottom w:val="none" w:sz="0" w:space="0" w:color="auto"/>
        <w:right w:val="none" w:sz="0" w:space="0" w:color="auto"/>
      </w:divBdr>
    </w:div>
    <w:div w:id="1509715381">
      <w:bodyDiv w:val="1"/>
      <w:marLeft w:val="0"/>
      <w:marRight w:val="0"/>
      <w:marTop w:val="0"/>
      <w:marBottom w:val="0"/>
      <w:divBdr>
        <w:top w:val="none" w:sz="0" w:space="0" w:color="auto"/>
        <w:left w:val="none" w:sz="0" w:space="0" w:color="auto"/>
        <w:bottom w:val="none" w:sz="0" w:space="0" w:color="auto"/>
        <w:right w:val="none" w:sz="0" w:space="0" w:color="auto"/>
      </w:divBdr>
    </w:div>
    <w:div w:id="1509755767">
      <w:bodyDiv w:val="1"/>
      <w:marLeft w:val="0"/>
      <w:marRight w:val="0"/>
      <w:marTop w:val="0"/>
      <w:marBottom w:val="0"/>
      <w:divBdr>
        <w:top w:val="none" w:sz="0" w:space="0" w:color="auto"/>
        <w:left w:val="none" w:sz="0" w:space="0" w:color="auto"/>
        <w:bottom w:val="none" w:sz="0" w:space="0" w:color="auto"/>
        <w:right w:val="none" w:sz="0" w:space="0" w:color="auto"/>
      </w:divBdr>
    </w:div>
    <w:div w:id="1509827902">
      <w:bodyDiv w:val="1"/>
      <w:marLeft w:val="0"/>
      <w:marRight w:val="0"/>
      <w:marTop w:val="0"/>
      <w:marBottom w:val="0"/>
      <w:divBdr>
        <w:top w:val="none" w:sz="0" w:space="0" w:color="auto"/>
        <w:left w:val="none" w:sz="0" w:space="0" w:color="auto"/>
        <w:bottom w:val="none" w:sz="0" w:space="0" w:color="auto"/>
        <w:right w:val="none" w:sz="0" w:space="0" w:color="auto"/>
      </w:divBdr>
    </w:div>
    <w:div w:id="1509900952">
      <w:bodyDiv w:val="1"/>
      <w:marLeft w:val="0"/>
      <w:marRight w:val="0"/>
      <w:marTop w:val="0"/>
      <w:marBottom w:val="0"/>
      <w:divBdr>
        <w:top w:val="none" w:sz="0" w:space="0" w:color="auto"/>
        <w:left w:val="none" w:sz="0" w:space="0" w:color="auto"/>
        <w:bottom w:val="none" w:sz="0" w:space="0" w:color="auto"/>
        <w:right w:val="none" w:sz="0" w:space="0" w:color="auto"/>
      </w:divBdr>
    </w:div>
    <w:div w:id="1509907404">
      <w:bodyDiv w:val="1"/>
      <w:marLeft w:val="0"/>
      <w:marRight w:val="0"/>
      <w:marTop w:val="0"/>
      <w:marBottom w:val="0"/>
      <w:divBdr>
        <w:top w:val="none" w:sz="0" w:space="0" w:color="auto"/>
        <w:left w:val="none" w:sz="0" w:space="0" w:color="auto"/>
        <w:bottom w:val="none" w:sz="0" w:space="0" w:color="auto"/>
        <w:right w:val="none" w:sz="0" w:space="0" w:color="auto"/>
      </w:divBdr>
    </w:div>
    <w:div w:id="1510290319">
      <w:bodyDiv w:val="1"/>
      <w:marLeft w:val="0"/>
      <w:marRight w:val="0"/>
      <w:marTop w:val="0"/>
      <w:marBottom w:val="0"/>
      <w:divBdr>
        <w:top w:val="none" w:sz="0" w:space="0" w:color="auto"/>
        <w:left w:val="none" w:sz="0" w:space="0" w:color="auto"/>
        <w:bottom w:val="none" w:sz="0" w:space="0" w:color="auto"/>
        <w:right w:val="none" w:sz="0" w:space="0" w:color="auto"/>
      </w:divBdr>
    </w:div>
    <w:div w:id="1510363718">
      <w:bodyDiv w:val="1"/>
      <w:marLeft w:val="0"/>
      <w:marRight w:val="0"/>
      <w:marTop w:val="0"/>
      <w:marBottom w:val="0"/>
      <w:divBdr>
        <w:top w:val="none" w:sz="0" w:space="0" w:color="auto"/>
        <w:left w:val="none" w:sz="0" w:space="0" w:color="auto"/>
        <w:bottom w:val="none" w:sz="0" w:space="0" w:color="auto"/>
        <w:right w:val="none" w:sz="0" w:space="0" w:color="auto"/>
      </w:divBdr>
    </w:div>
    <w:div w:id="1510409043">
      <w:bodyDiv w:val="1"/>
      <w:marLeft w:val="0"/>
      <w:marRight w:val="0"/>
      <w:marTop w:val="0"/>
      <w:marBottom w:val="0"/>
      <w:divBdr>
        <w:top w:val="none" w:sz="0" w:space="0" w:color="auto"/>
        <w:left w:val="none" w:sz="0" w:space="0" w:color="auto"/>
        <w:bottom w:val="none" w:sz="0" w:space="0" w:color="auto"/>
        <w:right w:val="none" w:sz="0" w:space="0" w:color="auto"/>
      </w:divBdr>
    </w:div>
    <w:div w:id="1510605241">
      <w:bodyDiv w:val="1"/>
      <w:marLeft w:val="0"/>
      <w:marRight w:val="0"/>
      <w:marTop w:val="0"/>
      <w:marBottom w:val="0"/>
      <w:divBdr>
        <w:top w:val="none" w:sz="0" w:space="0" w:color="auto"/>
        <w:left w:val="none" w:sz="0" w:space="0" w:color="auto"/>
        <w:bottom w:val="none" w:sz="0" w:space="0" w:color="auto"/>
        <w:right w:val="none" w:sz="0" w:space="0" w:color="auto"/>
      </w:divBdr>
    </w:div>
    <w:div w:id="1510677314">
      <w:bodyDiv w:val="1"/>
      <w:marLeft w:val="0"/>
      <w:marRight w:val="0"/>
      <w:marTop w:val="0"/>
      <w:marBottom w:val="0"/>
      <w:divBdr>
        <w:top w:val="none" w:sz="0" w:space="0" w:color="auto"/>
        <w:left w:val="none" w:sz="0" w:space="0" w:color="auto"/>
        <w:bottom w:val="none" w:sz="0" w:space="0" w:color="auto"/>
        <w:right w:val="none" w:sz="0" w:space="0" w:color="auto"/>
      </w:divBdr>
      <w:divsChild>
        <w:div w:id="1021518089">
          <w:marLeft w:val="0"/>
          <w:marRight w:val="0"/>
          <w:marTop w:val="0"/>
          <w:marBottom w:val="0"/>
          <w:divBdr>
            <w:top w:val="none" w:sz="0" w:space="0" w:color="auto"/>
            <w:left w:val="none" w:sz="0" w:space="0" w:color="auto"/>
            <w:bottom w:val="none" w:sz="0" w:space="0" w:color="auto"/>
            <w:right w:val="none" w:sz="0" w:space="0" w:color="auto"/>
          </w:divBdr>
          <w:divsChild>
            <w:div w:id="131055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81673">
      <w:bodyDiv w:val="1"/>
      <w:marLeft w:val="0"/>
      <w:marRight w:val="0"/>
      <w:marTop w:val="0"/>
      <w:marBottom w:val="0"/>
      <w:divBdr>
        <w:top w:val="none" w:sz="0" w:space="0" w:color="auto"/>
        <w:left w:val="none" w:sz="0" w:space="0" w:color="auto"/>
        <w:bottom w:val="none" w:sz="0" w:space="0" w:color="auto"/>
        <w:right w:val="none" w:sz="0" w:space="0" w:color="auto"/>
      </w:divBdr>
    </w:div>
    <w:div w:id="1510834084">
      <w:bodyDiv w:val="1"/>
      <w:marLeft w:val="0"/>
      <w:marRight w:val="0"/>
      <w:marTop w:val="0"/>
      <w:marBottom w:val="0"/>
      <w:divBdr>
        <w:top w:val="none" w:sz="0" w:space="0" w:color="auto"/>
        <w:left w:val="none" w:sz="0" w:space="0" w:color="auto"/>
        <w:bottom w:val="none" w:sz="0" w:space="0" w:color="auto"/>
        <w:right w:val="none" w:sz="0" w:space="0" w:color="auto"/>
      </w:divBdr>
    </w:div>
    <w:div w:id="1511211308">
      <w:bodyDiv w:val="1"/>
      <w:marLeft w:val="0"/>
      <w:marRight w:val="0"/>
      <w:marTop w:val="0"/>
      <w:marBottom w:val="0"/>
      <w:divBdr>
        <w:top w:val="none" w:sz="0" w:space="0" w:color="auto"/>
        <w:left w:val="none" w:sz="0" w:space="0" w:color="auto"/>
        <w:bottom w:val="none" w:sz="0" w:space="0" w:color="auto"/>
        <w:right w:val="none" w:sz="0" w:space="0" w:color="auto"/>
      </w:divBdr>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288516">
      <w:bodyDiv w:val="1"/>
      <w:marLeft w:val="0"/>
      <w:marRight w:val="0"/>
      <w:marTop w:val="0"/>
      <w:marBottom w:val="0"/>
      <w:divBdr>
        <w:top w:val="none" w:sz="0" w:space="0" w:color="auto"/>
        <w:left w:val="none" w:sz="0" w:space="0" w:color="auto"/>
        <w:bottom w:val="none" w:sz="0" w:space="0" w:color="auto"/>
        <w:right w:val="none" w:sz="0" w:space="0" w:color="auto"/>
      </w:divBdr>
    </w:div>
    <w:div w:id="1511404765">
      <w:bodyDiv w:val="1"/>
      <w:marLeft w:val="0"/>
      <w:marRight w:val="0"/>
      <w:marTop w:val="0"/>
      <w:marBottom w:val="0"/>
      <w:divBdr>
        <w:top w:val="none" w:sz="0" w:space="0" w:color="auto"/>
        <w:left w:val="none" w:sz="0" w:space="0" w:color="auto"/>
        <w:bottom w:val="none" w:sz="0" w:space="0" w:color="auto"/>
        <w:right w:val="none" w:sz="0" w:space="0" w:color="auto"/>
      </w:divBdr>
    </w:div>
    <w:div w:id="1511603151">
      <w:bodyDiv w:val="1"/>
      <w:marLeft w:val="0"/>
      <w:marRight w:val="0"/>
      <w:marTop w:val="0"/>
      <w:marBottom w:val="0"/>
      <w:divBdr>
        <w:top w:val="none" w:sz="0" w:space="0" w:color="auto"/>
        <w:left w:val="none" w:sz="0" w:space="0" w:color="auto"/>
        <w:bottom w:val="none" w:sz="0" w:space="0" w:color="auto"/>
        <w:right w:val="none" w:sz="0" w:space="0" w:color="auto"/>
      </w:divBdr>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1868739">
      <w:bodyDiv w:val="1"/>
      <w:marLeft w:val="0"/>
      <w:marRight w:val="0"/>
      <w:marTop w:val="0"/>
      <w:marBottom w:val="0"/>
      <w:divBdr>
        <w:top w:val="none" w:sz="0" w:space="0" w:color="auto"/>
        <w:left w:val="none" w:sz="0" w:space="0" w:color="auto"/>
        <w:bottom w:val="none" w:sz="0" w:space="0" w:color="auto"/>
        <w:right w:val="none" w:sz="0" w:space="0" w:color="auto"/>
      </w:divBdr>
    </w:div>
    <w:div w:id="1512060383">
      <w:bodyDiv w:val="1"/>
      <w:marLeft w:val="0"/>
      <w:marRight w:val="0"/>
      <w:marTop w:val="0"/>
      <w:marBottom w:val="0"/>
      <w:divBdr>
        <w:top w:val="none" w:sz="0" w:space="0" w:color="auto"/>
        <w:left w:val="none" w:sz="0" w:space="0" w:color="auto"/>
        <w:bottom w:val="none" w:sz="0" w:space="0" w:color="auto"/>
        <w:right w:val="none" w:sz="0" w:space="0" w:color="auto"/>
      </w:divBdr>
    </w:div>
    <w:div w:id="1512450630">
      <w:bodyDiv w:val="1"/>
      <w:marLeft w:val="0"/>
      <w:marRight w:val="0"/>
      <w:marTop w:val="0"/>
      <w:marBottom w:val="0"/>
      <w:divBdr>
        <w:top w:val="none" w:sz="0" w:space="0" w:color="auto"/>
        <w:left w:val="none" w:sz="0" w:space="0" w:color="auto"/>
        <w:bottom w:val="none" w:sz="0" w:space="0" w:color="auto"/>
        <w:right w:val="none" w:sz="0" w:space="0" w:color="auto"/>
      </w:divBdr>
    </w:div>
    <w:div w:id="1512524088">
      <w:bodyDiv w:val="1"/>
      <w:marLeft w:val="0"/>
      <w:marRight w:val="0"/>
      <w:marTop w:val="0"/>
      <w:marBottom w:val="0"/>
      <w:divBdr>
        <w:top w:val="none" w:sz="0" w:space="0" w:color="auto"/>
        <w:left w:val="none" w:sz="0" w:space="0" w:color="auto"/>
        <w:bottom w:val="none" w:sz="0" w:space="0" w:color="auto"/>
        <w:right w:val="none" w:sz="0" w:space="0" w:color="auto"/>
      </w:divBdr>
    </w:div>
    <w:div w:id="1512524359">
      <w:bodyDiv w:val="1"/>
      <w:marLeft w:val="0"/>
      <w:marRight w:val="0"/>
      <w:marTop w:val="0"/>
      <w:marBottom w:val="0"/>
      <w:divBdr>
        <w:top w:val="none" w:sz="0" w:space="0" w:color="auto"/>
        <w:left w:val="none" w:sz="0" w:space="0" w:color="auto"/>
        <w:bottom w:val="none" w:sz="0" w:space="0" w:color="auto"/>
        <w:right w:val="none" w:sz="0" w:space="0" w:color="auto"/>
      </w:divBdr>
    </w:div>
    <w:div w:id="1512528181">
      <w:bodyDiv w:val="1"/>
      <w:marLeft w:val="0"/>
      <w:marRight w:val="0"/>
      <w:marTop w:val="0"/>
      <w:marBottom w:val="0"/>
      <w:divBdr>
        <w:top w:val="none" w:sz="0" w:space="0" w:color="auto"/>
        <w:left w:val="none" w:sz="0" w:space="0" w:color="auto"/>
        <w:bottom w:val="none" w:sz="0" w:space="0" w:color="auto"/>
        <w:right w:val="none" w:sz="0" w:space="0" w:color="auto"/>
      </w:divBdr>
    </w:div>
    <w:div w:id="1512641209">
      <w:bodyDiv w:val="1"/>
      <w:marLeft w:val="0"/>
      <w:marRight w:val="0"/>
      <w:marTop w:val="0"/>
      <w:marBottom w:val="0"/>
      <w:divBdr>
        <w:top w:val="none" w:sz="0" w:space="0" w:color="auto"/>
        <w:left w:val="none" w:sz="0" w:space="0" w:color="auto"/>
        <w:bottom w:val="none" w:sz="0" w:space="0" w:color="auto"/>
        <w:right w:val="none" w:sz="0" w:space="0" w:color="auto"/>
      </w:divBdr>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2723729">
      <w:bodyDiv w:val="1"/>
      <w:marLeft w:val="0"/>
      <w:marRight w:val="0"/>
      <w:marTop w:val="0"/>
      <w:marBottom w:val="0"/>
      <w:divBdr>
        <w:top w:val="none" w:sz="0" w:space="0" w:color="auto"/>
        <w:left w:val="none" w:sz="0" w:space="0" w:color="auto"/>
        <w:bottom w:val="none" w:sz="0" w:space="0" w:color="auto"/>
        <w:right w:val="none" w:sz="0" w:space="0" w:color="auto"/>
      </w:divBdr>
    </w:div>
    <w:div w:id="1512796506">
      <w:bodyDiv w:val="1"/>
      <w:marLeft w:val="0"/>
      <w:marRight w:val="0"/>
      <w:marTop w:val="0"/>
      <w:marBottom w:val="0"/>
      <w:divBdr>
        <w:top w:val="none" w:sz="0" w:space="0" w:color="auto"/>
        <w:left w:val="none" w:sz="0" w:space="0" w:color="auto"/>
        <w:bottom w:val="none" w:sz="0" w:space="0" w:color="auto"/>
        <w:right w:val="none" w:sz="0" w:space="0" w:color="auto"/>
      </w:divBdr>
    </w:div>
    <w:div w:id="1512987194">
      <w:bodyDiv w:val="1"/>
      <w:marLeft w:val="0"/>
      <w:marRight w:val="0"/>
      <w:marTop w:val="0"/>
      <w:marBottom w:val="0"/>
      <w:divBdr>
        <w:top w:val="none" w:sz="0" w:space="0" w:color="auto"/>
        <w:left w:val="none" w:sz="0" w:space="0" w:color="auto"/>
        <w:bottom w:val="none" w:sz="0" w:space="0" w:color="auto"/>
        <w:right w:val="none" w:sz="0" w:space="0" w:color="auto"/>
      </w:divBdr>
    </w:div>
    <w:div w:id="1513102038">
      <w:bodyDiv w:val="1"/>
      <w:marLeft w:val="0"/>
      <w:marRight w:val="0"/>
      <w:marTop w:val="0"/>
      <w:marBottom w:val="0"/>
      <w:divBdr>
        <w:top w:val="none" w:sz="0" w:space="0" w:color="auto"/>
        <w:left w:val="none" w:sz="0" w:space="0" w:color="auto"/>
        <w:bottom w:val="none" w:sz="0" w:space="0" w:color="auto"/>
        <w:right w:val="none" w:sz="0" w:space="0" w:color="auto"/>
      </w:divBdr>
    </w:div>
    <w:div w:id="1513102819">
      <w:bodyDiv w:val="1"/>
      <w:marLeft w:val="0"/>
      <w:marRight w:val="0"/>
      <w:marTop w:val="0"/>
      <w:marBottom w:val="0"/>
      <w:divBdr>
        <w:top w:val="none" w:sz="0" w:space="0" w:color="auto"/>
        <w:left w:val="none" w:sz="0" w:space="0" w:color="auto"/>
        <w:bottom w:val="none" w:sz="0" w:space="0" w:color="auto"/>
        <w:right w:val="none" w:sz="0" w:space="0" w:color="auto"/>
      </w:divBdr>
    </w:div>
    <w:div w:id="1513106705">
      <w:bodyDiv w:val="1"/>
      <w:marLeft w:val="0"/>
      <w:marRight w:val="0"/>
      <w:marTop w:val="0"/>
      <w:marBottom w:val="0"/>
      <w:divBdr>
        <w:top w:val="none" w:sz="0" w:space="0" w:color="auto"/>
        <w:left w:val="none" w:sz="0" w:space="0" w:color="auto"/>
        <w:bottom w:val="none" w:sz="0" w:space="0" w:color="auto"/>
        <w:right w:val="none" w:sz="0" w:space="0" w:color="auto"/>
      </w:divBdr>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3298662">
      <w:bodyDiv w:val="1"/>
      <w:marLeft w:val="0"/>
      <w:marRight w:val="0"/>
      <w:marTop w:val="0"/>
      <w:marBottom w:val="0"/>
      <w:divBdr>
        <w:top w:val="none" w:sz="0" w:space="0" w:color="auto"/>
        <w:left w:val="none" w:sz="0" w:space="0" w:color="auto"/>
        <w:bottom w:val="none" w:sz="0" w:space="0" w:color="auto"/>
        <w:right w:val="none" w:sz="0" w:space="0" w:color="auto"/>
      </w:divBdr>
    </w:div>
    <w:div w:id="1513374494">
      <w:bodyDiv w:val="1"/>
      <w:marLeft w:val="0"/>
      <w:marRight w:val="0"/>
      <w:marTop w:val="0"/>
      <w:marBottom w:val="0"/>
      <w:divBdr>
        <w:top w:val="none" w:sz="0" w:space="0" w:color="auto"/>
        <w:left w:val="none" w:sz="0" w:space="0" w:color="auto"/>
        <w:bottom w:val="none" w:sz="0" w:space="0" w:color="auto"/>
        <w:right w:val="none" w:sz="0" w:space="0" w:color="auto"/>
      </w:divBdr>
    </w:div>
    <w:div w:id="1513565363">
      <w:bodyDiv w:val="1"/>
      <w:marLeft w:val="0"/>
      <w:marRight w:val="0"/>
      <w:marTop w:val="0"/>
      <w:marBottom w:val="0"/>
      <w:divBdr>
        <w:top w:val="none" w:sz="0" w:space="0" w:color="auto"/>
        <w:left w:val="none" w:sz="0" w:space="0" w:color="auto"/>
        <w:bottom w:val="none" w:sz="0" w:space="0" w:color="auto"/>
        <w:right w:val="none" w:sz="0" w:space="0" w:color="auto"/>
      </w:divBdr>
    </w:div>
    <w:div w:id="1513568532">
      <w:bodyDiv w:val="1"/>
      <w:marLeft w:val="0"/>
      <w:marRight w:val="0"/>
      <w:marTop w:val="0"/>
      <w:marBottom w:val="0"/>
      <w:divBdr>
        <w:top w:val="none" w:sz="0" w:space="0" w:color="auto"/>
        <w:left w:val="none" w:sz="0" w:space="0" w:color="auto"/>
        <w:bottom w:val="none" w:sz="0" w:space="0" w:color="auto"/>
        <w:right w:val="none" w:sz="0" w:space="0" w:color="auto"/>
      </w:divBdr>
    </w:div>
    <w:div w:id="1513644450">
      <w:bodyDiv w:val="1"/>
      <w:marLeft w:val="0"/>
      <w:marRight w:val="0"/>
      <w:marTop w:val="0"/>
      <w:marBottom w:val="0"/>
      <w:divBdr>
        <w:top w:val="none" w:sz="0" w:space="0" w:color="auto"/>
        <w:left w:val="none" w:sz="0" w:space="0" w:color="auto"/>
        <w:bottom w:val="none" w:sz="0" w:space="0" w:color="auto"/>
        <w:right w:val="none" w:sz="0" w:space="0" w:color="auto"/>
      </w:divBdr>
    </w:div>
    <w:div w:id="1514224935">
      <w:bodyDiv w:val="1"/>
      <w:marLeft w:val="0"/>
      <w:marRight w:val="0"/>
      <w:marTop w:val="0"/>
      <w:marBottom w:val="0"/>
      <w:divBdr>
        <w:top w:val="none" w:sz="0" w:space="0" w:color="auto"/>
        <w:left w:val="none" w:sz="0" w:space="0" w:color="auto"/>
        <w:bottom w:val="none" w:sz="0" w:space="0" w:color="auto"/>
        <w:right w:val="none" w:sz="0" w:space="0" w:color="auto"/>
      </w:divBdr>
    </w:div>
    <w:div w:id="1514687178">
      <w:bodyDiv w:val="1"/>
      <w:marLeft w:val="0"/>
      <w:marRight w:val="0"/>
      <w:marTop w:val="0"/>
      <w:marBottom w:val="0"/>
      <w:divBdr>
        <w:top w:val="none" w:sz="0" w:space="0" w:color="auto"/>
        <w:left w:val="none" w:sz="0" w:space="0" w:color="auto"/>
        <w:bottom w:val="none" w:sz="0" w:space="0" w:color="auto"/>
        <w:right w:val="none" w:sz="0" w:space="0" w:color="auto"/>
      </w:divBdr>
    </w:div>
    <w:div w:id="1514877120">
      <w:bodyDiv w:val="1"/>
      <w:marLeft w:val="0"/>
      <w:marRight w:val="0"/>
      <w:marTop w:val="0"/>
      <w:marBottom w:val="0"/>
      <w:divBdr>
        <w:top w:val="none" w:sz="0" w:space="0" w:color="auto"/>
        <w:left w:val="none" w:sz="0" w:space="0" w:color="auto"/>
        <w:bottom w:val="none" w:sz="0" w:space="0" w:color="auto"/>
        <w:right w:val="none" w:sz="0" w:space="0" w:color="auto"/>
      </w:divBdr>
    </w:div>
    <w:div w:id="1515195252">
      <w:bodyDiv w:val="1"/>
      <w:marLeft w:val="0"/>
      <w:marRight w:val="0"/>
      <w:marTop w:val="0"/>
      <w:marBottom w:val="0"/>
      <w:divBdr>
        <w:top w:val="none" w:sz="0" w:space="0" w:color="auto"/>
        <w:left w:val="none" w:sz="0" w:space="0" w:color="auto"/>
        <w:bottom w:val="none" w:sz="0" w:space="0" w:color="auto"/>
        <w:right w:val="none" w:sz="0" w:space="0" w:color="auto"/>
      </w:divBdr>
    </w:div>
    <w:div w:id="1515218944">
      <w:bodyDiv w:val="1"/>
      <w:marLeft w:val="0"/>
      <w:marRight w:val="0"/>
      <w:marTop w:val="0"/>
      <w:marBottom w:val="0"/>
      <w:divBdr>
        <w:top w:val="none" w:sz="0" w:space="0" w:color="auto"/>
        <w:left w:val="none" w:sz="0" w:space="0" w:color="auto"/>
        <w:bottom w:val="none" w:sz="0" w:space="0" w:color="auto"/>
        <w:right w:val="none" w:sz="0" w:space="0" w:color="auto"/>
      </w:divBdr>
    </w:div>
    <w:div w:id="1515223763">
      <w:bodyDiv w:val="1"/>
      <w:marLeft w:val="0"/>
      <w:marRight w:val="0"/>
      <w:marTop w:val="0"/>
      <w:marBottom w:val="0"/>
      <w:divBdr>
        <w:top w:val="none" w:sz="0" w:space="0" w:color="auto"/>
        <w:left w:val="none" w:sz="0" w:space="0" w:color="auto"/>
        <w:bottom w:val="none" w:sz="0" w:space="0" w:color="auto"/>
        <w:right w:val="none" w:sz="0" w:space="0" w:color="auto"/>
      </w:divBdr>
    </w:div>
    <w:div w:id="1515414829">
      <w:bodyDiv w:val="1"/>
      <w:marLeft w:val="0"/>
      <w:marRight w:val="0"/>
      <w:marTop w:val="0"/>
      <w:marBottom w:val="0"/>
      <w:divBdr>
        <w:top w:val="none" w:sz="0" w:space="0" w:color="auto"/>
        <w:left w:val="none" w:sz="0" w:space="0" w:color="auto"/>
        <w:bottom w:val="none" w:sz="0" w:space="0" w:color="auto"/>
        <w:right w:val="none" w:sz="0" w:space="0" w:color="auto"/>
      </w:divBdr>
    </w:div>
    <w:div w:id="1515536807">
      <w:bodyDiv w:val="1"/>
      <w:marLeft w:val="0"/>
      <w:marRight w:val="0"/>
      <w:marTop w:val="0"/>
      <w:marBottom w:val="0"/>
      <w:divBdr>
        <w:top w:val="none" w:sz="0" w:space="0" w:color="auto"/>
        <w:left w:val="none" w:sz="0" w:space="0" w:color="auto"/>
        <w:bottom w:val="none" w:sz="0" w:space="0" w:color="auto"/>
        <w:right w:val="none" w:sz="0" w:space="0" w:color="auto"/>
      </w:divBdr>
    </w:div>
    <w:div w:id="1515848702">
      <w:bodyDiv w:val="1"/>
      <w:marLeft w:val="0"/>
      <w:marRight w:val="0"/>
      <w:marTop w:val="0"/>
      <w:marBottom w:val="0"/>
      <w:divBdr>
        <w:top w:val="none" w:sz="0" w:space="0" w:color="auto"/>
        <w:left w:val="none" w:sz="0" w:space="0" w:color="auto"/>
        <w:bottom w:val="none" w:sz="0" w:space="0" w:color="auto"/>
        <w:right w:val="none" w:sz="0" w:space="0" w:color="auto"/>
      </w:divBdr>
    </w:div>
    <w:div w:id="1515874884">
      <w:bodyDiv w:val="1"/>
      <w:marLeft w:val="0"/>
      <w:marRight w:val="0"/>
      <w:marTop w:val="0"/>
      <w:marBottom w:val="0"/>
      <w:divBdr>
        <w:top w:val="none" w:sz="0" w:space="0" w:color="auto"/>
        <w:left w:val="none" w:sz="0" w:space="0" w:color="auto"/>
        <w:bottom w:val="none" w:sz="0" w:space="0" w:color="auto"/>
        <w:right w:val="none" w:sz="0" w:space="0" w:color="auto"/>
      </w:divBdr>
    </w:div>
    <w:div w:id="1515878567">
      <w:bodyDiv w:val="1"/>
      <w:marLeft w:val="0"/>
      <w:marRight w:val="0"/>
      <w:marTop w:val="0"/>
      <w:marBottom w:val="0"/>
      <w:divBdr>
        <w:top w:val="none" w:sz="0" w:space="0" w:color="auto"/>
        <w:left w:val="none" w:sz="0" w:space="0" w:color="auto"/>
        <w:bottom w:val="none" w:sz="0" w:space="0" w:color="auto"/>
        <w:right w:val="none" w:sz="0" w:space="0" w:color="auto"/>
      </w:divBdr>
    </w:div>
    <w:div w:id="1516074328">
      <w:bodyDiv w:val="1"/>
      <w:marLeft w:val="0"/>
      <w:marRight w:val="0"/>
      <w:marTop w:val="0"/>
      <w:marBottom w:val="0"/>
      <w:divBdr>
        <w:top w:val="none" w:sz="0" w:space="0" w:color="auto"/>
        <w:left w:val="none" w:sz="0" w:space="0" w:color="auto"/>
        <w:bottom w:val="none" w:sz="0" w:space="0" w:color="auto"/>
        <w:right w:val="none" w:sz="0" w:space="0" w:color="auto"/>
      </w:divBdr>
    </w:div>
    <w:div w:id="1516188357">
      <w:bodyDiv w:val="1"/>
      <w:marLeft w:val="0"/>
      <w:marRight w:val="0"/>
      <w:marTop w:val="0"/>
      <w:marBottom w:val="0"/>
      <w:divBdr>
        <w:top w:val="none" w:sz="0" w:space="0" w:color="auto"/>
        <w:left w:val="none" w:sz="0" w:space="0" w:color="auto"/>
        <w:bottom w:val="none" w:sz="0" w:space="0" w:color="auto"/>
        <w:right w:val="none" w:sz="0" w:space="0" w:color="auto"/>
      </w:divBdr>
    </w:div>
    <w:div w:id="1516269650">
      <w:bodyDiv w:val="1"/>
      <w:marLeft w:val="0"/>
      <w:marRight w:val="0"/>
      <w:marTop w:val="0"/>
      <w:marBottom w:val="0"/>
      <w:divBdr>
        <w:top w:val="none" w:sz="0" w:space="0" w:color="auto"/>
        <w:left w:val="none" w:sz="0" w:space="0" w:color="auto"/>
        <w:bottom w:val="none" w:sz="0" w:space="0" w:color="auto"/>
        <w:right w:val="none" w:sz="0" w:space="0" w:color="auto"/>
      </w:divBdr>
    </w:div>
    <w:div w:id="1516381495">
      <w:bodyDiv w:val="1"/>
      <w:marLeft w:val="0"/>
      <w:marRight w:val="0"/>
      <w:marTop w:val="0"/>
      <w:marBottom w:val="0"/>
      <w:divBdr>
        <w:top w:val="none" w:sz="0" w:space="0" w:color="auto"/>
        <w:left w:val="none" w:sz="0" w:space="0" w:color="auto"/>
        <w:bottom w:val="none" w:sz="0" w:space="0" w:color="auto"/>
        <w:right w:val="none" w:sz="0" w:space="0" w:color="auto"/>
      </w:divBdr>
    </w:div>
    <w:div w:id="1516505068">
      <w:bodyDiv w:val="1"/>
      <w:marLeft w:val="0"/>
      <w:marRight w:val="0"/>
      <w:marTop w:val="0"/>
      <w:marBottom w:val="0"/>
      <w:divBdr>
        <w:top w:val="none" w:sz="0" w:space="0" w:color="auto"/>
        <w:left w:val="none" w:sz="0" w:space="0" w:color="auto"/>
        <w:bottom w:val="none" w:sz="0" w:space="0" w:color="auto"/>
        <w:right w:val="none" w:sz="0" w:space="0" w:color="auto"/>
      </w:divBdr>
    </w:div>
    <w:div w:id="1516535083">
      <w:bodyDiv w:val="1"/>
      <w:marLeft w:val="0"/>
      <w:marRight w:val="0"/>
      <w:marTop w:val="0"/>
      <w:marBottom w:val="0"/>
      <w:divBdr>
        <w:top w:val="none" w:sz="0" w:space="0" w:color="auto"/>
        <w:left w:val="none" w:sz="0" w:space="0" w:color="auto"/>
        <w:bottom w:val="none" w:sz="0" w:space="0" w:color="auto"/>
        <w:right w:val="none" w:sz="0" w:space="0" w:color="auto"/>
      </w:divBdr>
    </w:div>
    <w:div w:id="1516575007">
      <w:bodyDiv w:val="1"/>
      <w:marLeft w:val="0"/>
      <w:marRight w:val="0"/>
      <w:marTop w:val="0"/>
      <w:marBottom w:val="0"/>
      <w:divBdr>
        <w:top w:val="none" w:sz="0" w:space="0" w:color="auto"/>
        <w:left w:val="none" w:sz="0" w:space="0" w:color="auto"/>
        <w:bottom w:val="none" w:sz="0" w:space="0" w:color="auto"/>
        <w:right w:val="none" w:sz="0" w:space="0" w:color="auto"/>
      </w:divBdr>
    </w:div>
    <w:div w:id="1517109261">
      <w:bodyDiv w:val="1"/>
      <w:marLeft w:val="0"/>
      <w:marRight w:val="0"/>
      <w:marTop w:val="0"/>
      <w:marBottom w:val="0"/>
      <w:divBdr>
        <w:top w:val="none" w:sz="0" w:space="0" w:color="auto"/>
        <w:left w:val="none" w:sz="0" w:space="0" w:color="auto"/>
        <w:bottom w:val="none" w:sz="0" w:space="0" w:color="auto"/>
        <w:right w:val="none" w:sz="0" w:space="0" w:color="auto"/>
      </w:divBdr>
    </w:div>
    <w:div w:id="1517189844">
      <w:bodyDiv w:val="1"/>
      <w:marLeft w:val="0"/>
      <w:marRight w:val="0"/>
      <w:marTop w:val="0"/>
      <w:marBottom w:val="0"/>
      <w:divBdr>
        <w:top w:val="none" w:sz="0" w:space="0" w:color="auto"/>
        <w:left w:val="none" w:sz="0" w:space="0" w:color="auto"/>
        <w:bottom w:val="none" w:sz="0" w:space="0" w:color="auto"/>
        <w:right w:val="none" w:sz="0" w:space="0" w:color="auto"/>
      </w:divBdr>
    </w:div>
    <w:div w:id="1517230974">
      <w:bodyDiv w:val="1"/>
      <w:marLeft w:val="0"/>
      <w:marRight w:val="0"/>
      <w:marTop w:val="0"/>
      <w:marBottom w:val="0"/>
      <w:divBdr>
        <w:top w:val="none" w:sz="0" w:space="0" w:color="auto"/>
        <w:left w:val="none" w:sz="0" w:space="0" w:color="auto"/>
        <w:bottom w:val="none" w:sz="0" w:space="0" w:color="auto"/>
        <w:right w:val="none" w:sz="0" w:space="0" w:color="auto"/>
      </w:divBdr>
    </w:div>
    <w:div w:id="1517377427">
      <w:bodyDiv w:val="1"/>
      <w:marLeft w:val="0"/>
      <w:marRight w:val="0"/>
      <w:marTop w:val="0"/>
      <w:marBottom w:val="0"/>
      <w:divBdr>
        <w:top w:val="none" w:sz="0" w:space="0" w:color="auto"/>
        <w:left w:val="none" w:sz="0" w:space="0" w:color="auto"/>
        <w:bottom w:val="none" w:sz="0" w:space="0" w:color="auto"/>
        <w:right w:val="none" w:sz="0" w:space="0" w:color="auto"/>
      </w:divBdr>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573100">
      <w:bodyDiv w:val="1"/>
      <w:marLeft w:val="0"/>
      <w:marRight w:val="0"/>
      <w:marTop w:val="0"/>
      <w:marBottom w:val="0"/>
      <w:divBdr>
        <w:top w:val="none" w:sz="0" w:space="0" w:color="auto"/>
        <w:left w:val="none" w:sz="0" w:space="0" w:color="auto"/>
        <w:bottom w:val="none" w:sz="0" w:space="0" w:color="auto"/>
        <w:right w:val="none" w:sz="0" w:space="0" w:color="auto"/>
      </w:divBdr>
    </w:div>
    <w:div w:id="1517649691">
      <w:bodyDiv w:val="1"/>
      <w:marLeft w:val="0"/>
      <w:marRight w:val="0"/>
      <w:marTop w:val="0"/>
      <w:marBottom w:val="0"/>
      <w:divBdr>
        <w:top w:val="none" w:sz="0" w:space="0" w:color="auto"/>
        <w:left w:val="none" w:sz="0" w:space="0" w:color="auto"/>
        <w:bottom w:val="none" w:sz="0" w:space="0" w:color="auto"/>
        <w:right w:val="none" w:sz="0" w:space="0" w:color="auto"/>
      </w:divBdr>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77429">
      <w:bodyDiv w:val="1"/>
      <w:marLeft w:val="0"/>
      <w:marRight w:val="0"/>
      <w:marTop w:val="0"/>
      <w:marBottom w:val="0"/>
      <w:divBdr>
        <w:top w:val="none" w:sz="0" w:space="0" w:color="auto"/>
        <w:left w:val="none" w:sz="0" w:space="0" w:color="auto"/>
        <w:bottom w:val="none" w:sz="0" w:space="0" w:color="auto"/>
        <w:right w:val="none" w:sz="0" w:space="0" w:color="auto"/>
      </w:divBdr>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8303534">
      <w:bodyDiv w:val="1"/>
      <w:marLeft w:val="0"/>
      <w:marRight w:val="0"/>
      <w:marTop w:val="0"/>
      <w:marBottom w:val="0"/>
      <w:divBdr>
        <w:top w:val="none" w:sz="0" w:space="0" w:color="auto"/>
        <w:left w:val="none" w:sz="0" w:space="0" w:color="auto"/>
        <w:bottom w:val="none" w:sz="0" w:space="0" w:color="auto"/>
        <w:right w:val="none" w:sz="0" w:space="0" w:color="auto"/>
      </w:divBdr>
    </w:div>
    <w:div w:id="1518421527">
      <w:bodyDiv w:val="1"/>
      <w:marLeft w:val="0"/>
      <w:marRight w:val="0"/>
      <w:marTop w:val="0"/>
      <w:marBottom w:val="0"/>
      <w:divBdr>
        <w:top w:val="none" w:sz="0" w:space="0" w:color="auto"/>
        <w:left w:val="none" w:sz="0" w:space="0" w:color="auto"/>
        <w:bottom w:val="none" w:sz="0" w:space="0" w:color="auto"/>
        <w:right w:val="none" w:sz="0" w:space="0" w:color="auto"/>
      </w:divBdr>
    </w:div>
    <w:div w:id="1518545511">
      <w:bodyDiv w:val="1"/>
      <w:marLeft w:val="0"/>
      <w:marRight w:val="0"/>
      <w:marTop w:val="0"/>
      <w:marBottom w:val="0"/>
      <w:divBdr>
        <w:top w:val="none" w:sz="0" w:space="0" w:color="auto"/>
        <w:left w:val="none" w:sz="0" w:space="0" w:color="auto"/>
        <w:bottom w:val="none" w:sz="0" w:space="0" w:color="auto"/>
        <w:right w:val="none" w:sz="0" w:space="0" w:color="auto"/>
      </w:divBdr>
    </w:div>
    <w:div w:id="1518620063">
      <w:bodyDiv w:val="1"/>
      <w:marLeft w:val="0"/>
      <w:marRight w:val="0"/>
      <w:marTop w:val="0"/>
      <w:marBottom w:val="0"/>
      <w:divBdr>
        <w:top w:val="none" w:sz="0" w:space="0" w:color="auto"/>
        <w:left w:val="none" w:sz="0" w:space="0" w:color="auto"/>
        <w:bottom w:val="none" w:sz="0" w:space="0" w:color="auto"/>
        <w:right w:val="none" w:sz="0" w:space="0" w:color="auto"/>
      </w:divBdr>
    </w:div>
    <w:div w:id="1519194230">
      <w:bodyDiv w:val="1"/>
      <w:marLeft w:val="0"/>
      <w:marRight w:val="0"/>
      <w:marTop w:val="0"/>
      <w:marBottom w:val="0"/>
      <w:divBdr>
        <w:top w:val="none" w:sz="0" w:space="0" w:color="auto"/>
        <w:left w:val="none" w:sz="0" w:space="0" w:color="auto"/>
        <w:bottom w:val="none" w:sz="0" w:space="0" w:color="auto"/>
        <w:right w:val="none" w:sz="0" w:space="0" w:color="auto"/>
      </w:divBdr>
    </w:div>
    <w:div w:id="1519271892">
      <w:bodyDiv w:val="1"/>
      <w:marLeft w:val="0"/>
      <w:marRight w:val="0"/>
      <w:marTop w:val="0"/>
      <w:marBottom w:val="0"/>
      <w:divBdr>
        <w:top w:val="none" w:sz="0" w:space="0" w:color="auto"/>
        <w:left w:val="none" w:sz="0" w:space="0" w:color="auto"/>
        <w:bottom w:val="none" w:sz="0" w:space="0" w:color="auto"/>
        <w:right w:val="none" w:sz="0" w:space="0" w:color="auto"/>
      </w:divBdr>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540061">
      <w:bodyDiv w:val="1"/>
      <w:marLeft w:val="0"/>
      <w:marRight w:val="0"/>
      <w:marTop w:val="0"/>
      <w:marBottom w:val="0"/>
      <w:divBdr>
        <w:top w:val="none" w:sz="0" w:space="0" w:color="auto"/>
        <w:left w:val="none" w:sz="0" w:space="0" w:color="auto"/>
        <w:bottom w:val="none" w:sz="0" w:space="0" w:color="auto"/>
        <w:right w:val="none" w:sz="0" w:space="0" w:color="auto"/>
      </w:divBdr>
    </w:div>
    <w:div w:id="1519541102">
      <w:bodyDiv w:val="1"/>
      <w:marLeft w:val="0"/>
      <w:marRight w:val="0"/>
      <w:marTop w:val="0"/>
      <w:marBottom w:val="0"/>
      <w:divBdr>
        <w:top w:val="none" w:sz="0" w:space="0" w:color="auto"/>
        <w:left w:val="none" w:sz="0" w:space="0" w:color="auto"/>
        <w:bottom w:val="none" w:sz="0" w:space="0" w:color="auto"/>
        <w:right w:val="none" w:sz="0" w:space="0" w:color="auto"/>
      </w:divBdr>
    </w:div>
    <w:div w:id="1519614249">
      <w:bodyDiv w:val="1"/>
      <w:marLeft w:val="0"/>
      <w:marRight w:val="0"/>
      <w:marTop w:val="0"/>
      <w:marBottom w:val="0"/>
      <w:divBdr>
        <w:top w:val="none" w:sz="0" w:space="0" w:color="auto"/>
        <w:left w:val="none" w:sz="0" w:space="0" w:color="auto"/>
        <w:bottom w:val="none" w:sz="0" w:space="0" w:color="auto"/>
        <w:right w:val="none" w:sz="0" w:space="0" w:color="auto"/>
      </w:divBdr>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661306">
      <w:bodyDiv w:val="1"/>
      <w:marLeft w:val="0"/>
      <w:marRight w:val="0"/>
      <w:marTop w:val="0"/>
      <w:marBottom w:val="0"/>
      <w:divBdr>
        <w:top w:val="none" w:sz="0" w:space="0" w:color="auto"/>
        <w:left w:val="none" w:sz="0" w:space="0" w:color="auto"/>
        <w:bottom w:val="none" w:sz="0" w:space="0" w:color="auto"/>
        <w:right w:val="none" w:sz="0" w:space="0" w:color="auto"/>
      </w:divBdr>
    </w:div>
    <w:div w:id="1519662720">
      <w:bodyDiv w:val="1"/>
      <w:marLeft w:val="0"/>
      <w:marRight w:val="0"/>
      <w:marTop w:val="0"/>
      <w:marBottom w:val="0"/>
      <w:divBdr>
        <w:top w:val="none" w:sz="0" w:space="0" w:color="auto"/>
        <w:left w:val="none" w:sz="0" w:space="0" w:color="auto"/>
        <w:bottom w:val="none" w:sz="0" w:space="0" w:color="auto"/>
        <w:right w:val="none" w:sz="0" w:space="0" w:color="auto"/>
      </w:divBdr>
    </w:div>
    <w:div w:id="1519737103">
      <w:bodyDiv w:val="1"/>
      <w:marLeft w:val="0"/>
      <w:marRight w:val="0"/>
      <w:marTop w:val="0"/>
      <w:marBottom w:val="0"/>
      <w:divBdr>
        <w:top w:val="none" w:sz="0" w:space="0" w:color="auto"/>
        <w:left w:val="none" w:sz="0" w:space="0" w:color="auto"/>
        <w:bottom w:val="none" w:sz="0" w:space="0" w:color="auto"/>
        <w:right w:val="none" w:sz="0" w:space="0" w:color="auto"/>
      </w:divBdr>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388035">
      <w:bodyDiv w:val="1"/>
      <w:marLeft w:val="0"/>
      <w:marRight w:val="0"/>
      <w:marTop w:val="0"/>
      <w:marBottom w:val="0"/>
      <w:divBdr>
        <w:top w:val="none" w:sz="0" w:space="0" w:color="auto"/>
        <w:left w:val="none" w:sz="0" w:space="0" w:color="auto"/>
        <w:bottom w:val="none" w:sz="0" w:space="0" w:color="auto"/>
        <w:right w:val="none" w:sz="0" w:space="0" w:color="auto"/>
      </w:divBdr>
    </w:div>
    <w:div w:id="1520698359">
      <w:bodyDiv w:val="1"/>
      <w:marLeft w:val="0"/>
      <w:marRight w:val="0"/>
      <w:marTop w:val="0"/>
      <w:marBottom w:val="0"/>
      <w:divBdr>
        <w:top w:val="none" w:sz="0" w:space="0" w:color="auto"/>
        <w:left w:val="none" w:sz="0" w:space="0" w:color="auto"/>
        <w:bottom w:val="none" w:sz="0" w:space="0" w:color="auto"/>
        <w:right w:val="none" w:sz="0" w:space="0" w:color="auto"/>
      </w:divBdr>
    </w:div>
    <w:div w:id="1520700757">
      <w:bodyDiv w:val="1"/>
      <w:marLeft w:val="0"/>
      <w:marRight w:val="0"/>
      <w:marTop w:val="0"/>
      <w:marBottom w:val="0"/>
      <w:divBdr>
        <w:top w:val="none" w:sz="0" w:space="0" w:color="auto"/>
        <w:left w:val="none" w:sz="0" w:space="0" w:color="auto"/>
        <w:bottom w:val="none" w:sz="0" w:space="0" w:color="auto"/>
        <w:right w:val="none" w:sz="0" w:space="0" w:color="auto"/>
      </w:divBdr>
    </w:div>
    <w:div w:id="1520772703">
      <w:bodyDiv w:val="1"/>
      <w:marLeft w:val="0"/>
      <w:marRight w:val="0"/>
      <w:marTop w:val="0"/>
      <w:marBottom w:val="0"/>
      <w:divBdr>
        <w:top w:val="none" w:sz="0" w:space="0" w:color="auto"/>
        <w:left w:val="none" w:sz="0" w:space="0" w:color="auto"/>
        <w:bottom w:val="none" w:sz="0" w:space="0" w:color="auto"/>
        <w:right w:val="none" w:sz="0" w:space="0" w:color="auto"/>
      </w:divBdr>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965245">
      <w:bodyDiv w:val="1"/>
      <w:marLeft w:val="0"/>
      <w:marRight w:val="0"/>
      <w:marTop w:val="0"/>
      <w:marBottom w:val="0"/>
      <w:divBdr>
        <w:top w:val="none" w:sz="0" w:space="0" w:color="auto"/>
        <w:left w:val="none" w:sz="0" w:space="0" w:color="auto"/>
        <w:bottom w:val="none" w:sz="0" w:space="0" w:color="auto"/>
        <w:right w:val="none" w:sz="0" w:space="0" w:color="auto"/>
      </w:divBdr>
    </w:div>
    <w:div w:id="1520970238">
      <w:bodyDiv w:val="1"/>
      <w:marLeft w:val="0"/>
      <w:marRight w:val="0"/>
      <w:marTop w:val="0"/>
      <w:marBottom w:val="0"/>
      <w:divBdr>
        <w:top w:val="none" w:sz="0" w:space="0" w:color="auto"/>
        <w:left w:val="none" w:sz="0" w:space="0" w:color="auto"/>
        <w:bottom w:val="none" w:sz="0" w:space="0" w:color="auto"/>
        <w:right w:val="none" w:sz="0" w:space="0" w:color="auto"/>
      </w:divBdr>
    </w:div>
    <w:div w:id="1521048972">
      <w:bodyDiv w:val="1"/>
      <w:marLeft w:val="0"/>
      <w:marRight w:val="0"/>
      <w:marTop w:val="0"/>
      <w:marBottom w:val="0"/>
      <w:divBdr>
        <w:top w:val="none" w:sz="0" w:space="0" w:color="auto"/>
        <w:left w:val="none" w:sz="0" w:space="0" w:color="auto"/>
        <w:bottom w:val="none" w:sz="0" w:space="0" w:color="auto"/>
        <w:right w:val="none" w:sz="0" w:space="0" w:color="auto"/>
      </w:divBdr>
    </w:div>
    <w:div w:id="1521161271">
      <w:bodyDiv w:val="1"/>
      <w:marLeft w:val="0"/>
      <w:marRight w:val="0"/>
      <w:marTop w:val="0"/>
      <w:marBottom w:val="0"/>
      <w:divBdr>
        <w:top w:val="none" w:sz="0" w:space="0" w:color="auto"/>
        <w:left w:val="none" w:sz="0" w:space="0" w:color="auto"/>
        <w:bottom w:val="none" w:sz="0" w:space="0" w:color="auto"/>
        <w:right w:val="none" w:sz="0" w:space="0" w:color="auto"/>
      </w:divBdr>
    </w:div>
    <w:div w:id="1521236110">
      <w:bodyDiv w:val="1"/>
      <w:marLeft w:val="0"/>
      <w:marRight w:val="0"/>
      <w:marTop w:val="0"/>
      <w:marBottom w:val="0"/>
      <w:divBdr>
        <w:top w:val="none" w:sz="0" w:space="0" w:color="auto"/>
        <w:left w:val="none" w:sz="0" w:space="0" w:color="auto"/>
        <w:bottom w:val="none" w:sz="0" w:space="0" w:color="auto"/>
        <w:right w:val="none" w:sz="0" w:space="0" w:color="auto"/>
      </w:divBdr>
      <w:divsChild>
        <w:div w:id="114450009">
          <w:marLeft w:val="0"/>
          <w:marRight w:val="0"/>
          <w:marTop w:val="0"/>
          <w:marBottom w:val="0"/>
          <w:divBdr>
            <w:top w:val="none" w:sz="0" w:space="0" w:color="auto"/>
            <w:left w:val="none" w:sz="0" w:space="0" w:color="auto"/>
            <w:bottom w:val="none" w:sz="0" w:space="0" w:color="auto"/>
            <w:right w:val="none" w:sz="0" w:space="0" w:color="auto"/>
          </w:divBdr>
        </w:div>
        <w:div w:id="699863644">
          <w:marLeft w:val="0"/>
          <w:marRight w:val="0"/>
          <w:marTop w:val="0"/>
          <w:marBottom w:val="0"/>
          <w:divBdr>
            <w:top w:val="none" w:sz="0" w:space="0" w:color="auto"/>
            <w:left w:val="none" w:sz="0" w:space="0" w:color="auto"/>
            <w:bottom w:val="none" w:sz="0" w:space="0" w:color="auto"/>
            <w:right w:val="none" w:sz="0" w:space="0" w:color="auto"/>
          </w:divBdr>
          <w:divsChild>
            <w:div w:id="216749474">
              <w:marLeft w:val="0"/>
              <w:marRight w:val="0"/>
              <w:marTop w:val="0"/>
              <w:marBottom w:val="0"/>
              <w:divBdr>
                <w:top w:val="none" w:sz="0" w:space="0" w:color="auto"/>
                <w:left w:val="none" w:sz="0" w:space="0" w:color="auto"/>
                <w:bottom w:val="none" w:sz="0" w:space="0" w:color="auto"/>
                <w:right w:val="none" w:sz="0" w:space="0" w:color="auto"/>
              </w:divBdr>
              <w:divsChild>
                <w:div w:id="1129980127">
                  <w:marLeft w:val="0"/>
                  <w:marRight w:val="0"/>
                  <w:marTop w:val="0"/>
                  <w:marBottom w:val="584"/>
                  <w:divBdr>
                    <w:top w:val="none" w:sz="0" w:space="0" w:color="auto"/>
                    <w:left w:val="none" w:sz="0" w:space="0" w:color="auto"/>
                    <w:bottom w:val="none" w:sz="0" w:space="0" w:color="auto"/>
                    <w:right w:val="none" w:sz="0" w:space="0" w:color="auto"/>
                  </w:divBdr>
                  <w:divsChild>
                    <w:div w:id="225189658">
                      <w:marLeft w:val="0"/>
                      <w:marRight w:val="0"/>
                      <w:marTop w:val="0"/>
                      <w:marBottom w:val="0"/>
                      <w:divBdr>
                        <w:top w:val="none" w:sz="0" w:space="0" w:color="auto"/>
                        <w:left w:val="none" w:sz="0" w:space="0" w:color="auto"/>
                        <w:bottom w:val="none" w:sz="0" w:space="0" w:color="auto"/>
                        <w:right w:val="none" w:sz="0" w:space="0" w:color="auto"/>
                      </w:divBdr>
                      <w:divsChild>
                        <w:div w:id="211774422">
                          <w:marLeft w:val="0"/>
                          <w:marRight w:val="0"/>
                          <w:marTop w:val="0"/>
                          <w:marBottom w:val="0"/>
                          <w:divBdr>
                            <w:top w:val="none" w:sz="0" w:space="0" w:color="auto"/>
                            <w:left w:val="none" w:sz="0" w:space="0" w:color="auto"/>
                            <w:bottom w:val="none" w:sz="0" w:space="0" w:color="auto"/>
                            <w:right w:val="none" w:sz="0" w:space="0" w:color="auto"/>
                          </w:divBdr>
                          <w:divsChild>
                            <w:div w:id="662661831">
                              <w:marLeft w:val="0"/>
                              <w:marRight w:val="0"/>
                              <w:marTop w:val="136"/>
                              <w:marBottom w:val="0"/>
                              <w:divBdr>
                                <w:top w:val="none" w:sz="0" w:space="0" w:color="auto"/>
                                <w:left w:val="none" w:sz="0" w:space="0" w:color="auto"/>
                                <w:bottom w:val="none" w:sz="0" w:space="0" w:color="auto"/>
                                <w:right w:val="none" w:sz="0" w:space="0" w:color="auto"/>
                              </w:divBdr>
                              <w:divsChild>
                                <w:div w:id="1155730404">
                                  <w:marLeft w:val="0"/>
                                  <w:marRight w:val="0"/>
                                  <w:marTop w:val="0"/>
                                  <w:marBottom w:val="0"/>
                                  <w:divBdr>
                                    <w:top w:val="none" w:sz="0" w:space="0" w:color="auto"/>
                                    <w:left w:val="none" w:sz="0" w:space="0" w:color="auto"/>
                                    <w:bottom w:val="none" w:sz="0" w:space="0" w:color="auto"/>
                                    <w:right w:val="none" w:sz="0" w:space="0" w:color="auto"/>
                                  </w:divBdr>
                                  <w:divsChild>
                                    <w:div w:id="63067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161255">
              <w:marLeft w:val="0"/>
              <w:marRight w:val="0"/>
              <w:marTop w:val="0"/>
              <w:marBottom w:val="0"/>
              <w:divBdr>
                <w:top w:val="none" w:sz="0" w:space="0" w:color="auto"/>
                <w:left w:val="none" w:sz="0" w:space="0" w:color="auto"/>
                <w:bottom w:val="none" w:sz="0" w:space="0" w:color="auto"/>
                <w:right w:val="none" w:sz="0" w:space="0" w:color="auto"/>
              </w:divBdr>
              <w:divsChild>
                <w:div w:id="1093820998">
                  <w:marLeft w:val="0"/>
                  <w:marRight w:val="0"/>
                  <w:marTop w:val="0"/>
                  <w:marBottom w:val="0"/>
                  <w:divBdr>
                    <w:top w:val="none" w:sz="0" w:space="0" w:color="auto"/>
                    <w:left w:val="none" w:sz="0" w:space="0" w:color="auto"/>
                    <w:bottom w:val="none" w:sz="0" w:space="0" w:color="auto"/>
                    <w:right w:val="none" w:sz="0" w:space="0" w:color="auto"/>
                  </w:divBdr>
                </w:div>
                <w:div w:id="1890451970">
                  <w:marLeft w:val="0"/>
                  <w:marRight w:val="0"/>
                  <w:marTop w:val="0"/>
                  <w:marBottom w:val="0"/>
                  <w:divBdr>
                    <w:top w:val="none" w:sz="0" w:space="0" w:color="auto"/>
                    <w:left w:val="none" w:sz="0" w:space="0" w:color="auto"/>
                    <w:bottom w:val="none" w:sz="0" w:space="0" w:color="auto"/>
                    <w:right w:val="none" w:sz="0" w:space="0" w:color="auto"/>
                  </w:divBdr>
                  <w:divsChild>
                    <w:div w:id="117869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436050">
      <w:bodyDiv w:val="1"/>
      <w:marLeft w:val="0"/>
      <w:marRight w:val="0"/>
      <w:marTop w:val="0"/>
      <w:marBottom w:val="0"/>
      <w:divBdr>
        <w:top w:val="none" w:sz="0" w:space="0" w:color="auto"/>
        <w:left w:val="none" w:sz="0" w:space="0" w:color="auto"/>
        <w:bottom w:val="none" w:sz="0" w:space="0" w:color="auto"/>
        <w:right w:val="none" w:sz="0" w:space="0" w:color="auto"/>
      </w:divBdr>
    </w:div>
    <w:div w:id="1521502325">
      <w:bodyDiv w:val="1"/>
      <w:marLeft w:val="0"/>
      <w:marRight w:val="0"/>
      <w:marTop w:val="0"/>
      <w:marBottom w:val="0"/>
      <w:divBdr>
        <w:top w:val="none" w:sz="0" w:space="0" w:color="auto"/>
        <w:left w:val="none" w:sz="0" w:space="0" w:color="auto"/>
        <w:bottom w:val="none" w:sz="0" w:space="0" w:color="auto"/>
        <w:right w:val="none" w:sz="0" w:space="0" w:color="auto"/>
      </w:divBdr>
    </w:div>
    <w:div w:id="1521503190">
      <w:bodyDiv w:val="1"/>
      <w:marLeft w:val="0"/>
      <w:marRight w:val="0"/>
      <w:marTop w:val="0"/>
      <w:marBottom w:val="0"/>
      <w:divBdr>
        <w:top w:val="none" w:sz="0" w:space="0" w:color="auto"/>
        <w:left w:val="none" w:sz="0" w:space="0" w:color="auto"/>
        <w:bottom w:val="none" w:sz="0" w:space="0" w:color="auto"/>
        <w:right w:val="none" w:sz="0" w:space="0" w:color="auto"/>
      </w:divBdr>
    </w:div>
    <w:div w:id="1521581555">
      <w:bodyDiv w:val="1"/>
      <w:marLeft w:val="0"/>
      <w:marRight w:val="0"/>
      <w:marTop w:val="0"/>
      <w:marBottom w:val="0"/>
      <w:divBdr>
        <w:top w:val="none" w:sz="0" w:space="0" w:color="auto"/>
        <w:left w:val="none" w:sz="0" w:space="0" w:color="auto"/>
        <w:bottom w:val="none" w:sz="0" w:space="0" w:color="auto"/>
        <w:right w:val="none" w:sz="0" w:space="0" w:color="auto"/>
      </w:divBdr>
    </w:div>
    <w:div w:id="1521696613">
      <w:bodyDiv w:val="1"/>
      <w:marLeft w:val="0"/>
      <w:marRight w:val="0"/>
      <w:marTop w:val="0"/>
      <w:marBottom w:val="0"/>
      <w:divBdr>
        <w:top w:val="none" w:sz="0" w:space="0" w:color="auto"/>
        <w:left w:val="none" w:sz="0" w:space="0" w:color="auto"/>
        <w:bottom w:val="none" w:sz="0" w:space="0" w:color="auto"/>
        <w:right w:val="none" w:sz="0" w:space="0" w:color="auto"/>
      </w:divBdr>
    </w:div>
    <w:div w:id="1521817720">
      <w:bodyDiv w:val="1"/>
      <w:marLeft w:val="0"/>
      <w:marRight w:val="0"/>
      <w:marTop w:val="0"/>
      <w:marBottom w:val="0"/>
      <w:divBdr>
        <w:top w:val="none" w:sz="0" w:space="0" w:color="auto"/>
        <w:left w:val="none" w:sz="0" w:space="0" w:color="auto"/>
        <w:bottom w:val="none" w:sz="0" w:space="0" w:color="auto"/>
        <w:right w:val="none" w:sz="0" w:space="0" w:color="auto"/>
      </w:divBdr>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94396">
      <w:bodyDiv w:val="1"/>
      <w:marLeft w:val="0"/>
      <w:marRight w:val="0"/>
      <w:marTop w:val="0"/>
      <w:marBottom w:val="0"/>
      <w:divBdr>
        <w:top w:val="none" w:sz="0" w:space="0" w:color="auto"/>
        <w:left w:val="none" w:sz="0" w:space="0" w:color="auto"/>
        <w:bottom w:val="none" w:sz="0" w:space="0" w:color="auto"/>
        <w:right w:val="none" w:sz="0" w:space="0" w:color="auto"/>
      </w:divBdr>
    </w:div>
    <w:div w:id="1521896855">
      <w:bodyDiv w:val="1"/>
      <w:marLeft w:val="0"/>
      <w:marRight w:val="0"/>
      <w:marTop w:val="0"/>
      <w:marBottom w:val="0"/>
      <w:divBdr>
        <w:top w:val="none" w:sz="0" w:space="0" w:color="auto"/>
        <w:left w:val="none" w:sz="0" w:space="0" w:color="auto"/>
        <w:bottom w:val="none" w:sz="0" w:space="0" w:color="auto"/>
        <w:right w:val="none" w:sz="0" w:space="0" w:color="auto"/>
      </w:divBdr>
    </w:div>
    <w:div w:id="1522086249">
      <w:bodyDiv w:val="1"/>
      <w:marLeft w:val="0"/>
      <w:marRight w:val="0"/>
      <w:marTop w:val="0"/>
      <w:marBottom w:val="0"/>
      <w:divBdr>
        <w:top w:val="none" w:sz="0" w:space="0" w:color="auto"/>
        <w:left w:val="none" w:sz="0" w:space="0" w:color="auto"/>
        <w:bottom w:val="none" w:sz="0" w:space="0" w:color="auto"/>
        <w:right w:val="none" w:sz="0" w:space="0" w:color="auto"/>
      </w:divBdr>
    </w:div>
    <w:div w:id="1522160207">
      <w:bodyDiv w:val="1"/>
      <w:marLeft w:val="0"/>
      <w:marRight w:val="0"/>
      <w:marTop w:val="0"/>
      <w:marBottom w:val="0"/>
      <w:divBdr>
        <w:top w:val="none" w:sz="0" w:space="0" w:color="auto"/>
        <w:left w:val="none" w:sz="0" w:space="0" w:color="auto"/>
        <w:bottom w:val="none" w:sz="0" w:space="0" w:color="auto"/>
        <w:right w:val="none" w:sz="0" w:space="0" w:color="auto"/>
      </w:divBdr>
    </w:div>
    <w:div w:id="1522477805">
      <w:bodyDiv w:val="1"/>
      <w:marLeft w:val="0"/>
      <w:marRight w:val="0"/>
      <w:marTop w:val="0"/>
      <w:marBottom w:val="0"/>
      <w:divBdr>
        <w:top w:val="none" w:sz="0" w:space="0" w:color="auto"/>
        <w:left w:val="none" w:sz="0" w:space="0" w:color="auto"/>
        <w:bottom w:val="none" w:sz="0" w:space="0" w:color="auto"/>
        <w:right w:val="none" w:sz="0" w:space="0" w:color="auto"/>
      </w:divBdr>
    </w:div>
    <w:div w:id="1522549399">
      <w:bodyDiv w:val="1"/>
      <w:marLeft w:val="0"/>
      <w:marRight w:val="0"/>
      <w:marTop w:val="0"/>
      <w:marBottom w:val="0"/>
      <w:divBdr>
        <w:top w:val="none" w:sz="0" w:space="0" w:color="auto"/>
        <w:left w:val="none" w:sz="0" w:space="0" w:color="auto"/>
        <w:bottom w:val="none" w:sz="0" w:space="0" w:color="auto"/>
        <w:right w:val="none" w:sz="0" w:space="0" w:color="auto"/>
      </w:divBdr>
    </w:div>
    <w:div w:id="1522668682">
      <w:bodyDiv w:val="1"/>
      <w:marLeft w:val="0"/>
      <w:marRight w:val="0"/>
      <w:marTop w:val="0"/>
      <w:marBottom w:val="0"/>
      <w:divBdr>
        <w:top w:val="none" w:sz="0" w:space="0" w:color="auto"/>
        <w:left w:val="none" w:sz="0" w:space="0" w:color="auto"/>
        <w:bottom w:val="none" w:sz="0" w:space="0" w:color="auto"/>
        <w:right w:val="none" w:sz="0" w:space="0" w:color="auto"/>
      </w:divBdr>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822359">
      <w:bodyDiv w:val="1"/>
      <w:marLeft w:val="0"/>
      <w:marRight w:val="0"/>
      <w:marTop w:val="0"/>
      <w:marBottom w:val="0"/>
      <w:divBdr>
        <w:top w:val="none" w:sz="0" w:space="0" w:color="auto"/>
        <w:left w:val="none" w:sz="0" w:space="0" w:color="auto"/>
        <w:bottom w:val="none" w:sz="0" w:space="0" w:color="auto"/>
        <w:right w:val="none" w:sz="0" w:space="0" w:color="auto"/>
      </w:divBdr>
    </w:div>
    <w:div w:id="1522860333">
      <w:bodyDiv w:val="1"/>
      <w:marLeft w:val="0"/>
      <w:marRight w:val="0"/>
      <w:marTop w:val="0"/>
      <w:marBottom w:val="0"/>
      <w:divBdr>
        <w:top w:val="none" w:sz="0" w:space="0" w:color="auto"/>
        <w:left w:val="none" w:sz="0" w:space="0" w:color="auto"/>
        <w:bottom w:val="none" w:sz="0" w:space="0" w:color="auto"/>
        <w:right w:val="none" w:sz="0" w:space="0" w:color="auto"/>
      </w:divBdr>
    </w:div>
    <w:div w:id="1522931130">
      <w:bodyDiv w:val="1"/>
      <w:marLeft w:val="0"/>
      <w:marRight w:val="0"/>
      <w:marTop w:val="0"/>
      <w:marBottom w:val="0"/>
      <w:divBdr>
        <w:top w:val="none" w:sz="0" w:space="0" w:color="auto"/>
        <w:left w:val="none" w:sz="0" w:space="0" w:color="auto"/>
        <w:bottom w:val="none" w:sz="0" w:space="0" w:color="auto"/>
        <w:right w:val="none" w:sz="0" w:space="0" w:color="auto"/>
      </w:divBdr>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7598">
      <w:bodyDiv w:val="1"/>
      <w:marLeft w:val="0"/>
      <w:marRight w:val="0"/>
      <w:marTop w:val="0"/>
      <w:marBottom w:val="0"/>
      <w:divBdr>
        <w:top w:val="none" w:sz="0" w:space="0" w:color="auto"/>
        <w:left w:val="none" w:sz="0" w:space="0" w:color="auto"/>
        <w:bottom w:val="none" w:sz="0" w:space="0" w:color="auto"/>
        <w:right w:val="none" w:sz="0" w:space="0" w:color="auto"/>
      </w:divBdr>
    </w:div>
    <w:div w:id="1523398491">
      <w:bodyDiv w:val="1"/>
      <w:marLeft w:val="0"/>
      <w:marRight w:val="0"/>
      <w:marTop w:val="0"/>
      <w:marBottom w:val="0"/>
      <w:divBdr>
        <w:top w:val="none" w:sz="0" w:space="0" w:color="auto"/>
        <w:left w:val="none" w:sz="0" w:space="0" w:color="auto"/>
        <w:bottom w:val="none" w:sz="0" w:space="0" w:color="auto"/>
        <w:right w:val="none" w:sz="0" w:space="0" w:color="auto"/>
      </w:divBdr>
    </w:div>
    <w:div w:id="1523400149">
      <w:bodyDiv w:val="1"/>
      <w:marLeft w:val="0"/>
      <w:marRight w:val="0"/>
      <w:marTop w:val="0"/>
      <w:marBottom w:val="0"/>
      <w:divBdr>
        <w:top w:val="none" w:sz="0" w:space="0" w:color="auto"/>
        <w:left w:val="none" w:sz="0" w:space="0" w:color="auto"/>
        <w:bottom w:val="none" w:sz="0" w:space="0" w:color="auto"/>
        <w:right w:val="none" w:sz="0" w:space="0" w:color="auto"/>
      </w:divBdr>
    </w:div>
    <w:div w:id="1523402092">
      <w:bodyDiv w:val="1"/>
      <w:marLeft w:val="0"/>
      <w:marRight w:val="0"/>
      <w:marTop w:val="0"/>
      <w:marBottom w:val="0"/>
      <w:divBdr>
        <w:top w:val="none" w:sz="0" w:space="0" w:color="auto"/>
        <w:left w:val="none" w:sz="0" w:space="0" w:color="auto"/>
        <w:bottom w:val="none" w:sz="0" w:space="0" w:color="auto"/>
        <w:right w:val="none" w:sz="0" w:space="0" w:color="auto"/>
      </w:divBdr>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444">
      <w:bodyDiv w:val="1"/>
      <w:marLeft w:val="0"/>
      <w:marRight w:val="0"/>
      <w:marTop w:val="0"/>
      <w:marBottom w:val="0"/>
      <w:divBdr>
        <w:top w:val="none" w:sz="0" w:space="0" w:color="auto"/>
        <w:left w:val="none" w:sz="0" w:space="0" w:color="auto"/>
        <w:bottom w:val="none" w:sz="0" w:space="0" w:color="auto"/>
        <w:right w:val="none" w:sz="0" w:space="0" w:color="auto"/>
      </w:divBdr>
    </w:div>
    <w:div w:id="1524125747">
      <w:bodyDiv w:val="1"/>
      <w:marLeft w:val="0"/>
      <w:marRight w:val="0"/>
      <w:marTop w:val="0"/>
      <w:marBottom w:val="0"/>
      <w:divBdr>
        <w:top w:val="none" w:sz="0" w:space="0" w:color="auto"/>
        <w:left w:val="none" w:sz="0" w:space="0" w:color="auto"/>
        <w:bottom w:val="none" w:sz="0" w:space="0" w:color="auto"/>
        <w:right w:val="none" w:sz="0" w:space="0" w:color="auto"/>
      </w:divBdr>
    </w:div>
    <w:div w:id="1524131934">
      <w:bodyDiv w:val="1"/>
      <w:marLeft w:val="0"/>
      <w:marRight w:val="0"/>
      <w:marTop w:val="0"/>
      <w:marBottom w:val="0"/>
      <w:divBdr>
        <w:top w:val="none" w:sz="0" w:space="0" w:color="auto"/>
        <w:left w:val="none" w:sz="0" w:space="0" w:color="auto"/>
        <w:bottom w:val="none" w:sz="0" w:space="0" w:color="auto"/>
        <w:right w:val="none" w:sz="0" w:space="0" w:color="auto"/>
      </w:divBdr>
    </w:div>
    <w:div w:id="1524243808">
      <w:bodyDiv w:val="1"/>
      <w:marLeft w:val="0"/>
      <w:marRight w:val="0"/>
      <w:marTop w:val="0"/>
      <w:marBottom w:val="0"/>
      <w:divBdr>
        <w:top w:val="none" w:sz="0" w:space="0" w:color="auto"/>
        <w:left w:val="none" w:sz="0" w:space="0" w:color="auto"/>
        <w:bottom w:val="none" w:sz="0" w:space="0" w:color="auto"/>
        <w:right w:val="none" w:sz="0" w:space="0" w:color="auto"/>
      </w:divBdr>
    </w:div>
    <w:div w:id="1524438519">
      <w:bodyDiv w:val="1"/>
      <w:marLeft w:val="0"/>
      <w:marRight w:val="0"/>
      <w:marTop w:val="0"/>
      <w:marBottom w:val="0"/>
      <w:divBdr>
        <w:top w:val="none" w:sz="0" w:space="0" w:color="auto"/>
        <w:left w:val="none" w:sz="0" w:space="0" w:color="auto"/>
        <w:bottom w:val="none" w:sz="0" w:space="0" w:color="auto"/>
        <w:right w:val="none" w:sz="0" w:space="0" w:color="auto"/>
      </w:divBdr>
    </w:div>
    <w:div w:id="1524636104">
      <w:bodyDiv w:val="1"/>
      <w:marLeft w:val="0"/>
      <w:marRight w:val="0"/>
      <w:marTop w:val="0"/>
      <w:marBottom w:val="0"/>
      <w:divBdr>
        <w:top w:val="none" w:sz="0" w:space="0" w:color="auto"/>
        <w:left w:val="none" w:sz="0" w:space="0" w:color="auto"/>
        <w:bottom w:val="none" w:sz="0" w:space="0" w:color="auto"/>
        <w:right w:val="none" w:sz="0" w:space="0" w:color="auto"/>
      </w:divBdr>
    </w:div>
    <w:div w:id="1524707575">
      <w:bodyDiv w:val="1"/>
      <w:marLeft w:val="0"/>
      <w:marRight w:val="0"/>
      <w:marTop w:val="0"/>
      <w:marBottom w:val="0"/>
      <w:divBdr>
        <w:top w:val="none" w:sz="0" w:space="0" w:color="auto"/>
        <w:left w:val="none" w:sz="0" w:space="0" w:color="auto"/>
        <w:bottom w:val="none" w:sz="0" w:space="0" w:color="auto"/>
        <w:right w:val="none" w:sz="0" w:space="0" w:color="auto"/>
      </w:divBdr>
    </w:div>
    <w:div w:id="1524973303">
      <w:bodyDiv w:val="1"/>
      <w:marLeft w:val="0"/>
      <w:marRight w:val="0"/>
      <w:marTop w:val="0"/>
      <w:marBottom w:val="0"/>
      <w:divBdr>
        <w:top w:val="none" w:sz="0" w:space="0" w:color="auto"/>
        <w:left w:val="none" w:sz="0" w:space="0" w:color="auto"/>
        <w:bottom w:val="none" w:sz="0" w:space="0" w:color="auto"/>
        <w:right w:val="none" w:sz="0" w:space="0" w:color="auto"/>
      </w:divBdr>
    </w:div>
    <w:div w:id="1525094146">
      <w:bodyDiv w:val="1"/>
      <w:marLeft w:val="0"/>
      <w:marRight w:val="0"/>
      <w:marTop w:val="0"/>
      <w:marBottom w:val="0"/>
      <w:divBdr>
        <w:top w:val="none" w:sz="0" w:space="0" w:color="auto"/>
        <w:left w:val="none" w:sz="0" w:space="0" w:color="auto"/>
        <w:bottom w:val="none" w:sz="0" w:space="0" w:color="auto"/>
        <w:right w:val="none" w:sz="0" w:space="0" w:color="auto"/>
      </w:divBdr>
    </w:div>
    <w:div w:id="1525096016">
      <w:bodyDiv w:val="1"/>
      <w:marLeft w:val="0"/>
      <w:marRight w:val="0"/>
      <w:marTop w:val="0"/>
      <w:marBottom w:val="0"/>
      <w:divBdr>
        <w:top w:val="none" w:sz="0" w:space="0" w:color="auto"/>
        <w:left w:val="none" w:sz="0" w:space="0" w:color="auto"/>
        <w:bottom w:val="none" w:sz="0" w:space="0" w:color="auto"/>
        <w:right w:val="none" w:sz="0" w:space="0" w:color="auto"/>
      </w:divBdr>
    </w:div>
    <w:div w:id="1525240654">
      <w:bodyDiv w:val="1"/>
      <w:marLeft w:val="0"/>
      <w:marRight w:val="0"/>
      <w:marTop w:val="0"/>
      <w:marBottom w:val="0"/>
      <w:divBdr>
        <w:top w:val="none" w:sz="0" w:space="0" w:color="auto"/>
        <w:left w:val="none" w:sz="0" w:space="0" w:color="auto"/>
        <w:bottom w:val="none" w:sz="0" w:space="0" w:color="auto"/>
        <w:right w:val="none" w:sz="0" w:space="0" w:color="auto"/>
      </w:divBdr>
    </w:div>
    <w:div w:id="1525316546">
      <w:bodyDiv w:val="1"/>
      <w:marLeft w:val="0"/>
      <w:marRight w:val="0"/>
      <w:marTop w:val="0"/>
      <w:marBottom w:val="0"/>
      <w:divBdr>
        <w:top w:val="none" w:sz="0" w:space="0" w:color="auto"/>
        <w:left w:val="none" w:sz="0" w:space="0" w:color="auto"/>
        <w:bottom w:val="none" w:sz="0" w:space="0" w:color="auto"/>
        <w:right w:val="none" w:sz="0" w:space="0" w:color="auto"/>
      </w:divBdr>
    </w:div>
    <w:div w:id="1525557585">
      <w:bodyDiv w:val="1"/>
      <w:marLeft w:val="0"/>
      <w:marRight w:val="0"/>
      <w:marTop w:val="0"/>
      <w:marBottom w:val="0"/>
      <w:divBdr>
        <w:top w:val="none" w:sz="0" w:space="0" w:color="auto"/>
        <w:left w:val="none" w:sz="0" w:space="0" w:color="auto"/>
        <w:bottom w:val="none" w:sz="0" w:space="0" w:color="auto"/>
        <w:right w:val="none" w:sz="0" w:space="0" w:color="auto"/>
      </w:divBdr>
    </w:div>
    <w:div w:id="1525560409">
      <w:bodyDiv w:val="1"/>
      <w:marLeft w:val="0"/>
      <w:marRight w:val="0"/>
      <w:marTop w:val="0"/>
      <w:marBottom w:val="0"/>
      <w:divBdr>
        <w:top w:val="none" w:sz="0" w:space="0" w:color="auto"/>
        <w:left w:val="none" w:sz="0" w:space="0" w:color="auto"/>
        <w:bottom w:val="none" w:sz="0" w:space="0" w:color="auto"/>
        <w:right w:val="none" w:sz="0" w:space="0" w:color="auto"/>
      </w:divBdr>
    </w:div>
    <w:div w:id="1525628983">
      <w:bodyDiv w:val="1"/>
      <w:marLeft w:val="0"/>
      <w:marRight w:val="0"/>
      <w:marTop w:val="0"/>
      <w:marBottom w:val="0"/>
      <w:divBdr>
        <w:top w:val="none" w:sz="0" w:space="0" w:color="auto"/>
        <w:left w:val="none" w:sz="0" w:space="0" w:color="auto"/>
        <w:bottom w:val="none" w:sz="0" w:space="0" w:color="auto"/>
        <w:right w:val="none" w:sz="0" w:space="0" w:color="auto"/>
      </w:divBdr>
    </w:div>
    <w:div w:id="1525705924">
      <w:bodyDiv w:val="1"/>
      <w:marLeft w:val="0"/>
      <w:marRight w:val="0"/>
      <w:marTop w:val="0"/>
      <w:marBottom w:val="0"/>
      <w:divBdr>
        <w:top w:val="none" w:sz="0" w:space="0" w:color="auto"/>
        <w:left w:val="none" w:sz="0" w:space="0" w:color="auto"/>
        <w:bottom w:val="none" w:sz="0" w:space="0" w:color="auto"/>
        <w:right w:val="none" w:sz="0" w:space="0" w:color="auto"/>
      </w:divBdr>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5903979">
      <w:bodyDiv w:val="1"/>
      <w:marLeft w:val="0"/>
      <w:marRight w:val="0"/>
      <w:marTop w:val="0"/>
      <w:marBottom w:val="0"/>
      <w:divBdr>
        <w:top w:val="none" w:sz="0" w:space="0" w:color="auto"/>
        <w:left w:val="none" w:sz="0" w:space="0" w:color="auto"/>
        <w:bottom w:val="none" w:sz="0" w:space="0" w:color="auto"/>
        <w:right w:val="none" w:sz="0" w:space="0" w:color="auto"/>
      </w:divBdr>
    </w:div>
    <w:div w:id="1525941199">
      <w:bodyDiv w:val="1"/>
      <w:marLeft w:val="0"/>
      <w:marRight w:val="0"/>
      <w:marTop w:val="0"/>
      <w:marBottom w:val="0"/>
      <w:divBdr>
        <w:top w:val="none" w:sz="0" w:space="0" w:color="auto"/>
        <w:left w:val="none" w:sz="0" w:space="0" w:color="auto"/>
        <w:bottom w:val="none" w:sz="0" w:space="0" w:color="auto"/>
        <w:right w:val="none" w:sz="0" w:space="0" w:color="auto"/>
      </w:divBdr>
    </w:div>
    <w:div w:id="1526210001">
      <w:bodyDiv w:val="1"/>
      <w:marLeft w:val="0"/>
      <w:marRight w:val="0"/>
      <w:marTop w:val="0"/>
      <w:marBottom w:val="0"/>
      <w:divBdr>
        <w:top w:val="none" w:sz="0" w:space="0" w:color="auto"/>
        <w:left w:val="none" w:sz="0" w:space="0" w:color="auto"/>
        <w:bottom w:val="none" w:sz="0" w:space="0" w:color="auto"/>
        <w:right w:val="none" w:sz="0" w:space="0" w:color="auto"/>
      </w:divBdr>
    </w:div>
    <w:div w:id="1526407747">
      <w:bodyDiv w:val="1"/>
      <w:marLeft w:val="0"/>
      <w:marRight w:val="0"/>
      <w:marTop w:val="0"/>
      <w:marBottom w:val="0"/>
      <w:divBdr>
        <w:top w:val="none" w:sz="0" w:space="0" w:color="auto"/>
        <w:left w:val="none" w:sz="0" w:space="0" w:color="auto"/>
        <w:bottom w:val="none" w:sz="0" w:space="0" w:color="auto"/>
        <w:right w:val="none" w:sz="0" w:space="0" w:color="auto"/>
      </w:divBdr>
    </w:div>
    <w:div w:id="1526559567">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6746152">
      <w:bodyDiv w:val="1"/>
      <w:marLeft w:val="0"/>
      <w:marRight w:val="0"/>
      <w:marTop w:val="0"/>
      <w:marBottom w:val="0"/>
      <w:divBdr>
        <w:top w:val="none" w:sz="0" w:space="0" w:color="auto"/>
        <w:left w:val="none" w:sz="0" w:space="0" w:color="auto"/>
        <w:bottom w:val="none" w:sz="0" w:space="0" w:color="auto"/>
        <w:right w:val="none" w:sz="0" w:space="0" w:color="auto"/>
      </w:divBdr>
    </w:div>
    <w:div w:id="1526795431">
      <w:bodyDiv w:val="1"/>
      <w:marLeft w:val="0"/>
      <w:marRight w:val="0"/>
      <w:marTop w:val="0"/>
      <w:marBottom w:val="0"/>
      <w:divBdr>
        <w:top w:val="none" w:sz="0" w:space="0" w:color="auto"/>
        <w:left w:val="none" w:sz="0" w:space="0" w:color="auto"/>
        <w:bottom w:val="none" w:sz="0" w:space="0" w:color="auto"/>
        <w:right w:val="none" w:sz="0" w:space="0" w:color="auto"/>
      </w:divBdr>
    </w:div>
    <w:div w:id="1527015146">
      <w:bodyDiv w:val="1"/>
      <w:marLeft w:val="0"/>
      <w:marRight w:val="0"/>
      <w:marTop w:val="0"/>
      <w:marBottom w:val="0"/>
      <w:divBdr>
        <w:top w:val="none" w:sz="0" w:space="0" w:color="auto"/>
        <w:left w:val="none" w:sz="0" w:space="0" w:color="auto"/>
        <w:bottom w:val="none" w:sz="0" w:space="0" w:color="auto"/>
        <w:right w:val="none" w:sz="0" w:space="0" w:color="auto"/>
      </w:divBdr>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5589">
      <w:bodyDiv w:val="1"/>
      <w:marLeft w:val="0"/>
      <w:marRight w:val="0"/>
      <w:marTop w:val="0"/>
      <w:marBottom w:val="0"/>
      <w:divBdr>
        <w:top w:val="none" w:sz="0" w:space="0" w:color="auto"/>
        <w:left w:val="none" w:sz="0" w:space="0" w:color="auto"/>
        <w:bottom w:val="none" w:sz="0" w:space="0" w:color="auto"/>
        <w:right w:val="none" w:sz="0" w:space="0" w:color="auto"/>
      </w:divBdr>
    </w:div>
    <w:div w:id="1527327762">
      <w:bodyDiv w:val="1"/>
      <w:marLeft w:val="0"/>
      <w:marRight w:val="0"/>
      <w:marTop w:val="0"/>
      <w:marBottom w:val="0"/>
      <w:divBdr>
        <w:top w:val="none" w:sz="0" w:space="0" w:color="auto"/>
        <w:left w:val="none" w:sz="0" w:space="0" w:color="auto"/>
        <w:bottom w:val="none" w:sz="0" w:space="0" w:color="auto"/>
        <w:right w:val="none" w:sz="0" w:space="0" w:color="auto"/>
      </w:divBdr>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32943">
      <w:bodyDiv w:val="1"/>
      <w:marLeft w:val="0"/>
      <w:marRight w:val="0"/>
      <w:marTop w:val="0"/>
      <w:marBottom w:val="0"/>
      <w:divBdr>
        <w:top w:val="none" w:sz="0" w:space="0" w:color="auto"/>
        <w:left w:val="none" w:sz="0" w:space="0" w:color="auto"/>
        <w:bottom w:val="none" w:sz="0" w:space="0" w:color="auto"/>
        <w:right w:val="none" w:sz="0" w:space="0" w:color="auto"/>
      </w:divBdr>
    </w:div>
    <w:div w:id="1527596214">
      <w:bodyDiv w:val="1"/>
      <w:marLeft w:val="0"/>
      <w:marRight w:val="0"/>
      <w:marTop w:val="0"/>
      <w:marBottom w:val="0"/>
      <w:divBdr>
        <w:top w:val="none" w:sz="0" w:space="0" w:color="auto"/>
        <w:left w:val="none" w:sz="0" w:space="0" w:color="auto"/>
        <w:bottom w:val="none" w:sz="0" w:space="0" w:color="auto"/>
        <w:right w:val="none" w:sz="0" w:space="0" w:color="auto"/>
      </w:divBdr>
    </w:div>
    <w:div w:id="1527863556">
      <w:bodyDiv w:val="1"/>
      <w:marLeft w:val="0"/>
      <w:marRight w:val="0"/>
      <w:marTop w:val="0"/>
      <w:marBottom w:val="0"/>
      <w:divBdr>
        <w:top w:val="none" w:sz="0" w:space="0" w:color="auto"/>
        <w:left w:val="none" w:sz="0" w:space="0" w:color="auto"/>
        <w:bottom w:val="none" w:sz="0" w:space="0" w:color="auto"/>
        <w:right w:val="none" w:sz="0" w:space="0" w:color="auto"/>
      </w:divBdr>
    </w:div>
    <w:div w:id="1527907480">
      <w:bodyDiv w:val="1"/>
      <w:marLeft w:val="0"/>
      <w:marRight w:val="0"/>
      <w:marTop w:val="0"/>
      <w:marBottom w:val="0"/>
      <w:divBdr>
        <w:top w:val="none" w:sz="0" w:space="0" w:color="auto"/>
        <w:left w:val="none" w:sz="0" w:space="0" w:color="auto"/>
        <w:bottom w:val="none" w:sz="0" w:space="0" w:color="auto"/>
        <w:right w:val="none" w:sz="0" w:space="0" w:color="auto"/>
      </w:divBdr>
    </w:div>
    <w:div w:id="1528331727">
      <w:bodyDiv w:val="1"/>
      <w:marLeft w:val="0"/>
      <w:marRight w:val="0"/>
      <w:marTop w:val="0"/>
      <w:marBottom w:val="0"/>
      <w:divBdr>
        <w:top w:val="none" w:sz="0" w:space="0" w:color="auto"/>
        <w:left w:val="none" w:sz="0" w:space="0" w:color="auto"/>
        <w:bottom w:val="none" w:sz="0" w:space="0" w:color="auto"/>
        <w:right w:val="none" w:sz="0" w:space="0" w:color="auto"/>
      </w:divBdr>
    </w:div>
    <w:div w:id="1528374744">
      <w:bodyDiv w:val="1"/>
      <w:marLeft w:val="0"/>
      <w:marRight w:val="0"/>
      <w:marTop w:val="0"/>
      <w:marBottom w:val="0"/>
      <w:divBdr>
        <w:top w:val="none" w:sz="0" w:space="0" w:color="auto"/>
        <w:left w:val="none" w:sz="0" w:space="0" w:color="auto"/>
        <w:bottom w:val="none" w:sz="0" w:space="0" w:color="auto"/>
        <w:right w:val="none" w:sz="0" w:space="0" w:color="auto"/>
      </w:divBdr>
    </w:div>
    <w:div w:id="1528909141">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29371850">
      <w:bodyDiv w:val="1"/>
      <w:marLeft w:val="0"/>
      <w:marRight w:val="0"/>
      <w:marTop w:val="0"/>
      <w:marBottom w:val="0"/>
      <w:divBdr>
        <w:top w:val="none" w:sz="0" w:space="0" w:color="auto"/>
        <w:left w:val="none" w:sz="0" w:space="0" w:color="auto"/>
        <w:bottom w:val="none" w:sz="0" w:space="0" w:color="auto"/>
        <w:right w:val="none" w:sz="0" w:space="0" w:color="auto"/>
      </w:divBdr>
    </w:div>
    <w:div w:id="1529642667">
      <w:bodyDiv w:val="1"/>
      <w:marLeft w:val="0"/>
      <w:marRight w:val="0"/>
      <w:marTop w:val="0"/>
      <w:marBottom w:val="0"/>
      <w:divBdr>
        <w:top w:val="none" w:sz="0" w:space="0" w:color="auto"/>
        <w:left w:val="none" w:sz="0" w:space="0" w:color="auto"/>
        <w:bottom w:val="none" w:sz="0" w:space="0" w:color="auto"/>
        <w:right w:val="none" w:sz="0" w:space="0" w:color="auto"/>
      </w:divBdr>
    </w:div>
    <w:div w:id="1529953284">
      <w:bodyDiv w:val="1"/>
      <w:marLeft w:val="0"/>
      <w:marRight w:val="0"/>
      <w:marTop w:val="0"/>
      <w:marBottom w:val="0"/>
      <w:divBdr>
        <w:top w:val="none" w:sz="0" w:space="0" w:color="auto"/>
        <w:left w:val="none" w:sz="0" w:space="0" w:color="auto"/>
        <w:bottom w:val="none" w:sz="0" w:space="0" w:color="auto"/>
        <w:right w:val="none" w:sz="0" w:space="0" w:color="auto"/>
      </w:divBdr>
    </w:div>
    <w:div w:id="1530023361">
      <w:bodyDiv w:val="1"/>
      <w:marLeft w:val="0"/>
      <w:marRight w:val="0"/>
      <w:marTop w:val="0"/>
      <w:marBottom w:val="0"/>
      <w:divBdr>
        <w:top w:val="none" w:sz="0" w:space="0" w:color="auto"/>
        <w:left w:val="none" w:sz="0" w:space="0" w:color="auto"/>
        <w:bottom w:val="none" w:sz="0" w:space="0" w:color="auto"/>
        <w:right w:val="none" w:sz="0" w:space="0" w:color="auto"/>
      </w:divBdr>
    </w:div>
    <w:div w:id="1530142541">
      <w:bodyDiv w:val="1"/>
      <w:marLeft w:val="0"/>
      <w:marRight w:val="0"/>
      <w:marTop w:val="0"/>
      <w:marBottom w:val="0"/>
      <w:divBdr>
        <w:top w:val="none" w:sz="0" w:space="0" w:color="auto"/>
        <w:left w:val="none" w:sz="0" w:space="0" w:color="auto"/>
        <w:bottom w:val="none" w:sz="0" w:space="0" w:color="auto"/>
        <w:right w:val="none" w:sz="0" w:space="0" w:color="auto"/>
      </w:divBdr>
    </w:div>
    <w:div w:id="1530147052">
      <w:bodyDiv w:val="1"/>
      <w:marLeft w:val="0"/>
      <w:marRight w:val="0"/>
      <w:marTop w:val="0"/>
      <w:marBottom w:val="0"/>
      <w:divBdr>
        <w:top w:val="none" w:sz="0" w:space="0" w:color="auto"/>
        <w:left w:val="none" w:sz="0" w:space="0" w:color="auto"/>
        <w:bottom w:val="none" w:sz="0" w:space="0" w:color="auto"/>
        <w:right w:val="none" w:sz="0" w:space="0" w:color="auto"/>
      </w:divBdr>
    </w:div>
    <w:div w:id="1530219965">
      <w:bodyDiv w:val="1"/>
      <w:marLeft w:val="0"/>
      <w:marRight w:val="0"/>
      <w:marTop w:val="0"/>
      <w:marBottom w:val="0"/>
      <w:divBdr>
        <w:top w:val="none" w:sz="0" w:space="0" w:color="auto"/>
        <w:left w:val="none" w:sz="0" w:space="0" w:color="auto"/>
        <w:bottom w:val="none" w:sz="0" w:space="0" w:color="auto"/>
        <w:right w:val="none" w:sz="0" w:space="0" w:color="auto"/>
      </w:divBdr>
    </w:div>
    <w:div w:id="1530295223">
      <w:bodyDiv w:val="1"/>
      <w:marLeft w:val="0"/>
      <w:marRight w:val="0"/>
      <w:marTop w:val="0"/>
      <w:marBottom w:val="0"/>
      <w:divBdr>
        <w:top w:val="none" w:sz="0" w:space="0" w:color="auto"/>
        <w:left w:val="none" w:sz="0" w:space="0" w:color="auto"/>
        <w:bottom w:val="none" w:sz="0" w:space="0" w:color="auto"/>
        <w:right w:val="none" w:sz="0" w:space="0" w:color="auto"/>
      </w:divBdr>
    </w:div>
    <w:div w:id="1530334307">
      <w:bodyDiv w:val="1"/>
      <w:marLeft w:val="0"/>
      <w:marRight w:val="0"/>
      <w:marTop w:val="0"/>
      <w:marBottom w:val="0"/>
      <w:divBdr>
        <w:top w:val="none" w:sz="0" w:space="0" w:color="auto"/>
        <w:left w:val="none" w:sz="0" w:space="0" w:color="auto"/>
        <w:bottom w:val="none" w:sz="0" w:space="0" w:color="auto"/>
        <w:right w:val="none" w:sz="0" w:space="0" w:color="auto"/>
      </w:divBdr>
    </w:div>
    <w:div w:id="1530485725">
      <w:bodyDiv w:val="1"/>
      <w:marLeft w:val="0"/>
      <w:marRight w:val="0"/>
      <w:marTop w:val="0"/>
      <w:marBottom w:val="0"/>
      <w:divBdr>
        <w:top w:val="none" w:sz="0" w:space="0" w:color="auto"/>
        <w:left w:val="none" w:sz="0" w:space="0" w:color="auto"/>
        <w:bottom w:val="none" w:sz="0" w:space="0" w:color="auto"/>
        <w:right w:val="none" w:sz="0" w:space="0" w:color="auto"/>
      </w:divBdr>
    </w:div>
    <w:div w:id="1530609262">
      <w:bodyDiv w:val="1"/>
      <w:marLeft w:val="0"/>
      <w:marRight w:val="0"/>
      <w:marTop w:val="0"/>
      <w:marBottom w:val="0"/>
      <w:divBdr>
        <w:top w:val="none" w:sz="0" w:space="0" w:color="auto"/>
        <w:left w:val="none" w:sz="0" w:space="0" w:color="auto"/>
        <w:bottom w:val="none" w:sz="0" w:space="0" w:color="auto"/>
        <w:right w:val="none" w:sz="0" w:space="0" w:color="auto"/>
      </w:divBdr>
    </w:div>
    <w:div w:id="1530724762">
      <w:bodyDiv w:val="1"/>
      <w:marLeft w:val="0"/>
      <w:marRight w:val="0"/>
      <w:marTop w:val="0"/>
      <w:marBottom w:val="0"/>
      <w:divBdr>
        <w:top w:val="none" w:sz="0" w:space="0" w:color="auto"/>
        <w:left w:val="none" w:sz="0" w:space="0" w:color="auto"/>
        <w:bottom w:val="none" w:sz="0" w:space="0" w:color="auto"/>
        <w:right w:val="none" w:sz="0" w:space="0" w:color="auto"/>
      </w:divBdr>
    </w:div>
    <w:div w:id="153114053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186130">
      <w:bodyDiv w:val="1"/>
      <w:marLeft w:val="0"/>
      <w:marRight w:val="0"/>
      <w:marTop w:val="0"/>
      <w:marBottom w:val="0"/>
      <w:divBdr>
        <w:top w:val="none" w:sz="0" w:space="0" w:color="auto"/>
        <w:left w:val="none" w:sz="0" w:space="0" w:color="auto"/>
        <w:bottom w:val="none" w:sz="0" w:space="0" w:color="auto"/>
        <w:right w:val="none" w:sz="0" w:space="0" w:color="auto"/>
      </w:divBdr>
    </w:div>
    <w:div w:id="1531258199">
      <w:bodyDiv w:val="1"/>
      <w:marLeft w:val="0"/>
      <w:marRight w:val="0"/>
      <w:marTop w:val="0"/>
      <w:marBottom w:val="0"/>
      <w:divBdr>
        <w:top w:val="none" w:sz="0" w:space="0" w:color="auto"/>
        <w:left w:val="none" w:sz="0" w:space="0" w:color="auto"/>
        <w:bottom w:val="none" w:sz="0" w:space="0" w:color="auto"/>
        <w:right w:val="none" w:sz="0" w:space="0" w:color="auto"/>
      </w:divBdr>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796455">
      <w:bodyDiv w:val="1"/>
      <w:marLeft w:val="0"/>
      <w:marRight w:val="0"/>
      <w:marTop w:val="0"/>
      <w:marBottom w:val="0"/>
      <w:divBdr>
        <w:top w:val="none" w:sz="0" w:space="0" w:color="auto"/>
        <w:left w:val="none" w:sz="0" w:space="0" w:color="auto"/>
        <w:bottom w:val="none" w:sz="0" w:space="0" w:color="auto"/>
        <w:right w:val="none" w:sz="0" w:space="0" w:color="auto"/>
      </w:divBdr>
    </w:div>
    <w:div w:id="1531841966">
      <w:bodyDiv w:val="1"/>
      <w:marLeft w:val="0"/>
      <w:marRight w:val="0"/>
      <w:marTop w:val="0"/>
      <w:marBottom w:val="0"/>
      <w:divBdr>
        <w:top w:val="none" w:sz="0" w:space="0" w:color="auto"/>
        <w:left w:val="none" w:sz="0" w:space="0" w:color="auto"/>
        <w:bottom w:val="none" w:sz="0" w:space="0" w:color="auto"/>
        <w:right w:val="none" w:sz="0" w:space="0" w:color="auto"/>
      </w:divBdr>
    </w:div>
    <w:div w:id="1532180440">
      <w:bodyDiv w:val="1"/>
      <w:marLeft w:val="0"/>
      <w:marRight w:val="0"/>
      <w:marTop w:val="0"/>
      <w:marBottom w:val="0"/>
      <w:divBdr>
        <w:top w:val="none" w:sz="0" w:space="0" w:color="auto"/>
        <w:left w:val="none" w:sz="0" w:space="0" w:color="auto"/>
        <w:bottom w:val="none" w:sz="0" w:space="0" w:color="auto"/>
        <w:right w:val="none" w:sz="0" w:space="0" w:color="auto"/>
      </w:divBdr>
    </w:div>
    <w:div w:id="1532258776">
      <w:bodyDiv w:val="1"/>
      <w:marLeft w:val="0"/>
      <w:marRight w:val="0"/>
      <w:marTop w:val="0"/>
      <w:marBottom w:val="0"/>
      <w:divBdr>
        <w:top w:val="none" w:sz="0" w:space="0" w:color="auto"/>
        <w:left w:val="none" w:sz="0" w:space="0" w:color="auto"/>
        <w:bottom w:val="none" w:sz="0" w:space="0" w:color="auto"/>
        <w:right w:val="none" w:sz="0" w:space="0" w:color="auto"/>
      </w:divBdr>
    </w:div>
    <w:div w:id="1532302815">
      <w:bodyDiv w:val="1"/>
      <w:marLeft w:val="0"/>
      <w:marRight w:val="0"/>
      <w:marTop w:val="0"/>
      <w:marBottom w:val="0"/>
      <w:divBdr>
        <w:top w:val="none" w:sz="0" w:space="0" w:color="auto"/>
        <w:left w:val="none" w:sz="0" w:space="0" w:color="auto"/>
        <w:bottom w:val="none" w:sz="0" w:space="0" w:color="auto"/>
        <w:right w:val="none" w:sz="0" w:space="0" w:color="auto"/>
      </w:divBdr>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2457746">
      <w:bodyDiv w:val="1"/>
      <w:marLeft w:val="0"/>
      <w:marRight w:val="0"/>
      <w:marTop w:val="0"/>
      <w:marBottom w:val="0"/>
      <w:divBdr>
        <w:top w:val="none" w:sz="0" w:space="0" w:color="auto"/>
        <w:left w:val="none" w:sz="0" w:space="0" w:color="auto"/>
        <w:bottom w:val="none" w:sz="0" w:space="0" w:color="auto"/>
        <w:right w:val="none" w:sz="0" w:space="0" w:color="auto"/>
      </w:divBdr>
    </w:div>
    <w:div w:id="1532500064">
      <w:bodyDiv w:val="1"/>
      <w:marLeft w:val="0"/>
      <w:marRight w:val="0"/>
      <w:marTop w:val="0"/>
      <w:marBottom w:val="0"/>
      <w:divBdr>
        <w:top w:val="none" w:sz="0" w:space="0" w:color="auto"/>
        <w:left w:val="none" w:sz="0" w:space="0" w:color="auto"/>
        <w:bottom w:val="none" w:sz="0" w:space="0" w:color="auto"/>
        <w:right w:val="none" w:sz="0" w:space="0" w:color="auto"/>
      </w:divBdr>
    </w:div>
    <w:div w:id="1532764896">
      <w:bodyDiv w:val="1"/>
      <w:marLeft w:val="0"/>
      <w:marRight w:val="0"/>
      <w:marTop w:val="0"/>
      <w:marBottom w:val="0"/>
      <w:divBdr>
        <w:top w:val="none" w:sz="0" w:space="0" w:color="auto"/>
        <w:left w:val="none" w:sz="0" w:space="0" w:color="auto"/>
        <w:bottom w:val="none" w:sz="0" w:space="0" w:color="auto"/>
        <w:right w:val="none" w:sz="0" w:space="0" w:color="auto"/>
      </w:divBdr>
    </w:div>
    <w:div w:id="1532843790">
      <w:bodyDiv w:val="1"/>
      <w:marLeft w:val="0"/>
      <w:marRight w:val="0"/>
      <w:marTop w:val="0"/>
      <w:marBottom w:val="0"/>
      <w:divBdr>
        <w:top w:val="none" w:sz="0" w:space="0" w:color="auto"/>
        <w:left w:val="none" w:sz="0" w:space="0" w:color="auto"/>
        <w:bottom w:val="none" w:sz="0" w:space="0" w:color="auto"/>
        <w:right w:val="none" w:sz="0" w:space="0" w:color="auto"/>
      </w:divBdr>
    </w:div>
    <w:div w:id="1533037845">
      <w:bodyDiv w:val="1"/>
      <w:marLeft w:val="0"/>
      <w:marRight w:val="0"/>
      <w:marTop w:val="0"/>
      <w:marBottom w:val="0"/>
      <w:divBdr>
        <w:top w:val="none" w:sz="0" w:space="0" w:color="auto"/>
        <w:left w:val="none" w:sz="0" w:space="0" w:color="auto"/>
        <w:bottom w:val="none" w:sz="0" w:space="0" w:color="auto"/>
        <w:right w:val="none" w:sz="0" w:space="0" w:color="auto"/>
      </w:divBdr>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303777">
      <w:bodyDiv w:val="1"/>
      <w:marLeft w:val="0"/>
      <w:marRight w:val="0"/>
      <w:marTop w:val="0"/>
      <w:marBottom w:val="0"/>
      <w:divBdr>
        <w:top w:val="none" w:sz="0" w:space="0" w:color="auto"/>
        <w:left w:val="none" w:sz="0" w:space="0" w:color="auto"/>
        <w:bottom w:val="none" w:sz="0" w:space="0" w:color="auto"/>
        <w:right w:val="none" w:sz="0" w:space="0" w:color="auto"/>
      </w:divBdr>
    </w:div>
    <w:div w:id="1533348901">
      <w:bodyDiv w:val="1"/>
      <w:marLeft w:val="0"/>
      <w:marRight w:val="0"/>
      <w:marTop w:val="0"/>
      <w:marBottom w:val="0"/>
      <w:divBdr>
        <w:top w:val="none" w:sz="0" w:space="0" w:color="auto"/>
        <w:left w:val="none" w:sz="0" w:space="0" w:color="auto"/>
        <w:bottom w:val="none" w:sz="0" w:space="0" w:color="auto"/>
        <w:right w:val="none" w:sz="0" w:space="0" w:color="auto"/>
      </w:divBdr>
    </w:div>
    <w:div w:id="1533374846">
      <w:bodyDiv w:val="1"/>
      <w:marLeft w:val="0"/>
      <w:marRight w:val="0"/>
      <w:marTop w:val="0"/>
      <w:marBottom w:val="0"/>
      <w:divBdr>
        <w:top w:val="none" w:sz="0" w:space="0" w:color="auto"/>
        <w:left w:val="none" w:sz="0" w:space="0" w:color="auto"/>
        <w:bottom w:val="none" w:sz="0" w:space="0" w:color="auto"/>
        <w:right w:val="none" w:sz="0" w:space="0" w:color="auto"/>
      </w:divBdr>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808583">
      <w:bodyDiv w:val="1"/>
      <w:marLeft w:val="0"/>
      <w:marRight w:val="0"/>
      <w:marTop w:val="0"/>
      <w:marBottom w:val="0"/>
      <w:divBdr>
        <w:top w:val="none" w:sz="0" w:space="0" w:color="auto"/>
        <w:left w:val="none" w:sz="0" w:space="0" w:color="auto"/>
        <w:bottom w:val="none" w:sz="0" w:space="0" w:color="auto"/>
        <w:right w:val="none" w:sz="0" w:space="0" w:color="auto"/>
      </w:divBdr>
    </w:div>
    <w:div w:id="1533879143">
      <w:bodyDiv w:val="1"/>
      <w:marLeft w:val="0"/>
      <w:marRight w:val="0"/>
      <w:marTop w:val="0"/>
      <w:marBottom w:val="0"/>
      <w:divBdr>
        <w:top w:val="none" w:sz="0" w:space="0" w:color="auto"/>
        <w:left w:val="none" w:sz="0" w:space="0" w:color="auto"/>
        <w:bottom w:val="none" w:sz="0" w:space="0" w:color="auto"/>
        <w:right w:val="none" w:sz="0" w:space="0" w:color="auto"/>
      </w:divBdr>
    </w:div>
    <w:div w:id="1533954266">
      <w:bodyDiv w:val="1"/>
      <w:marLeft w:val="0"/>
      <w:marRight w:val="0"/>
      <w:marTop w:val="0"/>
      <w:marBottom w:val="0"/>
      <w:divBdr>
        <w:top w:val="none" w:sz="0" w:space="0" w:color="auto"/>
        <w:left w:val="none" w:sz="0" w:space="0" w:color="auto"/>
        <w:bottom w:val="none" w:sz="0" w:space="0" w:color="auto"/>
        <w:right w:val="none" w:sz="0" w:space="0" w:color="auto"/>
      </w:divBdr>
    </w:div>
    <w:div w:id="1534033553">
      <w:bodyDiv w:val="1"/>
      <w:marLeft w:val="0"/>
      <w:marRight w:val="0"/>
      <w:marTop w:val="0"/>
      <w:marBottom w:val="0"/>
      <w:divBdr>
        <w:top w:val="none" w:sz="0" w:space="0" w:color="auto"/>
        <w:left w:val="none" w:sz="0" w:space="0" w:color="auto"/>
        <w:bottom w:val="none" w:sz="0" w:space="0" w:color="auto"/>
        <w:right w:val="none" w:sz="0" w:space="0" w:color="auto"/>
      </w:divBdr>
    </w:div>
    <w:div w:id="1534726744">
      <w:bodyDiv w:val="1"/>
      <w:marLeft w:val="0"/>
      <w:marRight w:val="0"/>
      <w:marTop w:val="0"/>
      <w:marBottom w:val="0"/>
      <w:divBdr>
        <w:top w:val="none" w:sz="0" w:space="0" w:color="auto"/>
        <w:left w:val="none" w:sz="0" w:space="0" w:color="auto"/>
        <w:bottom w:val="none" w:sz="0" w:space="0" w:color="auto"/>
        <w:right w:val="none" w:sz="0" w:space="0" w:color="auto"/>
      </w:divBdr>
    </w:div>
    <w:div w:id="1534879933">
      <w:bodyDiv w:val="1"/>
      <w:marLeft w:val="0"/>
      <w:marRight w:val="0"/>
      <w:marTop w:val="0"/>
      <w:marBottom w:val="0"/>
      <w:divBdr>
        <w:top w:val="none" w:sz="0" w:space="0" w:color="auto"/>
        <w:left w:val="none" w:sz="0" w:space="0" w:color="auto"/>
        <w:bottom w:val="none" w:sz="0" w:space="0" w:color="auto"/>
        <w:right w:val="none" w:sz="0" w:space="0" w:color="auto"/>
      </w:divBdr>
    </w:div>
    <w:div w:id="1534995756">
      <w:bodyDiv w:val="1"/>
      <w:marLeft w:val="0"/>
      <w:marRight w:val="0"/>
      <w:marTop w:val="0"/>
      <w:marBottom w:val="0"/>
      <w:divBdr>
        <w:top w:val="none" w:sz="0" w:space="0" w:color="auto"/>
        <w:left w:val="none" w:sz="0" w:space="0" w:color="auto"/>
        <w:bottom w:val="none" w:sz="0" w:space="0" w:color="auto"/>
        <w:right w:val="none" w:sz="0" w:space="0" w:color="auto"/>
      </w:divBdr>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94339">
      <w:bodyDiv w:val="1"/>
      <w:marLeft w:val="0"/>
      <w:marRight w:val="0"/>
      <w:marTop w:val="0"/>
      <w:marBottom w:val="0"/>
      <w:divBdr>
        <w:top w:val="none" w:sz="0" w:space="0" w:color="auto"/>
        <w:left w:val="none" w:sz="0" w:space="0" w:color="auto"/>
        <w:bottom w:val="none" w:sz="0" w:space="0" w:color="auto"/>
        <w:right w:val="none" w:sz="0" w:space="0" w:color="auto"/>
      </w:divBdr>
    </w:div>
    <w:div w:id="1535575592">
      <w:bodyDiv w:val="1"/>
      <w:marLeft w:val="0"/>
      <w:marRight w:val="0"/>
      <w:marTop w:val="0"/>
      <w:marBottom w:val="0"/>
      <w:divBdr>
        <w:top w:val="none" w:sz="0" w:space="0" w:color="auto"/>
        <w:left w:val="none" w:sz="0" w:space="0" w:color="auto"/>
        <w:bottom w:val="none" w:sz="0" w:space="0" w:color="auto"/>
        <w:right w:val="none" w:sz="0" w:space="0" w:color="auto"/>
      </w:divBdr>
    </w:div>
    <w:div w:id="1535653429">
      <w:bodyDiv w:val="1"/>
      <w:marLeft w:val="0"/>
      <w:marRight w:val="0"/>
      <w:marTop w:val="0"/>
      <w:marBottom w:val="0"/>
      <w:divBdr>
        <w:top w:val="none" w:sz="0" w:space="0" w:color="auto"/>
        <w:left w:val="none" w:sz="0" w:space="0" w:color="auto"/>
        <w:bottom w:val="none" w:sz="0" w:space="0" w:color="auto"/>
        <w:right w:val="none" w:sz="0" w:space="0" w:color="auto"/>
      </w:divBdr>
    </w:div>
    <w:div w:id="1535730511">
      <w:bodyDiv w:val="1"/>
      <w:marLeft w:val="0"/>
      <w:marRight w:val="0"/>
      <w:marTop w:val="0"/>
      <w:marBottom w:val="0"/>
      <w:divBdr>
        <w:top w:val="none" w:sz="0" w:space="0" w:color="auto"/>
        <w:left w:val="none" w:sz="0" w:space="0" w:color="auto"/>
        <w:bottom w:val="none" w:sz="0" w:space="0" w:color="auto"/>
        <w:right w:val="none" w:sz="0" w:space="0" w:color="auto"/>
      </w:divBdr>
    </w:div>
    <w:div w:id="1535996530">
      <w:bodyDiv w:val="1"/>
      <w:marLeft w:val="0"/>
      <w:marRight w:val="0"/>
      <w:marTop w:val="0"/>
      <w:marBottom w:val="0"/>
      <w:divBdr>
        <w:top w:val="none" w:sz="0" w:space="0" w:color="auto"/>
        <w:left w:val="none" w:sz="0" w:space="0" w:color="auto"/>
        <w:bottom w:val="none" w:sz="0" w:space="0" w:color="auto"/>
        <w:right w:val="none" w:sz="0" w:space="0" w:color="auto"/>
      </w:divBdr>
    </w:div>
    <w:div w:id="1535999066">
      <w:bodyDiv w:val="1"/>
      <w:marLeft w:val="0"/>
      <w:marRight w:val="0"/>
      <w:marTop w:val="0"/>
      <w:marBottom w:val="0"/>
      <w:divBdr>
        <w:top w:val="none" w:sz="0" w:space="0" w:color="auto"/>
        <w:left w:val="none" w:sz="0" w:space="0" w:color="auto"/>
        <w:bottom w:val="none" w:sz="0" w:space="0" w:color="auto"/>
        <w:right w:val="none" w:sz="0" w:space="0" w:color="auto"/>
      </w:divBdr>
    </w:div>
    <w:div w:id="1536120484">
      <w:bodyDiv w:val="1"/>
      <w:marLeft w:val="0"/>
      <w:marRight w:val="0"/>
      <w:marTop w:val="0"/>
      <w:marBottom w:val="0"/>
      <w:divBdr>
        <w:top w:val="none" w:sz="0" w:space="0" w:color="auto"/>
        <w:left w:val="none" w:sz="0" w:space="0" w:color="auto"/>
        <w:bottom w:val="none" w:sz="0" w:space="0" w:color="auto"/>
        <w:right w:val="none" w:sz="0" w:space="0" w:color="auto"/>
      </w:divBdr>
    </w:div>
    <w:div w:id="1536232271">
      <w:bodyDiv w:val="1"/>
      <w:marLeft w:val="0"/>
      <w:marRight w:val="0"/>
      <w:marTop w:val="0"/>
      <w:marBottom w:val="0"/>
      <w:divBdr>
        <w:top w:val="none" w:sz="0" w:space="0" w:color="auto"/>
        <w:left w:val="none" w:sz="0" w:space="0" w:color="auto"/>
        <w:bottom w:val="none" w:sz="0" w:space="0" w:color="auto"/>
        <w:right w:val="none" w:sz="0" w:space="0" w:color="auto"/>
      </w:divBdr>
    </w:div>
    <w:div w:id="1536232882">
      <w:bodyDiv w:val="1"/>
      <w:marLeft w:val="0"/>
      <w:marRight w:val="0"/>
      <w:marTop w:val="0"/>
      <w:marBottom w:val="0"/>
      <w:divBdr>
        <w:top w:val="none" w:sz="0" w:space="0" w:color="auto"/>
        <w:left w:val="none" w:sz="0" w:space="0" w:color="auto"/>
        <w:bottom w:val="none" w:sz="0" w:space="0" w:color="auto"/>
        <w:right w:val="none" w:sz="0" w:space="0" w:color="auto"/>
      </w:divBdr>
    </w:div>
    <w:div w:id="1536238823">
      <w:bodyDiv w:val="1"/>
      <w:marLeft w:val="0"/>
      <w:marRight w:val="0"/>
      <w:marTop w:val="0"/>
      <w:marBottom w:val="0"/>
      <w:divBdr>
        <w:top w:val="none" w:sz="0" w:space="0" w:color="auto"/>
        <w:left w:val="none" w:sz="0" w:space="0" w:color="auto"/>
        <w:bottom w:val="none" w:sz="0" w:space="0" w:color="auto"/>
        <w:right w:val="none" w:sz="0" w:space="0" w:color="auto"/>
      </w:divBdr>
    </w:div>
    <w:div w:id="1536575598">
      <w:bodyDiv w:val="1"/>
      <w:marLeft w:val="0"/>
      <w:marRight w:val="0"/>
      <w:marTop w:val="0"/>
      <w:marBottom w:val="0"/>
      <w:divBdr>
        <w:top w:val="none" w:sz="0" w:space="0" w:color="auto"/>
        <w:left w:val="none" w:sz="0" w:space="0" w:color="auto"/>
        <w:bottom w:val="none" w:sz="0" w:space="0" w:color="auto"/>
        <w:right w:val="none" w:sz="0" w:space="0" w:color="auto"/>
      </w:divBdr>
    </w:div>
    <w:div w:id="1536770020">
      <w:bodyDiv w:val="1"/>
      <w:marLeft w:val="0"/>
      <w:marRight w:val="0"/>
      <w:marTop w:val="0"/>
      <w:marBottom w:val="0"/>
      <w:divBdr>
        <w:top w:val="none" w:sz="0" w:space="0" w:color="auto"/>
        <w:left w:val="none" w:sz="0" w:space="0" w:color="auto"/>
        <w:bottom w:val="none" w:sz="0" w:space="0" w:color="auto"/>
        <w:right w:val="none" w:sz="0" w:space="0" w:color="auto"/>
      </w:divBdr>
    </w:div>
    <w:div w:id="1536845905">
      <w:bodyDiv w:val="1"/>
      <w:marLeft w:val="0"/>
      <w:marRight w:val="0"/>
      <w:marTop w:val="0"/>
      <w:marBottom w:val="0"/>
      <w:divBdr>
        <w:top w:val="none" w:sz="0" w:space="0" w:color="auto"/>
        <w:left w:val="none" w:sz="0" w:space="0" w:color="auto"/>
        <w:bottom w:val="none" w:sz="0" w:space="0" w:color="auto"/>
        <w:right w:val="none" w:sz="0" w:space="0" w:color="auto"/>
      </w:divBdr>
    </w:div>
    <w:div w:id="1537039921">
      <w:bodyDiv w:val="1"/>
      <w:marLeft w:val="0"/>
      <w:marRight w:val="0"/>
      <w:marTop w:val="0"/>
      <w:marBottom w:val="0"/>
      <w:divBdr>
        <w:top w:val="none" w:sz="0" w:space="0" w:color="auto"/>
        <w:left w:val="none" w:sz="0" w:space="0" w:color="auto"/>
        <w:bottom w:val="none" w:sz="0" w:space="0" w:color="auto"/>
        <w:right w:val="none" w:sz="0" w:space="0" w:color="auto"/>
      </w:divBdr>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155010">
      <w:bodyDiv w:val="1"/>
      <w:marLeft w:val="0"/>
      <w:marRight w:val="0"/>
      <w:marTop w:val="0"/>
      <w:marBottom w:val="0"/>
      <w:divBdr>
        <w:top w:val="none" w:sz="0" w:space="0" w:color="auto"/>
        <w:left w:val="none" w:sz="0" w:space="0" w:color="auto"/>
        <w:bottom w:val="none" w:sz="0" w:space="0" w:color="auto"/>
        <w:right w:val="none" w:sz="0" w:space="0" w:color="auto"/>
      </w:divBdr>
    </w:div>
    <w:div w:id="1537231459">
      <w:bodyDiv w:val="1"/>
      <w:marLeft w:val="0"/>
      <w:marRight w:val="0"/>
      <w:marTop w:val="0"/>
      <w:marBottom w:val="0"/>
      <w:divBdr>
        <w:top w:val="none" w:sz="0" w:space="0" w:color="auto"/>
        <w:left w:val="none" w:sz="0" w:space="0" w:color="auto"/>
        <w:bottom w:val="none" w:sz="0" w:space="0" w:color="auto"/>
        <w:right w:val="none" w:sz="0" w:space="0" w:color="auto"/>
      </w:divBdr>
    </w:div>
    <w:div w:id="1537350665">
      <w:bodyDiv w:val="1"/>
      <w:marLeft w:val="0"/>
      <w:marRight w:val="0"/>
      <w:marTop w:val="0"/>
      <w:marBottom w:val="0"/>
      <w:divBdr>
        <w:top w:val="none" w:sz="0" w:space="0" w:color="auto"/>
        <w:left w:val="none" w:sz="0" w:space="0" w:color="auto"/>
        <w:bottom w:val="none" w:sz="0" w:space="0" w:color="auto"/>
        <w:right w:val="none" w:sz="0" w:space="0" w:color="auto"/>
      </w:divBdr>
    </w:div>
    <w:div w:id="1537506059">
      <w:bodyDiv w:val="1"/>
      <w:marLeft w:val="0"/>
      <w:marRight w:val="0"/>
      <w:marTop w:val="0"/>
      <w:marBottom w:val="0"/>
      <w:divBdr>
        <w:top w:val="none" w:sz="0" w:space="0" w:color="auto"/>
        <w:left w:val="none" w:sz="0" w:space="0" w:color="auto"/>
        <w:bottom w:val="none" w:sz="0" w:space="0" w:color="auto"/>
        <w:right w:val="none" w:sz="0" w:space="0" w:color="auto"/>
      </w:divBdr>
    </w:div>
    <w:div w:id="1537542426">
      <w:bodyDiv w:val="1"/>
      <w:marLeft w:val="0"/>
      <w:marRight w:val="0"/>
      <w:marTop w:val="0"/>
      <w:marBottom w:val="0"/>
      <w:divBdr>
        <w:top w:val="none" w:sz="0" w:space="0" w:color="auto"/>
        <w:left w:val="none" w:sz="0" w:space="0" w:color="auto"/>
        <w:bottom w:val="none" w:sz="0" w:space="0" w:color="auto"/>
        <w:right w:val="none" w:sz="0" w:space="0" w:color="auto"/>
      </w:divBdr>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817290">
      <w:bodyDiv w:val="1"/>
      <w:marLeft w:val="0"/>
      <w:marRight w:val="0"/>
      <w:marTop w:val="0"/>
      <w:marBottom w:val="0"/>
      <w:divBdr>
        <w:top w:val="none" w:sz="0" w:space="0" w:color="auto"/>
        <w:left w:val="none" w:sz="0" w:space="0" w:color="auto"/>
        <w:bottom w:val="none" w:sz="0" w:space="0" w:color="auto"/>
        <w:right w:val="none" w:sz="0" w:space="0" w:color="auto"/>
      </w:divBdr>
    </w:div>
    <w:div w:id="1537884695">
      <w:bodyDiv w:val="1"/>
      <w:marLeft w:val="0"/>
      <w:marRight w:val="0"/>
      <w:marTop w:val="0"/>
      <w:marBottom w:val="0"/>
      <w:divBdr>
        <w:top w:val="none" w:sz="0" w:space="0" w:color="auto"/>
        <w:left w:val="none" w:sz="0" w:space="0" w:color="auto"/>
        <w:bottom w:val="none" w:sz="0" w:space="0" w:color="auto"/>
        <w:right w:val="none" w:sz="0" w:space="0" w:color="auto"/>
      </w:divBdr>
    </w:div>
    <w:div w:id="1537891657">
      <w:bodyDiv w:val="1"/>
      <w:marLeft w:val="0"/>
      <w:marRight w:val="0"/>
      <w:marTop w:val="0"/>
      <w:marBottom w:val="0"/>
      <w:divBdr>
        <w:top w:val="none" w:sz="0" w:space="0" w:color="auto"/>
        <w:left w:val="none" w:sz="0" w:space="0" w:color="auto"/>
        <w:bottom w:val="none" w:sz="0" w:space="0" w:color="auto"/>
        <w:right w:val="none" w:sz="0" w:space="0" w:color="auto"/>
      </w:divBdr>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349274">
      <w:bodyDiv w:val="1"/>
      <w:marLeft w:val="0"/>
      <w:marRight w:val="0"/>
      <w:marTop w:val="0"/>
      <w:marBottom w:val="0"/>
      <w:divBdr>
        <w:top w:val="none" w:sz="0" w:space="0" w:color="auto"/>
        <w:left w:val="none" w:sz="0" w:space="0" w:color="auto"/>
        <w:bottom w:val="none" w:sz="0" w:space="0" w:color="auto"/>
        <w:right w:val="none" w:sz="0" w:space="0" w:color="auto"/>
      </w:divBdr>
    </w:div>
    <w:div w:id="1538545753">
      <w:bodyDiv w:val="1"/>
      <w:marLeft w:val="0"/>
      <w:marRight w:val="0"/>
      <w:marTop w:val="0"/>
      <w:marBottom w:val="0"/>
      <w:divBdr>
        <w:top w:val="none" w:sz="0" w:space="0" w:color="auto"/>
        <w:left w:val="none" w:sz="0" w:space="0" w:color="auto"/>
        <w:bottom w:val="none" w:sz="0" w:space="0" w:color="auto"/>
        <w:right w:val="none" w:sz="0" w:space="0" w:color="auto"/>
      </w:divBdr>
    </w:div>
    <w:div w:id="1538620280">
      <w:bodyDiv w:val="1"/>
      <w:marLeft w:val="0"/>
      <w:marRight w:val="0"/>
      <w:marTop w:val="0"/>
      <w:marBottom w:val="0"/>
      <w:divBdr>
        <w:top w:val="none" w:sz="0" w:space="0" w:color="auto"/>
        <w:left w:val="none" w:sz="0" w:space="0" w:color="auto"/>
        <w:bottom w:val="none" w:sz="0" w:space="0" w:color="auto"/>
        <w:right w:val="none" w:sz="0" w:space="0" w:color="auto"/>
      </w:divBdr>
    </w:div>
    <w:div w:id="1538660155">
      <w:bodyDiv w:val="1"/>
      <w:marLeft w:val="0"/>
      <w:marRight w:val="0"/>
      <w:marTop w:val="0"/>
      <w:marBottom w:val="0"/>
      <w:divBdr>
        <w:top w:val="none" w:sz="0" w:space="0" w:color="auto"/>
        <w:left w:val="none" w:sz="0" w:space="0" w:color="auto"/>
        <w:bottom w:val="none" w:sz="0" w:space="0" w:color="auto"/>
        <w:right w:val="none" w:sz="0" w:space="0" w:color="auto"/>
      </w:divBdr>
    </w:div>
    <w:div w:id="1538740717">
      <w:bodyDiv w:val="1"/>
      <w:marLeft w:val="0"/>
      <w:marRight w:val="0"/>
      <w:marTop w:val="0"/>
      <w:marBottom w:val="0"/>
      <w:divBdr>
        <w:top w:val="none" w:sz="0" w:space="0" w:color="auto"/>
        <w:left w:val="none" w:sz="0" w:space="0" w:color="auto"/>
        <w:bottom w:val="none" w:sz="0" w:space="0" w:color="auto"/>
        <w:right w:val="none" w:sz="0" w:space="0" w:color="auto"/>
      </w:divBdr>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9633">
      <w:bodyDiv w:val="1"/>
      <w:marLeft w:val="0"/>
      <w:marRight w:val="0"/>
      <w:marTop w:val="0"/>
      <w:marBottom w:val="0"/>
      <w:divBdr>
        <w:top w:val="none" w:sz="0" w:space="0" w:color="auto"/>
        <w:left w:val="none" w:sz="0" w:space="0" w:color="auto"/>
        <w:bottom w:val="none" w:sz="0" w:space="0" w:color="auto"/>
        <w:right w:val="none" w:sz="0" w:space="0" w:color="auto"/>
      </w:divBdr>
    </w:div>
    <w:div w:id="1538931568">
      <w:bodyDiv w:val="1"/>
      <w:marLeft w:val="0"/>
      <w:marRight w:val="0"/>
      <w:marTop w:val="0"/>
      <w:marBottom w:val="0"/>
      <w:divBdr>
        <w:top w:val="none" w:sz="0" w:space="0" w:color="auto"/>
        <w:left w:val="none" w:sz="0" w:space="0" w:color="auto"/>
        <w:bottom w:val="none" w:sz="0" w:space="0" w:color="auto"/>
        <w:right w:val="none" w:sz="0" w:space="0" w:color="auto"/>
      </w:divBdr>
    </w:div>
    <w:div w:id="1538934037">
      <w:bodyDiv w:val="1"/>
      <w:marLeft w:val="0"/>
      <w:marRight w:val="0"/>
      <w:marTop w:val="0"/>
      <w:marBottom w:val="0"/>
      <w:divBdr>
        <w:top w:val="none" w:sz="0" w:space="0" w:color="auto"/>
        <w:left w:val="none" w:sz="0" w:space="0" w:color="auto"/>
        <w:bottom w:val="none" w:sz="0" w:space="0" w:color="auto"/>
        <w:right w:val="none" w:sz="0" w:space="0" w:color="auto"/>
      </w:divBdr>
    </w:div>
    <w:div w:id="1539123149">
      <w:bodyDiv w:val="1"/>
      <w:marLeft w:val="0"/>
      <w:marRight w:val="0"/>
      <w:marTop w:val="0"/>
      <w:marBottom w:val="0"/>
      <w:divBdr>
        <w:top w:val="none" w:sz="0" w:space="0" w:color="auto"/>
        <w:left w:val="none" w:sz="0" w:space="0" w:color="auto"/>
        <w:bottom w:val="none" w:sz="0" w:space="0" w:color="auto"/>
        <w:right w:val="none" w:sz="0" w:space="0" w:color="auto"/>
      </w:divBdr>
    </w:div>
    <w:div w:id="1539927825">
      <w:bodyDiv w:val="1"/>
      <w:marLeft w:val="0"/>
      <w:marRight w:val="0"/>
      <w:marTop w:val="0"/>
      <w:marBottom w:val="0"/>
      <w:divBdr>
        <w:top w:val="none" w:sz="0" w:space="0" w:color="auto"/>
        <w:left w:val="none" w:sz="0" w:space="0" w:color="auto"/>
        <w:bottom w:val="none" w:sz="0" w:space="0" w:color="auto"/>
        <w:right w:val="none" w:sz="0" w:space="0" w:color="auto"/>
      </w:divBdr>
    </w:div>
    <w:div w:id="1540238697">
      <w:bodyDiv w:val="1"/>
      <w:marLeft w:val="0"/>
      <w:marRight w:val="0"/>
      <w:marTop w:val="0"/>
      <w:marBottom w:val="0"/>
      <w:divBdr>
        <w:top w:val="none" w:sz="0" w:space="0" w:color="auto"/>
        <w:left w:val="none" w:sz="0" w:space="0" w:color="auto"/>
        <w:bottom w:val="none" w:sz="0" w:space="0" w:color="auto"/>
        <w:right w:val="none" w:sz="0" w:space="0" w:color="auto"/>
      </w:divBdr>
    </w:div>
    <w:div w:id="1540975277">
      <w:bodyDiv w:val="1"/>
      <w:marLeft w:val="0"/>
      <w:marRight w:val="0"/>
      <w:marTop w:val="0"/>
      <w:marBottom w:val="0"/>
      <w:divBdr>
        <w:top w:val="none" w:sz="0" w:space="0" w:color="auto"/>
        <w:left w:val="none" w:sz="0" w:space="0" w:color="auto"/>
        <w:bottom w:val="none" w:sz="0" w:space="0" w:color="auto"/>
        <w:right w:val="none" w:sz="0" w:space="0" w:color="auto"/>
      </w:divBdr>
    </w:div>
    <w:div w:id="1541016834">
      <w:bodyDiv w:val="1"/>
      <w:marLeft w:val="0"/>
      <w:marRight w:val="0"/>
      <w:marTop w:val="0"/>
      <w:marBottom w:val="0"/>
      <w:divBdr>
        <w:top w:val="none" w:sz="0" w:space="0" w:color="auto"/>
        <w:left w:val="none" w:sz="0" w:space="0" w:color="auto"/>
        <w:bottom w:val="none" w:sz="0" w:space="0" w:color="auto"/>
        <w:right w:val="none" w:sz="0" w:space="0" w:color="auto"/>
      </w:divBdr>
    </w:div>
    <w:div w:id="1541018788">
      <w:bodyDiv w:val="1"/>
      <w:marLeft w:val="0"/>
      <w:marRight w:val="0"/>
      <w:marTop w:val="0"/>
      <w:marBottom w:val="0"/>
      <w:divBdr>
        <w:top w:val="none" w:sz="0" w:space="0" w:color="auto"/>
        <w:left w:val="none" w:sz="0" w:space="0" w:color="auto"/>
        <w:bottom w:val="none" w:sz="0" w:space="0" w:color="auto"/>
        <w:right w:val="none" w:sz="0" w:space="0" w:color="auto"/>
      </w:divBdr>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164446">
      <w:bodyDiv w:val="1"/>
      <w:marLeft w:val="0"/>
      <w:marRight w:val="0"/>
      <w:marTop w:val="0"/>
      <w:marBottom w:val="0"/>
      <w:divBdr>
        <w:top w:val="none" w:sz="0" w:space="0" w:color="auto"/>
        <w:left w:val="none" w:sz="0" w:space="0" w:color="auto"/>
        <w:bottom w:val="none" w:sz="0" w:space="0" w:color="auto"/>
        <w:right w:val="none" w:sz="0" w:space="0" w:color="auto"/>
      </w:divBdr>
    </w:div>
    <w:div w:id="1541287227">
      <w:bodyDiv w:val="1"/>
      <w:marLeft w:val="0"/>
      <w:marRight w:val="0"/>
      <w:marTop w:val="0"/>
      <w:marBottom w:val="0"/>
      <w:divBdr>
        <w:top w:val="none" w:sz="0" w:space="0" w:color="auto"/>
        <w:left w:val="none" w:sz="0" w:space="0" w:color="auto"/>
        <w:bottom w:val="none" w:sz="0" w:space="0" w:color="auto"/>
        <w:right w:val="none" w:sz="0" w:space="0" w:color="auto"/>
      </w:divBdr>
    </w:div>
    <w:div w:id="1541631204">
      <w:bodyDiv w:val="1"/>
      <w:marLeft w:val="0"/>
      <w:marRight w:val="0"/>
      <w:marTop w:val="0"/>
      <w:marBottom w:val="0"/>
      <w:divBdr>
        <w:top w:val="none" w:sz="0" w:space="0" w:color="auto"/>
        <w:left w:val="none" w:sz="0" w:space="0" w:color="auto"/>
        <w:bottom w:val="none" w:sz="0" w:space="0" w:color="auto"/>
        <w:right w:val="none" w:sz="0" w:space="0" w:color="auto"/>
      </w:divBdr>
    </w:div>
    <w:div w:id="1541745949">
      <w:bodyDiv w:val="1"/>
      <w:marLeft w:val="0"/>
      <w:marRight w:val="0"/>
      <w:marTop w:val="0"/>
      <w:marBottom w:val="0"/>
      <w:divBdr>
        <w:top w:val="none" w:sz="0" w:space="0" w:color="auto"/>
        <w:left w:val="none" w:sz="0" w:space="0" w:color="auto"/>
        <w:bottom w:val="none" w:sz="0" w:space="0" w:color="auto"/>
        <w:right w:val="none" w:sz="0" w:space="0" w:color="auto"/>
      </w:divBdr>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1867740">
      <w:bodyDiv w:val="1"/>
      <w:marLeft w:val="0"/>
      <w:marRight w:val="0"/>
      <w:marTop w:val="0"/>
      <w:marBottom w:val="0"/>
      <w:divBdr>
        <w:top w:val="none" w:sz="0" w:space="0" w:color="auto"/>
        <w:left w:val="none" w:sz="0" w:space="0" w:color="auto"/>
        <w:bottom w:val="none" w:sz="0" w:space="0" w:color="auto"/>
        <w:right w:val="none" w:sz="0" w:space="0" w:color="auto"/>
      </w:divBdr>
    </w:div>
    <w:div w:id="1541896979">
      <w:bodyDiv w:val="1"/>
      <w:marLeft w:val="0"/>
      <w:marRight w:val="0"/>
      <w:marTop w:val="0"/>
      <w:marBottom w:val="0"/>
      <w:divBdr>
        <w:top w:val="none" w:sz="0" w:space="0" w:color="auto"/>
        <w:left w:val="none" w:sz="0" w:space="0" w:color="auto"/>
        <w:bottom w:val="none" w:sz="0" w:space="0" w:color="auto"/>
        <w:right w:val="none" w:sz="0" w:space="0" w:color="auto"/>
      </w:divBdr>
    </w:div>
    <w:div w:id="1541940581">
      <w:bodyDiv w:val="1"/>
      <w:marLeft w:val="0"/>
      <w:marRight w:val="0"/>
      <w:marTop w:val="0"/>
      <w:marBottom w:val="0"/>
      <w:divBdr>
        <w:top w:val="none" w:sz="0" w:space="0" w:color="auto"/>
        <w:left w:val="none" w:sz="0" w:space="0" w:color="auto"/>
        <w:bottom w:val="none" w:sz="0" w:space="0" w:color="auto"/>
        <w:right w:val="none" w:sz="0" w:space="0" w:color="auto"/>
      </w:divBdr>
      <w:divsChild>
        <w:div w:id="482626741">
          <w:marLeft w:val="0"/>
          <w:marRight w:val="0"/>
          <w:marTop w:val="0"/>
          <w:marBottom w:val="0"/>
          <w:divBdr>
            <w:top w:val="none" w:sz="0" w:space="0" w:color="auto"/>
            <w:left w:val="none" w:sz="0" w:space="0" w:color="auto"/>
            <w:bottom w:val="none" w:sz="0" w:space="0" w:color="auto"/>
            <w:right w:val="none" w:sz="0" w:space="0" w:color="auto"/>
          </w:divBdr>
          <w:divsChild>
            <w:div w:id="129074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1940">
      <w:bodyDiv w:val="1"/>
      <w:marLeft w:val="0"/>
      <w:marRight w:val="0"/>
      <w:marTop w:val="0"/>
      <w:marBottom w:val="0"/>
      <w:divBdr>
        <w:top w:val="none" w:sz="0" w:space="0" w:color="auto"/>
        <w:left w:val="none" w:sz="0" w:space="0" w:color="auto"/>
        <w:bottom w:val="none" w:sz="0" w:space="0" w:color="auto"/>
        <w:right w:val="none" w:sz="0" w:space="0" w:color="auto"/>
      </w:divBdr>
    </w:div>
    <w:div w:id="1542202326">
      <w:bodyDiv w:val="1"/>
      <w:marLeft w:val="0"/>
      <w:marRight w:val="0"/>
      <w:marTop w:val="0"/>
      <w:marBottom w:val="0"/>
      <w:divBdr>
        <w:top w:val="none" w:sz="0" w:space="0" w:color="auto"/>
        <w:left w:val="none" w:sz="0" w:space="0" w:color="auto"/>
        <w:bottom w:val="none" w:sz="0" w:space="0" w:color="auto"/>
        <w:right w:val="none" w:sz="0" w:space="0" w:color="auto"/>
      </w:divBdr>
    </w:div>
    <w:div w:id="1542202475">
      <w:bodyDiv w:val="1"/>
      <w:marLeft w:val="0"/>
      <w:marRight w:val="0"/>
      <w:marTop w:val="0"/>
      <w:marBottom w:val="0"/>
      <w:divBdr>
        <w:top w:val="none" w:sz="0" w:space="0" w:color="auto"/>
        <w:left w:val="none" w:sz="0" w:space="0" w:color="auto"/>
        <w:bottom w:val="none" w:sz="0" w:space="0" w:color="auto"/>
        <w:right w:val="none" w:sz="0" w:space="0" w:color="auto"/>
      </w:divBdr>
    </w:div>
    <w:div w:id="1542328354">
      <w:bodyDiv w:val="1"/>
      <w:marLeft w:val="0"/>
      <w:marRight w:val="0"/>
      <w:marTop w:val="0"/>
      <w:marBottom w:val="0"/>
      <w:divBdr>
        <w:top w:val="none" w:sz="0" w:space="0" w:color="auto"/>
        <w:left w:val="none" w:sz="0" w:space="0" w:color="auto"/>
        <w:bottom w:val="none" w:sz="0" w:space="0" w:color="auto"/>
        <w:right w:val="none" w:sz="0" w:space="0" w:color="auto"/>
      </w:divBdr>
    </w:div>
    <w:div w:id="1542593246">
      <w:bodyDiv w:val="1"/>
      <w:marLeft w:val="0"/>
      <w:marRight w:val="0"/>
      <w:marTop w:val="0"/>
      <w:marBottom w:val="0"/>
      <w:divBdr>
        <w:top w:val="none" w:sz="0" w:space="0" w:color="auto"/>
        <w:left w:val="none" w:sz="0" w:space="0" w:color="auto"/>
        <w:bottom w:val="none" w:sz="0" w:space="0" w:color="auto"/>
        <w:right w:val="none" w:sz="0" w:space="0" w:color="auto"/>
      </w:divBdr>
    </w:div>
    <w:div w:id="1542594891">
      <w:bodyDiv w:val="1"/>
      <w:marLeft w:val="0"/>
      <w:marRight w:val="0"/>
      <w:marTop w:val="0"/>
      <w:marBottom w:val="0"/>
      <w:divBdr>
        <w:top w:val="none" w:sz="0" w:space="0" w:color="auto"/>
        <w:left w:val="none" w:sz="0" w:space="0" w:color="auto"/>
        <w:bottom w:val="none" w:sz="0" w:space="0" w:color="auto"/>
        <w:right w:val="none" w:sz="0" w:space="0" w:color="auto"/>
      </w:divBdr>
    </w:div>
    <w:div w:id="1542941327">
      <w:bodyDiv w:val="1"/>
      <w:marLeft w:val="0"/>
      <w:marRight w:val="0"/>
      <w:marTop w:val="0"/>
      <w:marBottom w:val="0"/>
      <w:divBdr>
        <w:top w:val="none" w:sz="0" w:space="0" w:color="auto"/>
        <w:left w:val="none" w:sz="0" w:space="0" w:color="auto"/>
        <w:bottom w:val="none" w:sz="0" w:space="0" w:color="auto"/>
        <w:right w:val="none" w:sz="0" w:space="0" w:color="auto"/>
      </w:divBdr>
    </w:div>
    <w:div w:id="1542983577">
      <w:bodyDiv w:val="1"/>
      <w:marLeft w:val="0"/>
      <w:marRight w:val="0"/>
      <w:marTop w:val="0"/>
      <w:marBottom w:val="0"/>
      <w:divBdr>
        <w:top w:val="none" w:sz="0" w:space="0" w:color="auto"/>
        <w:left w:val="none" w:sz="0" w:space="0" w:color="auto"/>
        <w:bottom w:val="none" w:sz="0" w:space="0" w:color="auto"/>
        <w:right w:val="none" w:sz="0" w:space="0" w:color="auto"/>
      </w:divBdr>
    </w:div>
    <w:div w:id="1543710831">
      <w:bodyDiv w:val="1"/>
      <w:marLeft w:val="0"/>
      <w:marRight w:val="0"/>
      <w:marTop w:val="0"/>
      <w:marBottom w:val="0"/>
      <w:divBdr>
        <w:top w:val="none" w:sz="0" w:space="0" w:color="auto"/>
        <w:left w:val="none" w:sz="0" w:space="0" w:color="auto"/>
        <w:bottom w:val="none" w:sz="0" w:space="0" w:color="auto"/>
        <w:right w:val="none" w:sz="0" w:space="0" w:color="auto"/>
      </w:divBdr>
    </w:div>
    <w:div w:id="1543789122">
      <w:bodyDiv w:val="1"/>
      <w:marLeft w:val="0"/>
      <w:marRight w:val="0"/>
      <w:marTop w:val="0"/>
      <w:marBottom w:val="0"/>
      <w:divBdr>
        <w:top w:val="none" w:sz="0" w:space="0" w:color="auto"/>
        <w:left w:val="none" w:sz="0" w:space="0" w:color="auto"/>
        <w:bottom w:val="none" w:sz="0" w:space="0" w:color="auto"/>
        <w:right w:val="none" w:sz="0" w:space="0" w:color="auto"/>
      </w:divBdr>
    </w:div>
    <w:div w:id="1543903679">
      <w:bodyDiv w:val="1"/>
      <w:marLeft w:val="0"/>
      <w:marRight w:val="0"/>
      <w:marTop w:val="0"/>
      <w:marBottom w:val="0"/>
      <w:divBdr>
        <w:top w:val="none" w:sz="0" w:space="0" w:color="auto"/>
        <w:left w:val="none" w:sz="0" w:space="0" w:color="auto"/>
        <w:bottom w:val="none" w:sz="0" w:space="0" w:color="auto"/>
        <w:right w:val="none" w:sz="0" w:space="0" w:color="auto"/>
      </w:divBdr>
    </w:div>
    <w:div w:id="1543981899">
      <w:bodyDiv w:val="1"/>
      <w:marLeft w:val="0"/>
      <w:marRight w:val="0"/>
      <w:marTop w:val="0"/>
      <w:marBottom w:val="0"/>
      <w:divBdr>
        <w:top w:val="none" w:sz="0" w:space="0" w:color="auto"/>
        <w:left w:val="none" w:sz="0" w:space="0" w:color="auto"/>
        <w:bottom w:val="none" w:sz="0" w:space="0" w:color="auto"/>
        <w:right w:val="none" w:sz="0" w:space="0" w:color="auto"/>
      </w:divBdr>
    </w:div>
    <w:div w:id="1544169567">
      <w:bodyDiv w:val="1"/>
      <w:marLeft w:val="0"/>
      <w:marRight w:val="0"/>
      <w:marTop w:val="0"/>
      <w:marBottom w:val="0"/>
      <w:divBdr>
        <w:top w:val="none" w:sz="0" w:space="0" w:color="auto"/>
        <w:left w:val="none" w:sz="0" w:space="0" w:color="auto"/>
        <w:bottom w:val="none" w:sz="0" w:space="0" w:color="auto"/>
        <w:right w:val="none" w:sz="0" w:space="0" w:color="auto"/>
      </w:divBdr>
    </w:div>
    <w:div w:id="1544294864">
      <w:bodyDiv w:val="1"/>
      <w:marLeft w:val="0"/>
      <w:marRight w:val="0"/>
      <w:marTop w:val="0"/>
      <w:marBottom w:val="0"/>
      <w:divBdr>
        <w:top w:val="none" w:sz="0" w:space="0" w:color="auto"/>
        <w:left w:val="none" w:sz="0" w:space="0" w:color="auto"/>
        <w:bottom w:val="none" w:sz="0" w:space="0" w:color="auto"/>
        <w:right w:val="none" w:sz="0" w:space="0" w:color="auto"/>
      </w:divBdr>
    </w:div>
    <w:div w:id="1544513808">
      <w:bodyDiv w:val="1"/>
      <w:marLeft w:val="0"/>
      <w:marRight w:val="0"/>
      <w:marTop w:val="0"/>
      <w:marBottom w:val="0"/>
      <w:divBdr>
        <w:top w:val="none" w:sz="0" w:space="0" w:color="auto"/>
        <w:left w:val="none" w:sz="0" w:space="0" w:color="auto"/>
        <w:bottom w:val="none" w:sz="0" w:space="0" w:color="auto"/>
        <w:right w:val="none" w:sz="0" w:space="0" w:color="auto"/>
      </w:divBdr>
    </w:div>
    <w:div w:id="1544558490">
      <w:bodyDiv w:val="1"/>
      <w:marLeft w:val="0"/>
      <w:marRight w:val="0"/>
      <w:marTop w:val="0"/>
      <w:marBottom w:val="0"/>
      <w:divBdr>
        <w:top w:val="none" w:sz="0" w:space="0" w:color="auto"/>
        <w:left w:val="none" w:sz="0" w:space="0" w:color="auto"/>
        <w:bottom w:val="none" w:sz="0" w:space="0" w:color="auto"/>
        <w:right w:val="none" w:sz="0" w:space="0" w:color="auto"/>
      </w:divBdr>
    </w:div>
    <w:div w:id="1544636851">
      <w:bodyDiv w:val="1"/>
      <w:marLeft w:val="0"/>
      <w:marRight w:val="0"/>
      <w:marTop w:val="0"/>
      <w:marBottom w:val="0"/>
      <w:divBdr>
        <w:top w:val="none" w:sz="0" w:space="0" w:color="auto"/>
        <w:left w:val="none" w:sz="0" w:space="0" w:color="auto"/>
        <w:bottom w:val="none" w:sz="0" w:space="0" w:color="auto"/>
        <w:right w:val="none" w:sz="0" w:space="0" w:color="auto"/>
      </w:divBdr>
    </w:div>
    <w:div w:id="1544752729">
      <w:bodyDiv w:val="1"/>
      <w:marLeft w:val="0"/>
      <w:marRight w:val="0"/>
      <w:marTop w:val="0"/>
      <w:marBottom w:val="0"/>
      <w:divBdr>
        <w:top w:val="none" w:sz="0" w:space="0" w:color="auto"/>
        <w:left w:val="none" w:sz="0" w:space="0" w:color="auto"/>
        <w:bottom w:val="none" w:sz="0" w:space="0" w:color="auto"/>
        <w:right w:val="none" w:sz="0" w:space="0" w:color="auto"/>
      </w:divBdr>
    </w:div>
    <w:div w:id="1544754161">
      <w:bodyDiv w:val="1"/>
      <w:marLeft w:val="0"/>
      <w:marRight w:val="0"/>
      <w:marTop w:val="0"/>
      <w:marBottom w:val="0"/>
      <w:divBdr>
        <w:top w:val="none" w:sz="0" w:space="0" w:color="auto"/>
        <w:left w:val="none" w:sz="0" w:space="0" w:color="auto"/>
        <w:bottom w:val="none" w:sz="0" w:space="0" w:color="auto"/>
        <w:right w:val="none" w:sz="0" w:space="0" w:color="auto"/>
      </w:divBdr>
    </w:div>
    <w:div w:id="1544902067">
      <w:bodyDiv w:val="1"/>
      <w:marLeft w:val="0"/>
      <w:marRight w:val="0"/>
      <w:marTop w:val="0"/>
      <w:marBottom w:val="0"/>
      <w:divBdr>
        <w:top w:val="none" w:sz="0" w:space="0" w:color="auto"/>
        <w:left w:val="none" w:sz="0" w:space="0" w:color="auto"/>
        <w:bottom w:val="none" w:sz="0" w:space="0" w:color="auto"/>
        <w:right w:val="none" w:sz="0" w:space="0" w:color="auto"/>
      </w:divBdr>
    </w:div>
    <w:div w:id="1545171695">
      <w:bodyDiv w:val="1"/>
      <w:marLeft w:val="0"/>
      <w:marRight w:val="0"/>
      <w:marTop w:val="0"/>
      <w:marBottom w:val="0"/>
      <w:divBdr>
        <w:top w:val="none" w:sz="0" w:space="0" w:color="auto"/>
        <w:left w:val="none" w:sz="0" w:space="0" w:color="auto"/>
        <w:bottom w:val="none" w:sz="0" w:space="0" w:color="auto"/>
        <w:right w:val="none" w:sz="0" w:space="0" w:color="auto"/>
      </w:divBdr>
    </w:div>
    <w:div w:id="1545174421">
      <w:bodyDiv w:val="1"/>
      <w:marLeft w:val="0"/>
      <w:marRight w:val="0"/>
      <w:marTop w:val="0"/>
      <w:marBottom w:val="0"/>
      <w:divBdr>
        <w:top w:val="none" w:sz="0" w:space="0" w:color="auto"/>
        <w:left w:val="none" w:sz="0" w:space="0" w:color="auto"/>
        <w:bottom w:val="none" w:sz="0" w:space="0" w:color="auto"/>
        <w:right w:val="none" w:sz="0" w:space="0" w:color="auto"/>
      </w:divBdr>
    </w:div>
    <w:div w:id="1545366698">
      <w:bodyDiv w:val="1"/>
      <w:marLeft w:val="0"/>
      <w:marRight w:val="0"/>
      <w:marTop w:val="0"/>
      <w:marBottom w:val="0"/>
      <w:divBdr>
        <w:top w:val="none" w:sz="0" w:space="0" w:color="auto"/>
        <w:left w:val="none" w:sz="0" w:space="0" w:color="auto"/>
        <w:bottom w:val="none" w:sz="0" w:space="0" w:color="auto"/>
        <w:right w:val="none" w:sz="0" w:space="0" w:color="auto"/>
      </w:divBdr>
    </w:div>
    <w:div w:id="1545405399">
      <w:bodyDiv w:val="1"/>
      <w:marLeft w:val="0"/>
      <w:marRight w:val="0"/>
      <w:marTop w:val="0"/>
      <w:marBottom w:val="0"/>
      <w:divBdr>
        <w:top w:val="none" w:sz="0" w:space="0" w:color="auto"/>
        <w:left w:val="none" w:sz="0" w:space="0" w:color="auto"/>
        <w:bottom w:val="none" w:sz="0" w:space="0" w:color="auto"/>
        <w:right w:val="none" w:sz="0" w:space="0" w:color="auto"/>
      </w:divBdr>
    </w:div>
    <w:div w:id="1545672206">
      <w:bodyDiv w:val="1"/>
      <w:marLeft w:val="0"/>
      <w:marRight w:val="0"/>
      <w:marTop w:val="0"/>
      <w:marBottom w:val="0"/>
      <w:divBdr>
        <w:top w:val="none" w:sz="0" w:space="0" w:color="auto"/>
        <w:left w:val="none" w:sz="0" w:space="0" w:color="auto"/>
        <w:bottom w:val="none" w:sz="0" w:space="0" w:color="auto"/>
        <w:right w:val="none" w:sz="0" w:space="0" w:color="auto"/>
      </w:divBdr>
    </w:div>
    <w:div w:id="1545678176">
      <w:bodyDiv w:val="1"/>
      <w:marLeft w:val="0"/>
      <w:marRight w:val="0"/>
      <w:marTop w:val="0"/>
      <w:marBottom w:val="0"/>
      <w:divBdr>
        <w:top w:val="none" w:sz="0" w:space="0" w:color="auto"/>
        <w:left w:val="none" w:sz="0" w:space="0" w:color="auto"/>
        <w:bottom w:val="none" w:sz="0" w:space="0" w:color="auto"/>
        <w:right w:val="none" w:sz="0" w:space="0" w:color="auto"/>
      </w:divBdr>
    </w:div>
    <w:div w:id="1545680163">
      <w:bodyDiv w:val="1"/>
      <w:marLeft w:val="0"/>
      <w:marRight w:val="0"/>
      <w:marTop w:val="0"/>
      <w:marBottom w:val="0"/>
      <w:divBdr>
        <w:top w:val="none" w:sz="0" w:space="0" w:color="auto"/>
        <w:left w:val="none" w:sz="0" w:space="0" w:color="auto"/>
        <w:bottom w:val="none" w:sz="0" w:space="0" w:color="auto"/>
        <w:right w:val="none" w:sz="0" w:space="0" w:color="auto"/>
      </w:divBdr>
    </w:div>
    <w:div w:id="1545798176">
      <w:bodyDiv w:val="1"/>
      <w:marLeft w:val="0"/>
      <w:marRight w:val="0"/>
      <w:marTop w:val="0"/>
      <w:marBottom w:val="0"/>
      <w:divBdr>
        <w:top w:val="none" w:sz="0" w:space="0" w:color="auto"/>
        <w:left w:val="none" w:sz="0" w:space="0" w:color="auto"/>
        <w:bottom w:val="none" w:sz="0" w:space="0" w:color="auto"/>
        <w:right w:val="none" w:sz="0" w:space="0" w:color="auto"/>
      </w:divBdr>
    </w:div>
    <w:div w:id="1545941622">
      <w:bodyDiv w:val="1"/>
      <w:marLeft w:val="0"/>
      <w:marRight w:val="0"/>
      <w:marTop w:val="0"/>
      <w:marBottom w:val="0"/>
      <w:divBdr>
        <w:top w:val="none" w:sz="0" w:space="0" w:color="auto"/>
        <w:left w:val="none" w:sz="0" w:space="0" w:color="auto"/>
        <w:bottom w:val="none" w:sz="0" w:space="0" w:color="auto"/>
        <w:right w:val="none" w:sz="0" w:space="0" w:color="auto"/>
      </w:divBdr>
    </w:div>
    <w:div w:id="1546211560">
      <w:bodyDiv w:val="1"/>
      <w:marLeft w:val="0"/>
      <w:marRight w:val="0"/>
      <w:marTop w:val="0"/>
      <w:marBottom w:val="0"/>
      <w:divBdr>
        <w:top w:val="none" w:sz="0" w:space="0" w:color="auto"/>
        <w:left w:val="none" w:sz="0" w:space="0" w:color="auto"/>
        <w:bottom w:val="none" w:sz="0" w:space="0" w:color="auto"/>
        <w:right w:val="none" w:sz="0" w:space="0" w:color="auto"/>
      </w:divBdr>
    </w:div>
    <w:div w:id="1546258868">
      <w:bodyDiv w:val="1"/>
      <w:marLeft w:val="0"/>
      <w:marRight w:val="0"/>
      <w:marTop w:val="0"/>
      <w:marBottom w:val="0"/>
      <w:divBdr>
        <w:top w:val="none" w:sz="0" w:space="0" w:color="auto"/>
        <w:left w:val="none" w:sz="0" w:space="0" w:color="auto"/>
        <w:bottom w:val="none" w:sz="0" w:space="0" w:color="auto"/>
        <w:right w:val="none" w:sz="0" w:space="0" w:color="auto"/>
      </w:divBdr>
    </w:div>
    <w:div w:id="1546408923">
      <w:bodyDiv w:val="1"/>
      <w:marLeft w:val="0"/>
      <w:marRight w:val="0"/>
      <w:marTop w:val="0"/>
      <w:marBottom w:val="0"/>
      <w:divBdr>
        <w:top w:val="none" w:sz="0" w:space="0" w:color="auto"/>
        <w:left w:val="none" w:sz="0" w:space="0" w:color="auto"/>
        <w:bottom w:val="none" w:sz="0" w:space="0" w:color="auto"/>
        <w:right w:val="none" w:sz="0" w:space="0" w:color="auto"/>
      </w:divBdr>
    </w:div>
    <w:div w:id="1546719870">
      <w:bodyDiv w:val="1"/>
      <w:marLeft w:val="0"/>
      <w:marRight w:val="0"/>
      <w:marTop w:val="0"/>
      <w:marBottom w:val="0"/>
      <w:divBdr>
        <w:top w:val="none" w:sz="0" w:space="0" w:color="auto"/>
        <w:left w:val="none" w:sz="0" w:space="0" w:color="auto"/>
        <w:bottom w:val="none" w:sz="0" w:space="0" w:color="auto"/>
        <w:right w:val="none" w:sz="0" w:space="0" w:color="auto"/>
      </w:divBdr>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522033">
      <w:bodyDiv w:val="1"/>
      <w:marLeft w:val="0"/>
      <w:marRight w:val="0"/>
      <w:marTop w:val="0"/>
      <w:marBottom w:val="0"/>
      <w:divBdr>
        <w:top w:val="none" w:sz="0" w:space="0" w:color="auto"/>
        <w:left w:val="none" w:sz="0" w:space="0" w:color="auto"/>
        <w:bottom w:val="none" w:sz="0" w:space="0" w:color="auto"/>
        <w:right w:val="none" w:sz="0" w:space="0" w:color="auto"/>
      </w:divBdr>
    </w:div>
    <w:div w:id="1547522306">
      <w:bodyDiv w:val="1"/>
      <w:marLeft w:val="0"/>
      <w:marRight w:val="0"/>
      <w:marTop w:val="0"/>
      <w:marBottom w:val="0"/>
      <w:divBdr>
        <w:top w:val="none" w:sz="0" w:space="0" w:color="auto"/>
        <w:left w:val="none" w:sz="0" w:space="0" w:color="auto"/>
        <w:bottom w:val="none" w:sz="0" w:space="0" w:color="auto"/>
        <w:right w:val="none" w:sz="0" w:space="0" w:color="auto"/>
      </w:divBdr>
    </w:div>
    <w:div w:id="1547527307">
      <w:bodyDiv w:val="1"/>
      <w:marLeft w:val="0"/>
      <w:marRight w:val="0"/>
      <w:marTop w:val="0"/>
      <w:marBottom w:val="0"/>
      <w:divBdr>
        <w:top w:val="none" w:sz="0" w:space="0" w:color="auto"/>
        <w:left w:val="none" w:sz="0" w:space="0" w:color="auto"/>
        <w:bottom w:val="none" w:sz="0" w:space="0" w:color="auto"/>
        <w:right w:val="none" w:sz="0" w:space="0" w:color="auto"/>
      </w:divBdr>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837051">
      <w:bodyDiv w:val="1"/>
      <w:marLeft w:val="0"/>
      <w:marRight w:val="0"/>
      <w:marTop w:val="0"/>
      <w:marBottom w:val="0"/>
      <w:divBdr>
        <w:top w:val="none" w:sz="0" w:space="0" w:color="auto"/>
        <w:left w:val="none" w:sz="0" w:space="0" w:color="auto"/>
        <w:bottom w:val="none" w:sz="0" w:space="0" w:color="auto"/>
        <w:right w:val="none" w:sz="0" w:space="0" w:color="auto"/>
      </w:divBdr>
    </w:div>
    <w:div w:id="1547907467">
      <w:bodyDiv w:val="1"/>
      <w:marLeft w:val="0"/>
      <w:marRight w:val="0"/>
      <w:marTop w:val="0"/>
      <w:marBottom w:val="0"/>
      <w:divBdr>
        <w:top w:val="none" w:sz="0" w:space="0" w:color="auto"/>
        <w:left w:val="none" w:sz="0" w:space="0" w:color="auto"/>
        <w:bottom w:val="none" w:sz="0" w:space="0" w:color="auto"/>
        <w:right w:val="none" w:sz="0" w:space="0" w:color="auto"/>
      </w:divBdr>
    </w:div>
    <w:div w:id="1547911897">
      <w:bodyDiv w:val="1"/>
      <w:marLeft w:val="0"/>
      <w:marRight w:val="0"/>
      <w:marTop w:val="0"/>
      <w:marBottom w:val="0"/>
      <w:divBdr>
        <w:top w:val="none" w:sz="0" w:space="0" w:color="auto"/>
        <w:left w:val="none" w:sz="0" w:space="0" w:color="auto"/>
        <w:bottom w:val="none" w:sz="0" w:space="0" w:color="auto"/>
        <w:right w:val="none" w:sz="0" w:space="0" w:color="auto"/>
      </w:divBdr>
    </w:div>
    <w:div w:id="1548032202">
      <w:bodyDiv w:val="1"/>
      <w:marLeft w:val="0"/>
      <w:marRight w:val="0"/>
      <w:marTop w:val="0"/>
      <w:marBottom w:val="0"/>
      <w:divBdr>
        <w:top w:val="none" w:sz="0" w:space="0" w:color="auto"/>
        <w:left w:val="none" w:sz="0" w:space="0" w:color="auto"/>
        <w:bottom w:val="none" w:sz="0" w:space="0" w:color="auto"/>
        <w:right w:val="none" w:sz="0" w:space="0" w:color="auto"/>
      </w:divBdr>
    </w:div>
    <w:div w:id="1548184487">
      <w:bodyDiv w:val="1"/>
      <w:marLeft w:val="0"/>
      <w:marRight w:val="0"/>
      <w:marTop w:val="0"/>
      <w:marBottom w:val="0"/>
      <w:divBdr>
        <w:top w:val="none" w:sz="0" w:space="0" w:color="auto"/>
        <w:left w:val="none" w:sz="0" w:space="0" w:color="auto"/>
        <w:bottom w:val="none" w:sz="0" w:space="0" w:color="auto"/>
        <w:right w:val="none" w:sz="0" w:space="0" w:color="auto"/>
      </w:divBdr>
    </w:div>
    <w:div w:id="1548300861">
      <w:bodyDiv w:val="1"/>
      <w:marLeft w:val="0"/>
      <w:marRight w:val="0"/>
      <w:marTop w:val="0"/>
      <w:marBottom w:val="0"/>
      <w:divBdr>
        <w:top w:val="none" w:sz="0" w:space="0" w:color="auto"/>
        <w:left w:val="none" w:sz="0" w:space="0" w:color="auto"/>
        <w:bottom w:val="none" w:sz="0" w:space="0" w:color="auto"/>
        <w:right w:val="none" w:sz="0" w:space="0" w:color="auto"/>
      </w:divBdr>
    </w:div>
    <w:div w:id="1548447476">
      <w:bodyDiv w:val="1"/>
      <w:marLeft w:val="0"/>
      <w:marRight w:val="0"/>
      <w:marTop w:val="0"/>
      <w:marBottom w:val="0"/>
      <w:divBdr>
        <w:top w:val="none" w:sz="0" w:space="0" w:color="auto"/>
        <w:left w:val="none" w:sz="0" w:space="0" w:color="auto"/>
        <w:bottom w:val="none" w:sz="0" w:space="0" w:color="auto"/>
        <w:right w:val="none" w:sz="0" w:space="0" w:color="auto"/>
      </w:divBdr>
    </w:div>
    <w:div w:id="1548493331">
      <w:bodyDiv w:val="1"/>
      <w:marLeft w:val="0"/>
      <w:marRight w:val="0"/>
      <w:marTop w:val="0"/>
      <w:marBottom w:val="0"/>
      <w:divBdr>
        <w:top w:val="none" w:sz="0" w:space="0" w:color="auto"/>
        <w:left w:val="none" w:sz="0" w:space="0" w:color="auto"/>
        <w:bottom w:val="none" w:sz="0" w:space="0" w:color="auto"/>
        <w:right w:val="none" w:sz="0" w:space="0" w:color="auto"/>
      </w:divBdr>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8688230">
      <w:bodyDiv w:val="1"/>
      <w:marLeft w:val="0"/>
      <w:marRight w:val="0"/>
      <w:marTop w:val="0"/>
      <w:marBottom w:val="0"/>
      <w:divBdr>
        <w:top w:val="none" w:sz="0" w:space="0" w:color="auto"/>
        <w:left w:val="none" w:sz="0" w:space="0" w:color="auto"/>
        <w:bottom w:val="none" w:sz="0" w:space="0" w:color="auto"/>
        <w:right w:val="none" w:sz="0" w:space="0" w:color="auto"/>
      </w:divBdr>
    </w:div>
    <w:div w:id="1548837607">
      <w:bodyDiv w:val="1"/>
      <w:marLeft w:val="0"/>
      <w:marRight w:val="0"/>
      <w:marTop w:val="0"/>
      <w:marBottom w:val="0"/>
      <w:divBdr>
        <w:top w:val="none" w:sz="0" w:space="0" w:color="auto"/>
        <w:left w:val="none" w:sz="0" w:space="0" w:color="auto"/>
        <w:bottom w:val="none" w:sz="0" w:space="0" w:color="auto"/>
        <w:right w:val="none" w:sz="0" w:space="0" w:color="auto"/>
      </w:divBdr>
    </w:div>
    <w:div w:id="1548907213">
      <w:bodyDiv w:val="1"/>
      <w:marLeft w:val="0"/>
      <w:marRight w:val="0"/>
      <w:marTop w:val="0"/>
      <w:marBottom w:val="0"/>
      <w:divBdr>
        <w:top w:val="none" w:sz="0" w:space="0" w:color="auto"/>
        <w:left w:val="none" w:sz="0" w:space="0" w:color="auto"/>
        <w:bottom w:val="none" w:sz="0" w:space="0" w:color="auto"/>
        <w:right w:val="none" w:sz="0" w:space="0" w:color="auto"/>
      </w:divBdr>
    </w:div>
    <w:div w:id="1549024045">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49297241">
      <w:bodyDiv w:val="1"/>
      <w:marLeft w:val="0"/>
      <w:marRight w:val="0"/>
      <w:marTop w:val="0"/>
      <w:marBottom w:val="0"/>
      <w:divBdr>
        <w:top w:val="none" w:sz="0" w:space="0" w:color="auto"/>
        <w:left w:val="none" w:sz="0" w:space="0" w:color="auto"/>
        <w:bottom w:val="none" w:sz="0" w:space="0" w:color="auto"/>
        <w:right w:val="none" w:sz="0" w:space="0" w:color="auto"/>
      </w:divBdr>
    </w:div>
    <w:div w:id="1549301552">
      <w:bodyDiv w:val="1"/>
      <w:marLeft w:val="0"/>
      <w:marRight w:val="0"/>
      <w:marTop w:val="0"/>
      <w:marBottom w:val="0"/>
      <w:divBdr>
        <w:top w:val="none" w:sz="0" w:space="0" w:color="auto"/>
        <w:left w:val="none" w:sz="0" w:space="0" w:color="auto"/>
        <w:bottom w:val="none" w:sz="0" w:space="0" w:color="auto"/>
        <w:right w:val="none" w:sz="0" w:space="0" w:color="auto"/>
      </w:divBdr>
    </w:div>
    <w:div w:id="1549418479">
      <w:bodyDiv w:val="1"/>
      <w:marLeft w:val="0"/>
      <w:marRight w:val="0"/>
      <w:marTop w:val="0"/>
      <w:marBottom w:val="0"/>
      <w:divBdr>
        <w:top w:val="none" w:sz="0" w:space="0" w:color="auto"/>
        <w:left w:val="none" w:sz="0" w:space="0" w:color="auto"/>
        <w:bottom w:val="none" w:sz="0" w:space="0" w:color="auto"/>
        <w:right w:val="none" w:sz="0" w:space="0" w:color="auto"/>
      </w:divBdr>
    </w:div>
    <w:div w:id="1549535797">
      <w:bodyDiv w:val="1"/>
      <w:marLeft w:val="0"/>
      <w:marRight w:val="0"/>
      <w:marTop w:val="0"/>
      <w:marBottom w:val="0"/>
      <w:divBdr>
        <w:top w:val="none" w:sz="0" w:space="0" w:color="auto"/>
        <w:left w:val="none" w:sz="0" w:space="0" w:color="auto"/>
        <w:bottom w:val="none" w:sz="0" w:space="0" w:color="auto"/>
        <w:right w:val="none" w:sz="0" w:space="0" w:color="auto"/>
      </w:divBdr>
    </w:div>
    <w:div w:id="1549681472">
      <w:bodyDiv w:val="1"/>
      <w:marLeft w:val="0"/>
      <w:marRight w:val="0"/>
      <w:marTop w:val="0"/>
      <w:marBottom w:val="0"/>
      <w:divBdr>
        <w:top w:val="none" w:sz="0" w:space="0" w:color="auto"/>
        <w:left w:val="none" w:sz="0" w:space="0" w:color="auto"/>
        <w:bottom w:val="none" w:sz="0" w:space="0" w:color="auto"/>
        <w:right w:val="none" w:sz="0" w:space="0" w:color="auto"/>
      </w:divBdr>
    </w:div>
    <w:div w:id="1549731209">
      <w:bodyDiv w:val="1"/>
      <w:marLeft w:val="0"/>
      <w:marRight w:val="0"/>
      <w:marTop w:val="0"/>
      <w:marBottom w:val="0"/>
      <w:divBdr>
        <w:top w:val="none" w:sz="0" w:space="0" w:color="auto"/>
        <w:left w:val="none" w:sz="0" w:space="0" w:color="auto"/>
        <w:bottom w:val="none" w:sz="0" w:space="0" w:color="auto"/>
        <w:right w:val="none" w:sz="0" w:space="0" w:color="auto"/>
      </w:divBdr>
    </w:div>
    <w:div w:id="1549872854">
      <w:bodyDiv w:val="1"/>
      <w:marLeft w:val="0"/>
      <w:marRight w:val="0"/>
      <w:marTop w:val="0"/>
      <w:marBottom w:val="0"/>
      <w:divBdr>
        <w:top w:val="none" w:sz="0" w:space="0" w:color="auto"/>
        <w:left w:val="none" w:sz="0" w:space="0" w:color="auto"/>
        <w:bottom w:val="none" w:sz="0" w:space="0" w:color="auto"/>
        <w:right w:val="none" w:sz="0" w:space="0" w:color="auto"/>
      </w:divBdr>
    </w:div>
    <w:div w:id="1549999097">
      <w:bodyDiv w:val="1"/>
      <w:marLeft w:val="0"/>
      <w:marRight w:val="0"/>
      <w:marTop w:val="0"/>
      <w:marBottom w:val="0"/>
      <w:divBdr>
        <w:top w:val="none" w:sz="0" w:space="0" w:color="auto"/>
        <w:left w:val="none" w:sz="0" w:space="0" w:color="auto"/>
        <w:bottom w:val="none" w:sz="0" w:space="0" w:color="auto"/>
        <w:right w:val="none" w:sz="0" w:space="0" w:color="auto"/>
      </w:divBdr>
    </w:div>
    <w:div w:id="1550066229">
      <w:bodyDiv w:val="1"/>
      <w:marLeft w:val="0"/>
      <w:marRight w:val="0"/>
      <w:marTop w:val="0"/>
      <w:marBottom w:val="0"/>
      <w:divBdr>
        <w:top w:val="none" w:sz="0" w:space="0" w:color="auto"/>
        <w:left w:val="none" w:sz="0" w:space="0" w:color="auto"/>
        <w:bottom w:val="none" w:sz="0" w:space="0" w:color="auto"/>
        <w:right w:val="none" w:sz="0" w:space="0" w:color="auto"/>
      </w:divBdr>
    </w:div>
    <w:div w:id="1550217571">
      <w:bodyDiv w:val="1"/>
      <w:marLeft w:val="0"/>
      <w:marRight w:val="0"/>
      <w:marTop w:val="0"/>
      <w:marBottom w:val="0"/>
      <w:divBdr>
        <w:top w:val="none" w:sz="0" w:space="0" w:color="auto"/>
        <w:left w:val="none" w:sz="0" w:space="0" w:color="auto"/>
        <w:bottom w:val="none" w:sz="0" w:space="0" w:color="auto"/>
        <w:right w:val="none" w:sz="0" w:space="0" w:color="auto"/>
      </w:divBdr>
    </w:div>
    <w:div w:id="1550334429">
      <w:bodyDiv w:val="1"/>
      <w:marLeft w:val="0"/>
      <w:marRight w:val="0"/>
      <w:marTop w:val="0"/>
      <w:marBottom w:val="0"/>
      <w:divBdr>
        <w:top w:val="none" w:sz="0" w:space="0" w:color="auto"/>
        <w:left w:val="none" w:sz="0" w:space="0" w:color="auto"/>
        <w:bottom w:val="none" w:sz="0" w:space="0" w:color="auto"/>
        <w:right w:val="none" w:sz="0" w:space="0" w:color="auto"/>
      </w:divBdr>
    </w:div>
    <w:div w:id="1550338578">
      <w:bodyDiv w:val="1"/>
      <w:marLeft w:val="0"/>
      <w:marRight w:val="0"/>
      <w:marTop w:val="0"/>
      <w:marBottom w:val="0"/>
      <w:divBdr>
        <w:top w:val="none" w:sz="0" w:space="0" w:color="auto"/>
        <w:left w:val="none" w:sz="0" w:space="0" w:color="auto"/>
        <w:bottom w:val="none" w:sz="0" w:space="0" w:color="auto"/>
        <w:right w:val="none" w:sz="0" w:space="0" w:color="auto"/>
      </w:divBdr>
    </w:div>
    <w:div w:id="1550341296">
      <w:bodyDiv w:val="1"/>
      <w:marLeft w:val="0"/>
      <w:marRight w:val="0"/>
      <w:marTop w:val="0"/>
      <w:marBottom w:val="0"/>
      <w:divBdr>
        <w:top w:val="none" w:sz="0" w:space="0" w:color="auto"/>
        <w:left w:val="none" w:sz="0" w:space="0" w:color="auto"/>
        <w:bottom w:val="none" w:sz="0" w:space="0" w:color="auto"/>
        <w:right w:val="none" w:sz="0" w:space="0" w:color="auto"/>
      </w:divBdr>
    </w:div>
    <w:div w:id="1550452830">
      <w:bodyDiv w:val="1"/>
      <w:marLeft w:val="0"/>
      <w:marRight w:val="0"/>
      <w:marTop w:val="0"/>
      <w:marBottom w:val="0"/>
      <w:divBdr>
        <w:top w:val="none" w:sz="0" w:space="0" w:color="auto"/>
        <w:left w:val="none" w:sz="0" w:space="0" w:color="auto"/>
        <w:bottom w:val="none" w:sz="0" w:space="0" w:color="auto"/>
        <w:right w:val="none" w:sz="0" w:space="0" w:color="auto"/>
      </w:divBdr>
    </w:div>
    <w:div w:id="1550529017">
      <w:bodyDiv w:val="1"/>
      <w:marLeft w:val="0"/>
      <w:marRight w:val="0"/>
      <w:marTop w:val="0"/>
      <w:marBottom w:val="0"/>
      <w:divBdr>
        <w:top w:val="none" w:sz="0" w:space="0" w:color="auto"/>
        <w:left w:val="none" w:sz="0" w:space="0" w:color="auto"/>
        <w:bottom w:val="none" w:sz="0" w:space="0" w:color="auto"/>
        <w:right w:val="none" w:sz="0" w:space="0" w:color="auto"/>
      </w:divBdr>
    </w:div>
    <w:div w:id="1550725278">
      <w:bodyDiv w:val="1"/>
      <w:marLeft w:val="0"/>
      <w:marRight w:val="0"/>
      <w:marTop w:val="0"/>
      <w:marBottom w:val="0"/>
      <w:divBdr>
        <w:top w:val="none" w:sz="0" w:space="0" w:color="auto"/>
        <w:left w:val="none" w:sz="0" w:space="0" w:color="auto"/>
        <w:bottom w:val="none" w:sz="0" w:space="0" w:color="auto"/>
        <w:right w:val="none" w:sz="0" w:space="0" w:color="auto"/>
      </w:divBdr>
    </w:div>
    <w:div w:id="1550727195">
      <w:bodyDiv w:val="1"/>
      <w:marLeft w:val="0"/>
      <w:marRight w:val="0"/>
      <w:marTop w:val="0"/>
      <w:marBottom w:val="0"/>
      <w:divBdr>
        <w:top w:val="none" w:sz="0" w:space="0" w:color="auto"/>
        <w:left w:val="none" w:sz="0" w:space="0" w:color="auto"/>
        <w:bottom w:val="none" w:sz="0" w:space="0" w:color="auto"/>
        <w:right w:val="none" w:sz="0" w:space="0" w:color="auto"/>
      </w:divBdr>
    </w:div>
    <w:div w:id="1551072123">
      <w:bodyDiv w:val="1"/>
      <w:marLeft w:val="0"/>
      <w:marRight w:val="0"/>
      <w:marTop w:val="0"/>
      <w:marBottom w:val="0"/>
      <w:divBdr>
        <w:top w:val="none" w:sz="0" w:space="0" w:color="auto"/>
        <w:left w:val="none" w:sz="0" w:space="0" w:color="auto"/>
        <w:bottom w:val="none" w:sz="0" w:space="0" w:color="auto"/>
        <w:right w:val="none" w:sz="0" w:space="0" w:color="auto"/>
      </w:divBdr>
    </w:div>
    <w:div w:id="1551308558">
      <w:bodyDiv w:val="1"/>
      <w:marLeft w:val="0"/>
      <w:marRight w:val="0"/>
      <w:marTop w:val="0"/>
      <w:marBottom w:val="0"/>
      <w:divBdr>
        <w:top w:val="none" w:sz="0" w:space="0" w:color="auto"/>
        <w:left w:val="none" w:sz="0" w:space="0" w:color="auto"/>
        <w:bottom w:val="none" w:sz="0" w:space="0" w:color="auto"/>
        <w:right w:val="none" w:sz="0" w:space="0" w:color="auto"/>
      </w:divBdr>
    </w:div>
    <w:div w:id="1551382154">
      <w:bodyDiv w:val="1"/>
      <w:marLeft w:val="0"/>
      <w:marRight w:val="0"/>
      <w:marTop w:val="0"/>
      <w:marBottom w:val="0"/>
      <w:divBdr>
        <w:top w:val="none" w:sz="0" w:space="0" w:color="auto"/>
        <w:left w:val="none" w:sz="0" w:space="0" w:color="auto"/>
        <w:bottom w:val="none" w:sz="0" w:space="0" w:color="auto"/>
        <w:right w:val="none" w:sz="0" w:space="0" w:color="auto"/>
      </w:divBdr>
    </w:div>
    <w:div w:id="1551720127">
      <w:bodyDiv w:val="1"/>
      <w:marLeft w:val="0"/>
      <w:marRight w:val="0"/>
      <w:marTop w:val="0"/>
      <w:marBottom w:val="0"/>
      <w:divBdr>
        <w:top w:val="none" w:sz="0" w:space="0" w:color="auto"/>
        <w:left w:val="none" w:sz="0" w:space="0" w:color="auto"/>
        <w:bottom w:val="none" w:sz="0" w:space="0" w:color="auto"/>
        <w:right w:val="none" w:sz="0" w:space="0" w:color="auto"/>
      </w:divBdr>
    </w:div>
    <w:div w:id="1551726128">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2156534">
      <w:bodyDiv w:val="1"/>
      <w:marLeft w:val="0"/>
      <w:marRight w:val="0"/>
      <w:marTop w:val="0"/>
      <w:marBottom w:val="0"/>
      <w:divBdr>
        <w:top w:val="none" w:sz="0" w:space="0" w:color="auto"/>
        <w:left w:val="none" w:sz="0" w:space="0" w:color="auto"/>
        <w:bottom w:val="none" w:sz="0" w:space="0" w:color="auto"/>
        <w:right w:val="none" w:sz="0" w:space="0" w:color="auto"/>
      </w:divBdr>
    </w:div>
    <w:div w:id="1552185842">
      <w:bodyDiv w:val="1"/>
      <w:marLeft w:val="0"/>
      <w:marRight w:val="0"/>
      <w:marTop w:val="0"/>
      <w:marBottom w:val="0"/>
      <w:divBdr>
        <w:top w:val="none" w:sz="0" w:space="0" w:color="auto"/>
        <w:left w:val="none" w:sz="0" w:space="0" w:color="auto"/>
        <w:bottom w:val="none" w:sz="0" w:space="0" w:color="auto"/>
        <w:right w:val="none" w:sz="0" w:space="0" w:color="auto"/>
      </w:divBdr>
    </w:div>
    <w:div w:id="1552229604">
      <w:bodyDiv w:val="1"/>
      <w:marLeft w:val="0"/>
      <w:marRight w:val="0"/>
      <w:marTop w:val="0"/>
      <w:marBottom w:val="0"/>
      <w:divBdr>
        <w:top w:val="none" w:sz="0" w:space="0" w:color="auto"/>
        <w:left w:val="none" w:sz="0" w:space="0" w:color="auto"/>
        <w:bottom w:val="none" w:sz="0" w:space="0" w:color="auto"/>
        <w:right w:val="none" w:sz="0" w:space="0" w:color="auto"/>
      </w:divBdr>
    </w:div>
    <w:div w:id="1552302886">
      <w:bodyDiv w:val="1"/>
      <w:marLeft w:val="0"/>
      <w:marRight w:val="0"/>
      <w:marTop w:val="0"/>
      <w:marBottom w:val="0"/>
      <w:divBdr>
        <w:top w:val="none" w:sz="0" w:space="0" w:color="auto"/>
        <w:left w:val="none" w:sz="0" w:space="0" w:color="auto"/>
        <w:bottom w:val="none" w:sz="0" w:space="0" w:color="auto"/>
        <w:right w:val="none" w:sz="0" w:space="0" w:color="auto"/>
      </w:divBdr>
    </w:div>
    <w:div w:id="1552380141">
      <w:bodyDiv w:val="1"/>
      <w:marLeft w:val="0"/>
      <w:marRight w:val="0"/>
      <w:marTop w:val="0"/>
      <w:marBottom w:val="0"/>
      <w:divBdr>
        <w:top w:val="none" w:sz="0" w:space="0" w:color="auto"/>
        <w:left w:val="none" w:sz="0" w:space="0" w:color="auto"/>
        <w:bottom w:val="none" w:sz="0" w:space="0" w:color="auto"/>
        <w:right w:val="none" w:sz="0" w:space="0" w:color="auto"/>
      </w:divBdr>
    </w:div>
    <w:div w:id="1552695282">
      <w:bodyDiv w:val="1"/>
      <w:marLeft w:val="0"/>
      <w:marRight w:val="0"/>
      <w:marTop w:val="0"/>
      <w:marBottom w:val="0"/>
      <w:divBdr>
        <w:top w:val="none" w:sz="0" w:space="0" w:color="auto"/>
        <w:left w:val="none" w:sz="0" w:space="0" w:color="auto"/>
        <w:bottom w:val="none" w:sz="0" w:space="0" w:color="auto"/>
        <w:right w:val="none" w:sz="0" w:space="0" w:color="auto"/>
      </w:divBdr>
    </w:div>
    <w:div w:id="1552837639">
      <w:bodyDiv w:val="1"/>
      <w:marLeft w:val="0"/>
      <w:marRight w:val="0"/>
      <w:marTop w:val="0"/>
      <w:marBottom w:val="0"/>
      <w:divBdr>
        <w:top w:val="none" w:sz="0" w:space="0" w:color="auto"/>
        <w:left w:val="none" w:sz="0" w:space="0" w:color="auto"/>
        <w:bottom w:val="none" w:sz="0" w:space="0" w:color="auto"/>
        <w:right w:val="none" w:sz="0" w:space="0" w:color="auto"/>
      </w:divBdr>
    </w:div>
    <w:div w:id="1553075118">
      <w:bodyDiv w:val="1"/>
      <w:marLeft w:val="0"/>
      <w:marRight w:val="0"/>
      <w:marTop w:val="0"/>
      <w:marBottom w:val="0"/>
      <w:divBdr>
        <w:top w:val="none" w:sz="0" w:space="0" w:color="auto"/>
        <w:left w:val="none" w:sz="0" w:space="0" w:color="auto"/>
        <w:bottom w:val="none" w:sz="0" w:space="0" w:color="auto"/>
        <w:right w:val="none" w:sz="0" w:space="0" w:color="auto"/>
      </w:divBdr>
    </w:div>
    <w:div w:id="1553270386">
      <w:bodyDiv w:val="1"/>
      <w:marLeft w:val="0"/>
      <w:marRight w:val="0"/>
      <w:marTop w:val="0"/>
      <w:marBottom w:val="0"/>
      <w:divBdr>
        <w:top w:val="none" w:sz="0" w:space="0" w:color="auto"/>
        <w:left w:val="none" w:sz="0" w:space="0" w:color="auto"/>
        <w:bottom w:val="none" w:sz="0" w:space="0" w:color="auto"/>
        <w:right w:val="none" w:sz="0" w:space="0" w:color="auto"/>
      </w:divBdr>
    </w:div>
    <w:div w:id="1553301239">
      <w:bodyDiv w:val="1"/>
      <w:marLeft w:val="0"/>
      <w:marRight w:val="0"/>
      <w:marTop w:val="0"/>
      <w:marBottom w:val="0"/>
      <w:divBdr>
        <w:top w:val="none" w:sz="0" w:space="0" w:color="auto"/>
        <w:left w:val="none" w:sz="0" w:space="0" w:color="auto"/>
        <w:bottom w:val="none" w:sz="0" w:space="0" w:color="auto"/>
        <w:right w:val="none" w:sz="0" w:space="0" w:color="auto"/>
      </w:divBdr>
    </w:div>
    <w:div w:id="1553350400">
      <w:bodyDiv w:val="1"/>
      <w:marLeft w:val="0"/>
      <w:marRight w:val="0"/>
      <w:marTop w:val="0"/>
      <w:marBottom w:val="0"/>
      <w:divBdr>
        <w:top w:val="none" w:sz="0" w:space="0" w:color="auto"/>
        <w:left w:val="none" w:sz="0" w:space="0" w:color="auto"/>
        <w:bottom w:val="none" w:sz="0" w:space="0" w:color="auto"/>
        <w:right w:val="none" w:sz="0" w:space="0" w:color="auto"/>
      </w:divBdr>
    </w:div>
    <w:div w:id="1553425974">
      <w:bodyDiv w:val="1"/>
      <w:marLeft w:val="0"/>
      <w:marRight w:val="0"/>
      <w:marTop w:val="0"/>
      <w:marBottom w:val="0"/>
      <w:divBdr>
        <w:top w:val="none" w:sz="0" w:space="0" w:color="auto"/>
        <w:left w:val="none" w:sz="0" w:space="0" w:color="auto"/>
        <w:bottom w:val="none" w:sz="0" w:space="0" w:color="auto"/>
        <w:right w:val="none" w:sz="0" w:space="0" w:color="auto"/>
      </w:divBdr>
    </w:div>
    <w:div w:id="1553737584">
      <w:bodyDiv w:val="1"/>
      <w:marLeft w:val="0"/>
      <w:marRight w:val="0"/>
      <w:marTop w:val="0"/>
      <w:marBottom w:val="0"/>
      <w:divBdr>
        <w:top w:val="none" w:sz="0" w:space="0" w:color="auto"/>
        <w:left w:val="none" w:sz="0" w:space="0" w:color="auto"/>
        <w:bottom w:val="none" w:sz="0" w:space="0" w:color="auto"/>
        <w:right w:val="none" w:sz="0" w:space="0" w:color="auto"/>
      </w:divBdr>
    </w:div>
    <w:div w:id="1553805450">
      <w:bodyDiv w:val="1"/>
      <w:marLeft w:val="0"/>
      <w:marRight w:val="0"/>
      <w:marTop w:val="0"/>
      <w:marBottom w:val="0"/>
      <w:divBdr>
        <w:top w:val="none" w:sz="0" w:space="0" w:color="auto"/>
        <w:left w:val="none" w:sz="0" w:space="0" w:color="auto"/>
        <w:bottom w:val="none" w:sz="0" w:space="0" w:color="auto"/>
        <w:right w:val="none" w:sz="0" w:space="0" w:color="auto"/>
      </w:divBdr>
    </w:div>
    <w:div w:id="1554079829">
      <w:bodyDiv w:val="1"/>
      <w:marLeft w:val="0"/>
      <w:marRight w:val="0"/>
      <w:marTop w:val="0"/>
      <w:marBottom w:val="0"/>
      <w:divBdr>
        <w:top w:val="none" w:sz="0" w:space="0" w:color="auto"/>
        <w:left w:val="none" w:sz="0" w:space="0" w:color="auto"/>
        <w:bottom w:val="none" w:sz="0" w:space="0" w:color="auto"/>
        <w:right w:val="none" w:sz="0" w:space="0" w:color="auto"/>
      </w:divBdr>
    </w:div>
    <w:div w:id="1554122452">
      <w:bodyDiv w:val="1"/>
      <w:marLeft w:val="0"/>
      <w:marRight w:val="0"/>
      <w:marTop w:val="0"/>
      <w:marBottom w:val="0"/>
      <w:divBdr>
        <w:top w:val="none" w:sz="0" w:space="0" w:color="auto"/>
        <w:left w:val="none" w:sz="0" w:space="0" w:color="auto"/>
        <w:bottom w:val="none" w:sz="0" w:space="0" w:color="auto"/>
        <w:right w:val="none" w:sz="0" w:space="0" w:color="auto"/>
      </w:divBdr>
    </w:div>
    <w:div w:id="1554193290">
      <w:bodyDiv w:val="1"/>
      <w:marLeft w:val="0"/>
      <w:marRight w:val="0"/>
      <w:marTop w:val="0"/>
      <w:marBottom w:val="0"/>
      <w:divBdr>
        <w:top w:val="none" w:sz="0" w:space="0" w:color="auto"/>
        <w:left w:val="none" w:sz="0" w:space="0" w:color="auto"/>
        <w:bottom w:val="none" w:sz="0" w:space="0" w:color="auto"/>
        <w:right w:val="none" w:sz="0" w:space="0" w:color="auto"/>
      </w:divBdr>
    </w:div>
    <w:div w:id="1554274455">
      <w:bodyDiv w:val="1"/>
      <w:marLeft w:val="0"/>
      <w:marRight w:val="0"/>
      <w:marTop w:val="0"/>
      <w:marBottom w:val="0"/>
      <w:divBdr>
        <w:top w:val="none" w:sz="0" w:space="0" w:color="auto"/>
        <w:left w:val="none" w:sz="0" w:space="0" w:color="auto"/>
        <w:bottom w:val="none" w:sz="0" w:space="0" w:color="auto"/>
        <w:right w:val="none" w:sz="0" w:space="0" w:color="auto"/>
      </w:divBdr>
    </w:div>
    <w:div w:id="1554348628">
      <w:bodyDiv w:val="1"/>
      <w:marLeft w:val="0"/>
      <w:marRight w:val="0"/>
      <w:marTop w:val="0"/>
      <w:marBottom w:val="0"/>
      <w:divBdr>
        <w:top w:val="none" w:sz="0" w:space="0" w:color="auto"/>
        <w:left w:val="none" w:sz="0" w:space="0" w:color="auto"/>
        <w:bottom w:val="none" w:sz="0" w:space="0" w:color="auto"/>
        <w:right w:val="none" w:sz="0" w:space="0" w:color="auto"/>
      </w:divBdr>
    </w:div>
    <w:div w:id="1554584559">
      <w:bodyDiv w:val="1"/>
      <w:marLeft w:val="0"/>
      <w:marRight w:val="0"/>
      <w:marTop w:val="0"/>
      <w:marBottom w:val="0"/>
      <w:divBdr>
        <w:top w:val="none" w:sz="0" w:space="0" w:color="auto"/>
        <w:left w:val="none" w:sz="0" w:space="0" w:color="auto"/>
        <w:bottom w:val="none" w:sz="0" w:space="0" w:color="auto"/>
        <w:right w:val="none" w:sz="0" w:space="0" w:color="auto"/>
      </w:divBdr>
    </w:div>
    <w:div w:id="1554735737">
      <w:bodyDiv w:val="1"/>
      <w:marLeft w:val="0"/>
      <w:marRight w:val="0"/>
      <w:marTop w:val="0"/>
      <w:marBottom w:val="0"/>
      <w:divBdr>
        <w:top w:val="none" w:sz="0" w:space="0" w:color="auto"/>
        <w:left w:val="none" w:sz="0" w:space="0" w:color="auto"/>
        <w:bottom w:val="none" w:sz="0" w:space="0" w:color="auto"/>
        <w:right w:val="none" w:sz="0" w:space="0" w:color="auto"/>
      </w:divBdr>
    </w:div>
    <w:div w:id="1554776367">
      <w:bodyDiv w:val="1"/>
      <w:marLeft w:val="0"/>
      <w:marRight w:val="0"/>
      <w:marTop w:val="0"/>
      <w:marBottom w:val="0"/>
      <w:divBdr>
        <w:top w:val="none" w:sz="0" w:space="0" w:color="auto"/>
        <w:left w:val="none" w:sz="0" w:space="0" w:color="auto"/>
        <w:bottom w:val="none" w:sz="0" w:space="0" w:color="auto"/>
        <w:right w:val="none" w:sz="0" w:space="0" w:color="auto"/>
      </w:divBdr>
    </w:div>
    <w:div w:id="1555000006">
      <w:bodyDiv w:val="1"/>
      <w:marLeft w:val="0"/>
      <w:marRight w:val="0"/>
      <w:marTop w:val="0"/>
      <w:marBottom w:val="0"/>
      <w:divBdr>
        <w:top w:val="none" w:sz="0" w:space="0" w:color="auto"/>
        <w:left w:val="none" w:sz="0" w:space="0" w:color="auto"/>
        <w:bottom w:val="none" w:sz="0" w:space="0" w:color="auto"/>
        <w:right w:val="none" w:sz="0" w:space="0" w:color="auto"/>
      </w:divBdr>
    </w:div>
    <w:div w:id="1555000423">
      <w:bodyDiv w:val="1"/>
      <w:marLeft w:val="0"/>
      <w:marRight w:val="0"/>
      <w:marTop w:val="0"/>
      <w:marBottom w:val="0"/>
      <w:divBdr>
        <w:top w:val="none" w:sz="0" w:space="0" w:color="auto"/>
        <w:left w:val="none" w:sz="0" w:space="0" w:color="auto"/>
        <w:bottom w:val="none" w:sz="0" w:space="0" w:color="auto"/>
        <w:right w:val="none" w:sz="0" w:space="0" w:color="auto"/>
      </w:divBdr>
    </w:div>
    <w:div w:id="1555114386">
      <w:bodyDiv w:val="1"/>
      <w:marLeft w:val="0"/>
      <w:marRight w:val="0"/>
      <w:marTop w:val="0"/>
      <w:marBottom w:val="0"/>
      <w:divBdr>
        <w:top w:val="none" w:sz="0" w:space="0" w:color="auto"/>
        <w:left w:val="none" w:sz="0" w:space="0" w:color="auto"/>
        <w:bottom w:val="none" w:sz="0" w:space="0" w:color="auto"/>
        <w:right w:val="none" w:sz="0" w:space="0" w:color="auto"/>
      </w:divBdr>
    </w:div>
    <w:div w:id="1555504918">
      <w:bodyDiv w:val="1"/>
      <w:marLeft w:val="0"/>
      <w:marRight w:val="0"/>
      <w:marTop w:val="0"/>
      <w:marBottom w:val="0"/>
      <w:divBdr>
        <w:top w:val="none" w:sz="0" w:space="0" w:color="auto"/>
        <w:left w:val="none" w:sz="0" w:space="0" w:color="auto"/>
        <w:bottom w:val="none" w:sz="0" w:space="0" w:color="auto"/>
        <w:right w:val="none" w:sz="0" w:space="0" w:color="auto"/>
      </w:divBdr>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5847063">
      <w:bodyDiv w:val="1"/>
      <w:marLeft w:val="0"/>
      <w:marRight w:val="0"/>
      <w:marTop w:val="0"/>
      <w:marBottom w:val="0"/>
      <w:divBdr>
        <w:top w:val="none" w:sz="0" w:space="0" w:color="auto"/>
        <w:left w:val="none" w:sz="0" w:space="0" w:color="auto"/>
        <w:bottom w:val="none" w:sz="0" w:space="0" w:color="auto"/>
        <w:right w:val="none" w:sz="0" w:space="0" w:color="auto"/>
      </w:divBdr>
    </w:div>
    <w:div w:id="1555968644">
      <w:bodyDiv w:val="1"/>
      <w:marLeft w:val="0"/>
      <w:marRight w:val="0"/>
      <w:marTop w:val="0"/>
      <w:marBottom w:val="0"/>
      <w:divBdr>
        <w:top w:val="none" w:sz="0" w:space="0" w:color="auto"/>
        <w:left w:val="none" w:sz="0" w:space="0" w:color="auto"/>
        <w:bottom w:val="none" w:sz="0" w:space="0" w:color="auto"/>
        <w:right w:val="none" w:sz="0" w:space="0" w:color="auto"/>
      </w:divBdr>
    </w:div>
    <w:div w:id="1555968695">
      <w:bodyDiv w:val="1"/>
      <w:marLeft w:val="0"/>
      <w:marRight w:val="0"/>
      <w:marTop w:val="0"/>
      <w:marBottom w:val="0"/>
      <w:divBdr>
        <w:top w:val="none" w:sz="0" w:space="0" w:color="auto"/>
        <w:left w:val="none" w:sz="0" w:space="0" w:color="auto"/>
        <w:bottom w:val="none" w:sz="0" w:space="0" w:color="auto"/>
        <w:right w:val="none" w:sz="0" w:space="0" w:color="auto"/>
      </w:divBdr>
    </w:div>
    <w:div w:id="1555970292">
      <w:bodyDiv w:val="1"/>
      <w:marLeft w:val="0"/>
      <w:marRight w:val="0"/>
      <w:marTop w:val="0"/>
      <w:marBottom w:val="0"/>
      <w:divBdr>
        <w:top w:val="none" w:sz="0" w:space="0" w:color="auto"/>
        <w:left w:val="none" w:sz="0" w:space="0" w:color="auto"/>
        <w:bottom w:val="none" w:sz="0" w:space="0" w:color="auto"/>
        <w:right w:val="none" w:sz="0" w:space="0" w:color="auto"/>
      </w:divBdr>
    </w:div>
    <w:div w:id="1555971644">
      <w:bodyDiv w:val="1"/>
      <w:marLeft w:val="0"/>
      <w:marRight w:val="0"/>
      <w:marTop w:val="0"/>
      <w:marBottom w:val="0"/>
      <w:divBdr>
        <w:top w:val="none" w:sz="0" w:space="0" w:color="auto"/>
        <w:left w:val="none" w:sz="0" w:space="0" w:color="auto"/>
        <w:bottom w:val="none" w:sz="0" w:space="0" w:color="auto"/>
        <w:right w:val="none" w:sz="0" w:space="0" w:color="auto"/>
      </w:divBdr>
    </w:div>
    <w:div w:id="1556038380">
      <w:bodyDiv w:val="1"/>
      <w:marLeft w:val="0"/>
      <w:marRight w:val="0"/>
      <w:marTop w:val="0"/>
      <w:marBottom w:val="0"/>
      <w:divBdr>
        <w:top w:val="none" w:sz="0" w:space="0" w:color="auto"/>
        <w:left w:val="none" w:sz="0" w:space="0" w:color="auto"/>
        <w:bottom w:val="none" w:sz="0" w:space="0" w:color="auto"/>
        <w:right w:val="none" w:sz="0" w:space="0" w:color="auto"/>
      </w:divBdr>
    </w:div>
    <w:div w:id="1556236757">
      <w:bodyDiv w:val="1"/>
      <w:marLeft w:val="0"/>
      <w:marRight w:val="0"/>
      <w:marTop w:val="0"/>
      <w:marBottom w:val="0"/>
      <w:divBdr>
        <w:top w:val="none" w:sz="0" w:space="0" w:color="auto"/>
        <w:left w:val="none" w:sz="0" w:space="0" w:color="auto"/>
        <w:bottom w:val="none" w:sz="0" w:space="0" w:color="auto"/>
        <w:right w:val="none" w:sz="0" w:space="0" w:color="auto"/>
      </w:divBdr>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6889423">
      <w:bodyDiv w:val="1"/>
      <w:marLeft w:val="0"/>
      <w:marRight w:val="0"/>
      <w:marTop w:val="0"/>
      <w:marBottom w:val="0"/>
      <w:divBdr>
        <w:top w:val="none" w:sz="0" w:space="0" w:color="auto"/>
        <w:left w:val="none" w:sz="0" w:space="0" w:color="auto"/>
        <w:bottom w:val="none" w:sz="0" w:space="0" w:color="auto"/>
        <w:right w:val="none" w:sz="0" w:space="0" w:color="auto"/>
      </w:divBdr>
    </w:div>
    <w:div w:id="1556891659">
      <w:bodyDiv w:val="1"/>
      <w:marLeft w:val="0"/>
      <w:marRight w:val="0"/>
      <w:marTop w:val="0"/>
      <w:marBottom w:val="0"/>
      <w:divBdr>
        <w:top w:val="none" w:sz="0" w:space="0" w:color="auto"/>
        <w:left w:val="none" w:sz="0" w:space="0" w:color="auto"/>
        <w:bottom w:val="none" w:sz="0" w:space="0" w:color="auto"/>
        <w:right w:val="none" w:sz="0" w:space="0" w:color="auto"/>
      </w:divBdr>
    </w:div>
    <w:div w:id="1557080336">
      <w:bodyDiv w:val="1"/>
      <w:marLeft w:val="0"/>
      <w:marRight w:val="0"/>
      <w:marTop w:val="0"/>
      <w:marBottom w:val="0"/>
      <w:divBdr>
        <w:top w:val="none" w:sz="0" w:space="0" w:color="auto"/>
        <w:left w:val="none" w:sz="0" w:space="0" w:color="auto"/>
        <w:bottom w:val="none" w:sz="0" w:space="0" w:color="auto"/>
        <w:right w:val="none" w:sz="0" w:space="0" w:color="auto"/>
      </w:divBdr>
    </w:div>
    <w:div w:id="1557281635">
      <w:bodyDiv w:val="1"/>
      <w:marLeft w:val="0"/>
      <w:marRight w:val="0"/>
      <w:marTop w:val="0"/>
      <w:marBottom w:val="0"/>
      <w:divBdr>
        <w:top w:val="none" w:sz="0" w:space="0" w:color="auto"/>
        <w:left w:val="none" w:sz="0" w:space="0" w:color="auto"/>
        <w:bottom w:val="none" w:sz="0" w:space="0" w:color="auto"/>
        <w:right w:val="none" w:sz="0" w:space="0" w:color="auto"/>
      </w:divBdr>
    </w:div>
    <w:div w:id="1557544621">
      <w:bodyDiv w:val="1"/>
      <w:marLeft w:val="0"/>
      <w:marRight w:val="0"/>
      <w:marTop w:val="0"/>
      <w:marBottom w:val="0"/>
      <w:divBdr>
        <w:top w:val="none" w:sz="0" w:space="0" w:color="auto"/>
        <w:left w:val="none" w:sz="0" w:space="0" w:color="auto"/>
        <w:bottom w:val="none" w:sz="0" w:space="0" w:color="auto"/>
        <w:right w:val="none" w:sz="0" w:space="0" w:color="auto"/>
      </w:divBdr>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25944">
      <w:bodyDiv w:val="1"/>
      <w:marLeft w:val="0"/>
      <w:marRight w:val="0"/>
      <w:marTop w:val="0"/>
      <w:marBottom w:val="0"/>
      <w:divBdr>
        <w:top w:val="none" w:sz="0" w:space="0" w:color="auto"/>
        <w:left w:val="none" w:sz="0" w:space="0" w:color="auto"/>
        <w:bottom w:val="none" w:sz="0" w:space="0" w:color="auto"/>
        <w:right w:val="none" w:sz="0" w:space="0" w:color="auto"/>
      </w:divBdr>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12148">
      <w:bodyDiv w:val="1"/>
      <w:marLeft w:val="0"/>
      <w:marRight w:val="0"/>
      <w:marTop w:val="0"/>
      <w:marBottom w:val="0"/>
      <w:divBdr>
        <w:top w:val="none" w:sz="0" w:space="0" w:color="auto"/>
        <w:left w:val="none" w:sz="0" w:space="0" w:color="auto"/>
        <w:bottom w:val="none" w:sz="0" w:space="0" w:color="auto"/>
        <w:right w:val="none" w:sz="0" w:space="0" w:color="auto"/>
      </w:divBdr>
    </w:div>
    <w:div w:id="1557856267">
      <w:bodyDiv w:val="1"/>
      <w:marLeft w:val="0"/>
      <w:marRight w:val="0"/>
      <w:marTop w:val="0"/>
      <w:marBottom w:val="0"/>
      <w:divBdr>
        <w:top w:val="none" w:sz="0" w:space="0" w:color="auto"/>
        <w:left w:val="none" w:sz="0" w:space="0" w:color="auto"/>
        <w:bottom w:val="none" w:sz="0" w:space="0" w:color="auto"/>
        <w:right w:val="none" w:sz="0" w:space="0" w:color="auto"/>
      </w:divBdr>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931409">
      <w:bodyDiv w:val="1"/>
      <w:marLeft w:val="0"/>
      <w:marRight w:val="0"/>
      <w:marTop w:val="0"/>
      <w:marBottom w:val="0"/>
      <w:divBdr>
        <w:top w:val="none" w:sz="0" w:space="0" w:color="auto"/>
        <w:left w:val="none" w:sz="0" w:space="0" w:color="auto"/>
        <w:bottom w:val="none" w:sz="0" w:space="0" w:color="auto"/>
        <w:right w:val="none" w:sz="0" w:space="0" w:color="auto"/>
      </w:divBdr>
    </w:div>
    <w:div w:id="1558006427">
      <w:bodyDiv w:val="1"/>
      <w:marLeft w:val="0"/>
      <w:marRight w:val="0"/>
      <w:marTop w:val="0"/>
      <w:marBottom w:val="0"/>
      <w:divBdr>
        <w:top w:val="none" w:sz="0" w:space="0" w:color="auto"/>
        <w:left w:val="none" w:sz="0" w:space="0" w:color="auto"/>
        <w:bottom w:val="none" w:sz="0" w:space="0" w:color="auto"/>
        <w:right w:val="none" w:sz="0" w:space="0" w:color="auto"/>
      </w:divBdr>
    </w:div>
    <w:div w:id="1558199053">
      <w:bodyDiv w:val="1"/>
      <w:marLeft w:val="0"/>
      <w:marRight w:val="0"/>
      <w:marTop w:val="0"/>
      <w:marBottom w:val="0"/>
      <w:divBdr>
        <w:top w:val="none" w:sz="0" w:space="0" w:color="auto"/>
        <w:left w:val="none" w:sz="0" w:space="0" w:color="auto"/>
        <w:bottom w:val="none" w:sz="0" w:space="0" w:color="auto"/>
        <w:right w:val="none" w:sz="0" w:space="0" w:color="auto"/>
      </w:divBdr>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8324142">
      <w:bodyDiv w:val="1"/>
      <w:marLeft w:val="0"/>
      <w:marRight w:val="0"/>
      <w:marTop w:val="0"/>
      <w:marBottom w:val="0"/>
      <w:divBdr>
        <w:top w:val="none" w:sz="0" w:space="0" w:color="auto"/>
        <w:left w:val="none" w:sz="0" w:space="0" w:color="auto"/>
        <w:bottom w:val="none" w:sz="0" w:space="0" w:color="auto"/>
        <w:right w:val="none" w:sz="0" w:space="0" w:color="auto"/>
      </w:divBdr>
    </w:div>
    <w:div w:id="1558393293">
      <w:bodyDiv w:val="1"/>
      <w:marLeft w:val="0"/>
      <w:marRight w:val="0"/>
      <w:marTop w:val="0"/>
      <w:marBottom w:val="0"/>
      <w:divBdr>
        <w:top w:val="none" w:sz="0" w:space="0" w:color="auto"/>
        <w:left w:val="none" w:sz="0" w:space="0" w:color="auto"/>
        <w:bottom w:val="none" w:sz="0" w:space="0" w:color="auto"/>
        <w:right w:val="none" w:sz="0" w:space="0" w:color="auto"/>
      </w:divBdr>
    </w:div>
    <w:div w:id="1558398430">
      <w:bodyDiv w:val="1"/>
      <w:marLeft w:val="0"/>
      <w:marRight w:val="0"/>
      <w:marTop w:val="0"/>
      <w:marBottom w:val="0"/>
      <w:divBdr>
        <w:top w:val="none" w:sz="0" w:space="0" w:color="auto"/>
        <w:left w:val="none" w:sz="0" w:space="0" w:color="auto"/>
        <w:bottom w:val="none" w:sz="0" w:space="0" w:color="auto"/>
        <w:right w:val="none" w:sz="0" w:space="0" w:color="auto"/>
      </w:divBdr>
    </w:div>
    <w:div w:id="1558399395">
      <w:bodyDiv w:val="1"/>
      <w:marLeft w:val="0"/>
      <w:marRight w:val="0"/>
      <w:marTop w:val="0"/>
      <w:marBottom w:val="0"/>
      <w:divBdr>
        <w:top w:val="none" w:sz="0" w:space="0" w:color="auto"/>
        <w:left w:val="none" w:sz="0" w:space="0" w:color="auto"/>
        <w:bottom w:val="none" w:sz="0" w:space="0" w:color="auto"/>
        <w:right w:val="none" w:sz="0" w:space="0" w:color="auto"/>
      </w:divBdr>
    </w:div>
    <w:div w:id="1558471500">
      <w:bodyDiv w:val="1"/>
      <w:marLeft w:val="0"/>
      <w:marRight w:val="0"/>
      <w:marTop w:val="0"/>
      <w:marBottom w:val="0"/>
      <w:divBdr>
        <w:top w:val="none" w:sz="0" w:space="0" w:color="auto"/>
        <w:left w:val="none" w:sz="0" w:space="0" w:color="auto"/>
        <w:bottom w:val="none" w:sz="0" w:space="0" w:color="auto"/>
        <w:right w:val="none" w:sz="0" w:space="0" w:color="auto"/>
      </w:divBdr>
    </w:div>
    <w:div w:id="1558475111">
      <w:bodyDiv w:val="1"/>
      <w:marLeft w:val="0"/>
      <w:marRight w:val="0"/>
      <w:marTop w:val="0"/>
      <w:marBottom w:val="0"/>
      <w:divBdr>
        <w:top w:val="none" w:sz="0" w:space="0" w:color="auto"/>
        <w:left w:val="none" w:sz="0" w:space="0" w:color="auto"/>
        <w:bottom w:val="none" w:sz="0" w:space="0" w:color="auto"/>
        <w:right w:val="none" w:sz="0" w:space="0" w:color="auto"/>
      </w:divBdr>
    </w:div>
    <w:div w:id="1558591364">
      <w:bodyDiv w:val="1"/>
      <w:marLeft w:val="0"/>
      <w:marRight w:val="0"/>
      <w:marTop w:val="0"/>
      <w:marBottom w:val="0"/>
      <w:divBdr>
        <w:top w:val="none" w:sz="0" w:space="0" w:color="auto"/>
        <w:left w:val="none" w:sz="0" w:space="0" w:color="auto"/>
        <w:bottom w:val="none" w:sz="0" w:space="0" w:color="auto"/>
        <w:right w:val="none" w:sz="0" w:space="0" w:color="auto"/>
      </w:divBdr>
    </w:div>
    <w:div w:id="1558661878">
      <w:bodyDiv w:val="1"/>
      <w:marLeft w:val="0"/>
      <w:marRight w:val="0"/>
      <w:marTop w:val="0"/>
      <w:marBottom w:val="0"/>
      <w:divBdr>
        <w:top w:val="none" w:sz="0" w:space="0" w:color="auto"/>
        <w:left w:val="none" w:sz="0" w:space="0" w:color="auto"/>
        <w:bottom w:val="none" w:sz="0" w:space="0" w:color="auto"/>
        <w:right w:val="none" w:sz="0" w:space="0" w:color="auto"/>
      </w:divBdr>
    </w:div>
    <w:div w:id="1558929513">
      <w:bodyDiv w:val="1"/>
      <w:marLeft w:val="0"/>
      <w:marRight w:val="0"/>
      <w:marTop w:val="0"/>
      <w:marBottom w:val="0"/>
      <w:divBdr>
        <w:top w:val="none" w:sz="0" w:space="0" w:color="auto"/>
        <w:left w:val="none" w:sz="0" w:space="0" w:color="auto"/>
        <w:bottom w:val="none" w:sz="0" w:space="0" w:color="auto"/>
        <w:right w:val="none" w:sz="0" w:space="0" w:color="auto"/>
      </w:divBdr>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9585202">
      <w:bodyDiv w:val="1"/>
      <w:marLeft w:val="0"/>
      <w:marRight w:val="0"/>
      <w:marTop w:val="0"/>
      <w:marBottom w:val="0"/>
      <w:divBdr>
        <w:top w:val="none" w:sz="0" w:space="0" w:color="auto"/>
        <w:left w:val="none" w:sz="0" w:space="0" w:color="auto"/>
        <w:bottom w:val="none" w:sz="0" w:space="0" w:color="auto"/>
        <w:right w:val="none" w:sz="0" w:space="0" w:color="auto"/>
      </w:divBdr>
    </w:div>
    <w:div w:id="1559627101">
      <w:bodyDiv w:val="1"/>
      <w:marLeft w:val="0"/>
      <w:marRight w:val="0"/>
      <w:marTop w:val="0"/>
      <w:marBottom w:val="0"/>
      <w:divBdr>
        <w:top w:val="none" w:sz="0" w:space="0" w:color="auto"/>
        <w:left w:val="none" w:sz="0" w:space="0" w:color="auto"/>
        <w:bottom w:val="none" w:sz="0" w:space="0" w:color="auto"/>
        <w:right w:val="none" w:sz="0" w:space="0" w:color="auto"/>
      </w:divBdr>
    </w:div>
    <w:div w:id="1559710185">
      <w:bodyDiv w:val="1"/>
      <w:marLeft w:val="0"/>
      <w:marRight w:val="0"/>
      <w:marTop w:val="0"/>
      <w:marBottom w:val="0"/>
      <w:divBdr>
        <w:top w:val="none" w:sz="0" w:space="0" w:color="auto"/>
        <w:left w:val="none" w:sz="0" w:space="0" w:color="auto"/>
        <w:bottom w:val="none" w:sz="0" w:space="0" w:color="auto"/>
        <w:right w:val="none" w:sz="0" w:space="0" w:color="auto"/>
      </w:divBdr>
    </w:div>
    <w:div w:id="1559902455">
      <w:bodyDiv w:val="1"/>
      <w:marLeft w:val="0"/>
      <w:marRight w:val="0"/>
      <w:marTop w:val="0"/>
      <w:marBottom w:val="0"/>
      <w:divBdr>
        <w:top w:val="none" w:sz="0" w:space="0" w:color="auto"/>
        <w:left w:val="none" w:sz="0" w:space="0" w:color="auto"/>
        <w:bottom w:val="none" w:sz="0" w:space="0" w:color="auto"/>
        <w:right w:val="none" w:sz="0" w:space="0" w:color="auto"/>
      </w:divBdr>
    </w:div>
    <w:div w:id="1560095752">
      <w:bodyDiv w:val="1"/>
      <w:marLeft w:val="0"/>
      <w:marRight w:val="0"/>
      <w:marTop w:val="0"/>
      <w:marBottom w:val="0"/>
      <w:divBdr>
        <w:top w:val="none" w:sz="0" w:space="0" w:color="auto"/>
        <w:left w:val="none" w:sz="0" w:space="0" w:color="auto"/>
        <w:bottom w:val="none" w:sz="0" w:space="0" w:color="auto"/>
        <w:right w:val="none" w:sz="0" w:space="0" w:color="auto"/>
      </w:divBdr>
      <w:divsChild>
        <w:div w:id="943921349">
          <w:marLeft w:val="0"/>
          <w:marRight w:val="0"/>
          <w:marTop w:val="0"/>
          <w:marBottom w:val="0"/>
          <w:divBdr>
            <w:top w:val="none" w:sz="0" w:space="0" w:color="auto"/>
            <w:left w:val="none" w:sz="0" w:space="0" w:color="auto"/>
            <w:bottom w:val="none" w:sz="0" w:space="0" w:color="auto"/>
            <w:right w:val="none" w:sz="0" w:space="0" w:color="auto"/>
          </w:divBdr>
          <w:divsChild>
            <w:div w:id="19939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62360">
      <w:bodyDiv w:val="1"/>
      <w:marLeft w:val="0"/>
      <w:marRight w:val="0"/>
      <w:marTop w:val="0"/>
      <w:marBottom w:val="0"/>
      <w:divBdr>
        <w:top w:val="none" w:sz="0" w:space="0" w:color="auto"/>
        <w:left w:val="none" w:sz="0" w:space="0" w:color="auto"/>
        <w:bottom w:val="none" w:sz="0" w:space="0" w:color="auto"/>
        <w:right w:val="none" w:sz="0" w:space="0" w:color="auto"/>
      </w:divBdr>
    </w:div>
    <w:div w:id="1560633436">
      <w:bodyDiv w:val="1"/>
      <w:marLeft w:val="0"/>
      <w:marRight w:val="0"/>
      <w:marTop w:val="0"/>
      <w:marBottom w:val="0"/>
      <w:divBdr>
        <w:top w:val="none" w:sz="0" w:space="0" w:color="auto"/>
        <w:left w:val="none" w:sz="0" w:space="0" w:color="auto"/>
        <w:bottom w:val="none" w:sz="0" w:space="0" w:color="auto"/>
        <w:right w:val="none" w:sz="0" w:space="0" w:color="auto"/>
      </w:divBdr>
    </w:div>
    <w:div w:id="1560750246">
      <w:bodyDiv w:val="1"/>
      <w:marLeft w:val="0"/>
      <w:marRight w:val="0"/>
      <w:marTop w:val="0"/>
      <w:marBottom w:val="0"/>
      <w:divBdr>
        <w:top w:val="none" w:sz="0" w:space="0" w:color="auto"/>
        <w:left w:val="none" w:sz="0" w:space="0" w:color="auto"/>
        <w:bottom w:val="none" w:sz="0" w:space="0" w:color="auto"/>
        <w:right w:val="none" w:sz="0" w:space="0" w:color="auto"/>
      </w:divBdr>
    </w:div>
    <w:div w:id="1561360096">
      <w:bodyDiv w:val="1"/>
      <w:marLeft w:val="0"/>
      <w:marRight w:val="0"/>
      <w:marTop w:val="0"/>
      <w:marBottom w:val="0"/>
      <w:divBdr>
        <w:top w:val="none" w:sz="0" w:space="0" w:color="auto"/>
        <w:left w:val="none" w:sz="0" w:space="0" w:color="auto"/>
        <w:bottom w:val="none" w:sz="0" w:space="0" w:color="auto"/>
        <w:right w:val="none" w:sz="0" w:space="0" w:color="auto"/>
      </w:divBdr>
    </w:div>
    <w:div w:id="1561482262">
      <w:bodyDiv w:val="1"/>
      <w:marLeft w:val="0"/>
      <w:marRight w:val="0"/>
      <w:marTop w:val="0"/>
      <w:marBottom w:val="0"/>
      <w:divBdr>
        <w:top w:val="none" w:sz="0" w:space="0" w:color="auto"/>
        <w:left w:val="none" w:sz="0" w:space="0" w:color="auto"/>
        <w:bottom w:val="none" w:sz="0" w:space="0" w:color="auto"/>
        <w:right w:val="none" w:sz="0" w:space="0" w:color="auto"/>
      </w:divBdr>
    </w:div>
    <w:div w:id="1561597889">
      <w:bodyDiv w:val="1"/>
      <w:marLeft w:val="0"/>
      <w:marRight w:val="0"/>
      <w:marTop w:val="0"/>
      <w:marBottom w:val="0"/>
      <w:divBdr>
        <w:top w:val="none" w:sz="0" w:space="0" w:color="auto"/>
        <w:left w:val="none" w:sz="0" w:space="0" w:color="auto"/>
        <w:bottom w:val="none" w:sz="0" w:space="0" w:color="auto"/>
        <w:right w:val="none" w:sz="0" w:space="0" w:color="auto"/>
      </w:divBdr>
    </w:div>
    <w:div w:id="1561747592">
      <w:bodyDiv w:val="1"/>
      <w:marLeft w:val="0"/>
      <w:marRight w:val="0"/>
      <w:marTop w:val="0"/>
      <w:marBottom w:val="0"/>
      <w:divBdr>
        <w:top w:val="none" w:sz="0" w:space="0" w:color="auto"/>
        <w:left w:val="none" w:sz="0" w:space="0" w:color="auto"/>
        <w:bottom w:val="none" w:sz="0" w:space="0" w:color="auto"/>
        <w:right w:val="none" w:sz="0" w:space="0" w:color="auto"/>
      </w:divBdr>
    </w:div>
    <w:div w:id="1561867969">
      <w:bodyDiv w:val="1"/>
      <w:marLeft w:val="0"/>
      <w:marRight w:val="0"/>
      <w:marTop w:val="0"/>
      <w:marBottom w:val="0"/>
      <w:divBdr>
        <w:top w:val="none" w:sz="0" w:space="0" w:color="auto"/>
        <w:left w:val="none" w:sz="0" w:space="0" w:color="auto"/>
        <w:bottom w:val="none" w:sz="0" w:space="0" w:color="auto"/>
        <w:right w:val="none" w:sz="0" w:space="0" w:color="auto"/>
      </w:divBdr>
    </w:div>
    <w:div w:id="1561986648">
      <w:bodyDiv w:val="1"/>
      <w:marLeft w:val="0"/>
      <w:marRight w:val="0"/>
      <w:marTop w:val="0"/>
      <w:marBottom w:val="0"/>
      <w:divBdr>
        <w:top w:val="none" w:sz="0" w:space="0" w:color="auto"/>
        <w:left w:val="none" w:sz="0" w:space="0" w:color="auto"/>
        <w:bottom w:val="none" w:sz="0" w:space="0" w:color="auto"/>
        <w:right w:val="none" w:sz="0" w:space="0" w:color="auto"/>
      </w:divBdr>
    </w:div>
    <w:div w:id="1562790048">
      <w:bodyDiv w:val="1"/>
      <w:marLeft w:val="0"/>
      <w:marRight w:val="0"/>
      <w:marTop w:val="0"/>
      <w:marBottom w:val="0"/>
      <w:divBdr>
        <w:top w:val="none" w:sz="0" w:space="0" w:color="auto"/>
        <w:left w:val="none" w:sz="0" w:space="0" w:color="auto"/>
        <w:bottom w:val="none" w:sz="0" w:space="0" w:color="auto"/>
        <w:right w:val="none" w:sz="0" w:space="0" w:color="auto"/>
      </w:divBdr>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327874">
      <w:bodyDiv w:val="1"/>
      <w:marLeft w:val="0"/>
      <w:marRight w:val="0"/>
      <w:marTop w:val="0"/>
      <w:marBottom w:val="0"/>
      <w:divBdr>
        <w:top w:val="none" w:sz="0" w:space="0" w:color="auto"/>
        <w:left w:val="none" w:sz="0" w:space="0" w:color="auto"/>
        <w:bottom w:val="none" w:sz="0" w:space="0" w:color="auto"/>
        <w:right w:val="none" w:sz="0" w:space="0" w:color="auto"/>
      </w:divBdr>
    </w:div>
    <w:div w:id="1563715497">
      <w:bodyDiv w:val="1"/>
      <w:marLeft w:val="0"/>
      <w:marRight w:val="0"/>
      <w:marTop w:val="0"/>
      <w:marBottom w:val="0"/>
      <w:divBdr>
        <w:top w:val="none" w:sz="0" w:space="0" w:color="auto"/>
        <w:left w:val="none" w:sz="0" w:space="0" w:color="auto"/>
        <w:bottom w:val="none" w:sz="0" w:space="0" w:color="auto"/>
        <w:right w:val="none" w:sz="0" w:space="0" w:color="auto"/>
      </w:divBdr>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5326">
      <w:bodyDiv w:val="1"/>
      <w:marLeft w:val="0"/>
      <w:marRight w:val="0"/>
      <w:marTop w:val="0"/>
      <w:marBottom w:val="0"/>
      <w:divBdr>
        <w:top w:val="none" w:sz="0" w:space="0" w:color="auto"/>
        <w:left w:val="none" w:sz="0" w:space="0" w:color="auto"/>
        <w:bottom w:val="none" w:sz="0" w:space="0" w:color="auto"/>
        <w:right w:val="none" w:sz="0" w:space="0" w:color="auto"/>
      </w:divBdr>
    </w:div>
    <w:div w:id="1564295273">
      <w:bodyDiv w:val="1"/>
      <w:marLeft w:val="0"/>
      <w:marRight w:val="0"/>
      <w:marTop w:val="0"/>
      <w:marBottom w:val="0"/>
      <w:divBdr>
        <w:top w:val="none" w:sz="0" w:space="0" w:color="auto"/>
        <w:left w:val="none" w:sz="0" w:space="0" w:color="auto"/>
        <w:bottom w:val="none" w:sz="0" w:space="0" w:color="auto"/>
        <w:right w:val="none" w:sz="0" w:space="0" w:color="auto"/>
      </w:divBdr>
    </w:div>
    <w:div w:id="1564484992">
      <w:bodyDiv w:val="1"/>
      <w:marLeft w:val="0"/>
      <w:marRight w:val="0"/>
      <w:marTop w:val="0"/>
      <w:marBottom w:val="0"/>
      <w:divBdr>
        <w:top w:val="none" w:sz="0" w:space="0" w:color="auto"/>
        <w:left w:val="none" w:sz="0" w:space="0" w:color="auto"/>
        <w:bottom w:val="none" w:sz="0" w:space="0" w:color="auto"/>
        <w:right w:val="none" w:sz="0" w:space="0" w:color="auto"/>
      </w:divBdr>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4952371">
      <w:bodyDiv w:val="1"/>
      <w:marLeft w:val="0"/>
      <w:marRight w:val="0"/>
      <w:marTop w:val="0"/>
      <w:marBottom w:val="0"/>
      <w:divBdr>
        <w:top w:val="none" w:sz="0" w:space="0" w:color="auto"/>
        <w:left w:val="none" w:sz="0" w:space="0" w:color="auto"/>
        <w:bottom w:val="none" w:sz="0" w:space="0" w:color="auto"/>
        <w:right w:val="none" w:sz="0" w:space="0" w:color="auto"/>
      </w:divBdr>
    </w:div>
    <w:div w:id="1565022980">
      <w:bodyDiv w:val="1"/>
      <w:marLeft w:val="0"/>
      <w:marRight w:val="0"/>
      <w:marTop w:val="0"/>
      <w:marBottom w:val="0"/>
      <w:divBdr>
        <w:top w:val="none" w:sz="0" w:space="0" w:color="auto"/>
        <w:left w:val="none" w:sz="0" w:space="0" w:color="auto"/>
        <w:bottom w:val="none" w:sz="0" w:space="0" w:color="auto"/>
        <w:right w:val="none" w:sz="0" w:space="0" w:color="auto"/>
      </w:divBdr>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69763">
      <w:bodyDiv w:val="1"/>
      <w:marLeft w:val="0"/>
      <w:marRight w:val="0"/>
      <w:marTop w:val="0"/>
      <w:marBottom w:val="0"/>
      <w:divBdr>
        <w:top w:val="none" w:sz="0" w:space="0" w:color="auto"/>
        <w:left w:val="none" w:sz="0" w:space="0" w:color="auto"/>
        <w:bottom w:val="none" w:sz="0" w:space="0" w:color="auto"/>
        <w:right w:val="none" w:sz="0" w:space="0" w:color="auto"/>
      </w:divBdr>
    </w:div>
    <w:div w:id="1565213638">
      <w:bodyDiv w:val="1"/>
      <w:marLeft w:val="0"/>
      <w:marRight w:val="0"/>
      <w:marTop w:val="0"/>
      <w:marBottom w:val="0"/>
      <w:divBdr>
        <w:top w:val="none" w:sz="0" w:space="0" w:color="auto"/>
        <w:left w:val="none" w:sz="0" w:space="0" w:color="auto"/>
        <w:bottom w:val="none" w:sz="0" w:space="0" w:color="auto"/>
        <w:right w:val="none" w:sz="0" w:space="0" w:color="auto"/>
      </w:divBdr>
    </w:div>
    <w:div w:id="1565221611">
      <w:bodyDiv w:val="1"/>
      <w:marLeft w:val="0"/>
      <w:marRight w:val="0"/>
      <w:marTop w:val="0"/>
      <w:marBottom w:val="0"/>
      <w:divBdr>
        <w:top w:val="none" w:sz="0" w:space="0" w:color="auto"/>
        <w:left w:val="none" w:sz="0" w:space="0" w:color="auto"/>
        <w:bottom w:val="none" w:sz="0" w:space="0" w:color="auto"/>
        <w:right w:val="none" w:sz="0" w:space="0" w:color="auto"/>
      </w:divBdr>
    </w:div>
    <w:div w:id="1565330795">
      <w:bodyDiv w:val="1"/>
      <w:marLeft w:val="0"/>
      <w:marRight w:val="0"/>
      <w:marTop w:val="0"/>
      <w:marBottom w:val="0"/>
      <w:divBdr>
        <w:top w:val="none" w:sz="0" w:space="0" w:color="auto"/>
        <w:left w:val="none" w:sz="0" w:space="0" w:color="auto"/>
        <w:bottom w:val="none" w:sz="0" w:space="0" w:color="auto"/>
        <w:right w:val="none" w:sz="0" w:space="0" w:color="auto"/>
      </w:divBdr>
    </w:div>
    <w:div w:id="1565332134">
      <w:bodyDiv w:val="1"/>
      <w:marLeft w:val="0"/>
      <w:marRight w:val="0"/>
      <w:marTop w:val="0"/>
      <w:marBottom w:val="0"/>
      <w:divBdr>
        <w:top w:val="none" w:sz="0" w:space="0" w:color="auto"/>
        <w:left w:val="none" w:sz="0" w:space="0" w:color="auto"/>
        <w:bottom w:val="none" w:sz="0" w:space="0" w:color="auto"/>
        <w:right w:val="none" w:sz="0" w:space="0" w:color="auto"/>
      </w:divBdr>
    </w:div>
    <w:div w:id="1565526498">
      <w:bodyDiv w:val="1"/>
      <w:marLeft w:val="0"/>
      <w:marRight w:val="0"/>
      <w:marTop w:val="0"/>
      <w:marBottom w:val="0"/>
      <w:divBdr>
        <w:top w:val="none" w:sz="0" w:space="0" w:color="auto"/>
        <w:left w:val="none" w:sz="0" w:space="0" w:color="auto"/>
        <w:bottom w:val="none" w:sz="0" w:space="0" w:color="auto"/>
        <w:right w:val="none" w:sz="0" w:space="0" w:color="auto"/>
      </w:divBdr>
    </w:div>
    <w:div w:id="1565527104">
      <w:bodyDiv w:val="1"/>
      <w:marLeft w:val="0"/>
      <w:marRight w:val="0"/>
      <w:marTop w:val="0"/>
      <w:marBottom w:val="0"/>
      <w:divBdr>
        <w:top w:val="none" w:sz="0" w:space="0" w:color="auto"/>
        <w:left w:val="none" w:sz="0" w:space="0" w:color="auto"/>
        <w:bottom w:val="none" w:sz="0" w:space="0" w:color="auto"/>
        <w:right w:val="none" w:sz="0" w:space="0" w:color="auto"/>
      </w:divBdr>
    </w:div>
    <w:div w:id="1565679144">
      <w:bodyDiv w:val="1"/>
      <w:marLeft w:val="0"/>
      <w:marRight w:val="0"/>
      <w:marTop w:val="0"/>
      <w:marBottom w:val="0"/>
      <w:divBdr>
        <w:top w:val="none" w:sz="0" w:space="0" w:color="auto"/>
        <w:left w:val="none" w:sz="0" w:space="0" w:color="auto"/>
        <w:bottom w:val="none" w:sz="0" w:space="0" w:color="auto"/>
        <w:right w:val="none" w:sz="0" w:space="0" w:color="auto"/>
      </w:divBdr>
    </w:div>
    <w:div w:id="1566260967">
      <w:bodyDiv w:val="1"/>
      <w:marLeft w:val="0"/>
      <w:marRight w:val="0"/>
      <w:marTop w:val="0"/>
      <w:marBottom w:val="0"/>
      <w:divBdr>
        <w:top w:val="none" w:sz="0" w:space="0" w:color="auto"/>
        <w:left w:val="none" w:sz="0" w:space="0" w:color="auto"/>
        <w:bottom w:val="none" w:sz="0" w:space="0" w:color="auto"/>
        <w:right w:val="none" w:sz="0" w:space="0" w:color="auto"/>
      </w:divBdr>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66604335">
      <w:bodyDiv w:val="1"/>
      <w:marLeft w:val="0"/>
      <w:marRight w:val="0"/>
      <w:marTop w:val="0"/>
      <w:marBottom w:val="0"/>
      <w:divBdr>
        <w:top w:val="none" w:sz="0" w:space="0" w:color="auto"/>
        <w:left w:val="none" w:sz="0" w:space="0" w:color="auto"/>
        <w:bottom w:val="none" w:sz="0" w:space="0" w:color="auto"/>
        <w:right w:val="none" w:sz="0" w:space="0" w:color="auto"/>
      </w:divBdr>
    </w:div>
    <w:div w:id="1566800778">
      <w:bodyDiv w:val="1"/>
      <w:marLeft w:val="0"/>
      <w:marRight w:val="0"/>
      <w:marTop w:val="0"/>
      <w:marBottom w:val="0"/>
      <w:divBdr>
        <w:top w:val="none" w:sz="0" w:space="0" w:color="auto"/>
        <w:left w:val="none" w:sz="0" w:space="0" w:color="auto"/>
        <w:bottom w:val="none" w:sz="0" w:space="0" w:color="auto"/>
        <w:right w:val="none" w:sz="0" w:space="0" w:color="auto"/>
      </w:divBdr>
    </w:div>
    <w:div w:id="1566989562">
      <w:bodyDiv w:val="1"/>
      <w:marLeft w:val="0"/>
      <w:marRight w:val="0"/>
      <w:marTop w:val="0"/>
      <w:marBottom w:val="0"/>
      <w:divBdr>
        <w:top w:val="none" w:sz="0" w:space="0" w:color="auto"/>
        <w:left w:val="none" w:sz="0" w:space="0" w:color="auto"/>
        <w:bottom w:val="none" w:sz="0" w:space="0" w:color="auto"/>
        <w:right w:val="none" w:sz="0" w:space="0" w:color="auto"/>
      </w:divBdr>
    </w:div>
    <w:div w:id="1567374709">
      <w:bodyDiv w:val="1"/>
      <w:marLeft w:val="0"/>
      <w:marRight w:val="0"/>
      <w:marTop w:val="0"/>
      <w:marBottom w:val="0"/>
      <w:divBdr>
        <w:top w:val="none" w:sz="0" w:space="0" w:color="auto"/>
        <w:left w:val="none" w:sz="0" w:space="0" w:color="auto"/>
        <w:bottom w:val="none" w:sz="0" w:space="0" w:color="auto"/>
        <w:right w:val="none" w:sz="0" w:space="0" w:color="auto"/>
      </w:divBdr>
    </w:div>
    <w:div w:id="1567498710">
      <w:bodyDiv w:val="1"/>
      <w:marLeft w:val="0"/>
      <w:marRight w:val="0"/>
      <w:marTop w:val="0"/>
      <w:marBottom w:val="0"/>
      <w:divBdr>
        <w:top w:val="none" w:sz="0" w:space="0" w:color="auto"/>
        <w:left w:val="none" w:sz="0" w:space="0" w:color="auto"/>
        <w:bottom w:val="none" w:sz="0" w:space="0" w:color="auto"/>
        <w:right w:val="none" w:sz="0" w:space="0" w:color="auto"/>
      </w:divBdr>
    </w:div>
    <w:div w:id="1567643320">
      <w:bodyDiv w:val="1"/>
      <w:marLeft w:val="0"/>
      <w:marRight w:val="0"/>
      <w:marTop w:val="0"/>
      <w:marBottom w:val="0"/>
      <w:divBdr>
        <w:top w:val="none" w:sz="0" w:space="0" w:color="auto"/>
        <w:left w:val="none" w:sz="0" w:space="0" w:color="auto"/>
        <w:bottom w:val="none" w:sz="0" w:space="0" w:color="auto"/>
        <w:right w:val="none" w:sz="0" w:space="0" w:color="auto"/>
      </w:divBdr>
    </w:div>
    <w:div w:id="1567759146">
      <w:bodyDiv w:val="1"/>
      <w:marLeft w:val="0"/>
      <w:marRight w:val="0"/>
      <w:marTop w:val="0"/>
      <w:marBottom w:val="0"/>
      <w:divBdr>
        <w:top w:val="none" w:sz="0" w:space="0" w:color="auto"/>
        <w:left w:val="none" w:sz="0" w:space="0" w:color="auto"/>
        <w:bottom w:val="none" w:sz="0" w:space="0" w:color="auto"/>
        <w:right w:val="none" w:sz="0" w:space="0" w:color="auto"/>
      </w:divBdr>
    </w:div>
    <w:div w:id="1567759219">
      <w:bodyDiv w:val="1"/>
      <w:marLeft w:val="0"/>
      <w:marRight w:val="0"/>
      <w:marTop w:val="0"/>
      <w:marBottom w:val="0"/>
      <w:divBdr>
        <w:top w:val="none" w:sz="0" w:space="0" w:color="auto"/>
        <w:left w:val="none" w:sz="0" w:space="0" w:color="auto"/>
        <w:bottom w:val="none" w:sz="0" w:space="0" w:color="auto"/>
        <w:right w:val="none" w:sz="0" w:space="0" w:color="auto"/>
      </w:divBdr>
    </w:div>
    <w:div w:id="1567764131">
      <w:bodyDiv w:val="1"/>
      <w:marLeft w:val="0"/>
      <w:marRight w:val="0"/>
      <w:marTop w:val="0"/>
      <w:marBottom w:val="0"/>
      <w:divBdr>
        <w:top w:val="none" w:sz="0" w:space="0" w:color="auto"/>
        <w:left w:val="none" w:sz="0" w:space="0" w:color="auto"/>
        <w:bottom w:val="none" w:sz="0" w:space="0" w:color="auto"/>
        <w:right w:val="none" w:sz="0" w:space="0" w:color="auto"/>
      </w:divBdr>
    </w:div>
    <w:div w:id="1567767418">
      <w:bodyDiv w:val="1"/>
      <w:marLeft w:val="0"/>
      <w:marRight w:val="0"/>
      <w:marTop w:val="0"/>
      <w:marBottom w:val="0"/>
      <w:divBdr>
        <w:top w:val="none" w:sz="0" w:space="0" w:color="auto"/>
        <w:left w:val="none" w:sz="0" w:space="0" w:color="auto"/>
        <w:bottom w:val="none" w:sz="0" w:space="0" w:color="auto"/>
        <w:right w:val="none" w:sz="0" w:space="0" w:color="auto"/>
      </w:divBdr>
    </w:div>
    <w:div w:id="1567912313">
      <w:bodyDiv w:val="1"/>
      <w:marLeft w:val="0"/>
      <w:marRight w:val="0"/>
      <w:marTop w:val="0"/>
      <w:marBottom w:val="0"/>
      <w:divBdr>
        <w:top w:val="none" w:sz="0" w:space="0" w:color="auto"/>
        <w:left w:val="none" w:sz="0" w:space="0" w:color="auto"/>
        <w:bottom w:val="none" w:sz="0" w:space="0" w:color="auto"/>
        <w:right w:val="none" w:sz="0" w:space="0" w:color="auto"/>
      </w:divBdr>
    </w:div>
    <w:div w:id="1568033479">
      <w:bodyDiv w:val="1"/>
      <w:marLeft w:val="0"/>
      <w:marRight w:val="0"/>
      <w:marTop w:val="0"/>
      <w:marBottom w:val="0"/>
      <w:divBdr>
        <w:top w:val="none" w:sz="0" w:space="0" w:color="auto"/>
        <w:left w:val="none" w:sz="0" w:space="0" w:color="auto"/>
        <w:bottom w:val="none" w:sz="0" w:space="0" w:color="auto"/>
        <w:right w:val="none" w:sz="0" w:space="0" w:color="auto"/>
      </w:divBdr>
    </w:div>
    <w:div w:id="1568346371">
      <w:bodyDiv w:val="1"/>
      <w:marLeft w:val="0"/>
      <w:marRight w:val="0"/>
      <w:marTop w:val="0"/>
      <w:marBottom w:val="0"/>
      <w:divBdr>
        <w:top w:val="none" w:sz="0" w:space="0" w:color="auto"/>
        <w:left w:val="none" w:sz="0" w:space="0" w:color="auto"/>
        <w:bottom w:val="none" w:sz="0" w:space="0" w:color="auto"/>
        <w:right w:val="none" w:sz="0" w:space="0" w:color="auto"/>
      </w:divBdr>
    </w:div>
    <w:div w:id="1568415938">
      <w:bodyDiv w:val="1"/>
      <w:marLeft w:val="0"/>
      <w:marRight w:val="0"/>
      <w:marTop w:val="0"/>
      <w:marBottom w:val="0"/>
      <w:divBdr>
        <w:top w:val="none" w:sz="0" w:space="0" w:color="auto"/>
        <w:left w:val="none" w:sz="0" w:space="0" w:color="auto"/>
        <w:bottom w:val="none" w:sz="0" w:space="0" w:color="auto"/>
        <w:right w:val="none" w:sz="0" w:space="0" w:color="auto"/>
      </w:divBdr>
    </w:div>
    <w:div w:id="1568564650">
      <w:bodyDiv w:val="1"/>
      <w:marLeft w:val="0"/>
      <w:marRight w:val="0"/>
      <w:marTop w:val="0"/>
      <w:marBottom w:val="0"/>
      <w:divBdr>
        <w:top w:val="none" w:sz="0" w:space="0" w:color="auto"/>
        <w:left w:val="none" w:sz="0" w:space="0" w:color="auto"/>
        <w:bottom w:val="none" w:sz="0" w:space="0" w:color="auto"/>
        <w:right w:val="none" w:sz="0" w:space="0" w:color="auto"/>
      </w:divBdr>
    </w:div>
    <w:div w:id="1568608771">
      <w:bodyDiv w:val="1"/>
      <w:marLeft w:val="0"/>
      <w:marRight w:val="0"/>
      <w:marTop w:val="0"/>
      <w:marBottom w:val="0"/>
      <w:divBdr>
        <w:top w:val="none" w:sz="0" w:space="0" w:color="auto"/>
        <w:left w:val="none" w:sz="0" w:space="0" w:color="auto"/>
        <w:bottom w:val="none" w:sz="0" w:space="0" w:color="auto"/>
        <w:right w:val="none" w:sz="0" w:space="0" w:color="auto"/>
      </w:divBdr>
    </w:div>
    <w:div w:id="1568804208">
      <w:bodyDiv w:val="1"/>
      <w:marLeft w:val="0"/>
      <w:marRight w:val="0"/>
      <w:marTop w:val="0"/>
      <w:marBottom w:val="0"/>
      <w:divBdr>
        <w:top w:val="none" w:sz="0" w:space="0" w:color="auto"/>
        <w:left w:val="none" w:sz="0" w:space="0" w:color="auto"/>
        <w:bottom w:val="none" w:sz="0" w:space="0" w:color="auto"/>
        <w:right w:val="none" w:sz="0" w:space="0" w:color="auto"/>
      </w:divBdr>
    </w:div>
    <w:div w:id="1568882150">
      <w:bodyDiv w:val="1"/>
      <w:marLeft w:val="0"/>
      <w:marRight w:val="0"/>
      <w:marTop w:val="0"/>
      <w:marBottom w:val="0"/>
      <w:divBdr>
        <w:top w:val="none" w:sz="0" w:space="0" w:color="auto"/>
        <w:left w:val="none" w:sz="0" w:space="0" w:color="auto"/>
        <w:bottom w:val="none" w:sz="0" w:space="0" w:color="auto"/>
        <w:right w:val="none" w:sz="0" w:space="0" w:color="auto"/>
      </w:divBdr>
    </w:div>
    <w:div w:id="1568882656">
      <w:bodyDiv w:val="1"/>
      <w:marLeft w:val="0"/>
      <w:marRight w:val="0"/>
      <w:marTop w:val="0"/>
      <w:marBottom w:val="0"/>
      <w:divBdr>
        <w:top w:val="none" w:sz="0" w:space="0" w:color="auto"/>
        <w:left w:val="none" w:sz="0" w:space="0" w:color="auto"/>
        <w:bottom w:val="none" w:sz="0" w:space="0" w:color="auto"/>
        <w:right w:val="none" w:sz="0" w:space="0" w:color="auto"/>
      </w:divBdr>
    </w:div>
    <w:div w:id="1570309136">
      <w:bodyDiv w:val="1"/>
      <w:marLeft w:val="0"/>
      <w:marRight w:val="0"/>
      <w:marTop w:val="0"/>
      <w:marBottom w:val="0"/>
      <w:divBdr>
        <w:top w:val="none" w:sz="0" w:space="0" w:color="auto"/>
        <w:left w:val="none" w:sz="0" w:space="0" w:color="auto"/>
        <w:bottom w:val="none" w:sz="0" w:space="0" w:color="auto"/>
        <w:right w:val="none" w:sz="0" w:space="0" w:color="auto"/>
      </w:divBdr>
    </w:div>
    <w:div w:id="1570387070">
      <w:bodyDiv w:val="1"/>
      <w:marLeft w:val="0"/>
      <w:marRight w:val="0"/>
      <w:marTop w:val="0"/>
      <w:marBottom w:val="0"/>
      <w:divBdr>
        <w:top w:val="none" w:sz="0" w:space="0" w:color="auto"/>
        <w:left w:val="none" w:sz="0" w:space="0" w:color="auto"/>
        <w:bottom w:val="none" w:sz="0" w:space="0" w:color="auto"/>
        <w:right w:val="none" w:sz="0" w:space="0" w:color="auto"/>
      </w:divBdr>
    </w:div>
    <w:div w:id="1570461819">
      <w:bodyDiv w:val="1"/>
      <w:marLeft w:val="0"/>
      <w:marRight w:val="0"/>
      <w:marTop w:val="0"/>
      <w:marBottom w:val="0"/>
      <w:divBdr>
        <w:top w:val="none" w:sz="0" w:space="0" w:color="auto"/>
        <w:left w:val="none" w:sz="0" w:space="0" w:color="auto"/>
        <w:bottom w:val="none" w:sz="0" w:space="0" w:color="auto"/>
        <w:right w:val="none" w:sz="0" w:space="0" w:color="auto"/>
      </w:divBdr>
    </w:div>
    <w:div w:id="1570505771">
      <w:bodyDiv w:val="1"/>
      <w:marLeft w:val="0"/>
      <w:marRight w:val="0"/>
      <w:marTop w:val="0"/>
      <w:marBottom w:val="0"/>
      <w:divBdr>
        <w:top w:val="none" w:sz="0" w:space="0" w:color="auto"/>
        <w:left w:val="none" w:sz="0" w:space="0" w:color="auto"/>
        <w:bottom w:val="none" w:sz="0" w:space="0" w:color="auto"/>
        <w:right w:val="none" w:sz="0" w:space="0" w:color="auto"/>
      </w:divBdr>
    </w:div>
    <w:div w:id="1570530616">
      <w:bodyDiv w:val="1"/>
      <w:marLeft w:val="0"/>
      <w:marRight w:val="0"/>
      <w:marTop w:val="0"/>
      <w:marBottom w:val="0"/>
      <w:divBdr>
        <w:top w:val="none" w:sz="0" w:space="0" w:color="auto"/>
        <w:left w:val="none" w:sz="0" w:space="0" w:color="auto"/>
        <w:bottom w:val="none" w:sz="0" w:space="0" w:color="auto"/>
        <w:right w:val="none" w:sz="0" w:space="0" w:color="auto"/>
      </w:divBdr>
    </w:div>
    <w:div w:id="1570578853">
      <w:bodyDiv w:val="1"/>
      <w:marLeft w:val="0"/>
      <w:marRight w:val="0"/>
      <w:marTop w:val="0"/>
      <w:marBottom w:val="0"/>
      <w:divBdr>
        <w:top w:val="none" w:sz="0" w:space="0" w:color="auto"/>
        <w:left w:val="none" w:sz="0" w:space="0" w:color="auto"/>
        <w:bottom w:val="none" w:sz="0" w:space="0" w:color="auto"/>
        <w:right w:val="none" w:sz="0" w:space="0" w:color="auto"/>
      </w:divBdr>
    </w:div>
    <w:div w:id="1570580897">
      <w:bodyDiv w:val="1"/>
      <w:marLeft w:val="0"/>
      <w:marRight w:val="0"/>
      <w:marTop w:val="0"/>
      <w:marBottom w:val="0"/>
      <w:divBdr>
        <w:top w:val="none" w:sz="0" w:space="0" w:color="auto"/>
        <w:left w:val="none" w:sz="0" w:space="0" w:color="auto"/>
        <w:bottom w:val="none" w:sz="0" w:space="0" w:color="auto"/>
        <w:right w:val="none" w:sz="0" w:space="0" w:color="auto"/>
      </w:divBdr>
    </w:div>
    <w:div w:id="1570655607">
      <w:bodyDiv w:val="1"/>
      <w:marLeft w:val="0"/>
      <w:marRight w:val="0"/>
      <w:marTop w:val="0"/>
      <w:marBottom w:val="0"/>
      <w:divBdr>
        <w:top w:val="none" w:sz="0" w:space="0" w:color="auto"/>
        <w:left w:val="none" w:sz="0" w:space="0" w:color="auto"/>
        <w:bottom w:val="none" w:sz="0" w:space="0" w:color="auto"/>
        <w:right w:val="none" w:sz="0" w:space="0" w:color="auto"/>
      </w:divBdr>
    </w:div>
    <w:div w:id="1571110971">
      <w:bodyDiv w:val="1"/>
      <w:marLeft w:val="0"/>
      <w:marRight w:val="0"/>
      <w:marTop w:val="0"/>
      <w:marBottom w:val="0"/>
      <w:divBdr>
        <w:top w:val="none" w:sz="0" w:space="0" w:color="auto"/>
        <w:left w:val="none" w:sz="0" w:space="0" w:color="auto"/>
        <w:bottom w:val="none" w:sz="0" w:space="0" w:color="auto"/>
        <w:right w:val="none" w:sz="0" w:space="0" w:color="auto"/>
      </w:divBdr>
    </w:div>
    <w:div w:id="1571118545">
      <w:bodyDiv w:val="1"/>
      <w:marLeft w:val="0"/>
      <w:marRight w:val="0"/>
      <w:marTop w:val="0"/>
      <w:marBottom w:val="0"/>
      <w:divBdr>
        <w:top w:val="none" w:sz="0" w:space="0" w:color="auto"/>
        <w:left w:val="none" w:sz="0" w:space="0" w:color="auto"/>
        <w:bottom w:val="none" w:sz="0" w:space="0" w:color="auto"/>
        <w:right w:val="none" w:sz="0" w:space="0" w:color="auto"/>
      </w:divBdr>
    </w:div>
    <w:div w:id="1571234240">
      <w:bodyDiv w:val="1"/>
      <w:marLeft w:val="0"/>
      <w:marRight w:val="0"/>
      <w:marTop w:val="0"/>
      <w:marBottom w:val="0"/>
      <w:divBdr>
        <w:top w:val="none" w:sz="0" w:space="0" w:color="auto"/>
        <w:left w:val="none" w:sz="0" w:space="0" w:color="auto"/>
        <w:bottom w:val="none" w:sz="0" w:space="0" w:color="auto"/>
        <w:right w:val="none" w:sz="0" w:space="0" w:color="auto"/>
      </w:divBdr>
    </w:div>
    <w:div w:id="1571693090">
      <w:bodyDiv w:val="1"/>
      <w:marLeft w:val="0"/>
      <w:marRight w:val="0"/>
      <w:marTop w:val="0"/>
      <w:marBottom w:val="0"/>
      <w:divBdr>
        <w:top w:val="none" w:sz="0" w:space="0" w:color="auto"/>
        <w:left w:val="none" w:sz="0" w:space="0" w:color="auto"/>
        <w:bottom w:val="none" w:sz="0" w:space="0" w:color="auto"/>
        <w:right w:val="none" w:sz="0" w:space="0" w:color="auto"/>
      </w:divBdr>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1960518">
      <w:bodyDiv w:val="1"/>
      <w:marLeft w:val="0"/>
      <w:marRight w:val="0"/>
      <w:marTop w:val="0"/>
      <w:marBottom w:val="0"/>
      <w:divBdr>
        <w:top w:val="none" w:sz="0" w:space="0" w:color="auto"/>
        <w:left w:val="none" w:sz="0" w:space="0" w:color="auto"/>
        <w:bottom w:val="none" w:sz="0" w:space="0" w:color="auto"/>
        <w:right w:val="none" w:sz="0" w:space="0" w:color="auto"/>
      </w:divBdr>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232062">
      <w:bodyDiv w:val="1"/>
      <w:marLeft w:val="0"/>
      <w:marRight w:val="0"/>
      <w:marTop w:val="0"/>
      <w:marBottom w:val="0"/>
      <w:divBdr>
        <w:top w:val="none" w:sz="0" w:space="0" w:color="auto"/>
        <w:left w:val="none" w:sz="0" w:space="0" w:color="auto"/>
        <w:bottom w:val="none" w:sz="0" w:space="0" w:color="auto"/>
        <w:right w:val="none" w:sz="0" w:space="0" w:color="auto"/>
      </w:divBdr>
    </w:div>
    <w:div w:id="1572349246">
      <w:bodyDiv w:val="1"/>
      <w:marLeft w:val="0"/>
      <w:marRight w:val="0"/>
      <w:marTop w:val="0"/>
      <w:marBottom w:val="0"/>
      <w:divBdr>
        <w:top w:val="none" w:sz="0" w:space="0" w:color="auto"/>
        <w:left w:val="none" w:sz="0" w:space="0" w:color="auto"/>
        <w:bottom w:val="none" w:sz="0" w:space="0" w:color="auto"/>
        <w:right w:val="none" w:sz="0" w:space="0" w:color="auto"/>
      </w:divBdr>
    </w:div>
    <w:div w:id="1572502166">
      <w:bodyDiv w:val="1"/>
      <w:marLeft w:val="0"/>
      <w:marRight w:val="0"/>
      <w:marTop w:val="0"/>
      <w:marBottom w:val="0"/>
      <w:divBdr>
        <w:top w:val="none" w:sz="0" w:space="0" w:color="auto"/>
        <w:left w:val="none" w:sz="0" w:space="0" w:color="auto"/>
        <w:bottom w:val="none" w:sz="0" w:space="0" w:color="auto"/>
        <w:right w:val="none" w:sz="0" w:space="0" w:color="auto"/>
      </w:divBdr>
    </w:div>
    <w:div w:id="1572538711">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885445">
      <w:bodyDiv w:val="1"/>
      <w:marLeft w:val="0"/>
      <w:marRight w:val="0"/>
      <w:marTop w:val="0"/>
      <w:marBottom w:val="0"/>
      <w:divBdr>
        <w:top w:val="none" w:sz="0" w:space="0" w:color="auto"/>
        <w:left w:val="none" w:sz="0" w:space="0" w:color="auto"/>
        <w:bottom w:val="none" w:sz="0" w:space="0" w:color="auto"/>
        <w:right w:val="none" w:sz="0" w:space="0" w:color="auto"/>
      </w:divBdr>
    </w:div>
    <w:div w:id="1573003893">
      <w:bodyDiv w:val="1"/>
      <w:marLeft w:val="0"/>
      <w:marRight w:val="0"/>
      <w:marTop w:val="0"/>
      <w:marBottom w:val="0"/>
      <w:divBdr>
        <w:top w:val="none" w:sz="0" w:space="0" w:color="auto"/>
        <w:left w:val="none" w:sz="0" w:space="0" w:color="auto"/>
        <w:bottom w:val="none" w:sz="0" w:space="0" w:color="auto"/>
        <w:right w:val="none" w:sz="0" w:space="0" w:color="auto"/>
      </w:divBdr>
    </w:div>
    <w:div w:id="1573080485">
      <w:bodyDiv w:val="1"/>
      <w:marLeft w:val="0"/>
      <w:marRight w:val="0"/>
      <w:marTop w:val="0"/>
      <w:marBottom w:val="0"/>
      <w:divBdr>
        <w:top w:val="none" w:sz="0" w:space="0" w:color="auto"/>
        <w:left w:val="none" w:sz="0" w:space="0" w:color="auto"/>
        <w:bottom w:val="none" w:sz="0" w:space="0" w:color="auto"/>
        <w:right w:val="none" w:sz="0" w:space="0" w:color="auto"/>
      </w:divBdr>
    </w:div>
    <w:div w:id="1573154839">
      <w:bodyDiv w:val="1"/>
      <w:marLeft w:val="0"/>
      <w:marRight w:val="0"/>
      <w:marTop w:val="0"/>
      <w:marBottom w:val="0"/>
      <w:divBdr>
        <w:top w:val="none" w:sz="0" w:space="0" w:color="auto"/>
        <w:left w:val="none" w:sz="0" w:space="0" w:color="auto"/>
        <w:bottom w:val="none" w:sz="0" w:space="0" w:color="auto"/>
        <w:right w:val="none" w:sz="0" w:space="0" w:color="auto"/>
      </w:divBdr>
    </w:div>
    <w:div w:id="1573155947">
      <w:bodyDiv w:val="1"/>
      <w:marLeft w:val="0"/>
      <w:marRight w:val="0"/>
      <w:marTop w:val="0"/>
      <w:marBottom w:val="0"/>
      <w:divBdr>
        <w:top w:val="none" w:sz="0" w:space="0" w:color="auto"/>
        <w:left w:val="none" w:sz="0" w:space="0" w:color="auto"/>
        <w:bottom w:val="none" w:sz="0" w:space="0" w:color="auto"/>
        <w:right w:val="none" w:sz="0" w:space="0" w:color="auto"/>
      </w:divBdr>
    </w:div>
    <w:div w:id="1573346833">
      <w:bodyDiv w:val="1"/>
      <w:marLeft w:val="0"/>
      <w:marRight w:val="0"/>
      <w:marTop w:val="0"/>
      <w:marBottom w:val="0"/>
      <w:divBdr>
        <w:top w:val="none" w:sz="0" w:space="0" w:color="auto"/>
        <w:left w:val="none" w:sz="0" w:space="0" w:color="auto"/>
        <w:bottom w:val="none" w:sz="0" w:space="0" w:color="auto"/>
        <w:right w:val="none" w:sz="0" w:space="0" w:color="auto"/>
      </w:divBdr>
    </w:div>
    <w:div w:id="1573350406">
      <w:bodyDiv w:val="1"/>
      <w:marLeft w:val="0"/>
      <w:marRight w:val="0"/>
      <w:marTop w:val="0"/>
      <w:marBottom w:val="0"/>
      <w:divBdr>
        <w:top w:val="none" w:sz="0" w:space="0" w:color="auto"/>
        <w:left w:val="none" w:sz="0" w:space="0" w:color="auto"/>
        <w:bottom w:val="none" w:sz="0" w:space="0" w:color="auto"/>
        <w:right w:val="none" w:sz="0" w:space="0" w:color="auto"/>
      </w:divBdr>
    </w:div>
    <w:div w:id="1573352246">
      <w:bodyDiv w:val="1"/>
      <w:marLeft w:val="0"/>
      <w:marRight w:val="0"/>
      <w:marTop w:val="0"/>
      <w:marBottom w:val="0"/>
      <w:divBdr>
        <w:top w:val="none" w:sz="0" w:space="0" w:color="auto"/>
        <w:left w:val="none" w:sz="0" w:space="0" w:color="auto"/>
        <w:bottom w:val="none" w:sz="0" w:space="0" w:color="auto"/>
        <w:right w:val="none" w:sz="0" w:space="0" w:color="auto"/>
      </w:divBdr>
    </w:div>
    <w:div w:id="1573421041">
      <w:bodyDiv w:val="1"/>
      <w:marLeft w:val="0"/>
      <w:marRight w:val="0"/>
      <w:marTop w:val="0"/>
      <w:marBottom w:val="0"/>
      <w:divBdr>
        <w:top w:val="none" w:sz="0" w:space="0" w:color="auto"/>
        <w:left w:val="none" w:sz="0" w:space="0" w:color="auto"/>
        <w:bottom w:val="none" w:sz="0" w:space="0" w:color="auto"/>
        <w:right w:val="none" w:sz="0" w:space="0" w:color="auto"/>
      </w:divBdr>
    </w:div>
    <w:div w:id="1573663739">
      <w:bodyDiv w:val="1"/>
      <w:marLeft w:val="0"/>
      <w:marRight w:val="0"/>
      <w:marTop w:val="0"/>
      <w:marBottom w:val="0"/>
      <w:divBdr>
        <w:top w:val="none" w:sz="0" w:space="0" w:color="auto"/>
        <w:left w:val="none" w:sz="0" w:space="0" w:color="auto"/>
        <w:bottom w:val="none" w:sz="0" w:space="0" w:color="auto"/>
        <w:right w:val="none" w:sz="0" w:space="0" w:color="auto"/>
      </w:divBdr>
    </w:div>
    <w:div w:id="1574004385">
      <w:bodyDiv w:val="1"/>
      <w:marLeft w:val="0"/>
      <w:marRight w:val="0"/>
      <w:marTop w:val="0"/>
      <w:marBottom w:val="0"/>
      <w:divBdr>
        <w:top w:val="none" w:sz="0" w:space="0" w:color="auto"/>
        <w:left w:val="none" w:sz="0" w:space="0" w:color="auto"/>
        <w:bottom w:val="none" w:sz="0" w:space="0" w:color="auto"/>
        <w:right w:val="none" w:sz="0" w:space="0" w:color="auto"/>
      </w:divBdr>
    </w:div>
    <w:div w:id="1574046556">
      <w:bodyDiv w:val="1"/>
      <w:marLeft w:val="0"/>
      <w:marRight w:val="0"/>
      <w:marTop w:val="0"/>
      <w:marBottom w:val="0"/>
      <w:divBdr>
        <w:top w:val="none" w:sz="0" w:space="0" w:color="auto"/>
        <w:left w:val="none" w:sz="0" w:space="0" w:color="auto"/>
        <w:bottom w:val="none" w:sz="0" w:space="0" w:color="auto"/>
        <w:right w:val="none" w:sz="0" w:space="0" w:color="auto"/>
      </w:divBdr>
    </w:div>
    <w:div w:id="1574122574">
      <w:bodyDiv w:val="1"/>
      <w:marLeft w:val="0"/>
      <w:marRight w:val="0"/>
      <w:marTop w:val="0"/>
      <w:marBottom w:val="0"/>
      <w:divBdr>
        <w:top w:val="none" w:sz="0" w:space="0" w:color="auto"/>
        <w:left w:val="none" w:sz="0" w:space="0" w:color="auto"/>
        <w:bottom w:val="none" w:sz="0" w:space="0" w:color="auto"/>
        <w:right w:val="none" w:sz="0" w:space="0" w:color="auto"/>
      </w:divBdr>
    </w:div>
    <w:div w:id="1574318190">
      <w:bodyDiv w:val="1"/>
      <w:marLeft w:val="0"/>
      <w:marRight w:val="0"/>
      <w:marTop w:val="0"/>
      <w:marBottom w:val="0"/>
      <w:divBdr>
        <w:top w:val="none" w:sz="0" w:space="0" w:color="auto"/>
        <w:left w:val="none" w:sz="0" w:space="0" w:color="auto"/>
        <w:bottom w:val="none" w:sz="0" w:space="0" w:color="auto"/>
        <w:right w:val="none" w:sz="0" w:space="0" w:color="auto"/>
      </w:divBdr>
    </w:div>
    <w:div w:id="1574391000">
      <w:bodyDiv w:val="1"/>
      <w:marLeft w:val="0"/>
      <w:marRight w:val="0"/>
      <w:marTop w:val="0"/>
      <w:marBottom w:val="0"/>
      <w:divBdr>
        <w:top w:val="none" w:sz="0" w:space="0" w:color="auto"/>
        <w:left w:val="none" w:sz="0" w:space="0" w:color="auto"/>
        <w:bottom w:val="none" w:sz="0" w:space="0" w:color="auto"/>
        <w:right w:val="none" w:sz="0" w:space="0" w:color="auto"/>
      </w:divBdr>
    </w:div>
    <w:div w:id="1574506961">
      <w:bodyDiv w:val="1"/>
      <w:marLeft w:val="0"/>
      <w:marRight w:val="0"/>
      <w:marTop w:val="0"/>
      <w:marBottom w:val="0"/>
      <w:divBdr>
        <w:top w:val="none" w:sz="0" w:space="0" w:color="auto"/>
        <w:left w:val="none" w:sz="0" w:space="0" w:color="auto"/>
        <w:bottom w:val="none" w:sz="0" w:space="0" w:color="auto"/>
        <w:right w:val="none" w:sz="0" w:space="0" w:color="auto"/>
      </w:divBdr>
    </w:div>
    <w:div w:id="1574509774">
      <w:bodyDiv w:val="1"/>
      <w:marLeft w:val="0"/>
      <w:marRight w:val="0"/>
      <w:marTop w:val="0"/>
      <w:marBottom w:val="0"/>
      <w:divBdr>
        <w:top w:val="none" w:sz="0" w:space="0" w:color="auto"/>
        <w:left w:val="none" w:sz="0" w:space="0" w:color="auto"/>
        <w:bottom w:val="none" w:sz="0" w:space="0" w:color="auto"/>
        <w:right w:val="none" w:sz="0" w:space="0" w:color="auto"/>
      </w:divBdr>
    </w:div>
    <w:div w:id="1574704001">
      <w:bodyDiv w:val="1"/>
      <w:marLeft w:val="0"/>
      <w:marRight w:val="0"/>
      <w:marTop w:val="0"/>
      <w:marBottom w:val="0"/>
      <w:divBdr>
        <w:top w:val="none" w:sz="0" w:space="0" w:color="auto"/>
        <w:left w:val="none" w:sz="0" w:space="0" w:color="auto"/>
        <w:bottom w:val="none" w:sz="0" w:space="0" w:color="auto"/>
        <w:right w:val="none" w:sz="0" w:space="0" w:color="auto"/>
      </w:divBdr>
    </w:div>
    <w:div w:id="1574852477">
      <w:bodyDiv w:val="1"/>
      <w:marLeft w:val="0"/>
      <w:marRight w:val="0"/>
      <w:marTop w:val="0"/>
      <w:marBottom w:val="0"/>
      <w:divBdr>
        <w:top w:val="none" w:sz="0" w:space="0" w:color="auto"/>
        <w:left w:val="none" w:sz="0" w:space="0" w:color="auto"/>
        <w:bottom w:val="none" w:sz="0" w:space="0" w:color="auto"/>
        <w:right w:val="none" w:sz="0" w:space="0" w:color="auto"/>
      </w:divBdr>
    </w:div>
    <w:div w:id="1574856163">
      <w:bodyDiv w:val="1"/>
      <w:marLeft w:val="0"/>
      <w:marRight w:val="0"/>
      <w:marTop w:val="0"/>
      <w:marBottom w:val="0"/>
      <w:divBdr>
        <w:top w:val="none" w:sz="0" w:space="0" w:color="auto"/>
        <w:left w:val="none" w:sz="0" w:space="0" w:color="auto"/>
        <w:bottom w:val="none" w:sz="0" w:space="0" w:color="auto"/>
        <w:right w:val="none" w:sz="0" w:space="0" w:color="auto"/>
      </w:divBdr>
    </w:div>
    <w:div w:id="1575042773">
      <w:bodyDiv w:val="1"/>
      <w:marLeft w:val="0"/>
      <w:marRight w:val="0"/>
      <w:marTop w:val="0"/>
      <w:marBottom w:val="0"/>
      <w:divBdr>
        <w:top w:val="none" w:sz="0" w:space="0" w:color="auto"/>
        <w:left w:val="none" w:sz="0" w:space="0" w:color="auto"/>
        <w:bottom w:val="none" w:sz="0" w:space="0" w:color="auto"/>
        <w:right w:val="none" w:sz="0" w:space="0" w:color="auto"/>
      </w:divBdr>
    </w:div>
    <w:div w:id="1575046530">
      <w:bodyDiv w:val="1"/>
      <w:marLeft w:val="0"/>
      <w:marRight w:val="0"/>
      <w:marTop w:val="0"/>
      <w:marBottom w:val="0"/>
      <w:divBdr>
        <w:top w:val="none" w:sz="0" w:space="0" w:color="auto"/>
        <w:left w:val="none" w:sz="0" w:space="0" w:color="auto"/>
        <w:bottom w:val="none" w:sz="0" w:space="0" w:color="auto"/>
        <w:right w:val="none" w:sz="0" w:space="0" w:color="auto"/>
      </w:divBdr>
    </w:div>
    <w:div w:id="1575503391">
      <w:bodyDiv w:val="1"/>
      <w:marLeft w:val="0"/>
      <w:marRight w:val="0"/>
      <w:marTop w:val="0"/>
      <w:marBottom w:val="0"/>
      <w:divBdr>
        <w:top w:val="none" w:sz="0" w:space="0" w:color="auto"/>
        <w:left w:val="none" w:sz="0" w:space="0" w:color="auto"/>
        <w:bottom w:val="none" w:sz="0" w:space="0" w:color="auto"/>
        <w:right w:val="none" w:sz="0" w:space="0" w:color="auto"/>
      </w:divBdr>
    </w:div>
    <w:div w:id="1575624303">
      <w:bodyDiv w:val="1"/>
      <w:marLeft w:val="0"/>
      <w:marRight w:val="0"/>
      <w:marTop w:val="0"/>
      <w:marBottom w:val="0"/>
      <w:divBdr>
        <w:top w:val="none" w:sz="0" w:space="0" w:color="auto"/>
        <w:left w:val="none" w:sz="0" w:space="0" w:color="auto"/>
        <w:bottom w:val="none" w:sz="0" w:space="0" w:color="auto"/>
        <w:right w:val="none" w:sz="0" w:space="0" w:color="auto"/>
      </w:divBdr>
    </w:div>
    <w:div w:id="1575701515">
      <w:bodyDiv w:val="1"/>
      <w:marLeft w:val="0"/>
      <w:marRight w:val="0"/>
      <w:marTop w:val="0"/>
      <w:marBottom w:val="0"/>
      <w:divBdr>
        <w:top w:val="none" w:sz="0" w:space="0" w:color="auto"/>
        <w:left w:val="none" w:sz="0" w:space="0" w:color="auto"/>
        <w:bottom w:val="none" w:sz="0" w:space="0" w:color="auto"/>
        <w:right w:val="none" w:sz="0" w:space="0" w:color="auto"/>
      </w:divBdr>
    </w:div>
    <w:div w:id="1575776739">
      <w:bodyDiv w:val="1"/>
      <w:marLeft w:val="0"/>
      <w:marRight w:val="0"/>
      <w:marTop w:val="0"/>
      <w:marBottom w:val="0"/>
      <w:divBdr>
        <w:top w:val="none" w:sz="0" w:space="0" w:color="auto"/>
        <w:left w:val="none" w:sz="0" w:space="0" w:color="auto"/>
        <w:bottom w:val="none" w:sz="0" w:space="0" w:color="auto"/>
        <w:right w:val="none" w:sz="0" w:space="0" w:color="auto"/>
      </w:divBdr>
    </w:div>
    <w:div w:id="1576011137">
      <w:bodyDiv w:val="1"/>
      <w:marLeft w:val="0"/>
      <w:marRight w:val="0"/>
      <w:marTop w:val="0"/>
      <w:marBottom w:val="0"/>
      <w:divBdr>
        <w:top w:val="none" w:sz="0" w:space="0" w:color="auto"/>
        <w:left w:val="none" w:sz="0" w:space="0" w:color="auto"/>
        <w:bottom w:val="none" w:sz="0" w:space="0" w:color="auto"/>
        <w:right w:val="none" w:sz="0" w:space="0" w:color="auto"/>
      </w:divBdr>
    </w:div>
    <w:div w:id="1576088514">
      <w:bodyDiv w:val="1"/>
      <w:marLeft w:val="0"/>
      <w:marRight w:val="0"/>
      <w:marTop w:val="0"/>
      <w:marBottom w:val="0"/>
      <w:divBdr>
        <w:top w:val="none" w:sz="0" w:space="0" w:color="auto"/>
        <w:left w:val="none" w:sz="0" w:space="0" w:color="auto"/>
        <w:bottom w:val="none" w:sz="0" w:space="0" w:color="auto"/>
        <w:right w:val="none" w:sz="0" w:space="0" w:color="auto"/>
      </w:divBdr>
    </w:div>
    <w:div w:id="1576234123">
      <w:bodyDiv w:val="1"/>
      <w:marLeft w:val="0"/>
      <w:marRight w:val="0"/>
      <w:marTop w:val="0"/>
      <w:marBottom w:val="0"/>
      <w:divBdr>
        <w:top w:val="none" w:sz="0" w:space="0" w:color="auto"/>
        <w:left w:val="none" w:sz="0" w:space="0" w:color="auto"/>
        <w:bottom w:val="none" w:sz="0" w:space="0" w:color="auto"/>
        <w:right w:val="none" w:sz="0" w:space="0" w:color="auto"/>
      </w:divBdr>
    </w:div>
    <w:div w:id="1576236297">
      <w:bodyDiv w:val="1"/>
      <w:marLeft w:val="0"/>
      <w:marRight w:val="0"/>
      <w:marTop w:val="0"/>
      <w:marBottom w:val="0"/>
      <w:divBdr>
        <w:top w:val="none" w:sz="0" w:space="0" w:color="auto"/>
        <w:left w:val="none" w:sz="0" w:space="0" w:color="auto"/>
        <w:bottom w:val="none" w:sz="0" w:space="0" w:color="auto"/>
        <w:right w:val="none" w:sz="0" w:space="0" w:color="auto"/>
      </w:divBdr>
    </w:div>
    <w:div w:id="1576547660">
      <w:bodyDiv w:val="1"/>
      <w:marLeft w:val="0"/>
      <w:marRight w:val="0"/>
      <w:marTop w:val="0"/>
      <w:marBottom w:val="0"/>
      <w:divBdr>
        <w:top w:val="none" w:sz="0" w:space="0" w:color="auto"/>
        <w:left w:val="none" w:sz="0" w:space="0" w:color="auto"/>
        <w:bottom w:val="none" w:sz="0" w:space="0" w:color="auto"/>
        <w:right w:val="none" w:sz="0" w:space="0" w:color="auto"/>
      </w:divBdr>
    </w:div>
    <w:div w:id="1576740044">
      <w:bodyDiv w:val="1"/>
      <w:marLeft w:val="0"/>
      <w:marRight w:val="0"/>
      <w:marTop w:val="0"/>
      <w:marBottom w:val="0"/>
      <w:divBdr>
        <w:top w:val="none" w:sz="0" w:space="0" w:color="auto"/>
        <w:left w:val="none" w:sz="0" w:space="0" w:color="auto"/>
        <w:bottom w:val="none" w:sz="0" w:space="0" w:color="auto"/>
        <w:right w:val="none" w:sz="0" w:space="0" w:color="auto"/>
      </w:divBdr>
    </w:div>
    <w:div w:id="1576862267">
      <w:bodyDiv w:val="1"/>
      <w:marLeft w:val="0"/>
      <w:marRight w:val="0"/>
      <w:marTop w:val="0"/>
      <w:marBottom w:val="0"/>
      <w:divBdr>
        <w:top w:val="none" w:sz="0" w:space="0" w:color="auto"/>
        <w:left w:val="none" w:sz="0" w:space="0" w:color="auto"/>
        <w:bottom w:val="none" w:sz="0" w:space="0" w:color="auto"/>
        <w:right w:val="none" w:sz="0" w:space="0" w:color="auto"/>
      </w:divBdr>
    </w:div>
    <w:div w:id="1577203351">
      <w:bodyDiv w:val="1"/>
      <w:marLeft w:val="0"/>
      <w:marRight w:val="0"/>
      <w:marTop w:val="0"/>
      <w:marBottom w:val="0"/>
      <w:divBdr>
        <w:top w:val="none" w:sz="0" w:space="0" w:color="auto"/>
        <w:left w:val="none" w:sz="0" w:space="0" w:color="auto"/>
        <w:bottom w:val="none" w:sz="0" w:space="0" w:color="auto"/>
        <w:right w:val="none" w:sz="0" w:space="0" w:color="auto"/>
      </w:divBdr>
    </w:div>
    <w:div w:id="1577326306">
      <w:bodyDiv w:val="1"/>
      <w:marLeft w:val="0"/>
      <w:marRight w:val="0"/>
      <w:marTop w:val="0"/>
      <w:marBottom w:val="0"/>
      <w:divBdr>
        <w:top w:val="none" w:sz="0" w:space="0" w:color="auto"/>
        <w:left w:val="none" w:sz="0" w:space="0" w:color="auto"/>
        <w:bottom w:val="none" w:sz="0" w:space="0" w:color="auto"/>
        <w:right w:val="none" w:sz="0" w:space="0" w:color="auto"/>
      </w:divBdr>
    </w:div>
    <w:div w:id="1577518779">
      <w:bodyDiv w:val="1"/>
      <w:marLeft w:val="0"/>
      <w:marRight w:val="0"/>
      <w:marTop w:val="0"/>
      <w:marBottom w:val="0"/>
      <w:divBdr>
        <w:top w:val="none" w:sz="0" w:space="0" w:color="auto"/>
        <w:left w:val="none" w:sz="0" w:space="0" w:color="auto"/>
        <w:bottom w:val="none" w:sz="0" w:space="0" w:color="auto"/>
        <w:right w:val="none" w:sz="0" w:space="0" w:color="auto"/>
      </w:divBdr>
    </w:div>
    <w:div w:id="1577544782">
      <w:bodyDiv w:val="1"/>
      <w:marLeft w:val="0"/>
      <w:marRight w:val="0"/>
      <w:marTop w:val="0"/>
      <w:marBottom w:val="0"/>
      <w:divBdr>
        <w:top w:val="none" w:sz="0" w:space="0" w:color="auto"/>
        <w:left w:val="none" w:sz="0" w:space="0" w:color="auto"/>
        <w:bottom w:val="none" w:sz="0" w:space="0" w:color="auto"/>
        <w:right w:val="none" w:sz="0" w:space="0" w:color="auto"/>
      </w:divBdr>
    </w:div>
    <w:div w:id="1577667082">
      <w:bodyDiv w:val="1"/>
      <w:marLeft w:val="0"/>
      <w:marRight w:val="0"/>
      <w:marTop w:val="0"/>
      <w:marBottom w:val="0"/>
      <w:divBdr>
        <w:top w:val="none" w:sz="0" w:space="0" w:color="auto"/>
        <w:left w:val="none" w:sz="0" w:space="0" w:color="auto"/>
        <w:bottom w:val="none" w:sz="0" w:space="0" w:color="auto"/>
        <w:right w:val="none" w:sz="0" w:space="0" w:color="auto"/>
      </w:divBdr>
    </w:div>
    <w:div w:id="1577785383">
      <w:bodyDiv w:val="1"/>
      <w:marLeft w:val="0"/>
      <w:marRight w:val="0"/>
      <w:marTop w:val="0"/>
      <w:marBottom w:val="0"/>
      <w:divBdr>
        <w:top w:val="none" w:sz="0" w:space="0" w:color="auto"/>
        <w:left w:val="none" w:sz="0" w:space="0" w:color="auto"/>
        <w:bottom w:val="none" w:sz="0" w:space="0" w:color="auto"/>
        <w:right w:val="none" w:sz="0" w:space="0" w:color="auto"/>
      </w:divBdr>
    </w:div>
    <w:div w:id="1577786662">
      <w:bodyDiv w:val="1"/>
      <w:marLeft w:val="0"/>
      <w:marRight w:val="0"/>
      <w:marTop w:val="0"/>
      <w:marBottom w:val="0"/>
      <w:divBdr>
        <w:top w:val="none" w:sz="0" w:space="0" w:color="auto"/>
        <w:left w:val="none" w:sz="0" w:space="0" w:color="auto"/>
        <w:bottom w:val="none" w:sz="0" w:space="0" w:color="auto"/>
        <w:right w:val="none" w:sz="0" w:space="0" w:color="auto"/>
      </w:divBdr>
    </w:div>
    <w:div w:id="1577982718">
      <w:bodyDiv w:val="1"/>
      <w:marLeft w:val="0"/>
      <w:marRight w:val="0"/>
      <w:marTop w:val="0"/>
      <w:marBottom w:val="0"/>
      <w:divBdr>
        <w:top w:val="none" w:sz="0" w:space="0" w:color="auto"/>
        <w:left w:val="none" w:sz="0" w:space="0" w:color="auto"/>
        <w:bottom w:val="none" w:sz="0" w:space="0" w:color="auto"/>
        <w:right w:val="none" w:sz="0" w:space="0" w:color="auto"/>
      </w:divBdr>
    </w:div>
    <w:div w:id="1578006816">
      <w:bodyDiv w:val="1"/>
      <w:marLeft w:val="0"/>
      <w:marRight w:val="0"/>
      <w:marTop w:val="0"/>
      <w:marBottom w:val="0"/>
      <w:divBdr>
        <w:top w:val="none" w:sz="0" w:space="0" w:color="auto"/>
        <w:left w:val="none" w:sz="0" w:space="0" w:color="auto"/>
        <w:bottom w:val="none" w:sz="0" w:space="0" w:color="auto"/>
        <w:right w:val="none" w:sz="0" w:space="0" w:color="auto"/>
      </w:divBdr>
    </w:div>
    <w:div w:id="1578006857">
      <w:bodyDiv w:val="1"/>
      <w:marLeft w:val="0"/>
      <w:marRight w:val="0"/>
      <w:marTop w:val="0"/>
      <w:marBottom w:val="0"/>
      <w:divBdr>
        <w:top w:val="none" w:sz="0" w:space="0" w:color="auto"/>
        <w:left w:val="none" w:sz="0" w:space="0" w:color="auto"/>
        <w:bottom w:val="none" w:sz="0" w:space="0" w:color="auto"/>
        <w:right w:val="none" w:sz="0" w:space="0" w:color="auto"/>
      </w:divBdr>
    </w:div>
    <w:div w:id="1578049350">
      <w:bodyDiv w:val="1"/>
      <w:marLeft w:val="0"/>
      <w:marRight w:val="0"/>
      <w:marTop w:val="0"/>
      <w:marBottom w:val="0"/>
      <w:divBdr>
        <w:top w:val="none" w:sz="0" w:space="0" w:color="auto"/>
        <w:left w:val="none" w:sz="0" w:space="0" w:color="auto"/>
        <w:bottom w:val="none" w:sz="0" w:space="0" w:color="auto"/>
        <w:right w:val="none" w:sz="0" w:space="0" w:color="auto"/>
      </w:divBdr>
    </w:div>
    <w:div w:id="1578049373">
      <w:bodyDiv w:val="1"/>
      <w:marLeft w:val="0"/>
      <w:marRight w:val="0"/>
      <w:marTop w:val="0"/>
      <w:marBottom w:val="0"/>
      <w:divBdr>
        <w:top w:val="none" w:sz="0" w:space="0" w:color="auto"/>
        <w:left w:val="none" w:sz="0" w:space="0" w:color="auto"/>
        <w:bottom w:val="none" w:sz="0" w:space="0" w:color="auto"/>
        <w:right w:val="none" w:sz="0" w:space="0" w:color="auto"/>
      </w:divBdr>
    </w:div>
    <w:div w:id="1578051720">
      <w:bodyDiv w:val="1"/>
      <w:marLeft w:val="0"/>
      <w:marRight w:val="0"/>
      <w:marTop w:val="0"/>
      <w:marBottom w:val="0"/>
      <w:divBdr>
        <w:top w:val="none" w:sz="0" w:space="0" w:color="auto"/>
        <w:left w:val="none" w:sz="0" w:space="0" w:color="auto"/>
        <w:bottom w:val="none" w:sz="0" w:space="0" w:color="auto"/>
        <w:right w:val="none" w:sz="0" w:space="0" w:color="auto"/>
      </w:divBdr>
    </w:div>
    <w:div w:id="1578127070">
      <w:bodyDiv w:val="1"/>
      <w:marLeft w:val="0"/>
      <w:marRight w:val="0"/>
      <w:marTop w:val="0"/>
      <w:marBottom w:val="0"/>
      <w:divBdr>
        <w:top w:val="none" w:sz="0" w:space="0" w:color="auto"/>
        <w:left w:val="none" w:sz="0" w:space="0" w:color="auto"/>
        <w:bottom w:val="none" w:sz="0" w:space="0" w:color="auto"/>
        <w:right w:val="none" w:sz="0" w:space="0" w:color="auto"/>
      </w:divBdr>
    </w:div>
    <w:div w:id="1578203803">
      <w:bodyDiv w:val="1"/>
      <w:marLeft w:val="0"/>
      <w:marRight w:val="0"/>
      <w:marTop w:val="0"/>
      <w:marBottom w:val="0"/>
      <w:divBdr>
        <w:top w:val="none" w:sz="0" w:space="0" w:color="auto"/>
        <w:left w:val="none" w:sz="0" w:space="0" w:color="auto"/>
        <w:bottom w:val="none" w:sz="0" w:space="0" w:color="auto"/>
        <w:right w:val="none" w:sz="0" w:space="0" w:color="auto"/>
      </w:divBdr>
    </w:div>
    <w:div w:id="1578324897">
      <w:bodyDiv w:val="1"/>
      <w:marLeft w:val="0"/>
      <w:marRight w:val="0"/>
      <w:marTop w:val="0"/>
      <w:marBottom w:val="0"/>
      <w:divBdr>
        <w:top w:val="none" w:sz="0" w:space="0" w:color="auto"/>
        <w:left w:val="none" w:sz="0" w:space="0" w:color="auto"/>
        <w:bottom w:val="none" w:sz="0" w:space="0" w:color="auto"/>
        <w:right w:val="none" w:sz="0" w:space="0" w:color="auto"/>
      </w:divBdr>
    </w:div>
    <w:div w:id="1578399609">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78516919">
      <w:bodyDiv w:val="1"/>
      <w:marLeft w:val="0"/>
      <w:marRight w:val="0"/>
      <w:marTop w:val="0"/>
      <w:marBottom w:val="0"/>
      <w:divBdr>
        <w:top w:val="none" w:sz="0" w:space="0" w:color="auto"/>
        <w:left w:val="none" w:sz="0" w:space="0" w:color="auto"/>
        <w:bottom w:val="none" w:sz="0" w:space="0" w:color="auto"/>
        <w:right w:val="none" w:sz="0" w:space="0" w:color="auto"/>
      </w:divBdr>
    </w:div>
    <w:div w:id="1578590112">
      <w:bodyDiv w:val="1"/>
      <w:marLeft w:val="0"/>
      <w:marRight w:val="0"/>
      <w:marTop w:val="0"/>
      <w:marBottom w:val="0"/>
      <w:divBdr>
        <w:top w:val="none" w:sz="0" w:space="0" w:color="auto"/>
        <w:left w:val="none" w:sz="0" w:space="0" w:color="auto"/>
        <w:bottom w:val="none" w:sz="0" w:space="0" w:color="auto"/>
        <w:right w:val="none" w:sz="0" w:space="0" w:color="auto"/>
      </w:divBdr>
    </w:div>
    <w:div w:id="1579099724">
      <w:bodyDiv w:val="1"/>
      <w:marLeft w:val="0"/>
      <w:marRight w:val="0"/>
      <w:marTop w:val="0"/>
      <w:marBottom w:val="0"/>
      <w:divBdr>
        <w:top w:val="none" w:sz="0" w:space="0" w:color="auto"/>
        <w:left w:val="none" w:sz="0" w:space="0" w:color="auto"/>
        <w:bottom w:val="none" w:sz="0" w:space="0" w:color="auto"/>
        <w:right w:val="none" w:sz="0" w:space="0" w:color="auto"/>
      </w:divBdr>
    </w:div>
    <w:div w:id="1579100354">
      <w:bodyDiv w:val="1"/>
      <w:marLeft w:val="0"/>
      <w:marRight w:val="0"/>
      <w:marTop w:val="0"/>
      <w:marBottom w:val="0"/>
      <w:divBdr>
        <w:top w:val="none" w:sz="0" w:space="0" w:color="auto"/>
        <w:left w:val="none" w:sz="0" w:space="0" w:color="auto"/>
        <w:bottom w:val="none" w:sz="0" w:space="0" w:color="auto"/>
        <w:right w:val="none" w:sz="0" w:space="0" w:color="auto"/>
      </w:divBdr>
    </w:div>
    <w:div w:id="1579553356">
      <w:bodyDiv w:val="1"/>
      <w:marLeft w:val="0"/>
      <w:marRight w:val="0"/>
      <w:marTop w:val="0"/>
      <w:marBottom w:val="0"/>
      <w:divBdr>
        <w:top w:val="none" w:sz="0" w:space="0" w:color="auto"/>
        <w:left w:val="none" w:sz="0" w:space="0" w:color="auto"/>
        <w:bottom w:val="none" w:sz="0" w:space="0" w:color="auto"/>
        <w:right w:val="none" w:sz="0" w:space="0" w:color="auto"/>
      </w:divBdr>
    </w:div>
    <w:div w:id="1579631365">
      <w:bodyDiv w:val="1"/>
      <w:marLeft w:val="0"/>
      <w:marRight w:val="0"/>
      <w:marTop w:val="0"/>
      <w:marBottom w:val="0"/>
      <w:divBdr>
        <w:top w:val="none" w:sz="0" w:space="0" w:color="auto"/>
        <w:left w:val="none" w:sz="0" w:space="0" w:color="auto"/>
        <w:bottom w:val="none" w:sz="0" w:space="0" w:color="auto"/>
        <w:right w:val="none" w:sz="0" w:space="0" w:color="auto"/>
      </w:divBdr>
    </w:div>
    <w:div w:id="1579750447">
      <w:bodyDiv w:val="1"/>
      <w:marLeft w:val="0"/>
      <w:marRight w:val="0"/>
      <w:marTop w:val="0"/>
      <w:marBottom w:val="0"/>
      <w:divBdr>
        <w:top w:val="none" w:sz="0" w:space="0" w:color="auto"/>
        <w:left w:val="none" w:sz="0" w:space="0" w:color="auto"/>
        <w:bottom w:val="none" w:sz="0" w:space="0" w:color="auto"/>
        <w:right w:val="none" w:sz="0" w:space="0" w:color="auto"/>
      </w:divBdr>
    </w:div>
    <w:div w:id="1579754967">
      <w:bodyDiv w:val="1"/>
      <w:marLeft w:val="0"/>
      <w:marRight w:val="0"/>
      <w:marTop w:val="0"/>
      <w:marBottom w:val="0"/>
      <w:divBdr>
        <w:top w:val="none" w:sz="0" w:space="0" w:color="auto"/>
        <w:left w:val="none" w:sz="0" w:space="0" w:color="auto"/>
        <w:bottom w:val="none" w:sz="0" w:space="0" w:color="auto"/>
        <w:right w:val="none" w:sz="0" w:space="0" w:color="auto"/>
      </w:divBdr>
    </w:div>
    <w:div w:id="1579823783">
      <w:bodyDiv w:val="1"/>
      <w:marLeft w:val="0"/>
      <w:marRight w:val="0"/>
      <w:marTop w:val="0"/>
      <w:marBottom w:val="0"/>
      <w:divBdr>
        <w:top w:val="none" w:sz="0" w:space="0" w:color="auto"/>
        <w:left w:val="none" w:sz="0" w:space="0" w:color="auto"/>
        <w:bottom w:val="none" w:sz="0" w:space="0" w:color="auto"/>
        <w:right w:val="none" w:sz="0" w:space="0" w:color="auto"/>
      </w:divBdr>
    </w:div>
    <w:div w:id="1580023068">
      <w:bodyDiv w:val="1"/>
      <w:marLeft w:val="0"/>
      <w:marRight w:val="0"/>
      <w:marTop w:val="0"/>
      <w:marBottom w:val="0"/>
      <w:divBdr>
        <w:top w:val="none" w:sz="0" w:space="0" w:color="auto"/>
        <w:left w:val="none" w:sz="0" w:space="0" w:color="auto"/>
        <w:bottom w:val="none" w:sz="0" w:space="0" w:color="auto"/>
        <w:right w:val="none" w:sz="0" w:space="0" w:color="auto"/>
      </w:divBdr>
    </w:div>
    <w:div w:id="1580096242">
      <w:bodyDiv w:val="1"/>
      <w:marLeft w:val="0"/>
      <w:marRight w:val="0"/>
      <w:marTop w:val="0"/>
      <w:marBottom w:val="0"/>
      <w:divBdr>
        <w:top w:val="none" w:sz="0" w:space="0" w:color="auto"/>
        <w:left w:val="none" w:sz="0" w:space="0" w:color="auto"/>
        <w:bottom w:val="none" w:sz="0" w:space="0" w:color="auto"/>
        <w:right w:val="none" w:sz="0" w:space="0" w:color="auto"/>
      </w:divBdr>
    </w:div>
    <w:div w:id="1580215107">
      <w:bodyDiv w:val="1"/>
      <w:marLeft w:val="0"/>
      <w:marRight w:val="0"/>
      <w:marTop w:val="0"/>
      <w:marBottom w:val="0"/>
      <w:divBdr>
        <w:top w:val="none" w:sz="0" w:space="0" w:color="auto"/>
        <w:left w:val="none" w:sz="0" w:space="0" w:color="auto"/>
        <w:bottom w:val="none" w:sz="0" w:space="0" w:color="auto"/>
        <w:right w:val="none" w:sz="0" w:space="0" w:color="auto"/>
      </w:divBdr>
    </w:div>
    <w:div w:id="1580407315">
      <w:bodyDiv w:val="1"/>
      <w:marLeft w:val="0"/>
      <w:marRight w:val="0"/>
      <w:marTop w:val="0"/>
      <w:marBottom w:val="0"/>
      <w:divBdr>
        <w:top w:val="none" w:sz="0" w:space="0" w:color="auto"/>
        <w:left w:val="none" w:sz="0" w:space="0" w:color="auto"/>
        <w:bottom w:val="none" w:sz="0" w:space="0" w:color="auto"/>
        <w:right w:val="none" w:sz="0" w:space="0" w:color="auto"/>
      </w:divBdr>
    </w:div>
    <w:div w:id="1580482801">
      <w:bodyDiv w:val="1"/>
      <w:marLeft w:val="0"/>
      <w:marRight w:val="0"/>
      <w:marTop w:val="0"/>
      <w:marBottom w:val="0"/>
      <w:divBdr>
        <w:top w:val="none" w:sz="0" w:space="0" w:color="auto"/>
        <w:left w:val="none" w:sz="0" w:space="0" w:color="auto"/>
        <w:bottom w:val="none" w:sz="0" w:space="0" w:color="auto"/>
        <w:right w:val="none" w:sz="0" w:space="0" w:color="auto"/>
      </w:divBdr>
    </w:div>
    <w:div w:id="1580553731">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0675049">
      <w:bodyDiv w:val="1"/>
      <w:marLeft w:val="0"/>
      <w:marRight w:val="0"/>
      <w:marTop w:val="0"/>
      <w:marBottom w:val="0"/>
      <w:divBdr>
        <w:top w:val="none" w:sz="0" w:space="0" w:color="auto"/>
        <w:left w:val="none" w:sz="0" w:space="0" w:color="auto"/>
        <w:bottom w:val="none" w:sz="0" w:space="0" w:color="auto"/>
        <w:right w:val="none" w:sz="0" w:space="0" w:color="auto"/>
      </w:divBdr>
    </w:div>
    <w:div w:id="1580747555">
      <w:bodyDiv w:val="1"/>
      <w:marLeft w:val="0"/>
      <w:marRight w:val="0"/>
      <w:marTop w:val="0"/>
      <w:marBottom w:val="0"/>
      <w:divBdr>
        <w:top w:val="none" w:sz="0" w:space="0" w:color="auto"/>
        <w:left w:val="none" w:sz="0" w:space="0" w:color="auto"/>
        <w:bottom w:val="none" w:sz="0" w:space="0" w:color="auto"/>
        <w:right w:val="none" w:sz="0" w:space="0" w:color="auto"/>
      </w:divBdr>
    </w:div>
    <w:div w:id="1581020322">
      <w:bodyDiv w:val="1"/>
      <w:marLeft w:val="0"/>
      <w:marRight w:val="0"/>
      <w:marTop w:val="0"/>
      <w:marBottom w:val="0"/>
      <w:divBdr>
        <w:top w:val="none" w:sz="0" w:space="0" w:color="auto"/>
        <w:left w:val="none" w:sz="0" w:space="0" w:color="auto"/>
        <w:bottom w:val="none" w:sz="0" w:space="0" w:color="auto"/>
        <w:right w:val="none" w:sz="0" w:space="0" w:color="auto"/>
      </w:divBdr>
    </w:div>
    <w:div w:id="1581135735">
      <w:bodyDiv w:val="1"/>
      <w:marLeft w:val="0"/>
      <w:marRight w:val="0"/>
      <w:marTop w:val="0"/>
      <w:marBottom w:val="0"/>
      <w:divBdr>
        <w:top w:val="none" w:sz="0" w:space="0" w:color="auto"/>
        <w:left w:val="none" w:sz="0" w:space="0" w:color="auto"/>
        <w:bottom w:val="none" w:sz="0" w:space="0" w:color="auto"/>
        <w:right w:val="none" w:sz="0" w:space="0" w:color="auto"/>
      </w:divBdr>
    </w:div>
    <w:div w:id="1581139480">
      <w:bodyDiv w:val="1"/>
      <w:marLeft w:val="0"/>
      <w:marRight w:val="0"/>
      <w:marTop w:val="0"/>
      <w:marBottom w:val="0"/>
      <w:divBdr>
        <w:top w:val="none" w:sz="0" w:space="0" w:color="auto"/>
        <w:left w:val="none" w:sz="0" w:space="0" w:color="auto"/>
        <w:bottom w:val="none" w:sz="0" w:space="0" w:color="auto"/>
        <w:right w:val="none" w:sz="0" w:space="0" w:color="auto"/>
      </w:divBdr>
    </w:div>
    <w:div w:id="1581139483">
      <w:bodyDiv w:val="1"/>
      <w:marLeft w:val="0"/>
      <w:marRight w:val="0"/>
      <w:marTop w:val="0"/>
      <w:marBottom w:val="0"/>
      <w:divBdr>
        <w:top w:val="none" w:sz="0" w:space="0" w:color="auto"/>
        <w:left w:val="none" w:sz="0" w:space="0" w:color="auto"/>
        <w:bottom w:val="none" w:sz="0" w:space="0" w:color="auto"/>
        <w:right w:val="none" w:sz="0" w:space="0" w:color="auto"/>
      </w:divBdr>
    </w:div>
    <w:div w:id="1581401496">
      <w:bodyDiv w:val="1"/>
      <w:marLeft w:val="0"/>
      <w:marRight w:val="0"/>
      <w:marTop w:val="0"/>
      <w:marBottom w:val="0"/>
      <w:divBdr>
        <w:top w:val="none" w:sz="0" w:space="0" w:color="auto"/>
        <w:left w:val="none" w:sz="0" w:space="0" w:color="auto"/>
        <w:bottom w:val="none" w:sz="0" w:space="0" w:color="auto"/>
        <w:right w:val="none" w:sz="0" w:space="0" w:color="auto"/>
      </w:divBdr>
    </w:div>
    <w:div w:id="1581410205">
      <w:bodyDiv w:val="1"/>
      <w:marLeft w:val="0"/>
      <w:marRight w:val="0"/>
      <w:marTop w:val="0"/>
      <w:marBottom w:val="0"/>
      <w:divBdr>
        <w:top w:val="none" w:sz="0" w:space="0" w:color="auto"/>
        <w:left w:val="none" w:sz="0" w:space="0" w:color="auto"/>
        <w:bottom w:val="none" w:sz="0" w:space="0" w:color="auto"/>
        <w:right w:val="none" w:sz="0" w:space="0" w:color="auto"/>
      </w:divBdr>
    </w:div>
    <w:div w:id="1581477591">
      <w:bodyDiv w:val="1"/>
      <w:marLeft w:val="0"/>
      <w:marRight w:val="0"/>
      <w:marTop w:val="0"/>
      <w:marBottom w:val="0"/>
      <w:divBdr>
        <w:top w:val="none" w:sz="0" w:space="0" w:color="auto"/>
        <w:left w:val="none" w:sz="0" w:space="0" w:color="auto"/>
        <w:bottom w:val="none" w:sz="0" w:space="0" w:color="auto"/>
        <w:right w:val="none" w:sz="0" w:space="0" w:color="auto"/>
      </w:divBdr>
    </w:div>
    <w:div w:id="1581526028">
      <w:bodyDiv w:val="1"/>
      <w:marLeft w:val="0"/>
      <w:marRight w:val="0"/>
      <w:marTop w:val="0"/>
      <w:marBottom w:val="0"/>
      <w:divBdr>
        <w:top w:val="none" w:sz="0" w:space="0" w:color="auto"/>
        <w:left w:val="none" w:sz="0" w:space="0" w:color="auto"/>
        <w:bottom w:val="none" w:sz="0" w:space="0" w:color="auto"/>
        <w:right w:val="none" w:sz="0" w:space="0" w:color="auto"/>
      </w:divBdr>
    </w:div>
    <w:div w:id="1581645865">
      <w:bodyDiv w:val="1"/>
      <w:marLeft w:val="0"/>
      <w:marRight w:val="0"/>
      <w:marTop w:val="0"/>
      <w:marBottom w:val="0"/>
      <w:divBdr>
        <w:top w:val="none" w:sz="0" w:space="0" w:color="auto"/>
        <w:left w:val="none" w:sz="0" w:space="0" w:color="auto"/>
        <w:bottom w:val="none" w:sz="0" w:space="0" w:color="auto"/>
        <w:right w:val="none" w:sz="0" w:space="0" w:color="auto"/>
      </w:divBdr>
    </w:div>
    <w:div w:id="1581670600">
      <w:bodyDiv w:val="1"/>
      <w:marLeft w:val="0"/>
      <w:marRight w:val="0"/>
      <w:marTop w:val="0"/>
      <w:marBottom w:val="0"/>
      <w:divBdr>
        <w:top w:val="none" w:sz="0" w:space="0" w:color="auto"/>
        <w:left w:val="none" w:sz="0" w:space="0" w:color="auto"/>
        <w:bottom w:val="none" w:sz="0" w:space="0" w:color="auto"/>
        <w:right w:val="none" w:sz="0" w:space="0" w:color="auto"/>
      </w:divBdr>
    </w:div>
    <w:div w:id="1581721077">
      <w:bodyDiv w:val="1"/>
      <w:marLeft w:val="0"/>
      <w:marRight w:val="0"/>
      <w:marTop w:val="0"/>
      <w:marBottom w:val="0"/>
      <w:divBdr>
        <w:top w:val="none" w:sz="0" w:space="0" w:color="auto"/>
        <w:left w:val="none" w:sz="0" w:space="0" w:color="auto"/>
        <w:bottom w:val="none" w:sz="0" w:space="0" w:color="auto"/>
        <w:right w:val="none" w:sz="0" w:space="0" w:color="auto"/>
      </w:divBdr>
    </w:div>
    <w:div w:id="1581867026">
      <w:bodyDiv w:val="1"/>
      <w:marLeft w:val="0"/>
      <w:marRight w:val="0"/>
      <w:marTop w:val="0"/>
      <w:marBottom w:val="0"/>
      <w:divBdr>
        <w:top w:val="none" w:sz="0" w:space="0" w:color="auto"/>
        <w:left w:val="none" w:sz="0" w:space="0" w:color="auto"/>
        <w:bottom w:val="none" w:sz="0" w:space="0" w:color="auto"/>
        <w:right w:val="none" w:sz="0" w:space="0" w:color="auto"/>
      </w:divBdr>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2061708">
      <w:bodyDiv w:val="1"/>
      <w:marLeft w:val="0"/>
      <w:marRight w:val="0"/>
      <w:marTop w:val="0"/>
      <w:marBottom w:val="0"/>
      <w:divBdr>
        <w:top w:val="none" w:sz="0" w:space="0" w:color="auto"/>
        <w:left w:val="none" w:sz="0" w:space="0" w:color="auto"/>
        <w:bottom w:val="none" w:sz="0" w:space="0" w:color="auto"/>
        <w:right w:val="none" w:sz="0" w:space="0" w:color="auto"/>
      </w:divBdr>
    </w:div>
    <w:div w:id="1582176667">
      <w:bodyDiv w:val="1"/>
      <w:marLeft w:val="0"/>
      <w:marRight w:val="0"/>
      <w:marTop w:val="0"/>
      <w:marBottom w:val="0"/>
      <w:divBdr>
        <w:top w:val="none" w:sz="0" w:space="0" w:color="auto"/>
        <w:left w:val="none" w:sz="0" w:space="0" w:color="auto"/>
        <w:bottom w:val="none" w:sz="0" w:space="0" w:color="auto"/>
        <w:right w:val="none" w:sz="0" w:space="0" w:color="auto"/>
      </w:divBdr>
    </w:div>
    <w:div w:id="1582181896">
      <w:bodyDiv w:val="1"/>
      <w:marLeft w:val="0"/>
      <w:marRight w:val="0"/>
      <w:marTop w:val="0"/>
      <w:marBottom w:val="0"/>
      <w:divBdr>
        <w:top w:val="none" w:sz="0" w:space="0" w:color="auto"/>
        <w:left w:val="none" w:sz="0" w:space="0" w:color="auto"/>
        <w:bottom w:val="none" w:sz="0" w:space="0" w:color="auto"/>
        <w:right w:val="none" w:sz="0" w:space="0" w:color="auto"/>
      </w:divBdr>
    </w:div>
    <w:div w:id="1582251720">
      <w:bodyDiv w:val="1"/>
      <w:marLeft w:val="0"/>
      <w:marRight w:val="0"/>
      <w:marTop w:val="0"/>
      <w:marBottom w:val="0"/>
      <w:divBdr>
        <w:top w:val="none" w:sz="0" w:space="0" w:color="auto"/>
        <w:left w:val="none" w:sz="0" w:space="0" w:color="auto"/>
        <w:bottom w:val="none" w:sz="0" w:space="0" w:color="auto"/>
        <w:right w:val="none" w:sz="0" w:space="0" w:color="auto"/>
      </w:divBdr>
    </w:div>
    <w:div w:id="1582254152">
      <w:bodyDiv w:val="1"/>
      <w:marLeft w:val="0"/>
      <w:marRight w:val="0"/>
      <w:marTop w:val="0"/>
      <w:marBottom w:val="0"/>
      <w:divBdr>
        <w:top w:val="none" w:sz="0" w:space="0" w:color="auto"/>
        <w:left w:val="none" w:sz="0" w:space="0" w:color="auto"/>
        <w:bottom w:val="none" w:sz="0" w:space="0" w:color="auto"/>
        <w:right w:val="none" w:sz="0" w:space="0" w:color="auto"/>
      </w:divBdr>
    </w:div>
    <w:div w:id="1582328532">
      <w:bodyDiv w:val="1"/>
      <w:marLeft w:val="0"/>
      <w:marRight w:val="0"/>
      <w:marTop w:val="0"/>
      <w:marBottom w:val="0"/>
      <w:divBdr>
        <w:top w:val="none" w:sz="0" w:space="0" w:color="auto"/>
        <w:left w:val="none" w:sz="0" w:space="0" w:color="auto"/>
        <w:bottom w:val="none" w:sz="0" w:space="0" w:color="auto"/>
        <w:right w:val="none" w:sz="0" w:space="0" w:color="auto"/>
      </w:divBdr>
    </w:div>
    <w:div w:id="1582448253">
      <w:bodyDiv w:val="1"/>
      <w:marLeft w:val="0"/>
      <w:marRight w:val="0"/>
      <w:marTop w:val="0"/>
      <w:marBottom w:val="0"/>
      <w:divBdr>
        <w:top w:val="none" w:sz="0" w:space="0" w:color="auto"/>
        <w:left w:val="none" w:sz="0" w:space="0" w:color="auto"/>
        <w:bottom w:val="none" w:sz="0" w:space="0" w:color="auto"/>
        <w:right w:val="none" w:sz="0" w:space="0" w:color="auto"/>
      </w:divBdr>
    </w:div>
    <w:div w:id="1582711222">
      <w:bodyDiv w:val="1"/>
      <w:marLeft w:val="0"/>
      <w:marRight w:val="0"/>
      <w:marTop w:val="0"/>
      <w:marBottom w:val="0"/>
      <w:divBdr>
        <w:top w:val="none" w:sz="0" w:space="0" w:color="auto"/>
        <w:left w:val="none" w:sz="0" w:space="0" w:color="auto"/>
        <w:bottom w:val="none" w:sz="0" w:space="0" w:color="auto"/>
        <w:right w:val="none" w:sz="0" w:space="0" w:color="auto"/>
      </w:divBdr>
    </w:div>
    <w:div w:id="1582830504">
      <w:bodyDiv w:val="1"/>
      <w:marLeft w:val="0"/>
      <w:marRight w:val="0"/>
      <w:marTop w:val="0"/>
      <w:marBottom w:val="0"/>
      <w:divBdr>
        <w:top w:val="none" w:sz="0" w:space="0" w:color="auto"/>
        <w:left w:val="none" w:sz="0" w:space="0" w:color="auto"/>
        <w:bottom w:val="none" w:sz="0" w:space="0" w:color="auto"/>
        <w:right w:val="none" w:sz="0" w:space="0" w:color="auto"/>
      </w:divBdr>
    </w:div>
    <w:div w:id="1582836553">
      <w:bodyDiv w:val="1"/>
      <w:marLeft w:val="0"/>
      <w:marRight w:val="0"/>
      <w:marTop w:val="0"/>
      <w:marBottom w:val="0"/>
      <w:divBdr>
        <w:top w:val="none" w:sz="0" w:space="0" w:color="auto"/>
        <w:left w:val="none" w:sz="0" w:space="0" w:color="auto"/>
        <w:bottom w:val="none" w:sz="0" w:space="0" w:color="auto"/>
        <w:right w:val="none" w:sz="0" w:space="0" w:color="auto"/>
      </w:divBdr>
    </w:div>
    <w:div w:id="1583176258">
      <w:bodyDiv w:val="1"/>
      <w:marLeft w:val="0"/>
      <w:marRight w:val="0"/>
      <w:marTop w:val="0"/>
      <w:marBottom w:val="0"/>
      <w:divBdr>
        <w:top w:val="none" w:sz="0" w:space="0" w:color="auto"/>
        <w:left w:val="none" w:sz="0" w:space="0" w:color="auto"/>
        <w:bottom w:val="none" w:sz="0" w:space="0" w:color="auto"/>
        <w:right w:val="none" w:sz="0" w:space="0" w:color="auto"/>
      </w:divBdr>
    </w:div>
    <w:div w:id="1583368114">
      <w:bodyDiv w:val="1"/>
      <w:marLeft w:val="0"/>
      <w:marRight w:val="0"/>
      <w:marTop w:val="0"/>
      <w:marBottom w:val="0"/>
      <w:divBdr>
        <w:top w:val="none" w:sz="0" w:space="0" w:color="auto"/>
        <w:left w:val="none" w:sz="0" w:space="0" w:color="auto"/>
        <w:bottom w:val="none" w:sz="0" w:space="0" w:color="auto"/>
        <w:right w:val="none" w:sz="0" w:space="0" w:color="auto"/>
      </w:divBdr>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4098103">
      <w:bodyDiv w:val="1"/>
      <w:marLeft w:val="0"/>
      <w:marRight w:val="0"/>
      <w:marTop w:val="0"/>
      <w:marBottom w:val="0"/>
      <w:divBdr>
        <w:top w:val="none" w:sz="0" w:space="0" w:color="auto"/>
        <w:left w:val="none" w:sz="0" w:space="0" w:color="auto"/>
        <w:bottom w:val="none" w:sz="0" w:space="0" w:color="auto"/>
        <w:right w:val="none" w:sz="0" w:space="0" w:color="auto"/>
      </w:divBdr>
    </w:div>
    <w:div w:id="1584100819">
      <w:bodyDiv w:val="1"/>
      <w:marLeft w:val="0"/>
      <w:marRight w:val="0"/>
      <w:marTop w:val="0"/>
      <w:marBottom w:val="0"/>
      <w:divBdr>
        <w:top w:val="none" w:sz="0" w:space="0" w:color="auto"/>
        <w:left w:val="none" w:sz="0" w:space="0" w:color="auto"/>
        <w:bottom w:val="none" w:sz="0" w:space="0" w:color="auto"/>
        <w:right w:val="none" w:sz="0" w:space="0" w:color="auto"/>
      </w:divBdr>
    </w:div>
    <w:div w:id="1584298980">
      <w:bodyDiv w:val="1"/>
      <w:marLeft w:val="0"/>
      <w:marRight w:val="0"/>
      <w:marTop w:val="0"/>
      <w:marBottom w:val="0"/>
      <w:divBdr>
        <w:top w:val="none" w:sz="0" w:space="0" w:color="auto"/>
        <w:left w:val="none" w:sz="0" w:space="0" w:color="auto"/>
        <w:bottom w:val="none" w:sz="0" w:space="0" w:color="auto"/>
        <w:right w:val="none" w:sz="0" w:space="0" w:color="auto"/>
      </w:divBdr>
    </w:div>
    <w:div w:id="1584416826">
      <w:bodyDiv w:val="1"/>
      <w:marLeft w:val="0"/>
      <w:marRight w:val="0"/>
      <w:marTop w:val="0"/>
      <w:marBottom w:val="0"/>
      <w:divBdr>
        <w:top w:val="none" w:sz="0" w:space="0" w:color="auto"/>
        <w:left w:val="none" w:sz="0" w:space="0" w:color="auto"/>
        <w:bottom w:val="none" w:sz="0" w:space="0" w:color="auto"/>
        <w:right w:val="none" w:sz="0" w:space="0" w:color="auto"/>
      </w:divBdr>
    </w:div>
    <w:div w:id="1584486372">
      <w:bodyDiv w:val="1"/>
      <w:marLeft w:val="0"/>
      <w:marRight w:val="0"/>
      <w:marTop w:val="0"/>
      <w:marBottom w:val="0"/>
      <w:divBdr>
        <w:top w:val="none" w:sz="0" w:space="0" w:color="auto"/>
        <w:left w:val="none" w:sz="0" w:space="0" w:color="auto"/>
        <w:bottom w:val="none" w:sz="0" w:space="0" w:color="auto"/>
        <w:right w:val="none" w:sz="0" w:space="0" w:color="auto"/>
      </w:divBdr>
    </w:div>
    <w:div w:id="1584531792">
      <w:bodyDiv w:val="1"/>
      <w:marLeft w:val="0"/>
      <w:marRight w:val="0"/>
      <w:marTop w:val="0"/>
      <w:marBottom w:val="0"/>
      <w:divBdr>
        <w:top w:val="none" w:sz="0" w:space="0" w:color="auto"/>
        <w:left w:val="none" w:sz="0" w:space="0" w:color="auto"/>
        <w:bottom w:val="none" w:sz="0" w:space="0" w:color="auto"/>
        <w:right w:val="none" w:sz="0" w:space="0" w:color="auto"/>
      </w:divBdr>
    </w:div>
    <w:div w:id="1584534783">
      <w:bodyDiv w:val="1"/>
      <w:marLeft w:val="0"/>
      <w:marRight w:val="0"/>
      <w:marTop w:val="0"/>
      <w:marBottom w:val="0"/>
      <w:divBdr>
        <w:top w:val="none" w:sz="0" w:space="0" w:color="auto"/>
        <w:left w:val="none" w:sz="0" w:space="0" w:color="auto"/>
        <w:bottom w:val="none" w:sz="0" w:space="0" w:color="auto"/>
        <w:right w:val="none" w:sz="0" w:space="0" w:color="auto"/>
      </w:divBdr>
    </w:div>
    <w:div w:id="1584681135">
      <w:bodyDiv w:val="1"/>
      <w:marLeft w:val="0"/>
      <w:marRight w:val="0"/>
      <w:marTop w:val="0"/>
      <w:marBottom w:val="0"/>
      <w:divBdr>
        <w:top w:val="none" w:sz="0" w:space="0" w:color="auto"/>
        <w:left w:val="none" w:sz="0" w:space="0" w:color="auto"/>
        <w:bottom w:val="none" w:sz="0" w:space="0" w:color="auto"/>
        <w:right w:val="none" w:sz="0" w:space="0" w:color="auto"/>
      </w:divBdr>
    </w:div>
    <w:div w:id="1584681609">
      <w:bodyDiv w:val="1"/>
      <w:marLeft w:val="0"/>
      <w:marRight w:val="0"/>
      <w:marTop w:val="0"/>
      <w:marBottom w:val="0"/>
      <w:divBdr>
        <w:top w:val="none" w:sz="0" w:space="0" w:color="auto"/>
        <w:left w:val="none" w:sz="0" w:space="0" w:color="auto"/>
        <w:bottom w:val="none" w:sz="0" w:space="0" w:color="auto"/>
        <w:right w:val="none" w:sz="0" w:space="0" w:color="auto"/>
      </w:divBdr>
    </w:div>
    <w:div w:id="1584873266">
      <w:bodyDiv w:val="1"/>
      <w:marLeft w:val="0"/>
      <w:marRight w:val="0"/>
      <w:marTop w:val="0"/>
      <w:marBottom w:val="0"/>
      <w:divBdr>
        <w:top w:val="none" w:sz="0" w:space="0" w:color="auto"/>
        <w:left w:val="none" w:sz="0" w:space="0" w:color="auto"/>
        <w:bottom w:val="none" w:sz="0" w:space="0" w:color="auto"/>
        <w:right w:val="none" w:sz="0" w:space="0" w:color="auto"/>
      </w:divBdr>
    </w:div>
    <w:div w:id="1585143451">
      <w:bodyDiv w:val="1"/>
      <w:marLeft w:val="0"/>
      <w:marRight w:val="0"/>
      <w:marTop w:val="0"/>
      <w:marBottom w:val="0"/>
      <w:divBdr>
        <w:top w:val="none" w:sz="0" w:space="0" w:color="auto"/>
        <w:left w:val="none" w:sz="0" w:space="0" w:color="auto"/>
        <w:bottom w:val="none" w:sz="0" w:space="0" w:color="auto"/>
        <w:right w:val="none" w:sz="0" w:space="0" w:color="auto"/>
      </w:divBdr>
    </w:div>
    <w:div w:id="1585144623">
      <w:bodyDiv w:val="1"/>
      <w:marLeft w:val="0"/>
      <w:marRight w:val="0"/>
      <w:marTop w:val="0"/>
      <w:marBottom w:val="0"/>
      <w:divBdr>
        <w:top w:val="none" w:sz="0" w:space="0" w:color="auto"/>
        <w:left w:val="none" w:sz="0" w:space="0" w:color="auto"/>
        <w:bottom w:val="none" w:sz="0" w:space="0" w:color="auto"/>
        <w:right w:val="none" w:sz="0" w:space="0" w:color="auto"/>
      </w:divBdr>
    </w:div>
    <w:div w:id="1585148203">
      <w:bodyDiv w:val="1"/>
      <w:marLeft w:val="0"/>
      <w:marRight w:val="0"/>
      <w:marTop w:val="0"/>
      <w:marBottom w:val="0"/>
      <w:divBdr>
        <w:top w:val="none" w:sz="0" w:space="0" w:color="auto"/>
        <w:left w:val="none" w:sz="0" w:space="0" w:color="auto"/>
        <w:bottom w:val="none" w:sz="0" w:space="0" w:color="auto"/>
        <w:right w:val="none" w:sz="0" w:space="0" w:color="auto"/>
      </w:divBdr>
    </w:div>
    <w:div w:id="1585261978">
      <w:bodyDiv w:val="1"/>
      <w:marLeft w:val="0"/>
      <w:marRight w:val="0"/>
      <w:marTop w:val="0"/>
      <w:marBottom w:val="0"/>
      <w:divBdr>
        <w:top w:val="none" w:sz="0" w:space="0" w:color="auto"/>
        <w:left w:val="none" w:sz="0" w:space="0" w:color="auto"/>
        <w:bottom w:val="none" w:sz="0" w:space="0" w:color="auto"/>
        <w:right w:val="none" w:sz="0" w:space="0" w:color="auto"/>
      </w:divBdr>
    </w:div>
    <w:div w:id="1585452494">
      <w:bodyDiv w:val="1"/>
      <w:marLeft w:val="0"/>
      <w:marRight w:val="0"/>
      <w:marTop w:val="0"/>
      <w:marBottom w:val="0"/>
      <w:divBdr>
        <w:top w:val="none" w:sz="0" w:space="0" w:color="auto"/>
        <w:left w:val="none" w:sz="0" w:space="0" w:color="auto"/>
        <w:bottom w:val="none" w:sz="0" w:space="0" w:color="auto"/>
        <w:right w:val="none" w:sz="0" w:space="0" w:color="auto"/>
      </w:divBdr>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533724">
      <w:bodyDiv w:val="1"/>
      <w:marLeft w:val="0"/>
      <w:marRight w:val="0"/>
      <w:marTop w:val="0"/>
      <w:marBottom w:val="0"/>
      <w:divBdr>
        <w:top w:val="none" w:sz="0" w:space="0" w:color="auto"/>
        <w:left w:val="none" w:sz="0" w:space="0" w:color="auto"/>
        <w:bottom w:val="none" w:sz="0" w:space="0" w:color="auto"/>
        <w:right w:val="none" w:sz="0" w:space="0" w:color="auto"/>
      </w:divBdr>
    </w:div>
    <w:div w:id="1585841373">
      <w:bodyDiv w:val="1"/>
      <w:marLeft w:val="0"/>
      <w:marRight w:val="0"/>
      <w:marTop w:val="0"/>
      <w:marBottom w:val="0"/>
      <w:divBdr>
        <w:top w:val="none" w:sz="0" w:space="0" w:color="auto"/>
        <w:left w:val="none" w:sz="0" w:space="0" w:color="auto"/>
        <w:bottom w:val="none" w:sz="0" w:space="0" w:color="auto"/>
        <w:right w:val="none" w:sz="0" w:space="0" w:color="auto"/>
      </w:divBdr>
    </w:div>
    <w:div w:id="1585846101">
      <w:bodyDiv w:val="1"/>
      <w:marLeft w:val="0"/>
      <w:marRight w:val="0"/>
      <w:marTop w:val="0"/>
      <w:marBottom w:val="0"/>
      <w:divBdr>
        <w:top w:val="none" w:sz="0" w:space="0" w:color="auto"/>
        <w:left w:val="none" w:sz="0" w:space="0" w:color="auto"/>
        <w:bottom w:val="none" w:sz="0" w:space="0" w:color="auto"/>
        <w:right w:val="none" w:sz="0" w:space="0" w:color="auto"/>
      </w:divBdr>
    </w:div>
    <w:div w:id="1585870587">
      <w:bodyDiv w:val="1"/>
      <w:marLeft w:val="0"/>
      <w:marRight w:val="0"/>
      <w:marTop w:val="0"/>
      <w:marBottom w:val="0"/>
      <w:divBdr>
        <w:top w:val="none" w:sz="0" w:space="0" w:color="auto"/>
        <w:left w:val="none" w:sz="0" w:space="0" w:color="auto"/>
        <w:bottom w:val="none" w:sz="0" w:space="0" w:color="auto"/>
        <w:right w:val="none" w:sz="0" w:space="0" w:color="auto"/>
      </w:divBdr>
    </w:div>
    <w:div w:id="1585871704">
      <w:bodyDiv w:val="1"/>
      <w:marLeft w:val="0"/>
      <w:marRight w:val="0"/>
      <w:marTop w:val="0"/>
      <w:marBottom w:val="0"/>
      <w:divBdr>
        <w:top w:val="none" w:sz="0" w:space="0" w:color="auto"/>
        <w:left w:val="none" w:sz="0" w:space="0" w:color="auto"/>
        <w:bottom w:val="none" w:sz="0" w:space="0" w:color="auto"/>
        <w:right w:val="none" w:sz="0" w:space="0" w:color="auto"/>
      </w:divBdr>
    </w:div>
    <w:div w:id="1586039299">
      <w:bodyDiv w:val="1"/>
      <w:marLeft w:val="0"/>
      <w:marRight w:val="0"/>
      <w:marTop w:val="0"/>
      <w:marBottom w:val="0"/>
      <w:divBdr>
        <w:top w:val="none" w:sz="0" w:space="0" w:color="auto"/>
        <w:left w:val="none" w:sz="0" w:space="0" w:color="auto"/>
        <w:bottom w:val="none" w:sz="0" w:space="0" w:color="auto"/>
        <w:right w:val="none" w:sz="0" w:space="0" w:color="auto"/>
      </w:divBdr>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6501373">
      <w:bodyDiv w:val="1"/>
      <w:marLeft w:val="0"/>
      <w:marRight w:val="0"/>
      <w:marTop w:val="0"/>
      <w:marBottom w:val="0"/>
      <w:divBdr>
        <w:top w:val="none" w:sz="0" w:space="0" w:color="auto"/>
        <w:left w:val="none" w:sz="0" w:space="0" w:color="auto"/>
        <w:bottom w:val="none" w:sz="0" w:space="0" w:color="auto"/>
        <w:right w:val="none" w:sz="0" w:space="0" w:color="auto"/>
      </w:divBdr>
    </w:div>
    <w:div w:id="1586648383">
      <w:bodyDiv w:val="1"/>
      <w:marLeft w:val="0"/>
      <w:marRight w:val="0"/>
      <w:marTop w:val="0"/>
      <w:marBottom w:val="0"/>
      <w:divBdr>
        <w:top w:val="none" w:sz="0" w:space="0" w:color="auto"/>
        <w:left w:val="none" w:sz="0" w:space="0" w:color="auto"/>
        <w:bottom w:val="none" w:sz="0" w:space="0" w:color="auto"/>
        <w:right w:val="none" w:sz="0" w:space="0" w:color="auto"/>
      </w:divBdr>
    </w:div>
    <w:div w:id="1586762968">
      <w:bodyDiv w:val="1"/>
      <w:marLeft w:val="0"/>
      <w:marRight w:val="0"/>
      <w:marTop w:val="0"/>
      <w:marBottom w:val="0"/>
      <w:divBdr>
        <w:top w:val="none" w:sz="0" w:space="0" w:color="auto"/>
        <w:left w:val="none" w:sz="0" w:space="0" w:color="auto"/>
        <w:bottom w:val="none" w:sz="0" w:space="0" w:color="auto"/>
        <w:right w:val="none" w:sz="0" w:space="0" w:color="auto"/>
      </w:divBdr>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155931">
      <w:bodyDiv w:val="1"/>
      <w:marLeft w:val="0"/>
      <w:marRight w:val="0"/>
      <w:marTop w:val="0"/>
      <w:marBottom w:val="0"/>
      <w:divBdr>
        <w:top w:val="none" w:sz="0" w:space="0" w:color="auto"/>
        <w:left w:val="none" w:sz="0" w:space="0" w:color="auto"/>
        <w:bottom w:val="none" w:sz="0" w:space="0" w:color="auto"/>
        <w:right w:val="none" w:sz="0" w:space="0" w:color="auto"/>
      </w:divBdr>
    </w:div>
    <w:div w:id="1587762262">
      <w:bodyDiv w:val="1"/>
      <w:marLeft w:val="0"/>
      <w:marRight w:val="0"/>
      <w:marTop w:val="0"/>
      <w:marBottom w:val="0"/>
      <w:divBdr>
        <w:top w:val="none" w:sz="0" w:space="0" w:color="auto"/>
        <w:left w:val="none" w:sz="0" w:space="0" w:color="auto"/>
        <w:bottom w:val="none" w:sz="0" w:space="0" w:color="auto"/>
        <w:right w:val="none" w:sz="0" w:space="0" w:color="auto"/>
      </w:divBdr>
    </w:div>
    <w:div w:id="1587762450">
      <w:bodyDiv w:val="1"/>
      <w:marLeft w:val="0"/>
      <w:marRight w:val="0"/>
      <w:marTop w:val="0"/>
      <w:marBottom w:val="0"/>
      <w:divBdr>
        <w:top w:val="none" w:sz="0" w:space="0" w:color="auto"/>
        <w:left w:val="none" w:sz="0" w:space="0" w:color="auto"/>
        <w:bottom w:val="none" w:sz="0" w:space="0" w:color="auto"/>
        <w:right w:val="none" w:sz="0" w:space="0" w:color="auto"/>
      </w:divBdr>
    </w:div>
    <w:div w:id="1587836423">
      <w:bodyDiv w:val="1"/>
      <w:marLeft w:val="0"/>
      <w:marRight w:val="0"/>
      <w:marTop w:val="0"/>
      <w:marBottom w:val="0"/>
      <w:divBdr>
        <w:top w:val="none" w:sz="0" w:space="0" w:color="auto"/>
        <w:left w:val="none" w:sz="0" w:space="0" w:color="auto"/>
        <w:bottom w:val="none" w:sz="0" w:space="0" w:color="auto"/>
        <w:right w:val="none" w:sz="0" w:space="0" w:color="auto"/>
      </w:divBdr>
    </w:div>
    <w:div w:id="1587956923">
      <w:bodyDiv w:val="1"/>
      <w:marLeft w:val="0"/>
      <w:marRight w:val="0"/>
      <w:marTop w:val="0"/>
      <w:marBottom w:val="0"/>
      <w:divBdr>
        <w:top w:val="none" w:sz="0" w:space="0" w:color="auto"/>
        <w:left w:val="none" w:sz="0" w:space="0" w:color="auto"/>
        <w:bottom w:val="none" w:sz="0" w:space="0" w:color="auto"/>
        <w:right w:val="none" w:sz="0" w:space="0" w:color="auto"/>
      </w:divBdr>
    </w:div>
    <w:div w:id="1588154487">
      <w:bodyDiv w:val="1"/>
      <w:marLeft w:val="0"/>
      <w:marRight w:val="0"/>
      <w:marTop w:val="0"/>
      <w:marBottom w:val="0"/>
      <w:divBdr>
        <w:top w:val="none" w:sz="0" w:space="0" w:color="auto"/>
        <w:left w:val="none" w:sz="0" w:space="0" w:color="auto"/>
        <w:bottom w:val="none" w:sz="0" w:space="0" w:color="auto"/>
        <w:right w:val="none" w:sz="0" w:space="0" w:color="auto"/>
      </w:divBdr>
    </w:div>
    <w:div w:id="1588270684">
      <w:bodyDiv w:val="1"/>
      <w:marLeft w:val="0"/>
      <w:marRight w:val="0"/>
      <w:marTop w:val="0"/>
      <w:marBottom w:val="0"/>
      <w:divBdr>
        <w:top w:val="none" w:sz="0" w:space="0" w:color="auto"/>
        <w:left w:val="none" w:sz="0" w:space="0" w:color="auto"/>
        <w:bottom w:val="none" w:sz="0" w:space="0" w:color="auto"/>
        <w:right w:val="none" w:sz="0" w:space="0" w:color="auto"/>
      </w:divBdr>
    </w:div>
    <w:div w:id="1588273746">
      <w:bodyDiv w:val="1"/>
      <w:marLeft w:val="0"/>
      <w:marRight w:val="0"/>
      <w:marTop w:val="0"/>
      <w:marBottom w:val="0"/>
      <w:divBdr>
        <w:top w:val="none" w:sz="0" w:space="0" w:color="auto"/>
        <w:left w:val="none" w:sz="0" w:space="0" w:color="auto"/>
        <w:bottom w:val="none" w:sz="0" w:space="0" w:color="auto"/>
        <w:right w:val="none" w:sz="0" w:space="0" w:color="auto"/>
      </w:divBdr>
    </w:div>
    <w:div w:id="1588347891">
      <w:bodyDiv w:val="1"/>
      <w:marLeft w:val="0"/>
      <w:marRight w:val="0"/>
      <w:marTop w:val="0"/>
      <w:marBottom w:val="0"/>
      <w:divBdr>
        <w:top w:val="none" w:sz="0" w:space="0" w:color="auto"/>
        <w:left w:val="none" w:sz="0" w:space="0" w:color="auto"/>
        <w:bottom w:val="none" w:sz="0" w:space="0" w:color="auto"/>
        <w:right w:val="none" w:sz="0" w:space="0" w:color="auto"/>
      </w:divBdr>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08888">
      <w:bodyDiv w:val="1"/>
      <w:marLeft w:val="0"/>
      <w:marRight w:val="0"/>
      <w:marTop w:val="0"/>
      <w:marBottom w:val="0"/>
      <w:divBdr>
        <w:top w:val="none" w:sz="0" w:space="0" w:color="auto"/>
        <w:left w:val="none" w:sz="0" w:space="0" w:color="auto"/>
        <w:bottom w:val="none" w:sz="0" w:space="0" w:color="auto"/>
        <w:right w:val="none" w:sz="0" w:space="0" w:color="auto"/>
      </w:divBdr>
    </w:div>
    <w:div w:id="1588613803">
      <w:bodyDiv w:val="1"/>
      <w:marLeft w:val="0"/>
      <w:marRight w:val="0"/>
      <w:marTop w:val="0"/>
      <w:marBottom w:val="0"/>
      <w:divBdr>
        <w:top w:val="none" w:sz="0" w:space="0" w:color="auto"/>
        <w:left w:val="none" w:sz="0" w:space="0" w:color="auto"/>
        <w:bottom w:val="none" w:sz="0" w:space="0" w:color="auto"/>
        <w:right w:val="none" w:sz="0" w:space="0" w:color="auto"/>
      </w:divBdr>
    </w:div>
    <w:div w:id="1588659014">
      <w:bodyDiv w:val="1"/>
      <w:marLeft w:val="0"/>
      <w:marRight w:val="0"/>
      <w:marTop w:val="0"/>
      <w:marBottom w:val="0"/>
      <w:divBdr>
        <w:top w:val="none" w:sz="0" w:space="0" w:color="auto"/>
        <w:left w:val="none" w:sz="0" w:space="0" w:color="auto"/>
        <w:bottom w:val="none" w:sz="0" w:space="0" w:color="auto"/>
        <w:right w:val="none" w:sz="0" w:space="0" w:color="auto"/>
      </w:divBdr>
    </w:div>
    <w:div w:id="1588882309">
      <w:bodyDiv w:val="1"/>
      <w:marLeft w:val="0"/>
      <w:marRight w:val="0"/>
      <w:marTop w:val="0"/>
      <w:marBottom w:val="0"/>
      <w:divBdr>
        <w:top w:val="none" w:sz="0" w:space="0" w:color="auto"/>
        <w:left w:val="none" w:sz="0" w:space="0" w:color="auto"/>
        <w:bottom w:val="none" w:sz="0" w:space="0" w:color="auto"/>
        <w:right w:val="none" w:sz="0" w:space="0" w:color="auto"/>
      </w:divBdr>
    </w:div>
    <w:div w:id="1588929322">
      <w:bodyDiv w:val="1"/>
      <w:marLeft w:val="0"/>
      <w:marRight w:val="0"/>
      <w:marTop w:val="0"/>
      <w:marBottom w:val="0"/>
      <w:divBdr>
        <w:top w:val="none" w:sz="0" w:space="0" w:color="auto"/>
        <w:left w:val="none" w:sz="0" w:space="0" w:color="auto"/>
        <w:bottom w:val="none" w:sz="0" w:space="0" w:color="auto"/>
        <w:right w:val="none" w:sz="0" w:space="0" w:color="auto"/>
      </w:divBdr>
    </w:div>
    <w:div w:id="1589002331">
      <w:bodyDiv w:val="1"/>
      <w:marLeft w:val="0"/>
      <w:marRight w:val="0"/>
      <w:marTop w:val="0"/>
      <w:marBottom w:val="0"/>
      <w:divBdr>
        <w:top w:val="none" w:sz="0" w:space="0" w:color="auto"/>
        <w:left w:val="none" w:sz="0" w:space="0" w:color="auto"/>
        <w:bottom w:val="none" w:sz="0" w:space="0" w:color="auto"/>
        <w:right w:val="none" w:sz="0" w:space="0" w:color="auto"/>
      </w:divBdr>
    </w:div>
    <w:div w:id="1589003208">
      <w:bodyDiv w:val="1"/>
      <w:marLeft w:val="0"/>
      <w:marRight w:val="0"/>
      <w:marTop w:val="0"/>
      <w:marBottom w:val="0"/>
      <w:divBdr>
        <w:top w:val="none" w:sz="0" w:space="0" w:color="auto"/>
        <w:left w:val="none" w:sz="0" w:space="0" w:color="auto"/>
        <w:bottom w:val="none" w:sz="0" w:space="0" w:color="auto"/>
        <w:right w:val="none" w:sz="0" w:space="0" w:color="auto"/>
      </w:divBdr>
    </w:div>
    <w:div w:id="1589119609">
      <w:bodyDiv w:val="1"/>
      <w:marLeft w:val="0"/>
      <w:marRight w:val="0"/>
      <w:marTop w:val="0"/>
      <w:marBottom w:val="0"/>
      <w:divBdr>
        <w:top w:val="none" w:sz="0" w:space="0" w:color="auto"/>
        <w:left w:val="none" w:sz="0" w:space="0" w:color="auto"/>
        <w:bottom w:val="none" w:sz="0" w:space="0" w:color="auto"/>
        <w:right w:val="none" w:sz="0" w:space="0" w:color="auto"/>
      </w:divBdr>
    </w:div>
    <w:div w:id="1589121733">
      <w:bodyDiv w:val="1"/>
      <w:marLeft w:val="0"/>
      <w:marRight w:val="0"/>
      <w:marTop w:val="0"/>
      <w:marBottom w:val="0"/>
      <w:divBdr>
        <w:top w:val="none" w:sz="0" w:space="0" w:color="auto"/>
        <w:left w:val="none" w:sz="0" w:space="0" w:color="auto"/>
        <w:bottom w:val="none" w:sz="0" w:space="0" w:color="auto"/>
        <w:right w:val="none" w:sz="0" w:space="0" w:color="auto"/>
      </w:divBdr>
    </w:div>
    <w:div w:id="1589314351">
      <w:bodyDiv w:val="1"/>
      <w:marLeft w:val="0"/>
      <w:marRight w:val="0"/>
      <w:marTop w:val="0"/>
      <w:marBottom w:val="0"/>
      <w:divBdr>
        <w:top w:val="none" w:sz="0" w:space="0" w:color="auto"/>
        <w:left w:val="none" w:sz="0" w:space="0" w:color="auto"/>
        <w:bottom w:val="none" w:sz="0" w:space="0" w:color="auto"/>
        <w:right w:val="none" w:sz="0" w:space="0" w:color="auto"/>
      </w:divBdr>
    </w:div>
    <w:div w:id="1589314366">
      <w:bodyDiv w:val="1"/>
      <w:marLeft w:val="0"/>
      <w:marRight w:val="0"/>
      <w:marTop w:val="0"/>
      <w:marBottom w:val="0"/>
      <w:divBdr>
        <w:top w:val="none" w:sz="0" w:space="0" w:color="auto"/>
        <w:left w:val="none" w:sz="0" w:space="0" w:color="auto"/>
        <w:bottom w:val="none" w:sz="0" w:space="0" w:color="auto"/>
        <w:right w:val="none" w:sz="0" w:space="0" w:color="auto"/>
      </w:divBdr>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89391227">
      <w:bodyDiv w:val="1"/>
      <w:marLeft w:val="0"/>
      <w:marRight w:val="0"/>
      <w:marTop w:val="0"/>
      <w:marBottom w:val="0"/>
      <w:divBdr>
        <w:top w:val="none" w:sz="0" w:space="0" w:color="auto"/>
        <w:left w:val="none" w:sz="0" w:space="0" w:color="auto"/>
        <w:bottom w:val="none" w:sz="0" w:space="0" w:color="auto"/>
        <w:right w:val="none" w:sz="0" w:space="0" w:color="auto"/>
      </w:divBdr>
    </w:div>
    <w:div w:id="1589726205">
      <w:bodyDiv w:val="1"/>
      <w:marLeft w:val="0"/>
      <w:marRight w:val="0"/>
      <w:marTop w:val="0"/>
      <w:marBottom w:val="0"/>
      <w:divBdr>
        <w:top w:val="none" w:sz="0" w:space="0" w:color="auto"/>
        <w:left w:val="none" w:sz="0" w:space="0" w:color="auto"/>
        <w:bottom w:val="none" w:sz="0" w:space="0" w:color="auto"/>
        <w:right w:val="none" w:sz="0" w:space="0" w:color="auto"/>
      </w:divBdr>
    </w:div>
    <w:div w:id="1589773231">
      <w:bodyDiv w:val="1"/>
      <w:marLeft w:val="0"/>
      <w:marRight w:val="0"/>
      <w:marTop w:val="0"/>
      <w:marBottom w:val="0"/>
      <w:divBdr>
        <w:top w:val="none" w:sz="0" w:space="0" w:color="auto"/>
        <w:left w:val="none" w:sz="0" w:space="0" w:color="auto"/>
        <w:bottom w:val="none" w:sz="0" w:space="0" w:color="auto"/>
        <w:right w:val="none" w:sz="0" w:space="0" w:color="auto"/>
      </w:divBdr>
      <w:divsChild>
        <w:div w:id="1804343877">
          <w:marLeft w:val="0"/>
          <w:marRight w:val="0"/>
          <w:marTop w:val="0"/>
          <w:marBottom w:val="0"/>
          <w:divBdr>
            <w:top w:val="none" w:sz="0" w:space="0" w:color="auto"/>
            <w:left w:val="none" w:sz="0" w:space="0" w:color="auto"/>
            <w:bottom w:val="none" w:sz="0" w:space="0" w:color="auto"/>
            <w:right w:val="none" w:sz="0" w:space="0" w:color="auto"/>
          </w:divBdr>
          <w:divsChild>
            <w:div w:id="130719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74445">
      <w:bodyDiv w:val="1"/>
      <w:marLeft w:val="0"/>
      <w:marRight w:val="0"/>
      <w:marTop w:val="0"/>
      <w:marBottom w:val="0"/>
      <w:divBdr>
        <w:top w:val="none" w:sz="0" w:space="0" w:color="auto"/>
        <w:left w:val="none" w:sz="0" w:space="0" w:color="auto"/>
        <w:bottom w:val="none" w:sz="0" w:space="0" w:color="auto"/>
        <w:right w:val="none" w:sz="0" w:space="0" w:color="auto"/>
      </w:divBdr>
    </w:div>
    <w:div w:id="1590038818">
      <w:bodyDiv w:val="1"/>
      <w:marLeft w:val="0"/>
      <w:marRight w:val="0"/>
      <w:marTop w:val="0"/>
      <w:marBottom w:val="0"/>
      <w:divBdr>
        <w:top w:val="none" w:sz="0" w:space="0" w:color="auto"/>
        <w:left w:val="none" w:sz="0" w:space="0" w:color="auto"/>
        <w:bottom w:val="none" w:sz="0" w:space="0" w:color="auto"/>
        <w:right w:val="none" w:sz="0" w:space="0" w:color="auto"/>
      </w:divBdr>
    </w:div>
    <w:div w:id="1590114575">
      <w:bodyDiv w:val="1"/>
      <w:marLeft w:val="0"/>
      <w:marRight w:val="0"/>
      <w:marTop w:val="0"/>
      <w:marBottom w:val="0"/>
      <w:divBdr>
        <w:top w:val="none" w:sz="0" w:space="0" w:color="auto"/>
        <w:left w:val="none" w:sz="0" w:space="0" w:color="auto"/>
        <w:bottom w:val="none" w:sz="0" w:space="0" w:color="auto"/>
        <w:right w:val="none" w:sz="0" w:space="0" w:color="auto"/>
      </w:divBdr>
    </w:div>
    <w:div w:id="1590456829">
      <w:bodyDiv w:val="1"/>
      <w:marLeft w:val="0"/>
      <w:marRight w:val="0"/>
      <w:marTop w:val="0"/>
      <w:marBottom w:val="0"/>
      <w:divBdr>
        <w:top w:val="none" w:sz="0" w:space="0" w:color="auto"/>
        <w:left w:val="none" w:sz="0" w:space="0" w:color="auto"/>
        <w:bottom w:val="none" w:sz="0" w:space="0" w:color="auto"/>
        <w:right w:val="none" w:sz="0" w:space="0" w:color="auto"/>
      </w:divBdr>
    </w:div>
    <w:div w:id="1590457180">
      <w:bodyDiv w:val="1"/>
      <w:marLeft w:val="0"/>
      <w:marRight w:val="0"/>
      <w:marTop w:val="0"/>
      <w:marBottom w:val="0"/>
      <w:divBdr>
        <w:top w:val="none" w:sz="0" w:space="0" w:color="auto"/>
        <w:left w:val="none" w:sz="0" w:space="0" w:color="auto"/>
        <w:bottom w:val="none" w:sz="0" w:space="0" w:color="auto"/>
        <w:right w:val="none" w:sz="0" w:space="0" w:color="auto"/>
      </w:divBdr>
    </w:div>
    <w:div w:id="1590582734">
      <w:bodyDiv w:val="1"/>
      <w:marLeft w:val="0"/>
      <w:marRight w:val="0"/>
      <w:marTop w:val="0"/>
      <w:marBottom w:val="0"/>
      <w:divBdr>
        <w:top w:val="none" w:sz="0" w:space="0" w:color="auto"/>
        <w:left w:val="none" w:sz="0" w:space="0" w:color="auto"/>
        <w:bottom w:val="none" w:sz="0" w:space="0" w:color="auto"/>
        <w:right w:val="none" w:sz="0" w:space="0" w:color="auto"/>
      </w:divBdr>
    </w:div>
    <w:div w:id="1590654733">
      <w:bodyDiv w:val="1"/>
      <w:marLeft w:val="0"/>
      <w:marRight w:val="0"/>
      <w:marTop w:val="0"/>
      <w:marBottom w:val="0"/>
      <w:divBdr>
        <w:top w:val="none" w:sz="0" w:space="0" w:color="auto"/>
        <w:left w:val="none" w:sz="0" w:space="0" w:color="auto"/>
        <w:bottom w:val="none" w:sz="0" w:space="0" w:color="auto"/>
        <w:right w:val="none" w:sz="0" w:space="0" w:color="auto"/>
      </w:divBdr>
    </w:div>
    <w:div w:id="1590771171">
      <w:bodyDiv w:val="1"/>
      <w:marLeft w:val="0"/>
      <w:marRight w:val="0"/>
      <w:marTop w:val="0"/>
      <w:marBottom w:val="0"/>
      <w:divBdr>
        <w:top w:val="none" w:sz="0" w:space="0" w:color="auto"/>
        <w:left w:val="none" w:sz="0" w:space="0" w:color="auto"/>
        <w:bottom w:val="none" w:sz="0" w:space="0" w:color="auto"/>
        <w:right w:val="none" w:sz="0" w:space="0" w:color="auto"/>
      </w:divBdr>
    </w:div>
    <w:div w:id="1590893602">
      <w:bodyDiv w:val="1"/>
      <w:marLeft w:val="0"/>
      <w:marRight w:val="0"/>
      <w:marTop w:val="0"/>
      <w:marBottom w:val="0"/>
      <w:divBdr>
        <w:top w:val="none" w:sz="0" w:space="0" w:color="auto"/>
        <w:left w:val="none" w:sz="0" w:space="0" w:color="auto"/>
        <w:bottom w:val="none" w:sz="0" w:space="0" w:color="auto"/>
        <w:right w:val="none" w:sz="0" w:space="0" w:color="auto"/>
      </w:divBdr>
    </w:div>
    <w:div w:id="1591085598">
      <w:bodyDiv w:val="1"/>
      <w:marLeft w:val="0"/>
      <w:marRight w:val="0"/>
      <w:marTop w:val="0"/>
      <w:marBottom w:val="0"/>
      <w:divBdr>
        <w:top w:val="none" w:sz="0" w:space="0" w:color="auto"/>
        <w:left w:val="none" w:sz="0" w:space="0" w:color="auto"/>
        <w:bottom w:val="none" w:sz="0" w:space="0" w:color="auto"/>
        <w:right w:val="none" w:sz="0" w:space="0" w:color="auto"/>
      </w:divBdr>
    </w:div>
    <w:div w:id="1591113118">
      <w:bodyDiv w:val="1"/>
      <w:marLeft w:val="0"/>
      <w:marRight w:val="0"/>
      <w:marTop w:val="0"/>
      <w:marBottom w:val="0"/>
      <w:divBdr>
        <w:top w:val="none" w:sz="0" w:space="0" w:color="auto"/>
        <w:left w:val="none" w:sz="0" w:space="0" w:color="auto"/>
        <w:bottom w:val="none" w:sz="0" w:space="0" w:color="auto"/>
        <w:right w:val="none" w:sz="0" w:space="0" w:color="auto"/>
      </w:divBdr>
    </w:div>
    <w:div w:id="1591115534">
      <w:bodyDiv w:val="1"/>
      <w:marLeft w:val="0"/>
      <w:marRight w:val="0"/>
      <w:marTop w:val="0"/>
      <w:marBottom w:val="0"/>
      <w:divBdr>
        <w:top w:val="none" w:sz="0" w:space="0" w:color="auto"/>
        <w:left w:val="none" w:sz="0" w:space="0" w:color="auto"/>
        <w:bottom w:val="none" w:sz="0" w:space="0" w:color="auto"/>
        <w:right w:val="none" w:sz="0" w:space="0" w:color="auto"/>
      </w:divBdr>
    </w:div>
    <w:div w:id="1591499778">
      <w:bodyDiv w:val="1"/>
      <w:marLeft w:val="0"/>
      <w:marRight w:val="0"/>
      <w:marTop w:val="0"/>
      <w:marBottom w:val="0"/>
      <w:divBdr>
        <w:top w:val="none" w:sz="0" w:space="0" w:color="auto"/>
        <w:left w:val="none" w:sz="0" w:space="0" w:color="auto"/>
        <w:bottom w:val="none" w:sz="0" w:space="0" w:color="auto"/>
        <w:right w:val="none" w:sz="0" w:space="0" w:color="auto"/>
      </w:divBdr>
    </w:div>
    <w:div w:id="1591549989">
      <w:bodyDiv w:val="1"/>
      <w:marLeft w:val="0"/>
      <w:marRight w:val="0"/>
      <w:marTop w:val="0"/>
      <w:marBottom w:val="0"/>
      <w:divBdr>
        <w:top w:val="none" w:sz="0" w:space="0" w:color="auto"/>
        <w:left w:val="none" w:sz="0" w:space="0" w:color="auto"/>
        <w:bottom w:val="none" w:sz="0" w:space="0" w:color="auto"/>
        <w:right w:val="none" w:sz="0" w:space="0" w:color="auto"/>
      </w:divBdr>
    </w:div>
    <w:div w:id="1591618601">
      <w:bodyDiv w:val="1"/>
      <w:marLeft w:val="0"/>
      <w:marRight w:val="0"/>
      <w:marTop w:val="0"/>
      <w:marBottom w:val="0"/>
      <w:divBdr>
        <w:top w:val="none" w:sz="0" w:space="0" w:color="auto"/>
        <w:left w:val="none" w:sz="0" w:space="0" w:color="auto"/>
        <w:bottom w:val="none" w:sz="0" w:space="0" w:color="auto"/>
        <w:right w:val="none" w:sz="0" w:space="0" w:color="auto"/>
      </w:divBdr>
    </w:div>
    <w:div w:id="1591768943">
      <w:bodyDiv w:val="1"/>
      <w:marLeft w:val="0"/>
      <w:marRight w:val="0"/>
      <w:marTop w:val="0"/>
      <w:marBottom w:val="0"/>
      <w:divBdr>
        <w:top w:val="none" w:sz="0" w:space="0" w:color="auto"/>
        <w:left w:val="none" w:sz="0" w:space="0" w:color="auto"/>
        <w:bottom w:val="none" w:sz="0" w:space="0" w:color="auto"/>
        <w:right w:val="none" w:sz="0" w:space="0" w:color="auto"/>
      </w:divBdr>
    </w:div>
    <w:div w:id="1591892074">
      <w:bodyDiv w:val="1"/>
      <w:marLeft w:val="0"/>
      <w:marRight w:val="0"/>
      <w:marTop w:val="0"/>
      <w:marBottom w:val="0"/>
      <w:divBdr>
        <w:top w:val="none" w:sz="0" w:space="0" w:color="auto"/>
        <w:left w:val="none" w:sz="0" w:space="0" w:color="auto"/>
        <w:bottom w:val="none" w:sz="0" w:space="0" w:color="auto"/>
        <w:right w:val="none" w:sz="0" w:space="0" w:color="auto"/>
      </w:divBdr>
    </w:div>
    <w:div w:id="1591964298">
      <w:bodyDiv w:val="1"/>
      <w:marLeft w:val="0"/>
      <w:marRight w:val="0"/>
      <w:marTop w:val="0"/>
      <w:marBottom w:val="0"/>
      <w:divBdr>
        <w:top w:val="none" w:sz="0" w:space="0" w:color="auto"/>
        <w:left w:val="none" w:sz="0" w:space="0" w:color="auto"/>
        <w:bottom w:val="none" w:sz="0" w:space="0" w:color="auto"/>
        <w:right w:val="none" w:sz="0" w:space="0" w:color="auto"/>
      </w:divBdr>
    </w:div>
    <w:div w:id="1592081104">
      <w:bodyDiv w:val="1"/>
      <w:marLeft w:val="0"/>
      <w:marRight w:val="0"/>
      <w:marTop w:val="0"/>
      <w:marBottom w:val="0"/>
      <w:divBdr>
        <w:top w:val="none" w:sz="0" w:space="0" w:color="auto"/>
        <w:left w:val="none" w:sz="0" w:space="0" w:color="auto"/>
        <w:bottom w:val="none" w:sz="0" w:space="0" w:color="auto"/>
        <w:right w:val="none" w:sz="0" w:space="0" w:color="auto"/>
      </w:divBdr>
    </w:div>
    <w:div w:id="1592198976">
      <w:bodyDiv w:val="1"/>
      <w:marLeft w:val="0"/>
      <w:marRight w:val="0"/>
      <w:marTop w:val="0"/>
      <w:marBottom w:val="0"/>
      <w:divBdr>
        <w:top w:val="none" w:sz="0" w:space="0" w:color="auto"/>
        <w:left w:val="none" w:sz="0" w:space="0" w:color="auto"/>
        <w:bottom w:val="none" w:sz="0" w:space="0" w:color="auto"/>
        <w:right w:val="none" w:sz="0" w:space="0" w:color="auto"/>
      </w:divBdr>
    </w:div>
    <w:div w:id="1592204613">
      <w:bodyDiv w:val="1"/>
      <w:marLeft w:val="0"/>
      <w:marRight w:val="0"/>
      <w:marTop w:val="0"/>
      <w:marBottom w:val="0"/>
      <w:divBdr>
        <w:top w:val="none" w:sz="0" w:space="0" w:color="auto"/>
        <w:left w:val="none" w:sz="0" w:space="0" w:color="auto"/>
        <w:bottom w:val="none" w:sz="0" w:space="0" w:color="auto"/>
        <w:right w:val="none" w:sz="0" w:space="0" w:color="auto"/>
      </w:divBdr>
    </w:div>
    <w:div w:id="1592472501">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2615362">
      <w:bodyDiv w:val="1"/>
      <w:marLeft w:val="0"/>
      <w:marRight w:val="0"/>
      <w:marTop w:val="0"/>
      <w:marBottom w:val="0"/>
      <w:divBdr>
        <w:top w:val="none" w:sz="0" w:space="0" w:color="auto"/>
        <w:left w:val="none" w:sz="0" w:space="0" w:color="auto"/>
        <w:bottom w:val="none" w:sz="0" w:space="0" w:color="auto"/>
        <w:right w:val="none" w:sz="0" w:space="0" w:color="auto"/>
      </w:divBdr>
    </w:div>
    <w:div w:id="1592660608">
      <w:bodyDiv w:val="1"/>
      <w:marLeft w:val="0"/>
      <w:marRight w:val="0"/>
      <w:marTop w:val="0"/>
      <w:marBottom w:val="0"/>
      <w:divBdr>
        <w:top w:val="none" w:sz="0" w:space="0" w:color="auto"/>
        <w:left w:val="none" w:sz="0" w:space="0" w:color="auto"/>
        <w:bottom w:val="none" w:sz="0" w:space="0" w:color="auto"/>
        <w:right w:val="none" w:sz="0" w:space="0" w:color="auto"/>
      </w:divBdr>
    </w:div>
    <w:div w:id="1592860813">
      <w:bodyDiv w:val="1"/>
      <w:marLeft w:val="0"/>
      <w:marRight w:val="0"/>
      <w:marTop w:val="0"/>
      <w:marBottom w:val="0"/>
      <w:divBdr>
        <w:top w:val="none" w:sz="0" w:space="0" w:color="auto"/>
        <w:left w:val="none" w:sz="0" w:space="0" w:color="auto"/>
        <w:bottom w:val="none" w:sz="0" w:space="0" w:color="auto"/>
        <w:right w:val="none" w:sz="0" w:space="0" w:color="auto"/>
      </w:divBdr>
    </w:div>
    <w:div w:id="1593003625">
      <w:bodyDiv w:val="1"/>
      <w:marLeft w:val="0"/>
      <w:marRight w:val="0"/>
      <w:marTop w:val="0"/>
      <w:marBottom w:val="0"/>
      <w:divBdr>
        <w:top w:val="none" w:sz="0" w:space="0" w:color="auto"/>
        <w:left w:val="none" w:sz="0" w:space="0" w:color="auto"/>
        <w:bottom w:val="none" w:sz="0" w:space="0" w:color="auto"/>
        <w:right w:val="none" w:sz="0" w:space="0" w:color="auto"/>
      </w:divBdr>
    </w:div>
    <w:div w:id="1593050905">
      <w:bodyDiv w:val="1"/>
      <w:marLeft w:val="0"/>
      <w:marRight w:val="0"/>
      <w:marTop w:val="0"/>
      <w:marBottom w:val="0"/>
      <w:divBdr>
        <w:top w:val="none" w:sz="0" w:space="0" w:color="auto"/>
        <w:left w:val="none" w:sz="0" w:space="0" w:color="auto"/>
        <w:bottom w:val="none" w:sz="0" w:space="0" w:color="auto"/>
        <w:right w:val="none" w:sz="0" w:space="0" w:color="auto"/>
      </w:divBdr>
    </w:div>
    <w:div w:id="1593051935">
      <w:bodyDiv w:val="1"/>
      <w:marLeft w:val="0"/>
      <w:marRight w:val="0"/>
      <w:marTop w:val="0"/>
      <w:marBottom w:val="0"/>
      <w:divBdr>
        <w:top w:val="none" w:sz="0" w:space="0" w:color="auto"/>
        <w:left w:val="none" w:sz="0" w:space="0" w:color="auto"/>
        <w:bottom w:val="none" w:sz="0" w:space="0" w:color="auto"/>
        <w:right w:val="none" w:sz="0" w:space="0" w:color="auto"/>
      </w:divBdr>
    </w:div>
    <w:div w:id="1593079955">
      <w:bodyDiv w:val="1"/>
      <w:marLeft w:val="0"/>
      <w:marRight w:val="0"/>
      <w:marTop w:val="0"/>
      <w:marBottom w:val="0"/>
      <w:divBdr>
        <w:top w:val="none" w:sz="0" w:space="0" w:color="auto"/>
        <w:left w:val="none" w:sz="0" w:space="0" w:color="auto"/>
        <w:bottom w:val="none" w:sz="0" w:space="0" w:color="auto"/>
        <w:right w:val="none" w:sz="0" w:space="0" w:color="auto"/>
      </w:divBdr>
    </w:div>
    <w:div w:id="1593125720">
      <w:bodyDiv w:val="1"/>
      <w:marLeft w:val="0"/>
      <w:marRight w:val="0"/>
      <w:marTop w:val="0"/>
      <w:marBottom w:val="0"/>
      <w:divBdr>
        <w:top w:val="none" w:sz="0" w:space="0" w:color="auto"/>
        <w:left w:val="none" w:sz="0" w:space="0" w:color="auto"/>
        <w:bottom w:val="none" w:sz="0" w:space="0" w:color="auto"/>
        <w:right w:val="none" w:sz="0" w:space="0" w:color="auto"/>
      </w:divBdr>
    </w:div>
    <w:div w:id="1593584036">
      <w:bodyDiv w:val="1"/>
      <w:marLeft w:val="0"/>
      <w:marRight w:val="0"/>
      <w:marTop w:val="0"/>
      <w:marBottom w:val="0"/>
      <w:divBdr>
        <w:top w:val="none" w:sz="0" w:space="0" w:color="auto"/>
        <w:left w:val="none" w:sz="0" w:space="0" w:color="auto"/>
        <w:bottom w:val="none" w:sz="0" w:space="0" w:color="auto"/>
        <w:right w:val="none" w:sz="0" w:space="0" w:color="auto"/>
      </w:divBdr>
    </w:div>
    <w:div w:id="1593857732">
      <w:bodyDiv w:val="1"/>
      <w:marLeft w:val="0"/>
      <w:marRight w:val="0"/>
      <w:marTop w:val="0"/>
      <w:marBottom w:val="0"/>
      <w:divBdr>
        <w:top w:val="none" w:sz="0" w:space="0" w:color="auto"/>
        <w:left w:val="none" w:sz="0" w:space="0" w:color="auto"/>
        <w:bottom w:val="none" w:sz="0" w:space="0" w:color="auto"/>
        <w:right w:val="none" w:sz="0" w:space="0" w:color="auto"/>
      </w:divBdr>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586463">
      <w:bodyDiv w:val="1"/>
      <w:marLeft w:val="0"/>
      <w:marRight w:val="0"/>
      <w:marTop w:val="0"/>
      <w:marBottom w:val="0"/>
      <w:divBdr>
        <w:top w:val="none" w:sz="0" w:space="0" w:color="auto"/>
        <w:left w:val="none" w:sz="0" w:space="0" w:color="auto"/>
        <w:bottom w:val="none" w:sz="0" w:space="0" w:color="auto"/>
        <w:right w:val="none" w:sz="0" w:space="0" w:color="auto"/>
      </w:divBdr>
    </w:div>
    <w:div w:id="1594701897">
      <w:bodyDiv w:val="1"/>
      <w:marLeft w:val="0"/>
      <w:marRight w:val="0"/>
      <w:marTop w:val="0"/>
      <w:marBottom w:val="0"/>
      <w:divBdr>
        <w:top w:val="none" w:sz="0" w:space="0" w:color="auto"/>
        <w:left w:val="none" w:sz="0" w:space="0" w:color="auto"/>
        <w:bottom w:val="none" w:sz="0" w:space="0" w:color="auto"/>
        <w:right w:val="none" w:sz="0" w:space="0" w:color="auto"/>
      </w:divBdr>
    </w:div>
    <w:div w:id="1594850430">
      <w:bodyDiv w:val="1"/>
      <w:marLeft w:val="0"/>
      <w:marRight w:val="0"/>
      <w:marTop w:val="0"/>
      <w:marBottom w:val="0"/>
      <w:divBdr>
        <w:top w:val="none" w:sz="0" w:space="0" w:color="auto"/>
        <w:left w:val="none" w:sz="0" w:space="0" w:color="auto"/>
        <w:bottom w:val="none" w:sz="0" w:space="0" w:color="auto"/>
        <w:right w:val="none" w:sz="0" w:space="0" w:color="auto"/>
      </w:divBdr>
    </w:div>
    <w:div w:id="1594897177">
      <w:bodyDiv w:val="1"/>
      <w:marLeft w:val="0"/>
      <w:marRight w:val="0"/>
      <w:marTop w:val="0"/>
      <w:marBottom w:val="0"/>
      <w:divBdr>
        <w:top w:val="none" w:sz="0" w:space="0" w:color="auto"/>
        <w:left w:val="none" w:sz="0" w:space="0" w:color="auto"/>
        <w:bottom w:val="none" w:sz="0" w:space="0" w:color="auto"/>
        <w:right w:val="none" w:sz="0" w:space="0" w:color="auto"/>
      </w:divBdr>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5700">
      <w:bodyDiv w:val="1"/>
      <w:marLeft w:val="0"/>
      <w:marRight w:val="0"/>
      <w:marTop w:val="0"/>
      <w:marBottom w:val="0"/>
      <w:divBdr>
        <w:top w:val="none" w:sz="0" w:space="0" w:color="auto"/>
        <w:left w:val="none" w:sz="0" w:space="0" w:color="auto"/>
        <w:bottom w:val="none" w:sz="0" w:space="0" w:color="auto"/>
        <w:right w:val="none" w:sz="0" w:space="0" w:color="auto"/>
      </w:divBdr>
    </w:div>
    <w:div w:id="1595280556">
      <w:bodyDiv w:val="1"/>
      <w:marLeft w:val="0"/>
      <w:marRight w:val="0"/>
      <w:marTop w:val="0"/>
      <w:marBottom w:val="0"/>
      <w:divBdr>
        <w:top w:val="none" w:sz="0" w:space="0" w:color="auto"/>
        <w:left w:val="none" w:sz="0" w:space="0" w:color="auto"/>
        <w:bottom w:val="none" w:sz="0" w:space="0" w:color="auto"/>
        <w:right w:val="none" w:sz="0" w:space="0" w:color="auto"/>
      </w:divBdr>
      <w:divsChild>
        <w:div w:id="711151758">
          <w:marLeft w:val="0"/>
          <w:marRight w:val="0"/>
          <w:marTop w:val="0"/>
          <w:marBottom w:val="0"/>
          <w:divBdr>
            <w:top w:val="none" w:sz="0" w:space="0" w:color="auto"/>
            <w:left w:val="none" w:sz="0" w:space="0" w:color="auto"/>
            <w:bottom w:val="none" w:sz="0" w:space="0" w:color="auto"/>
            <w:right w:val="none" w:sz="0" w:space="0" w:color="auto"/>
          </w:divBdr>
          <w:divsChild>
            <w:div w:id="54448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3701">
      <w:bodyDiv w:val="1"/>
      <w:marLeft w:val="0"/>
      <w:marRight w:val="0"/>
      <w:marTop w:val="0"/>
      <w:marBottom w:val="0"/>
      <w:divBdr>
        <w:top w:val="none" w:sz="0" w:space="0" w:color="auto"/>
        <w:left w:val="none" w:sz="0" w:space="0" w:color="auto"/>
        <w:bottom w:val="none" w:sz="0" w:space="0" w:color="auto"/>
        <w:right w:val="none" w:sz="0" w:space="0" w:color="auto"/>
      </w:divBdr>
    </w:div>
    <w:div w:id="1595818063">
      <w:bodyDiv w:val="1"/>
      <w:marLeft w:val="0"/>
      <w:marRight w:val="0"/>
      <w:marTop w:val="0"/>
      <w:marBottom w:val="0"/>
      <w:divBdr>
        <w:top w:val="none" w:sz="0" w:space="0" w:color="auto"/>
        <w:left w:val="none" w:sz="0" w:space="0" w:color="auto"/>
        <w:bottom w:val="none" w:sz="0" w:space="0" w:color="auto"/>
        <w:right w:val="none" w:sz="0" w:space="0" w:color="auto"/>
      </w:divBdr>
    </w:div>
    <w:div w:id="1595819774">
      <w:bodyDiv w:val="1"/>
      <w:marLeft w:val="0"/>
      <w:marRight w:val="0"/>
      <w:marTop w:val="0"/>
      <w:marBottom w:val="0"/>
      <w:divBdr>
        <w:top w:val="none" w:sz="0" w:space="0" w:color="auto"/>
        <w:left w:val="none" w:sz="0" w:space="0" w:color="auto"/>
        <w:bottom w:val="none" w:sz="0" w:space="0" w:color="auto"/>
        <w:right w:val="none" w:sz="0" w:space="0" w:color="auto"/>
      </w:divBdr>
    </w:div>
    <w:div w:id="1595819835">
      <w:bodyDiv w:val="1"/>
      <w:marLeft w:val="0"/>
      <w:marRight w:val="0"/>
      <w:marTop w:val="0"/>
      <w:marBottom w:val="0"/>
      <w:divBdr>
        <w:top w:val="none" w:sz="0" w:space="0" w:color="auto"/>
        <w:left w:val="none" w:sz="0" w:space="0" w:color="auto"/>
        <w:bottom w:val="none" w:sz="0" w:space="0" w:color="auto"/>
        <w:right w:val="none" w:sz="0" w:space="0" w:color="auto"/>
      </w:divBdr>
      <w:divsChild>
        <w:div w:id="116070941">
          <w:marLeft w:val="0"/>
          <w:marRight w:val="0"/>
          <w:marTop w:val="0"/>
          <w:marBottom w:val="0"/>
          <w:divBdr>
            <w:top w:val="none" w:sz="0" w:space="0" w:color="auto"/>
            <w:left w:val="none" w:sz="0" w:space="0" w:color="auto"/>
            <w:bottom w:val="none" w:sz="0" w:space="0" w:color="auto"/>
            <w:right w:val="none" w:sz="0" w:space="0" w:color="auto"/>
          </w:divBdr>
        </w:div>
      </w:divsChild>
    </w:div>
    <w:div w:id="1596011991">
      <w:bodyDiv w:val="1"/>
      <w:marLeft w:val="0"/>
      <w:marRight w:val="0"/>
      <w:marTop w:val="0"/>
      <w:marBottom w:val="0"/>
      <w:divBdr>
        <w:top w:val="none" w:sz="0" w:space="0" w:color="auto"/>
        <w:left w:val="none" w:sz="0" w:space="0" w:color="auto"/>
        <w:bottom w:val="none" w:sz="0" w:space="0" w:color="auto"/>
        <w:right w:val="none" w:sz="0" w:space="0" w:color="auto"/>
      </w:divBdr>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3929">
      <w:bodyDiv w:val="1"/>
      <w:marLeft w:val="0"/>
      <w:marRight w:val="0"/>
      <w:marTop w:val="0"/>
      <w:marBottom w:val="0"/>
      <w:divBdr>
        <w:top w:val="none" w:sz="0" w:space="0" w:color="auto"/>
        <w:left w:val="none" w:sz="0" w:space="0" w:color="auto"/>
        <w:bottom w:val="none" w:sz="0" w:space="0" w:color="auto"/>
        <w:right w:val="none" w:sz="0" w:space="0" w:color="auto"/>
      </w:divBdr>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75574">
      <w:bodyDiv w:val="1"/>
      <w:marLeft w:val="0"/>
      <w:marRight w:val="0"/>
      <w:marTop w:val="0"/>
      <w:marBottom w:val="0"/>
      <w:divBdr>
        <w:top w:val="none" w:sz="0" w:space="0" w:color="auto"/>
        <w:left w:val="none" w:sz="0" w:space="0" w:color="auto"/>
        <w:bottom w:val="none" w:sz="0" w:space="0" w:color="auto"/>
        <w:right w:val="none" w:sz="0" w:space="0" w:color="auto"/>
      </w:divBdr>
    </w:div>
    <w:div w:id="1596480908">
      <w:bodyDiv w:val="1"/>
      <w:marLeft w:val="0"/>
      <w:marRight w:val="0"/>
      <w:marTop w:val="0"/>
      <w:marBottom w:val="0"/>
      <w:divBdr>
        <w:top w:val="none" w:sz="0" w:space="0" w:color="auto"/>
        <w:left w:val="none" w:sz="0" w:space="0" w:color="auto"/>
        <w:bottom w:val="none" w:sz="0" w:space="0" w:color="auto"/>
        <w:right w:val="none" w:sz="0" w:space="0" w:color="auto"/>
      </w:divBdr>
    </w:div>
    <w:div w:id="1596791145">
      <w:bodyDiv w:val="1"/>
      <w:marLeft w:val="0"/>
      <w:marRight w:val="0"/>
      <w:marTop w:val="0"/>
      <w:marBottom w:val="0"/>
      <w:divBdr>
        <w:top w:val="none" w:sz="0" w:space="0" w:color="auto"/>
        <w:left w:val="none" w:sz="0" w:space="0" w:color="auto"/>
        <w:bottom w:val="none" w:sz="0" w:space="0" w:color="auto"/>
        <w:right w:val="none" w:sz="0" w:space="0" w:color="auto"/>
      </w:divBdr>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6867354">
      <w:bodyDiv w:val="1"/>
      <w:marLeft w:val="0"/>
      <w:marRight w:val="0"/>
      <w:marTop w:val="0"/>
      <w:marBottom w:val="0"/>
      <w:divBdr>
        <w:top w:val="none" w:sz="0" w:space="0" w:color="auto"/>
        <w:left w:val="none" w:sz="0" w:space="0" w:color="auto"/>
        <w:bottom w:val="none" w:sz="0" w:space="0" w:color="auto"/>
        <w:right w:val="none" w:sz="0" w:space="0" w:color="auto"/>
      </w:divBdr>
    </w:div>
    <w:div w:id="1596982642">
      <w:bodyDiv w:val="1"/>
      <w:marLeft w:val="0"/>
      <w:marRight w:val="0"/>
      <w:marTop w:val="0"/>
      <w:marBottom w:val="0"/>
      <w:divBdr>
        <w:top w:val="none" w:sz="0" w:space="0" w:color="auto"/>
        <w:left w:val="none" w:sz="0" w:space="0" w:color="auto"/>
        <w:bottom w:val="none" w:sz="0" w:space="0" w:color="auto"/>
        <w:right w:val="none" w:sz="0" w:space="0" w:color="auto"/>
      </w:divBdr>
    </w:div>
    <w:div w:id="1597012656">
      <w:bodyDiv w:val="1"/>
      <w:marLeft w:val="0"/>
      <w:marRight w:val="0"/>
      <w:marTop w:val="0"/>
      <w:marBottom w:val="0"/>
      <w:divBdr>
        <w:top w:val="none" w:sz="0" w:space="0" w:color="auto"/>
        <w:left w:val="none" w:sz="0" w:space="0" w:color="auto"/>
        <w:bottom w:val="none" w:sz="0" w:space="0" w:color="auto"/>
        <w:right w:val="none" w:sz="0" w:space="0" w:color="auto"/>
      </w:divBdr>
    </w:div>
    <w:div w:id="1597056468">
      <w:bodyDiv w:val="1"/>
      <w:marLeft w:val="0"/>
      <w:marRight w:val="0"/>
      <w:marTop w:val="0"/>
      <w:marBottom w:val="0"/>
      <w:divBdr>
        <w:top w:val="none" w:sz="0" w:space="0" w:color="auto"/>
        <w:left w:val="none" w:sz="0" w:space="0" w:color="auto"/>
        <w:bottom w:val="none" w:sz="0" w:space="0" w:color="auto"/>
        <w:right w:val="none" w:sz="0" w:space="0" w:color="auto"/>
      </w:divBdr>
    </w:div>
    <w:div w:id="1597128286">
      <w:bodyDiv w:val="1"/>
      <w:marLeft w:val="0"/>
      <w:marRight w:val="0"/>
      <w:marTop w:val="0"/>
      <w:marBottom w:val="0"/>
      <w:divBdr>
        <w:top w:val="none" w:sz="0" w:space="0" w:color="auto"/>
        <w:left w:val="none" w:sz="0" w:space="0" w:color="auto"/>
        <w:bottom w:val="none" w:sz="0" w:space="0" w:color="auto"/>
        <w:right w:val="none" w:sz="0" w:space="0" w:color="auto"/>
      </w:divBdr>
    </w:div>
    <w:div w:id="1597396152">
      <w:bodyDiv w:val="1"/>
      <w:marLeft w:val="0"/>
      <w:marRight w:val="0"/>
      <w:marTop w:val="0"/>
      <w:marBottom w:val="0"/>
      <w:divBdr>
        <w:top w:val="none" w:sz="0" w:space="0" w:color="auto"/>
        <w:left w:val="none" w:sz="0" w:space="0" w:color="auto"/>
        <w:bottom w:val="none" w:sz="0" w:space="0" w:color="auto"/>
        <w:right w:val="none" w:sz="0" w:space="0" w:color="auto"/>
      </w:divBdr>
    </w:div>
    <w:div w:id="1597641065">
      <w:bodyDiv w:val="1"/>
      <w:marLeft w:val="0"/>
      <w:marRight w:val="0"/>
      <w:marTop w:val="0"/>
      <w:marBottom w:val="0"/>
      <w:divBdr>
        <w:top w:val="none" w:sz="0" w:space="0" w:color="auto"/>
        <w:left w:val="none" w:sz="0" w:space="0" w:color="auto"/>
        <w:bottom w:val="none" w:sz="0" w:space="0" w:color="auto"/>
        <w:right w:val="none" w:sz="0" w:space="0" w:color="auto"/>
      </w:divBdr>
    </w:div>
    <w:div w:id="1597711102">
      <w:bodyDiv w:val="1"/>
      <w:marLeft w:val="0"/>
      <w:marRight w:val="0"/>
      <w:marTop w:val="0"/>
      <w:marBottom w:val="0"/>
      <w:divBdr>
        <w:top w:val="none" w:sz="0" w:space="0" w:color="auto"/>
        <w:left w:val="none" w:sz="0" w:space="0" w:color="auto"/>
        <w:bottom w:val="none" w:sz="0" w:space="0" w:color="auto"/>
        <w:right w:val="none" w:sz="0" w:space="0" w:color="auto"/>
      </w:divBdr>
    </w:div>
    <w:div w:id="1597900778">
      <w:bodyDiv w:val="1"/>
      <w:marLeft w:val="0"/>
      <w:marRight w:val="0"/>
      <w:marTop w:val="0"/>
      <w:marBottom w:val="0"/>
      <w:divBdr>
        <w:top w:val="none" w:sz="0" w:space="0" w:color="auto"/>
        <w:left w:val="none" w:sz="0" w:space="0" w:color="auto"/>
        <w:bottom w:val="none" w:sz="0" w:space="0" w:color="auto"/>
        <w:right w:val="none" w:sz="0" w:space="0" w:color="auto"/>
      </w:divBdr>
    </w:div>
    <w:div w:id="1597901742">
      <w:bodyDiv w:val="1"/>
      <w:marLeft w:val="0"/>
      <w:marRight w:val="0"/>
      <w:marTop w:val="0"/>
      <w:marBottom w:val="0"/>
      <w:divBdr>
        <w:top w:val="none" w:sz="0" w:space="0" w:color="auto"/>
        <w:left w:val="none" w:sz="0" w:space="0" w:color="auto"/>
        <w:bottom w:val="none" w:sz="0" w:space="0" w:color="auto"/>
        <w:right w:val="none" w:sz="0" w:space="0" w:color="auto"/>
      </w:divBdr>
    </w:div>
    <w:div w:id="1597982154">
      <w:bodyDiv w:val="1"/>
      <w:marLeft w:val="0"/>
      <w:marRight w:val="0"/>
      <w:marTop w:val="0"/>
      <w:marBottom w:val="0"/>
      <w:divBdr>
        <w:top w:val="none" w:sz="0" w:space="0" w:color="auto"/>
        <w:left w:val="none" w:sz="0" w:space="0" w:color="auto"/>
        <w:bottom w:val="none" w:sz="0" w:space="0" w:color="auto"/>
        <w:right w:val="none" w:sz="0" w:space="0" w:color="auto"/>
      </w:divBdr>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62458">
      <w:bodyDiv w:val="1"/>
      <w:marLeft w:val="0"/>
      <w:marRight w:val="0"/>
      <w:marTop w:val="0"/>
      <w:marBottom w:val="0"/>
      <w:divBdr>
        <w:top w:val="none" w:sz="0" w:space="0" w:color="auto"/>
        <w:left w:val="none" w:sz="0" w:space="0" w:color="auto"/>
        <w:bottom w:val="none" w:sz="0" w:space="0" w:color="auto"/>
        <w:right w:val="none" w:sz="0" w:space="0" w:color="auto"/>
      </w:divBdr>
    </w:div>
    <w:div w:id="1598518755">
      <w:bodyDiv w:val="1"/>
      <w:marLeft w:val="0"/>
      <w:marRight w:val="0"/>
      <w:marTop w:val="0"/>
      <w:marBottom w:val="0"/>
      <w:divBdr>
        <w:top w:val="none" w:sz="0" w:space="0" w:color="auto"/>
        <w:left w:val="none" w:sz="0" w:space="0" w:color="auto"/>
        <w:bottom w:val="none" w:sz="0" w:space="0" w:color="auto"/>
        <w:right w:val="none" w:sz="0" w:space="0" w:color="auto"/>
      </w:divBdr>
    </w:div>
    <w:div w:id="1598753720">
      <w:bodyDiv w:val="1"/>
      <w:marLeft w:val="0"/>
      <w:marRight w:val="0"/>
      <w:marTop w:val="0"/>
      <w:marBottom w:val="0"/>
      <w:divBdr>
        <w:top w:val="none" w:sz="0" w:space="0" w:color="auto"/>
        <w:left w:val="none" w:sz="0" w:space="0" w:color="auto"/>
        <w:bottom w:val="none" w:sz="0" w:space="0" w:color="auto"/>
        <w:right w:val="none" w:sz="0" w:space="0" w:color="auto"/>
      </w:divBdr>
    </w:div>
    <w:div w:id="1599026236">
      <w:bodyDiv w:val="1"/>
      <w:marLeft w:val="0"/>
      <w:marRight w:val="0"/>
      <w:marTop w:val="0"/>
      <w:marBottom w:val="0"/>
      <w:divBdr>
        <w:top w:val="none" w:sz="0" w:space="0" w:color="auto"/>
        <w:left w:val="none" w:sz="0" w:space="0" w:color="auto"/>
        <w:bottom w:val="none" w:sz="0" w:space="0" w:color="auto"/>
        <w:right w:val="none" w:sz="0" w:space="0" w:color="auto"/>
      </w:divBdr>
    </w:div>
    <w:div w:id="1599100820">
      <w:bodyDiv w:val="1"/>
      <w:marLeft w:val="0"/>
      <w:marRight w:val="0"/>
      <w:marTop w:val="0"/>
      <w:marBottom w:val="0"/>
      <w:divBdr>
        <w:top w:val="none" w:sz="0" w:space="0" w:color="auto"/>
        <w:left w:val="none" w:sz="0" w:space="0" w:color="auto"/>
        <w:bottom w:val="none" w:sz="0" w:space="0" w:color="auto"/>
        <w:right w:val="none" w:sz="0" w:space="0" w:color="auto"/>
      </w:divBdr>
    </w:div>
    <w:div w:id="1599175486">
      <w:bodyDiv w:val="1"/>
      <w:marLeft w:val="0"/>
      <w:marRight w:val="0"/>
      <w:marTop w:val="0"/>
      <w:marBottom w:val="0"/>
      <w:divBdr>
        <w:top w:val="none" w:sz="0" w:space="0" w:color="auto"/>
        <w:left w:val="none" w:sz="0" w:space="0" w:color="auto"/>
        <w:bottom w:val="none" w:sz="0" w:space="0" w:color="auto"/>
        <w:right w:val="none" w:sz="0" w:space="0" w:color="auto"/>
      </w:divBdr>
    </w:div>
    <w:div w:id="1599486927">
      <w:bodyDiv w:val="1"/>
      <w:marLeft w:val="0"/>
      <w:marRight w:val="0"/>
      <w:marTop w:val="0"/>
      <w:marBottom w:val="0"/>
      <w:divBdr>
        <w:top w:val="none" w:sz="0" w:space="0" w:color="auto"/>
        <w:left w:val="none" w:sz="0" w:space="0" w:color="auto"/>
        <w:bottom w:val="none" w:sz="0" w:space="0" w:color="auto"/>
        <w:right w:val="none" w:sz="0" w:space="0" w:color="auto"/>
      </w:divBdr>
    </w:div>
    <w:div w:id="1599630228">
      <w:bodyDiv w:val="1"/>
      <w:marLeft w:val="0"/>
      <w:marRight w:val="0"/>
      <w:marTop w:val="0"/>
      <w:marBottom w:val="0"/>
      <w:divBdr>
        <w:top w:val="none" w:sz="0" w:space="0" w:color="auto"/>
        <w:left w:val="none" w:sz="0" w:space="0" w:color="auto"/>
        <w:bottom w:val="none" w:sz="0" w:space="0" w:color="auto"/>
        <w:right w:val="none" w:sz="0" w:space="0" w:color="auto"/>
      </w:divBdr>
    </w:div>
    <w:div w:id="1599942275">
      <w:bodyDiv w:val="1"/>
      <w:marLeft w:val="0"/>
      <w:marRight w:val="0"/>
      <w:marTop w:val="0"/>
      <w:marBottom w:val="0"/>
      <w:divBdr>
        <w:top w:val="none" w:sz="0" w:space="0" w:color="auto"/>
        <w:left w:val="none" w:sz="0" w:space="0" w:color="auto"/>
        <w:bottom w:val="none" w:sz="0" w:space="0" w:color="auto"/>
        <w:right w:val="none" w:sz="0" w:space="0" w:color="auto"/>
      </w:divBdr>
    </w:div>
    <w:div w:id="1600020177">
      <w:bodyDiv w:val="1"/>
      <w:marLeft w:val="0"/>
      <w:marRight w:val="0"/>
      <w:marTop w:val="0"/>
      <w:marBottom w:val="0"/>
      <w:divBdr>
        <w:top w:val="none" w:sz="0" w:space="0" w:color="auto"/>
        <w:left w:val="none" w:sz="0" w:space="0" w:color="auto"/>
        <w:bottom w:val="none" w:sz="0" w:space="0" w:color="auto"/>
        <w:right w:val="none" w:sz="0" w:space="0" w:color="auto"/>
      </w:divBdr>
    </w:div>
    <w:div w:id="1600140787">
      <w:bodyDiv w:val="1"/>
      <w:marLeft w:val="0"/>
      <w:marRight w:val="0"/>
      <w:marTop w:val="0"/>
      <w:marBottom w:val="0"/>
      <w:divBdr>
        <w:top w:val="none" w:sz="0" w:space="0" w:color="auto"/>
        <w:left w:val="none" w:sz="0" w:space="0" w:color="auto"/>
        <w:bottom w:val="none" w:sz="0" w:space="0" w:color="auto"/>
        <w:right w:val="none" w:sz="0" w:space="0" w:color="auto"/>
      </w:divBdr>
    </w:div>
    <w:div w:id="1600258550">
      <w:bodyDiv w:val="1"/>
      <w:marLeft w:val="0"/>
      <w:marRight w:val="0"/>
      <w:marTop w:val="0"/>
      <w:marBottom w:val="0"/>
      <w:divBdr>
        <w:top w:val="none" w:sz="0" w:space="0" w:color="auto"/>
        <w:left w:val="none" w:sz="0" w:space="0" w:color="auto"/>
        <w:bottom w:val="none" w:sz="0" w:space="0" w:color="auto"/>
        <w:right w:val="none" w:sz="0" w:space="0" w:color="auto"/>
      </w:divBdr>
    </w:div>
    <w:div w:id="1600328111">
      <w:bodyDiv w:val="1"/>
      <w:marLeft w:val="0"/>
      <w:marRight w:val="0"/>
      <w:marTop w:val="0"/>
      <w:marBottom w:val="0"/>
      <w:divBdr>
        <w:top w:val="none" w:sz="0" w:space="0" w:color="auto"/>
        <w:left w:val="none" w:sz="0" w:space="0" w:color="auto"/>
        <w:bottom w:val="none" w:sz="0" w:space="0" w:color="auto"/>
        <w:right w:val="none" w:sz="0" w:space="0" w:color="auto"/>
      </w:divBdr>
    </w:div>
    <w:div w:id="1600405931">
      <w:bodyDiv w:val="1"/>
      <w:marLeft w:val="0"/>
      <w:marRight w:val="0"/>
      <w:marTop w:val="0"/>
      <w:marBottom w:val="0"/>
      <w:divBdr>
        <w:top w:val="none" w:sz="0" w:space="0" w:color="auto"/>
        <w:left w:val="none" w:sz="0" w:space="0" w:color="auto"/>
        <w:bottom w:val="none" w:sz="0" w:space="0" w:color="auto"/>
        <w:right w:val="none" w:sz="0" w:space="0" w:color="auto"/>
      </w:divBdr>
    </w:div>
    <w:div w:id="1600529237">
      <w:bodyDiv w:val="1"/>
      <w:marLeft w:val="0"/>
      <w:marRight w:val="0"/>
      <w:marTop w:val="0"/>
      <w:marBottom w:val="0"/>
      <w:divBdr>
        <w:top w:val="none" w:sz="0" w:space="0" w:color="auto"/>
        <w:left w:val="none" w:sz="0" w:space="0" w:color="auto"/>
        <w:bottom w:val="none" w:sz="0" w:space="0" w:color="auto"/>
        <w:right w:val="none" w:sz="0" w:space="0" w:color="auto"/>
      </w:divBdr>
    </w:div>
    <w:div w:id="1600602214">
      <w:bodyDiv w:val="1"/>
      <w:marLeft w:val="0"/>
      <w:marRight w:val="0"/>
      <w:marTop w:val="0"/>
      <w:marBottom w:val="0"/>
      <w:divBdr>
        <w:top w:val="none" w:sz="0" w:space="0" w:color="auto"/>
        <w:left w:val="none" w:sz="0" w:space="0" w:color="auto"/>
        <w:bottom w:val="none" w:sz="0" w:space="0" w:color="auto"/>
        <w:right w:val="none" w:sz="0" w:space="0" w:color="auto"/>
      </w:divBdr>
    </w:div>
    <w:div w:id="1601141536">
      <w:bodyDiv w:val="1"/>
      <w:marLeft w:val="0"/>
      <w:marRight w:val="0"/>
      <w:marTop w:val="0"/>
      <w:marBottom w:val="0"/>
      <w:divBdr>
        <w:top w:val="none" w:sz="0" w:space="0" w:color="auto"/>
        <w:left w:val="none" w:sz="0" w:space="0" w:color="auto"/>
        <w:bottom w:val="none" w:sz="0" w:space="0" w:color="auto"/>
        <w:right w:val="none" w:sz="0" w:space="0" w:color="auto"/>
      </w:divBdr>
    </w:div>
    <w:div w:id="1601256871">
      <w:bodyDiv w:val="1"/>
      <w:marLeft w:val="0"/>
      <w:marRight w:val="0"/>
      <w:marTop w:val="0"/>
      <w:marBottom w:val="0"/>
      <w:divBdr>
        <w:top w:val="none" w:sz="0" w:space="0" w:color="auto"/>
        <w:left w:val="none" w:sz="0" w:space="0" w:color="auto"/>
        <w:bottom w:val="none" w:sz="0" w:space="0" w:color="auto"/>
        <w:right w:val="none" w:sz="0" w:space="0" w:color="auto"/>
      </w:divBdr>
    </w:div>
    <w:div w:id="1601374222">
      <w:bodyDiv w:val="1"/>
      <w:marLeft w:val="0"/>
      <w:marRight w:val="0"/>
      <w:marTop w:val="0"/>
      <w:marBottom w:val="0"/>
      <w:divBdr>
        <w:top w:val="none" w:sz="0" w:space="0" w:color="auto"/>
        <w:left w:val="none" w:sz="0" w:space="0" w:color="auto"/>
        <w:bottom w:val="none" w:sz="0" w:space="0" w:color="auto"/>
        <w:right w:val="none" w:sz="0" w:space="0" w:color="auto"/>
      </w:divBdr>
    </w:div>
    <w:div w:id="1601521649">
      <w:bodyDiv w:val="1"/>
      <w:marLeft w:val="0"/>
      <w:marRight w:val="0"/>
      <w:marTop w:val="0"/>
      <w:marBottom w:val="0"/>
      <w:divBdr>
        <w:top w:val="none" w:sz="0" w:space="0" w:color="auto"/>
        <w:left w:val="none" w:sz="0" w:space="0" w:color="auto"/>
        <w:bottom w:val="none" w:sz="0" w:space="0" w:color="auto"/>
        <w:right w:val="none" w:sz="0" w:space="0" w:color="auto"/>
      </w:divBdr>
    </w:div>
    <w:div w:id="1601524296">
      <w:bodyDiv w:val="1"/>
      <w:marLeft w:val="0"/>
      <w:marRight w:val="0"/>
      <w:marTop w:val="0"/>
      <w:marBottom w:val="0"/>
      <w:divBdr>
        <w:top w:val="none" w:sz="0" w:space="0" w:color="auto"/>
        <w:left w:val="none" w:sz="0" w:space="0" w:color="auto"/>
        <w:bottom w:val="none" w:sz="0" w:space="0" w:color="auto"/>
        <w:right w:val="none" w:sz="0" w:space="0" w:color="auto"/>
      </w:divBdr>
    </w:div>
    <w:div w:id="1601526090">
      <w:bodyDiv w:val="1"/>
      <w:marLeft w:val="0"/>
      <w:marRight w:val="0"/>
      <w:marTop w:val="0"/>
      <w:marBottom w:val="0"/>
      <w:divBdr>
        <w:top w:val="none" w:sz="0" w:space="0" w:color="auto"/>
        <w:left w:val="none" w:sz="0" w:space="0" w:color="auto"/>
        <w:bottom w:val="none" w:sz="0" w:space="0" w:color="auto"/>
        <w:right w:val="none" w:sz="0" w:space="0" w:color="auto"/>
      </w:divBdr>
    </w:div>
    <w:div w:id="1601569531">
      <w:bodyDiv w:val="1"/>
      <w:marLeft w:val="0"/>
      <w:marRight w:val="0"/>
      <w:marTop w:val="0"/>
      <w:marBottom w:val="0"/>
      <w:divBdr>
        <w:top w:val="none" w:sz="0" w:space="0" w:color="auto"/>
        <w:left w:val="none" w:sz="0" w:space="0" w:color="auto"/>
        <w:bottom w:val="none" w:sz="0" w:space="0" w:color="auto"/>
        <w:right w:val="none" w:sz="0" w:space="0" w:color="auto"/>
      </w:divBdr>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07093">
      <w:bodyDiv w:val="1"/>
      <w:marLeft w:val="0"/>
      <w:marRight w:val="0"/>
      <w:marTop w:val="0"/>
      <w:marBottom w:val="0"/>
      <w:divBdr>
        <w:top w:val="none" w:sz="0" w:space="0" w:color="auto"/>
        <w:left w:val="none" w:sz="0" w:space="0" w:color="auto"/>
        <w:bottom w:val="none" w:sz="0" w:space="0" w:color="auto"/>
        <w:right w:val="none" w:sz="0" w:space="0" w:color="auto"/>
      </w:divBdr>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28301">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179291">
      <w:bodyDiv w:val="1"/>
      <w:marLeft w:val="0"/>
      <w:marRight w:val="0"/>
      <w:marTop w:val="0"/>
      <w:marBottom w:val="0"/>
      <w:divBdr>
        <w:top w:val="none" w:sz="0" w:space="0" w:color="auto"/>
        <w:left w:val="none" w:sz="0" w:space="0" w:color="auto"/>
        <w:bottom w:val="none" w:sz="0" w:space="0" w:color="auto"/>
        <w:right w:val="none" w:sz="0" w:space="0" w:color="auto"/>
      </w:divBdr>
    </w:div>
    <w:div w:id="1602375796">
      <w:bodyDiv w:val="1"/>
      <w:marLeft w:val="0"/>
      <w:marRight w:val="0"/>
      <w:marTop w:val="0"/>
      <w:marBottom w:val="0"/>
      <w:divBdr>
        <w:top w:val="none" w:sz="0" w:space="0" w:color="auto"/>
        <w:left w:val="none" w:sz="0" w:space="0" w:color="auto"/>
        <w:bottom w:val="none" w:sz="0" w:space="0" w:color="auto"/>
        <w:right w:val="none" w:sz="0" w:space="0" w:color="auto"/>
      </w:divBdr>
    </w:div>
    <w:div w:id="1602445590">
      <w:bodyDiv w:val="1"/>
      <w:marLeft w:val="0"/>
      <w:marRight w:val="0"/>
      <w:marTop w:val="0"/>
      <w:marBottom w:val="0"/>
      <w:divBdr>
        <w:top w:val="none" w:sz="0" w:space="0" w:color="auto"/>
        <w:left w:val="none" w:sz="0" w:space="0" w:color="auto"/>
        <w:bottom w:val="none" w:sz="0" w:space="0" w:color="auto"/>
        <w:right w:val="none" w:sz="0" w:space="0" w:color="auto"/>
      </w:divBdr>
    </w:div>
    <w:div w:id="1602448606">
      <w:bodyDiv w:val="1"/>
      <w:marLeft w:val="0"/>
      <w:marRight w:val="0"/>
      <w:marTop w:val="0"/>
      <w:marBottom w:val="0"/>
      <w:divBdr>
        <w:top w:val="none" w:sz="0" w:space="0" w:color="auto"/>
        <w:left w:val="none" w:sz="0" w:space="0" w:color="auto"/>
        <w:bottom w:val="none" w:sz="0" w:space="0" w:color="auto"/>
        <w:right w:val="none" w:sz="0" w:space="0" w:color="auto"/>
      </w:divBdr>
    </w:div>
    <w:div w:id="1602566206">
      <w:bodyDiv w:val="1"/>
      <w:marLeft w:val="0"/>
      <w:marRight w:val="0"/>
      <w:marTop w:val="0"/>
      <w:marBottom w:val="0"/>
      <w:divBdr>
        <w:top w:val="none" w:sz="0" w:space="0" w:color="auto"/>
        <w:left w:val="none" w:sz="0" w:space="0" w:color="auto"/>
        <w:bottom w:val="none" w:sz="0" w:space="0" w:color="auto"/>
        <w:right w:val="none" w:sz="0" w:space="0" w:color="auto"/>
      </w:divBdr>
    </w:div>
    <w:div w:id="1602832097">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105353">
      <w:bodyDiv w:val="1"/>
      <w:marLeft w:val="0"/>
      <w:marRight w:val="0"/>
      <w:marTop w:val="0"/>
      <w:marBottom w:val="0"/>
      <w:divBdr>
        <w:top w:val="none" w:sz="0" w:space="0" w:color="auto"/>
        <w:left w:val="none" w:sz="0" w:space="0" w:color="auto"/>
        <w:bottom w:val="none" w:sz="0" w:space="0" w:color="auto"/>
        <w:right w:val="none" w:sz="0" w:space="0" w:color="auto"/>
      </w:divBdr>
    </w:div>
    <w:div w:id="1603106969">
      <w:bodyDiv w:val="1"/>
      <w:marLeft w:val="0"/>
      <w:marRight w:val="0"/>
      <w:marTop w:val="0"/>
      <w:marBottom w:val="0"/>
      <w:divBdr>
        <w:top w:val="none" w:sz="0" w:space="0" w:color="auto"/>
        <w:left w:val="none" w:sz="0" w:space="0" w:color="auto"/>
        <w:bottom w:val="none" w:sz="0" w:space="0" w:color="auto"/>
        <w:right w:val="none" w:sz="0" w:space="0" w:color="auto"/>
      </w:divBdr>
    </w:div>
    <w:div w:id="1603369639">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13693">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3881215">
      <w:bodyDiv w:val="1"/>
      <w:marLeft w:val="0"/>
      <w:marRight w:val="0"/>
      <w:marTop w:val="0"/>
      <w:marBottom w:val="0"/>
      <w:divBdr>
        <w:top w:val="none" w:sz="0" w:space="0" w:color="auto"/>
        <w:left w:val="none" w:sz="0" w:space="0" w:color="auto"/>
        <w:bottom w:val="none" w:sz="0" w:space="0" w:color="auto"/>
        <w:right w:val="none" w:sz="0" w:space="0" w:color="auto"/>
      </w:divBdr>
    </w:div>
    <w:div w:id="1604266060">
      <w:bodyDiv w:val="1"/>
      <w:marLeft w:val="0"/>
      <w:marRight w:val="0"/>
      <w:marTop w:val="0"/>
      <w:marBottom w:val="0"/>
      <w:divBdr>
        <w:top w:val="none" w:sz="0" w:space="0" w:color="auto"/>
        <w:left w:val="none" w:sz="0" w:space="0" w:color="auto"/>
        <w:bottom w:val="none" w:sz="0" w:space="0" w:color="auto"/>
        <w:right w:val="none" w:sz="0" w:space="0" w:color="auto"/>
      </w:divBdr>
    </w:div>
    <w:div w:id="1604266424">
      <w:bodyDiv w:val="1"/>
      <w:marLeft w:val="0"/>
      <w:marRight w:val="0"/>
      <w:marTop w:val="0"/>
      <w:marBottom w:val="0"/>
      <w:divBdr>
        <w:top w:val="none" w:sz="0" w:space="0" w:color="auto"/>
        <w:left w:val="none" w:sz="0" w:space="0" w:color="auto"/>
        <w:bottom w:val="none" w:sz="0" w:space="0" w:color="auto"/>
        <w:right w:val="none" w:sz="0" w:space="0" w:color="auto"/>
      </w:divBdr>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4796981">
      <w:bodyDiv w:val="1"/>
      <w:marLeft w:val="0"/>
      <w:marRight w:val="0"/>
      <w:marTop w:val="0"/>
      <w:marBottom w:val="0"/>
      <w:divBdr>
        <w:top w:val="none" w:sz="0" w:space="0" w:color="auto"/>
        <w:left w:val="none" w:sz="0" w:space="0" w:color="auto"/>
        <w:bottom w:val="none" w:sz="0" w:space="0" w:color="auto"/>
        <w:right w:val="none" w:sz="0" w:space="0" w:color="auto"/>
      </w:divBdr>
    </w:div>
    <w:div w:id="1604804392">
      <w:bodyDiv w:val="1"/>
      <w:marLeft w:val="0"/>
      <w:marRight w:val="0"/>
      <w:marTop w:val="0"/>
      <w:marBottom w:val="0"/>
      <w:divBdr>
        <w:top w:val="none" w:sz="0" w:space="0" w:color="auto"/>
        <w:left w:val="none" w:sz="0" w:space="0" w:color="auto"/>
        <w:bottom w:val="none" w:sz="0" w:space="0" w:color="auto"/>
        <w:right w:val="none" w:sz="0" w:space="0" w:color="auto"/>
      </w:divBdr>
    </w:div>
    <w:div w:id="1604993535">
      <w:bodyDiv w:val="1"/>
      <w:marLeft w:val="0"/>
      <w:marRight w:val="0"/>
      <w:marTop w:val="0"/>
      <w:marBottom w:val="0"/>
      <w:divBdr>
        <w:top w:val="none" w:sz="0" w:space="0" w:color="auto"/>
        <w:left w:val="none" w:sz="0" w:space="0" w:color="auto"/>
        <w:bottom w:val="none" w:sz="0" w:space="0" w:color="auto"/>
        <w:right w:val="none" w:sz="0" w:space="0" w:color="auto"/>
      </w:divBdr>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309231">
      <w:bodyDiv w:val="1"/>
      <w:marLeft w:val="0"/>
      <w:marRight w:val="0"/>
      <w:marTop w:val="0"/>
      <w:marBottom w:val="0"/>
      <w:divBdr>
        <w:top w:val="none" w:sz="0" w:space="0" w:color="auto"/>
        <w:left w:val="none" w:sz="0" w:space="0" w:color="auto"/>
        <w:bottom w:val="none" w:sz="0" w:space="0" w:color="auto"/>
        <w:right w:val="none" w:sz="0" w:space="0" w:color="auto"/>
      </w:divBdr>
    </w:div>
    <w:div w:id="1605383612">
      <w:bodyDiv w:val="1"/>
      <w:marLeft w:val="0"/>
      <w:marRight w:val="0"/>
      <w:marTop w:val="0"/>
      <w:marBottom w:val="0"/>
      <w:divBdr>
        <w:top w:val="none" w:sz="0" w:space="0" w:color="auto"/>
        <w:left w:val="none" w:sz="0" w:space="0" w:color="auto"/>
        <w:bottom w:val="none" w:sz="0" w:space="0" w:color="auto"/>
        <w:right w:val="none" w:sz="0" w:space="0" w:color="auto"/>
      </w:divBdr>
    </w:div>
    <w:div w:id="1605532225">
      <w:bodyDiv w:val="1"/>
      <w:marLeft w:val="0"/>
      <w:marRight w:val="0"/>
      <w:marTop w:val="0"/>
      <w:marBottom w:val="0"/>
      <w:divBdr>
        <w:top w:val="none" w:sz="0" w:space="0" w:color="auto"/>
        <w:left w:val="none" w:sz="0" w:space="0" w:color="auto"/>
        <w:bottom w:val="none" w:sz="0" w:space="0" w:color="auto"/>
        <w:right w:val="none" w:sz="0" w:space="0" w:color="auto"/>
      </w:divBdr>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575643">
      <w:bodyDiv w:val="1"/>
      <w:marLeft w:val="0"/>
      <w:marRight w:val="0"/>
      <w:marTop w:val="0"/>
      <w:marBottom w:val="0"/>
      <w:divBdr>
        <w:top w:val="none" w:sz="0" w:space="0" w:color="auto"/>
        <w:left w:val="none" w:sz="0" w:space="0" w:color="auto"/>
        <w:bottom w:val="none" w:sz="0" w:space="0" w:color="auto"/>
        <w:right w:val="none" w:sz="0" w:space="0" w:color="auto"/>
      </w:divBdr>
    </w:div>
    <w:div w:id="1605647894">
      <w:bodyDiv w:val="1"/>
      <w:marLeft w:val="0"/>
      <w:marRight w:val="0"/>
      <w:marTop w:val="0"/>
      <w:marBottom w:val="0"/>
      <w:divBdr>
        <w:top w:val="none" w:sz="0" w:space="0" w:color="auto"/>
        <w:left w:val="none" w:sz="0" w:space="0" w:color="auto"/>
        <w:bottom w:val="none" w:sz="0" w:space="0" w:color="auto"/>
        <w:right w:val="none" w:sz="0" w:space="0" w:color="auto"/>
      </w:divBdr>
    </w:div>
    <w:div w:id="1605654070">
      <w:bodyDiv w:val="1"/>
      <w:marLeft w:val="0"/>
      <w:marRight w:val="0"/>
      <w:marTop w:val="0"/>
      <w:marBottom w:val="0"/>
      <w:divBdr>
        <w:top w:val="none" w:sz="0" w:space="0" w:color="auto"/>
        <w:left w:val="none" w:sz="0" w:space="0" w:color="auto"/>
        <w:bottom w:val="none" w:sz="0" w:space="0" w:color="auto"/>
        <w:right w:val="none" w:sz="0" w:space="0" w:color="auto"/>
      </w:divBdr>
    </w:div>
    <w:div w:id="1605771435">
      <w:bodyDiv w:val="1"/>
      <w:marLeft w:val="0"/>
      <w:marRight w:val="0"/>
      <w:marTop w:val="0"/>
      <w:marBottom w:val="0"/>
      <w:divBdr>
        <w:top w:val="none" w:sz="0" w:space="0" w:color="auto"/>
        <w:left w:val="none" w:sz="0" w:space="0" w:color="auto"/>
        <w:bottom w:val="none" w:sz="0" w:space="0" w:color="auto"/>
        <w:right w:val="none" w:sz="0" w:space="0" w:color="auto"/>
      </w:divBdr>
    </w:div>
    <w:div w:id="1605773103">
      <w:bodyDiv w:val="1"/>
      <w:marLeft w:val="0"/>
      <w:marRight w:val="0"/>
      <w:marTop w:val="0"/>
      <w:marBottom w:val="0"/>
      <w:divBdr>
        <w:top w:val="none" w:sz="0" w:space="0" w:color="auto"/>
        <w:left w:val="none" w:sz="0" w:space="0" w:color="auto"/>
        <w:bottom w:val="none" w:sz="0" w:space="0" w:color="auto"/>
        <w:right w:val="none" w:sz="0" w:space="0" w:color="auto"/>
      </w:divBdr>
    </w:div>
    <w:div w:id="1605845080">
      <w:bodyDiv w:val="1"/>
      <w:marLeft w:val="0"/>
      <w:marRight w:val="0"/>
      <w:marTop w:val="0"/>
      <w:marBottom w:val="0"/>
      <w:divBdr>
        <w:top w:val="none" w:sz="0" w:space="0" w:color="auto"/>
        <w:left w:val="none" w:sz="0" w:space="0" w:color="auto"/>
        <w:bottom w:val="none" w:sz="0" w:space="0" w:color="auto"/>
        <w:right w:val="none" w:sz="0" w:space="0" w:color="auto"/>
      </w:divBdr>
    </w:div>
    <w:div w:id="1605917128">
      <w:bodyDiv w:val="1"/>
      <w:marLeft w:val="0"/>
      <w:marRight w:val="0"/>
      <w:marTop w:val="0"/>
      <w:marBottom w:val="0"/>
      <w:divBdr>
        <w:top w:val="none" w:sz="0" w:space="0" w:color="auto"/>
        <w:left w:val="none" w:sz="0" w:space="0" w:color="auto"/>
        <w:bottom w:val="none" w:sz="0" w:space="0" w:color="auto"/>
        <w:right w:val="none" w:sz="0" w:space="0" w:color="auto"/>
      </w:divBdr>
    </w:div>
    <w:div w:id="1606112385">
      <w:bodyDiv w:val="1"/>
      <w:marLeft w:val="0"/>
      <w:marRight w:val="0"/>
      <w:marTop w:val="0"/>
      <w:marBottom w:val="0"/>
      <w:divBdr>
        <w:top w:val="none" w:sz="0" w:space="0" w:color="auto"/>
        <w:left w:val="none" w:sz="0" w:space="0" w:color="auto"/>
        <w:bottom w:val="none" w:sz="0" w:space="0" w:color="auto"/>
        <w:right w:val="none" w:sz="0" w:space="0" w:color="auto"/>
      </w:divBdr>
    </w:div>
    <w:div w:id="1606157066">
      <w:bodyDiv w:val="1"/>
      <w:marLeft w:val="0"/>
      <w:marRight w:val="0"/>
      <w:marTop w:val="0"/>
      <w:marBottom w:val="0"/>
      <w:divBdr>
        <w:top w:val="none" w:sz="0" w:space="0" w:color="auto"/>
        <w:left w:val="none" w:sz="0" w:space="0" w:color="auto"/>
        <w:bottom w:val="none" w:sz="0" w:space="0" w:color="auto"/>
        <w:right w:val="none" w:sz="0" w:space="0" w:color="auto"/>
      </w:divBdr>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695690">
      <w:bodyDiv w:val="1"/>
      <w:marLeft w:val="0"/>
      <w:marRight w:val="0"/>
      <w:marTop w:val="0"/>
      <w:marBottom w:val="0"/>
      <w:divBdr>
        <w:top w:val="none" w:sz="0" w:space="0" w:color="auto"/>
        <w:left w:val="none" w:sz="0" w:space="0" w:color="auto"/>
        <w:bottom w:val="none" w:sz="0" w:space="0" w:color="auto"/>
        <w:right w:val="none" w:sz="0" w:space="0" w:color="auto"/>
      </w:divBdr>
    </w:div>
    <w:div w:id="1606770784">
      <w:bodyDiv w:val="1"/>
      <w:marLeft w:val="0"/>
      <w:marRight w:val="0"/>
      <w:marTop w:val="0"/>
      <w:marBottom w:val="0"/>
      <w:divBdr>
        <w:top w:val="none" w:sz="0" w:space="0" w:color="auto"/>
        <w:left w:val="none" w:sz="0" w:space="0" w:color="auto"/>
        <w:bottom w:val="none" w:sz="0" w:space="0" w:color="auto"/>
        <w:right w:val="none" w:sz="0" w:space="0" w:color="auto"/>
      </w:divBdr>
    </w:div>
    <w:div w:id="1606883330">
      <w:bodyDiv w:val="1"/>
      <w:marLeft w:val="0"/>
      <w:marRight w:val="0"/>
      <w:marTop w:val="0"/>
      <w:marBottom w:val="0"/>
      <w:divBdr>
        <w:top w:val="none" w:sz="0" w:space="0" w:color="auto"/>
        <w:left w:val="none" w:sz="0" w:space="0" w:color="auto"/>
        <w:bottom w:val="none" w:sz="0" w:space="0" w:color="auto"/>
        <w:right w:val="none" w:sz="0" w:space="0" w:color="auto"/>
      </w:divBdr>
    </w:div>
    <w:div w:id="1607541934">
      <w:bodyDiv w:val="1"/>
      <w:marLeft w:val="0"/>
      <w:marRight w:val="0"/>
      <w:marTop w:val="0"/>
      <w:marBottom w:val="0"/>
      <w:divBdr>
        <w:top w:val="none" w:sz="0" w:space="0" w:color="auto"/>
        <w:left w:val="none" w:sz="0" w:space="0" w:color="auto"/>
        <w:bottom w:val="none" w:sz="0" w:space="0" w:color="auto"/>
        <w:right w:val="none" w:sz="0" w:space="0" w:color="auto"/>
      </w:divBdr>
    </w:div>
    <w:div w:id="1607544120">
      <w:bodyDiv w:val="1"/>
      <w:marLeft w:val="0"/>
      <w:marRight w:val="0"/>
      <w:marTop w:val="0"/>
      <w:marBottom w:val="0"/>
      <w:divBdr>
        <w:top w:val="none" w:sz="0" w:space="0" w:color="auto"/>
        <w:left w:val="none" w:sz="0" w:space="0" w:color="auto"/>
        <w:bottom w:val="none" w:sz="0" w:space="0" w:color="auto"/>
        <w:right w:val="none" w:sz="0" w:space="0" w:color="auto"/>
      </w:divBdr>
    </w:div>
    <w:div w:id="1607696208">
      <w:bodyDiv w:val="1"/>
      <w:marLeft w:val="0"/>
      <w:marRight w:val="0"/>
      <w:marTop w:val="0"/>
      <w:marBottom w:val="0"/>
      <w:divBdr>
        <w:top w:val="none" w:sz="0" w:space="0" w:color="auto"/>
        <w:left w:val="none" w:sz="0" w:space="0" w:color="auto"/>
        <w:bottom w:val="none" w:sz="0" w:space="0" w:color="auto"/>
        <w:right w:val="none" w:sz="0" w:space="0" w:color="auto"/>
      </w:divBdr>
    </w:div>
    <w:div w:id="1607884431">
      <w:bodyDiv w:val="1"/>
      <w:marLeft w:val="0"/>
      <w:marRight w:val="0"/>
      <w:marTop w:val="0"/>
      <w:marBottom w:val="0"/>
      <w:divBdr>
        <w:top w:val="none" w:sz="0" w:space="0" w:color="auto"/>
        <w:left w:val="none" w:sz="0" w:space="0" w:color="auto"/>
        <w:bottom w:val="none" w:sz="0" w:space="0" w:color="auto"/>
        <w:right w:val="none" w:sz="0" w:space="0" w:color="auto"/>
      </w:divBdr>
    </w:div>
    <w:div w:id="1607997919">
      <w:bodyDiv w:val="1"/>
      <w:marLeft w:val="0"/>
      <w:marRight w:val="0"/>
      <w:marTop w:val="0"/>
      <w:marBottom w:val="0"/>
      <w:divBdr>
        <w:top w:val="none" w:sz="0" w:space="0" w:color="auto"/>
        <w:left w:val="none" w:sz="0" w:space="0" w:color="auto"/>
        <w:bottom w:val="none" w:sz="0" w:space="0" w:color="auto"/>
        <w:right w:val="none" w:sz="0" w:space="0" w:color="auto"/>
      </w:divBdr>
    </w:div>
    <w:div w:id="1608002201">
      <w:bodyDiv w:val="1"/>
      <w:marLeft w:val="0"/>
      <w:marRight w:val="0"/>
      <w:marTop w:val="0"/>
      <w:marBottom w:val="0"/>
      <w:divBdr>
        <w:top w:val="none" w:sz="0" w:space="0" w:color="auto"/>
        <w:left w:val="none" w:sz="0" w:space="0" w:color="auto"/>
        <w:bottom w:val="none" w:sz="0" w:space="0" w:color="auto"/>
        <w:right w:val="none" w:sz="0" w:space="0" w:color="auto"/>
      </w:divBdr>
    </w:div>
    <w:div w:id="1608005055">
      <w:bodyDiv w:val="1"/>
      <w:marLeft w:val="0"/>
      <w:marRight w:val="0"/>
      <w:marTop w:val="0"/>
      <w:marBottom w:val="0"/>
      <w:divBdr>
        <w:top w:val="none" w:sz="0" w:space="0" w:color="auto"/>
        <w:left w:val="none" w:sz="0" w:space="0" w:color="auto"/>
        <w:bottom w:val="none" w:sz="0" w:space="0" w:color="auto"/>
        <w:right w:val="none" w:sz="0" w:space="0" w:color="auto"/>
      </w:divBdr>
    </w:div>
    <w:div w:id="1608005070">
      <w:bodyDiv w:val="1"/>
      <w:marLeft w:val="0"/>
      <w:marRight w:val="0"/>
      <w:marTop w:val="0"/>
      <w:marBottom w:val="0"/>
      <w:divBdr>
        <w:top w:val="none" w:sz="0" w:space="0" w:color="auto"/>
        <w:left w:val="none" w:sz="0" w:space="0" w:color="auto"/>
        <w:bottom w:val="none" w:sz="0" w:space="0" w:color="auto"/>
        <w:right w:val="none" w:sz="0" w:space="0" w:color="auto"/>
      </w:divBdr>
    </w:div>
    <w:div w:id="1608081723">
      <w:bodyDiv w:val="1"/>
      <w:marLeft w:val="0"/>
      <w:marRight w:val="0"/>
      <w:marTop w:val="0"/>
      <w:marBottom w:val="0"/>
      <w:divBdr>
        <w:top w:val="none" w:sz="0" w:space="0" w:color="auto"/>
        <w:left w:val="none" w:sz="0" w:space="0" w:color="auto"/>
        <w:bottom w:val="none" w:sz="0" w:space="0" w:color="auto"/>
        <w:right w:val="none" w:sz="0" w:space="0" w:color="auto"/>
      </w:divBdr>
    </w:div>
    <w:div w:id="1608122552">
      <w:bodyDiv w:val="1"/>
      <w:marLeft w:val="0"/>
      <w:marRight w:val="0"/>
      <w:marTop w:val="0"/>
      <w:marBottom w:val="0"/>
      <w:divBdr>
        <w:top w:val="none" w:sz="0" w:space="0" w:color="auto"/>
        <w:left w:val="none" w:sz="0" w:space="0" w:color="auto"/>
        <w:bottom w:val="none" w:sz="0" w:space="0" w:color="auto"/>
        <w:right w:val="none" w:sz="0" w:space="0" w:color="auto"/>
      </w:divBdr>
    </w:div>
    <w:div w:id="1608150061">
      <w:bodyDiv w:val="1"/>
      <w:marLeft w:val="0"/>
      <w:marRight w:val="0"/>
      <w:marTop w:val="0"/>
      <w:marBottom w:val="0"/>
      <w:divBdr>
        <w:top w:val="none" w:sz="0" w:space="0" w:color="auto"/>
        <w:left w:val="none" w:sz="0" w:space="0" w:color="auto"/>
        <w:bottom w:val="none" w:sz="0" w:space="0" w:color="auto"/>
        <w:right w:val="none" w:sz="0" w:space="0" w:color="auto"/>
      </w:divBdr>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540990">
      <w:bodyDiv w:val="1"/>
      <w:marLeft w:val="0"/>
      <w:marRight w:val="0"/>
      <w:marTop w:val="0"/>
      <w:marBottom w:val="0"/>
      <w:divBdr>
        <w:top w:val="none" w:sz="0" w:space="0" w:color="auto"/>
        <w:left w:val="none" w:sz="0" w:space="0" w:color="auto"/>
        <w:bottom w:val="none" w:sz="0" w:space="0" w:color="auto"/>
        <w:right w:val="none" w:sz="0" w:space="0" w:color="auto"/>
      </w:divBdr>
      <w:divsChild>
        <w:div w:id="1858153656">
          <w:marLeft w:val="0"/>
          <w:marRight w:val="0"/>
          <w:marTop w:val="0"/>
          <w:marBottom w:val="0"/>
          <w:divBdr>
            <w:top w:val="none" w:sz="0" w:space="0" w:color="auto"/>
            <w:left w:val="none" w:sz="0" w:space="0" w:color="auto"/>
            <w:bottom w:val="none" w:sz="0" w:space="0" w:color="auto"/>
            <w:right w:val="none" w:sz="0" w:space="0" w:color="auto"/>
          </w:divBdr>
          <w:divsChild>
            <w:div w:id="92858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2677">
      <w:bodyDiv w:val="1"/>
      <w:marLeft w:val="0"/>
      <w:marRight w:val="0"/>
      <w:marTop w:val="0"/>
      <w:marBottom w:val="0"/>
      <w:divBdr>
        <w:top w:val="none" w:sz="0" w:space="0" w:color="auto"/>
        <w:left w:val="none" w:sz="0" w:space="0" w:color="auto"/>
        <w:bottom w:val="none" w:sz="0" w:space="0" w:color="auto"/>
        <w:right w:val="none" w:sz="0" w:space="0" w:color="auto"/>
      </w:divBdr>
    </w:div>
    <w:div w:id="1608779418">
      <w:bodyDiv w:val="1"/>
      <w:marLeft w:val="0"/>
      <w:marRight w:val="0"/>
      <w:marTop w:val="0"/>
      <w:marBottom w:val="0"/>
      <w:divBdr>
        <w:top w:val="none" w:sz="0" w:space="0" w:color="auto"/>
        <w:left w:val="none" w:sz="0" w:space="0" w:color="auto"/>
        <w:bottom w:val="none" w:sz="0" w:space="0" w:color="auto"/>
        <w:right w:val="none" w:sz="0" w:space="0" w:color="auto"/>
      </w:divBdr>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50135">
      <w:bodyDiv w:val="1"/>
      <w:marLeft w:val="0"/>
      <w:marRight w:val="0"/>
      <w:marTop w:val="0"/>
      <w:marBottom w:val="0"/>
      <w:divBdr>
        <w:top w:val="none" w:sz="0" w:space="0" w:color="auto"/>
        <w:left w:val="none" w:sz="0" w:space="0" w:color="auto"/>
        <w:bottom w:val="none" w:sz="0" w:space="0" w:color="auto"/>
        <w:right w:val="none" w:sz="0" w:space="0" w:color="auto"/>
      </w:divBdr>
    </w:div>
    <w:div w:id="1609117662">
      <w:bodyDiv w:val="1"/>
      <w:marLeft w:val="0"/>
      <w:marRight w:val="0"/>
      <w:marTop w:val="0"/>
      <w:marBottom w:val="0"/>
      <w:divBdr>
        <w:top w:val="none" w:sz="0" w:space="0" w:color="auto"/>
        <w:left w:val="none" w:sz="0" w:space="0" w:color="auto"/>
        <w:bottom w:val="none" w:sz="0" w:space="0" w:color="auto"/>
        <w:right w:val="none" w:sz="0" w:space="0" w:color="auto"/>
      </w:divBdr>
    </w:div>
    <w:div w:id="1609190764">
      <w:bodyDiv w:val="1"/>
      <w:marLeft w:val="0"/>
      <w:marRight w:val="0"/>
      <w:marTop w:val="0"/>
      <w:marBottom w:val="0"/>
      <w:divBdr>
        <w:top w:val="none" w:sz="0" w:space="0" w:color="auto"/>
        <w:left w:val="none" w:sz="0" w:space="0" w:color="auto"/>
        <w:bottom w:val="none" w:sz="0" w:space="0" w:color="auto"/>
        <w:right w:val="none" w:sz="0" w:space="0" w:color="auto"/>
      </w:divBdr>
    </w:div>
    <w:div w:id="1609312012">
      <w:bodyDiv w:val="1"/>
      <w:marLeft w:val="0"/>
      <w:marRight w:val="0"/>
      <w:marTop w:val="0"/>
      <w:marBottom w:val="0"/>
      <w:divBdr>
        <w:top w:val="none" w:sz="0" w:space="0" w:color="auto"/>
        <w:left w:val="none" w:sz="0" w:space="0" w:color="auto"/>
        <w:bottom w:val="none" w:sz="0" w:space="0" w:color="auto"/>
        <w:right w:val="none" w:sz="0" w:space="0" w:color="auto"/>
      </w:divBdr>
    </w:div>
    <w:div w:id="1609388694">
      <w:bodyDiv w:val="1"/>
      <w:marLeft w:val="0"/>
      <w:marRight w:val="0"/>
      <w:marTop w:val="0"/>
      <w:marBottom w:val="0"/>
      <w:divBdr>
        <w:top w:val="none" w:sz="0" w:space="0" w:color="auto"/>
        <w:left w:val="none" w:sz="0" w:space="0" w:color="auto"/>
        <w:bottom w:val="none" w:sz="0" w:space="0" w:color="auto"/>
        <w:right w:val="none" w:sz="0" w:space="0" w:color="auto"/>
      </w:divBdr>
    </w:div>
    <w:div w:id="1609460017">
      <w:bodyDiv w:val="1"/>
      <w:marLeft w:val="0"/>
      <w:marRight w:val="0"/>
      <w:marTop w:val="0"/>
      <w:marBottom w:val="0"/>
      <w:divBdr>
        <w:top w:val="none" w:sz="0" w:space="0" w:color="auto"/>
        <w:left w:val="none" w:sz="0" w:space="0" w:color="auto"/>
        <w:bottom w:val="none" w:sz="0" w:space="0" w:color="auto"/>
        <w:right w:val="none" w:sz="0" w:space="0" w:color="auto"/>
      </w:divBdr>
    </w:div>
    <w:div w:id="1609579942">
      <w:bodyDiv w:val="1"/>
      <w:marLeft w:val="0"/>
      <w:marRight w:val="0"/>
      <w:marTop w:val="0"/>
      <w:marBottom w:val="0"/>
      <w:divBdr>
        <w:top w:val="none" w:sz="0" w:space="0" w:color="auto"/>
        <w:left w:val="none" w:sz="0" w:space="0" w:color="auto"/>
        <w:bottom w:val="none" w:sz="0" w:space="0" w:color="auto"/>
        <w:right w:val="none" w:sz="0" w:space="0" w:color="auto"/>
      </w:divBdr>
    </w:div>
    <w:div w:id="1609586496">
      <w:bodyDiv w:val="1"/>
      <w:marLeft w:val="0"/>
      <w:marRight w:val="0"/>
      <w:marTop w:val="0"/>
      <w:marBottom w:val="0"/>
      <w:divBdr>
        <w:top w:val="none" w:sz="0" w:space="0" w:color="auto"/>
        <w:left w:val="none" w:sz="0" w:space="0" w:color="auto"/>
        <w:bottom w:val="none" w:sz="0" w:space="0" w:color="auto"/>
        <w:right w:val="none" w:sz="0" w:space="0" w:color="auto"/>
      </w:divBdr>
    </w:div>
    <w:div w:id="1609656244">
      <w:bodyDiv w:val="1"/>
      <w:marLeft w:val="0"/>
      <w:marRight w:val="0"/>
      <w:marTop w:val="0"/>
      <w:marBottom w:val="0"/>
      <w:divBdr>
        <w:top w:val="none" w:sz="0" w:space="0" w:color="auto"/>
        <w:left w:val="none" w:sz="0" w:space="0" w:color="auto"/>
        <w:bottom w:val="none" w:sz="0" w:space="0" w:color="auto"/>
        <w:right w:val="none" w:sz="0" w:space="0" w:color="auto"/>
      </w:divBdr>
    </w:div>
    <w:div w:id="1609657582">
      <w:bodyDiv w:val="1"/>
      <w:marLeft w:val="0"/>
      <w:marRight w:val="0"/>
      <w:marTop w:val="0"/>
      <w:marBottom w:val="0"/>
      <w:divBdr>
        <w:top w:val="none" w:sz="0" w:space="0" w:color="auto"/>
        <w:left w:val="none" w:sz="0" w:space="0" w:color="auto"/>
        <w:bottom w:val="none" w:sz="0" w:space="0" w:color="auto"/>
        <w:right w:val="none" w:sz="0" w:space="0" w:color="auto"/>
      </w:divBdr>
    </w:div>
    <w:div w:id="1609892574">
      <w:bodyDiv w:val="1"/>
      <w:marLeft w:val="0"/>
      <w:marRight w:val="0"/>
      <w:marTop w:val="0"/>
      <w:marBottom w:val="0"/>
      <w:divBdr>
        <w:top w:val="none" w:sz="0" w:space="0" w:color="auto"/>
        <w:left w:val="none" w:sz="0" w:space="0" w:color="auto"/>
        <w:bottom w:val="none" w:sz="0" w:space="0" w:color="auto"/>
        <w:right w:val="none" w:sz="0" w:space="0" w:color="auto"/>
      </w:divBdr>
    </w:div>
    <w:div w:id="1609921045">
      <w:bodyDiv w:val="1"/>
      <w:marLeft w:val="0"/>
      <w:marRight w:val="0"/>
      <w:marTop w:val="0"/>
      <w:marBottom w:val="0"/>
      <w:divBdr>
        <w:top w:val="none" w:sz="0" w:space="0" w:color="auto"/>
        <w:left w:val="none" w:sz="0" w:space="0" w:color="auto"/>
        <w:bottom w:val="none" w:sz="0" w:space="0" w:color="auto"/>
        <w:right w:val="none" w:sz="0" w:space="0" w:color="auto"/>
      </w:divBdr>
    </w:div>
    <w:div w:id="1609921415">
      <w:bodyDiv w:val="1"/>
      <w:marLeft w:val="0"/>
      <w:marRight w:val="0"/>
      <w:marTop w:val="0"/>
      <w:marBottom w:val="0"/>
      <w:divBdr>
        <w:top w:val="none" w:sz="0" w:space="0" w:color="auto"/>
        <w:left w:val="none" w:sz="0" w:space="0" w:color="auto"/>
        <w:bottom w:val="none" w:sz="0" w:space="0" w:color="auto"/>
        <w:right w:val="none" w:sz="0" w:space="0" w:color="auto"/>
      </w:divBdr>
    </w:div>
    <w:div w:id="1610041049">
      <w:bodyDiv w:val="1"/>
      <w:marLeft w:val="0"/>
      <w:marRight w:val="0"/>
      <w:marTop w:val="0"/>
      <w:marBottom w:val="0"/>
      <w:divBdr>
        <w:top w:val="none" w:sz="0" w:space="0" w:color="auto"/>
        <w:left w:val="none" w:sz="0" w:space="0" w:color="auto"/>
        <w:bottom w:val="none" w:sz="0" w:space="0" w:color="auto"/>
        <w:right w:val="none" w:sz="0" w:space="0" w:color="auto"/>
      </w:divBdr>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578712">
      <w:bodyDiv w:val="1"/>
      <w:marLeft w:val="0"/>
      <w:marRight w:val="0"/>
      <w:marTop w:val="0"/>
      <w:marBottom w:val="0"/>
      <w:divBdr>
        <w:top w:val="none" w:sz="0" w:space="0" w:color="auto"/>
        <w:left w:val="none" w:sz="0" w:space="0" w:color="auto"/>
        <w:bottom w:val="none" w:sz="0" w:space="0" w:color="auto"/>
        <w:right w:val="none" w:sz="0" w:space="0" w:color="auto"/>
      </w:divBdr>
    </w:div>
    <w:div w:id="1610894122">
      <w:bodyDiv w:val="1"/>
      <w:marLeft w:val="0"/>
      <w:marRight w:val="0"/>
      <w:marTop w:val="0"/>
      <w:marBottom w:val="0"/>
      <w:divBdr>
        <w:top w:val="none" w:sz="0" w:space="0" w:color="auto"/>
        <w:left w:val="none" w:sz="0" w:space="0" w:color="auto"/>
        <w:bottom w:val="none" w:sz="0" w:space="0" w:color="auto"/>
        <w:right w:val="none" w:sz="0" w:space="0" w:color="auto"/>
      </w:divBdr>
    </w:div>
    <w:div w:id="1611014186">
      <w:bodyDiv w:val="1"/>
      <w:marLeft w:val="0"/>
      <w:marRight w:val="0"/>
      <w:marTop w:val="0"/>
      <w:marBottom w:val="0"/>
      <w:divBdr>
        <w:top w:val="none" w:sz="0" w:space="0" w:color="auto"/>
        <w:left w:val="none" w:sz="0" w:space="0" w:color="auto"/>
        <w:bottom w:val="none" w:sz="0" w:space="0" w:color="auto"/>
        <w:right w:val="none" w:sz="0" w:space="0" w:color="auto"/>
      </w:divBdr>
    </w:div>
    <w:div w:id="1611084109">
      <w:bodyDiv w:val="1"/>
      <w:marLeft w:val="0"/>
      <w:marRight w:val="0"/>
      <w:marTop w:val="0"/>
      <w:marBottom w:val="0"/>
      <w:divBdr>
        <w:top w:val="none" w:sz="0" w:space="0" w:color="auto"/>
        <w:left w:val="none" w:sz="0" w:space="0" w:color="auto"/>
        <w:bottom w:val="none" w:sz="0" w:space="0" w:color="auto"/>
        <w:right w:val="none" w:sz="0" w:space="0" w:color="auto"/>
      </w:divBdr>
    </w:div>
    <w:div w:id="1611277647">
      <w:bodyDiv w:val="1"/>
      <w:marLeft w:val="0"/>
      <w:marRight w:val="0"/>
      <w:marTop w:val="0"/>
      <w:marBottom w:val="0"/>
      <w:divBdr>
        <w:top w:val="none" w:sz="0" w:space="0" w:color="auto"/>
        <w:left w:val="none" w:sz="0" w:space="0" w:color="auto"/>
        <w:bottom w:val="none" w:sz="0" w:space="0" w:color="auto"/>
        <w:right w:val="none" w:sz="0" w:space="0" w:color="auto"/>
      </w:divBdr>
    </w:div>
    <w:div w:id="1611467792">
      <w:bodyDiv w:val="1"/>
      <w:marLeft w:val="0"/>
      <w:marRight w:val="0"/>
      <w:marTop w:val="0"/>
      <w:marBottom w:val="0"/>
      <w:divBdr>
        <w:top w:val="none" w:sz="0" w:space="0" w:color="auto"/>
        <w:left w:val="none" w:sz="0" w:space="0" w:color="auto"/>
        <w:bottom w:val="none" w:sz="0" w:space="0" w:color="auto"/>
        <w:right w:val="none" w:sz="0" w:space="0" w:color="auto"/>
      </w:divBdr>
    </w:div>
    <w:div w:id="1611625619">
      <w:bodyDiv w:val="1"/>
      <w:marLeft w:val="0"/>
      <w:marRight w:val="0"/>
      <w:marTop w:val="0"/>
      <w:marBottom w:val="0"/>
      <w:divBdr>
        <w:top w:val="none" w:sz="0" w:space="0" w:color="auto"/>
        <w:left w:val="none" w:sz="0" w:space="0" w:color="auto"/>
        <w:bottom w:val="none" w:sz="0" w:space="0" w:color="auto"/>
        <w:right w:val="none" w:sz="0" w:space="0" w:color="auto"/>
      </w:divBdr>
    </w:div>
    <w:div w:id="1611929543">
      <w:bodyDiv w:val="1"/>
      <w:marLeft w:val="0"/>
      <w:marRight w:val="0"/>
      <w:marTop w:val="0"/>
      <w:marBottom w:val="0"/>
      <w:divBdr>
        <w:top w:val="none" w:sz="0" w:space="0" w:color="auto"/>
        <w:left w:val="none" w:sz="0" w:space="0" w:color="auto"/>
        <w:bottom w:val="none" w:sz="0" w:space="0" w:color="auto"/>
        <w:right w:val="none" w:sz="0" w:space="0" w:color="auto"/>
      </w:divBdr>
    </w:div>
    <w:div w:id="1611938826">
      <w:bodyDiv w:val="1"/>
      <w:marLeft w:val="0"/>
      <w:marRight w:val="0"/>
      <w:marTop w:val="0"/>
      <w:marBottom w:val="0"/>
      <w:divBdr>
        <w:top w:val="none" w:sz="0" w:space="0" w:color="auto"/>
        <w:left w:val="none" w:sz="0" w:space="0" w:color="auto"/>
        <w:bottom w:val="none" w:sz="0" w:space="0" w:color="auto"/>
        <w:right w:val="none" w:sz="0" w:space="0" w:color="auto"/>
      </w:divBdr>
    </w:div>
    <w:div w:id="1612055322">
      <w:bodyDiv w:val="1"/>
      <w:marLeft w:val="0"/>
      <w:marRight w:val="0"/>
      <w:marTop w:val="0"/>
      <w:marBottom w:val="0"/>
      <w:divBdr>
        <w:top w:val="none" w:sz="0" w:space="0" w:color="auto"/>
        <w:left w:val="none" w:sz="0" w:space="0" w:color="auto"/>
        <w:bottom w:val="none" w:sz="0" w:space="0" w:color="auto"/>
        <w:right w:val="none" w:sz="0" w:space="0" w:color="auto"/>
      </w:divBdr>
    </w:div>
    <w:div w:id="1612124524">
      <w:bodyDiv w:val="1"/>
      <w:marLeft w:val="0"/>
      <w:marRight w:val="0"/>
      <w:marTop w:val="0"/>
      <w:marBottom w:val="0"/>
      <w:divBdr>
        <w:top w:val="none" w:sz="0" w:space="0" w:color="auto"/>
        <w:left w:val="none" w:sz="0" w:space="0" w:color="auto"/>
        <w:bottom w:val="none" w:sz="0" w:space="0" w:color="auto"/>
        <w:right w:val="none" w:sz="0" w:space="0" w:color="auto"/>
      </w:divBdr>
    </w:div>
    <w:div w:id="1612124805">
      <w:bodyDiv w:val="1"/>
      <w:marLeft w:val="0"/>
      <w:marRight w:val="0"/>
      <w:marTop w:val="0"/>
      <w:marBottom w:val="0"/>
      <w:divBdr>
        <w:top w:val="none" w:sz="0" w:space="0" w:color="auto"/>
        <w:left w:val="none" w:sz="0" w:space="0" w:color="auto"/>
        <w:bottom w:val="none" w:sz="0" w:space="0" w:color="auto"/>
        <w:right w:val="none" w:sz="0" w:space="0" w:color="auto"/>
      </w:divBdr>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97993">
      <w:bodyDiv w:val="1"/>
      <w:marLeft w:val="0"/>
      <w:marRight w:val="0"/>
      <w:marTop w:val="0"/>
      <w:marBottom w:val="0"/>
      <w:divBdr>
        <w:top w:val="none" w:sz="0" w:space="0" w:color="auto"/>
        <w:left w:val="none" w:sz="0" w:space="0" w:color="auto"/>
        <w:bottom w:val="none" w:sz="0" w:space="0" w:color="auto"/>
        <w:right w:val="none" w:sz="0" w:space="0" w:color="auto"/>
      </w:divBdr>
    </w:div>
    <w:div w:id="1612858299">
      <w:bodyDiv w:val="1"/>
      <w:marLeft w:val="0"/>
      <w:marRight w:val="0"/>
      <w:marTop w:val="0"/>
      <w:marBottom w:val="0"/>
      <w:divBdr>
        <w:top w:val="none" w:sz="0" w:space="0" w:color="auto"/>
        <w:left w:val="none" w:sz="0" w:space="0" w:color="auto"/>
        <w:bottom w:val="none" w:sz="0" w:space="0" w:color="auto"/>
        <w:right w:val="none" w:sz="0" w:space="0" w:color="auto"/>
      </w:divBdr>
    </w:div>
    <w:div w:id="1613127678">
      <w:bodyDiv w:val="1"/>
      <w:marLeft w:val="0"/>
      <w:marRight w:val="0"/>
      <w:marTop w:val="0"/>
      <w:marBottom w:val="0"/>
      <w:divBdr>
        <w:top w:val="none" w:sz="0" w:space="0" w:color="auto"/>
        <w:left w:val="none" w:sz="0" w:space="0" w:color="auto"/>
        <w:bottom w:val="none" w:sz="0" w:space="0" w:color="auto"/>
        <w:right w:val="none" w:sz="0" w:space="0" w:color="auto"/>
      </w:divBdr>
    </w:div>
    <w:div w:id="1613173632">
      <w:bodyDiv w:val="1"/>
      <w:marLeft w:val="0"/>
      <w:marRight w:val="0"/>
      <w:marTop w:val="0"/>
      <w:marBottom w:val="0"/>
      <w:divBdr>
        <w:top w:val="none" w:sz="0" w:space="0" w:color="auto"/>
        <w:left w:val="none" w:sz="0" w:space="0" w:color="auto"/>
        <w:bottom w:val="none" w:sz="0" w:space="0" w:color="auto"/>
        <w:right w:val="none" w:sz="0" w:space="0" w:color="auto"/>
      </w:divBdr>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65286">
      <w:bodyDiv w:val="1"/>
      <w:marLeft w:val="0"/>
      <w:marRight w:val="0"/>
      <w:marTop w:val="0"/>
      <w:marBottom w:val="0"/>
      <w:divBdr>
        <w:top w:val="none" w:sz="0" w:space="0" w:color="auto"/>
        <w:left w:val="none" w:sz="0" w:space="0" w:color="auto"/>
        <w:bottom w:val="none" w:sz="0" w:space="0" w:color="auto"/>
        <w:right w:val="none" w:sz="0" w:space="0" w:color="auto"/>
      </w:divBdr>
    </w:div>
    <w:div w:id="1613703005">
      <w:bodyDiv w:val="1"/>
      <w:marLeft w:val="0"/>
      <w:marRight w:val="0"/>
      <w:marTop w:val="0"/>
      <w:marBottom w:val="0"/>
      <w:divBdr>
        <w:top w:val="none" w:sz="0" w:space="0" w:color="auto"/>
        <w:left w:val="none" w:sz="0" w:space="0" w:color="auto"/>
        <w:bottom w:val="none" w:sz="0" w:space="0" w:color="auto"/>
        <w:right w:val="none" w:sz="0" w:space="0" w:color="auto"/>
      </w:divBdr>
    </w:div>
    <w:div w:id="1613780447">
      <w:bodyDiv w:val="1"/>
      <w:marLeft w:val="0"/>
      <w:marRight w:val="0"/>
      <w:marTop w:val="0"/>
      <w:marBottom w:val="0"/>
      <w:divBdr>
        <w:top w:val="none" w:sz="0" w:space="0" w:color="auto"/>
        <w:left w:val="none" w:sz="0" w:space="0" w:color="auto"/>
        <w:bottom w:val="none" w:sz="0" w:space="0" w:color="auto"/>
        <w:right w:val="none" w:sz="0" w:space="0" w:color="auto"/>
      </w:divBdr>
    </w:div>
    <w:div w:id="1613824146">
      <w:bodyDiv w:val="1"/>
      <w:marLeft w:val="0"/>
      <w:marRight w:val="0"/>
      <w:marTop w:val="0"/>
      <w:marBottom w:val="0"/>
      <w:divBdr>
        <w:top w:val="none" w:sz="0" w:space="0" w:color="auto"/>
        <w:left w:val="none" w:sz="0" w:space="0" w:color="auto"/>
        <w:bottom w:val="none" w:sz="0" w:space="0" w:color="auto"/>
        <w:right w:val="none" w:sz="0" w:space="0" w:color="auto"/>
      </w:divBdr>
    </w:div>
    <w:div w:id="1613852745">
      <w:bodyDiv w:val="1"/>
      <w:marLeft w:val="0"/>
      <w:marRight w:val="0"/>
      <w:marTop w:val="0"/>
      <w:marBottom w:val="0"/>
      <w:divBdr>
        <w:top w:val="none" w:sz="0" w:space="0" w:color="auto"/>
        <w:left w:val="none" w:sz="0" w:space="0" w:color="auto"/>
        <w:bottom w:val="none" w:sz="0" w:space="0" w:color="auto"/>
        <w:right w:val="none" w:sz="0" w:space="0" w:color="auto"/>
      </w:divBdr>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80260">
      <w:bodyDiv w:val="1"/>
      <w:marLeft w:val="0"/>
      <w:marRight w:val="0"/>
      <w:marTop w:val="0"/>
      <w:marBottom w:val="0"/>
      <w:divBdr>
        <w:top w:val="none" w:sz="0" w:space="0" w:color="auto"/>
        <w:left w:val="none" w:sz="0" w:space="0" w:color="auto"/>
        <w:bottom w:val="none" w:sz="0" w:space="0" w:color="auto"/>
        <w:right w:val="none" w:sz="0" w:space="0" w:color="auto"/>
      </w:divBdr>
    </w:div>
    <w:div w:id="1614097136">
      <w:bodyDiv w:val="1"/>
      <w:marLeft w:val="0"/>
      <w:marRight w:val="0"/>
      <w:marTop w:val="0"/>
      <w:marBottom w:val="0"/>
      <w:divBdr>
        <w:top w:val="none" w:sz="0" w:space="0" w:color="auto"/>
        <w:left w:val="none" w:sz="0" w:space="0" w:color="auto"/>
        <w:bottom w:val="none" w:sz="0" w:space="0" w:color="auto"/>
        <w:right w:val="none" w:sz="0" w:space="0" w:color="auto"/>
      </w:divBdr>
    </w:div>
    <w:div w:id="1614819403">
      <w:bodyDiv w:val="1"/>
      <w:marLeft w:val="0"/>
      <w:marRight w:val="0"/>
      <w:marTop w:val="0"/>
      <w:marBottom w:val="0"/>
      <w:divBdr>
        <w:top w:val="none" w:sz="0" w:space="0" w:color="auto"/>
        <w:left w:val="none" w:sz="0" w:space="0" w:color="auto"/>
        <w:bottom w:val="none" w:sz="0" w:space="0" w:color="auto"/>
        <w:right w:val="none" w:sz="0" w:space="0" w:color="auto"/>
      </w:divBdr>
    </w:div>
    <w:div w:id="1615476031">
      <w:bodyDiv w:val="1"/>
      <w:marLeft w:val="0"/>
      <w:marRight w:val="0"/>
      <w:marTop w:val="0"/>
      <w:marBottom w:val="0"/>
      <w:divBdr>
        <w:top w:val="none" w:sz="0" w:space="0" w:color="auto"/>
        <w:left w:val="none" w:sz="0" w:space="0" w:color="auto"/>
        <w:bottom w:val="none" w:sz="0" w:space="0" w:color="auto"/>
        <w:right w:val="none" w:sz="0" w:space="0" w:color="auto"/>
      </w:divBdr>
    </w:div>
    <w:div w:id="1615481862">
      <w:bodyDiv w:val="1"/>
      <w:marLeft w:val="0"/>
      <w:marRight w:val="0"/>
      <w:marTop w:val="0"/>
      <w:marBottom w:val="0"/>
      <w:divBdr>
        <w:top w:val="none" w:sz="0" w:space="0" w:color="auto"/>
        <w:left w:val="none" w:sz="0" w:space="0" w:color="auto"/>
        <w:bottom w:val="none" w:sz="0" w:space="0" w:color="auto"/>
        <w:right w:val="none" w:sz="0" w:space="0" w:color="auto"/>
      </w:divBdr>
    </w:div>
    <w:div w:id="1615674780">
      <w:bodyDiv w:val="1"/>
      <w:marLeft w:val="0"/>
      <w:marRight w:val="0"/>
      <w:marTop w:val="0"/>
      <w:marBottom w:val="0"/>
      <w:divBdr>
        <w:top w:val="none" w:sz="0" w:space="0" w:color="auto"/>
        <w:left w:val="none" w:sz="0" w:space="0" w:color="auto"/>
        <w:bottom w:val="none" w:sz="0" w:space="0" w:color="auto"/>
        <w:right w:val="none" w:sz="0" w:space="0" w:color="auto"/>
      </w:divBdr>
    </w:div>
    <w:div w:id="1615743928">
      <w:bodyDiv w:val="1"/>
      <w:marLeft w:val="0"/>
      <w:marRight w:val="0"/>
      <w:marTop w:val="0"/>
      <w:marBottom w:val="0"/>
      <w:divBdr>
        <w:top w:val="none" w:sz="0" w:space="0" w:color="auto"/>
        <w:left w:val="none" w:sz="0" w:space="0" w:color="auto"/>
        <w:bottom w:val="none" w:sz="0" w:space="0" w:color="auto"/>
        <w:right w:val="none" w:sz="0" w:space="0" w:color="auto"/>
      </w:divBdr>
    </w:div>
    <w:div w:id="1616256738">
      <w:bodyDiv w:val="1"/>
      <w:marLeft w:val="0"/>
      <w:marRight w:val="0"/>
      <w:marTop w:val="0"/>
      <w:marBottom w:val="0"/>
      <w:divBdr>
        <w:top w:val="none" w:sz="0" w:space="0" w:color="auto"/>
        <w:left w:val="none" w:sz="0" w:space="0" w:color="auto"/>
        <w:bottom w:val="none" w:sz="0" w:space="0" w:color="auto"/>
        <w:right w:val="none" w:sz="0" w:space="0" w:color="auto"/>
      </w:divBdr>
    </w:div>
    <w:div w:id="1616328787">
      <w:bodyDiv w:val="1"/>
      <w:marLeft w:val="0"/>
      <w:marRight w:val="0"/>
      <w:marTop w:val="0"/>
      <w:marBottom w:val="0"/>
      <w:divBdr>
        <w:top w:val="none" w:sz="0" w:space="0" w:color="auto"/>
        <w:left w:val="none" w:sz="0" w:space="0" w:color="auto"/>
        <w:bottom w:val="none" w:sz="0" w:space="0" w:color="auto"/>
        <w:right w:val="none" w:sz="0" w:space="0" w:color="auto"/>
      </w:divBdr>
    </w:div>
    <w:div w:id="1616525896">
      <w:bodyDiv w:val="1"/>
      <w:marLeft w:val="0"/>
      <w:marRight w:val="0"/>
      <w:marTop w:val="0"/>
      <w:marBottom w:val="0"/>
      <w:divBdr>
        <w:top w:val="none" w:sz="0" w:space="0" w:color="auto"/>
        <w:left w:val="none" w:sz="0" w:space="0" w:color="auto"/>
        <w:bottom w:val="none" w:sz="0" w:space="0" w:color="auto"/>
        <w:right w:val="none" w:sz="0" w:space="0" w:color="auto"/>
      </w:divBdr>
    </w:div>
    <w:div w:id="1617173468">
      <w:bodyDiv w:val="1"/>
      <w:marLeft w:val="0"/>
      <w:marRight w:val="0"/>
      <w:marTop w:val="0"/>
      <w:marBottom w:val="0"/>
      <w:divBdr>
        <w:top w:val="none" w:sz="0" w:space="0" w:color="auto"/>
        <w:left w:val="none" w:sz="0" w:space="0" w:color="auto"/>
        <w:bottom w:val="none" w:sz="0" w:space="0" w:color="auto"/>
        <w:right w:val="none" w:sz="0" w:space="0" w:color="auto"/>
      </w:divBdr>
    </w:div>
    <w:div w:id="1617254643">
      <w:bodyDiv w:val="1"/>
      <w:marLeft w:val="0"/>
      <w:marRight w:val="0"/>
      <w:marTop w:val="0"/>
      <w:marBottom w:val="0"/>
      <w:divBdr>
        <w:top w:val="none" w:sz="0" w:space="0" w:color="auto"/>
        <w:left w:val="none" w:sz="0" w:space="0" w:color="auto"/>
        <w:bottom w:val="none" w:sz="0" w:space="0" w:color="auto"/>
        <w:right w:val="none" w:sz="0" w:space="0" w:color="auto"/>
      </w:divBdr>
    </w:div>
    <w:div w:id="1617256160">
      <w:bodyDiv w:val="1"/>
      <w:marLeft w:val="0"/>
      <w:marRight w:val="0"/>
      <w:marTop w:val="0"/>
      <w:marBottom w:val="0"/>
      <w:divBdr>
        <w:top w:val="none" w:sz="0" w:space="0" w:color="auto"/>
        <w:left w:val="none" w:sz="0" w:space="0" w:color="auto"/>
        <w:bottom w:val="none" w:sz="0" w:space="0" w:color="auto"/>
        <w:right w:val="none" w:sz="0" w:space="0" w:color="auto"/>
      </w:divBdr>
    </w:div>
    <w:div w:id="1617366337">
      <w:bodyDiv w:val="1"/>
      <w:marLeft w:val="0"/>
      <w:marRight w:val="0"/>
      <w:marTop w:val="0"/>
      <w:marBottom w:val="0"/>
      <w:divBdr>
        <w:top w:val="none" w:sz="0" w:space="0" w:color="auto"/>
        <w:left w:val="none" w:sz="0" w:space="0" w:color="auto"/>
        <w:bottom w:val="none" w:sz="0" w:space="0" w:color="auto"/>
        <w:right w:val="none" w:sz="0" w:space="0" w:color="auto"/>
      </w:divBdr>
    </w:div>
    <w:div w:id="1617449056">
      <w:bodyDiv w:val="1"/>
      <w:marLeft w:val="0"/>
      <w:marRight w:val="0"/>
      <w:marTop w:val="0"/>
      <w:marBottom w:val="0"/>
      <w:divBdr>
        <w:top w:val="none" w:sz="0" w:space="0" w:color="auto"/>
        <w:left w:val="none" w:sz="0" w:space="0" w:color="auto"/>
        <w:bottom w:val="none" w:sz="0" w:space="0" w:color="auto"/>
        <w:right w:val="none" w:sz="0" w:space="0" w:color="auto"/>
      </w:divBdr>
    </w:div>
    <w:div w:id="1617713755">
      <w:bodyDiv w:val="1"/>
      <w:marLeft w:val="0"/>
      <w:marRight w:val="0"/>
      <w:marTop w:val="0"/>
      <w:marBottom w:val="0"/>
      <w:divBdr>
        <w:top w:val="none" w:sz="0" w:space="0" w:color="auto"/>
        <w:left w:val="none" w:sz="0" w:space="0" w:color="auto"/>
        <w:bottom w:val="none" w:sz="0" w:space="0" w:color="auto"/>
        <w:right w:val="none" w:sz="0" w:space="0" w:color="auto"/>
      </w:divBdr>
    </w:div>
    <w:div w:id="1617904057">
      <w:bodyDiv w:val="1"/>
      <w:marLeft w:val="0"/>
      <w:marRight w:val="0"/>
      <w:marTop w:val="0"/>
      <w:marBottom w:val="0"/>
      <w:divBdr>
        <w:top w:val="none" w:sz="0" w:space="0" w:color="auto"/>
        <w:left w:val="none" w:sz="0" w:space="0" w:color="auto"/>
        <w:bottom w:val="none" w:sz="0" w:space="0" w:color="auto"/>
        <w:right w:val="none" w:sz="0" w:space="0" w:color="auto"/>
      </w:divBdr>
    </w:div>
    <w:div w:id="1617910719">
      <w:bodyDiv w:val="1"/>
      <w:marLeft w:val="0"/>
      <w:marRight w:val="0"/>
      <w:marTop w:val="0"/>
      <w:marBottom w:val="0"/>
      <w:divBdr>
        <w:top w:val="none" w:sz="0" w:space="0" w:color="auto"/>
        <w:left w:val="none" w:sz="0" w:space="0" w:color="auto"/>
        <w:bottom w:val="none" w:sz="0" w:space="0" w:color="auto"/>
        <w:right w:val="none" w:sz="0" w:space="0" w:color="auto"/>
      </w:divBdr>
    </w:div>
    <w:div w:id="1617979649">
      <w:bodyDiv w:val="1"/>
      <w:marLeft w:val="0"/>
      <w:marRight w:val="0"/>
      <w:marTop w:val="0"/>
      <w:marBottom w:val="0"/>
      <w:divBdr>
        <w:top w:val="none" w:sz="0" w:space="0" w:color="auto"/>
        <w:left w:val="none" w:sz="0" w:space="0" w:color="auto"/>
        <w:bottom w:val="none" w:sz="0" w:space="0" w:color="auto"/>
        <w:right w:val="none" w:sz="0" w:space="0" w:color="auto"/>
      </w:divBdr>
    </w:div>
    <w:div w:id="1617983137">
      <w:bodyDiv w:val="1"/>
      <w:marLeft w:val="0"/>
      <w:marRight w:val="0"/>
      <w:marTop w:val="0"/>
      <w:marBottom w:val="0"/>
      <w:divBdr>
        <w:top w:val="none" w:sz="0" w:space="0" w:color="auto"/>
        <w:left w:val="none" w:sz="0" w:space="0" w:color="auto"/>
        <w:bottom w:val="none" w:sz="0" w:space="0" w:color="auto"/>
        <w:right w:val="none" w:sz="0" w:space="0" w:color="auto"/>
      </w:divBdr>
    </w:div>
    <w:div w:id="1617984482">
      <w:bodyDiv w:val="1"/>
      <w:marLeft w:val="0"/>
      <w:marRight w:val="0"/>
      <w:marTop w:val="0"/>
      <w:marBottom w:val="0"/>
      <w:divBdr>
        <w:top w:val="none" w:sz="0" w:space="0" w:color="auto"/>
        <w:left w:val="none" w:sz="0" w:space="0" w:color="auto"/>
        <w:bottom w:val="none" w:sz="0" w:space="0" w:color="auto"/>
        <w:right w:val="none" w:sz="0" w:space="0" w:color="auto"/>
      </w:divBdr>
    </w:div>
    <w:div w:id="1618029663">
      <w:bodyDiv w:val="1"/>
      <w:marLeft w:val="0"/>
      <w:marRight w:val="0"/>
      <w:marTop w:val="0"/>
      <w:marBottom w:val="0"/>
      <w:divBdr>
        <w:top w:val="none" w:sz="0" w:space="0" w:color="auto"/>
        <w:left w:val="none" w:sz="0" w:space="0" w:color="auto"/>
        <w:bottom w:val="none" w:sz="0" w:space="0" w:color="auto"/>
        <w:right w:val="none" w:sz="0" w:space="0" w:color="auto"/>
      </w:divBdr>
    </w:div>
    <w:div w:id="1618098469">
      <w:bodyDiv w:val="1"/>
      <w:marLeft w:val="0"/>
      <w:marRight w:val="0"/>
      <w:marTop w:val="0"/>
      <w:marBottom w:val="0"/>
      <w:divBdr>
        <w:top w:val="none" w:sz="0" w:space="0" w:color="auto"/>
        <w:left w:val="none" w:sz="0" w:space="0" w:color="auto"/>
        <w:bottom w:val="none" w:sz="0" w:space="0" w:color="auto"/>
        <w:right w:val="none" w:sz="0" w:space="0" w:color="auto"/>
      </w:divBdr>
    </w:div>
    <w:div w:id="1618102560">
      <w:bodyDiv w:val="1"/>
      <w:marLeft w:val="0"/>
      <w:marRight w:val="0"/>
      <w:marTop w:val="0"/>
      <w:marBottom w:val="0"/>
      <w:divBdr>
        <w:top w:val="none" w:sz="0" w:space="0" w:color="auto"/>
        <w:left w:val="none" w:sz="0" w:space="0" w:color="auto"/>
        <w:bottom w:val="none" w:sz="0" w:space="0" w:color="auto"/>
        <w:right w:val="none" w:sz="0" w:space="0" w:color="auto"/>
      </w:divBdr>
    </w:div>
    <w:div w:id="1618104199">
      <w:bodyDiv w:val="1"/>
      <w:marLeft w:val="0"/>
      <w:marRight w:val="0"/>
      <w:marTop w:val="0"/>
      <w:marBottom w:val="0"/>
      <w:divBdr>
        <w:top w:val="none" w:sz="0" w:space="0" w:color="auto"/>
        <w:left w:val="none" w:sz="0" w:space="0" w:color="auto"/>
        <w:bottom w:val="none" w:sz="0" w:space="0" w:color="auto"/>
        <w:right w:val="none" w:sz="0" w:space="0" w:color="auto"/>
      </w:divBdr>
    </w:div>
    <w:div w:id="1618219438">
      <w:bodyDiv w:val="1"/>
      <w:marLeft w:val="0"/>
      <w:marRight w:val="0"/>
      <w:marTop w:val="0"/>
      <w:marBottom w:val="0"/>
      <w:divBdr>
        <w:top w:val="none" w:sz="0" w:space="0" w:color="auto"/>
        <w:left w:val="none" w:sz="0" w:space="0" w:color="auto"/>
        <w:bottom w:val="none" w:sz="0" w:space="0" w:color="auto"/>
        <w:right w:val="none" w:sz="0" w:space="0" w:color="auto"/>
      </w:divBdr>
    </w:div>
    <w:div w:id="1618370706">
      <w:bodyDiv w:val="1"/>
      <w:marLeft w:val="0"/>
      <w:marRight w:val="0"/>
      <w:marTop w:val="0"/>
      <w:marBottom w:val="0"/>
      <w:divBdr>
        <w:top w:val="none" w:sz="0" w:space="0" w:color="auto"/>
        <w:left w:val="none" w:sz="0" w:space="0" w:color="auto"/>
        <w:bottom w:val="none" w:sz="0" w:space="0" w:color="auto"/>
        <w:right w:val="none" w:sz="0" w:space="0" w:color="auto"/>
      </w:divBdr>
    </w:div>
    <w:div w:id="1618482909">
      <w:bodyDiv w:val="1"/>
      <w:marLeft w:val="0"/>
      <w:marRight w:val="0"/>
      <w:marTop w:val="0"/>
      <w:marBottom w:val="0"/>
      <w:divBdr>
        <w:top w:val="none" w:sz="0" w:space="0" w:color="auto"/>
        <w:left w:val="none" w:sz="0" w:space="0" w:color="auto"/>
        <w:bottom w:val="none" w:sz="0" w:space="0" w:color="auto"/>
        <w:right w:val="none" w:sz="0" w:space="0" w:color="auto"/>
      </w:divBdr>
    </w:div>
    <w:div w:id="1618562221">
      <w:bodyDiv w:val="1"/>
      <w:marLeft w:val="0"/>
      <w:marRight w:val="0"/>
      <w:marTop w:val="0"/>
      <w:marBottom w:val="0"/>
      <w:divBdr>
        <w:top w:val="none" w:sz="0" w:space="0" w:color="auto"/>
        <w:left w:val="none" w:sz="0" w:space="0" w:color="auto"/>
        <w:bottom w:val="none" w:sz="0" w:space="0" w:color="auto"/>
        <w:right w:val="none" w:sz="0" w:space="0" w:color="auto"/>
      </w:divBdr>
    </w:div>
    <w:div w:id="1618635156">
      <w:bodyDiv w:val="1"/>
      <w:marLeft w:val="0"/>
      <w:marRight w:val="0"/>
      <w:marTop w:val="0"/>
      <w:marBottom w:val="0"/>
      <w:divBdr>
        <w:top w:val="none" w:sz="0" w:space="0" w:color="auto"/>
        <w:left w:val="none" w:sz="0" w:space="0" w:color="auto"/>
        <w:bottom w:val="none" w:sz="0" w:space="0" w:color="auto"/>
        <w:right w:val="none" w:sz="0" w:space="0" w:color="auto"/>
      </w:divBdr>
    </w:div>
    <w:div w:id="1618902914">
      <w:bodyDiv w:val="1"/>
      <w:marLeft w:val="0"/>
      <w:marRight w:val="0"/>
      <w:marTop w:val="0"/>
      <w:marBottom w:val="0"/>
      <w:divBdr>
        <w:top w:val="none" w:sz="0" w:space="0" w:color="auto"/>
        <w:left w:val="none" w:sz="0" w:space="0" w:color="auto"/>
        <w:bottom w:val="none" w:sz="0" w:space="0" w:color="auto"/>
        <w:right w:val="none" w:sz="0" w:space="0" w:color="auto"/>
      </w:divBdr>
    </w:div>
    <w:div w:id="1619139951">
      <w:bodyDiv w:val="1"/>
      <w:marLeft w:val="0"/>
      <w:marRight w:val="0"/>
      <w:marTop w:val="0"/>
      <w:marBottom w:val="0"/>
      <w:divBdr>
        <w:top w:val="none" w:sz="0" w:space="0" w:color="auto"/>
        <w:left w:val="none" w:sz="0" w:space="0" w:color="auto"/>
        <w:bottom w:val="none" w:sz="0" w:space="0" w:color="auto"/>
        <w:right w:val="none" w:sz="0" w:space="0" w:color="auto"/>
      </w:divBdr>
    </w:div>
    <w:div w:id="1619338438">
      <w:bodyDiv w:val="1"/>
      <w:marLeft w:val="0"/>
      <w:marRight w:val="0"/>
      <w:marTop w:val="0"/>
      <w:marBottom w:val="0"/>
      <w:divBdr>
        <w:top w:val="none" w:sz="0" w:space="0" w:color="auto"/>
        <w:left w:val="none" w:sz="0" w:space="0" w:color="auto"/>
        <w:bottom w:val="none" w:sz="0" w:space="0" w:color="auto"/>
        <w:right w:val="none" w:sz="0" w:space="0" w:color="auto"/>
      </w:divBdr>
    </w:div>
    <w:div w:id="1619406608">
      <w:bodyDiv w:val="1"/>
      <w:marLeft w:val="0"/>
      <w:marRight w:val="0"/>
      <w:marTop w:val="0"/>
      <w:marBottom w:val="0"/>
      <w:divBdr>
        <w:top w:val="none" w:sz="0" w:space="0" w:color="auto"/>
        <w:left w:val="none" w:sz="0" w:space="0" w:color="auto"/>
        <w:bottom w:val="none" w:sz="0" w:space="0" w:color="auto"/>
        <w:right w:val="none" w:sz="0" w:space="0" w:color="auto"/>
      </w:divBdr>
    </w:div>
    <w:div w:id="1619527683">
      <w:bodyDiv w:val="1"/>
      <w:marLeft w:val="0"/>
      <w:marRight w:val="0"/>
      <w:marTop w:val="0"/>
      <w:marBottom w:val="0"/>
      <w:divBdr>
        <w:top w:val="none" w:sz="0" w:space="0" w:color="auto"/>
        <w:left w:val="none" w:sz="0" w:space="0" w:color="auto"/>
        <w:bottom w:val="none" w:sz="0" w:space="0" w:color="auto"/>
        <w:right w:val="none" w:sz="0" w:space="0" w:color="auto"/>
      </w:divBdr>
    </w:div>
    <w:div w:id="1619607116">
      <w:bodyDiv w:val="1"/>
      <w:marLeft w:val="0"/>
      <w:marRight w:val="0"/>
      <w:marTop w:val="0"/>
      <w:marBottom w:val="0"/>
      <w:divBdr>
        <w:top w:val="none" w:sz="0" w:space="0" w:color="auto"/>
        <w:left w:val="none" w:sz="0" w:space="0" w:color="auto"/>
        <w:bottom w:val="none" w:sz="0" w:space="0" w:color="auto"/>
        <w:right w:val="none" w:sz="0" w:space="0" w:color="auto"/>
      </w:divBdr>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19877117">
      <w:bodyDiv w:val="1"/>
      <w:marLeft w:val="0"/>
      <w:marRight w:val="0"/>
      <w:marTop w:val="0"/>
      <w:marBottom w:val="0"/>
      <w:divBdr>
        <w:top w:val="none" w:sz="0" w:space="0" w:color="auto"/>
        <w:left w:val="none" w:sz="0" w:space="0" w:color="auto"/>
        <w:bottom w:val="none" w:sz="0" w:space="0" w:color="auto"/>
        <w:right w:val="none" w:sz="0" w:space="0" w:color="auto"/>
      </w:divBdr>
    </w:div>
    <w:div w:id="1619946565">
      <w:bodyDiv w:val="1"/>
      <w:marLeft w:val="0"/>
      <w:marRight w:val="0"/>
      <w:marTop w:val="0"/>
      <w:marBottom w:val="0"/>
      <w:divBdr>
        <w:top w:val="none" w:sz="0" w:space="0" w:color="auto"/>
        <w:left w:val="none" w:sz="0" w:space="0" w:color="auto"/>
        <w:bottom w:val="none" w:sz="0" w:space="0" w:color="auto"/>
        <w:right w:val="none" w:sz="0" w:space="0" w:color="auto"/>
      </w:divBdr>
    </w:div>
    <w:div w:id="1620065086">
      <w:bodyDiv w:val="1"/>
      <w:marLeft w:val="0"/>
      <w:marRight w:val="0"/>
      <w:marTop w:val="0"/>
      <w:marBottom w:val="0"/>
      <w:divBdr>
        <w:top w:val="none" w:sz="0" w:space="0" w:color="auto"/>
        <w:left w:val="none" w:sz="0" w:space="0" w:color="auto"/>
        <w:bottom w:val="none" w:sz="0" w:space="0" w:color="auto"/>
        <w:right w:val="none" w:sz="0" w:space="0" w:color="auto"/>
      </w:divBdr>
    </w:div>
    <w:div w:id="1620068298">
      <w:bodyDiv w:val="1"/>
      <w:marLeft w:val="0"/>
      <w:marRight w:val="0"/>
      <w:marTop w:val="0"/>
      <w:marBottom w:val="0"/>
      <w:divBdr>
        <w:top w:val="none" w:sz="0" w:space="0" w:color="auto"/>
        <w:left w:val="none" w:sz="0" w:space="0" w:color="auto"/>
        <w:bottom w:val="none" w:sz="0" w:space="0" w:color="auto"/>
        <w:right w:val="none" w:sz="0" w:space="0" w:color="auto"/>
      </w:divBdr>
    </w:div>
    <w:div w:id="1620137879">
      <w:bodyDiv w:val="1"/>
      <w:marLeft w:val="0"/>
      <w:marRight w:val="0"/>
      <w:marTop w:val="0"/>
      <w:marBottom w:val="0"/>
      <w:divBdr>
        <w:top w:val="none" w:sz="0" w:space="0" w:color="auto"/>
        <w:left w:val="none" w:sz="0" w:space="0" w:color="auto"/>
        <w:bottom w:val="none" w:sz="0" w:space="0" w:color="auto"/>
        <w:right w:val="none" w:sz="0" w:space="0" w:color="auto"/>
      </w:divBdr>
    </w:div>
    <w:div w:id="1620143685">
      <w:bodyDiv w:val="1"/>
      <w:marLeft w:val="0"/>
      <w:marRight w:val="0"/>
      <w:marTop w:val="0"/>
      <w:marBottom w:val="0"/>
      <w:divBdr>
        <w:top w:val="none" w:sz="0" w:space="0" w:color="auto"/>
        <w:left w:val="none" w:sz="0" w:space="0" w:color="auto"/>
        <w:bottom w:val="none" w:sz="0" w:space="0" w:color="auto"/>
        <w:right w:val="none" w:sz="0" w:space="0" w:color="auto"/>
      </w:divBdr>
    </w:div>
    <w:div w:id="1620145520">
      <w:bodyDiv w:val="1"/>
      <w:marLeft w:val="0"/>
      <w:marRight w:val="0"/>
      <w:marTop w:val="0"/>
      <w:marBottom w:val="0"/>
      <w:divBdr>
        <w:top w:val="none" w:sz="0" w:space="0" w:color="auto"/>
        <w:left w:val="none" w:sz="0" w:space="0" w:color="auto"/>
        <w:bottom w:val="none" w:sz="0" w:space="0" w:color="auto"/>
        <w:right w:val="none" w:sz="0" w:space="0" w:color="auto"/>
      </w:divBdr>
    </w:div>
    <w:div w:id="1620184740">
      <w:bodyDiv w:val="1"/>
      <w:marLeft w:val="0"/>
      <w:marRight w:val="0"/>
      <w:marTop w:val="0"/>
      <w:marBottom w:val="0"/>
      <w:divBdr>
        <w:top w:val="none" w:sz="0" w:space="0" w:color="auto"/>
        <w:left w:val="none" w:sz="0" w:space="0" w:color="auto"/>
        <w:bottom w:val="none" w:sz="0" w:space="0" w:color="auto"/>
        <w:right w:val="none" w:sz="0" w:space="0" w:color="auto"/>
      </w:divBdr>
    </w:div>
    <w:div w:id="1620335531">
      <w:bodyDiv w:val="1"/>
      <w:marLeft w:val="0"/>
      <w:marRight w:val="0"/>
      <w:marTop w:val="0"/>
      <w:marBottom w:val="0"/>
      <w:divBdr>
        <w:top w:val="none" w:sz="0" w:space="0" w:color="auto"/>
        <w:left w:val="none" w:sz="0" w:space="0" w:color="auto"/>
        <w:bottom w:val="none" w:sz="0" w:space="0" w:color="auto"/>
        <w:right w:val="none" w:sz="0" w:space="0" w:color="auto"/>
      </w:divBdr>
    </w:div>
    <w:div w:id="1620407208">
      <w:bodyDiv w:val="1"/>
      <w:marLeft w:val="0"/>
      <w:marRight w:val="0"/>
      <w:marTop w:val="0"/>
      <w:marBottom w:val="0"/>
      <w:divBdr>
        <w:top w:val="none" w:sz="0" w:space="0" w:color="auto"/>
        <w:left w:val="none" w:sz="0" w:space="0" w:color="auto"/>
        <w:bottom w:val="none" w:sz="0" w:space="0" w:color="auto"/>
        <w:right w:val="none" w:sz="0" w:space="0" w:color="auto"/>
      </w:divBdr>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48307">
      <w:bodyDiv w:val="1"/>
      <w:marLeft w:val="0"/>
      <w:marRight w:val="0"/>
      <w:marTop w:val="0"/>
      <w:marBottom w:val="0"/>
      <w:divBdr>
        <w:top w:val="none" w:sz="0" w:space="0" w:color="auto"/>
        <w:left w:val="none" w:sz="0" w:space="0" w:color="auto"/>
        <w:bottom w:val="none" w:sz="0" w:space="0" w:color="auto"/>
        <w:right w:val="none" w:sz="0" w:space="0" w:color="auto"/>
      </w:divBdr>
    </w:div>
    <w:div w:id="1620724555">
      <w:bodyDiv w:val="1"/>
      <w:marLeft w:val="0"/>
      <w:marRight w:val="0"/>
      <w:marTop w:val="0"/>
      <w:marBottom w:val="0"/>
      <w:divBdr>
        <w:top w:val="none" w:sz="0" w:space="0" w:color="auto"/>
        <w:left w:val="none" w:sz="0" w:space="0" w:color="auto"/>
        <w:bottom w:val="none" w:sz="0" w:space="0" w:color="auto"/>
        <w:right w:val="none" w:sz="0" w:space="0" w:color="auto"/>
      </w:divBdr>
    </w:div>
    <w:div w:id="1620797284">
      <w:bodyDiv w:val="1"/>
      <w:marLeft w:val="0"/>
      <w:marRight w:val="0"/>
      <w:marTop w:val="0"/>
      <w:marBottom w:val="0"/>
      <w:divBdr>
        <w:top w:val="none" w:sz="0" w:space="0" w:color="auto"/>
        <w:left w:val="none" w:sz="0" w:space="0" w:color="auto"/>
        <w:bottom w:val="none" w:sz="0" w:space="0" w:color="auto"/>
        <w:right w:val="none" w:sz="0" w:space="0" w:color="auto"/>
      </w:divBdr>
    </w:div>
    <w:div w:id="1621063424">
      <w:bodyDiv w:val="1"/>
      <w:marLeft w:val="0"/>
      <w:marRight w:val="0"/>
      <w:marTop w:val="0"/>
      <w:marBottom w:val="0"/>
      <w:divBdr>
        <w:top w:val="none" w:sz="0" w:space="0" w:color="auto"/>
        <w:left w:val="none" w:sz="0" w:space="0" w:color="auto"/>
        <w:bottom w:val="none" w:sz="0" w:space="0" w:color="auto"/>
        <w:right w:val="none" w:sz="0" w:space="0" w:color="auto"/>
      </w:divBdr>
    </w:div>
    <w:div w:id="1621103468">
      <w:bodyDiv w:val="1"/>
      <w:marLeft w:val="0"/>
      <w:marRight w:val="0"/>
      <w:marTop w:val="0"/>
      <w:marBottom w:val="0"/>
      <w:divBdr>
        <w:top w:val="none" w:sz="0" w:space="0" w:color="auto"/>
        <w:left w:val="none" w:sz="0" w:space="0" w:color="auto"/>
        <w:bottom w:val="none" w:sz="0" w:space="0" w:color="auto"/>
        <w:right w:val="none" w:sz="0" w:space="0" w:color="auto"/>
      </w:divBdr>
    </w:div>
    <w:div w:id="1621179610">
      <w:bodyDiv w:val="1"/>
      <w:marLeft w:val="0"/>
      <w:marRight w:val="0"/>
      <w:marTop w:val="0"/>
      <w:marBottom w:val="0"/>
      <w:divBdr>
        <w:top w:val="none" w:sz="0" w:space="0" w:color="auto"/>
        <w:left w:val="none" w:sz="0" w:space="0" w:color="auto"/>
        <w:bottom w:val="none" w:sz="0" w:space="0" w:color="auto"/>
        <w:right w:val="none" w:sz="0" w:space="0" w:color="auto"/>
      </w:divBdr>
    </w:div>
    <w:div w:id="1621182265">
      <w:bodyDiv w:val="1"/>
      <w:marLeft w:val="0"/>
      <w:marRight w:val="0"/>
      <w:marTop w:val="0"/>
      <w:marBottom w:val="0"/>
      <w:divBdr>
        <w:top w:val="none" w:sz="0" w:space="0" w:color="auto"/>
        <w:left w:val="none" w:sz="0" w:space="0" w:color="auto"/>
        <w:bottom w:val="none" w:sz="0" w:space="0" w:color="auto"/>
        <w:right w:val="none" w:sz="0" w:space="0" w:color="auto"/>
      </w:divBdr>
    </w:div>
    <w:div w:id="1621568208">
      <w:bodyDiv w:val="1"/>
      <w:marLeft w:val="0"/>
      <w:marRight w:val="0"/>
      <w:marTop w:val="0"/>
      <w:marBottom w:val="0"/>
      <w:divBdr>
        <w:top w:val="none" w:sz="0" w:space="0" w:color="auto"/>
        <w:left w:val="none" w:sz="0" w:space="0" w:color="auto"/>
        <w:bottom w:val="none" w:sz="0" w:space="0" w:color="auto"/>
        <w:right w:val="none" w:sz="0" w:space="0" w:color="auto"/>
      </w:divBdr>
    </w:div>
    <w:div w:id="1621761116">
      <w:bodyDiv w:val="1"/>
      <w:marLeft w:val="0"/>
      <w:marRight w:val="0"/>
      <w:marTop w:val="0"/>
      <w:marBottom w:val="0"/>
      <w:divBdr>
        <w:top w:val="none" w:sz="0" w:space="0" w:color="auto"/>
        <w:left w:val="none" w:sz="0" w:space="0" w:color="auto"/>
        <w:bottom w:val="none" w:sz="0" w:space="0" w:color="auto"/>
        <w:right w:val="none" w:sz="0" w:space="0" w:color="auto"/>
      </w:divBdr>
    </w:div>
    <w:div w:id="1621842804">
      <w:bodyDiv w:val="1"/>
      <w:marLeft w:val="0"/>
      <w:marRight w:val="0"/>
      <w:marTop w:val="0"/>
      <w:marBottom w:val="0"/>
      <w:divBdr>
        <w:top w:val="none" w:sz="0" w:space="0" w:color="auto"/>
        <w:left w:val="none" w:sz="0" w:space="0" w:color="auto"/>
        <w:bottom w:val="none" w:sz="0" w:space="0" w:color="auto"/>
        <w:right w:val="none" w:sz="0" w:space="0" w:color="auto"/>
      </w:divBdr>
    </w:div>
    <w:div w:id="1622104157">
      <w:bodyDiv w:val="1"/>
      <w:marLeft w:val="0"/>
      <w:marRight w:val="0"/>
      <w:marTop w:val="0"/>
      <w:marBottom w:val="0"/>
      <w:divBdr>
        <w:top w:val="none" w:sz="0" w:space="0" w:color="auto"/>
        <w:left w:val="none" w:sz="0" w:space="0" w:color="auto"/>
        <w:bottom w:val="none" w:sz="0" w:space="0" w:color="auto"/>
        <w:right w:val="none" w:sz="0" w:space="0" w:color="auto"/>
      </w:divBdr>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344473">
      <w:bodyDiv w:val="1"/>
      <w:marLeft w:val="0"/>
      <w:marRight w:val="0"/>
      <w:marTop w:val="0"/>
      <w:marBottom w:val="0"/>
      <w:divBdr>
        <w:top w:val="none" w:sz="0" w:space="0" w:color="auto"/>
        <w:left w:val="none" w:sz="0" w:space="0" w:color="auto"/>
        <w:bottom w:val="none" w:sz="0" w:space="0" w:color="auto"/>
        <w:right w:val="none" w:sz="0" w:space="0" w:color="auto"/>
      </w:divBdr>
    </w:div>
    <w:div w:id="1622611520">
      <w:bodyDiv w:val="1"/>
      <w:marLeft w:val="0"/>
      <w:marRight w:val="0"/>
      <w:marTop w:val="0"/>
      <w:marBottom w:val="0"/>
      <w:divBdr>
        <w:top w:val="none" w:sz="0" w:space="0" w:color="auto"/>
        <w:left w:val="none" w:sz="0" w:space="0" w:color="auto"/>
        <w:bottom w:val="none" w:sz="0" w:space="0" w:color="auto"/>
        <w:right w:val="none" w:sz="0" w:space="0" w:color="auto"/>
      </w:divBdr>
    </w:div>
    <w:div w:id="1622685845">
      <w:bodyDiv w:val="1"/>
      <w:marLeft w:val="0"/>
      <w:marRight w:val="0"/>
      <w:marTop w:val="0"/>
      <w:marBottom w:val="0"/>
      <w:divBdr>
        <w:top w:val="none" w:sz="0" w:space="0" w:color="auto"/>
        <w:left w:val="none" w:sz="0" w:space="0" w:color="auto"/>
        <w:bottom w:val="none" w:sz="0" w:space="0" w:color="auto"/>
        <w:right w:val="none" w:sz="0" w:space="0" w:color="auto"/>
      </w:divBdr>
    </w:div>
    <w:div w:id="1622758805">
      <w:bodyDiv w:val="1"/>
      <w:marLeft w:val="0"/>
      <w:marRight w:val="0"/>
      <w:marTop w:val="0"/>
      <w:marBottom w:val="0"/>
      <w:divBdr>
        <w:top w:val="none" w:sz="0" w:space="0" w:color="auto"/>
        <w:left w:val="none" w:sz="0" w:space="0" w:color="auto"/>
        <w:bottom w:val="none" w:sz="0" w:space="0" w:color="auto"/>
        <w:right w:val="none" w:sz="0" w:space="0" w:color="auto"/>
      </w:divBdr>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2880091">
      <w:bodyDiv w:val="1"/>
      <w:marLeft w:val="0"/>
      <w:marRight w:val="0"/>
      <w:marTop w:val="0"/>
      <w:marBottom w:val="0"/>
      <w:divBdr>
        <w:top w:val="none" w:sz="0" w:space="0" w:color="auto"/>
        <w:left w:val="none" w:sz="0" w:space="0" w:color="auto"/>
        <w:bottom w:val="none" w:sz="0" w:space="0" w:color="auto"/>
        <w:right w:val="none" w:sz="0" w:space="0" w:color="auto"/>
      </w:divBdr>
    </w:div>
    <w:div w:id="1623221153">
      <w:bodyDiv w:val="1"/>
      <w:marLeft w:val="0"/>
      <w:marRight w:val="0"/>
      <w:marTop w:val="0"/>
      <w:marBottom w:val="0"/>
      <w:divBdr>
        <w:top w:val="none" w:sz="0" w:space="0" w:color="auto"/>
        <w:left w:val="none" w:sz="0" w:space="0" w:color="auto"/>
        <w:bottom w:val="none" w:sz="0" w:space="0" w:color="auto"/>
        <w:right w:val="none" w:sz="0" w:space="0" w:color="auto"/>
      </w:divBdr>
    </w:div>
    <w:div w:id="1623223126">
      <w:bodyDiv w:val="1"/>
      <w:marLeft w:val="0"/>
      <w:marRight w:val="0"/>
      <w:marTop w:val="0"/>
      <w:marBottom w:val="0"/>
      <w:divBdr>
        <w:top w:val="none" w:sz="0" w:space="0" w:color="auto"/>
        <w:left w:val="none" w:sz="0" w:space="0" w:color="auto"/>
        <w:bottom w:val="none" w:sz="0" w:space="0" w:color="auto"/>
        <w:right w:val="none" w:sz="0" w:space="0" w:color="auto"/>
      </w:divBdr>
    </w:div>
    <w:div w:id="1623226840">
      <w:bodyDiv w:val="1"/>
      <w:marLeft w:val="0"/>
      <w:marRight w:val="0"/>
      <w:marTop w:val="0"/>
      <w:marBottom w:val="0"/>
      <w:divBdr>
        <w:top w:val="none" w:sz="0" w:space="0" w:color="auto"/>
        <w:left w:val="none" w:sz="0" w:space="0" w:color="auto"/>
        <w:bottom w:val="none" w:sz="0" w:space="0" w:color="auto"/>
        <w:right w:val="none" w:sz="0" w:space="0" w:color="auto"/>
      </w:divBdr>
    </w:div>
    <w:div w:id="1623268475">
      <w:bodyDiv w:val="1"/>
      <w:marLeft w:val="0"/>
      <w:marRight w:val="0"/>
      <w:marTop w:val="0"/>
      <w:marBottom w:val="0"/>
      <w:divBdr>
        <w:top w:val="none" w:sz="0" w:space="0" w:color="auto"/>
        <w:left w:val="none" w:sz="0" w:space="0" w:color="auto"/>
        <w:bottom w:val="none" w:sz="0" w:space="0" w:color="auto"/>
        <w:right w:val="none" w:sz="0" w:space="0" w:color="auto"/>
      </w:divBdr>
    </w:div>
    <w:div w:id="1623418137">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727402">
      <w:bodyDiv w:val="1"/>
      <w:marLeft w:val="0"/>
      <w:marRight w:val="0"/>
      <w:marTop w:val="0"/>
      <w:marBottom w:val="0"/>
      <w:divBdr>
        <w:top w:val="none" w:sz="0" w:space="0" w:color="auto"/>
        <w:left w:val="none" w:sz="0" w:space="0" w:color="auto"/>
        <w:bottom w:val="none" w:sz="0" w:space="0" w:color="auto"/>
        <w:right w:val="none" w:sz="0" w:space="0" w:color="auto"/>
      </w:divBdr>
    </w:div>
    <w:div w:id="1623805369">
      <w:bodyDiv w:val="1"/>
      <w:marLeft w:val="0"/>
      <w:marRight w:val="0"/>
      <w:marTop w:val="0"/>
      <w:marBottom w:val="0"/>
      <w:divBdr>
        <w:top w:val="none" w:sz="0" w:space="0" w:color="auto"/>
        <w:left w:val="none" w:sz="0" w:space="0" w:color="auto"/>
        <w:bottom w:val="none" w:sz="0" w:space="0" w:color="auto"/>
        <w:right w:val="none" w:sz="0" w:space="0" w:color="auto"/>
      </w:divBdr>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83339">
      <w:bodyDiv w:val="1"/>
      <w:marLeft w:val="0"/>
      <w:marRight w:val="0"/>
      <w:marTop w:val="0"/>
      <w:marBottom w:val="0"/>
      <w:divBdr>
        <w:top w:val="none" w:sz="0" w:space="0" w:color="auto"/>
        <w:left w:val="none" w:sz="0" w:space="0" w:color="auto"/>
        <w:bottom w:val="none" w:sz="0" w:space="0" w:color="auto"/>
        <w:right w:val="none" w:sz="0" w:space="0" w:color="auto"/>
      </w:divBdr>
    </w:div>
    <w:div w:id="1624068682">
      <w:bodyDiv w:val="1"/>
      <w:marLeft w:val="0"/>
      <w:marRight w:val="0"/>
      <w:marTop w:val="0"/>
      <w:marBottom w:val="0"/>
      <w:divBdr>
        <w:top w:val="none" w:sz="0" w:space="0" w:color="auto"/>
        <w:left w:val="none" w:sz="0" w:space="0" w:color="auto"/>
        <w:bottom w:val="none" w:sz="0" w:space="0" w:color="auto"/>
        <w:right w:val="none" w:sz="0" w:space="0" w:color="auto"/>
      </w:divBdr>
    </w:div>
    <w:div w:id="1624073152">
      <w:bodyDiv w:val="1"/>
      <w:marLeft w:val="0"/>
      <w:marRight w:val="0"/>
      <w:marTop w:val="0"/>
      <w:marBottom w:val="0"/>
      <w:divBdr>
        <w:top w:val="none" w:sz="0" w:space="0" w:color="auto"/>
        <w:left w:val="none" w:sz="0" w:space="0" w:color="auto"/>
        <w:bottom w:val="none" w:sz="0" w:space="0" w:color="auto"/>
        <w:right w:val="none" w:sz="0" w:space="0" w:color="auto"/>
      </w:divBdr>
    </w:div>
    <w:div w:id="1624267109">
      <w:bodyDiv w:val="1"/>
      <w:marLeft w:val="0"/>
      <w:marRight w:val="0"/>
      <w:marTop w:val="0"/>
      <w:marBottom w:val="0"/>
      <w:divBdr>
        <w:top w:val="none" w:sz="0" w:space="0" w:color="auto"/>
        <w:left w:val="none" w:sz="0" w:space="0" w:color="auto"/>
        <w:bottom w:val="none" w:sz="0" w:space="0" w:color="auto"/>
        <w:right w:val="none" w:sz="0" w:space="0" w:color="auto"/>
      </w:divBdr>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4386852">
      <w:bodyDiv w:val="1"/>
      <w:marLeft w:val="0"/>
      <w:marRight w:val="0"/>
      <w:marTop w:val="0"/>
      <w:marBottom w:val="0"/>
      <w:divBdr>
        <w:top w:val="none" w:sz="0" w:space="0" w:color="auto"/>
        <w:left w:val="none" w:sz="0" w:space="0" w:color="auto"/>
        <w:bottom w:val="none" w:sz="0" w:space="0" w:color="auto"/>
        <w:right w:val="none" w:sz="0" w:space="0" w:color="auto"/>
      </w:divBdr>
    </w:div>
    <w:div w:id="1624534013">
      <w:bodyDiv w:val="1"/>
      <w:marLeft w:val="0"/>
      <w:marRight w:val="0"/>
      <w:marTop w:val="0"/>
      <w:marBottom w:val="0"/>
      <w:divBdr>
        <w:top w:val="none" w:sz="0" w:space="0" w:color="auto"/>
        <w:left w:val="none" w:sz="0" w:space="0" w:color="auto"/>
        <w:bottom w:val="none" w:sz="0" w:space="0" w:color="auto"/>
        <w:right w:val="none" w:sz="0" w:space="0" w:color="auto"/>
      </w:divBdr>
    </w:div>
    <w:div w:id="1624966002">
      <w:bodyDiv w:val="1"/>
      <w:marLeft w:val="0"/>
      <w:marRight w:val="0"/>
      <w:marTop w:val="0"/>
      <w:marBottom w:val="0"/>
      <w:divBdr>
        <w:top w:val="none" w:sz="0" w:space="0" w:color="auto"/>
        <w:left w:val="none" w:sz="0" w:space="0" w:color="auto"/>
        <w:bottom w:val="none" w:sz="0" w:space="0" w:color="auto"/>
        <w:right w:val="none" w:sz="0" w:space="0" w:color="auto"/>
      </w:divBdr>
    </w:div>
    <w:div w:id="1624993494">
      <w:bodyDiv w:val="1"/>
      <w:marLeft w:val="0"/>
      <w:marRight w:val="0"/>
      <w:marTop w:val="0"/>
      <w:marBottom w:val="0"/>
      <w:divBdr>
        <w:top w:val="none" w:sz="0" w:space="0" w:color="auto"/>
        <w:left w:val="none" w:sz="0" w:space="0" w:color="auto"/>
        <w:bottom w:val="none" w:sz="0" w:space="0" w:color="auto"/>
        <w:right w:val="none" w:sz="0" w:space="0" w:color="auto"/>
      </w:divBdr>
    </w:div>
    <w:div w:id="1625037682">
      <w:bodyDiv w:val="1"/>
      <w:marLeft w:val="0"/>
      <w:marRight w:val="0"/>
      <w:marTop w:val="0"/>
      <w:marBottom w:val="0"/>
      <w:divBdr>
        <w:top w:val="none" w:sz="0" w:space="0" w:color="auto"/>
        <w:left w:val="none" w:sz="0" w:space="0" w:color="auto"/>
        <w:bottom w:val="none" w:sz="0" w:space="0" w:color="auto"/>
        <w:right w:val="none" w:sz="0" w:space="0" w:color="auto"/>
      </w:divBdr>
    </w:div>
    <w:div w:id="1625231395">
      <w:bodyDiv w:val="1"/>
      <w:marLeft w:val="0"/>
      <w:marRight w:val="0"/>
      <w:marTop w:val="0"/>
      <w:marBottom w:val="0"/>
      <w:divBdr>
        <w:top w:val="none" w:sz="0" w:space="0" w:color="auto"/>
        <w:left w:val="none" w:sz="0" w:space="0" w:color="auto"/>
        <w:bottom w:val="none" w:sz="0" w:space="0" w:color="auto"/>
        <w:right w:val="none" w:sz="0" w:space="0" w:color="auto"/>
      </w:divBdr>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5430531">
      <w:bodyDiv w:val="1"/>
      <w:marLeft w:val="0"/>
      <w:marRight w:val="0"/>
      <w:marTop w:val="0"/>
      <w:marBottom w:val="0"/>
      <w:divBdr>
        <w:top w:val="none" w:sz="0" w:space="0" w:color="auto"/>
        <w:left w:val="none" w:sz="0" w:space="0" w:color="auto"/>
        <w:bottom w:val="none" w:sz="0" w:space="0" w:color="auto"/>
        <w:right w:val="none" w:sz="0" w:space="0" w:color="auto"/>
      </w:divBdr>
    </w:div>
    <w:div w:id="1625574700">
      <w:bodyDiv w:val="1"/>
      <w:marLeft w:val="0"/>
      <w:marRight w:val="0"/>
      <w:marTop w:val="0"/>
      <w:marBottom w:val="0"/>
      <w:divBdr>
        <w:top w:val="none" w:sz="0" w:space="0" w:color="auto"/>
        <w:left w:val="none" w:sz="0" w:space="0" w:color="auto"/>
        <w:bottom w:val="none" w:sz="0" w:space="0" w:color="auto"/>
        <w:right w:val="none" w:sz="0" w:space="0" w:color="auto"/>
      </w:divBdr>
    </w:div>
    <w:div w:id="1625624173">
      <w:bodyDiv w:val="1"/>
      <w:marLeft w:val="0"/>
      <w:marRight w:val="0"/>
      <w:marTop w:val="0"/>
      <w:marBottom w:val="0"/>
      <w:divBdr>
        <w:top w:val="none" w:sz="0" w:space="0" w:color="auto"/>
        <w:left w:val="none" w:sz="0" w:space="0" w:color="auto"/>
        <w:bottom w:val="none" w:sz="0" w:space="0" w:color="auto"/>
        <w:right w:val="none" w:sz="0" w:space="0" w:color="auto"/>
      </w:divBdr>
    </w:div>
    <w:div w:id="1625650310">
      <w:bodyDiv w:val="1"/>
      <w:marLeft w:val="0"/>
      <w:marRight w:val="0"/>
      <w:marTop w:val="0"/>
      <w:marBottom w:val="0"/>
      <w:divBdr>
        <w:top w:val="none" w:sz="0" w:space="0" w:color="auto"/>
        <w:left w:val="none" w:sz="0" w:space="0" w:color="auto"/>
        <w:bottom w:val="none" w:sz="0" w:space="0" w:color="auto"/>
        <w:right w:val="none" w:sz="0" w:space="0" w:color="auto"/>
      </w:divBdr>
    </w:div>
    <w:div w:id="1625770633">
      <w:bodyDiv w:val="1"/>
      <w:marLeft w:val="0"/>
      <w:marRight w:val="0"/>
      <w:marTop w:val="0"/>
      <w:marBottom w:val="0"/>
      <w:divBdr>
        <w:top w:val="none" w:sz="0" w:space="0" w:color="auto"/>
        <w:left w:val="none" w:sz="0" w:space="0" w:color="auto"/>
        <w:bottom w:val="none" w:sz="0" w:space="0" w:color="auto"/>
        <w:right w:val="none" w:sz="0" w:space="0" w:color="auto"/>
      </w:divBdr>
    </w:div>
    <w:div w:id="1625772185">
      <w:bodyDiv w:val="1"/>
      <w:marLeft w:val="0"/>
      <w:marRight w:val="0"/>
      <w:marTop w:val="0"/>
      <w:marBottom w:val="0"/>
      <w:divBdr>
        <w:top w:val="none" w:sz="0" w:space="0" w:color="auto"/>
        <w:left w:val="none" w:sz="0" w:space="0" w:color="auto"/>
        <w:bottom w:val="none" w:sz="0" w:space="0" w:color="auto"/>
        <w:right w:val="none" w:sz="0" w:space="0" w:color="auto"/>
      </w:divBdr>
    </w:div>
    <w:div w:id="1625842072">
      <w:bodyDiv w:val="1"/>
      <w:marLeft w:val="0"/>
      <w:marRight w:val="0"/>
      <w:marTop w:val="0"/>
      <w:marBottom w:val="0"/>
      <w:divBdr>
        <w:top w:val="none" w:sz="0" w:space="0" w:color="auto"/>
        <w:left w:val="none" w:sz="0" w:space="0" w:color="auto"/>
        <w:bottom w:val="none" w:sz="0" w:space="0" w:color="auto"/>
        <w:right w:val="none" w:sz="0" w:space="0" w:color="auto"/>
      </w:divBdr>
    </w:div>
    <w:div w:id="1625888690">
      <w:bodyDiv w:val="1"/>
      <w:marLeft w:val="0"/>
      <w:marRight w:val="0"/>
      <w:marTop w:val="0"/>
      <w:marBottom w:val="0"/>
      <w:divBdr>
        <w:top w:val="none" w:sz="0" w:space="0" w:color="auto"/>
        <w:left w:val="none" w:sz="0" w:space="0" w:color="auto"/>
        <w:bottom w:val="none" w:sz="0" w:space="0" w:color="auto"/>
        <w:right w:val="none" w:sz="0" w:space="0" w:color="auto"/>
      </w:divBdr>
    </w:div>
    <w:div w:id="1626351492">
      <w:bodyDiv w:val="1"/>
      <w:marLeft w:val="0"/>
      <w:marRight w:val="0"/>
      <w:marTop w:val="0"/>
      <w:marBottom w:val="0"/>
      <w:divBdr>
        <w:top w:val="none" w:sz="0" w:space="0" w:color="auto"/>
        <w:left w:val="none" w:sz="0" w:space="0" w:color="auto"/>
        <w:bottom w:val="none" w:sz="0" w:space="0" w:color="auto"/>
        <w:right w:val="none" w:sz="0" w:space="0" w:color="auto"/>
      </w:divBdr>
    </w:div>
    <w:div w:id="1626352342">
      <w:bodyDiv w:val="1"/>
      <w:marLeft w:val="0"/>
      <w:marRight w:val="0"/>
      <w:marTop w:val="0"/>
      <w:marBottom w:val="0"/>
      <w:divBdr>
        <w:top w:val="none" w:sz="0" w:space="0" w:color="auto"/>
        <w:left w:val="none" w:sz="0" w:space="0" w:color="auto"/>
        <w:bottom w:val="none" w:sz="0" w:space="0" w:color="auto"/>
        <w:right w:val="none" w:sz="0" w:space="0" w:color="auto"/>
      </w:divBdr>
    </w:div>
    <w:div w:id="1626503666">
      <w:bodyDiv w:val="1"/>
      <w:marLeft w:val="0"/>
      <w:marRight w:val="0"/>
      <w:marTop w:val="0"/>
      <w:marBottom w:val="0"/>
      <w:divBdr>
        <w:top w:val="none" w:sz="0" w:space="0" w:color="auto"/>
        <w:left w:val="none" w:sz="0" w:space="0" w:color="auto"/>
        <w:bottom w:val="none" w:sz="0" w:space="0" w:color="auto"/>
        <w:right w:val="none" w:sz="0" w:space="0" w:color="auto"/>
      </w:divBdr>
    </w:div>
    <w:div w:id="1626539425">
      <w:bodyDiv w:val="1"/>
      <w:marLeft w:val="0"/>
      <w:marRight w:val="0"/>
      <w:marTop w:val="0"/>
      <w:marBottom w:val="0"/>
      <w:divBdr>
        <w:top w:val="none" w:sz="0" w:space="0" w:color="auto"/>
        <w:left w:val="none" w:sz="0" w:space="0" w:color="auto"/>
        <w:bottom w:val="none" w:sz="0" w:space="0" w:color="auto"/>
        <w:right w:val="none" w:sz="0" w:space="0" w:color="auto"/>
      </w:divBdr>
    </w:div>
    <w:div w:id="1626543057">
      <w:bodyDiv w:val="1"/>
      <w:marLeft w:val="0"/>
      <w:marRight w:val="0"/>
      <w:marTop w:val="0"/>
      <w:marBottom w:val="0"/>
      <w:divBdr>
        <w:top w:val="none" w:sz="0" w:space="0" w:color="auto"/>
        <w:left w:val="none" w:sz="0" w:space="0" w:color="auto"/>
        <w:bottom w:val="none" w:sz="0" w:space="0" w:color="auto"/>
        <w:right w:val="none" w:sz="0" w:space="0" w:color="auto"/>
      </w:divBdr>
    </w:div>
    <w:div w:id="1626691203">
      <w:bodyDiv w:val="1"/>
      <w:marLeft w:val="0"/>
      <w:marRight w:val="0"/>
      <w:marTop w:val="0"/>
      <w:marBottom w:val="0"/>
      <w:divBdr>
        <w:top w:val="none" w:sz="0" w:space="0" w:color="auto"/>
        <w:left w:val="none" w:sz="0" w:space="0" w:color="auto"/>
        <w:bottom w:val="none" w:sz="0" w:space="0" w:color="auto"/>
        <w:right w:val="none" w:sz="0" w:space="0" w:color="auto"/>
      </w:divBdr>
    </w:div>
    <w:div w:id="1626697143">
      <w:bodyDiv w:val="1"/>
      <w:marLeft w:val="0"/>
      <w:marRight w:val="0"/>
      <w:marTop w:val="0"/>
      <w:marBottom w:val="0"/>
      <w:divBdr>
        <w:top w:val="none" w:sz="0" w:space="0" w:color="auto"/>
        <w:left w:val="none" w:sz="0" w:space="0" w:color="auto"/>
        <w:bottom w:val="none" w:sz="0" w:space="0" w:color="auto"/>
        <w:right w:val="none" w:sz="0" w:space="0" w:color="auto"/>
      </w:divBdr>
    </w:div>
    <w:div w:id="1626737013">
      <w:bodyDiv w:val="1"/>
      <w:marLeft w:val="0"/>
      <w:marRight w:val="0"/>
      <w:marTop w:val="0"/>
      <w:marBottom w:val="0"/>
      <w:divBdr>
        <w:top w:val="none" w:sz="0" w:space="0" w:color="auto"/>
        <w:left w:val="none" w:sz="0" w:space="0" w:color="auto"/>
        <w:bottom w:val="none" w:sz="0" w:space="0" w:color="auto"/>
        <w:right w:val="none" w:sz="0" w:space="0" w:color="auto"/>
      </w:divBdr>
    </w:div>
    <w:div w:id="1626932668">
      <w:bodyDiv w:val="1"/>
      <w:marLeft w:val="0"/>
      <w:marRight w:val="0"/>
      <w:marTop w:val="0"/>
      <w:marBottom w:val="0"/>
      <w:divBdr>
        <w:top w:val="none" w:sz="0" w:space="0" w:color="auto"/>
        <w:left w:val="none" w:sz="0" w:space="0" w:color="auto"/>
        <w:bottom w:val="none" w:sz="0" w:space="0" w:color="auto"/>
        <w:right w:val="none" w:sz="0" w:space="0" w:color="auto"/>
      </w:divBdr>
    </w:div>
    <w:div w:id="1626933343">
      <w:bodyDiv w:val="1"/>
      <w:marLeft w:val="0"/>
      <w:marRight w:val="0"/>
      <w:marTop w:val="0"/>
      <w:marBottom w:val="0"/>
      <w:divBdr>
        <w:top w:val="none" w:sz="0" w:space="0" w:color="auto"/>
        <w:left w:val="none" w:sz="0" w:space="0" w:color="auto"/>
        <w:bottom w:val="none" w:sz="0" w:space="0" w:color="auto"/>
        <w:right w:val="none" w:sz="0" w:space="0" w:color="auto"/>
      </w:divBdr>
    </w:div>
    <w:div w:id="1627081997">
      <w:bodyDiv w:val="1"/>
      <w:marLeft w:val="0"/>
      <w:marRight w:val="0"/>
      <w:marTop w:val="0"/>
      <w:marBottom w:val="0"/>
      <w:divBdr>
        <w:top w:val="none" w:sz="0" w:space="0" w:color="auto"/>
        <w:left w:val="none" w:sz="0" w:space="0" w:color="auto"/>
        <w:bottom w:val="none" w:sz="0" w:space="0" w:color="auto"/>
        <w:right w:val="none" w:sz="0" w:space="0" w:color="auto"/>
      </w:divBdr>
    </w:div>
    <w:div w:id="1627084852">
      <w:bodyDiv w:val="1"/>
      <w:marLeft w:val="0"/>
      <w:marRight w:val="0"/>
      <w:marTop w:val="0"/>
      <w:marBottom w:val="0"/>
      <w:divBdr>
        <w:top w:val="none" w:sz="0" w:space="0" w:color="auto"/>
        <w:left w:val="none" w:sz="0" w:space="0" w:color="auto"/>
        <w:bottom w:val="none" w:sz="0" w:space="0" w:color="auto"/>
        <w:right w:val="none" w:sz="0" w:space="0" w:color="auto"/>
      </w:divBdr>
    </w:div>
    <w:div w:id="1627154839">
      <w:bodyDiv w:val="1"/>
      <w:marLeft w:val="0"/>
      <w:marRight w:val="0"/>
      <w:marTop w:val="0"/>
      <w:marBottom w:val="0"/>
      <w:divBdr>
        <w:top w:val="none" w:sz="0" w:space="0" w:color="auto"/>
        <w:left w:val="none" w:sz="0" w:space="0" w:color="auto"/>
        <w:bottom w:val="none" w:sz="0" w:space="0" w:color="auto"/>
        <w:right w:val="none" w:sz="0" w:space="0" w:color="auto"/>
      </w:divBdr>
    </w:div>
    <w:div w:id="1627195107">
      <w:bodyDiv w:val="1"/>
      <w:marLeft w:val="0"/>
      <w:marRight w:val="0"/>
      <w:marTop w:val="0"/>
      <w:marBottom w:val="0"/>
      <w:divBdr>
        <w:top w:val="none" w:sz="0" w:space="0" w:color="auto"/>
        <w:left w:val="none" w:sz="0" w:space="0" w:color="auto"/>
        <w:bottom w:val="none" w:sz="0" w:space="0" w:color="auto"/>
        <w:right w:val="none" w:sz="0" w:space="0" w:color="auto"/>
      </w:divBdr>
    </w:div>
    <w:div w:id="1627198821">
      <w:bodyDiv w:val="1"/>
      <w:marLeft w:val="0"/>
      <w:marRight w:val="0"/>
      <w:marTop w:val="0"/>
      <w:marBottom w:val="0"/>
      <w:divBdr>
        <w:top w:val="none" w:sz="0" w:space="0" w:color="auto"/>
        <w:left w:val="none" w:sz="0" w:space="0" w:color="auto"/>
        <w:bottom w:val="none" w:sz="0" w:space="0" w:color="auto"/>
        <w:right w:val="none" w:sz="0" w:space="0" w:color="auto"/>
      </w:divBdr>
    </w:div>
    <w:div w:id="1627587013">
      <w:bodyDiv w:val="1"/>
      <w:marLeft w:val="0"/>
      <w:marRight w:val="0"/>
      <w:marTop w:val="0"/>
      <w:marBottom w:val="0"/>
      <w:divBdr>
        <w:top w:val="none" w:sz="0" w:space="0" w:color="auto"/>
        <w:left w:val="none" w:sz="0" w:space="0" w:color="auto"/>
        <w:bottom w:val="none" w:sz="0" w:space="0" w:color="auto"/>
        <w:right w:val="none" w:sz="0" w:space="0" w:color="auto"/>
      </w:divBdr>
    </w:div>
    <w:div w:id="1627618640">
      <w:bodyDiv w:val="1"/>
      <w:marLeft w:val="0"/>
      <w:marRight w:val="0"/>
      <w:marTop w:val="0"/>
      <w:marBottom w:val="0"/>
      <w:divBdr>
        <w:top w:val="none" w:sz="0" w:space="0" w:color="auto"/>
        <w:left w:val="none" w:sz="0" w:space="0" w:color="auto"/>
        <w:bottom w:val="none" w:sz="0" w:space="0" w:color="auto"/>
        <w:right w:val="none" w:sz="0" w:space="0" w:color="auto"/>
      </w:divBdr>
    </w:div>
    <w:div w:id="1627739169">
      <w:bodyDiv w:val="1"/>
      <w:marLeft w:val="0"/>
      <w:marRight w:val="0"/>
      <w:marTop w:val="0"/>
      <w:marBottom w:val="0"/>
      <w:divBdr>
        <w:top w:val="none" w:sz="0" w:space="0" w:color="auto"/>
        <w:left w:val="none" w:sz="0" w:space="0" w:color="auto"/>
        <w:bottom w:val="none" w:sz="0" w:space="0" w:color="auto"/>
        <w:right w:val="none" w:sz="0" w:space="0" w:color="auto"/>
      </w:divBdr>
    </w:div>
    <w:div w:id="1627740078">
      <w:bodyDiv w:val="1"/>
      <w:marLeft w:val="0"/>
      <w:marRight w:val="0"/>
      <w:marTop w:val="0"/>
      <w:marBottom w:val="0"/>
      <w:divBdr>
        <w:top w:val="none" w:sz="0" w:space="0" w:color="auto"/>
        <w:left w:val="none" w:sz="0" w:space="0" w:color="auto"/>
        <w:bottom w:val="none" w:sz="0" w:space="0" w:color="auto"/>
        <w:right w:val="none" w:sz="0" w:space="0" w:color="auto"/>
      </w:divBdr>
    </w:div>
    <w:div w:id="1628245164">
      <w:bodyDiv w:val="1"/>
      <w:marLeft w:val="0"/>
      <w:marRight w:val="0"/>
      <w:marTop w:val="0"/>
      <w:marBottom w:val="0"/>
      <w:divBdr>
        <w:top w:val="none" w:sz="0" w:space="0" w:color="auto"/>
        <w:left w:val="none" w:sz="0" w:space="0" w:color="auto"/>
        <w:bottom w:val="none" w:sz="0" w:space="0" w:color="auto"/>
        <w:right w:val="none" w:sz="0" w:space="0" w:color="auto"/>
      </w:divBdr>
    </w:div>
    <w:div w:id="1628312134">
      <w:bodyDiv w:val="1"/>
      <w:marLeft w:val="0"/>
      <w:marRight w:val="0"/>
      <w:marTop w:val="0"/>
      <w:marBottom w:val="0"/>
      <w:divBdr>
        <w:top w:val="none" w:sz="0" w:space="0" w:color="auto"/>
        <w:left w:val="none" w:sz="0" w:space="0" w:color="auto"/>
        <w:bottom w:val="none" w:sz="0" w:space="0" w:color="auto"/>
        <w:right w:val="none" w:sz="0" w:space="0" w:color="auto"/>
      </w:divBdr>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82527">
      <w:bodyDiv w:val="1"/>
      <w:marLeft w:val="0"/>
      <w:marRight w:val="0"/>
      <w:marTop w:val="0"/>
      <w:marBottom w:val="0"/>
      <w:divBdr>
        <w:top w:val="none" w:sz="0" w:space="0" w:color="auto"/>
        <w:left w:val="none" w:sz="0" w:space="0" w:color="auto"/>
        <w:bottom w:val="none" w:sz="0" w:space="0" w:color="auto"/>
        <w:right w:val="none" w:sz="0" w:space="0" w:color="auto"/>
      </w:divBdr>
    </w:div>
    <w:div w:id="1628703050">
      <w:bodyDiv w:val="1"/>
      <w:marLeft w:val="0"/>
      <w:marRight w:val="0"/>
      <w:marTop w:val="0"/>
      <w:marBottom w:val="0"/>
      <w:divBdr>
        <w:top w:val="none" w:sz="0" w:space="0" w:color="auto"/>
        <w:left w:val="none" w:sz="0" w:space="0" w:color="auto"/>
        <w:bottom w:val="none" w:sz="0" w:space="0" w:color="auto"/>
        <w:right w:val="none" w:sz="0" w:space="0" w:color="auto"/>
      </w:divBdr>
    </w:div>
    <w:div w:id="1628856835">
      <w:bodyDiv w:val="1"/>
      <w:marLeft w:val="0"/>
      <w:marRight w:val="0"/>
      <w:marTop w:val="0"/>
      <w:marBottom w:val="0"/>
      <w:divBdr>
        <w:top w:val="none" w:sz="0" w:space="0" w:color="auto"/>
        <w:left w:val="none" w:sz="0" w:space="0" w:color="auto"/>
        <w:bottom w:val="none" w:sz="0" w:space="0" w:color="auto"/>
        <w:right w:val="none" w:sz="0" w:space="0" w:color="auto"/>
      </w:divBdr>
    </w:div>
    <w:div w:id="1629121117">
      <w:bodyDiv w:val="1"/>
      <w:marLeft w:val="0"/>
      <w:marRight w:val="0"/>
      <w:marTop w:val="0"/>
      <w:marBottom w:val="0"/>
      <w:divBdr>
        <w:top w:val="none" w:sz="0" w:space="0" w:color="auto"/>
        <w:left w:val="none" w:sz="0" w:space="0" w:color="auto"/>
        <w:bottom w:val="none" w:sz="0" w:space="0" w:color="auto"/>
        <w:right w:val="none" w:sz="0" w:space="0" w:color="auto"/>
      </w:divBdr>
    </w:div>
    <w:div w:id="1629166424">
      <w:bodyDiv w:val="1"/>
      <w:marLeft w:val="0"/>
      <w:marRight w:val="0"/>
      <w:marTop w:val="0"/>
      <w:marBottom w:val="0"/>
      <w:divBdr>
        <w:top w:val="none" w:sz="0" w:space="0" w:color="auto"/>
        <w:left w:val="none" w:sz="0" w:space="0" w:color="auto"/>
        <w:bottom w:val="none" w:sz="0" w:space="0" w:color="auto"/>
        <w:right w:val="none" w:sz="0" w:space="0" w:color="auto"/>
      </w:divBdr>
    </w:div>
    <w:div w:id="1629357676">
      <w:bodyDiv w:val="1"/>
      <w:marLeft w:val="0"/>
      <w:marRight w:val="0"/>
      <w:marTop w:val="0"/>
      <w:marBottom w:val="0"/>
      <w:divBdr>
        <w:top w:val="none" w:sz="0" w:space="0" w:color="auto"/>
        <w:left w:val="none" w:sz="0" w:space="0" w:color="auto"/>
        <w:bottom w:val="none" w:sz="0" w:space="0" w:color="auto"/>
        <w:right w:val="none" w:sz="0" w:space="0" w:color="auto"/>
      </w:divBdr>
    </w:div>
    <w:div w:id="1629966653">
      <w:bodyDiv w:val="1"/>
      <w:marLeft w:val="0"/>
      <w:marRight w:val="0"/>
      <w:marTop w:val="0"/>
      <w:marBottom w:val="0"/>
      <w:divBdr>
        <w:top w:val="none" w:sz="0" w:space="0" w:color="auto"/>
        <w:left w:val="none" w:sz="0" w:space="0" w:color="auto"/>
        <w:bottom w:val="none" w:sz="0" w:space="0" w:color="auto"/>
        <w:right w:val="none" w:sz="0" w:space="0" w:color="auto"/>
      </w:divBdr>
    </w:div>
    <w:div w:id="1630013620">
      <w:bodyDiv w:val="1"/>
      <w:marLeft w:val="0"/>
      <w:marRight w:val="0"/>
      <w:marTop w:val="0"/>
      <w:marBottom w:val="0"/>
      <w:divBdr>
        <w:top w:val="none" w:sz="0" w:space="0" w:color="auto"/>
        <w:left w:val="none" w:sz="0" w:space="0" w:color="auto"/>
        <w:bottom w:val="none" w:sz="0" w:space="0" w:color="auto"/>
        <w:right w:val="none" w:sz="0" w:space="0" w:color="auto"/>
      </w:divBdr>
    </w:div>
    <w:div w:id="1630087473">
      <w:bodyDiv w:val="1"/>
      <w:marLeft w:val="0"/>
      <w:marRight w:val="0"/>
      <w:marTop w:val="0"/>
      <w:marBottom w:val="0"/>
      <w:divBdr>
        <w:top w:val="none" w:sz="0" w:space="0" w:color="auto"/>
        <w:left w:val="none" w:sz="0" w:space="0" w:color="auto"/>
        <w:bottom w:val="none" w:sz="0" w:space="0" w:color="auto"/>
        <w:right w:val="none" w:sz="0" w:space="0" w:color="auto"/>
      </w:divBdr>
    </w:div>
    <w:div w:id="1630211096">
      <w:bodyDiv w:val="1"/>
      <w:marLeft w:val="0"/>
      <w:marRight w:val="0"/>
      <w:marTop w:val="0"/>
      <w:marBottom w:val="0"/>
      <w:divBdr>
        <w:top w:val="none" w:sz="0" w:space="0" w:color="auto"/>
        <w:left w:val="none" w:sz="0" w:space="0" w:color="auto"/>
        <w:bottom w:val="none" w:sz="0" w:space="0" w:color="auto"/>
        <w:right w:val="none" w:sz="0" w:space="0" w:color="auto"/>
      </w:divBdr>
    </w:div>
    <w:div w:id="1630361747">
      <w:bodyDiv w:val="1"/>
      <w:marLeft w:val="0"/>
      <w:marRight w:val="0"/>
      <w:marTop w:val="0"/>
      <w:marBottom w:val="0"/>
      <w:divBdr>
        <w:top w:val="none" w:sz="0" w:space="0" w:color="auto"/>
        <w:left w:val="none" w:sz="0" w:space="0" w:color="auto"/>
        <w:bottom w:val="none" w:sz="0" w:space="0" w:color="auto"/>
        <w:right w:val="none" w:sz="0" w:space="0" w:color="auto"/>
      </w:divBdr>
    </w:div>
    <w:div w:id="1630474205">
      <w:bodyDiv w:val="1"/>
      <w:marLeft w:val="0"/>
      <w:marRight w:val="0"/>
      <w:marTop w:val="0"/>
      <w:marBottom w:val="0"/>
      <w:divBdr>
        <w:top w:val="none" w:sz="0" w:space="0" w:color="auto"/>
        <w:left w:val="none" w:sz="0" w:space="0" w:color="auto"/>
        <w:bottom w:val="none" w:sz="0" w:space="0" w:color="auto"/>
        <w:right w:val="none" w:sz="0" w:space="0" w:color="auto"/>
      </w:divBdr>
    </w:div>
    <w:div w:id="1630667141">
      <w:bodyDiv w:val="1"/>
      <w:marLeft w:val="0"/>
      <w:marRight w:val="0"/>
      <w:marTop w:val="0"/>
      <w:marBottom w:val="0"/>
      <w:divBdr>
        <w:top w:val="none" w:sz="0" w:space="0" w:color="auto"/>
        <w:left w:val="none" w:sz="0" w:space="0" w:color="auto"/>
        <w:bottom w:val="none" w:sz="0" w:space="0" w:color="auto"/>
        <w:right w:val="none" w:sz="0" w:space="0" w:color="auto"/>
      </w:divBdr>
    </w:div>
    <w:div w:id="1630819223">
      <w:bodyDiv w:val="1"/>
      <w:marLeft w:val="0"/>
      <w:marRight w:val="0"/>
      <w:marTop w:val="0"/>
      <w:marBottom w:val="0"/>
      <w:divBdr>
        <w:top w:val="none" w:sz="0" w:space="0" w:color="auto"/>
        <w:left w:val="none" w:sz="0" w:space="0" w:color="auto"/>
        <w:bottom w:val="none" w:sz="0" w:space="0" w:color="auto"/>
        <w:right w:val="none" w:sz="0" w:space="0" w:color="auto"/>
      </w:divBdr>
    </w:div>
    <w:div w:id="1631014583">
      <w:bodyDiv w:val="1"/>
      <w:marLeft w:val="0"/>
      <w:marRight w:val="0"/>
      <w:marTop w:val="0"/>
      <w:marBottom w:val="0"/>
      <w:divBdr>
        <w:top w:val="none" w:sz="0" w:space="0" w:color="auto"/>
        <w:left w:val="none" w:sz="0" w:space="0" w:color="auto"/>
        <w:bottom w:val="none" w:sz="0" w:space="0" w:color="auto"/>
        <w:right w:val="none" w:sz="0" w:space="0" w:color="auto"/>
      </w:divBdr>
    </w:div>
    <w:div w:id="1631086854">
      <w:bodyDiv w:val="1"/>
      <w:marLeft w:val="0"/>
      <w:marRight w:val="0"/>
      <w:marTop w:val="0"/>
      <w:marBottom w:val="0"/>
      <w:divBdr>
        <w:top w:val="none" w:sz="0" w:space="0" w:color="auto"/>
        <w:left w:val="none" w:sz="0" w:space="0" w:color="auto"/>
        <w:bottom w:val="none" w:sz="0" w:space="0" w:color="auto"/>
        <w:right w:val="none" w:sz="0" w:space="0" w:color="auto"/>
      </w:divBdr>
    </w:div>
    <w:div w:id="1631208407">
      <w:bodyDiv w:val="1"/>
      <w:marLeft w:val="0"/>
      <w:marRight w:val="0"/>
      <w:marTop w:val="0"/>
      <w:marBottom w:val="0"/>
      <w:divBdr>
        <w:top w:val="none" w:sz="0" w:space="0" w:color="auto"/>
        <w:left w:val="none" w:sz="0" w:space="0" w:color="auto"/>
        <w:bottom w:val="none" w:sz="0" w:space="0" w:color="auto"/>
        <w:right w:val="none" w:sz="0" w:space="0" w:color="auto"/>
      </w:divBdr>
    </w:div>
    <w:div w:id="1631397951">
      <w:bodyDiv w:val="1"/>
      <w:marLeft w:val="0"/>
      <w:marRight w:val="0"/>
      <w:marTop w:val="0"/>
      <w:marBottom w:val="0"/>
      <w:divBdr>
        <w:top w:val="none" w:sz="0" w:space="0" w:color="auto"/>
        <w:left w:val="none" w:sz="0" w:space="0" w:color="auto"/>
        <w:bottom w:val="none" w:sz="0" w:space="0" w:color="auto"/>
        <w:right w:val="none" w:sz="0" w:space="0" w:color="auto"/>
      </w:divBdr>
    </w:div>
    <w:div w:id="1631471324">
      <w:bodyDiv w:val="1"/>
      <w:marLeft w:val="0"/>
      <w:marRight w:val="0"/>
      <w:marTop w:val="0"/>
      <w:marBottom w:val="0"/>
      <w:divBdr>
        <w:top w:val="none" w:sz="0" w:space="0" w:color="auto"/>
        <w:left w:val="none" w:sz="0" w:space="0" w:color="auto"/>
        <w:bottom w:val="none" w:sz="0" w:space="0" w:color="auto"/>
        <w:right w:val="none" w:sz="0" w:space="0" w:color="auto"/>
      </w:divBdr>
    </w:div>
    <w:div w:id="1631477569">
      <w:bodyDiv w:val="1"/>
      <w:marLeft w:val="0"/>
      <w:marRight w:val="0"/>
      <w:marTop w:val="0"/>
      <w:marBottom w:val="0"/>
      <w:divBdr>
        <w:top w:val="none" w:sz="0" w:space="0" w:color="auto"/>
        <w:left w:val="none" w:sz="0" w:space="0" w:color="auto"/>
        <w:bottom w:val="none" w:sz="0" w:space="0" w:color="auto"/>
        <w:right w:val="none" w:sz="0" w:space="0" w:color="auto"/>
      </w:divBdr>
    </w:div>
    <w:div w:id="1631740318">
      <w:bodyDiv w:val="1"/>
      <w:marLeft w:val="0"/>
      <w:marRight w:val="0"/>
      <w:marTop w:val="0"/>
      <w:marBottom w:val="0"/>
      <w:divBdr>
        <w:top w:val="none" w:sz="0" w:space="0" w:color="auto"/>
        <w:left w:val="none" w:sz="0" w:space="0" w:color="auto"/>
        <w:bottom w:val="none" w:sz="0" w:space="0" w:color="auto"/>
        <w:right w:val="none" w:sz="0" w:space="0" w:color="auto"/>
      </w:divBdr>
    </w:div>
    <w:div w:id="1631743232">
      <w:bodyDiv w:val="1"/>
      <w:marLeft w:val="0"/>
      <w:marRight w:val="0"/>
      <w:marTop w:val="0"/>
      <w:marBottom w:val="0"/>
      <w:divBdr>
        <w:top w:val="none" w:sz="0" w:space="0" w:color="auto"/>
        <w:left w:val="none" w:sz="0" w:space="0" w:color="auto"/>
        <w:bottom w:val="none" w:sz="0" w:space="0" w:color="auto"/>
        <w:right w:val="none" w:sz="0" w:space="0" w:color="auto"/>
      </w:divBdr>
    </w:div>
    <w:div w:id="1631745904">
      <w:bodyDiv w:val="1"/>
      <w:marLeft w:val="0"/>
      <w:marRight w:val="0"/>
      <w:marTop w:val="0"/>
      <w:marBottom w:val="0"/>
      <w:divBdr>
        <w:top w:val="none" w:sz="0" w:space="0" w:color="auto"/>
        <w:left w:val="none" w:sz="0" w:space="0" w:color="auto"/>
        <w:bottom w:val="none" w:sz="0" w:space="0" w:color="auto"/>
        <w:right w:val="none" w:sz="0" w:space="0" w:color="auto"/>
      </w:divBdr>
    </w:div>
    <w:div w:id="1631862454">
      <w:bodyDiv w:val="1"/>
      <w:marLeft w:val="0"/>
      <w:marRight w:val="0"/>
      <w:marTop w:val="0"/>
      <w:marBottom w:val="0"/>
      <w:divBdr>
        <w:top w:val="none" w:sz="0" w:space="0" w:color="auto"/>
        <w:left w:val="none" w:sz="0" w:space="0" w:color="auto"/>
        <w:bottom w:val="none" w:sz="0" w:space="0" w:color="auto"/>
        <w:right w:val="none" w:sz="0" w:space="0" w:color="auto"/>
      </w:divBdr>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42849">
      <w:bodyDiv w:val="1"/>
      <w:marLeft w:val="0"/>
      <w:marRight w:val="0"/>
      <w:marTop w:val="0"/>
      <w:marBottom w:val="0"/>
      <w:divBdr>
        <w:top w:val="none" w:sz="0" w:space="0" w:color="auto"/>
        <w:left w:val="none" w:sz="0" w:space="0" w:color="auto"/>
        <w:bottom w:val="none" w:sz="0" w:space="0" w:color="auto"/>
        <w:right w:val="none" w:sz="0" w:space="0" w:color="auto"/>
      </w:divBdr>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2324865">
      <w:bodyDiv w:val="1"/>
      <w:marLeft w:val="0"/>
      <w:marRight w:val="0"/>
      <w:marTop w:val="0"/>
      <w:marBottom w:val="0"/>
      <w:divBdr>
        <w:top w:val="none" w:sz="0" w:space="0" w:color="auto"/>
        <w:left w:val="none" w:sz="0" w:space="0" w:color="auto"/>
        <w:bottom w:val="none" w:sz="0" w:space="0" w:color="auto"/>
        <w:right w:val="none" w:sz="0" w:space="0" w:color="auto"/>
      </w:divBdr>
    </w:div>
    <w:div w:id="1632327422">
      <w:bodyDiv w:val="1"/>
      <w:marLeft w:val="0"/>
      <w:marRight w:val="0"/>
      <w:marTop w:val="0"/>
      <w:marBottom w:val="0"/>
      <w:divBdr>
        <w:top w:val="none" w:sz="0" w:space="0" w:color="auto"/>
        <w:left w:val="none" w:sz="0" w:space="0" w:color="auto"/>
        <w:bottom w:val="none" w:sz="0" w:space="0" w:color="auto"/>
        <w:right w:val="none" w:sz="0" w:space="0" w:color="auto"/>
      </w:divBdr>
    </w:div>
    <w:div w:id="1632395990">
      <w:bodyDiv w:val="1"/>
      <w:marLeft w:val="0"/>
      <w:marRight w:val="0"/>
      <w:marTop w:val="0"/>
      <w:marBottom w:val="0"/>
      <w:divBdr>
        <w:top w:val="none" w:sz="0" w:space="0" w:color="auto"/>
        <w:left w:val="none" w:sz="0" w:space="0" w:color="auto"/>
        <w:bottom w:val="none" w:sz="0" w:space="0" w:color="auto"/>
        <w:right w:val="none" w:sz="0" w:space="0" w:color="auto"/>
      </w:divBdr>
    </w:div>
    <w:div w:id="1632594361">
      <w:bodyDiv w:val="1"/>
      <w:marLeft w:val="0"/>
      <w:marRight w:val="0"/>
      <w:marTop w:val="0"/>
      <w:marBottom w:val="0"/>
      <w:divBdr>
        <w:top w:val="none" w:sz="0" w:space="0" w:color="auto"/>
        <w:left w:val="none" w:sz="0" w:space="0" w:color="auto"/>
        <w:bottom w:val="none" w:sz="0" w:space="0" w:color="auto"/>
        <w:right w:val="none" w:sz="0" w:space="0" w:color="auto"/>
      </w:divBdr>
    </w:div>
    <w:div w:id="1632635662">
      <w:bodyDiv w:val="1"/>
      <w:marLeft w:val="0"/>
      <w:marRight w:val="0"/>
      <w:marTop w:val="0"/>
      <w:marBottom w:val="0"/>
      <w:divBdr>
        <w:top w:val="none" w:sz="0" w:space="0" w:color="auto"/>
        <w:left w:val="none" w:sz="0" w:space="0" w:color="auto"/>
        <w:bottom w:val="none" w:sz="0" w:space="0" w:color="auto"/>
        <w:right w:val="none" w:sz="0" w:space="0" w:color="auto"/>
      </w:divBdr>
    </w:div>
    <w:div w:id="1632975415">
      <w:bodyDiv w:val="1"/>
      <w:marLeft w:val="0"/>
      <w:marRight w:val="0"/>
      <w:marTop w:val="0"/>
      <w:marBottom w:val="0"/>
      <w:divBdr>
        <w:top w:val="none" w:sz="0" w:space="0" w:color="auto"/>
        <w:left w:val="none" w:sz="0" w:space="0" w:color="auto"/>
        <w:bottom w:val="none" w:sz="0" w:space="0" w:color="auto"/>
        <w:right w:val="none" w:sz="0" w:space="0" w:color="auto"/>
      </w:divBdr>
    </w:div>
    <w:div w:id="1633055154">
      <w:bodyDiv w:val="1"/>
      <w:marLeft w:val="0"/>
      <w:marRight w:val="0"/>
      <w:marTop w:val="0"/>
      <w:marBottom w:val="0"/>
      <w:divBdr>
        <w:top w:val="none" w:sz="0" w:space="0" w:color="auto"/>
        <w:left w:val="none" w:sz="0" w:space="0" w:color="auto"/>
        <w:bottom w:val="none" w:sz="0" w:space="0" w:color="auto"/>
        <w:right w:val="none" w:sz="0" w:space="0" w:color="auto"/>
      </w:divBdr>
    </w:div>
    <w:div w:id="1633362316">
      <w:bodyDiv w:val="1"/>
      <w:marLeft w:val="0"/>
      <w:marRight w:val="0"/>
      <w:marTop w:val="0"/>
      <w:marBottom w:val="0"/>
      <w:divBdr>
        <w:top w:val="none" w:sz="0" w:space="0" w:color="auto"/>
        <w:left w:val="none" w:sz="0" w:space="0" w:color="auto"/>
        <w:bottom w:val="none" w:sz="0" w:space="0" w:color="auto"/>
        <w:right w:val="none" w:sz="0" w:space="0" w:color="auto"/>
      </w:divBdr>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384">
      <w:bodyDiv w:val="1"/>
      <w:marLeft w:val="0"/>
      <w:marRight w:val="0"/>
      <w:marTop w:val="0"/>
      <w:marBottom w:val="0"/>
      <w:divBdr>
        <w:top w:val="none" w:sz="0" w:space="0" w:color="auto"/>
        <w:left w:val="none" w:sz="0" w:space="0" w:color="auto"/>
        <w:bottom w:val="none" w:sz="0" w:space="0" w:color="auto"/>
        <w:right w:val="none" w:sz="0" w:space="0" w:color="auto"/>
      </w:divBdr>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3707442">
      <w:bodyDiv w:val="1"/>
      <w:marLeft w:val="0"/>
      <w:marRight w:val="0"/>
      <w:marTop w:val="0"/>
      <w:marBottom w:val="0"/>
      <w:divBdr>
        <w:top w:val="none" w:sz="0" w:space="0" w:color="auto"/>
        <w:left w:val="none" w:sz="0" w:space="0" w:color="auto"/>
        <w:bottom w:val="none" w:sz="0" w:space="0" w:color="auto"/>
        <w:right w:val="none" w:sz="0" w:space="0" w:color="auto"/>
      </w:divBdr>
    </w:div>
    <w:div w:id="1633711895">
      <w:bodyDiv w:val="1"/>
      <w:marLeft w:val="0"/>
      <w:marRight w:val="0"/>
      <w:marTop w:val="0"/>
      <w:marBottom w:val="0"/>
      <w:divBdr>
        <w:top w:val="none" w:sz="0" w:space="0" w:color="auto"/>
        <w:left w:val="none" w:sz="0" w:space="0" w:color="auto"/>
        <w:bottom w:val="none" w:sz="0" w:space="0" w:color="auto"/>
        <w:right w:val="none" w:sz="0" w:space="0" w:color="auto"/>
      </w:divBdr>
    </w:div>
    <w:div w:id="1633976303">
      <w:bodyDiv w:val="1"/>
      <w:marLeft w:val="0"/>
      <w:marRight w:val="0"/>
      <w:marTop w:val="0"/>
      <w:marBottom w:val="0"/>
      <w:divBdr>
        <w:top w:val="none" w:sz="0" w:space="0" w:color="auto"/>
        <w:left w:val="none" w:sz="0" w:space="0" w:color="auto"/>
        <w:bottom w:val="none" w:sz="0" w:space="0" w:color="auto"/>
        <w:right w:val="none" w:sz="0" w:space="0" w:color="auto"/>
      </w:divBdr>
    </w:div>
    <w:div w:id="1634018008">
      <w:bodyDiv w:val="1"/>
      <w:marLeft w:val="0"/>
      <w:marRight w:val="0"/>
      <w:marTop w:val="0"/>
      <w:marBottom w:val="0"/>
      <w:divBdr>
        <w:top w:val="none" w:sz="0" w:space="0" w:color="auto"/>
        <w:left w:val="none" w:sz="0" w:space="0" w:color="auto"/>
        <w:bottom w:val="none" w:sz="0" w:space="0" w:color="auto"/>
        <w:right w:val="none" w:sz="0" w:space="0" w:color="auto"/>
      </w:divBdr>
    </w:div>
    <w:div w:id="1634404493">
      <w:bodyDiv w:val="1"/>
      <w:marLeft w:val="0"/>
      <w:marRight w:val="0"/>
      <w:marTop w:val="0"/>
      <w:marBottom w:val="0"/>
      <w:divBdr>
        <w:top w:val="none" w:sz="0" w:space="0" w:color="auto"/>
        <w:left w:val="none" w:sz="0" w:space="0" w:color="auto"/>
        <w:bottom w:val="none" w:sz="0" w:space="0" w:color="auto"/>
        <w:right w:val="none" w:sz="0" w:space="0" w:color="auto"/>
      </w:divBdr>
    </w:div>
    <w:div w:id="1634749709">
      <w:bodyDiv w:val="1"/>
      <w:marLeft w:val="0"/>
      <w:marRight w:val="0"/>
      <w:marTop w:val="0"/>
      <w:marBottom w:val="0"/>
      <w:divBdr>
        <w:top w:val="none" w:sz="0" w:space="0" w:color="auto"/>
        <w:left w:val="none" w:sz="0" w:space="0" w:color="auto"/>
        <w:bottom w:val="none" w:sz="0" w:space="0" w:color="auto"/>
        <w:right w:val="none" w:sz="0" w:space="0" w:color="auto"/>
      </w:divBdr>
    </w:div>
    <w:div w:id="1635023605">
      <w:bodyDiv w:val="1"/>
      <w:marLeft w:val="0"/>
      <w:marRight w:val="0"/>
      <w:marTop w:val="0"/>
      <w:marBottom w:val="0"/>
      <w:divBdr>
        <w:top w:val="none" w:sz="0" w:space="0" w:color="auto"/>
        <w:left w:val="none" w:sz="0" w:space="0" w:color="auto"/>
        <w:bottom w:val="none" w:sz="0" w:space="0" w:color="auto"/>
        <w:right w:val="none" w:sz="0" w:space="0" w:color="auto"/>
      </w:divBdr>
    </w:div>
    <w:div w:id="1635063456">
      <w:bodyDiv w:val="1"/>
      <w:marLeft w:val="0"/>
      <w:marRight w:val="0"/>
      <w:marTop w:val="0"/>
      <w:marBottom w:val="0"/>
      <w:divBdr>
        <w:top w:val="none" w:sz="0" w:space="0" w:color="auto"/>
        <w:left w:val="none" w:sz="0" w:space="0" w:color="auto"/>
        <w:bottom w:val="none" w:sz="0" w:space="0" w:color="auto"/>
        <w:right w:val="none" w:sz="0" w:space="0" w:color="auto"/>
      </w:divBdr>
    </w:div>
    <w:div w:id="1635208049">
      <w:bodyDiv w:val="1"/>
      <w:marLeft w:val="0"/>
      <w:marRight w:val="0"/>
      <w:marTop w:val="0"/>
      <w:marBottom w:val="0"/>
      <w:divBdr>
        <w:top w:val="none" w:sz="0" w:space="0" w:color="auto"/>
        <w:left w:val="none" w:sz="0" w:space="0" w:color="auto"/>
        <w:bottom w:val="none" w:sz="0" w:space="0" w:color="auto"/>
        <w:right w:val="none" w:sz="0" w:space="0" w:color="auto"/>
      </w:divBdr>
    </w:div>
    <w:div w:id="1635259664">
      <w:bodyDiv w:val="1"/>
      <w:marLeft w:val="0"/>
      <w:marRight w:val="0"/>
      <w:marTop w:val="0"/>
      <w:marBottom w:val="0"/>
      <w:divBdr>
        <w:top w:val="none" w:sz="0" w:space="0" w:color="auto"/>
        <w:left w:val="none" w:sz="0" w:space="0" w:color="auto"/>
        <w:bottom w:val="none" w:sz="0" w:space="0" w:color="auto"/>
        <w:right w:val="none" w:sz="0" w:space="0" w:color="auto"/>
      </w:divBdr>
    </w:div>
    <w:div w:id="1635334597">
      <w:bodyDiv w:val="1"/>
      <w:marLeft w:val="0"/>
      <w:marRight w:val="0"/>
      <w:marTop w:val="0"/>
      <w:marBottom w:val="0"/>
      <w:divBdr>
        <w:top w:val="none" w:sz="0" w:space="0" w:color="auto"/>
        <w:left w:val="none" w:sz="0" w:space="0" w:color="auto"/>
        <w:bottom w:val="none" w:sz="0" w:space="0" w:color="auto"/>
        <w:right w:val="none" w:sz="0" w:space="0" w:color="auto"/>
      </w:divBdr>
    </w:div>
    <w:div w:id="1635909866">
      <w:bodyDiv w:val="1"/>
      <w:marLeft w:val="0"/>
      <w:marRight w:val="0"/>
      <w:marTop w:val="0"/>
      <w:marBottom w:val="0"/>
      <w:divBdr>
        <w:top w:val="none" w:sz="0" w:space="0" w:color="auto"/>
        <w:left w:val="none" w:sz="0" w:space="0" w:color="auto"/>
        <w:bottom w:val="none" w:sz="0" w:space="0" w:color="auto"/>
        <w:right w:val="none" w:sz="0" w:space="0" w:color="auto"/>
      </w:divBdr>
    </w:div>
    <w:div w:id="1635942090">
      <w:bodyDiv w:val="1"/>
      <w:marLeft w:val="0"/>
      <w:marRight w:val="0"/>
      <w:marTop w:val="0"/>
      <w:marBottom w:val="0"/>
      <w:divBdr>
        <w:top w:val="none" w:sz="0" w:space="0" w:color="auto"/>
        <w:left w:val="none" w:sz="0" w:space="0" w:color="auto"/>
        <w:bottom w:val="none" w:sz="0" w:space="0" w:color="auto"/>
        <w:right w:val="none" w:sz="0" w:space="0" w:color="auto"/>
      </w:divBdr>
    </w:div>
    <w:div w:id="1635986121">
      <w:bodyDiv w:val="1"/>
      <w:marLeft w:val="0"/>
      <w:marRight w:val="0"/>
      <w:marTop w:val="0"/>
      <w:marBottom w:val="0"/>
      <w:divBdr>
        <w:top w:val="none" w:sz="0" w:space="0" w:color="auto"/>
        <w:left w:val="none" w:sz="0" w:space="0" w:color="auto"/>
        <w:bottom w:val="none" w:sz="0" w:space="0" w:color="auto"/>
        <w:right w:val="none" w:sz="0" w:space="0" w:color="auto"/>
      </w:divBdr>
    </w:div>
    <w:div w:id="1636061310">
      <w:bodyDiv w:val="1"/>
      <w:marLeft w:val="0"/>
      <w:marRight w:val="0"/>
      <w:marTop w:val="0"/>
      <w:marBottom w:val="0"/>
      <w:divBdr>
        <w:top w:val="none" w:sz="0" w:space="0" w:color="auto"/>
        <w:left w:val="none" w:sz="0" w:space="0" w:color="auto"/>
        <w:bottom w:val="none" w:sz="0" w:space="0" w:color="auto"/>
        <w:right w:val="none" w:sz="0" w:space="0" w:color="auto"/>
      </w:divBdr>
    </w:div>
    <w:div w:id="1636254583">
      <w:bodyDiv w:val="1"/>
      <w:marLeft w:val="0"/>
      <w:marRight w:val="0"/>
      <w:marTop w:val="0"/>
      <w:marBottom w:val="0"/>
      <w:divBdr>
        <w:top w:val="none" w:sz="0" w:space="0" w:color="auto"/>
        <w:left w:val="none" w:sz="0" w:space="0" w:color="auto"/>
        <w:bottom w:val="none" w:sz="0" w:space="0" w:color="auto"/>
        <w:right w:val="none" w:sz="0" w:space="0" w:color="auto"/>
      </w:divBdr>
    </w:div>
    <w:div w:id="1636444381">
      <w:bodyDiv w:val="1"/>
      <w:marLeft w:val="0"/>
      <w:marRight w:val="0"/>
      <w:marTop w:val="0"/>
      <w:marBottom w:val="0"/>
      <w:divBdr>
        <w:top w:val="none" w:sz="0" w:space="0" w:color="auto"/>
        <w:left w:val="none" w:sz="0" w:space="0" w:color="auto"/>
        <w:bottom w:val="none" w:sz="0" w:space="0" w:color="auto"/>
        <w:right w:val="none" w:sz="0" w:space="0" w:color="auto"/>
      </w:divBdr>
    </w:div>
    <w:div w:id="1636448417">
      <w:bodyDiv w:val="1"/>
      <w:marLeft w:val="0"/>
      <w:marRight w:val="0"/>
      <w:marTop w:val="0"/>
      <w:marBottom w:val="0"/>
      <w:divBdr>
        <w:top w:val="none" w:sz="0" w:space="0" w:color="auto"/>
        <w:left w:val="none" w:sz="0" w:space="0" w:color="auto"/>
        <w:bottom w:val="none" w:sz="0" w:space="0" w:color="auto"/>
        <w:right w:val="none" w:sz="0" w:space="0" w:color="auto"/>
      </w:divBdr>
    </w:div>
    <w:div w:id="1636527942">
      <w:bodyDiv w:val="1"/>
      <w:marLeft w:val="0"/>
      <w:marRight w:val="0"/>
      <w:marTop w:val="0"/>
      <w:marBottom w:val="0"/>
      <w:divBdr>
        <w:top w:val="none" w:sz="0" w:space="0" w:color="auto"/>
        <w:left w:val="none" w:sz="0" w:space="0" w:color="auto"/>
        <w:bottom w:val="none" w:sz="0" w:space="0" w:color="auto"/>
        <w:right w:val="none" w:sz="0" w:space="0" w:color="auto"/>
      </w:divBdr>
    </w:div>
    <w:div w:id="1636838338">
      <w:bodyDiv w:val="1"/>
      <w:marLeft w:val="0"/>
      <w:marRight w:val="0"/>
      <w:marTop w:val="0"/>
      <w:marBottom w:val="0"/>
      <w:divBdr>
        <w:top w:val="none" w:sz="0" w:space="0" w:color="auto"/>
        <w:left w:val="none" w:sz="0" w:space="0" w:color="auto"/>
        <w:bottom w:val="none" w:sz="0" w:space="0" w:color="auto"/>
        <w:right w:val="none" w:sz="0" w:space="0" w:color="auto"/>
      </w:divBdr>
    </w:div>
    <w:div w:id="1636912476">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027735">
      <w:bodyDiv w:val="1"/>
      <w:marLeft w:val="0"/>
      <w:marRight w:val="0"/>
      <w:marTop w:val="0"/>
      <w:marBottom w:val="0"/>
      <w:divBdr>
        <w:top w:val="none" w:sz="0" w:space="0" w:color="auto"/>
        <w:left w:val="none" w:sz="0" w:space="0" w:color="auto"/>
        <w:bottom w:val="none" w:sz="0" w:space="0" w:color="auto"/>
        <w:right w:val="none" w:sz="0" w:space="0" w:color="auto"/>
      </w:divBdr>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641530">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141138">
      <w:bodyDiv w:val="1"/>
      <w:marLeft w:val="0"/>
      <w:marRight w:val="0"/>
      <w:marTop w:val="0"/>
      <w:marBottom w:val="0"/>
      <w:divBdr>
        <w:top w:val="none" w:sz="0" w:space="0" w:color="auto"/>
        <w:left w:val="none" w:sz="0" w:space="0" w:color="auto"/>
        <w:bottom w:val="none" w:sz="0" w:space="0" w:color="auto"/>
        <w:right w:val="none" w:sz="0" w:space="0" w:color="auto"/>
      </w:divBdr>
    </w:div>
    <w:div w:id="1638291731">
      <w:bodyDiv w:val="1"/>
      <w:marLeft w:val="0"/>
      <w:marRight w:val="0"/>
      <w:marTop w:val="0"/>
      <w:marBottom w:val="0"/>
      <w:divBdr>
        <w:top w:val="none" w:sz="0" w:space="0" w:color="auto"/>
        <w:left w:val="none" w:sz="0" w:space="0" w:color="auto"/>
        <w:bottom w:val="none" w:sz="0" w:space="0" w:color="auto"/>
        <w:right w:val="none" w:sz="0" w:space="0" w:color="auto"/>
      </w:divBdr>
    </w:div>
    <w:div w:id="1638294667">
      <w:bodyDiv w:val="1"/>
      <w:marLeft w:val="0"/>
      <w:marRight w:val="0"/>
      <w:marTop w:val="0"/>
      <w:marBottom w:val="0"/>
      <w:divBdr>
        <w:top w:val="none" w:sz="0" w:space="0" w:color="auto"/>
        <w:left w:val="none" w:sz="0" w:space="0" w:color="auto"/>
        <w:bottom w:val="none" w:sz="0" w:space="0" w:color="auto"/>
        <w:right w:val="none" w:sz="0" w:space="0" w:color="auto"/>
      </w:divBdr>
    </w:div>
    <w:div w:id="1638297822">
      <w:bodyDiv w:val="1"/>
      <w:marLeft w:val="0"/>
      <w:marRight w:val="0"/>
      <w:marTop w:val="0"/>
      <w:marBottom w:val="0"/>
      <w:divBdr>
        <w:top w:val="none" w:sz="0" w:space="0" w:color="auto"/>
        <w:left w:val="none" w:sz="0" w:space="0" w:color="auto"/>
        <w:bottom w:val="none" w:sz="0" w:space="0" w:color="auto"/>
        <w:right w:val="none" w:sz="0" w:space="0" w:color="auto"/>
      </w:divBdr>
    </w:div>
    <w:div w:id="1638298655">
      <w:bodyDiv w:val="1"/>
      <w:marLeft w:val="0"/>
      <w:marRight w:val="0"/>
      <w:marTop w:val="0"/>
      <w:marBottom w:val="0"/>
      <w:divBdr>
        <w:top w:val="none" w:sz="0" w:space="0" w:color="auto"/>
        <w:left w:val="none" w:sz="0" w:space="0" w:color="auto"/>
        <w:bottom w:val="none" w:sz="0" w:space="0" w:color="auto"/>
        <w:right w:val="none" w:sz="0" w:space="0" w:color="auto"/>
      </w:divBdr>
    </w:div>
    <w:div w:id="1638417475">
      <w:bodyDiv w:val="1"/>
      <w:marLeft w:val="0"/>
      <w:marRight w:val="0"/>
      <w:marTop w:val="0"/>
      <w:marBottom w:val="0"/>
      <w:divBdr>
        <w:top w:val="none" w:sz="0" w:space="0" w:color="auto"/>
        <w:left w:val="none" w:sz="0" w:space="0" w:color="auto"/>
        <w:bottom w:val="none" w:sz="0" w:space="0" w:color="auto"/>
        <w:right w:val="none" w:sz="0" w:space="0" w:color="auto"/>
      </w:divBdr>
    </w:div>
    <w:div w:id="1638417637">
      <w:bodyDiv w:val="1"/>
      <w:marLeft w:val="0"/>
      <w:marRight w:val="0"/>
      <w:marTop w:val="0"/>
      <w:marBottom w:val="0"/>
      <w:divBdr>
        <w:top w:val="none" w:sz="0" w:space="0" w:color="auto"/>
        <w:left w:val="none" w:sz="0" w:space="0" w:color="auto"/>
        <w:bottom w:val="none" w:sz="0" w:space="0" w:color="auto"/>
        <w:right w:val="none" w:sz="0" w:space="0" w:color="auto"/>
      </w:divBdr>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603760">
      <w:bodyDiv w:val="1"/>
      <w:marLeft w:val="0"/>
      <w:marRight w:val="0"/>
      <w:marTop w:val="0"/>
      <w:marBottom w:val="0"/>
      <w:divBdr>
        <w:top w:val="none" w:sz="0" w:space="0" w:color="auto"/>
        <w:left w:val="none" w:sz="0" w:space="0" w:color="auto"/>
        <w:bottom w:val="none" w:sz="0" w:space="0" w:color="auto"/>
        <w:right w:val="none" w:sz="0" w:space="0" w:color="auto"/>
      </w:divBdr>
    </w:div>
    <w:div w:id="1638684609">
      <w:bodyDiv w:val="1"/>
      <w:marLeft w:val="0"/>
      <w:marRight w:val="0"/>
      <w:marTop w:val="0"/>
      <w:marBottom w:val="0"/>
      <w:divBdr>
        <w:top w:val="none" w:sz="0" w:space="0" w:color="auto"/>
        <w:left w:val="none" w:sz="0" w:space="0" w:color="auto"/>
        <w:bottom w:val="none" w:sz="0" w:space="0" w:color="auto"/>
        <w:right w:val="none" w:sz="0" w:space="0" w:color="auto"/>
      </w:divBdr>
    </w:div>
    <w:div w:id="1638757693">
      <w:bodyDiv w:val="1"/>
      <w:marLeft w:val="0"/>
      <w:marRight w:val="0"/>
      <w:marTop w:val="0"/>
      <w:marBottom w:val="0"/>
      <w:divBdr>
        <w:top w:val="none" w:sz="0" w:space="0" w:color="auto"/>
        <w:left w:val="none" w:sz="0" w:space="0" w:color="auto"/>
        <w:bottom w:val="none" w:sz="0" w:space="0" w:color="auto"/>
        <w:right w:val="none" w:sz="0" w:space="0" w:color="auto"/>
      </w:divBdr>
    </w:div>
    <w:div w:id="1638800650">
      <w:bodyDiv w:val="1"/>
      <w:marLeft w:val="0"/>
      <w:marRight w:val="0"/>
      <w:marTop w:val="0"/>
      <w:marBottom w:val="0"/>
      <w:divBdr>
        <w:top w:val="none" w:sz="0" w:space="0" w:color="auto"/>
        <w:left w:val="none" w:sz="0" w:space="0" w:color="auto"/>
        <w:bottom w:val="none" w:sz="0" w:space="0" w:color="auto"/>
        <w:right w:val="none" w:sz="0" w:space="0" w:color="auto"/>
      </w:divBdr>
    </w:div>
    <w:div w:id="1639526752">
      <w:bodyDiv w:val="1"/>
      <w:marLeft w:val="0"/>
      <w:marRight w:val="0"/>
      <w:marTop w:val="0"/>
      <w:marBottom w:val="0"/>
      <w:divBdr>
        <w:top w:val="none" w:sz="0" w:space="0" w:color="auto"/>
        <w:left w:val="none" w:sz="0" w:space="0" w:color="auto"/>
        <w:bottom w:val="none" w:sz="0" w:space="0" w:color="auto"/>
        <w:right w:val="none" w:sz="0" w:space="0" w:color="auto"/>
      </w:divBdr>
    </w:div>
    <w:div w:id="1639605417">
      <w:bodyDiv w:val="1"/>
      <w:marLeft w:val="0"/>
      <w:marRight w:val="0"/>
      <w:marTop w:val="0"/>
      <w:marBottom w:val="0"/>
      <w:divBdr>
        <w:top w:val="none" w:sz="0" w:space="0" w:color="auto"/>
        <w:left w:val="none" w:sz="0" w:space="0" w:color="auto"/>
        <w:bottom w:val="none" w:sz="0" w:space="0" w:color="auto"/>
        <w:right w:val="none" w:sz="0" w:space="0" w:color="auto"/>
      </w:divBdr>
    </w:div>
    <w:div w:id="1639804165">
      <w:bodyDiv w:val="1"/>
      <w:marLeft w:val="0"/>
      <w:marRight w:val="0"/>
      <w:marTop w:val="0"/>
      <w:marBottom w:val="0"/>
      <w:divBdr>
        <w:top w:val="none" w:sz="0" w:space="0" w:color="auto"/>
        <w:left w:val="none" w:sz="0" w:space="0" w:color="auto"/>
        <w:bottom w:val="none" w:sz="0" w:space="0" w:color="auto"/>
        <w:right w:val="none" w:sz="0" w:space="0" w:color="auto"/>
      </w:divBdr>
    </w:div>
    <w:div w:id="1640111875">
      <w:bodyDiv w:val="1"/>
      <w:marLeft w:val="0"/>
      <w:marRight w:val="0"/>
      <w:marTop w:val="0"/>
      <w:marBottom w:val="0"/>
      <w:divBdr>
        <w:top w:val="none" w:sz="0" w:space="0" w:color="auto"/>
        <w:left w:val="none" w:sz="0" w:space="0" w:color="auto"/>
        <w:bottom w:val="none" w:sz="0" w:space="0" w:color="auto"/>
        <w:right w:val="none" w:sz="0" w:space="0" w:color="auto"/>
      </w:divBdr>
    </w:div>
    <w:div w:id="1640455586">
      <w:bodyDiv w:val="1"/>
      <w:marLeft w:val="0"/>
      <w:marRight w:val="0"/>
      <w:marTop w:val="0"/>
      <w:marBottom w:val="0"/>
      <w:divBdr>
        <w:top w:val="none" w:sz="0" w:space="0" w:color="auto"/>
        <w:left w:val="none" w:sz="0" w:space="0" w:color="auto"/>
        <w:bottom w:val="none" w:sz="0" w:space="0" w:color="auto"/>
        <w:right w:val="none" w:sz="0" w:space="0" w:color="auto"/>
      </w:divBdr>
    </w:div>
    <w:div w:id="1640498029">
      <w:bodyDiv w:val="1"/>
      <w:marLeft w:val="0"/>
      <w:marRight w:val="0"/>
      <w:marTop w:val="0"/>
      <w:marBottom w:val="0"/>
      <w:divBdr>
        <w:top w:val="none" w:sz="0" w:space="0" w:color="auto"/>
        <w:left w:val="none" w:sz="0" w:space="0" w:color="auto"/>
        <w:bottom w:val="none" w:sz="0" w:space="0" w:color="auto"/>
        <w:right w:val="none" w:sz="0" w:space="0" w:color="auto"/>
      </w:divBdr>
    </w:div>
    <w:div w:id="1640577451">
      <w:bodyDiv w:val="1"/>
      <w:marLeft w:val="0"/>
      <w:marRight w:val="0"/>
      <w:marTop w:val="0"/>
      <w:marBottom w:val="0"/>
      <w:divBdr>
        <w:top w:val="none" w:sz="0" w:space="0" w:color="auto"/>
        <w:left w:val="none" w:sz="0" w:space="0" w:color="auto"/>
        <w:bottom w:val="none" w:sz="0" w:space="0" w:color="auto"/>
        <w:right w:val="none" w:sz="0" w:space="0" w:color="auto"/>
      </w:divBdr>
    </w:div>
    <w:div w:id="1640718817">
      <w:bodyDiv w:val="1"/>
      <w:marLeft w:val="0"/>
      <w:marRight w:val="0"/>
      <w:marTop w:val="0"/>
      <w:marBottom w:val="0"/>
      <w:divBdr>
        <w:top w:val="none" w:sz="0" w:space="0" w:color="auto"/>
        <w:left w:val="none" w:sz="0" w:space="0" w:color="auto"/>
        <w:bottom w:val="none" w:sz="0" w:space="0" w:color="auto"/>
        <w:right w:val="none" w:sz="0" w:space="0" w:color="auto"/>
      </w:divBdr>
    </w:div>
    <w:div w:id="1641108659">
      <w:bodyDiv w:val="1"/>
      <w:marLeft w:val="0"/>
      <w:marRight w:val="0"/>
      <w:marTop w:val="0"/>
      <w:marBottom w:val="0"/>
      <w:divBdr>
        <w:top w:val="none" w:sz="0" w:space="0" w:color="auto"/>
        <w:left w:val="none" w:sz="0" w:space="0" w:color="auto"/>
        <w:bottom w:val="none" w:sz="0" w:space="0" w:color="auto"/>
        <w:right w:val="none" w:sz="0" w:space="0" w:color="auto"/>
      </w:divBdr>
    </w:div>
    <w:div w:id="1641302241">
      <w:bodyDiv w:val="1"/>
      <w:marLeft w:val="0"/>
      <w:marRight w:val="0"/>
      <w:marTop w:val="0"/>
      <w:marBottom w:val="0"/>
      <w:divBdr>
        <w:top w:val="none" w:sz="0" w:space="0" w:color="auto"/>
        <w:left w:val="none" w:sz="0" w:space="0" w:color="auto"/>
        <w:bottom w:val="none" w:sz="0" w:space="0" w:color="auto"/>
        <w:right w:val="none" w:sz="0" w:space="0" w:color="auto"/>
      </w:divBdr>
    </w:div>
    <w:div w:id="1641493703">
      <w:bodyDiv w:val="1"/>
      <w:marLeft w:val="0"/>
      <w:marRight w:val="0"/>
      <w:marTop w:val="0"/>
      <w:marBottom w:val="0"/>
      <w:divBdr>
        <w:top w:val="none" w:sz="0" w:space="0" w:color="auto"/>
        <w:left w:val="none" w:sz="0" w:space="0" w:color="auto"/>
        <w:bottom w:val="none" w:sz="0" w:space="0" w:color="auto"/>
        <w:right w:val="none" w:sz="0" w:space="0" w:color="auto"/>
      </w:divBdr>
    </w:div>
    <w:div w:id="1641501169">
      <w:bodyDiv w:val="1"/>
      <w:marLeft w:val="0"/>
      <w:marRight w:val="0"/>
      <w:marTop w:val="0"/>
      <w:marBottom w:val="0"/>
      <w:divBdr>
        <w:top w:val="none" w:sz="0" w:space="0" w:color="auto"/>
        <w:left w:val="none" w:sz="0" w:space="0" w:color="auto"/>
        <w:bottom w:val="none" w:sz="0" w:space="0" w:color="auto"/>
        <w:right w:val="none" w:sz="0" w:space="0" w:color="auto"/>
      </w:divBdr>
    </w:div>
    <w:div w:id="1641568649">
      <w:bodyDiv w:val="1"/>
      <w:marLeft w:val="0"/>
      <w:marRight w:val="0"/>
      <w:marTop w:val="0"/>
      <w:marBottom w:val="0"/>
      <w:divBdr>
        <w:top w:val="none" w:sz="0" w:space="0" w:color="auto"/>
        <w:left w:val="none" w:sz="0" w:space="0" w:color="auto"/>
        <w:bottom w:val="none" w:sz="0" w:space="0" w:color="auto"/>
        <w:right w:val="none" w:sz="0" w:space="0" w:color="auto"/>
      </w:divBdr>
    </w:div>
    <w:div w:id="1641572688">
      <w:bodyDiv w:val="1"/>
      <w:marLeft w:val="0"/>
      <w:marRight w:val="0"/>
      <w:marTop w:val="0"/>
      <w:marBottom w:val="0"/>
      <w:divBdr>
        <w:top w:val="none" w:sz="0" w:space="0" w:color="auto"/>
        <w:left w:val="none" w:sz="0" w:space="0" w:color="auto"/>
        <w:bottom w:val="none" w:sz="0" w:space="0" w:color="auto"/>
        <w:right w:val="none" w:sz="0" w:space="0" w:color="auto"/>
      </w:divBdr>
    </w:div>
    <w:div w:id="1641611471">
      <w:bodyDiv w:val="1"/>
      <w:marLeft w:val="0"/>
      <w:marRight w:val="0"/>
      <w:marTop w:val="0"/>
      <w:marBottom w:val="0"/>
      <w:divBdr>
        <w:top w:val="none" w:sz="0" w:space="0" w:color="auto"/>
        <w:left w:val="none" w:sz="0" w:space="0" w:color="auto"/>
        <w:bottom w:val="none" w:sz="0" w:space="0" w:color="auto"/>
        <w:right w:val="none" w:sz="0" w:space="0" w:color="auto"/>
      </w:divBdr>
    </w:div>
    <w:div w:id="1641617255">
      <w:bodyDiv w:val="1"/>
      <w:marLeft w:val="0"/>
      <w:marRight w:val="0"/>
      <w:marTop w:val="0"/>
      <w:marBottom w:val="0"/>
      <w:divBdr>
        <w:top w:val="none" w:sz="0" w:space="0" w:color="auto"/>
        <w:left w:val="none" w:sz="0" w:space="0" w:color="auto"/>
        <w:bottom w:val="none" w:sz="0" w:space="0" w:color="auto"/>
        <w:right w:val="none" w:sz="0" w:space="0" w:color="auto"/>
      </w:divBdr>
    </w:div>
    <w:div w:id="1641642590">
      <w:bodyDiv w:val="1"/>
      <w:marLeft w:val="0"/>
      <w:marRight w:val="0"/>
      <w:marTop w:val="0"/>
      <w:marBottom w:val="0"/>
      <w:divBdr>
        <w:top w:val="none" w:sz="0" w:space="0" w:color="auto"/>
        <w:left w:val="none" w:sz="0" w:space="0" w:color="auto"/>
        <w:bottom w:val="none" w:sz="0" w:space="0" w:color="auto"/>
        <w:right w:val="none" w:sz="0" w:space="0" w:color="auto"/>
      </w:divBdr>
    </w:div>
    <w:div w:id="1641810119">
      <w:bodyDiv w:val="1"/>
      <w:marLeft w:val="0"/>
      <w:marRight w:val="0"/>
      <w:marTop w:val="0"/>
      <w:marBottom w:val="0"/>
      <w:divBdr>
        <w:top w:val="none" w:sz="0" w:space="0" w:color="auto"/>
        <w:left w:val="none" w:sz="0" w:space="0" w:color="auto"/>
        <w:bottom w:val="none" w:sz="0" w:space="0" w:color="auto"/>
        <w:right w:val="none" w:sz="0" w:space="0" w:color="auto"/>
      </w:divBdr>
    </w:div>
    <w:div w:id="1642029929">
      <w:bodyDiv w:val="1"/>
      <w:marLeft w:val="0"/>
      <w:marRight w:val="0"/>
      <w:marTop w:val="0"/>
      <w:marBottom w:val="0"/>
      <w:divBdr>
        <w:top w:val="none" w:sz="0" w:space="0" w:color="auto"/>
        <w:left w:val="none" w:sz="0" w:space="0" w:color="auto"/>
        <w:bottom w:val="none" w:sz="0" w:space="0" w:color="auto"/>
        <w:right w:val="none" w:sz="0" w:space="0" w:color="auto"/>
      </w:divBdr>
    </w:div>
    <w:div w:id="1642031195">
      <w:bodyDiv w:val="1"/>
      <w:marLeft w:val="0"/>
      <w:marRight w:val="0"/>
      <w:marTop w:val="0"/>
      <w:marBottom w:val="0"/>
      <w:divBdr>
        <w:top w:val="none" w:sz="0" w:space="0" w:color="auto"/>
        <w:left w:val="none" w:sz="0" w:space="0" w:color="auto"/>
        <w:bottom w:val="none" w:sz="0" w:space="0" w:color="auto"/>
        <w:right w:val="none" w:sz="0" w:space="0" w:color="auto"/>
      </w:divBdr>
    </w:div>
    <w:div w:id="1642153026">
      <w:bodyDiv w:val="1"/>
      <w:marLeft w:val="0"/>
      <w:marRight w:val="0"/>
      <w:marTop w:val="0"/>
      <w:marBottom w:val="0"/>
      <w:divBdr>
        <w:top w:val="none" w:sz="0" w:space="0" w:color="auto"/>
        <w:left w:val="none" w:sz="0" w:space="0" w:color="auto"/>
        <w:bottom w:val="none" w:sz="0" w:space="0" w:color="auto"/>
        <w:right w:val="none" w:sz="0" w:space="0" w:color="auto"/>
      </w:divBdr>
    </w:div>
    <w:div w:id="1642227955">
      <w:bodyDiv w:val="1"/>
      <w:marLeft w:val="0"/>
      <w:marRight w:val="0"/>
      <w:marTop w:val="0"/>
      <w:marBottom w:val="0"/>
      <w:divBdr>
        <w:top w:val="none" w:sz="0" w:space="0" w:color="auto"/>
        <w:left w:val="none" w:sz="0" w:space="0" w:color="auto"/>
        <w:bottom w:val="none" w:sz="0" w:space="0" w:color="auto"/>
        <w:right w:val="none" w:sz="0" w:space="0" w:color="auto"/>
      </w:divBdr>
    </w:div>
    <w:div w:id="1642230448">
      <w:bodyDiv w:val="1"/>
      <w:marLeft w:val="0"/>
      <w:marRight w:val="0"/>
      <w:marTop w:val="0"/>
      <w:marBottom w:val="0"/>
      <w:divBdr>
        <w:top w:val="none" w:sz="0" w:space="0" w:color="auto"/>
        <w:left w:val="none" w:sz="0" w:space="0" w:color="auto"/>
        <w:bottom w:val="none" w:sz="0" w:space="0" w:color="auto"/>
        <w:right w:val="none" w:sz="0" w:space="0" w:color="auto"/>
      </w:divBdr>
    </w:div>
    <w:div w:id="1642269026">
      <w:bodyDiv w:val="1"/>
      <w:marLeft w:val="0"/>
      <w:marRight w:val="0"/>
      <w:marTop w:val="0"/>
      <w:marBottom w:val="0"/>
      <w:divBdr>
        <w:top w:val="none" w:sz="0" w:space="0" w:color="auto"/>
        <w:left w:val="none" w:sz="0" w:space="0" w:color="auto"/>
        <w:bottom w:val="none" w:sz="0" w:space="0" w:color="auto"/>
        <w:right w:val="none" w:sz="0" w:space="0" w:color="auto"/>
      </w:divBdr>
    </w:div>
    <w:div w:id="1642342400">
      <w:bodyDiv w:val="1"/>
      <w:marLeft w:val="0"/>
      <w:marRight w:val="0"/>
      <w:marTop w:val="0"/>
      <w:marBottom w:val="0"/>
      <w:divBdr>
        <w:top w:val="none" w:sz="0" w:space="0" w:color="auto"/>
        <w:left w:val="none" w:sz="0" w:space="0" w:color="auto"/>
        <w:bottom w:val="none" w:sz="0" w:space="0" w:color="auto"/>
        <w:right w:val="none" w:sz="0" w:space="0" w:color="auto"/>
      </w:divBdr>
    </w:div>
    <w:div w:id="1642467390">
      <w:bodyDiv w:val="1"/>
      <w:marLeft w:val="0"/>
      <w:marRight w:val="0"/>
      <w:marTop w:val="0"/>
      <w:marBottom w:val="0"/>
      <w:divBdr>
        <w:top w:val="none" w:sz="0" w:space="0" w:color="auto"/>
        <w:left w:val="none" w:sz="0" w:space="0" w:color="auto"/>
        <w:bottom w:val="none" w:sz="0" w:space="0" w:color="auto"/>
        <w:right w:val="none" w:sz="0" w:space="0" w:color="auto"/>
      </w:divBdr>
    </w:div>
    <w:div w:id="1642687610">
      <w:bodyDiv w:val="1"/>
      <w:marLeft w:val="0"/>
      <w:marRight w:val="0"/>
      <w:marTop w:val="0"/>
      <w:marBottom w:val="0"/>
      <w:divBdr>
        <w:top w:val="none" w:sz="0" w:space="0" w:color="auto"/>
        <w:left w:val="none" w:sz="0" w:space="0" w:color="auto"/>
        <w:bottom w:val="none" w:sz="0" w:space="0" w:color="auto"/>
        <w:right w:val="none" w:sz="0" w:space="0" w:color="auto"/>
      </w:divBdr>
    </w:div>
    <w:div w:id="1642735505">
      <w:bodyDiv w:val="1"/>
      <w:marLeft w:val="0"/>
      <w:marRight w:val="0"/>
      <w:marTop w:val="0"/>
      <w:marBottom w:val="0"/>
      <w:divBdr>
        <w:top w:val="none" w:sz="0" w:space="0" w:color="auto"/>
        <w:left w:val="none" w:sz="0" w:space="0" w:color="auto"/>
        <w:bottom w:val="none" w:sz="0" w:space="0" w:color="auto"/>
        <w:right w:val="none" w:sz="0" w:space="0" w:color="auto"/>
      </w:divBdr>
    </w:div>
    <w:div w:id="1643074319">
      <w:bodyDiv w:val="1"/>
      <w:marLeft w:val="0"/>
      <w:marRight w:val="0"/>
      <w:marTop w:val="0"/>
      <w:marBottom w:val="0"/>
      <w:divBdr>
        <w:top w:val="none" w:sz="0" w:space="0" w:color="auto"/>
        <w:left w:val="none" w:sz="0" w:space="0" w:color="auto"/>
        <w:bottom w:val="none" w:sz="0" w:space="0" w:color="auto"/>
        <w:right w:val="none" w:sz="0" w:space="0" w:color="auto"/>
      </w:divBdr>
    </w:div>
    <w:div w:id="1643151036">
      <w:bodyDiv w:val="1"/>
      <w:marLeft w:val="0"/>
      <w:marRight w:val="0"/>
      <w:marTop w:val="0"/>
      <w:marBottom w:val="0"/>
      <w:divBdr>
        <w:top w:val="none" w:sz="0" w:space="0" w:color="auto"/>
        <w:left w:val="none" w:sz="0" w:space="0" w:color="auto"/>
        <w:bottom w:val="none" w:sz="0" w:space="0" w:color="auto"/>
        <w:right w:val="none" w:sz="0" w:space="0" w:color="auto"/>
      </w:divBdr>
    </w:div>
    <w:div w:id="1643461868">
      <w:bodyDiv w:val="1"/>
      <w:marLeft w:val="0"/>
      <w:marRight w:val="0"/>
      <w:marTop w:val="0"/>
      <w:marBottom w:val="0"/>
      <w:divBdr>
        <w:top w:val="none" w:sz="0" w:space="0" w:color="auto"/>
        <w:left w:val="none" w:sz="0" w:space="0" w:color="auto"/>
        <w:bottom w:val="none" w:sz="0" w:space="0" w:color="auto"/>
        <w:right w:val="none" w:sz="0" w:space="0" w:color="auto"/>
      </w:divBdr>
    </w:div>
    <w:div w:id="1643804538">
      <w:bodyDiv w:val="1"/>
      <w:marLeft w:val="0"/>
      <w:marRight w:val="0"/>
      <w:marTop w:val="0"/>
      <w:marBottom w:val="0"/>
      <w:divBdr>
        <w:top w:val="none" w:sz="0" w:space="0" w:color="auto"/>
        <w:left w:val="none" w:sz="0" w:space="0" w:color="auto"/>
        <w:bottom w:val="none" w:sz="0" w:space="0" w:color="auto"/>
        <w:right w:val="none" w:sz="0" w:space="0" w:color="auto"/>
      </w:divBdr>
    </w:div>
    <w:div w:id="1643846826">
      <w:bodyDiv w:val="1"/>
      <w:marLeft w:val="0"/>
      <w:marRight w:val="0"/>
      <w:marTop w:val="0"/>
      <w:marBottom w:val="0"/>
      <w:divBdr>
        <w:top w:val="none" w:sz="0" w:space="0" w:color="auto"/>
        <w:left w:val="none" w:sz="0" w:space="0" w:color="auto"/>
        <w:bottom w:val="none" w:sz="0" w:space="0" w:color="auto"/>
        <w:right w:val="none" w:sz="0" w:space="0" w:color="auto"/>
      </w:divBdr>
    </w:div>
    <w:div w:id="1643920871">
      <w:bodyDiv w:val="1"/>
      <w:marLeft w:val="0"/>
      <w:marRight w:val="0"/>
      <w:marTop w:val="0"/>
      <w:marBottom w:val="0"/>
      <w:divBdr>
        <w:top w:val="none" w:sz="0" w:space="0" w:color="auto"/>
        <w:left w:val="none" w:sz="0" w:space="0" w:color="auto"/>
        <w:bottom w:val="none" w:sz="0" w:space="0" w:color="auto"/>
        <w:right w:val="none" w:sz="0" w:space="0" w:color="auto"/>
      </w:divBdr>
    </w:div>
    <w:div w:id="1644001109">
      <w:bodyDiv w:val="1"/>
      <w:marLeft w:val="0"/>
      <w:marRight w:val="0"/>
      <w:marTop w:val="0"/>
      <w:marBottom w:val="0"/>
      <w:divBdr>
        <w:top w:val="none" w:sz="0" w:space="0" w:color="auto"/>
        <w:left w:val="none" w:sz="0" w:space="0" w:color="auto"/>
        <w:bottom w:val="none" w:sz="0" w:space="0" w:color="auto"/>
        <w:right w:val="none" w:sz="0" w:space="0" w:color="auto"/>
      </w:divBdr>
    </w:div>
    <w:div w:id="1644037736">
      <w:bodyDiv w:val="1"/>
      <w:marLeft w:val="0"/>
      <w:marRight w:val="0"/>
      <w:marTop w:val="0"/>
      <w:marBottom w:val="0"/>
      <w:divBdr>
        <w:top w:val="none" w:sz="0" w:space="0" w:color="auto"/>
        <w:left w:val="none" w:sz="0" w:space="0" w:color="auto"/>
        <w:bottom w:val="none" w:sz="0" w:space="0" w:color="auto"/>
        <w:right w:val="none" w:sz="0" w:space="0" w:color="auto"/>
      </w:divBdr>
    </w:div>
    <w:div w:id="1644310614">
      <w:bodyDiv w:val="1"/>
      <w:marLeft w:val="0"/>
      <w:marRight w:val="0"/>
      <w:marTop w:val="0"/>
      <w:marBottom w:val="0"/>
      <w:divBdr>
        <w:top w:val="none" w:sz="0" w:space="0" w:color="auto"/>
        <w:left w:val="none" w:sz="0" w:space="0" w:color="auto"/>
        <w:bottom w:val="none" w:sz="0" w:space="0" w:color="auto"/>
        <w:right w:val="none" w:sz="0" w:space="0" w:color="auto"/>
      </w:divBdr>
    </w:div>
    <w:div w:id="1644313151">
      <w:bodyDiv w:val="1"/>
      <w:marLeft w:val="0"/>
      <w:marRight w:val="0"/>
      <w:marTop w:val="0"/>
      <w:marBottom w:val="0"/>
      <w:divBdr>
        <w:top w:val="none" w:sz="0" w:space="0" w:color="auto"/>
        <w:left w:val="none" w:sz="0" w:space="0" w:color="auto"/>
        <w:bottom w:val="none" w:sz="0" w:space="0" w:color="auto"/>
        <w:right w:val="none" w:sz="0" w:space="0" w:color="auto"/>
      </w:divBdr>
    </w:div>
    <w:div w:id="1644461649">
      <w:bodyDiv w:val="1"/>
      <w:marLeft w:val="0"/>
      <w:marRight w:val="0"/>
      <w:marTop w:val="0"/>
      <w:marBottom w:val="0"/>
      <w:divBdr>
        <w:top w:val="none" w:sz="0" w:space="0" w:color="auto"/>
        <w:left w:val="none" w:sz="0" w:space="0" w:color="auto"/>
        <w:bottom w:val="none" w:sz="0" w:space="0" w:color="auto"/>
        <w:right w:val="none" w:sz="0" w:space="0" w:color="auto"/>
      </w:divBdr>
    </w:div>
    <w:div w:id="1644508791">
      <w:bodyDiv w:val="1"/>
      <w:marLeft w:val="0"/>
      <w:marRight w:val="0"/>
      <w:marTop w:val="0"/>
      <w:marBottom w:val="0"/>
      <w:divBdr>
        <w:top w:val="none" w:sz="0" w:space="0" w:color="auto"/>
        <w:left w:val="none" w:sz="0" w:space="0" w:color="auto"/>
        <w:bottom w:val="none" w:sz="0" w:space="0" w:color="auto"/>
        <w:right w:val="none" w:sz="0" w:space="0" w:color="auto"/>
      </w:divBdr>
    </w:div>
    <w:div w:id="1644653430">
      <w:bodyDiv w:val="1"/>
      <w:marLeft w:val="0"/>
      <w:marRight w:val="0"/>
      <w:marTop w:val="0"/>
      <w:marBottom w:val="0"/>
      <w:divBdr>
        <w:top w:val="none" w:sz="0" w:space="0" w:color="auto"/>
        <w:left w:val="none" w:sz="0" w:space="0" w:color="auto"/>
        <w:bottom w:val="none" w:sz="0" w:space="0" w:color="auto"/>
        <w:right w:val="none" w:sz="0" w:space="0" w:color="auto"/>
      </w:divBdr>
    </w:div>
    <w:div w:id="1644654395">
      <w:bodyDiv w:val="1"/>
      <w:marLeft w:val="0"/>
      <w:marRight w:val="0"/>
      <w:marTop w:val="0"/>
      <w:marBottom w:val="0"/>
      <w:divBdr>
        <w:top w:val="none" w:sz="0" w:space="0" w:color="auto"/>
        <w:left w:val="none" w:sz="0" w:space="0" w:color="auto"/>
        <w:bottom w:val="none" w:sz="0" w:space="0" w:color="auto"/>
        <w:right w:val="none" w:sz="0" w:space="0" w:color="auto"/>
      </w:divBdr>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4919172">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5045918">
      <w:bodyDiv w:val="1"/>
      <w:marLeft w:val="0"/>
      <w:marRight w:val="0"/>
      <w:marTop w:val="0"/>
      <w:marBottom w:val="0"/>
      <w:divBdr>
        <w:top w:val="none" w:sz="0" w:space="0" w:color="auto"/>
        <w:left w:val="none" w:sz="0" w:space="0" w:color="auto"/>
        <w:bottom w:val="none" w:sz="0" w:space="0" w:color="auto"/>
        <w:right w:val="none" w:sz="0" w:space="0" w:color="auto"/>
      </w:divBdr>
    </w:div>
    <w:div w:id="1645088007">
      <w:bodyDiv w:val="1"/>
      <w:marLeft w:val="0"/>
      <w:marRight w:val="0"/>
      <w:marTop w:val="0"/>
      <w:marBottom w:val="0"/>
      <w:divBdr>
        <w:top w:val="none" w:sz="0" w:space="0" w:color="auto"/>
        <w:left w:val="none" w:sz="0" w:space="0" w:color="auto"/>
        <w:bottom w:val="none" w:sz="0" w:space="0" w:color="auto"/>
        <w:right w:val="none" w:sz="0" w:space="0" w:color="auto"/>
      </w:divBdr>
    </w:div>
    <w:div w:id="1645307827">
      <w:bodyDiv w:val="1"/>
      <w:marLeft w:val="0"/>
      <w:marRight w:val="0"/>
      <w:marTop w:val="0"/>
      <w:marBottom w:val="0"/>
      <w:divBdr>
        <w:top w:val="none" w:sz="0" w:space="0" w:color="auto"/>
        <w:left w:val="none" w:sz="0" w:space="0" w:color="auto"/>
        <w:bottom w:val="none" w:sz="0" w:space="0" w:color="auto"/>
        <w:right w:val="none" w:sz="0" w:space="0" w:color="auto"/>
      </w:divBdr>
    </w:div>
    <w:div w:id="1645545886">
      <w:bodyDiv w:val="1"/>
      <w:marLeft w:val="0"/>
      <w:marRight w:val="0"/>
      <w:marTop w:val="0"/>
      <w:marBottom w:val="0"/>
      <w:divBdr>
        <w:top w:val="none" w:sz="0" w:space="0" w:color="auto"/>
        <w:left w:val="none" w:sz="0" w:space="0" w:color="auto"/>
        <w:bottom w:val="none" w:sz="0" w:space="0" w:color="auto"/>
        <w:right w:val="none" w:sz="0" w:space="0" w:color="auto"/>
      </w:divBdr>
    </w:div>
    <w:div w:id="1645547556">
      <w:bodyDiv w:val="1"/>
      <w:marLeft w:val="0"/>
      <w:marRight w:val="0"/>
      <w:marTop w:val="0"/>
      <w:marBottom w:val="0"/>
      <w:divBdr>
        <w:top w:val="none" w:sz="0" w:space="0" w:color="auto"/>
        <w:left w:val="none" w:sz="0" w:space="0" w:color="auto"/>
        <w:bottom w:val="none" w:sz="0" w:space="0" w:color="auto"/>
        <w:right w:val="none" w:sz="0" w:space="0" w:color="auto"/>
      </w:divBdr>
    </w:div>
    <w:div w:id="1645618277">
      <w:bodyDiv w:val="1"/>
      <w:marLeft w:val="0"/>
      <w:marRight w:val="0"/>
      <w:marTop w:val="0"/>
      <w:marBottom w:val="0"/>
      <w:divBdr>
        <w:top w:val="none" w:sz="0" w:space="0" w:color="auto"/>
        <w:left w:val="none" w:sz="0" w:space="0" w:color="auto"/>
        <w:bottom w:val="none" w:sz="0" w:space="0" w:color="auto"/>
        <w:right w:val="none" w:sz="0" w:space="0" w:color="auto"/>
      </w:divBdr>
    </w:div>
    <w:div w:id="1645771944">
      <w:bodyDiv w:val="1"/>
      <w:marLeft w:val="0"/>
      <w:marRight w:val="0"/>
      <w:marTop w:val="0"/>
      <w:marBottom w:val="0"/>
      <w:divBdr>
        <w:top w:val="none" w:sz="0" w:space="0" w:color="auto"/>
        <w:left w:val="none" w:sz="0" w:space="0" w:color="auto"/>
        <w:bottom w:val="none" w:sz="0" w:space="0" w:color="auto"/>
        <w:right w:val="none" w:sz="0" w:space="0" w:color="auto"/>
      </w:divBdr>
    </w:div>
    <w:div w:id="1646082051">
      <w:bodyDiv w:val="1"/>
      <w:marLeft w:val="0"/>
      <w:marRight w:val="0"/>
      <w:marTop w:val="0"/>
      <w:marBottom w:val="0"/>
      <w:divBdr>
        <w:top w:val="none" w:sz="0" w:space="0" w:color="auto"/>
        <w:left w:val="none" w:sz="0" w:space="0" w:color="auto"/>
        <w:bottom w:val="none" w:sz="0" w:space="0" w:color="auto"/>
        <w:right w:val="none" w:sz="0" w:space="0" w:color="auto"/>
      </w:divBdr>
    </w:div>
    <w:div w:id="1646424833">
      <w:bodyDiv w:val="1"/>
      <w:marLeft w:val="0"/>
      <w:marRight w:val="0"/>
      <w:marTop w:val="0"/>
      <w:marBottom w:val="0"/>
      <w:divBdr>
        <w:top w:val="none" w:sz="0" w:space="0" w:color="auto"/>
        <w:left w:val="none" w:sz="0" w:space="0" w:color="auto"/>
        <w:bottom w:val="none" w:sz="0" w:space="0" w:color="auto"/>
        <w:right w:val="none" w:sz="0" w:space="0" w:color="auto"/>
      </w:divBdr>
    </w:div>
    <w:div w:id="1646547865">
      <w:bodyDiv w:val="1"/>
      <w:marLeft w:val="0"/>
      <w:marRight w:val="0"/>
      <w:marTop w:val="0"/>
      <w:marBottom w:val="0"/>
      <w:divBdr>
        <w:top w:val="none" w:sz="0" w:space="0" w:color="auto"/>
        <w:left w:val="none" w:sz="0" w:space="0" w:color="auto"/>
        <w:bottom w:val="none" w:sz="0" w:space="0" w:color="auto"/>
        <w:right w:val="none" w:sz="0" w:space="0" w:color="auto"/>
      </w:divBdr>
    </w:div>
    <w:div w:id="1646624323">
      <w:bodyDiv w:val="1"/>
      <w:marLeft w:val="0"/>
      <w:marRight w:val="0"/>
      <w:marTop w:val="0"/>
      <w:marBottom w:val="0"/>
      <w:divBdr>
        <w:top w:val="none" w:sz="0" w:space="0" w:color="auto"/>
        <w:left w:val="none" w:sz="0" w:space="0" w:color="auto"/>
        <w:bottom w:val="none" w:sz="0" w:space="0" w:color="auto"/>
        <w:right w:val="none" w:sz="0" w:space="0" w:color="auto"/>
      </w:divBdr>
    </w:div>
    <w:div w:id="1646934361">
      <w:bodyDiv w:val="1"/>
      <w:marLeft w:val="0"/>
      <w:marRight w:val="0"/>
      <w:marTop w:val="0"/>
      <w:marBottom w:val="0"/>
      <w:divBdr>
        <w:top w:val="none" w:sz="0" w:space="0" w:color="auto"/>
        <w:left w:val="none" w:sz="0" w:space="0" w:color="auto"/>
        <w:bottom w:val="none" w:sz="0" w:space="0" w:color="auto"/>
        <w:right w:val="none" w:sz="0" w:space="0" w:color="auto"/>
      </w:divBdr>
    </w:div>
    <w:div w:id="1647054588">
      <w:bodyDiv w:val="1"/>
      <w:marLeft w:val="0"/>
      <w:marRight w:val="0"/>
      <w:marTop w:val="0"/>
      <w:marBottom w:val="0"/>
      <w:divBdr>
        <w:top w:val="none" w:sz="0" w:space="0" w:color="auto"/>
        <w:left w:val="none" w:sz="0" w:space="0" w:color="auto"/>
        <w:bottom w:val="none" w:sz="0" w:space="0" w:color="auto"/>
        <w:right w:val="none" w:sz="0" w:space="0" w:color="auto"/>
      </w:divBdr>
    </w:div>
    <w:div w:id="1647125484">
      <w:bodyDiv w:val="1"/>
      <w:marLeft w:val="0"/>
      <w:marRight w:val="0"/>
      <w:marTop w:val="0"/>
      <w:marBottom w:val="0"/>
      <w:divBdr>
        <w:top w:val="none" w:sz="0" w:space="0" w:color="auto"/>
        <w:left w:val="none" w:sz="0" w:space="0" w:color="auto"/>
        <w:bottom w:val="none" w:sz="0" w:space="0" w:color="auto"/>
        <w:right w:val="none" w:sz="0" w:space="0" w:color="auto"/>
      </w:divBdr>
    </w:div>
    <w:div w:id="1647200073">
      <w:bodyDiv w:val="1"/>
      <w:marLeft w:val="0"/>
      <w:marRight w:val="0"/>
      <w:marTop w:val="0"/>
      <w:marBottom w:val="0"/>
      <w:divBdr>
        <w:top w:val="none" w:sz="0" w:space="0" w:color="auto"/>
        <w:left w:val="none" w:sz="0" w:space="0" w:color="auto"/>
        <w:bottom w:val="none" w:sz="0" w:space="0" w:color="auto"/>
        <w:right w:val="none" w:sz="0" w:space="0" w:color="auto"/>
      </w:divBdr>
    </w:div>
    <w:div w:id="1647390938">
      <w:bodyDiv w:val="1"/>
      <w:marLeft w:val="0"/>
      <w:marRight w:val="0"/>
      <w:marTop w:val="0"/>
      <w:marBottom w:val="0"/>
      <w:divBdr>
        <w:top w:val="none" w:sz="0" w:space="0" w:color="auto"/>
        <w:left w:val="none" w:sz="0" w:space="0" w:color="auto"/>
        <w:bottom w:val="none" w:sz="0" w:space="0" w:color="auto"/>
        <w:right w:val="none" w:sz="0" w:space="0" w:color="auto"/>
      </w:divBdr>
    </w:div>
    <w:div w:id="1647391543">
      <w:bodyDiv w:val="1"/>
      <w:marLeft w:val="0"/>
      <w:marRight w:val="0"/>
      <w:marTop w:val="0"/>
      <w:marBottom w:val="0"/>
      <w:divBdr>
        <w:top w:val="none" w:sz="0" w:space="0" w:color="auto"/>
        <w:left w:val="none" w:sz="0" w:space="0" w:color="auto"/>
        <w:bottom w:val="none" w:sz="0" w:space="0" w:color="auto"/>
        <w:right w:val="none" w:sz="0" w:space="0" w:color="auto"/>
      </w:divBdr>
    </w:div>
    <w:div w:id="1647394714">
      <w:bodyDiv w:val="1"/>
      <w:marLeft w:val="0"/>
      <w:marRight w:val="0"/>
      <w:marTop w:val="0"/>
      <w:marBottom w:val="0"/>
      <w:divBdr>
        <w:top w:val="none" w:sz="0" w:space="0" w:color="auto"/>
        <w:left w:val="none" w:sz="0" w:space="0" w:color="auto"/>
        <w:bottom w:val="none" w:sz="0" w:space="0" w:color="auto"/>
        <w:right w:val="none" w:sz="0" w:space="0" w:color="auto"/>
      </w:divBdr>
    </w:div>
    <w:div w:id="1647540687">
      <w:bodyDiv w:val="1"/>
      <w:marLeft w:val="0"/>
      <w:marRight w:val="0"/>
      <w:marTop w:val="0"/>
      <w:marBottom w:val="0"/>
      <w:divBdr>
        <w:top w:val="none" w:sz="0" w:space="0" w:color="auto"/>
        <w:left w:val="none" w:sz="0" w:space="0" w:color="auto"/>
        <w:bottom w:val="none" w:sz="0" w:space="0" w:color="auto"/>
        <w:right w:val="none" w:sz="0" w:space="0" w:color="auto"/>
      </w:divBdr>
    </w:div>
    <w:div w:id="1647780658">
      <w:bodyDiv w:val="1"/>
      <w:marLeft w:val="0"/>
      <w:marRight w:val="0"/>
      <w:marTop w:val="0"/>
      <w:marBottom w:val="0"/>
      <w:divBdr>
        <w:top w:val="none" w:sz="0" w:space="0" w:color="auto"/>
        <w:left w:val="none" w:sz="0" w:space="0" w:color="auto"/>
        <w:bottom w:val="none" w:sz="0" w:space="0" w:color="auto"/>
        <w:right w:val="none" w:sz="0" w:space="0" w:color="auto"/>
      </w:divBdr>
    </w:div>
    <w:div w:id="1648168732">
      <w:bodyDiv w:val="1"/>
      <w:marLeft w:val="0"/>
      <w:marRight w:val="0"/>
      <w:marTop w:val="0"/>
      <w:marBottom w:val="0"/>
      <w:divBdr>
        <w:top w:val="none" w:sz="0" w:space="0" w:color="auto"/>
        <w:left w:val="none" w:sz="0" w:space="0" w:color="auto"/>
        <w:bottom w:val="none" w:sz="0" w:space="0" w:color="auto"/>
        <w:right w:val="none" w:sz="0" w:space="0" w:color="auto"/>
      </w:divBdr>
    </w:div>
    <w:div w:id="1648587495">
      <w:bodyDiv w:val="1"/>
      <w:marLeft w:val="0"/>
      <w:marRight w:val="0"/>
      <w:marTop w:val="0"/>
      <w:marBottom w:val="0"/>
      <w:divBdr>
        <w:top w:val="none" w:sz="0" w:space="0" w:color="auto"/>
        <w:left w:val="none" w:sz="0" w:space="0" w:color="auto"/>
        <w:bottom w:val="none" w:sz="0" w:space="0" w:color="auto"/>
        <w:right w:val="none" w:sz="0" w:space="0" w:color="auto"/>
      </w:divBdr>
    </w:div>
    <w:div w:id="1648898986">
      <w:bodyDiv w:val="1"/>
      <w:marLeft w:val="0"/>
      <w:marRight w:val="0"/>
      <w:marTop w:val="0"/>
      <w:marBottom w:val="0"/>
      <w:divBdr>
        <w:top w:val="none" w:sz="0" w:space="0" w:color="auto"/>
        <w:left w:val="none" w:sz="0" w:space="0" w:color="auto"/>
        <w:bottom w:val="none" w:sz="0" w:space="0" w:color="auto"/>
        <w:right w:val="none" w:sz="0" w:space="0" w:color="auto"/>
      </w:divBdr>
    </w:div>
    <w:div w:id="1649047560">
      <w:bodyDiv w:val="1"/>
      <w:marLeft w:val="0"/>
      <w:marRight w:val="0"/>
      <w:marTop w:val="0"/>
      <w:marBottom w:val="0"/>
      <w:divBdr>
        <w:top w:val="none" w:sz="0" w:space="0" w:color="auto"/>
        <w:left w:val="none" w:sz="0" w:space="0" w:color="auto"/>
        <w:bottom w:val="none" w:sz="0" w:space="0" w:color="auto"/>
        <w:right w:val="none" w:sz="0" w:space="0" w:color="auto"/>
      </w:divBdr>
    </w:div>
    <w:div w:id="1649090244">
      <w:bodyDiv w:val="1"/>
      <w:marLeft w:val="0"/>
      <w:marRight w:val="0"/>
      <w:marTop w:val="0"/>
      <w:marBottom w:val="0"/>
      <w:divBdr>
        <w:top w:val="none" w:sz="0" w:space="0" w:color="auto"/>
        <w:left w:val="none" w:sz="0" w:space="0" w:color="auto"/>
        <w:bottom w:val="none" w:sz="0" w:space="0" w:color="auto"/>
        <w:right w:val="none" w:sz="0" w:space="0" w:color="auto"/>
      </w:divBdr>
    </w:div>
    <w:div w:id="1649167362">
      <w:bodyDiv w:val="1"/>
      <w:marLeft w:val="0"/>
      <w:marRight w:val="0"/>
      <w:marTop w:val="0"/>
      <w:marBottom w:val="0"/>
      <w:divBdr>
        <w:top w:val="none" w:sz="0" w:space="0" w:color="auto"/>
        <w:left w:val="none" w:sz="0" w:space="0" w:color="auto"/>
        <w:bottom w:val="none" w:sz="0" w:space="0" w:color="auto"/>
        <w:right w:val="none" w:sz="0" w:space="0" w:color="auto"/>
      </w:divBdr>
    </w:div>
    <w:div w:id="1649282908">
      <w:bodyDiv w:val="1"/>
      <w:marLeft w:val="0"/>
      <w:marRight w:val="0"/>
      <w:marTop w:val="0"/>
      <w:marBottom w:val="0"/>
      <w:divBdr>
        <w:top w:val="none" w:sz="0" w:space="0" w:color="auto"/>
        <w:left w:val="none" w:sz="0" w:space="0" w:color="auto"/>
        <w:bottom w:val="none" w:sz="0" w:space="0" w:color="auto"/>
        <w:right w:val="none" w:sz="0" w:space="0" w:color="auto"/>
      </w:divBdr>
    </w:div>
    <w:div w:id="1649475942">
      <w:bodyDiv w:val="1"/>
      <w:marLeft w:val="0"/>
      <w:marRight w:val="0"/>
      <w:marTop w:val="0"/>
      <w:marBottom w:val="0"/>
      <w:divBdr>
        <w:top w:val="none" w:sz="0" w:space="0" w:color="auto"/>
        <w:left w:val="none" w:sz="0" w:space="0" w:color="auto"/>
        <w:bottom w:val="none" w:sz="0" w:space="0" w:color="auto"/>
        <w:right w:val="none" w:sz="0" w:space="0" w:color="auto"/>
      </w:divBdr>
    </w:div>
    <w:div w:id="1649480154">
      <w:bodyDiv w:val="1"/>
      <w:marLeft w:val="0"/>
      <w:marRight w:val="0"/>
      <w:marTop w:val="0"/>
      <w:marBottom w:val="0"/>
      <w:divBdr>
        <w:top w:val="none" w:sz="0" w:space="0" w:color="auto"/>
        <w:left w:val="none" w:sz="0" w:space="0" w:color="auto"/>
        <w:bottom w:val="none" w:sz="0" w:space="0" w:color="auto"/>
        <w:right w:val="none" w:sz="0" w:space="0" w:color="auto"/>
      </w:divBdr>
    </w:div>
    <w:div w:id="1649625443">
      <w:bodyDiv w:val="1"/>
      <w:marLeft w:val="0"/>
      <w:marRight w:val="0"/>
      <w:marTop w:val="0"/>
      <w:marBottom w:val="0"/>
      <w:divBdr>
        <w:top w:val="none" w:sz="0" w:space="0" w:color="auto"/>
        <w:left w:val="none" w:sz="0" w:space="0" w:color="auto"/>
        <w:bottom w:val="none" w:sz="0" w:space="0" w:color="auto"/>
        <w:right w:val="none" w:sz="0" w:space="0" w:color="auto"/>
      </w:divBdr>
    </w:div>
    <w:div w:id="1649629566">
      <w:bodyDiv w:val="1"/>
      <w:marLeft w:val="0"/>
      <w:marRight w:val="0"/>
      <w:marTop w:val="0"/>
      <w:marBottom w:val="0"/>
      <w:divBdr>
        <w:top w:val="none" w:sz="0" w:space="0" w:color="auto"/>
        <w:left w:val="none" w:sz="0" w:space="0" w:color="auto"/>
        <w:bottom w:val="none" w:sz="0" w:space="0" w:color="auto"/>
        <w:right w:val="none" w:sz="0" w:space="0" w:color="auto"/>
      </w:divBdr>
    </w:div>
    <w:div w:id="1649747361">
      <w:bodyDiv w:val="1"/>
      <w:marLeft w:val="0"/>
      <w:marRight w:val="0"/>
      <w:marTop w:val="0"/>
      <w:marBottom w:val="0"/>
      <w:divBdr>
        <w:top w:val="none" w:sz="0" w:space="0" w:color="auto"/>
        <w:left w:val="none" w:sz="0" w:space="0" w:color="auto"/>
        <w:bottom w:val="none" w:sz="0" w:space="0" w:color="auto"/>
        <w:right w:val="none" w:sz="0" w:space="0" w:color="auto"/>
      </w:divBdr>
    </w:div>
    <w:div w:id="164974810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49821740">
      <w:bodyDiv w:val="1"/>
      <w:marLeft w:val="0"/>
      <w:marRight w:val="0"/>
      <w:marTop w:val="0"/>
      <w:marBottom w:val="0"/>
      <w:divBdr>
        <w:top w:val="none" w:sz="0" w:space="0" w:color="auto"/>
        <w:left w:val="none" w:sz="0" w:space="0" w:color="auto"/>
        <w:bottom w:val="none" w:sz="0" w:space="0" w:color="auto"/>
        <w:right w:val="none" w:sz="0" w:space="0" w:color="auto"/>
      </w:divBdr>
    </w:div>
    <w:div w:id="1649900507">
      <w:bodyDiv w:val="1"/>
      <w:marLeft w:val="0"/>
      <w:marRight w:val="0"/>
      <w:marTop w:val="0"/>
      <w:marBottom w:val="0"/>
      <w:divBdr>
        <w:top w:val="none" w:sz="0" w:space="0" w:color="auto"/>
        <w:left w:val="none" w:sz="0" w:space="0" w:color="auto"/>
        <w:bottom w:val="none" w:sz="0" w:space="0" w:color="auto"/>
        <w:right w:val="none" w:sz="0" w:space="0" w:color="auto"/>
      </w:divBdr>
    </w:div>
    <w:div w:id="1650013231">
      <w:bodyDiv w:val="1"/>
      <w:marLeft w:val="0"/>
      <w:marRight w:val="0"/>
      <w:marTop w:val="0"/>
      <w:marBottom w:val="0"/>
      <w:divBdr>
        <w:top w:val="none" w:sz="0" w:space="0" w:color="auto"/>
        <w:left w:val="none" w:sz="0" w:space="0" w:color="auto"/>
        <w:bottom w:val="none" w:sz="0" w:space="0" w:color="auto"/>
        <w:right w:val="none" w:sz="0" w:space="0" w:color="auto"/>
      </w:divBdr>
    </w:div>
    <w:div w:id="1650015091">
      <w:bodyDiv w:val="1"/>
      <w:marLeft w:val="0"/>
      <w:marRight w:val="0"/>
      <w:marTop w:val="0"/>
      <w:marBottom w:val="0"/>
      <w:divBdr>
        <w:top w:val="none" w:sz="0" w:space="0" w:color="auto"/>
        <w:left w:val="none" w:sz="0" w:space="0" w:color="auto"/>
        <w:bottom w:val="none" w:sz="0" w:space="0" w:color="auto"/>
        <w:right w:val="none" w:sz="0" w:space="0" w:color="auto"/>
      </w:divBdr>
    </w:div>
    <w:div w:id="1650094686">
      <w:bodyDiv w:val="1"/>
      <w:marLeft w:val="0"/>
      <w:marRight w:val="0"/>
      <w:marTop w:val="0"/>
      <w:marBottom w:val="0"/>
      <w:divBdr>
        <w:top w:val="none" w:sz="0" w:space="0" w:color="auto"/>
        <w:left w:val="none" w:sz="0" w:space="0" w:color="auto"/>
        <w:bottom w:val="none" w:sz="0" w:space="0" w:color="auto"/>
        <w:right w:val="none" w:sz="0" w:space="0" w:color="auto"/>
      </w:divBdr>
    </w:div>
    <w:div w:id="1650133772">
      <w:bodyDiv w:val="1"/>
      <w:marLeft w:val="0"/>
      <w:marRight w:val="0"/>
      <w:marTop w:val="0"/>
      <w:marBottom w:val="0"/>
      <w:divBdr>
        <w:top w:val="none" w:sz="0" w:space="0" w:color="auto"/>
        <w:left w:val="none" w:sz="0" w:space="0" w:color="auto"/>
        <w:bottom w:val="none" w:sz="0" w:space="0" w:color="auto"/>
        <w:right w:val="none" w:sz="0" w:space="0" w:color="auto"/>
      </w:divBdr>
    </w:div>
    <w:div w:id="1650136054">
      <w:bodyDiv w:val="1"/>
      <w:marLeft w:val="0"/>
      <w:marRight w:val="0"/>
      <w:marTop w:val="0"/>
      <w:marBottom w:val="0"/>
      <w:divBdr>
        <w:top w:val="none" w:sz="0" w:space="0" w:color="auto"/>
        <w:left w:val="none" w:sz="0" w:space="0" w:color="auto"/>
        <w:bottom w:val="none" w:sz="0" w:space="0" w:color="auto"/>
        <w:right w:val="none" w:sz="0" w:space="0" w:color="auto"/>
      </w:divBdr>
    </w:div>
    <w:div w:id="1650477877">
      <w:bodyDiv w:val="1"/>
      <w:marLeft w:val="0"/>
      <w:marRight w:val="0"/>
      <w:marTop w:val="0"/>
      <w:marBottom w:val="0"/>
      <w:divBdr>
        <w:top w:val="none" w:sz="0" w:space="0" w:color="auto"/>
        <w:left w:val="none" w:sz="0" w:space="0" w:color="auto"/>
        <w:bottom w:val="none" w:sz="0" w:space="0" w:color="auto"/>
        <w:right w:val="none" w:sz="0" w:space="0" w:color="auto"/>
      </w:divBdr>
    </w:div>
    <w:div w:id="1650478257">
      <w:bodyDiv w:val="1"/>
      <w:marLeft w:val="0"/>
      <w:marRight w:val="0"/>
      <w:marTop w:val="0"/>
      <w:marBottom w:val="0"/>
      <w:divBdr>
        <w:top w:val="none" w:sz="0" w:space="0" w:color="auto"/>
        <w:left w:val="none" w:sz="0" w:space="0" w:color="auto"/>
        <w:bottom w:val="none" w:sz="0" w:space="0" w:color="auto"/>
        <w:right w:val="none" w:sz="0" w:space="0" w:color="auto"/>
      </w:divBdr>
    </w:div>
    <w:div w:id="1650553674">
      <w:bodyDiv w:val="1"/>
      <w:marLeft w:val="0"/>
      <w:marRight w:val="0"/>
      <w:marTop w:val="0"/>
      <w:marBottom w:val="0"/>
      <w:divBdr>
        <w:top w:val="none" w:sz="0" w:space="0" w:color="auto"/>
        <w:left w:val="none" w:sz="0" w:space="0" w:color="auto"/>
        <w:bottom w:val="none" w:sz="0" w:space="0" w:color="auto"/>
        <w:right w:val="none" w:sz="0" w:space="0" w:color="auto"/>
      </w:divBdr>
    </w:div>
    <w:div w:id="1650591232">
      <w:bodyDiv w:val="1"/>
      <w:marLeft w:val="0"/>
      <w:marRight w:val="0"/>
      <w:marTop w:val="0"/>
      <w:marBottom w:val="0"/>
      <w:divBdr>
        <w:top w:val="none" w:sz="0" w:space="0" w:color="auto"/>
        <w:left w:val="none" w:sz="0" w:space="0" w:color="auto"/>
        <w:bottom w:val="none" w:sz="0" w:space="0" w:color="auto"/>
        <w:right w:val="none" w:sz="0" w:space="0" w:color="auto"/>
      </w:divBdr>
    </w:div>
    <w:div w:id="1650671752">
      <w:bodyDiv w:val="1"/>
      <w:marLeft w:val="0"/>
      <w:marRight w:val="0"/>
      <w:marTop w:val="0"/>
      <w:marBottom w:val="0"/>
      <w:divBdr>
        <w:top w:val="none" w:sz="0" w:space="0" w:color="auto"/>
        <w:left w:val="none" w:sz="0" w:space="0" w:color="auto"/>
        <w:bottom w:val="none" w:sz="0" w:space="0" w:color="auto"/>
        <w:right w:val="none" w:sz="0" w:space="0" w:color="auto"/>
      </w:divBdr>
    </w:div>
    <w:div w:id="1650743136">
      <w:bodyDiv w:val="1"/>
      <w:marLeft w:val="0"/>
      <w:marRight w:val="0"/>
      <w:marTop w:val="0"/>
      <w:marBottom w:val="0"/>
      <w:divBdr>
        <w:top w:val="none" w:sz="0" w:space="0" w:color="auto"/>
        <w:left w:val="none" w:sz="0" w:space="0" w:color="auto"/>
        <w:bottom w:val="none" w:sz="0" w:space="0" w:color="auto"/>
        <w:right w:val="none" w:sz="0" w:space="0" w:color="auto"/>
      </w:divBdr>
    </w:div>
    <w:div w:id="1650748967">
      <w:bodyDiv w:val="1"/>
      <w:marLeft w:val="0"/>
      <w:marRight w:val="0"/>
      <w:marTop w:val="0"/>
      <w:marBottom w:val="0"/>
      <w:divBdr>
        <w:top w:val="none" w:sz="0" w:space="0" w:color="auto"/>
        <w:left w:val="none" w:sz="0" w:space="0" w:color="auto"/>
        <w:bottom w:val="none" w:sz="0" w:space="0" w:color="auto"/>
        <w:right w:val="none" w:sz="0" w:space="0" w:color="auto"/>
      </w:divBdr>
    </w:div>
    <w:div w:id="1650866668">
      <w:bodyDiv w:val="1"/>
      <w:marLeft w:val="0"/>
      <w:marRight w:val="0"/>
      <w:marTop w:val="0"/>
      <w:marBottom w:val="0"/>
      <w:divBdr>
        <w:top w:val="none" w:sz="0" w:space="0" w:color="auto"/>
        <w:left w:val="none" w:sz="0" w:space="0" w:color="auto"/>
        <w:bottom w:val="none" w:sz="0" w:space="0" w:color="auto"/>
        <w:right w:val="none" w:sz="0" w:space="0" w:color="auto"/>
      </w:divBdr>
    </w:div>
    <w:div w:id="1651053120">
      <w:bodyDiv w:val="1"/>
      <w:marLeft w:val="0"/>
      <w:marRight w:val="0"/>
      <w:marTop w:val="0"/>
      <w:marBottom w:val="0"/>
      <w:divBdr>
        <w:top w:val="none" w:sz="0" w:space="0" w:color="auto"/>
        <w:left w:val="none" w:sz="0" w:space="0" w:color="auto"/>
        <w:bottom w:val="none" w:sz="0" w:space="0" w:color="auto"/>
        <w:right w:val="none" w:sz="0" w:space="0" w:color="auto"/>
      </w:divBdr>
    </w:div>
    <w:div w:id="1651210383">
      <w:bodyDiv w:val="1"/>
      <w:marLeft w:val="0"/>
      <w:marRight w:val="0"/>
      <w:marTop w:val="0"/>
      <w:marBottom w:val="0"/>
      <w:divBdr>
        <w:top w:val="none" w:sz="0" w:space="0" w:color="auto"/>
        <w:left w:val="none" w:sz="0" w:space="0" w:color="auto"/>
        <w:bottom w:val="none" w:sz="0" w:space="0" w:color="auto"/>
        <w:right w:val="none" w:sz="0" w:space="0" w:color="auto"/>
      </w:divBdr>
    </w:div>
    <w:div w:id="1651471772">
      <w:bodyDiv w:val="1"/>
      <w:marLeft w:val="0"/>
      <w:marRight w:val="0"/>
      <w:marTop w:val="0"/>
      <w:marBottom w:val="0"/>
      <w:divBdr>
        <w:top w:val="none" w:sz="0" w:space="0" w:color="auto"/>
        <w:left w:val="none" w:sz="0" w:space="0" w:color="auto"/>
        <w:bottom w:val="none" w:sz="0" w:space="0" w:color="auto"/>
        <w:right w:val="none" w:sz="0" w:space="0" w:color="auto"/>
      </w:divBdr>
    </w:div>
    <w:div w:id="1651985271">
      <w:bodyDiv w:val="1"/>
      <w:marLeft w:val="0"/>
      <w:marRight w:val="0"/>
      <w:marTop w:val="0"/>
      <w:marBottom w:val="0"/>
      <w:divBdr>
        <w:top w:val="none" w:sz="0" w:space="0" w:color="auto"/>
        <w:left w:val="none" w:sz="0" w:space="0" w:color="auto"/>
        <w:bottom w:val="none" w:sz="0" w:space="0" w:color="auto"/>
        <w:right w:val="none" w:sz="0" w:space="0" w:color="auto"/>
      </w:divBdr>
    </w:div>
    <w:div w:id="1651985283">
      <w:bodyDiv w:val="1"/>
      <w:marLeft w:val="0"/>
      <w:marRight w:val="0"/>
      <w:marTop w:val="0"/>
      <w:marBottom w:val="0"/>
      <w:divBdr>
        <w:top w:val="none" w:sz="0" w:space="0" w:color="auto"/>
        <w:left w:val="none" w:sz="0" w:space="0" w:color="auto"/>
        <w:bottom w:val="none" w:sz="0" w:space="0" w:color="auto"/>
        <w:right w:val="none" w:sz="0" w:space="0" w:color="auto"/>
      </w:divBdr>
    </w:div>
    <w:div w:id="1652059164">
      <w:bodyDiv w:val="1"/>
      <w:marLeft w:val="0"/>
      <w:marRight w:val="0"/>
      <w:marTop w:val="0"/>
      <w:marBottom w:val="0"/>
      <w:divBdr>
        <w:top w:val="none" w:sz="0" w:space="0" w:color="auto"/>
        <w:left w:val="none" w:sz="0" w:space="0" w:color="auto"/>
        <w:bottom w:val="none" w:sz="0" w:space="0" w:color="auto"/>
        <w:right w:val="none" w:sz="0" w:space="0" w:color="auto"/>
      </w:divBdr>
    </w:div>
    <w:div w:id="1652098042">
      <w:bodyDiv w:val="1"/>
      <w:marLeft w:val="0"/>
      <w:marRight w:val="0"/>
      <w:marTop w:val="0"/>
      <w:marBottom w:val="0"/>
      <w:divBdr>
        <w:top w:val="none" w:sz="0" w:space="0" w:color="auto"/>
        <w:left w:val="none" w:sz="0" w:space="0" w:color="auto"/>
        <w:bottom w:val="none" w:sz="0" w:space="0" w:color="auto"/>
        <w:right w:val="none" w:sz="0" w:space="0" w:color="auto"/>
      </w:divBdr>
    </w:div>
    <w:div w:id="1652099013">
      <w:bodyDiv w:val="1"/>
      <w:marLeft w:val="0"/>
      <w:marRight w:val="0"/>
      <w:marTop w:val="0"/>
      <w:marBottom w:val="0"/>
      <w:divBdr>
        <w:top w:val="none" w:sz="0" w:space="0" w:color="auto"/>
        <w:left w:val="none" w:sz="0" w:space="0" w:color="auto"/>
        <w:bottom w:val="none" w:sz="0" w:space="0" w:color="auto"/>
        <w:right w:val="none" w:sz="0" w:space="0" w:color="auto"/>
      </w:divBdr>
    </w:div>
    <w:div w:id="1652247455">
      <w:bodyDiv w:val="1"/>
      <w:marLeft w:val="0"/>
      <w:marRight w:val="0"/>
      <w:marTop w:val="0"/>
      <w:marBottom w:val="0"/>
      <w:divBdr>
        <w:top w:val="none" w:sz="0" w:space="0" w:color="auto"/>
        <w:left w:val="none" w:sz="0" w:space="0" w:color="auto"/>
        <w:bottom w:val="none" w:sz="0" w:space="0" w:color="auto"/>
        <w:right w:val="none" w:sz="0" w:space="0" w:color="auto"/>
      </w:divBdr>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2638351">
      <w:bodyDiv w:val="1"/>
      <w:marLeft w:val="0"/>
      <w:marRight w:val="0"/>
      <w:marTop w:val="0"/>
      <w:marBottom w:val="0"/>
      <w:divBdr>
        <w:top w:val="none" w:sz="0" w:space="0" w:color="auto"/>
        <w:left w:val="none" w:sz="0" w:space="0" w:color="auto"/>
        <w:bottom w:val="none" w:sz="0" w:space="0" w:color="auto"/>
        <w:right w:val="none" w:sz="0" w:space="0" w:color="auto"/>
      </w:divBdr>
    </w:div>
    <w:div w:id="1652714977">
      <w:bodyDiv w:val="1"/>
      <w:marLeft w:val="0"/>
      <w:marRight w:val="0"/>
      <w:marTop w:val="0"/>
      <w:marBottom w:val="0"/>
      <w:divBdr>
        <w:top w:val="none" w:sz="0" w:space="0" w:color="auto"/>
        <w:left w:val="none" w:sz="0" w:space="0" w:color="auto"/>
        <w:bottom w:val="none" w:sz="0" w:space="0" w:color="auto"/>
        <w:right w:val="none" w:sz="0" w:space="0" w:color="auto"/>
      </w:divBdr>
    </w:div>
    <w:div w:id="1652715242">
      <w:bodyDiv w:val="1"/>
      <w:marLeft w:val="0"/>
      <w:marRight w:val="0"/>
      <w:marTop w:val="0"/>
      <w:marBottom w:val="0"/>
      <w:divBdr>
        <w:top w:val="none" w:sz="0" w:space="0" w:color="auto"/>
        <w:left w:val="none" w:sz="0" w:space="0" w:color="auto"/>
        <w:bottom w:val="none" w:sz="0" w:space="0" w:color="auto"/>
        <w:right w:val="none" w:sz="0" w:space="0" w:color="auto"/>
      </w:divBdr>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33016">
      <w:bodyDiv w:val="1"/>
      <w:marLeft w:val="0"/>
      <w:marRight w:val="0"/>
      <w:marTop w:val="0"/>
      <w:marBottom w:val="0"/>
      <w:divBdr>
        <w:top w:val="none" w:sz="0" w:space="0" w:color="auto"/>
        <w:left w:val="none" w:sz="0" w:space="0" w:color="auto"/>
        <w:bottom w:val="none" w:sz="0" w:space="0" w:color="auto"/>
        <w:right w:val="none" w:sz="0" w:space="0" w:color="auto"/>
      </w:divBdr>
    </w:div>
    <w:div w:id="1653680739">
      <w:bodyDiv w:val="1"/>
      <w:marLeft w:val="0"/>
      <w:marRight w:val="0"/>
      <w:marTop w:val="0"/>
      <w:marBottom w:val="0"/>
      <w:divBdr>
        <w:top w:val="none" w:sz="0" w:space="0" w:color="auto"/>
        <w:left w:val="none" w:sz="0" w:space="0" w:color="auto"/>
        <w:bottom w:val="none" w:sz="0" w:space="0" w:color="auto"/>
        <w:right w:val="none" w:sz="0" w:space="0" w:color="auto"/>
      </w:divBdr>
    </w:div>
    <w:div w:id="1653755117">
      <w:bodyDiv w:val="1"/>
      <w:marLeft w:val="0"/>
      <w:marRight w:val="0"/>
      <w:marTop w:val="0"/>
      <w:marBottom w:val="0"/>
      <w:divBdr>
        <w:top w:val="none" w:sz="0" w:space="0" w:color="auto"/>
        <w:left w:val="none" w:sz="0" w:space="0" w:color="auto"/>
        <w:bottom w:val="none" w:sz="0" w:space="0" w:color="auto"/>
        <w:right w:val="none" w:sz="0" w:space="0" w:color="auto"/>
      </w:divBdr>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064242">
      <w:bodyDiv w:val="1"/>
      <w:marLeft w:val="0"/>
      <w:marRight w:val="0"/>
      <w:marTop w:val="0"/>
      <w:marBottom w:val="0"/>
      <w:divBdr>
        <w:top w:val="none" w:sz="0" w:space="0" w:color="auto"/>
        <w:left w:val="none" w:sz="0" w:space="0" w:color="auto"/>
        <w:bottom w:val="none" w:sz="0" w:space="0" w:color="auto"/>
        <w:right w:val="none" w:sz="0" w:space="0" w:color="auto"/>
      </w:divBdr>
    </w:div>
    <w:div w:id="1654067306">
      <w:bodyDiv w:val="1"/>
      <w:marLeft w:val="0"/>
      <w:marRight w:val="0"/>
      <w:marTop w:val="0"/>
      <w:marBottom w:val="0"/>
      <w:divBdr>
        <w:top w:val="none" w:sz="0" w:space="0" w:color="auto"/>
        <w:left w:val="none" w:sz="0" w:space="0" w:color="auto"/>
        <w:bottom w:val="none" w:sz="0" w:space="0" w:color="auto"/>
        <w:right w:val="none" w:sz="0" w:space="0" w:color="auto"/>
      </w:divBdr>
    </w:div>
    <w:div w:id="1654141364">
      <w:bodyDiv w:val="1"/>
      <w:marLeft w:val="0"/>
      <w:marRight w:val="0"/>
      <w:marTop w:val="0"/>
      <w:marBottom w:val="0"/>
      <w:divBdr>
        <w:top w:val="none" w:sz="0" w:space="0" w:color="auto"/>
        <w:left w:val="none" w:sz="0" w:space="0" w:color="auto"/>
        <w:bottom w:val="none" w:sz="0" w:space="0" w:color="auto"/>
        <w:right w:val="none" w:sz="0" w:space="0" w:color="auto"/>
      </w:divBdr>
    </w:div>
    <w:div w:id="1654799037">
      <w:bodyDiv w:val="1"/>
      <w:marLeft w:val="0"/>
      <w:marRight w:val="0"/>
      <w:marTop w:val="0"/>
      <w:marBottom w:val="0"/>
      <w:divBdr>
        <w:top w:val="none" w:sz="0" w:space="0" w:color="auto"/>
        <w:left w:val="none" w:sz="0" w:space="0" w:color="auto"/>
        <w:bottom w:val="none" w:sz="0" w:space="0" w:color="auto"/>
        <w:right w:val="none" w:sz="0" w:space="0" w:color="auto"/>
      </w:divBdr>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5139423">
      <w:bodyDiv w:val="1"/>
      <w:marLeft w:val="0"/>
      <w:marRight w:val="0"/>
      <w:marTop w:val="0"/>
      <w:marBottom w:val="0"/>
      <w:divBdr>
        <w:top w:val="none" w:sz="0" w:space="0" w:color="auto"/>
        <w:left w:val="none" w:sz="0" w:space="0" w:color="auto"/>
        <w:bottom w:val="none" w:sz="0" w:space="0" w:color="auto"/>
        <w:right w:val="none" w:sz="0" w:space="0" w:color="auto"/>
      </w:divBdr>
    </w:div>
    <w:div w:id="1655261727">
      <w:bodyDiv w:val="1"/>
      <w:marLeft w:val="0"/>
      <w:marRight w:val="0"/>
      <w:marTop w:val="0"/>
      <w:marBottom w:val="0"/>
      <w:divBdr>
        <w:top w:val="none" w:sz="0" w:space="0" w:color="auto"/>
        <w:left w:val="none" w:sz="0" w:space="0" w:color="auto"/>
        <w:bottom w:val="none" w:sz="0" w:space="0" w:color="auto"/>
        <w:right w:val="none" w:sz="0" w:space="0" w:color="auto"/>
      </w:divBdr>
    </w:div>
    <w:div w:id="1655448309">
      <w:bodyDiv w:val="1"/>
      <w:marLeft w:val="0"/>
      <w:marRight w:val="0"/>
      <w:marTop w:val="0"/>
      <w:marBottom w:val="0"/>
      <w:divBdr>
        <w:top w:val="none" w:sz="0" w:space="0" w:color="auto"/>
        <w:left w:val="none" w:sz="0" w:space="0" w:color="auto"/>
        <w:bottom w:val="none" w:sz="0" w:space="0" w:color="auto"/>
        <w:right w:val="none" w:sz="0" w:space="0" w:color="auto"/>
      </w:divBdr>
    </w:div>
    <w:div w:id="1655450505">
      <w:bodyDiv w:val="1"/>
      <w:marLeft w:val="0"/>
      <w:marRight w:val="0"/>
      <w:marTop w:val="0"/>
      <w:marBottom w:val="0"/>
      <w:divBdr>
        <w:top w:val="none" w:sz="0" w:space="0" w:color="auto"/>
        <w:left w:val="none" w:sz="0" w:space="0" w:color="auto"/>
        <w:bottom w:val="none" w:sz="0" w:space="0" w:color="auto"/>
        <w:right w:val="none" w:sz="0" w:space="0" w:color="auto"/>
      </w:divBdr>
    </w:div>
    <w:div w:id="1655573312">
      <w:bodyDiv w:val="1"/>
      <w:marLeft w:val="0"/>
      <w:marRight w:val="0"/>
      <w:marTop w:val="0"/>
      <w:marBottom w:val="0"/>
      <w:divBdr>
        <w:top w:val="none" w:sz="0" w:space="0" w:color="auto"/>
        <w:left w:val="none" w:sz="0" w:space="0" w:color="auto"/>
        <w:bottom w:val="none" w:sz="0" w:space="0" w:color="auto"/>
        <w:right w:val="none" w:sz="0" w:space="0" w:color="auto"/>
      </w:divBdr>
    </w:div>
    <w:div w:id="1655835805">
      <w:bodyDiv w:val="1"/>
      <w:marLeft w:val="0"/>
      <w:marRight w:val="0"/>
      <w:marTop w:val="0"/>
      <w:marBottom w:val="0"/>
      <w:divBdr>
        <w:top w:val="none" w:sz="0" w:space="0" w:color="auto"/>
        <w:left w:val="none" w:sz="0" w:space="0" w:color="auto"/>
        <w:bottom w:val="none" w:sz="0" w:space="0" w:color="auto"/>
        <w:right w:val="none" w:sz="0" w:space="0" w:color="auto"/>
      </w:divBdr>
    </w:div>
    <w:div w:id="1656059794">
      <w:bodyDiv w:val="1"/>
      <w:marLeft w:val="0"/>
      <w:marRight w:val="0"/>
      <w:marTop w:val="0"/>
      <w:marBottom w:val="0"/>
      <w:divBdr>
        <w:top w:val="none" w:sz="0" w:space="0" w:color="auto"/>
        <w:left w:val="none" w:sz="0" w:space="0" w:color="auto"/>
        <w:bottom w:val="none" w:sz="0" w:space="0" w:color="auto"/>
        <w:right w:val="none" w:sz="0" w:space="0" w:color="auto"/>
      </w:divBdr>
    </w:div>
    <w:div w:id="1656060044">
      <w:bodyDiv w:val="1"/>
      <w:marLeft w:val="0"/>
      <w:marRight w:val="0"/>
      <w:marTop w:val="0"/>
      <w:marBottom w:val="0"/>
      <w:divBdr>
        <w:top w:val="none" w:sz="0" w:space="0" w:color="auto"/>
        <w:left w:val="none" w:sz="0" w:space="0" w:color="auto"/>
        <w:bottom w:val="none" w:sz="0" w:space="0" w:color="auto"/>
        <w:right w:val="none" w:sz="0" w:space="0" w:color="auto"/>
      </w:divBdr>
    </w:div>
    <w:div w:id="1656256329">
      <w:bodyDiv w:val="1"/>
      <w:marLeft w:val="0"/>
      <w:marRight w:val="0"/>
      <w:marTop w:val="0"/>
      <w:marBottom w:val="0"/>
      <w:divBdr>
        <w:top w:val="none" w:sz="0" w:space="0" w:color="auto"/>
        <w:left w:val="none" w:sz="0" w:space="0" w:color="auto"/>
        <w:bottom w:val="none" w:sz="0" w:space="0" w:color="auto"/>
        <w:right w:val="none" w:sz="0" w:space="0" w:color="auto"/>
      </w:divBdr>
    </w:div>
    <w:div w:id="1656490380">
      <w:bodyDiv w:val="1"/>
      <w:marLeft w:val="0"/>
      <w:marRight w:val="0"/>
      <w:marTop w:val="0"/>
      <w:marBottom w:val="0"/>
      <w:divBdr>
        <w:top w:val="none" w:sz="0" w:space="0" w:color="auto"/>
        <w:left w:val="none" w:sz="0" w:space="0" w:color="auto"/>
        <w:bottom w:val="none" w:sz="0" w:space="0" w:color="auto"/>
        <w:right w:val="none" w:sz="0" w:space="0" w:color="auto"/>
      </w:divBdr>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645099">
      <w:bodyDiv w:val="1"/>
      <w:marLeft w:val="0"/>
      <w:marRight w:val="0"/>
      <w:marTop w:val="0"/>
      <w:marBottom w:val="0"/>
      <w:divBdr>
        <w:top w:val="none" w:sz="0" w:space="0" w:color="auto"/>
        <w:left w:val="none" w:sz="0" w:space="0" w:color="auto"/>
        <w:bottom w:val="none" w:sz="0" w:space="0" w:color="auto"/>
        <w:right w:val="none" w:sz="0" w:space="0" w:color="auto"/>
      </w:divBdr>
    </w:div>
    <w:div w:id="1656686607">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6764256">
      <w:bodyDiv w:val="1"/>
      <w:marLeft w:val="0"/>
      <w:marRight w:val="0"/>
      <w:marTop w:val="0"/>
      <w:marBottom w:val="0"/>
      <w:divBdr>
        <w:top w:val="none" w:sz="0" w:space="0" w:color="auto"/>
        <w:left w:val="none" w:sz="0" w:space="0" w:color="auto"/>
        <w:bottom w:val="none" w:sz="0" w:space="0" w:color="auto"/>
        <w:right w:val="none" w:sz="0" w:space="0" w:color="auto"/>
      </w:divBdr>
    </w:div>
    <w:div w:id="1656841307">
      <w:bodyDiv w:val="1"/>
      <w:marLeft w:val="0"/>
      <w:marRight w:val="0"/>
      <w:marTop w:val="0"/>
      <w:marBottom w:val="0"/>
      <w:divBdr>
        <w:top w:val="none" w:sz="0" w:space="0" w:color="auto"/>
        <w:left w:val="none" w:sz="0" w:space="0" w:color="auto"/>
        <w:bottom w:val="none" w:sz="0" w:space="0" w:color="auto"/>
        <w:right w:val="none" w:sz="0" w:space="0" w:color="auto"/>
      </w:divBdr>
    </w:div>
    <w:div w:id="1657148583">
      <w:bodyDiv w:val="1"/>
      <w:marLeft w:val="0"/>
      <w:marRight w:val="0"/>
      <w:marTop w:val="0"/>
      <w:marBottom w:val="0"/>
      <w:divBdr>
        <w:top w:val="none" w:sz="0" w:space="0" w:color="auto"/>
        <w:left w:val="none" w:sz="0" w:space="0" w:color="auto"/>
        <w:bottom w:val="none" w:sz="0" w:space="0" w:color="auto"/>
        <w:right w:val="none" w:sz="0" w:space="0" w:color="auto"/>
      </w:divBdr>
    </w:div>
    <w:div w:id="1657149490">
      <w:bodyDiv w:val="1"/>
      <w:marLeft w:val="0"/>
      <w:marRight w:val="0"/>
      <w:marTop w:val="0"/>
      <w:marBottom w:val="0"/>
      <w:divBdr>
        <w:top w:val="none" w:sz="0" w:space="0" w:color="auto"/>
        <w:left w:val="none" w:sz="0" w:space="0" w:color="auto"/>
        <w:bottom w:val="none" w:sz="0" w:space="0" w:color="auto"/>
        <w:right w:val="none" w:sz="0" w:space="0" w:color="auto"/>
      </w:divBdr>
    </w:div>
    <w:div w:id="1657152148">
      <w:bodyDiv w:val="1"/>
      <w:marLeft w:val="0"/>
      <w:marRight w:val="0"/>
      <w:marTop w:val="0"/>
      <w:marBottom w:val="0"/>
      <w:divBdr>
        <w:top w:val="none" w:sz="0" w:space="0" w:color="auto"/>
        <w:left w:val="none" w:sz="0" w:space="0" w:color="auto"/>
        <w:bottom w:val="none" w:sz="0" w:space="0" w:color="auto"/>
        <w:right w:val="none" w:sz="0" w:space="0" w:color="auto"/>
      </w:divBdr>
    </w:div>
    <w:div w:id="1657299688">
      <w:bodyDiv w:val="1"/>
      <w:marLeft w:val="0"/>
      <w:marRight w:val="0"/>
      <w:marTop w:val="0"/>
      <w:marBottom w:val="0"/>
      <w:divBdr>
        <w:top w:val="none" w:sz="0" w:space="0" w:color="auto"/>
        <w:left w:val="none" w:sz="0" w:space="0" w:color="auto"/>
        <w:bottom w:val="none" w:sz="0" w:space="0" w:color="auto"/>
        <w:right w:val="none" w:sz="0" w:space="0" w:color="auto"/>
      </w:divBdr>
    </w:div>
    <w:div w:id="1657301543">
      <w:bodyDiv w:val="1"/>
      <w:marLeft w:val="0"/>
      <w:marRight w:val="0"/>
      <w:marTop w:val="0"/>
      <w:marBottom w:val="0"/>
      <w:divBdr>
        <w:top w:val="none" w:sz="0" w:space="0" w:color="auto"/>
        <w:left w:val="none" w:sz="0" w:space="0" w:color="auto"/>
        <w:bottom w:val="none" w:sz="0" w:space="0" w:color="auto"/>
        <w:right w:val="none" w:sz="0" w:space="0" w:color="auto"/>
      </w:divBdr>
    </w:div>
    <w:div w:id="1657345178">
      <w:bodyDiv w:val="1"/>
      <w:marLeft w:val="0"/>
      <w:marRight w:val="0"/>
      <w:marTop w:val="0"/>
      <w:marBottom w:val="0"/>
      <w:divBdr>
        <w:top w:val="none" w:sz="0" w:space="0" w:color="auto"/>
        <w:left w:val="none" w:sz="0" w:space="0" w:color="auto"/>
        <w:bottom w:val="none" w:sz="0" w:space="0" w:color="auto"/>
        <w:right w:val="none" w:sz="0" w:space="0" w:color="auto"/>
      </w:divBdr>
    </w:div>
    <w:div w:id="1657493690">
      <w:bodyDiv w:val="1"/>
      <w:marLeft w:val="0"/>
      <w:marRight w:val="0"/>
      <w:marTop w:val="0"/>
      <w:marBottom w:val="0"/>
      <w:divBdr>
        <w:top w:val="none" w:sz="0" w:space="0" w:color="auto"/>
        <w:left w:val="none" w:sz="0" w:space="0" w:color="auto"/>
        <w:bottom w:val="none" w:sz="0" w:space="0" w:color="auto"/>
        <w:right w:val="none" w:sz="0" w:space="0" w:color="auto"/>
      </w:divBdr>
    </w:div>
    <w:div w:id="1657613354">
      <w:bodyDiv w:val="1"/>
      <w:marLeft w:val="0"/>
      <w:marRight w:val="0"/>
      <w:marTop w:val="0"/>
      <w:marBottom w:val="0"/>
      <w:divBdr>
        <w:top w:val="none" w:sz="0" w:space="0" w:color="auto"/>
        <w:left w:val="none" w:sz="0" w:space="0" w:color="auto"/>
        <w:bottom w:val="none" w:sz="0" w:space="0" w:color="auto"/>
        <w:right w:val="none" w:sz="0" w:space="0" w:color="auto"/>
      </w:divBdr>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805543">
      <w:bodyDiv w:val="1"/>
      <w:marLeft w:val="0"/>
      <w:marRight w:val="0"/>
      <w:marTop w:val="0"/>
      <w:marBottom w:val="0"/>
      <w:divBdr>
        <w:top w:val="none" w:sz="0" w:space="0" w:color="auto"/>
        <w:left w:val="none" w:sz="0" w:space="0" w:color="auto"/>
        <w:bottom w:val="none" w:sz="0" w:space="0" w:color="auto"/>
        <w:right w:val="none" w:sz="0" w:space="0" w:color="auto"/>
      </w:divBdr>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69384">
      <w:bodyDiv w:val="1"/>
      <w:marLeft w:val="0"/>
      <w:marRight w:val="0"/>
      <w:marTop w:val="0"/>
      <w:marBottom w:val="0"/>
      <w:divBdr>
        <w:top w:val="none" w:sz="0" w:space="0" w:color="auto"/>
        <w:left w:val="none" w:sz="0" w:space="0" w:color="auto"/>
        <w:bottom w:val="none" w:sz="0" w:space="0" w:color="auto"/>
        <w:right w:val="none" w:sz="0" w:space="0" w:color="auto"/>
      </w:divBdr>
    </w:div>
    <w:div w:id="1658069913">
      <w:bodyDiv w:val="1"/>
      <w:marLeft w:val="0"/>
      <w:marRight w:val="0"/>
      <w:marTop w:val="0"/>
      <w:marBottom w:val="0"/>
      <w:divBdr>
        <w:top w:val="none" w:sz="0" w:space="0" w:color="auto"/>
        <w:left w:val="none" w:sz="0" w:space="0" w:color="auto"/>
        <w:bottom w:val="none" w:sz="0" w:space="0" w:color="auto"/>
        <w:right w:val="none" w:sz="0" w:space="0" w:color="auto"/>
      </w:divBdr>
    </w:div>
    <w:div w:id="1658071107">
      <w:bodyDiv w:val="1"/>
      <w:marLeft w:val="0"/>
      <w:marRight w:val="0"/>
      <w:marTop w:val="0"/>
      <w:marBottom w:val="0"/>
      <w:divBdr>
        <w:top w:val="none" w:sz="0" w:space="0" w:color="auto"/>
        <w:left w:val="none" w:sz="0" w:space="0" w:color="auto"/>
        <w:bottom w:val="none" w:sz="0" w:space="0" w:color="auto"/>
        <w:right w:val="none" w:sz="0" w:space="0" w:color="auto"/>
      </w:divBdr>
    </w:div>
    <w:div w:id="1658266581">
      <w:bodyDiv w:val="1"/>
      <w:marLeft w:val="0"/>
      <w:marRight w:val="0"/>
      <w:marTop w:val="0"/>
      <w:marBottom w:val="0"/>
      <w:divBdr>
        <w:top w:val="none" w:sz="0" w:space="0" w:color="auto"/>
        <w:left w:val="none" w:sz="0" w:space="0" w:color="auto"/>
        <w:bottom w:val="none" w:sz="0" w:space="0" w:color="auto"/>
        <w:right w:val="none" w:sz="0" w:space="0" w:color="auto"/>
      </w:divBdr>
    </w:div>
    <w:div w:id="1658267846">
      <w:bodyDiv w:val="1"/>
      <w:marLeft w:val="0"/>
      <w:marRight w:val="0"/>
      <w:marTop w:val="0"/>
      <w:marBottom w:val="0"/>
      <w:divBdr>
        <w:top w:val="none" w:sz="0" w:space="0" w:color="auto"/>
        <w:left w:val="none" w:sz="0" w:space="0" w:color="auto"/>
        <w:bottom w:val="none" w:sz="0" w:space="0" w:color="auto"/>
        <w:right w:val="none" w:sz="0" w:space="0" w:color="auto"/>
      </w:divBdr>
    </w:div>
    <w:div w:id="1658341460">
      <w:bodyDiv w:val="1"/>
      <w:marLeft w:val="0"/>
      <w:marRight w:val="0"/>
      <w:marTop w:val="0"/>
      <w:marBottom w:val="0"/>
      <w:divBdr>
        <w:top w:val="none" w:sz="0" w:space="0" w:color="auto"/>
        <w:left w:val="none" w:sz="0" w:space="0" w:color="auto"/>
        <w:bottom w:val="none" w:sz="0" w:space="0" w:color="auto"/>
        <w:right w:val="none" w:sz="0" w:space="0" w:color="auto"/>
      </w:divBdr>
    </w:div>
    <w:div w:id="1658459814">
      <w:bodyDiv w:val="1"/>
      <w:marLeft w:val="0"/>
      <w:marRight w:val="0"/>
      <w:marTop w:val="0"/>
      <w:marBottom w:val="0"/>
      <w:divBdr>
        <w:top w:val="none" w:sz="0" w:space="0" w:color="auto"/>
        <w:left w:val="none" w:sz="0" w:space="0" w:color="auto"/>
        <w:bottom w:val="none" w:sz="0" w:space="0" w:color="auto"/>
        <w:right w:val="none" w:sz="0" w:space="0" w:color="auto"/>
      </w:divBdr>
    </w:div>
    <w:div w:id="1658533286">
      <w:bodyDiv w:val="1"/>
      <w:marLeft w:val="0"/>
      <w:marRight w:val="0"/>
      <w:marTop w:val="0"/>
      <w:marBottom w:val="0"/>
      <w:divBdr>
        <w:top w:val="none" w:sz="0" w:space="0" w:color="auto"/>
        <w:left w:val="none" w:sz="0" w:space="0" w:color="auto"/>
        <w:bottom w:val="none" w:sz="0" w:space="0" w:color="auto"/>
        <w:right w:val="none" w:sz="0" w:space="0" w:color="auto"/>
      </w:divBdr>
    </w:div>
    <w:div w:id="1658730580">
      <w:bodyDiv w:val="1"/>
      <w:marLeft w:val="0"/>
      <w:marRight w:val="0"/>
      <w:marTop w:val="0"/>
      <w:marBottom w:val="0"/>
      <w:divBdr>
        <w:top w:val="none" w:sz="0" w:space="0" w:color="auto"/>
        <w:left w:val="none" w:sz="0" w:space="0" w:color="auto"/>
        <w:bottom w:val="none" w:sz="0" w:space="0" w:color="auto"/>
        <w:right w:val="none" w:sz="0" w:space="0" w:color="auto"/>
      </w:divBdr>
    </w:div>
    <w:div w:id="1658873896">
      <w:bodyDiv w:val="1"/>
      <w:marLeft w:val="0"/>
      <w:marRight w:val="0"/>
      <w:marTop w:val="0"/>
      <w:marBottom w:val="0"/>
      <w:divBdr>
        <w:top w:val="none" w:sz="0" w:space="0" w:color="auto"/>
        <w:left w:val="none" w:sz="0" w:space="0" w:color="auto"/>
        <w:bottom w:val="none" w:sz="0" w:space="0" w:color="auto"/>
        <w:right w:val="none" w:sz="0" w:space="0" w:color="auto"/>
      </w:divBdr>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186148">
      <w:bodyDiv w:val="1"/>
      <w:marLeft w:val="0"/>
      <w:marRight w:val="0"/>
      <w:marTop w:val="0"/>
      <w:marBottom w:val="0"/>
      <w:divBdr>
        <w:top w:val="none" w:sz="0" w:space="0" w:color="auto"/>
        <w:left w:val="none" w:sz="0" w:space="0" w:color="auto"/>
        <w:bottom w:val="none" w:sz="0" w:space="0" w:color="auto"/>
        <w:right w:val="none" w:sz="0" w:space="0" w:color="auto"/>
      </w:divBdr>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266546">
      <w:bodyDiv w:val="1"/>
      <w:marLeft w:val="0"/>
      <w:marRight w:val="0"/>
      <w:marTop w:val="0"/>
      <w:marBottom w:val="0"/>
      <w:divBdr>
        <w:top w:val="none" w:sz="0" w:space="0" w:color="auto"/>
        <w:left w:val="none" w:sz="0" w:space="0" w:color="auto"/>
        <w:bottom w:val="none" w:sz="0" w:space="0" w:color="auto"/>
        <w:right w:val="none" w:sz="0" w:space="0" w:color="auto"/>
      </w:divBdr>
    </w:div>
    <w:div w:id="1659453699">
      <w:bodyDiv w:val="1"/>
      <w:marLeft w:val="0"/>
      <w:marRight w:val="0"/>
      <w:marTop w:val="0"/>
      <w:marBottom w:val="0"/>
      <w:divBdr>
        <w:top w:val="none" w:sz="0" w:space="0" w:color="auto"/>
        <w:left w:val="none" w:sz="0" w:space="0" w:color="auto"/>
        <w:bottom w:val="none" w:sz="0" w:space="0" w:color="auto"/>
        <w:right w:val="none" w:sz="0" w:space="0" w:color="auto"/>
      </w:divBdr>
    </w:div>
    <w:div w:id="1659528845">
      <w:bodyDiv w:val="1"/>
      <w:marLeft w:val="0"/>
      <w:marRight w:val="0"/>
      <w:marTop w:val="0"/>
      <w:marBottom w:val="0"/>
      <w:divBdr>
        <w:top w:val="none" w:sz="0" w:space="0" w:color="auto"/>
        <w:left w:val="none" w:sz="0" w:space="0" w:color="auto"/>
        <w:bottom w:val="none" w:sz="0" w:space="0" w:color="auto"/>
        <w:right w:val="none" w:sz="0" w:space="0" w:color="auto"/>
      </w:divBdr>
    </w:div>
    <w:div w:id="1659580511">
      <w:bodyDiv w:val="1"/>
      <w:marLeft w:val="0"/>
      <w:marRight w:val="0"/>
      <w:marTop w:val="0"/>
      <w:marBottom w:val="0"/>
      <w:divBdr>
        <w:top w:val="none" w:sz="0" w:space="0" w:color="auto"/>
        <w:left w:val="none" w:sz="0" w:space="0" w:color="auto"/>
        <w:bottom w:val="none" w:sz="0" w:space="0" w:color="auto"/>
        <w:right w:val="none" w:sz="0" w:space="0" w:color="auto"/>
      </w:divBdr>
    </w:div>
    <w:div w:id="1659845890">
      <w:bodyDiv w:val="1"/>
      <w:marLeft w:val="0"/>
      <w:marRight w:val="0"/>
      <w:marTop w:val="0"/>
      <w:marBottom w:val="0"/>
      <w:divBdr>
        <w:top w:val="none" w:sz="0" w:space="0" w:color="auto"/>
        <w:left w:val="none" w:sz="0" w:space="0" w:color="auto"/>
        <w:bottom w:val="none" w:sz="0" w:space="0" w:color="auto"/>
        <w:right w:val="none" w:sz="0" w:space="0" w:color="auto"/>
      </w:divBdr>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496625">
      <w:bodyDiv w:val="1"/>
      <w:marLeft w:val="0"/>
      <w:marRight w:val="0"/>
      <w:marTop w:val="0"/>
      <w:marBottom w:val="0"/>
      <w:divBdr>
        <w:top w:val="none" w:sz="0" w:space="0" w:color="auto"/>
        <w:left w:val="none" w:sz="0" w:space="0" w:color="auto"/>
        <w:bottom w:val="none" w:sz="0" w:space="0" w:color="auto"/>
        <w:right w:val="none" w:sz="0" w:space="0" w:color="auto"/>
      </w:divBdr>
    </w:div>
    <w:div w:id="1660575742">
      <w:bodyDiv w:val="1"/>
      <w:marLeft w:val="0"/>
      <w:marRight w:val="0"/>
      <w:marTop w:val="0"/>
      <w:marBottom w:val="0"/>
      <w:divBdr>
        <w:top w:val="none" w:sz="0" w:space="0" w:color="auto"/>
        <w:left w:val="none" w:sz="0" w:space="0" w:color="auto"/>
        <w:bottom w:val="none" w:sz="0" w:space="0" w:color="auto"/>
        <w:right w:val="none" w:sz="0" w:space="0" w:color="auto"/>
      </w:divBdr>
    </w:div>
    <w:div w:id="1660620423">
      <w:bodyDiv w:val="1"/>
      <w:marLeft w:val="0"/>
      <w:marRight w:val="0"/>
      <w:marTop w:val="0"/>
      <w:marBottom w:val="0"/>
      <w:divBdr>
        <w:top w:val="none" w:sz="0" w:space="0" w:color="auto"/>
        <w:left w:val="none" w:sz="0" w:space="0" w:color="auto"/>
        <w:bottom w:val="none" w:sz="0" w:space="0" w:color="auto"/>
        <w:right w:val="none" w:sz="0" w:space="0" w:color="auto"/>
      </w:divBdr>
    </w:div>
    <w:div w:id="1660689165">
      <w:bodyDiv w:val="1"/>
      <w:marLeft w:val="0"/>
      <w:marRight w:val="0"/>
      <w:marTop w:val="0"/>
      <w:marBottom w:val="0"/>
      <w:divBdr>
        <w:top w:val="none" w:sz="0" w:space="0" w:color="auto"/>
        <w:left w:val="none" w:sz="0" w:space="0" w:color="auto"/>
        <w:bottom w:val="none" w:sz="0" w:space="0" w:color="auto"/>
        <w:right w:val="none" w:sz="0" w:space="0" w:color="auto"/>
      </w:divBdr>
    </w:div>
    <w:div w:id="1660696970">
      <w:bodyDiv w:val="1"/>
      <w:marLeft w:val="0"/>
      <w:marRight w:val="0"/>
      <w:marTop w:val="0"/>
      <w:marBottom w:val="0"/>
      <w:divBdr>
        <w:top w:val="none" w:sz="0" w:space="0" w:color="auto"/>
        <w:left w:val="none" w:sz="0" w:space="0" w:color="auto"/>
        <w:bottom w:val="none" w:sz="0" w:space="0" w:color="auto"/>
        <w:right w:val="none" w:sz="0" w:space="0" w:color="auto"/>
      </w:divBdr>
    </w:div>
    <w:div w:id="1660766952">
      <w:bodyDiv w:val="1"/>
      <w:marLeft w:val="0"/>
      <w:marRight w:val="0"/>
      <w:marTop w:val="0"/>
      <w:marBottom w:val="0"/>
      <w:divBdr>
        <w:top w:val="none" w:sz="0" w:space="0" w:color="auto"/>
        <w:left w:val="none" w:sz="0" w:space="0" w:color="auto"/>
        <w:bottom w:val="none" w:sz="0" w:space="0" w:color="auto"/>
        <w:right w:val="none" w:sz="0" w:space="0" w:color="auto"/>
      </w:divBdr>
    </w:div>
    <w:div w:id="1661038797">
      <w:bodyDiv w:val="1"/>
      <w:marLeft w:val="0"/>
      <w:marRight w:val="0"/>
      <w:marTop w:val="0"/>
      <w:marBottom w:val="0"/>
      <w:divBdr>
        <w:top w:val="none" w:sz="0" w:space="0" w:color="auto"/>
        <w:left w:val="none" w:sz="0" w:space="0" w:color="auto"/>
        <w:bottom w:val="none" w:sz="0" w:space="0" w:color="auto"/>
        <w:right w:val="none" w:sz="0" w:space="0" w:color="auto"/>
      </w:divBdr>
    </w:div>
    <w:div w:id="1661152326">
      <w:bodyDiv w:val="1"/>
      <w:marLeft w:val="0"/>
      <w:marRight w:val="0"/>
      <w:marTop w:val="0"/>
      <w:marBottom w:val="0"/>
      <w:divBdr>
        <w:top w:val="none" w:sz="0" w:space="0" w:color="auto"/>
        <w:left w:val="none" w:sz="0" w:space="0" w:color="auto"/>
        <w:bottom w:val="none" w:sz="0" w:space="0" w:color="auto"/>
        <w:right w:val="none" w:sz="0" w:space="0" w:color="auto"/>
      </w:divBdr>
    </w:div>
    <w:div w:id="1661154345">
      <w:bodyDiv w:val="1"/>
      <w:marLeft w:val="0"/>
      <w:marRight w:val="0"/>
      <w:marTop w:val="0"/>
      <w:marBottom w:val="0"/>
      <w:divBdr>
        <w:top w:val="none" w:sz="0" w:space="0" w:color="auto"/>
        <w:left w:val="none" w:sz="0" w:space="0" w:color="auto"/>
        <w:bottom w:val="none" w:sz="0" w:space="0" w:color="auto"/>
        <w:right w:val="none" w:sz="0" w:space="0" w:color="auto"/>
      </w:divBdr>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422332">
      <w:bodyDiv w:val="1"/>
      <w:marLeft w:val="0"/>
      <w:marRight w:val="0"/>
      <w:marTop w:val="0"/>
      <w:marBottom w:val="0"/>
      <w:divBdr>
        <w:top w:val="none" w:sz="0" w:space="0" w:color="auto"/>
        <w:left w:val="none" w:sz="0" w:space="0" w:color="auto"/>
        <w:bottom w:val="none" w:sz="0" w:space="0" w:color="auto"/>
        <w:right w:val="none" w:sz="0" w:space="0" w:color="auto"/>
      </w:divBdr>
    </w:div>
    <w:div w:id="1661539502">
      <w:bodyDiv w:val="1"/>
      <w:marLeft w:val="0"/>
      <w:marRight w:val="0"/>
      <w:marTop w:val="0"/>
      <w:marBottom w:val="0"/>
      <w:divBdr>
        <w:top w:val="none" w:sz="0" w:space="0" w:color="auto"/>
        <w:left w:val="none" w:sz="0" w:space="0" w:color="auto"/>
        <w:bottom w:val="none" w:sz="0" w:space="0" w:color="auto"/>
        <w:right w:val="none" w:sz="0" w:space="0" w:color="auto"/>
      </w:divBdr>
    </w:div>
    <w:div w:id="1661542532">
      <w:bodyDiv w:val="1"/>
      <w:marLeft w:val="0"/>
      <w:marRight w:val="0"/>
      <w:marTop w:val="0"/>
      <w:marBottom w:val="0"/>
      <w:divBdr>
        <w:top w:val="none" w:sz="0" w:space="0" w:color="auto"/>
        <w:left w:val="none" w:sz="0" w:space="0" w:color="auto"/>
        <w:bottom w:val="none" w:sz="0" w:space="0" w:color="auto"/>
        <w:right w:val="none" w:sz="0" w:space="0" w:color="auto"/>
      </w:divBdr>
    </w:div>
    <w:div w:id="1661612966">
      <w:bodyDiv w:val="1"/>
      <w:marLeft w:val="0"/>
      <w:marRight w:val="0"/>
      <w:marTop w:val="0"/>
      <w:marBottom w:val="0"/>
      <w:divBdr>
        <w:top w:val="none" w:sz="0" w:space="0" w:color="auto"/>
        <w:left w:val="none" w:sz="0" w:space="0" w:color="auto"/>
        <w:bottom w:val="none" w:sz="0" w:space="0" w:color="auto"/>
        <w:right w:val="none" w:sz="0" w:space="0" w:color="auto"/>
      </w:divBdr>
    </w:div>
    <w:div w:id="1661806893">
      <w:bodyDiv w:val="1"/>
      <w:marLeft w:val="0"/>
      <w:marRight w:val="0"/>
      <w:marTop w:val="0"/>
      <w:marBottom w:val="0"/>
      <w:divBdr>
        <w:top w:val="none" w:sz="0" w:space="0" w:color="auto"/>
        <w:left w:val="none" w:sz="0" w:space="0" w:color="auto"/>
        <w:bottom w:val="none" w:sz="0" w:space="0" w:color="auto"/>
        <w:right w:val="none" w:sz="0" w:space="0" w:color="auto"/>
      </w:divBdr>
    </w:div>
    <w:div w:id="1661810357">
      <w:bodyDiv w:val="1"/>
      <w:marLeft w:val="0"/>
      <w:marRight w:val="0"/>
      <w:marTop w:val="0"/>
      <w:marBottom w:val="0"/>
      <w:divBdr>
        <w:top w:val="none" w:sz="0" w:space="0" w:color="auto"/>
        <w:left w:val="none" w:sz="0" w:space="0" w:color="auto"/>
        <w:bottom w:val="none" w:sz="0" w:space="0" w:color="auto"/>
        <w:right w:val="none" w:sz="0" w:space="0" w:color="auto"/>
      </w:divBdr>
    </w:div>
    <w:div w:id="1662078854">
      <w:bodyDiv w:val="1"/>
      <w:marLeft w:val="0"/>
      <w:marRight w:val="0"/>
      <w:marTop w:val="0"/>
      <w:marBottom w:val="0"/>
      <w:divBdr>
        <w:top w:val="none" w:sz="0" w:space="0" w:color="auto"/>
        <w:left w:val="none" w:sz="0" w:space="0" w:color="auto"/>
        <w:bottom w:val="none" w:sz="0" w:space="0" w:color="auto"/>
        <w:right w:val="none" w:sz="0" w:space="0" w:color="auto"/>
      </w:divBdr>
    </w:div>
    <w:div w:id="1662154687">
      <w:bodyDiv w:val="1"/>
      <w:marLeft w:val="0"/>
      <w:marRight w:val="0"/>
      <w:marTop w:val="0"/>
      <w:marBottom w:val="0"/>
      <w:divBdr>
        <w:top w:val="none" w:sz="0" w:space="0" w:color="auto"/>
        <w:left w:val="none" w:sz="0" w:space="0" w:color="auto"/>
        <w:bottom w:val="none" w:sz="0" w:space="0" w:color="auto"/>
        <w:right w:val="none" w:sz="0" w:space="0" w:color="auto"/>
      </w:divBdr>
    </w:div>
    <w:div w:id="1662390353">
      <w:bodyDiv w:val="1"/>
      <w:marLeft w:val="0"/>
      <w:marRight w:val="0"/>
      <w:marTop w:val="0"/>
      <w:marBottom w:val="0"/>
      <w:divBdr>
        <w:top w:val="none" w:sz="0" w:space="0" w:color="auto"/>
        <w:left w:val="none" w:sz="0" w:space="0" w:color="auto"/>
        <w:bottom w:val="none" w:sz="0" w:space="0" w:color="auto"/>
        <w:right w:val="none" w:sz="0" w:space="0" w:color="auto"/>
      </w:divBdr>
    </w:div>
    <w:div w:id="1662537650">
      <w:bodyDiv w:val="1"/>
      <w:marLeft w:val="0"/>
      <w:marRight w:val="0"/>
      <w:marTop w:val="0"/>
      <w:marBottom w:val="0"/>
      <w:divBdr>
        <w:top w:val="none" w:sz="0" w:space="0" w:color="auto"/>
        <w:left w:val="none" w:sz="0" w:space="0" w:color="auto"/>
        <w:bottom w:val="none" w:sz="0" w:space="0" w:color="auto"/>
        <w:right w:val="none" w:sz="0" w:space="0" w:color="auto"/>
      </w:divBdr>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2614735">
      <w:bodyDiv w:val="1"/>
      <w:marLeft w:val="0"/>
      <w:marRight w:val="0"/>
      <w:marTop w:val="0"/>
      <w:marBottom w:val="0"/>
      <w:divBdr>
        <w:top w:val="none" w:sz="0" w:space="0" w:color="auto"/>
        <w:left w:val="none" w:sz="0" w:space="0" w:color="auto"/>
        <w:bottom w:val="none" w:sz="0" w:space="0" w:color="auto"/>
        <w:right w:val="none" w:sz="0" w:space="0" w:color="auto"/>
      </w:divBdr>
    </w:div>
    <w:div w:id="1662659141">
      <w:bodyDiv w:val="1"/>
      <w:marLeft w:val="0"/>
      <w:marRight w:val="0"/>
      <w:marTop w:val="0"/>
      <w:marBottom w:val="0"/>
      <w:divBdr>
        <w:top w:val="none" w:sz="0" w:space="0" w:color="auto"/>
        <w:left w:val="none" w:sz="0" w:space="0" w:color="auto"/>
        <w:bottom w:val="none" w:sz="0" w:space="0" w:color="auto"/>
        <w:right w:val="none" w:sz="0" w:space="0" w:color="auto"/>
      </w:divBdr>
    </w:div>
    <w:div w:id="1662661422">
      <w:bodyDiv w:val="1"/>
      <w:marLeft w:val="0"/>
      <w:marRight w:val="0"/>
      <w:marTop w:val="0"/>
      <w:marBottom w:val="0"/>
      <w:divBdr>
        <w:top w:val="none" w:sz="0" w:space="0" w:color="auto"/>
        <w:left w:val="none" w:sz="0" w:space="0" w:color="auto"/>
        <w:bottom w:val="none" w:sz="0" w:space="0" w:color="auto"/>
        <w:right w:val="none" w:sz="0" w:space="0" w:color="auto"/>
      </w:divBdr>
    </w:div>
    <w:div w:id="1662809490">
      <w:bodyDiv w:val="1"/>
      <w:marLeft w:val="0"/>
      <w:marRight w:val="0"/>
      <w:marTop w:val="0"/>
      <w:marBottom w:val="0"/>
      <w:divBdr>
        <w:top w:val="none" w:sz="0" w:space="0" w:color="auto"/>
        <w:left w:val="none" w:sz="0" w:space="0" w:color="auto"/>
        <w:bottom w:val="none" w:sz="0" w:space="0" w:color="auto"/>
        <w:right w:val="none" w:sz="0" w:space="0" w:color="auto"/>
      </w:divBdr>
    </w:div>
    <w:div w:id="1663003872">
      <w:bodyDiv w:val="1"/>
      <w:marLeft w:val="0"/>
      <w:marRight w:val="0"/>
      <w:marTop w:val="0"/>
      <w:marBottom w:val="0"/>
      <w:divBdr>
        <w:top w:val="none" w:sz="0" w:space="0" w:color="auto"/>
        <w:left w:val="none" w:sz="0" w:space="0" w:color="auto"/>
        <w:bottom w:val="none" w:sz="0" w:space="0" w:color="auto"/>
        <w:right w:val="none" w:sz="0" w:space="0" w:color="auto"/>
      </w:divBdr>
    </w:div>
    <w:div w:id="1663386307">
      <w:bodyDiv w:val="1"/>
      <w:marLeft w:val="0"/>
      <w:marRight w:val="0"/>
      <w:marTop w:val="0"/>
      <w:marBottom w:val="0"/>
      <w:divBdr>
        <w:top w:val="none" w:sz="0" w:space="0" w:color="auto"/>
        <w:left w:val="none" w:sz="0" w:space="0" w:color="auto"/>
        <w:bottom w:val="none" w:sz="0" w:space="0" w:color="auto"/>
        <w:right w:val="none" w:sz="0" w:space="0" w:color="auto"/>
      </w:divBdr>
    </w:div>
    <w:div w:id="1663579238">
      <w:bodyDiv w:val="1"/>
      <w:marLeft w:val="0"/>
      <w:marRight w:val="0"/>
      <w:marTop w:val="0"/>
      <w:marBottom w:val="0"/>
      <w:divBdr>
        <w:top w:val="none" w:sz="0" w:space="0" w:color="auto"/>
        <w:left w:val="none" w:sz="0" w:space="0" w:color="auto"/>
        <w:bottom w:val="none" w:sz="0" w:space="0" w:color="auto"/>
        <w:right w:val="none" w:sz="0" w:space="0" w:color="auto"/>
      </w:divBdr>
    </w:div>
    <w:div w:id="1663774113">
      <w:bodyDiv w:val="1"/>
      <w:marLeft w:val="0"/>
      <w:marRight w:val="0"/>
      <w:marTop w:val="0"/>
      <w:marBottom w:val="0"/>
      <w:divBdr>
        <w:top w:val="none" w:sz="0" w:space="0" w:color="auto"/>
        <w:left w:val="none" w:sz="0" w:space="0" w:color="auto"/>
        <w:bottom w:val="none" w:sz="0" w:space="0" w:color="auto"/>
        <w:right w:val="none" w:sz="0" w:space="0" w:color="auto"/>
      </w:divBdr>
    </w:div>
    <w:div w:id="1663971245">
      <w:bodyDiv w:val="1"/>
      <w:marLeft w:val="0"/>
      <w:marRight w:val="0"/>
      <w:marTop w:val="0"/>
      <w:marBottom w:val="0"/>
      <w:divBdr>
        <w:top w:val="none" w:sz="0" w:space="0" w:color="auto"/>
        <w:left w:val="none" w:sz="0" w:space="0" w:color="auto"/>
        <w:bottom w:val="none" w:sz="0" w:space="0" w:color="auto"/>
        <w:right w:val="none" w:sz="0" w:space="0" w:color="auto"/>
      </w:divBdr>
    </w:div>
    <w:div w:id="1664122582">
      <w:bodyDiv w:val="1"/>
      <w:marLeft w:val="0"/>
      <w:marRight w:val="0"/>
      <w:marTop w:val="0"/>
      <w:marBottom w:val="0"/>
      <w:divBdr>
        <w:top w:val="none" w:sz="0" w:space="0" w:color="auto"/>
        <w:left w:val="none" w:sz="0" w:space="0" w:color="auto"/>
        <w:bottom w:val="none" w:sz="0" w:space="0" w:color="auto"/>
        <w:right w:val="none" w:sz="0" w:space="0" w:color="auto"/>
      </w:divBdr>
    </w:div>
    <w:div w:id="1664158796">
      <w:bodyDiv w:val="1"/>
      <w:marLeft w:val="0"/>
      <w:marRight w:val="0"/>
      <w:marTop w:val="0"/>
      <w:marBottom w:val="0"/>
      <w:divBdr>
        <w:top w:val="none" w:sz="0" w:space="0" w:color="auto"/>
        <w:left w:val="none" w:sz="0" w:space="0" w:color="auto"/>
        <w:bottom w:val="none" w:sz="0" w:space="0" w:color="auto"/>
        <w:right w:val="none" w:sz="0" w:space="0" w:color="auto"/>
      </w:divBdr>
    </w:div>
    <w:div w:id="1664161464">
      <w:bodyDiv w:val="1"/>
      <w:marLeft w:val="0"/>
      <w:marRight w:val="0"/>
      <w:marTop w:val="0"/>
      <w:marBottom w:val="0"/>
      <w:divBdr>
        <w:top w:val="none" w:sz="0" w:space="0" w:color="auto"/>
        <w:left w:val="none" w:sz="0" w:space="0" w:color="auto"/>
        <w:bottom w:val="none" w:sz="0" w:space="0" w:color="auto"/>
        <w:right w:val="none" w:sz="0" w:space="0" w:color="auto"/>
      </w:divBdr>
    </w:div>
    <w:div w:id="1664162691">
      <w:bodyDiv w:val="1"/>
      <w:marLeft w:val="0"/>
      <w:marRight w:val="0"/>
      <w:marTop w:val="0"/>
      <w:marBottom w:val="0"/>
      <w:divBdr>
        <w:top w:val="none" w:sz="0" w:space="0" w:color="auto"/>
        <w:left w:val="none" w:sz="0" w:space="0" w:color="auto"/>
        <w:bottom w:val="none" w:sz="0" w:space="0" w:color="auto"/>
        <w:right w:val="none" w:sz="0" w:space="0" w:color="auto"/>
      </w:divBdr>
    </w:div>
    <w:div w:id="1664312136">
      <w:bodyDiv w:val="1"/>
      <w:marLeft w:val="0"/>
      <w:marRight w:val="0"/>
      <w:marTop w:val="0"/>
      <w:marBottom w:val="0"/>
      <w:divBdr>
        <w:top w:val="none" w:sz="0" w:space="0" w:color="auto"/>
        <w:left w:val="none" w:sz="0" w:space="0" w:color="auto"/>
        <w:bottom w:val="none" w:sz="0" w:space="0" w:color="auto"/>
        <w:right w:val="none" w:sz="0" w:space="0" w:color="auto"/>
      </w:divBdr>
    </w:div>
    <w:div w:id="1664701267">
      <w:bodyDiv w:val="1"/>
      <w:marLeft w:val="0"/>
      <w:marRight w:val="0"/>
      <w:marTop w:val="0"/>
      <w:marBottom w:val="0"/>
      <w:divBdr>
        <w:top w:val="none" w:sz="0" w:space="0" w:color="auto"/>
        <w:left w:val="none" w:sz="0" w:space="0" w:color="auto"/>
        <w:bottom w:val="none" w:sz="0" w:space="0" w:color="auto"/>
        <w:right w:val="none" w:sz="0" w:space="0" w:color="auto"/>
      </w:divBdr>
    </w:div>
    <w:div w:id="1664821981">
      <w:bodyDiv w:val="1"/>
      <w:marLeft w:val="0"/>
      <w:marRight w:val="0"/>
      <w:marTop w:val="0"/>
      <w:marBottom w:val="0"/>
      <w:divBdr>
        <w:top w:val="none" w:sz="0" w:space="0" w:color="auto"/>
        <w:left w:val="none" w:sz="0" w:space="0" w:color="auto"/>
        <w:bottom w:val="none" w:sz="0" w:space="0" w:color="auto"/>
        <w:right w:val="none" w:sz="0" w:space="0" w:color="auto"/>
      </w:divBdr>
    </w:div>
    <w:div w:id="1665090731">
      <w:bodyDiv w:val="1"/>
      <w:marLeft w:val="0"/>
      <w:marRight w:val="0"/>
      <w:marTop w:val="0"/>
      <w:marBottom w:val="0"/>
      <w:divBdr>
        <w:top w:val="none" w:sz="0" w:space="0" w:color="auto"/>
        <w:left w:val="none" w:sz="0" w:space="0" w:color="auto"/>
        <w:bottom w:val="none" w:sz="0" w:space="0" w:color="auto"/>
        <w:right w:val="none" w:sz="0" w:space="0" w:color="auto"/>
      </w:divBdr>
    </w:div>
    <w:div w:id="1665235478">
      <w:bodyDiv w:val="1"/>
      <w:marLeft w:val="0"/>
      <w:marRight w:val="0"/>
      <w:marTop w:val="0"/>
      <w:marBottom w:val="0"/>
      <w:divBdr>
        <w:top w:val="none" w:sz="0" w:space="0" w:color="auto"/>
        <w:left w:val="none" w:sz="0" w:space="0" w:color="auto"/>
        <w:bottom w:val="none" w:sz="0" w:space="0" w:color="auto"/>
        <w:right w:val="none" w:sz="0" w:space="0" w:color="auto"/>
      </w:divBdr>
    </w:div>
    <w:div w:id="1665279944">
      <w:bodyDiv w:val="1"/>
      <w:marLeft w:val="0"/>
      <w:marRight w:val="0"/>
      <w:marTop w:val="0"/>
      <w:marBottom w:val="0"/>
      <w:divBdr>
        <w:top w:val="none" w:sz="0" w:space="0" w:color="auto"/>
        <w:left w:val="none" w:sz="0" w:space="0" w:color="auto"/>
        <w:bottom w:val="none" w:sz="0" w:space="0" w:color="auto"/>
        <w:right w:val="none" w:sz="0" w:space="0" w:color="auto"/>
      </w:divBdr>
    </w:div>
    <w:div w:id="1665281992">
      <w:bodyDiv w:val="1"/>
      <w:marLeft w:val="0"/>
      <w:marRight w:val="0"/>
      <w:marTop w:val="0"/>
      <w:marBottom w:val="0"/>
      <w:divBdr>
        <w:top w:val="none" w:sz="0" w:space="0" w:color="auto"/>
        <w:left w:val="none" w:sz="0" w:space="0" w:color="auto"/>
        <w:bottom w:val="none" w:sz="0" w:space="0" w:color="auto"/>
        <w:right w:val="none" w:sz="0" w:space="0" w:color="auto"/>
      </w:divBdr>
    </w:div>
    <w:div w:id="1665359745">
      <w:bodyDiv w:val="1"/>
      <w:marLeft w:val="0"/>
      <w:marRight w:val="0"/>
      <w:marTop w:val="0"/>
      <w:marBottom w:val="0"/>
      <w:divBdr>
        <w:top w:val="none" w:sz="0" w:space="0" w:color="auto"/>
        <w:left w:val="none" w:sz="0" w:space="0" w:color="auto"/>
        <w:bottom w:val="none" w:sz="0" w:space="0" w:color="auto"/>
        <w:right w:val="none" w:sz="0" w:space="0" w:color="auto"/>
      </w:divBdr>
    </w:div>
    <w:div w:id="1665476000">
      <w:bodyDiv w:val="1"/>
      <w:marLeft w:val="0"/>
      <w:marRight w:val="0"/>
      <w:marTop w:val="0"/>
      <w:marBottom w:val="0"/>
      <w:divBdr>
        <w:top w:val="none" w:sz="0" w:space="0" w:color="auto"/>
        <w:left w:val="none" w:sz="0" w:space="0" w:color="auto"/>
        <w:bottom w:val="none" w:sz="0" w:space="0" w:color="auto"/>
        <w:right w:val="none" w:sz="0" w:space="0" w:color="auto"/>
      </w:divBdr>
    </w:div>
    <w:div w:id="1665890637">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274452">
      <w:bodyDiv w:val="1"/>
      <w:marLeft w:val="0"/>
      <w:marRight w:val="0"/>
      <w:marTop w:val="0"/>
      <w:marBottom w:val="0"/>
      <w:divBdr>
        <w:top w:val="none" w:sz="0" w:space="0" w:color="auto"/>
        <w:left w:val="none" w:sz="0" w:space="0" w:color="auto"/>
        <w:bottom w:val="none" w:sz="0" w:space="0" w:color="auto"/>
        <w:right w:val="none" w:sz="0" w:space="0" w:color="auto"/>
      </w:divBdr>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71710">
      <w:bodyDiv w:val="1"/>
      <w:marLeft w:val="0"/>
      <w:marRight w:val="0"/>
      <w:marTop w:val="0"/>
      <w:marBottom w:val="0"/>
      <w:divBdr>
        <w:top w:val="none" w:sz="0" w:space="0" w:color="auto"/>
        <w:left w:val="none" w:sz="0" w:space="0" w:color="auto"/>
        <w:bottom w:val="none" w:sz="0" w:space="0" w:color="auto"/>
        <w:right w:val="none" w:sz="0" w:space="0" w:color="auto"/>
      </w:divBdr>
    </w:div>
    <w:div w:id="1666739421">
      <w:bodyDiv w:val="1"/>
      <w:marLeft w:val="0"/>
      <w:marRight w:val="0"/>
      <w:marTop w:val="0"/>
      <w:marBottom w:val="0"/>
      <w:divBdr>
        <w:top w:val="none" w:sz="0" w:space="0" w:color="auto"/>
        <w:left w:val="none" w:sz="0" w:space="0" w:color="auto"/>
        <w:bottom w:val="none" w:sz="0" w:space="0" w:color="auto"/>
        <w:right w:val="none" w:sz="0" w:space="0" w:color="auto"/>
      </w:divBdr>
    </w:div>
    <w:div w:id="1666741303">
      <w:bodyDiv w:val="1"/>
      <w:marLeft w:val="0"/>
      <w:marRight w:val="0"/>
      <w:marTop w:val="0"/>
      <w:marBottom w:val="0"/>
      <w:divBdr>
        <w:top w:val="none" w:sz="0" w:space="0" w:color="auto"/>
        <w:left w:val="none" w:sz="0" w:space="0" w:color="auto"/>
        <w:bottom w:val="none" w:sz="0" w:space="0" w:color="auto"/>
        <w:right w:val="none" w:sz="0" w:space="0" w:color="auto"/>
      </w:divBdr>
    </w:div>
    <w:div w:id="1666854122">
      <w:bodyDiv w:val="1"/>
      <w:marLeft w:val="0"/>
      <w:marRight w:val="0"/>
      <w:marTop w:val="0"/>
      <w:marBottom w:val="0"/>
      <w:divBdr>
        <w:top w:val="none" w:sz="0" w:space="0" w:color="auto"/>
        <w:left w:val="none" w:sz="0" w:space="0" w:color="auto"/>
        <w:bottom w:val="none" w:sz="0" w:space="0" w:color="auto"/>
        <w:right w:val="none" w:sz="0" w:space="0" w:color="auto"/>
      </w:divBdr>
    </w:div>
    <w:div w:id="1666856190">
      <w:bodyDiv w:val="1"/>
      <w:marLeft w:val="0"/>
      <w:marRight w:val="0"/>
      <w:marTop w:val="0"/>
      <w:marBottom w:val="0"/>
      <w:divBdr>
        <w:top w:val="none" w:sz="0" w:space="0" w:color="auto"/>
        <w:left w:val="none" w:sz="0" w:space="0" w:color="auto"/>
        <w:bottom w:val="none" w:sz="0" w:space="0" w:color="auto"/>
        <w:right w:val="none" w:sz="0" w:space="0" w:color="auto"/>
      </w:divBdr>
    </w:div>
    <w:div w:id="1666932901">
      <w:bodyDiv w:val="1"/>
      <w:marLeft w:val="0"/>
      <w:marRight w:val="0"/>
      <w:marTop w:val="0"/>
      <w:marBottom w:val="0"/>
      <w:divBdr>
        <w:top w:val="none" w:sz="0" w:space="0" w:color="auto"/>
        <w:left w:val="none" w:sz="0" w:space="0" w:color="auto"/>
        <w:bottom w:val="none" w:sz="0" w:space="0" w:color="auto"/>
        <w:right w:val="none" w:sz="0" w:space="0" w:color="auto"/>
      </w:divBdr>
    </w:div>
    <w:div w:id="1667050929">
      <w:bodyDiv w:val="1"/>
      <w:marLeft w:val="0"/>
      <w:marRight w:val="0"/>
      <w:marTop w:val="0"/>
      <w:marBottom w:val="0"/>
      <w:divBdr>
        <w:top w:val="none" w:sz="0" w:space="0" w:color="auto"/>
        <w:left w:val="none" w:sz="0" w:space="0" w:color="auto"/>
        <w:bottom w:val="none" w:sz="0" w:space="0" w:color="auto"/>
        <w:right w:val="none" w:sz="0" w:space="0" w:color="auto"/>
      </w:divBdr>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67242838">
      <w:bodyDiv w:val="1"/>
      <w:marLeft w:val="0"/>
      <w:marRight w:val="0"/>
      <w:marTop w:val="0"/>
      <w:marBottom w:val="0"/>
      <w:divBdr>
        <w:top w:val="none" w:sz="0" w:space="0" w:color="auto"/>
        <w:left w:val="none" w:sz="0" w:space="0" w:color="auto"/>
        <w:bottom w:val="none" w:sz="0" w:space="0" w:color="auto"/>
        <w:right w:val="none" w:sz="0" w:space="0" w:color="auto"/>
      </w:divBdr>
    </w:div>
    <w:div w:id="1667246684">
      <w:bodyDiv w:val="1"/>
      <w:marLeft w:val="0"/>
      <w:marRight w:val="0"/>
      <w:marTop w:val="0"/>
      <w:marBottom w:val="0"/>
      <w:divBdr>
        <w:top w:val="none" w:sz="0" w:space="0" w:color="auto"/>
        <w:left w:val="none" w:sz="0" w:space="0" w:color="auto"/>
        <w:bottom w:val="none" w:sz="0" w:space="0" w:color="auto"/>
        <w:right w:val="none" w:sz="0" w:space="0" w:color="auto"/>
      </w:divBdr>
    </w:div>
    <w:div w:id="1667248844">
      <w:bodyDiv w:val="1"/>
      <w:marLeft w:val="0"/>
      <w:marRight w:val="0"/>
      <w:marTop w:val="0"/>
      <w:marBottom w:val="0"/>
      <w:divBdr>
        <w:top w:val="none" w:sz="0" w:space="0" w:color="auto"/>
        <w:left w:val="none" w:sz="0" w:space="0" w:color="auto"/>
        <w:bottom w:val="none" w:sz="0" w:space="0" w:color="auto"/>
        <w:right w:val="none" w:sz="0" w:space="0" w:color="auto"/>
      </w:divBdr>
    </w:div>
    <w:div w:id="1667441017">
      <w:bodyDiv w:val="1"/>
      <w:marLeft w:val="0"/>
      <w:marRight w:val="0"/>
      <w:marTop w:val="0"/>
      <w:marBottom w:val="0"/>
      <w:divBdr>
        <w:top w:val="none" w:sz="0" w:space="0" w:color="auto"/>
        <w:left w:val="none" w:sz="0" w:space="0" w:color="auto"/>
        <w:bottom w:val="none" w:sz="0" w:space="0" w:color="auto"/>
        <w:right w:val="none" w:sz="0" w:space="0" w:color="auto"/>
      </w:divBdr>
    </w:div>
    <w:div w:id="1667588270">
      <w:bodyDiv w:val="1"/>
      <w:marLeft w:val="0"/>
      <w:marRight w:val="0"/>
      <w:marTop w:val="0"/>
      <w:marBottom w:val="0"/>
      <w:divBdr>
        <w:top w:val="none" w:sz="0" w:space="0" w:color="auto"/>
        <w:left w:val="none" w:sz="0" w:space="0" w:color="auto"/>
        <w:bottom w:val="none" w:sz="0" w:space="0" w:color="auto"/>
        <w:right w:val="none" w:sz="0" w:space="0" w:color="auto"/>
      </w:divBdr>
    </w:div>
    <w:div w:id="1667592813">
      <w:bodyDiv w:val="1"/>
      <w:marLeft w:val="0"/>
      <w:marRight w:val="0"/>
      <w:marTop w:val="0"/>
      <w:marBottom w:val="0"/>
      <w:divBdr>
        <w:top w:val="none" w:sz="0" w:space="0" w:color="auto"/>
        <w:left w:val="none" w:sz="0" w:space="0" w:color="auto"/>
        <w:bottom w:val="none" w:sz="0" w:space="0" w:color="auto"/>
        <w:right w:val="none" w:sz="0" w:space="0" w:color="auto"/>
      </w:divBdr>
    </w:div>
    <w:div w:id="1667779740">
      <w:bodyDiv w:val="1"/>
      <w:marLeft w:val="0"/>
      <w:marRight w:val="0"/>
      <w:marTop w:val="0"/>
      <w:marBottom w:val="0"/>
      <w:divBdr>
        <w:top w:val="none" w:sz="0" w:space="0" w:color="auto"/>
        <w:left w:val="none" w:sz="0" w:space="0" w:color="auto"/>
        <w:bottom w:val="none" w:sz="0" w:space="0" w:color="auto"/>
        <w:right w:val="none" w:sz="0" w:space="0" w:color="auto"/>
      </w:divBdr>
    </w:div>
    <w:div w:id="1667897252">
      <w:bodyDiv w:val="1"/>
      <w:marLeft w:val="0"/>
      <w:marRight w:val="0"/>
      <w:marTop w:val="0"/>
      <w:marBottom w:val="0"/>
      <w:divBdr>
        <w:top w:val="none" w:sz="0" w:space="0" w:color="auto"/>
        <w:left w:val="none" w:sz="0" w:space="0" w:color="auto"/>
        <w:bottom w:val="none" w:sz="0" w:space="0" w:color="auto"/>
        <w:right w:val="none" w:sz="0" w:space="0" w:color="auto"/>
      </w:divBdr>
    </w:div>
    <w:div w:id="1667978494">
      <w:bodyDiv w:val="1"/>
      <w:marLeft w:val="0"/>
      <w:marRight w:val="0"/>
      <w:marTop w:val="0"/>
      <w:marBottom w:val="0"/>
      <w:divBdr>
        <w:top w:val="none" w:sz="0" w:space="0" w:color="auto"/>
        <w:left w:val="none" w:sz="0" w:space="0" w:color="auto"/>
        <w:bottom w:val="none" w:sz="0" w:space="0" w:color="auto"/>
        <w:right w:val="none" w:sz="0" w:space="0" w:color="auto"/>
      </w:divBdr>
    </w:div>
    <w:div w:id="1668091590">
      <w:bodyDiv w:val="1"/>
      <w:marLeft w:val="0"/>
      <w:marRight w:val="0"/>
      <w:marTop w:val="0"/>
      <w:marBottom w:val="0"/>
      <w:divBdr>
        <w:top w:val="none" w:sz="0" w:space="0" w:color="auto"/>
        <w:left w:val="none" w:sz="0" w:space="0" w:color="auto"/>
        <w:bottom w:val="none" w:sz="0" w:space="0" w:color="auto"/>
        <w:right w:val="none" w:sz="0" w:space="0" w:color="auto"/>
      </w:divBdr>
    </w:div>
    <w:div w:id="1668170573">
      <w:bodyDiv w:val="1"/>
      <w:marLeft w:val="0"/>
      <w:marRight w:val="0"/>
      <w:marTop w:val="0"/>
      <w:marBottom w:val="0"/>
      <w:divBdr>
        <w:top w:val="none" w:sz="0" w:space="0" w:color="auto"/>
        <w:left w:val="none" w:sz="0" w:space="0" w:color="auto"/>
        <w:bottom w:val="none" w:sz="0" w:space="0" w:color="auto"/>
        <w:right w:val="none" w:sz="0" w:space="0" w:color="auto"/>
      </w:divBdr>
    </w:div>
    <w:div w:id="1668244251">
      <w:bodyDiv w:val="1"/>
      <w:marLeft w:val="0"/>
      <w:marRight w:val="0"/>
      <w:marTop w:val="0"/>
      <w:marBottom w:val="0"/>
      <w:divBdr>
        <w:top w:val="none" w:sz="0" w:space="0" w:color="auto"/>
        <w:left w:val="none" w:sz="0" w:space="0" w:color="auto"/>
        <w:bottom w:val="none" w:sz="0" w:space="0" w:color="auto"/>
        <w:right w:val="none" w:sz="0" w:space="0" w:color="auto"/>
      </w:divBdr>
    </w:div>
    <w:div w:id="1668820805">
      <w:bodyDiv w:val="1"/>
      <w:marLeft w:val="0"/>
      <w:marRight w:val="0"/>
      <w:marTop w:val="0"/>
      <w:marBottom w:val="0"/>
      <w:divBdr>
        <w:top w:val="none" w:sz="0" w:space="0" w:color="auto"/>
        <w:left w:val="none" w:sz="0" w:space="0" w:color="auto"/>
        <w:bottom w:val="none" w:sz="0" w:space="0" w:color="auto"/>
        <w:right w:val="none" w:sz="0" w:space="0" w:color="auto"/>
      </w:divBdr>
    </w:div>
    <w:div w:id="1669013340">
      <w:bodyDiv w:val="1"/>
      <w:marLeft w:val="0"/>
      <w:marRight w:val="0"/>
      <w:marTop w:val="0"/>
      <w:marBottom w:val="0"/>
      <w:divBdr>
        <w:top w:val="none" w:sz="0" w:space="0" w:color="auto"/>
        <w:left w:val="none" w:sz="0" w:space="0" w:color="auto"/>
        <w:bottom w:val="none" w:sz="0" w:space="0" w:color="auto"/>
        <w:right w:val="none" w:sz="0" w:space="0" w:color="auto"/>
      </w:divBdr>
    </w:div>
    <w:div w:id="1669361495">
      <w:bodyDiv w:val="1"/>
      <w:marLeft w:val="0"/>
      <w:marRight w:val="0"/>
      <w:marTop w:val="0"/>
      <w:marBottom w:val="0"/>
      <w:divBdr>
        <w:top w:val="none" w:sz="0" w:space="0" w:color="auto"/>
        <w:left w:val="none" w:sz="0" w:space="0" w:color="auto"/>
        <w:bottom w:val="none" w:sz="0" w:space="0" w:color="auto"/>
        <w:right w:val="none" w:sz="0" w:space="0" w:color="auto"/>
      </w:divBdr>
    </w:div>
    <w:div w:id="1669557302">
      <w:bodyDiv w:val="1"/>
      <w:marLeft w:val="0"/>
      <w:marRight w:val="0"/>
      <w:marTop w:val="0"/>
      <w:marBottom w:val="0"/>
      <w:divBdr>
        <w:top w:val="none" w:sz="0" w:space="0" w:color="auto"/>
        <w:left w:val="none" w:sz="0" w:space="0" w:color="auto"/>
        <w:bottom w:val="none" w:sz="0" w:space="0" w:color="auto"/>
        <w:right w:val="none" w:sz="0" w:space="0" w:color="auto"/>
      </w:divBdr>
    </w:div>
    <w:div w:id="1669820996">
      <w:bodyDiv w:val="1"/>
      <w:marLeft w:val="0"/>
      <w:marRight w:val="0"/>
      <w:marTop w:val="0"/>
      <w:marBottom w:val="0"/>
      <w:divBdr>
        <w:top w:val="none" w:sz="0" w:space="0" w:color="auto"/>
        <w:left w:val="none" w:sz="0" w:space="0" w:color="auto"/>
        <w:bottom w:val="none" w:sz="0" w:space="0" w:color="auto"/>
        <w:right w:val="none" w:sz="0" w:space="0" w:color="auto"/>
      </w:divBdr>
    </w:div>
    <w:div w:id="1669939648">
      <w:bodyDiv w:val="1"/>
      <w:marLeft w:val="0"/>
      <w:marRight w:val="0"/>
      <w:marTop w:val="0"/>
      <w:marBottom w:val="0"/>
      <w:divBdr>
        <w:top w:val="none" w:sz="0" w:space="0" w:color="auto"/>
        <w:left w:val="none" w:sz="0" w:space="0" w:color="auto"/>
        <w:bottom w:val="none" w:sz="0" w:space="0" w:color="auto"/>
        <w:right w:val="none" w:sz="0" w:space="0" w:color="auto"/>
      </w:divBdr>
    </w:div>
    <w:div w:id="1670136385">
      <w:bodyDiv w:val="1"/>
      <w:marLeft w:val="0"/>
      <w:marRight w:val="0"/>
      <w:marTop w:val="0"/>
      <w:marBottom w:val="0"/>
      <w:divBdr>
        <w:top w:val="none" w:sz="0" w:space="0" w:color="auto"/>
        <w:left w:val="none" w:sz="0" w:space="0" w:color="auto"/>
        <w:bottom w:val="none" w:sz="0" w:space="0" w:color="auto"/>
        <w:right w:val="none" w:sz="0" w:space="0" w:color="auto"/>
      </w:divBdr>
    </w:div>
    <w:div w:id="1670329064">
      <w:bodyDiv w:val="1"/>
      <w:marLeft w:val="0"/>
      <w:marRight w:val="0"/>
      <w:marTop w:val="0"/>
      <w:marBottom w:val="0"/>
      <w:divBdr>
        <w:top w:val="none" w:sz="0" w:space="0" w:color="auto"/>
        <w:left w:val="none" w:sz="0" w:space="0" w:color="auto"/>
        <w:bottom w:val="none" w:sz="0" w:space="0" w:color="auto"/>
        <w:right w:val="none" w:sz="0" w:space="0" w:color="auto"/>
      </w:divBdr>
    </w:div>
    <w:div w:id="1670404321">
      <w:bodyDiv w:val="1"/>
      <w:marLeft w:val="0"/>
      <w:marRight w:val="0"/>
      <w:marTop w:val="0"/>
      <w:marBottom w:val="0"/>
      <w:divBdr>
        <w:top w:val="none" w:sz="0" w:space="0" w:color="auto"/>
        <w:left w:val="none" w:sz="0" w:space="0" w:color="auto"/>
        <w:bottom w:val="none" w:sz="0" w:space="0" w:color="auto"/>
        <w:right w:val="none" w:sz="0" w:space="0" w:color="auto"/>
      </w:divBdr>
    </w:div>
    <w:div w:id="1670522314">
      <w:bodyDiv w:val="1"/>
      <w:marLeft w:val="0"/>
      <w:marRight w:val="0"/>
      <w:marTop w:val="0"/>
      <w:marBottom w:val="0"/>
      <w:divBdr>
        <w:top w:val="none" w:sz="0" w:space="0" w:color="auto"/>
        <w:left w:val="none" w:sz="0" w:space="0" w:color="auto"/>
        <w:bottom w:val="none" w:sz="0" w:space="0" w:color="auto"/>
        <w:right w:val="none" w:sz="0" w:space="0" w:color="auto"/>
      </w:divBdr>
    </w:div>
    <w:div w:id="1670600335">
      <w:bodyDiv w:val="1"/>
      <w:marLeft w:val="0"/>
      <w:marRight w:val="0"/>
      <w:marTop w:val="0"/>
      <w:marBottom w:val="0"/>
      <w:divBdr>
        <w:top w:val="none" w:sz="0" w:space="0" w:color="auto"/>
        <w:left w:val="none" w:sz="0" w:space="0" w:color="auto"/>
        <w:bottom w:val="none" w:sz="0" w:space="0" w:color="auto"/>
        <w:right w:val="none" w:sz="0" w:space="0" w:color="auto"/>
      </w:divBdr>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0868607">
      <w:bodyDiv w:val="1"/>
      <w:marLeft w:val="0"/>
      <w:marRight w:val="0"/>
      <w:marTop w:val="0"/>
      <w:marBottom w:val="0"/>
      <w:divBdr>
        <w:top w:val="none" w:sz="0" w:space="0" w:color="auto"/>
        <w:left w:val="none" w:sz="0" w:space="0" w:color="auto"/>
        <w:bottom w:val="none" w:sz="0" w:space="0" w:color="auto"/>
        <w:right w:val="none" w:sz="0" w:space="0" w:color="auto"/>
      </w:divBdr>
    </w:div>
    <w:div w:id="1670870018">
      <w:bodyDiv w:val="1"/>
      <w:marLeft w:val="0"/>
      <w:marRight w:val="0"/>
      <w:marTop w:val="0"/>
      <w:marBottom w:val="0"/>
      <w:divBdr>
        <w:top w:val="none" w:sz="0" w:space="0" w:color="auto"/>
        <w:left w:val="none" w:sz="0" w:space="0" w:color="auto"/>
        <w:bottom w:val="none" w:sz="0" w:space="0" w:color="auto"/>
        <w:right w:val="none" w:sz="0" w:space="0" w:color="auto"/>
      </w:divBdr>
    </w:div>
    <w:div w:id="1670909998">
      <w:bodyDiv w:val="1"/>
      <w:marLeft w:val="0"/>
      <w:marRight w:val="0"/>
      <w:marTop w:val="0"/>
      <w:marBottom w:val="0"/>
      <w:divBdr>
        <w:top w:val="none" w:sz="0" w:space="0" w:color="auto"/>
        <w:left w:val="none" w:sz="0" w:space="0" w:color="auto"/>
        <w:bottom w:val="none" w:sz="0" w:space="0" w:color="auto"/>
        <w:right w:val="none" w:sz="0" w:space="0" w:color="auto"/>
      </w:divBdr>
    </w:div>
    <w:div w:id="1671060141">
      <w:bodyDiv w:val="1"/>
      <w:marLeft w:val="0"/>
      <w:marRight w:val="0"/>
      <w:marTop w:val="0"/>
      <w:marBottom w:val="0"/>
      <w:divBdr>
        <w:top w:val="none" w:sz="0" w:space="0" w:color="auto"/>
        <w:left w:val="none" w:sz="0" w:space="0" w:color="auto"/>
        <w:bottom w:val="none" w:sz="0" w:space="0" w:color="auto"/>
        <w:right w:val="none" w:sz="0" w:space="0" w:color="auto"/>
      </w:divBdr>
    </w:div>
    <w:div w:id="1671592805">
      <w:bodyDiv w:val="1"/>
      <w:marLeft w:val="0"/>
      <w:marRight w:val="0"/>
      <w:marTop w:val="0"/>
      <w:marBottom w:val="0"/>
      <w:divBdr>
        <w:top w:val="none" w:sz="0" w:space="0" w:color="auto"/>
        <w:left w:val="none" w:sz="0" w:space="0" w:color="auto"/>
        <w:bottom w:val="none" w:sz="0" w:space="0" w:color="auto"/>
        <w:right w:val="none" w:sz="0" w:space="0" w:color="auto"/>
      </w:divBdr>
    </w:div>
    <w:div w:id="1671784957">
      <w:bodyDiv w:val="1"/>
      <w:marLeft w:val="0"/>
      <w:marRight w:val="0"/>
      <w:marTop w:val="0"/>
      <w:marBottom w:val="0"/>
      <w:divBdr>
        <w:top w:val="none" w:sz="0" w:space="0" w:color="auto"/>
        <w:left w:val="none" w:sz="0" w:space="0" w:color="auto"/>
        <w:bottom w:val="none" w:sz="0" w:space="0" w:color="auto"/>
        <w:right w:val="none" w:sz="0" w:space="0" w:color="auto"/>
      </w:divBdr>
    </w:div>
    <w:div w:id="1671908099">
      <w:bodyDiv w:val="1"/>
      <w:marLeft w:val="0"/>
      <w:marRight w:val="0"/>
      <w:marTop w:val="0"/>
      <w:marBottom w:val="0"/>
      <w:divBdr>
        <w:top w:val="none" w:sz="0" w:space="0" w:color="auto"/>
        <w:left w:val="none" w:sz="0" w:space="0" w:color="auto"/>
        <w:bottom w:val="none" w:sz="0" w:space="0" w:color="auto"/>
        <w:right w:val="none" w:sz="0" w:space="0" w:color="auto"/>
      </w:divBdr>
    </w:div>
    <w:div w:id="1672020829">
      <w:bodyDiv w:val="1"/>
      <w:marLeft w:val="0"/>
      <w:marRight w:val="0"/>
      <w:marTop w:val="0"/>
      <w:marBottom w:val="0"/>
      <w:divBdr>
        <w:top w:val="none" w:sz="0" w:space="0" w:color="auto"/>
        <w:left w:val="none" w:sz="0" w:space="0" w:color="auto"/>
        <w:bottom w:val="none" w:sz="0" w:space="0" w:color="auto"/>
        <w:right w:val="none" w:sz="0" w:space="0" w:color="auto"/>
      </w:divBdr>
    </w:div>
    <w:div w:id="1672028259">
      <w:bodyDiv w:val="1"/>
      <w:marLeft w:val="0"/>
      <w:marRight w:val="0"/>
      <w:marTop w:val="0"/>
      <w:marBottom w:val="0"/>
      <w:divBdr>
        <w:top w:val="none" w:sz="0" w:space="0" w:color="auto"/>
        <w:left w:val="none" w:sz="0" w:space="0" w:color="auto"/>
        <w:bottom w:val="none" w:sz="0" w:space="0" w:color="auto"/>
        <w:right w:val="none" w:sz="0" w:space="0" w:color="auto"/>
      </w:divBdr>
    </w:div>
    <w:div w:id="1672103384">
      <w:bodyDiv w:val="1"/>
      <w:marLeft w:val="0"/>
      <w:marRight w:val="0"/>
      <w:marTop w:val="0"/>
      <w:marBottom w:val="0"/>
      <w:divBdr>
        <w:top w:val="none" w:sz="0" w:space="0" w:color="auto"/>
        <w:left w:val="none" w:sz="0" w:space="0" w:color="auto"/>
        <w:bottom w:val="none" w:sz="0" w:space="0" w:color="auto"/>
        <w:right w:val="none" w:sz="0" w:space="0" w:color="auto"/>
      </w:divBdr>
    </w:div>
    <w:div w:id="1672291935">
      <w:bodyDiv w:val="1"/>
      <w:marLeft w:val="0"/>
      <w:marRight w:val="0"/>
      <w:marTop w:val="0"/>
      <w:marBottom w:val="0"/>
      <w:divBdr>
        <w:top w:val="none" w:sz="0" w:space="0" w:color="auto"/>
        <w:left w:val="none" w:sz="0" w:space="0" w:color="auto"/>
        <w:bottom w:val="none" w:sz="0" w:space="0" w:color="auto"/>
        <w:right w:val="none" w:sz="0" w:space="0" w:color="auto"/>
      </w:divBdr>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2294023">
      <w:bodyDiv w:val="1"/>
      <w:marLeft w:val="0"/>
      <w:marRight w:val="0"/>
      <w:marTop w:val="0"/>
      <w:marBottom w:val="0"/>
      <w:divBdr>
        <w:top w:val="none" w:sz="0" w:space="0" w:color="auto"/>
        <w:left w:val="none" w:sz="0" w:space="0" w:color="auto"/>
        <w:bottom w:val="none" w:sz="0" w:space="0" w:color="auto"/>
        <w:right w:val="none" w:sz="0" w:space="0" w:color="auto"/>
      </w:divBdr>
    </w:div>
    <w:div w:id="1672373695">
      <w:bodyDiv w:val="1"/>
      <w:marLeft w:val="0"/>
      <w:marRight w:val="0"/>
      <w:marTop w:val="0"/>
      <w:marBottom w:val="0"/>
      <w:divBdr>
        <w:top w:val="none" w:sz="0" w:space="0" w:color="auto"/>
        <w:left w:val="none" w:sz="0" w:space="0" w:color="auto"/>
        <w:bottom w:val="none" w:sz="0" w:space="0" w:color="auto"/>
        <w:right w:val="none" w:sz="0" w:space="0" w:color="auto"/>
      </w:divBdr>
    </w:div>
    <w:div w:id="1672485414">
      <w:bodyDiv w:val="1"/>
      <w:marLeft w:val="0"/>
      <w:marRight w:val="0"/>
      <w:marTop w:val="0"/>
      <w:marBottom w:val="0"/>
      <w:divBdr>
        <w:top w:val="none" w:sz="0" w:space="0" w:color="auto"/>
        <w:left w:val="none" w:sz="0" w:space="0" w:color="auto"/>
        <w:bottom w:val="none" w:sz="0" w:space="0" w:color="auto"/>
        <w:right w:val="none" w:sz="0" w:space="0" w:color="auto"/>
      </w:divBdr>
    </w:div>
    <w:div w:id="1672758557">
      <w:bodyDiv w:val="1"/>
      <w:marLeft w:val="0"/>
      <w:marRight w:val="0"/>
      <w:marTop w:val="0"/>
      <w:marBottom w:val="0"/>
      <w:divBdr>
        <w:top w:val="none" w:sz="0" w:space="0" w:color="auto"/>
        <w:left w:val="none" w:sz="0" w:space="0" w:color="auto"/>
        <w:bottom w:val="none" w:sz="0" w:space="0" w:color="auto"/>
        <w:right w:val="none" w:sz="0" w:space="0" w:color="auto"/>
      </w:divBdr>
    </w:div>
    <w:div w:id="1672831002">
      <w:bodyDiv w:val="1"/>
      <w:marLeft w:val="0"/>
      <w:marRight w:val="0"/>
      <w:marTop w:val="0"/>
      <w:marBottom w:val="0"/>
      <w:divBdr>
        <w:top w:val="none" w:sz="0" w:space="0" w:color="auto"/>
        <w:left w:val="none" w:sz="0" w:space="0" w:color="auto"/>
        <w:bottom w:val="none" w:sz="0" w:space="0" w:color="auto"/>
        <w:right w:val="none" w:sz="0" w:space="0" w:color="auto"/>
      </w:divBdr>
    </w:div>
    <w:div w:id="1672832646">
      <w:bodyDiv w:val="1"/>
      <w:marLeft w:val="0"/>
      <w:marRight w:val="0"/>
      <w:marTop w:val="0"/>
      <w:marBottom w:val="0"/>
      <w:divBdr>
        <w:top w:val="none" w:sz="0" w:space="0" w:color="auto"/>
        <w:left w:val="none" w:sz="0" w:space="0" w:color="auto"/>
        <w:bottom w:val="none" w:sz="0" w:space="0" w:color="auto"/>
        <w:right w:val="none" w:sz="0" w:space="0" w:color="auto"/>
      </w:divBdr>
    </w:div>
    <w:div w:id="1672875041">
      <w:bodyDiv w:val="1"/>
      <w:marLeft w:val="0"/>
      <w:marRight w:val="0"/>
      <w:marTop w:val="0"/>
      <w:marBottom w:val="0"/>
      <w:divBdr>
        <w:top w:val="none" w:sz="0" w:space="0" w:color="auto"/>
        <w:left w:val="none" w:sz="0" w:space="0" w:color="auto"/>
        <w:bottom w:val="none" w:sz="0" w:space="0" w:color="auto"/>
        <w:right w:val="none" w:sz="0" w:space="0" w:color="auto"/>
      </w:divBdr>
    </w:div>
    <w:div w:id="1673145706">
      <w:bodyDiv w:val="1"/>
      <w:marLeft w:val="0"/>
      <w:marRight w:val="0"/>
      <w:marTop w:val="0"/>
      <w:marBottom w:val="0"/>
      <w:divBdr>
        <w:top w:val="none" w:sz="0" w:space="0" w:color="auto"/>
        <w:left w:val="none" w:sz="0" w:space="0" w:color="auto"/>
        <w:bottom w:val="none" w:sz="0" w:space="0" w:color="auto"/>
        <w:right w:val="none" w:sz="0" w:space="0" w:color="auto"/>
      </w:divBdr>
    </w:div>
    <w:div w:id="1673727665">
      <w:bodyDiv w:val="1"/>
      <w:marLeft w:val="0"/>
      <w:marRight w:val="0"/>
      <w:marTop w:val="0"/>
      <w:marBottom w:val="0"/>
      <w:divBdr>
        <w:top w:val="none" w:sz="0" w:space="0" w:color="auto"/>
        <w:left w:val="none" w:sz="0" w:space="0" w:color="auto"/>
        <w:bottom w:val="none" w:sz="0" w:space="0" w:color="auto"/>
        <w:right w:val="none" w:sz="0" w:space="0" w:color="auto"/>
      </w:divBdr>
    </w:div>
    <w:div w:id="1673795169">
      <w:bodyDiv w:val="1"/>
      <w:marLeft w:val="0"/>
      <w:marRight w:val="0"/>
      <w:marTop w:val="0"/>
      <w:marBottom w:val="0"/>
      <w:divBdr>
        <w:top w:val="none" w:sz="0" w:space="0" w:color="auto"/>
        <w:left w:val="none" w:sz="0" w:space="0" w:color="auto"/>
        <w:bottom w:val="none" w:sz="0" w:space="0" w:color="auto"/>
        <w:right w:val="none" w:sz="0" w:space="0" w:color="auto"/>
      </w:divBdr>
    </w:div>
    <w:div w:id="1674071520">
      <w:bodyDiv w:val="1"/>
      <w:marLeft w:val="0"/>
      <w:marRight w:val="0"/>
      <w:marTop w:val="0"/>
      <w:marBottom w:val="0"/>
      <w:divBdr>
        <w:top w:val="none" w:sz="0" w:space="0" w:color="auto"/>
        <w:left w:val="none" w:sz="0" w:space="0" w:color="auto"/>
        <w:bottom w:val="none" w:sz="0" w:space="0" w:color="auto"/>
        <w:right w:val="none" w:sz="0" w:space="0" w:color="auto"/>
      </w:divBdr>
    </w:div>
    <w:div w:id="1674260986">
      <w:bodyDiv w:val="1"/>
      <w:marLeft w:val="0"/>
      <w:marRight w:val="0"/>
      <w:marTop w:val="0"/>
      <w:marBottom w:val="0"/>
      <w:divBdr>
        <w:top w:val="none" w:sz="0" w:space="0" w:color="auto"/>
        <w:left w:val="none" w:sz="0" w:space="0" w:color="auto"/>
        <w:bottom w:val="none" w:sz="0" w:space="0" w:color="auto"/>
        <w:right w:val="none" w:sz="0" w:space="0" w:color="auto"/>
      </w:divBdr>
    </w:div>
    <w:div w:id="1674531332">
      <w:bodyDiv w:val="1"/>
      <w:marLeft w:val="0"/>
      <w:marRight w:val="0"/>
      <w:marTop w:val="0"/>
      <w:marBottom w:val="0"/>
      <w:divBdr>
        <w:top w:val="none" w:sz="0" w:space="0" w:color="auto"/>
        <w:left w:val="none" w:sz="0" w:space="0" w:color="auto"/>
        <w:bottom w:val="none" w:sz="0" w:space="0" w:color="auto"/>
        <w:right w:val="none" w:sz="0" w:space="0" w:color="auto"/>
      </w:divBdr>
    </w:div>
    <w:div w:id="1674646389">
      <w:bodyDiv w:val="1"/>
      <w:marLeft w:val="0"/>
      <w:marRight w:val="0"/>
      <w:marTop w:val="0"/>
      <w:marBottom w:val="0"/>
      <w:divBdr>
        <w:top w:val="none" w:sz="0" w:space="0" w:color="auto"/>
        <w:left w:val="none" w:sz="0" w:space="0" w:color="auto"/>
        <w:bottom w:val="none" w:sz="0" w:space="0" w:color="auto"/>
        <w:right w:val="none" w:sz="0" w:space="0" w:color="auto"/>
      </w:divBdr>
    </w:div>
    <w:div w:id="1675450515">
      <w:bodyDiv w:val="1"/>
      <w:marLeft w:val="0"/>
      <w:marRight w:val="0"/>
      <w:marTop w:val="0"/>
      <w:marBottom w:val="0"/>
      <w:divBdr>
        <w:top w:val="none" w:sz="0" w:space="0" w:color="auto"/>
        <w:left w:val="none" w:sz="0" w:space="0" w:color="auto"/>
        <w:bottom w:val="none" w:sz="0" w:space="0" w:color="auto"/>
        <w:right w:val="none" w:sz="0" w:space="0" w:color="auto"/>
      </w:divBdr>
    </w:div>
    <w:div w:id="1675455035">
      <w:bodyDiv w:val="1"/>
      <w:marLeft w:val="0"/>
      <w:marRight w:val="0"/>
      <w:marTop w:val="0"/>
      <w:marBottom w:val="0"/>
      <w:divBdr>
        <w:top w:val="none" w:sz="0" w:space="0" w:color="auto"/>
        <w:left w:val="none" w:sz="0" w:space="0" w:color="auto"/>
        <w:bottom w:val="none" w:sz="0" w:space="0" w:color="auto"/>
        <w:right w:val="none" w:sz="0" w:space="0" w:color="auto"/>
      </w:divBdr>
    </w:div>
    <w:div w:id="1675569825">
      <w:bodyDiv w:val="1"/>
      <w:marLeft w:val="0"/>
      <w:marRight w:val="0"/>
      <w:marTop w:val="0"/>
      <w:marBottom w:val="0"/>
      <w:divBdr>
        <w:top w:val="none" w:sz="0" w:space="0" w:color="auto"/>
        <w:left w:val="none" w:sz="0" w:space="0" w:color="auto"/>
        <w:bottom w:val="none" w:sz="0" w:space="0" w:color="auto"/>
        <w:right w:val="none" w:sz="0" w:space="0" w:color="auto"/>
      </w:divBdr>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6029306">
      <w:bodyDiv w:val="1"/>
      <w:marLeft w:val="0"/>
      <w:marRight w:val="0"/>
      <w:marTop w:val="0"/>
      <w:marBottom w:val="0"/>
      <w:divBdr>
        <w:top w:val="none" w:sz="0" w:space="0" w:color="auto"/>
        <w:left w:val="none" w:sz="0" w:space="0" w:color="auto"/>
        <w:bottom w:val="none" w:sz="0" w:space="0" w:color="auto"/>
        <w:right w:val="none" w:sz="0" w:space="0" w:color="auto"/>
      </w:divBdr>
    </w:div>
    <w:div w:id="1676111974">
      <w:bodyDiv w:val="1"/>
      <w:marLeft w:val="0"/>
      <w:marRight w:val="0"/>
      <w:marTop w:val="0"/>
      <w:marBottom w:val="0"/>
      <w:divBdr>
        <w:top w:val="none" w:sz="0" w:space="0" w:color="auto"/>
        <w:left w:val="none" w:sz="0" w:space="0" w:color="auto"/>
        <w:bottom w:val="none" w:sz="0" w:space="0" w:color="auto"/>
        <w:right w:val="none" w:sz="0" w:space="0" w:color="auto"/>
      </w:divBdr>
    </w:div>
    <w:div w:id="1676149953">
      <w:bodyDiv w:val="1"/>
      <w:marLeft w:val="0"/>
      <w:marRight w:val="0"/>
      <w:marTop w:val="0"/>
      <w:marBottom w:val="0"/>
      <w:divBdr>
        <w:top w:val="none" w:sz="0" w:space="0" w:color="auto"/>
        <w:left w:val="none" w:sz="0" w:space="0" w:color="auto"/>
        <w:bottom w:val="none" w:sz="0" w:space="0" w:color="auto"/>
        <w:right w:val="none" w:sz="0" w:space="0" w:color="auto"/>
      </w:divBdr>
    </w:div>
    <w:div w:id="1676415999">
      <w:bodyDiv w:val="1"/>
      <w:marLeft w:val="0"/>
      <w:marRight w:val="0"/>
      <w:marTop w:val="0"/>
      <w:marBottom w:val="0"/>
      <w:divBdr>
        <w:top w:val="none" w:sz="0" w:space="0" w:color="auto"/>
        <w:left w:val="none" w:sz="0" w:space="0" w:color="auto"/>
        <w:bottom w:val="none" w:sz="0" w:space="0" w:color="auto"/>
        <w:right w:val="none" w:sz="0" w:space="0" w:color="auto"/>
      </w:divBdr>
    </w:div>
    <w:div w:id="1676684825">
      <w:bodyDiv w:val="1"/>
      <w:marLeft w:val="0"/>
      <w:marRight w:val="0"/>
      <w:marTop w:val="0"/>
      <w:marBottom w:val="0"/>
      <w:divBdr>
        <w:top w:val="none" w:sz="0" w:space="0" w:color="auto"/>
        <w:left w:val="none" w:sz="0" w:space="0" w:color="auto"/>
        <w:bottom w:val="none" w:sz="0" w:space="0" w:color="auto"/>
        <w:right w:val="none" w:sz="0" w:space="0" w:color="auto"/>
      </w:divBdr>
    </w:div>
    <w:div w:id="1677149205">
      <w:bodyDiv w:val="1"/>
      <w:marLeft w:val="0"/>
      <w:marRight w:val="0"/>
      <w:marTop w:val="0"/>
      <w:marBottom w:val="0"/>
      <w:divBdr>
        <w:top w:val="none" w:sz="0" w:space="0" w:color="auto"/>
        <w:left w:val="none" w:sz="0" w:space="0" w:color="auto"/>
        <w:bottom w:val="none" w:sz="0" w:space="0" w:color="auto"/>
        <w:right w:val="none" w:sz="0" w:space="0" w:color="auto"/>
      </w:divBdr>
    </w:div>
    <w:div w:id="1677227114">
      <w:bodyDiv w:val="1"/>
      <w:marLeft w:val="0"/>
      <w:marRight w:val="0"/>
      <w:marTop w:val="0"/>
      <w:marBottom w:val="0"/>
      <w:divBdr>
        <w:top w:val="none" w:sz="0" w:space="0" w:color="auto"/>
        <w:left w:val="none" w:sz="0" w:space="0" w:color="auto"/>
        <w:bottom w:val="none" w:sz="0" w:space="0" w:color="auto"/>
        <w:right w:val="none" w:sz="0" w:space="0" w:color="auto"/>
      </w:divBdr>
    </w:div>
    <w:div w:id="1677270227">
      <w:bodyDiv w:val="1"/>
      <w:marLeft w:val="0"/>
      <w:marRight w:val="0"/>
      <w:marTop w:val="0"/>
      <w:marBottom w:val="0"/>
      <w:divBdr>
        <w:top w:val="none" w:sz="0" w:space="0" w:color="auto"/>
        <w:left w:val="none" w:sz="0" w:space="0" w:color="auto"/>
        <w:bottom w:val="none" w:sz="0" w:space="0" w:color="auto"/>
        <w:right w:val="none" w:sz="0" w:space="0" w:color="auto"/>
      </w:divBdr>
    </w:div>
    <w:div w:id="1677465910">
      <w:bodyDiv w:val="1"/>
      <w:marLeft w:val="0"/>
      <w:marRight w:val="0"/>
      <w:marTop w:val="0"/>
      <w:marBottom w:val="0"/>
      <w:divBdr>
        <w:top w:val="none" w:sz="0" w:space="0" w:color="auto"/>
        <w:left w:val="none" w:sz="0" w:space="0" w:color="auto"/>
        <w:bottom w:val="none" w:sz="0" w:space="0" w:color="auto"/>
        <w:right w:val="none" w:sz="0" w:space="0" w:color="auto"/>
      </w:divBdr>
      <w:divsChild>
        <w:div w:id="1613433911">
          <w:marLeft w:val="0"/>
          <w:marRight w:val="0"/>
          <w:marTop w:val="0"/>
          <w:marBottom w:val="0"/>
          <w:divBdr>
            <w:top w:val="none" w:sz="0" w:space="0" w:color="auto"/>
            <w:left w:val="none" w:sz="0" w:space="0" w:color="auto"/>
            <w:bottom w:val="none" w:sz="0" w:space="0" w:color="auto"/>
            <w:right w:val="none" w:sz="0" w:space="0" w:color="auto"/>
          </w:divBdr>
        </w:div>
        <w:div w:id="1303777744">
          <w:marLeft w:val="0"/>
          <w:marRight w:val="0"/>
          <w:marTop w:val="0"/>
          <w:marBottom w:val="0"/>
          <w:divBdr>
            <w:top w:val="none" w:sz="0" w:space="0" w:color="auto"/>
            <w:left w:val="none" w:sz="0" w:space="0" w:color="auto"/>
            <w:bottom w:val="none" w:sz="0" w:space="0" w:color="auto"/>
            <w:right w:val="none" w:sz="0" w:space="0" w:color="auto"/>
          </w:divBdr>
          <w:divsChild>
            <w:div w:id="887449939">
              <w:marLeft w:val="0"/>
              <w:marRight w:val="0"/>
              <w:marTop w:val="0"/>
              <w:marBottom w:val="0"/>
              <w:divBdr>
                <w:top w:val="none" w:sz="0" w:space="0" w:color="auto"/>
                <w:left w:val="none" w:sz="0" w:space="0" w:color="auto"/>
                <w:bottom w:val="none" w:sz="0" w:space="0" w:color="auto"/>
                <w:right w:val="none" w:sz="0" w:space="0" w:color="auto"/>
              </w:divBdr>
              <w:divsChild>
                <w:div w:id="1932664155">
                  <w:marLeft w:val="0"/>
                  <w:marRight w:val="0"/>
                  <w:marTop w:val="0"/>
                  <w:marBottom w:val="584"/>
                  <w:divBdr>
                    <w:top w:val="none" w:sz="0" w:space="0" w:color="auto"/>
                    <w:left w:val="none" w:sz="0" w:space="0" w:color="auto"/>
                    <w:bottom w:val="none" w:sz="0" w:space="0" w:color="auto"/>
                    <w:right w:val="none" w:sz="0" w:space="0" w:color="auto"/>
                  </w:divBdr>
                  <w:divsChild>
                    <w:div w:id="1637642771">
                      <w:marLeft w:val="0"/>
                      <w:marRight w:val="0"/>
                      <w:marTop w:val="0"/>
                      <w:marBottom w:val="0"/>
                      <w:divBdr>
                        <w:top w:val="none" w:sz="0" w:space="0" w:color="auto"/>
                        <w:left w:val="none" w:sz="0" w:space="0" w:color="auto"/>
                        <w:bottom w:val="none" w:sz="0" w:space="0" w:color="auto"/>
                        <w:right w:val="none" w:sz="0" w:space="0" w:color="auto"/>
                      </w:divBdr>
                      <w:divsChild>
                        <w:div w:id="893156677">
                          <w:marLeft w:val="0"/>
                          <w:marRight w:val="0"/>
                          <w:marTop w:val="0"/>
                          <w:marBottom w:val="0"/>
                          <w:divBdr>
                            <w:top w:val="none" w:sz="0" w:space="0" w:color="auto"/>
                            <w:left w:val="none" w:sz="0" w:space="0" w:color="auto"/>
                            <w:bottom w:val="none" w:sz="0" w:space="0" w:color="auto"/>
                            <w:right w:val="none" w:sz="0" w:space="0" w:color="auto"/>
                          </w:divBdr>
                          <w:divsChild>
                            <w:div w:id="780540167">
                              <w:marLeft w:val="0"/>
                              <w:marRight w:val="0"/>
                              <w:marTop w:val="136"/>
                              <w:marBottom w:val="0"/>
                              <w:divBdr>
                                <w:top w:val="none" w:sz="0" w:space="0" w:color="auto"/>
                                <w:left w:val="none" w:sz="0" w:space="0" w:color="auto"/>
                                <w:bottom w:val="none" w:sz="0" w:space="0" w:color="auto"/>
                                <w:right w:val="none" w:sz="0" w:space="0" w:color="auto"/>
                              </w:divBdr>
                              <w:divsChild>
                                <w:div w:id="212087005">
                                  <w:marLeft w:val="0"/>
                                  <w:marRight w:val="0"/>
                                  <w:marTop w:val="0"/>
                                  <w:marBottom w:val="0"/>
                                  <w:divBdr>
                                    <w:top w:val="none" w:sz="0" w:space="0" w:color="auto"/>
                                    <w:left w:val="none" w:sz="0" w:space="0" w:color="auto"/>
                                    <w:bottom w:val="none" w:sz="0" w:space="0" w:color="auto"/>
                                    <w:right w:val="none" w:sz="0" w:space="0" w:color="auto"/>
                                  </w:divBdr>
                                  <w:divsChild>
                                    <w:div w:id="48709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524829">
              <w:marLeft w:val="0"/>
              <w:marRight w:val="0"/>
              <w:marTop w:val="0"/>
              <w:marBottom w:val="0"/>
              <w:divBdr>
                <w:top w:val="none" w:sz="0" w:space="0" w:color="auto"/>
                <w:left w:val="none" w:sz="0" w:space="0" w:color="auto"/>
                <w:bottom w:val="none" w:sz="0" w:space="0" w:color="auto"/>
                <w:right w:val="none" w:sz="0" w:space="0" w:color="auto"/>
              </w:divBdr>
              <w:divsChild>
                <w:div w:id="1323853035">
                  <w:marLeft w:val="0"/>
                  <w:marRight w:val="0"/>
                  <w:marTop w:val="0"/>
                  <w:marBottom w:val="0"/>
                  <w:divBdr>
                    <w:top w:val="none" w:sz="0" w:space="0" w:color="auto"/>
                    <w:left w:val="none" w:sz="0" w:space="0" w:color="auto"/>
                    <w:bottom w:val="none" w:sz="0" w:space="0" w:color="auto"/>
                    <w:right w:val="none" w:sz="0" w:space="0" w:color="auto"/>
                  </w:divBdr>
                </w:div>
                <w:div w:id="1419329591">
                  <w:marLeft w:val="0"/>
                  <w:marRight w:val="0"/>
                  <w:marTop w:val="0"/>
                  <w:marBottom w:val="0"/>
                  <w:divBdr>
                    <w:top w:val="none" w:sz="0" w:space="0" w:color="auto"/>
                    <w:left w:val="none" w:sz="0" w:space="0" w:color="auto"/>
                    <w:bottom w:val="none" w:sz="0" w:space="0" w:color="auto"/>
                    <w:right w:val="none" w:sz="0" w:space="0" w:color="auto"/>
                  </w:divBdr>
                  <w:divsChild>
                    <w:div w:id="5794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83024">
      <w:bodyDiv w:val="1"/>
      <w:marLeft w:val="0"/>
      <w:marRight w:val="0"/>
      <w:marTop w:val="0"/>
      <w:marBottom w:val="0"/>
      <w:divBdr>
        <w:top w:val="none" w:sz="0" w:space="0" w:color="auto"/>
        <w:left w:val="none" w:sz="0" w:space="0" w:color="auto"/>
        <w:bottom w:val="none" w:sz="0" w:space="0" w:color="auto"/>
        <w:right w:val="none" w:sz="0" w:space="0" w:color="auto"/>
      </w:divBdr>
    </w:div>
    <w:div w:id="1677685313">
      <w:bodyDiv w:val="1"/>
      <w:marLeft w:val="0"/>
      <w:marRight w:val="0"/>
      <w:marTop w:val="0"/>
      <w:marBottom w:val="0"/>
      <w:divBdr>
        <w:top w:val="none" w:sz="0" w:space="0" w:color="auto"/>
        <w:left w:val="none" w:sz="0" w:space="0" w:color="auto"/>
        <w:bottom w:val="none" w:sz="0" w:space="0" w:color="auto"/>
        <w:right w:val="none" w:sz="0" w:space="0" w:color="auto"/>
      </w:divBdr>
    </w:div>
    <w:div w:id="1677801279">
      <w:bodyDiv w:val="1"/>
      <w:marLeft w:val="0"/>
      <w:marRight w:val="0"/>
      <w:marTop w:val="0"/>
      <w:marBottom w:val="0"/>
      <w:divBdr>
        <w:top w:val="none" w:sz="0" w:space="0" w:color="auto"/>
        <w:left w:val="none" w:sz="0" w:space="0" w:color="auto"/>
        <w:bottom w:val="none" w:sz="0" w:space="0" w:color="auto"/>
        <w:right w:val="none" w:sz="0" w:space="0" w:color="auto"/>
      </w:divBdr>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117112">
      <w:bodyDiv w:val="1"/>
      <w:marLeft w:val="0"/>
      <w:marRight w:val="0"/>
      <w:marTop w:val="0"/>
      <w:marBottom w:val="0"/>
      <w:divBdr>
        <w:top w:val="none" w:sz="0" w:space="0" w:color="auto"/>
        <w:left w:val="none" w:sz="0" w:space="0" w:color="auto"/>
        <w:bottom w:val="none" w:sz="0" w:space="0" w:color="auto"/>
        <w:right w:val="none" w:sz="0" w:space="0" w:color="auto"/>
      </w:divBdr>
    </w:div>
    <w:div w:id="1678118417">
      <w:bodyDiv w:val="1"/>
      <w:marLeft w:val="0"/>
      <w:marRight w:val="0"/>
      <w:marTop w:val="0"/>
      <w:marBottom w:val="0"/>
      <w:divBdr>
        <w:top w:val="none" w:sz="0" w:space="0" w:color="auto"/>
        <w:left w:val="none" w:sz="0" w:space="0" w:color="auto"/>
        <w:bottom w:val="none" w:sz="0" w:space="0" w:color="auto"/>
        <w:right w:val="none" w:sz="0" w:space="0" w:color="auto"/>
      </w:divBdr>
    </w:div>
    <w:div w:id="1678188412">
      <w:bodyDiv w:val="1"/>
      <w:marLeft w:val="0"/>
      <w:marRight w:val="0"/>
      <w:marTop w:val="0"/>
      <w:marBottom w:val="0"/>
      <w:divBdr>
        <w:top w:val="none" w:sz="0" w:space="0" w:color="auto"/>
        <w:left w:val="none" w:sz="0" w:space="0" w:color="auto"/>
        <w:bottom w:val="none" w:sz="0" w:space="0" w:color="auto"/>
        <w:right w:val="none" w:sz="0" w:space="0" w:color="auto"/>
      </w:divBdr>
    </w:div>
    <w:div w:id="1678341560">
      <w:bodyDiv w:val="1"/>
      <w:marLeft w:val="0"/>
      <w:marRight w:val="0"/>
      <w:marTop w:val="0"/>
      <w:marBottom w:val="0"/>
      <w:divBdr>
        <w:top w:val="none" w:sz="0" w:space="0" w:color="auto"/>
        <w:left w:val="none" w:sz="0" w:space="0" w:color="auto"/>
        <w:bottom w:val="none" w:sz="0" w:space="0" w:color="auto"/>
        <w:right w:val="none" w:sz="0" w:space="0" w:color="auto"/>
      </w:divBdr>
    </w:div>
    <w:div w:id="1678387356">
      <w:bodyDiv w:val="1"/>
      <w:marLeft w:val="0"/>
      <w:marRight w:val="0"/>
      <w:marTop w:val="0"/>
      <w:marBottom w:val="0"/>
      <w:divBdr>
        <w:top w:val="none" w:sz="0" w:space="0" w:color="auto"/>
        <w:left w:val="none" w:sz="0" w:space="0" w:color="auto"/>
        <w:bottom w:val="none" w:sz="0" w:space="0" w:color="auto"/>
        <w:right w:val="none" w:sz="0" w:space="0" w:color="auto"/>
      </w:divBdr>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464340">
      <w:bodyDiv w:val="1"/>
      <w:marLeft w:val="0"/>
      <w:marRight w:val="0"/>
      <w:marTop w:val="0"/>
      <w:marBottom w:val="0"/>
      <w:divBdr>
        <w:top w:val="none" w:sz="0" w:space="0" w:color="auto"/>
        <w:left w:val="none" w:sz="0" w:space="0" w:color="auto"/>
        <w:bottom w:val="none" w:sz="0" w:space="0" w:color="auto"/>
        <w:right w:val="none" w:sz="0" w:space="0" w:color="auto"/>
      </w:divBdr>
    </w:div>
    <w:div w:id="1678535470">
      <w:bodyDiv w:val="1"/>
      <w:marLeft w:val="0"/>
      <w:marRight w:val="0"/>
      <w:marTop w:val="0"/>
      <w:marBottom w:val="0"/>
      <w:divBdr>
        <w:top w:val="none" w:sz="0" w:space="0" w:color="auto"/>
        <w:left w:val="none" w:sz="0" w:space="0" w:color="auto"/>
        <w:bottom w:val="none" w:sz="0" w:space="0" w:color="auto"/>
        <w:right w:val="none" w:sz="0" w:space="0" w:color="auto"/>
      </w:divBdr>
    </w:div>
    <w:div w:id="1678535544">
      <w:bodyDiv w:val="1"/>
      <w:marLeft w:val="0"/>
      <w:marRight w:val="0"/>
      <w:marTop w:val="0"/>
      <w:marBottom w:val="0"/>
      <w:divBdr>
        <w:top w:val="none" w:sz="0" w:space="0" w:color="auto"/>
        <w:left w:val="none" w:sz="0" w:space="0" w:color="auto"/>
        <w:bottom w:val="none" w:sz="0" w:space="0" w:color="auto"/>
        <w:right w:val="none" w:sz="0" w:space="0" w:color="auto"/>
      </w:divBdr>
    </w:div>
    <w:div w:id="1678726617">
      <w:bodyDiv w:val="1"/>
      <w:marLeft w:val="0"/>
      <w:marRight w:val="0"/>
      <w:marTop w:val="0"/>
      <w:marBottom w:val="0"/>
      <w:divBdr>
        <w:top w:val="none" w:sz="0" w:space="0" w:color="auto"/>
        <w:left w:val="none" w:sz="0" w:space="0" w:color="auto"/>
        <w:bottom w:val="none" w:sz="0" w:space="0" w:color="auto"/>
        <w:right w:val="none" w:sz="0" w:space="0" w:color="auto"/>
      </w:divBdr>
    </w:div>
    <w:div w:id="1678774933">
      <w:bodyDiv w:val="1"/>
      <w:marLeft w:val="0"/>
      <w:marRight w:val="0"/>
      <w:marTop w:val="0"/>
      <w:marBottom w:val="0"/>
      <w:divBdr>
        <w:top w:val="none" w:sz="0" w:space="0" w:color="auto"/>
        <w:left w:val="none" w:sz="0" w:space="0" w:color="auto"/>
        <w:bottom w:val="none" w:sz="0" w:space="0" w:color="auto"/>
        <w:right w:val="none" w:sz="0" w:space="0" w:color="auto"/>
      </w:divBdr>
    </w:div>
    <w:div w:id="1678844029">
      <w:bodyDiv w:val="1"/>
      <w:marLeft w:val="0"/>
      <w:marRight w:val="0"/>
      <w:marTop w:val="0"/>
      <w:marBottom w:val="0"/>
      <w:divBdr>
        <w:top w:val="none" w:sz="0" w:space="0" w:color="auto"/>
        <w:left w:val="none" w:sz="0" w:space="0" w:color="auto"/>
        <w:bottom w:val="none" w:sz="0" w:space="0" w:color="auto"/>
        <w:right w:val="none" w:sz="0" w:space="0" w:color="auto"/>
      </w:divBdr>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98498">
      <w:bodyDiv w:val="1"/>
      <w:marLeft w:val="0"/>
      <w:marRight w:val="0"/>
      <w:marTop w:val="0"/>
      <w:marBottom w:val="0"/>
      <w:divBdr>
        <w:top w:val="none" w:sz="0" w:space="0" w:color="auto"/>
        <w:left w:val="none" w:sz="0" w:space="0" w:color="auto"/>
        <w:bottom w:val="none" w:sz="0" w:space="0" w:color="auto"/>
        <w:right w:val="none" w:sz="0" w:space="0" w:color="auto"/>
      </w:divBdr>
    </w:div>
    <w:div w:id="1679043102">
      <w:bodyDiv w:val="1"/>
      <w:marLeft w:val="0"/>
      <w:marRight w:val="0"/>
      <w:marTop w:val="0"/>
      <w:marBottom w:val="0"/>
      <w:divBdr>
        <w:top w:val="none" w:sz="0" w:space="0" w:color="auto"/>
        <w:left w:val="none" w:sz="0" w:space="0" w:color="auto"/>
        <w:bottom w:val="none" w:sz="0" w:space="0" w:color="auto"/>
        <w:right w:val="none" w:sz="0" w:space="0" w:color="auto"/>
      </w:divBdr>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6215">
      <w:bodyDiv w:val="1"/>
      <w:marLeft w:val="0"/>
      <w:marRight w:val="0"/>
      <w:marTop w:val="0"/>
      <w:marBottom w:val="0"/>
      <w:divBdr>
        <w:top w:val="none" w:sz="0" w:space="0" w:color="auto"/>
        <w:left w:val="none" w:sz="0" w:space="0" w:color="auto"/>
        <w:bottom w:val="none" w:sz="0" w:space="0" w:color="auto"/>
        <w:right w:val="none" w:sz="0" w:space="0" w:color="auto"/>
      </w:divBdr>
    </w:div>
    <w:div w:id="1679120089">
      <w:bodyDiv w:val="1"/>
      <w:marLeft w:val="0"/>
      <w:marRight w:val="0"/>
      <w:marTop w:val="0"/>
      <w:marBottom w:val="0"/>
      <w:divBdr>
        <w:top w:val="none" w:sz="0" w:space="0" w:color="auto"/>
        <w:left w:val="none" w:sz="0" w:space="0" w:color="auto"/>
        <w:bottom w:val="none" w:sz="0" w:space="0" w:color="auto"/>
        <w:right w:val="none" w:sz="0" w:space="0" w:color="auto"/>
      </w:divBdr>
    </w:div>
    <w:div w:id="1679186266">
      <w:bodyDiv w:val="1"/>
      <w:marLeft w:val="0"/>
      <w:marRight w:val="0"/>
      <w:marTop w:val="0"/>
      <w:marBottom w:val="0"/>
      <w:divBdr>
        <w:top w:val="none" w:sz="0" w:space="0" w:color="auto"/>
        <w:left w:val="none" w:sz="0" w:space="0" w:color="auto"/>
        <w:bottom w:val="none" w:sz="0" w:space="0" w:color="auto"/>
        <w:right w:val="none" w:sz="0" w:space="0" w:color="auto"/>
      </w:divBdr>
    </w:div>
    <w:div w:id="1679430851">
      <w:bodyDiv w:val="1"/>
      <w:marLeft w:val="0"/>
      <w:marRight w:val="0"/>
      <w:marTop w:val="0"/>
      <w:marBottom w:val="0"/>
      <w:divBdr>
        <w:top w:val="none" w:sz="0" w:space="0" w:color="auto"/>
        <w:left w:val="none" w:sz="0" w:space="0" w:color="auto"/>
        <w:bottom w:val="none" w:sz="0" w:space="0" w:color="auto"/>
        <w:right w:val="none" w:sz="0" w:space="0" w:color="auto"/>
      </w:divBdr>
    </w:div>
    <w:div w:id="1679497618">
      <w:bodyDiv w:val="1"/>
      <w:marLeft w:val="0"/>
      <w:marRight w:val="0"/>
      <w:marTop w:val="0"/>
      <w:marBottom w:val="0"/>
      <w:divBdr>
        <w:top w:val="none" w:sz="0" w:space="0" w:color="auto"/>
        <w:left w:val="none" w:sz="0" w:space="0" w:color="auto"/>
        <w:bottom w:val="none" w:sz="0" w:space="0" w:color="auto"/>
        <w:right w:val="none" w:sz="0" w:space="0" w:color="auto"/>
      </w:divBdr>
    </w:div>
    <w:div w:id="1679504670">
      <w:bodyDiv w:val="1"/>
      <w:marLeft w:val="0"/>
      <w:marRight w:val="0"/>
      <w:marTop w:val="0"/>
      <w:marBottom w:val="0"/>
      <w:divBdr>
        <w:top w:val="none" w:sz="0" w:space="0" w:color="auto"/>
        <w:left w:val="none" w:sz="0" w:space="0" w:color="auto"/>
        <w:bottom w:val="none" w:sz="0" w:space="0" w:color="auto"/>
        <w:right w:val="none" w:sz="0" w:space="0" w:color="auto"/>
      </w:divBdr>
    </w:div>
    <w:div w:id="1679691869">
      <w:bodyDiv w:val="1"/>
      <w:marLeft w:val="0"/>
      <w:marRight w:val="0"/>
      <w:marTop w:val="0"/>
      <w:marBottom w:val="0"/>
      <w:divBdr>
        <w:top w:val="none" w:sz="0" w:space="0" w:color="auto"/>
        <w:left w:val="none" w:sz="0" w:space="0" w:color="auto"/>
        <w:bottom w:val="none" w:sz="0" w:space="0" w:color="auto"/>
        <w:right w:val="none" w:sz="0" w:space="0" w:color="auto"/>
      </w:divBdr>
    </w:div>
    <w:div w:id="1679885374">
      <w:bodyDiv w:val="1"/>
      <w:marLeft w:val="0"/>
      <w:marRight w:val="0"/>
      <w:marTop w:val="0"/>
      <w:marBottom w:val="0"/>
      <w:divBdr>
        <w:top w:val="none" w:sz="0" w:space="0" w:color="auto"/>
        <w:left w:val="none" w:sz="0" w:space="0" w:color="auto"/>
        <w:bottom w:val="none" w:sz="0" w:space="0" w:color="auto"/>
        <w:right w:val="none" w:sz="0" w:space="0" w:color="auto"/>
      </w:divBdr>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55380">
      <w:bodyDiv w:val="1"/>
      <w:marLeft w:val="0"/>
      <w:marRight w:val="0"/>
      <w:marTop w:val="0"/>
      <w:marBottom w:val="0"/>
      <w:divBdr>
        <w:top w:val="none" w:sz="0" w:space="0" w:color="auto"/>
        <w:left w:val="none" w:sz="0" w:space="0" w:color="auto"/>
        <w:bottom w:val="none" w:sz="0" w:space="0" w:color="auto"/>
        <w:right w:val="none" w:sz="0" w:space="0" w:color="auto"/>
      </w:divBdr>
    </w:div>
    <w:div w:id="1680502021">
      <w:bodyDiv w:val="1"/>
      <w:marLeft w:val="0"/>
      <w:marRight w:val="0"/>
      <w:marTop w:val="0"/>
      <w:marBottom w:val="0"/>
      <w:divBdr>
        <w:top w:val="none" w:sz="0" w:space="0" w:color="auto"/>
        <w:left w:val="none" w:sz="0" w:space="0" w:color="auto"/>
        <w:bottom w:val="none" w:sz="0" w:space="0" w:color="auto"/>
        <w:right w:val="none" w:sz="0" w:space="0" w:color="auto"/>
      </w:divBdr>
    </w:div>
    <w:div w:id="1680540174">
      <w:bodyDiv w:val="1"/>
      <w:marLeft w:val="0"/>
      <w:marRight w:val="0"/>
      <w:marTop w:val="0"/>
      <w:marBottom w:val="0"/>
      <w:divBdr>
        <w:top w:val="none" w:sz="0" w:space="0" w:color="auto"/>
        <w:left w:val="none" w:sz="0" w:space="0" w:color="auto"/>
        <w:bottom w:val="none" w:sz="0" w:space="0" w:color="auto"/>
        <w:right w:val="none" w:sz="0" w:space="0" w:color="auto"/>
      </w:divBdr>
    </w:div>
    <w:div w:id="1680884613">
      <w:bodyDiv w:val="1"/>
      <w:marLeft w:val="0"/>
      <w:marRight w:val="0"/>
      <w:marTop w:val="0"/>
      <w:marBottom w:val="0"/>
      <w:divBdr>
        <w:top w:val="none" w:sz="0" w:space="0" w:color="auto"/>
        <w:left w:val="none" w:sz="0" w:space="0" w:color="auto"/>
        <w:bottom w:val="none" w:sz="0" w:space="0" w:color="auto"/>
        <w:right w:val="none" w:sz="0" w:space="0" w:color="auto"/>
      </w:divBdr>
    </w:div>
    <w:div w:id="1680886820">
      <w:bodyDiv w:val="1"/>
      <w:marLeft w:val="0"/>
      <w:marRight w:val="0"/>
      <w:marTop w:val="0"/>
      <w:marBottom w:val="0"/>
      <w:divBdr>
        <w:top w:val="none" w:sz="0" w:space="0" w:color="auto"/>
        <w:left w:val="none" w:sz="0" w:space="0" w:color="auto"/>
        <w:bottom w:val="none" w:sz="0" w:space="0" w:color="auto"/>
        <w:right w:val="none" w:sz="0" w:space="0" w:color="auto"/>
      </w:divBdr>
    </w:div>
    <w:div w:id="1681081401">
      <w:bodyDiv w:val="1"/>
      <w:marLeft w:val="0"/>
      <w:marRight w:val="0"/>
      <w:marTop w:val="0"/>
      <w:marBottom w:val="0"/>
      <w:divBdr>
        <w:top w:val="none" w:sz="0" w:space="0" w:color="auto"/>
        <w:left w:val="none" w:sz="0" w:space="0" w:color="auto"/>
        <w:bottom w:val="none" w:sz="0" w:space="0" w:color="auto"/>
        <w:right w:val="none" w:sz="0" w:space="0" w:color="auto"/>
      </w:divBdr>
    </w:div>
    <w:div w:id="1681153968">
      <w:bodyDiv w:val="1"/>
      <w:marLeft w:val="0"/>
      <w:marRight w:val="0"/>
      <w:marTop w:val="0"/>
      <w:marBottom w:val="0"/>
      <w:divBdr>
        <w:top w:val="none" w:sz="0" w:space="0" w:color="auto"/>
        <w:left w:val="none" w:sz="0" w:space="0" w:color="auto"/>
        <w:bottom w:val="none" w:sz="0" w:space="0" w:color="auto"/>
        <w:right w:val="none" w:sz="0" w:space="0" w:color="auto"/>
      </w:divBdr>
    </w:div>
    <w:div w:id="1681466994">
      <w:bodyDiv w:val="1"/>
      <w:marLeft w:val="0"/>
      <w:marRight w:val="0"/>
      <w:marTop w:val="0"/>
      <w:marBottom w:val="0"/>
      <w:divBdr>
        <w:top w:val="none" w:sz="0" w:space="0" w:color="auto"/>
        <w:left w:val="none" w:sz="0" w:space="0" w:color="auto"/>
        <w:bottom w:val="none" w:sz="0" w:space="0" w:color="auto"/>
        <w:right w:val="none" w:sz="0" w:space="0" w:color="auto"/>
      </w:divBdr>
    </w:div>
    <w:div w:id="1681614700">
      <w:bodyDiv w:val="1"/>
      <w:marLeft w:val="0"/>
      <w:marRight w:val="0"/>
      <w:marTop w:val="0"/>
      <w:marBottom w:val="0"/>
      <w:divBdr>
        <w:top w:val="none" w:sz="0" w:space="0" w:color="auto"/>
        <w:left w:val="none" w:sz="0" w:space="0" w:color="auto"/>
        <w:bottom w:val="none" w:sz="0" w:space="0" w:color="auto"/>
        <w:right w:val="none" w:sz="0" w:space="0" w:color="auto"/>
      </w:divBdr>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1854284">
      <w:bodyDiv w:val="1"/>
      <w:marLeft w:val="0"/>
      <w:marRight w:val="0"/>
      <w:marTop w:val="0"/>
      <w:marBottom w:val="0"/>
      <w:divBdr>
        <w:top w:val="none" w:sz="0" w:space="0" w:color="auto"/>
        <w:left w:val="none" w:sz="0" w:space="0" w:color="auto"/>
        <w:bottom w:val="none" w:sz="0" w:space="0" w:color="auto"/>
        <w:right w:val="none" w:sz="0" w:space="0" w:color="auto"/>
      </w:divBdr>
    </w:div>
    <w:div w:id="1681856896">
      <w:bodyDiv w:val="1"/>
      <w:marLeft w:val="0"/>
      <w:marRight w:val="0"/>
      <w:marTop w:val="0"/>
      <w:marBottom w:val="0"/>
      <w:divBdr>
        <w:top w:val="none" w:sz="0" w:space="0" w:color="auto"/>
        <w:left w:val="none" w:sz="0" w:space="0" w:color="auto"/>
        <w:bottom w:val="none" w:sz="0" w:space="0" w:color="auto"/>
        <w:right w:val="none" w:sz="0" w:space="0" w:color="auto"/>
      </w:divBdr>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199330">
      <w:bodyDiv w:val="1"/>
      <w:marLeft w:val="0"/>
      <w:marRight w:val="0"/>
      <w:marTop w:val="0"/>
      <w:marBottom w:val="0"/>
      <w:divBdr>
        <w:top w:val="none" w:sz="0" w:space="0" w:color="auto"/>
        <w:left w:val="none" w:sz="0" w:space="0" w:color="auto"/>
        <w:bottom w:val="none" w:sz="0" w:space="0" w:color="auto"/>
        <w:right w:val="none" w:sz="0" w:space="0" w:color="auto"/>
      </w:divBdr>
    </w:div>
    <w:div w:id="1682389029">
      <w:bodyDiv w:val="1"/>
      <w:marLeft w:val="0"/>
      <w:marRight w:val="0"/>
      <w:marTop w:val="0"/>
      <w:marBottom w:val="0"/>
      <w:divBdr>
        <w:top w:val="none" w:sz="0" w:space="0" w:color="auto"/>
        <w:left w:val="none" w:sz="0" w:space="0" w:color="auto"/>
        <w:bottom w:val="none" w:sz="0" w:space="0" w:color="auto"/>
        <w:right w:val="none" w:sz="0" w:space="0" w:color="auto"/>
      </w:divBdr>
    </w:div>
    <w:div w:id="1682584274">
      <w:bodyDiv w:val="1"/>
      <w:marLeft w:val="0"/>
      <w:marRight w:val="0"/>
      <w:marTop w:val="0"/>
      <w:marBottom w:val="0"/>
      <w:divBdr>
        <w:top w:val="none" w:sz="0" w:space="0" w:color="auto"/>
        <w:left w:val="none" w:sz="0" w:space="0" w:color="auto"/>
        <w:bottom w:val="none" w:sz="0" w:space="0" w:color="auto"/>
        <w:right w:val="none" w:sz="0" w:space="0" w:color="auto"/>
      </w:divBdr>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779709">
      <w:bodyDiv w:val="1"/>
      <w:marLeft w:val="0"/>
      <w:marRight w:val="0"/>
      <w:marTop w:val="0"/>
      <w:marBottom w:val="0"/>
      <w:divBdr>
        <w:top w:val="none" w:sz="0" w:space="0" w:color="auto"/>
        <w:left w:val="none" w:sz="0" w:space="0" w:color="auto"/>
        <w:bottom w:val="none" w:sz="0" w:space="0" w:color="auto"/>
        <w:right w:val="none" w:sz="0" w:space="0" w:color="auto"/>
      </w:divBdr>
    </w:div>
    <w:div w:id="1682926946">
      <w:bodyDiv w:val="1"/>
      <w:marLeft w:val="0"/>
      <w:marRight w:val="0"/>
      <w:marTop w:val="0"/>
      <w:marBottom w:val="0"/>
      <w:divBdr>
        <w:top w:val="none" w:sz="0" w:space="0" w:color="auto"/>
        <w:left w:val="none" w:sz="0" w:space="0" w:color="auto"/>
        <w:bottom w:val="none" w:sz="0" w:space="0" w:color="auto"/>
        <w:right w:val="none" w:sz="0" w:space="0" w:color="auto"/>
      </w:divBdr>
    </w:div>
    <w:div w:id="1682931564">
      <w:bodyDiv w:val="1"/>
      <w:marLeft w:val="0"/>
      <w:marRight w:val="0"/>
      <w:marTop w:val="0"/>
      <w:marBottom w:val="0"/>
      <w:divBdr>
        <w:top w:val="none" w:sz="0" w:space="0" w:color="auto"/>
        <w:left w:val="none" w:sz="0" w:space="0" w:color="auto"/>
        <w:bottom w:val="none" w:sz="0" w:space="0" w:color="auto"/>
        <w:right w:val="none" w:sz="0" w:space="0" w:color="auto"/>
      </w:divBdr>
    </w:div>
    <w:div w:id="1683315423">
      <w:bodyDiv w:val="1"/>
      <w:marLeft w:val="0"/>
      <w:marRight w:val="0"/>
      <w:marTop w:val="0"/>
      <w:marBottom w:val="0"/>
      <w:divBdr>
        <w:top w:val="none" w:sz="0" w:space="0" w:color="auto"/>
        <w:left w:val="none" w:sz="0" w:space="0" w:color="auto"/>
        <w:bottom w:val="none" w:sz="0" w:space="0" w:color="auto"/>
        <w:right w:val="none" w:sz="0" w:space="0" w:color="auto"/>
      </w:divBdr>
    </w:div>
    <w:div w:id="1683432398">
      <w:bodyDiv w:val="1"/>
      <w:marLeft w:val="0"/>
      <w:marRight w:val="0"/>
      <w:marTop w:val="0"/>
      <w:marBottom w:val="0"/>
      <w:divBdr>
        <w:top w:val="none" w:sz="0" w:space="0" w:color="auto"/>
        <w:left w:val="none" w:sz="0" w:space="0" w:color="auto"/>
        <w:bottom w:val="none" w:sz="0" w:space="0" w:color="auto"/>
        <w:right w:val="none" w:sz="0" w:space="0" w:color="auto"/>
      </w:divBdr>
    </w:div>
    <w:div w:id="1683580799">
      <w:bodyDiv w:val="1"/>
      <w:marLeft w:val="0"/>
      <w:marRight w:val="0"/>
      <w:marTop w:val="0"/>
      <w:marBottom w:val="0"/>
      <w:divBdr>
        <w:top w:val="none" w:sz="0" w:space="0" w:color="auto"/>
        <w:left w:val="none" w:sz="0" w:space="0" w:color="auto"/>
        <w:bottom w:val="none" w:sz="0" w:space="0" w:color="auto"/>
        <w:right w:val="none" w:sz="0" w:space="0" w:color="auto"/>
      </w:divBdr>
    </w:div>
    <w:div w:id="1683629308">
      <w:bodyDiv w:val="1"/>
      <w:marLeft w:val="0"/>
      <w:marRight w:val="0"/>
      <w:marTop w:val="0"/>
      <w:marBottom w:val="0"/>
      <w:divBdr>
        <w:top w:val="none" w:sz="0" w:space="0" w:color="auto"/>
        <w:left w:val="none" w:sz="0" w:space="0" w:color="auto"/>
        <w:bottom w:val="none" w:sz="0" w:space="0" w:color="auto"/>
        <w:right w:val="none" w:sz="0" w:space="0" w:color="auto"/>
      </w:divBdr>
    </w:div>
    <w:div w:id="1683699688">
      <w:bodyDiv w:val="1"/>
      <w:marLeft w:val="0"/>
      <w:marRight w:val="0"/>
      <w:marTop w:val="0"/>
      <w:marBottom w:val="0"/>
      <w:divBdr>
        <w:top w:val="none" w:sz="0" w:space="0" w:color="auto"/>
        <w:left w:val="none" w:sz="0" w:space="0" w:color="auto"/>
        <w:bottom w:val="none" w:sz="0" w:space="0" w:color="auto"/>
        <w:right w:val="none" w:sz="0" w:space="0" w:color="auto"/>
      </w:divBdr>
    </w:div>
    <w:div w:id="1683775251">
      <w:bodyDiv w:val="1"/>
      <w:marLeft w:val="0"/>
      <w:marRight w:val="0"/>
      <w:marTop w:val="0"/>
      <w:marBottom w:val="0"/>
      <w:divBdr>
        <w:top w:val="none" w:sz="0" w:space="0" w:color="auto"/>
        <w:left w:val="none" w:sz="0" w:space="0" w:color="auto"/>
        <w:bottom w:val="none" w:sz="0" w:space="0" w:color="auto"/>
        <w:right w:val="none" w:sz="0" w:space="0" w:color="auto"/>
      </w:divBdr>
    </w:div>
    <w:div w:id="1684436909">
      <w:bodyDiv w:val="1"/>
      <w:marLeft w:val="0"/>
      <w:marRight w:val="0"/>
      <w:marTop w:val="0"/>
      <w:marBottom w:val="0"/>
      <w:divBdr>
        <w:top w:val="none" w:sz="0" w:space="0" w:color="auto"/>
        <w:left w:val="none" w:sz="0" w:space="0" w:color="auto"/>
        <w:bottom w:val="none" w:sz="0" w:space="0" w:color="auto"/>
        <w:right w:val="none" w:sz="0" w:space="0" w:color="auto"/>
      </w:divBdr>
    </w:div>
    <w:div w:id="1684816755">
      <w:bodyDiv w:val="1"/>
      <w:marLeft w:val="0"/>
      <w:marRight w:val="0"/>
      <w:marTop w:val="0"/>
      <w:marBottom w:val="0"/>
      <w:divBdr>
        <w:top w:val="none" w:sz="0" w:space="0" w:color="auto"/>
        <w:left w:val="none" w:sz="0" w:space="0" w:color="auto"/>
        <w:bottom w:val="none" w:sz="0" w:space="0" w:color="auto"/>
        <w:right w:val="none" w:sz="0" w:space="0" w:color="auto"/>
      </w:divBdr>
    </w:div>
    <w:div w:id="1685013803">
      <w:bodyDiv w:val="1"/>
      <w:marLeft w:val="0"/>
      <w:marRight w:val="0"/>
      <w:marTop w:val="0"/>
      <w:marBottom w:val="0"/>
      <w:divBdr>
        <w:top w:val="none" w:sz="0" w:space="0" w:color="auto"/>
        <w:left w:val="none" w:sz="0" w:space="0" w:color="auto"/>
        <w:bottom w:val="none" w:sz="0" w:space="0" w:color="auto"/>
        <w:right w:val="none" w:sz="0" w:space="0" w:color="auto"/>
      </w:divBdr>
    </w:div>
    <w:div w:id="1685015187">
      <w:bodyDiv w:val="1"/>
      <w:marLeft w:val="0"/>
      <w:marRight w:val="0"/>
      <w:marTop w:val="0"/>
      <w:marBottom w:val="0"/>
      <w:divBdr>
        <w:top w:val="none" w:sz="0" w:space="0" w:color="auto"/>
        <w:left w:val="none" w:sz="0" w:space="0" w:color="auto"/>
        <w:bottom w:val="none" w:sz="0" w:space="0" w:color="auto"/>
        <w:right w:val="none" w:sz="0" w:space="0" w:color="auto"/>
      </w:divBdr>
    </w:div>
    <w:div w:id="1685086981">
      <w:bodyDiv w:val="1"/>
      <w:marLeft w:val="0"/>
      <w:marRight w:val="0"/>
      <w:marTop w:val="0"/>
      <w:marBottom w:val="0"/>
      <w:divBdr>
        <w:top w:val="none" w:sz="0" w:space="0" w:color="auto"/>
        <w:left w:val="none" w:sz="0" w:space="0" w:color="auto"/>
        <w:bottom w:val="none" w:sz="0" w:space="0" w:color="auto"/>
        <w:right w:val="none" w:sz="0" w:space="0" w:color="auto"/>
      </w:divBdr>
    </w:div>
    <w:div w:id="1685128686">
      <w:bodyDiv w:val="1"/>
      <w:marLeft w:val="0"/>
      <w:marRight w:val="0"/>
      <w:marTop w:val="0"/>
      <w:marBottom w:val="0"/>
      <w:divBdr>
        <w:top w:val="none" w:sz="0" w:space="0" w:color="auto"/>
        <w:left w:val="none" w:sz="0" w:space="0" w:color="auto"/>
        <w:bottom w:val="none" w:sz="0" w:space="0" w:color="auto"/>
        <w:right w:val="none" w:sz="0" w:space="0" w:color="auto"/>
      </w:divBdr>
    </w:div>
    <w:div w:id="1685202345">
      <w:bodyDiv w:val="1"/>
      <w:marLeft w:val="0"/>
      <w:marRight w:val="0"/>
      <w:marTop w:val="0"/>
      <w:marBottom w:val="0"/>
      <w:divBdr>
        <w:top w:val="none" w:sz="0" w:space="0" w:color="auto"/>
        <w:left w:val="none" w:sz="0" w:space="0" w:color="auto"/>
        <w:bottom w:val="none" w:sz="0" w:space="0" w:color="auto"/>
        <w:right w:val="none" w:sz="0" w:space="0" w:color="auto"/>
      </w:divBdr>
    </w:div>
    <w:div w:id="1685329124">
      <w:bodyDiv w:val="1"/>
      <w:marLeft w:val="0"/>
      <w:marRight w:val="0"/>
      <w:marTop w:val="0"/>
      <w:marBottom w:val="0"/>
      <w:divBdr>
        <w:top w:val="none" w:sz="0" w:space="0" w:color="auto"/>
        <w:left w:val="none" w:sz="0" w:space="0" w:color="auto"/>
        <w:bottom w:val="none" w:sz="0" w:space="0" w:color="auto"/>
        <w:right w:val="none" w:sz="0" w:space="0" w:color="auto"/>
      </w:divBdr>
    </w:div>
    <w:div w:id="1685401926">
      <w:bodyDiv w:val="1"/>
      <w:marLeft w:val="0"/>
      <w:marRight w:val="0"/>
      <w:marTop w:val="0"/>
      <w:marBottom w:val="0"/>
      <w:divBdr>
        <w:top w:val="none" w:sz="0" w:space="0" w:color="auto"/>
        <w:left w:val="none" w:sz="0" w:space="0" w:color="auto"/>
        <w:bottom w:val="none" w:sz="0" w:space="0" w:color="auto"/>
        <w:right w:val="none" w:sz="0" w:space="0" w:color="auto"/>
      </w:divBdr>
    </w:div>
    <w:div w:id="1685551195">
      <w:bodyDiv w:val="1"/>
      <w:marLeft w:val="0"/>
      <w:marRight w:val="0"/>
      <w:marTop w:val="0"/>
      <w:marBottom w:val="0"/>
      <w:divBdr>
        <w:top w:val="none" w:sz="0" w:space="0" w:color="auto"/>
        <w:left w:val="none" w:sz="0" w:space="0" w:color="auto"/>
        <w:bottom w:val="none" w:sz="0" w:space="0" w:color="auto"/>
        <w:right w:val="none" w:sz="0" w:space="0" w:color="auto"/>
      </w:divBdr>
    </w:div>
    <w:div w:id="1685666635">
      <w:bodyDiv w:val="1"/>
      <w:marLeft w:val="0"/>
      <w:marRight w:val="0"/>
      <w:marTop w:val="0"/>
      <w:marBottom w:val="0"/>
      <w:divBdr>
        <w:top w:val="none" w:sz="0" w:space="0" w:color="auto"/>
        <w:left w:val="none" w:sz="0" w:space="0" w:color="auto"/>
        <w:bottom w:val="none" w:sz="0" w:space="0" w:color="auto"/>
        <w:right w:val="none" w:sz="0" w:space="0" w:color="auto"/>
      </w:divBdr>
    </w:div>
    <w:div w:id="1685668041">
      <w:bodyDiv w:val="1"/>
      <w:marLeft w:val="0"/>
      <w:marRight w:val="0"/>
      <w:marTop w:val="0"/>
      <w:marBottom w:val="0"/>
      <w:divBdr>
        <w:top w:val="none" w:sz="0" w:space="0" w:color="auto"/>
        <w:left w:val="none" w:sz="0" w:space="0" w:color="auto"/>
        <w:bottom w:val="none" w:sz="0" w:space="0" w:color="auto"/>
        <w:right w:val="none" w:sz="0" w:space="0" w:color="auto"/>
      </w:divBdr>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6133392">
      <w:bodyDiv w:val="1"/>
      <w:marLeft w:val="0"/>
      <w:marRight w:val="0"/>
      <w:marTop w:val="0"/>
      <w:marBottom w:val="0"/>
      <w:divBdr>
        <w:top w:val="none" w:sz="0" w:space="0" w:color="auto"/>
        <w:left w:val="none" w:sz="0" w:space="0" w:color="auto"/>
        <w:bottom w:val="none" w:sz="0" w:space="0" w:color="auto"/>
        <w:right w:val="none" w:sz="0" w:space="0" w:color="auto"/>
      </w:divBdr>
    </w:div>
    <w:div w:id="1686321151">
      <w:bodyDiv w:val="1"/>
      <w:marLeft w:val="0"/>
      <w:marRight w:val="0"/>
      <w:marTop w:val="0"/>
      <w:marBottom w:val="0"/>
      <w:divBdr>
        <w:top w:val="none" w:sz="0" w:space="0" w:color="auto"/>
        <w:left w:val="none" w:sz="0" w:space="0" w:color="auto"/>
        <w:bottom w:val="none" w:sz="0" w:space="0" w:color="auto"/>
        <w:right w:val="none" w:sz="0" w:space="0" w:color="auto"/>
      </w:divBdr>
    </w:div>
    <w:div w:id="1686636270">
      <w:bodyDiv w:val="1"/>
      <w:marLeft w:val="0"/>
      <w:marRight w:val="0"/>
      <w:marTop w:val="0"/>
      <w:marBottom w:val="0"/>
      <w:divBdr>
        <w:top w:val="none" w:sz="0" w:space="0" w:color="auto"/>
        <w:left w:val="none" w:sz="0" w:space="0" w:color="auto"/>
        <w:bottom w:val="none" w:sz="0" w:space="0" w:color="auto"/>
        <w:right w:val="none" w:sz="0" w:space="0" w:color="auto"/>
      </w:divBdr>
    </w:div>
    <w:div w:id="1686780810">
      <w:bodyDiv w:val="1"/>
      <w:marLeft w:val="0"/>
      <w:marRight w:val="0"/>
      <w:marTop w:val="0"/>
      <w:marBottom w:val="0"/>
      <w:divBdr>
        <w:top w:val="none" w:sz="0" w:space="0" w:color="auto"/>
        <w:left w:val="none" w:sz="0" w:space="0" w:color="auto"/>
        <w:bottom w:val="none" w:sz="0" w:space="0" w:color="auto"/>
        <w:right w:val="none" w:sz="0" w:space="0" w:color="auto"/>
      </w:divBdr>
    </w:div>
    <w:div w:id="1687054230">
      <w:bodyDiv w:val="1"/>
      <w:marLeft w:val="0"/>
      <w:marRight w:val="0"/>
      <w:marTop w:val="0"/>
      <w:marBottom w:val="0"/>
      <w:divBdr>
        <w:top w:val="none" w:sz="0" w:space="0" w:color="auto"/>
        <w:left w:val="none" w:sz="0" w:space="0" w:color="auto"/>
        <w:bottom w:val="none" w:sz="0" w:space="0" w:color="auto"/>
        <w:right w:val="none" w:sz="0" w:space="0" w:color="auto"/>
      </w:divBdr>
    </w:div>
    <w:div w:id="1687251062">
      <w:bodyDiv w:val="1"/>
      <w:marLeft w:val="0"/>
      <w:marRight w:val="0"/>
      <w:marTop w:val="0"/>
      <w:marBottom w:val="0"/>
      <w:divBdr>
        <w:top w:val="none" w:sz="0" w:space="0" w:color="auto"/>
        <w:left w:val="none" w:sz="0" w:space="0" w:color="auto"/>
        <w:bottom w:val="none" w:sz="0" w:space="0" w:color="auto"/>
        <w:right w:val="none" w:sz="0" w:space="0" w:color="auto"/>
      </w:divBdr>
    </w:div>
    <w:div w:id="1687290076">
      <w:bodyDiv w:val="1"/>
      <w:marLeft w:val="0"/>
      <w:marRight w:val="0"/>
      <w:marTop w:val="0"/>
      <w:marBottom w:val="0"/>
      <w:divBdr>
        <w:top w:val="none" w:sz="0" w:space="0" w:color="auto"/>
        <w:left w:val="none" w:sz="0" w:space="0" w:color="auto"/>
        <w:bottom w:val="none" w:sz="0" w:space="0" w:color="auto"/>
        <w:right w:val="none" w:sz="0" w:space="0" w:color="auto"/>
      </w:divBdr>
    </w:div>
    <w:div w:id="1687368068">
      <w:bodyDiv w:val="1"/>
      <w:marLeft w:val="0"/>
      <w:marRight w:val="0"/>
      <w:marTop w:val="0"/>
      <w:marBottom w:val="0"/>
      <w:divBdr>
        <w:top w:val="none" w:sz="0" w:space="0" w:color="auto"/>
        <w:left w:val="none" w:sz="0" w:space="0" w:color="auto"/>
        <w:bottom w:val="none" w:sz="0" w:space="0" w:color="auto"/>
        <w:right w:val="none" w:sz="0" w:space="0" w:color="auto"/>
      </w:divBdr>
    </w:div>
    <w:div w:id="1687368955">
      <w:bodyDiv w:val="1"/>
      <w:marLeft w:val="0"/>
      <w:marRight w:val="0"/>
      <w:marTop w:val="0"/>
      <w:marBottom w:val="0"/>
      <w:divBdr>
        <w:top w:val="none" w:sz="0" w:space="0" w:color="auto"/>
        <w:left w:val="none" w:sz="0" w:space="0" w:color="auto"/>
        <w:bottom w:val="none" w:sz="0" w:space="0" w:color="auto"/>
        <w:right w:val="none" w:sz="0" w:space="0" w:color="auto"/>
      </w:divBdr>
    </w:div>
    <w:div w:id="1687369865">
      <w:bodyDiv w:val="1"/>
      <w:marLeft w:val="0"/>
      <w:marRight w:val="0"/>
      <w:marTop w:val="0"/>
      <w:marBottom w:val="0"/>
      <w:divBdr>
        <w:top w:val="none" w:sz="0" w:space="0" w:color="auto"/>
        <w:left w:val="none" w:sz="0" w:space="0" w:color="auto"/>
        <w:bottom w:val="none" w:sz="0" w:space="0" w:color="auto"/>
        <w:right w:val="none" w:sz="0" w:space="0" w:color="auto"/>
      </w:divBdr>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439261">
      <w:bodyDiv w:val="1"/>
      <w:marLeft w:val="0"/>
      <w:marRight w:val="0"/>
      <w:marTop w:val="0"/>
      <w:marBottom w:val="0"/>
      <w:divBdr>
        <w:top w:val="none" w:sz="0" w:space="0" w:color="auto"/>
        <w:left w:val="none" w:sz="0" w:space="0" w:color="auto"/>
        <w:bottom w:val="none" w:sz="0" w:space="0" w:color="auto"/>
        <w:right w:val="none" w:sz="0" w:space="0" w:color="auto"/>
      </w:divBdr>
    </w:div>
    <w:div w:id="1687441202">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615">
      <w:bodyDiv w:val="1"/>
      <w:marLeft w:val="0"/>
      <w:marRight w:val="0"/>
      <w:marTop w:val="0"/>
      <w:marBottom w:val="0"/>
      <w:divBdr>
        <w:top w:val="none" w:sz="0" w:space="0" w:color="auto"/>
        <w:left w:val="none" w:sz="0" w:space="0" w:color="auto"/>
        <w:bottom w:val="none" w:sz="0" w:space="0" w:color="auto"/>
        <w:right w:val="none" w:sz="0" w:space="0" w:color="auto"/>
      </w:divBdr>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7634995">
      <w:bodyDiv w:val="1"/>
      <w:marLeft w:val="0"/>
      <w:marRight w:val="0"/>
      <w:marTop w:val="0"/>
      <w:marBottom w:val="0"/>
      <w:divBdr>
        <w:top w:val="none" w:sz="0" w:space="0" w:color="auto"/>
        <w:left w:val="none" w:sz="0" w:space="0" w:color="auto"/>
        <w:bottom w:val="none" w:sz="0" w:space="0" w:color="auto"/>
        <w:right w:val="none" w:sz="0" w:space="0" w:color="auto"/>
      </w:divBdr>
    </w:div>
    <w:div w:id="1687636546">
      <w:bodyDiv w:val="1"/>
      <w:marLeft w:val="0"/>
      <w:marRight w:val="0"/>
      <w:marTop w:val="0"/>
      <w:marBottom w:val="0"/>
      <w:divBdr>
        <w:top w:val="none" w:sz="0" w:space="0" w:color="auto"/>
        <w:left w:val="none" w:sz="0" w:space="0" w:color="auto"/>
        <w:bottom w:val="none" w:sz="0" w:space="0" w:color="auto"/>
        <w:right w:val="none" w:sz="0" w:space="0" w:color="auto"/>
      </w:divBdr>
    </w:div>
    <w:div w:id="1687780769">
      <w:bodyDiv w:val="1"/>
      <w:marLeft w:val="0"/>
      <w:marRight w:val="0"/>
      <w:marTop w:val="0"/>
      <w:marBottom w:val="0"/>
      <w:divBdr>
        <w:top w:val="none" w:sz="0" w:space="0" w:color="auto"/>
        <w:left w:val="none" w:sz="0" w:space="0" w:color="auto"/>
        <w:bottom w:val="none" w:sz="0" w:space="0" w:color="auto"/>
        <w:right w:val="none" w:sz="0" w:space="0" w:color="auto"/>
      </w:divBdr>
    </w:div>
    <w:div w:id="1687977396">
      <w:bodyDiv w:val="1"/>
      <w:marLeft w:val="0"/>
      <w:marRight w:val="0"/>
      <w:marTop w:val="0"/>
      <w:marBottom w:val="0"/>
      <w:divBdr>
        <w:top w:val="none" w:sz="0" w:space="0" w:color="auto"/>
        <w:left w:val="none" w:sz="0" w:space="0" w:color="auto"/>
        <w:bottom w:val="none" w:sz="0" w:space="0" w:color="auto"/>
        <w:right w:val="none" w:sz="0" w:space="0" w:color="auto"/>
      </w:divBdr>
    </w:div>
    <w:div w:id="1688091367">
      <w:bodyDiv w:val="1"/>
      <w:marLeft w:val="0"/>
      <w:marRight w:val="0"/>
      <w:marTop w:val="0"/>
      <w:marBottom w:val="0"/>
      <w:divBdr>
        <w:top w:val="none" w:sz="0" w:space="0" w:color="auto"/>
        <w:left w:val="none" w:sz="0" w:space="0" w:color="auto"/>
        <w:bottom w:val="none" w:sz="0" w:space="0" w:color="auto"/>
        <w:right w:val="none" w:sz="0" w:space="0" w:color="auto"/>
      </w:divBdr>
    </w:div>
    <w:div w:id="1688293997">
      <w:bodyDiv w:val="1"/>
      <w:marLeft w:val="0"/>
      <w:marRight w:val="0"/>
      <w:marTop w:val="0"/>
      <w:marBottom w:val="0"/>
      <w:divBdr>
        <w:top w:val="none" w:sz="0" w:space="0" w:color="auto"/>
        <w:left w:val="none" w:sz="0" w:space="0" w:color="auto"/>
        <w:bottom w:val="none" w:sz="0" w:space="0" w:color="auto"/>
        <w:right w:val="none" w:sz="0" w:space="0" w:color="auto"/>
      </w:divBdr>
    </w:div>
    <w:div w:id="1688363142">
      <w:bodyDiv w:val="1"/>
      <w:marLeft w:val="0"/>
      <w:marRight w:val="0"/>
      <w:marTop w:val="0"/>
      <w:marBottom w:val="0"/>
      <w:divBdr>
        <w:top w:val="none" w:sz="0" w:space="0" w:color="auto"/>
        <w:left w:val="none" w:sz="0" w:space="0" w:color="auto"/>
        <w:bottom w:val="none" w:sz="0" w:space="0" w:color="auto"/>
        <w:right w:val="none" w:sz="0" w:space="0" w:color="auto"/>
      </w:divBdr>
    </w:div>
    <w:div w:id="1688559626">
      <w:bodyDiv w:val="1"/>
      <w:marLeft w:val="0"/>
      <w:marRight w:val="0"/>
      <w:marTop w:val="0"/>
      <w:marBottom w:val="0"/>
      <w:divBdr>
        <w:top w:val="none" w:sz="0" w:space="0" w:color="auto"/>
        <w:left w:val="none" w:sz="0" w:space="0" w:color="auto"/>
        <w:bottom w:val="none" w:sz="0" w:space="0" w:color="auto"/>
        <w:right w:val="none" w:sz="0" w:space="0" w:color="auto"/>
      </w:divBdr>
    </w:div>
    <w:div w:id="1688559914">
      <w:bodyDiv w:val="1"/>
      <w:marLeft w:val="0"/>
      <w:marRight w:val="0"/>
      <w:marTop w:val="0"/>
      <w:marBottom w:val="0"/>
      <w:divBdr>
        <w:top w:val="none" w:sz="0" w:space="0" w:color="auto"/>
        <w:left w:val="none" w:sz="0" w:space="0" w:color="auto"/>
        <w:bottom w:val="none" w:sz="0" w:space="0" w:color="auto"/>
        <w:right w:val="none" w:sz="0" w:space="0" w:color="auto"/>
      </w:divBdr>
    </w:div>
    <w:div w:id="1688673370">
      <w:bodyDiv w:val="1"/>
      <w:marLeft w:val="0"/>
      <w:marRight w:val="0"/>
      <w:marTop w:val="0"/>
      <w:marBottom w:val="0"/>
      <w:divBdr>
        <w:top w:val="none" w:sz="0" w:space="0" w:color="auto"/>
        <w:left w:val="none" w:sz="0" w:space="0" w:color="auto"/>
        <w:bottom w:val="none" w:sz="0" w:space="0" w:color="auto"/>
        <w:right w:val="none" w:sz="0" w:space="0" w:color="auto"/>
      </w:divBdr>
    </w:div>
    <w:div w:id="1688677810">
      <w:bodyDiv w:val="1"/>
      <w:marLeft w:val="0"/>
      <w:marRight w:val="0"/>
      <w:marTop w:val="0"/>
      <w:marBottom w:val="0"/>
      <w:divBdr>
        <w:top w:val="none" w:sz="0" w:space="0" w:color="auto"/>
        <w:left w:val="none" w:sz="0" w:space="0" w:color="auto"/>
        <w:bottom w:val="none" w:sz="0" w:space="0" w:color="auto"/>
        <w:right w:val="none" w:sz="0" w:space="0" w:color="auto"/>
      </w:divBdr>
    </w:div>
    <w:div w:id="1688797576">
      <w:bodyDiv w:val="1"/>
      <w:marLeft w:val="0"/>
      <w:marRight w:val="0"/>
      <w:marTop w:val="0"/>
      <w:marBottom w:val="0"/>
      <w:divBdr>
        <w:top w:val="none" w:sz="0" w:space="0" w:color="auto"/>
        <w:left w:val="none" w:sz="0" w:space="0" w:color="auto"/>
        <w:bottom w:val="none" w:sz="0" w:space="0" w:color="auto"/>
        <w:right w:val="none" w:sz="0" w:space="0" w:color="auto"/>
      </w:divBdr>
      <w:divsChild>
        <w:div w:id="333804575">
          <w:marLeft w:val="0"/>
          <w:marRight w:val="0"/>
          <w:marTop w:val="0"/>
          <w:marBottom w:val="0"/>
          <w:divBdr>
            <w:top w:val="none" w:sz="0" w:space="0" w:color="auto"/>
            <w:left w:val="none" w:sz="0" w:space="0" w:color="auto"/>
            <w:bottom w:val="none" w:sz="0" w:space="0" w:color="auto"/>
            <w:right w:val="none" w:sz="0" w:space="0" w:color="auto"/>
          </w:divBdr>
        </w:div>
      </w:divsChild>
    </w:div>
    <w:div w:id="1688948898">
      <w:bodyDiv w:val="1"/>
      <w:marLeft w:val="0"/>
      <w:marRight w:val="0"/>
      <w:marTop w:val="0"/>
      <w:marBottom w:val="0"/>
      <w:divBdr>
        <w:top w:val="none" w:sz="0" w:space="0" w:color="auto"/>
        <w:left w:val="none" w:sz="0" w:space="0" w:color="auto"/>
        <w:bottom w:val="none" w:sz="0" w:space="0" w:color="auto"/>
        <w:right w:val="none" w:sz="0" w:space="0" w:color="auto"/>
      </w:divBdr>
    </w:div>
    <w:div w:id="1689062867">
      <w:bodyDiv w:val="1"/>
      <w:marLeft w:val="0"/>
      <w:marRight w:val="0"/>
      <w:marTop w:val="0"/>
      <w:marBottom w:val="0"/>
      <w:divBdr>
        <w:top w:val="none" w:sz="0" w:space="0" w:color="auto"/>
        <w:left w:val="none" w:sz="0" w:space="0" w:color="auto"/>
        <w:bottom w:val="none" w:sz="0" w:space="0" w:color="auto"/>
        <w:right w:val="none" w:sz="0" w:space="0" w:color="auto"/>
      </w:divBdr>
    </w:div>
    <w:div w:id="1689091527">
      <w:bodyDiv w:val="1"/>
      <w:marLeft w:val="0"/>
      <w:marRight w:val="0"/>
      <w:marTop w:val="0"/>
      <w:marBottom w:val="0"/>
      <w:divBdr>
        <w:top w:val="none" w:sz="0" w:space="0" w:color="auto"/>
        <w:left w:val="none" w:sz="0" w:space="0" w:color="auto"/>
        <w:bottom w:val="none" w:sz="0" w:space="0" w:color="auto"/>
        <w:right w:val="none" w:sz="0" w:space="0" w:color="auto"/>
      </w:divBdr>
    </w:div>
    <w:div w:id="1689214815">
      <w:bodyDiv w:val="1"/>
      <w:marLeft w:val="0"/>
      <w:marRight w:val="0"/>
      <w:marTop w:val="0"/>
      <w:marBottom w:val="0"/>
      <w:divBdr>
        <w:top w:val="none" w:sz="0" w:space="0" w:color="auto"/>
        <w:left w:val="none" w:sz="0" w:space="0" w:color="auto"/>
        <w:bottom w:val="none" w:sz="0" w:space="0" w:color="auto"/>
        <w:right w:val="none" w:sz="0" w:space="0" w:color="auto"/>
      </w:divBdr>
    </w:div>
    <w:div w:id="1689402618">
      <w:bodyDiv w:val="1"/>
      <w:marLeft w:val="0"/>
      <w:marRight w:val="0"/>
      <w:marTop w:val="0"/>
      <w:marBottom w:val="0"/>
      <w:divBdr>
        <w:top w:val="none" w:sz="0" w:space="0" w:color="auto"/>
        <w:left w:val="none" w:sz="0" w:space="0" w:color="auto"/>
        <w:bottom w:val="none" w:sz="0" w:space="0" w:color="auto"/>
        <w:right w:val="none" w:sz="0" w:space="0" w:color="auto"/>
      </w:divBdr>
    </w:div>
    <w:div w:id="1689479480">
      <w:bodyDiv w:val="1"/>
      <w:marLeft w:val="0"/>
      <w:marRight w:val="0"/>
      <w:marTop w:val="0"/>
      <w:marBottom w:val="0"/>
      <w:divBdr>
        <w:top w:val="none" w:sz="0" w:space="0" w:color="auto"/>
        <w:left w:val="none" w:sz="0" w:space="0" w:color="auto"/>
        <w:bottom w:val="none" w:sz="0" w:space="0" w:color="auto"/>
        <w:right w:val="none" w:sz="0" w:space="0" w:color="auto"/>
      </w:divBdr>
    </w:div>
    <w:div w:id="1689484306">
      <w:bodyDiv w:val="1"/>
      <w:marLeft w:val="0"/>
      <w:marRight w:val="0"/>
      <w:marTop w:val="0"/>
      <w:marBottom w:val="0"/>
      <w:divBdr>
        <w:top w:val="none" w:sz="0" w:space="0" w:color="auto"/>
        <w:left w:val="none" w:sz="0" w:space="0" w:color="auto"/>
        <w:bottom w:val="none" w:sz="0" w:space="0" w:color="auto"/>
        <w:right w:val="none" w:sz="0" w:space="0" w:color="auto"/>
      </w:divBdr>
    </w:div>
    <w:div w:id="1689523852">
      <w:bodyDiv w:val="1"/>
      <w:marLeft w:val="0"/>
      <w:marRight w:val="0"/>
      <w:marTop w:val="0"/>
      <w:marBottom w:val="0"/>
      <w:divBdr>
        <w:top w:val="none" w:sz="0" w:space="0" w:color="auto"/>
        <w:left w:val="none" w:sz="0" w:space="0" w:color="auto"/>
        <w:bottom w:val="none" w:sz="0" w:space="0" w:color="auto"/>
        <w:right w:val="none" w:sz="0" w:space="0" w:color="auto"/>
      </w:divBdr>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0332183">
      <w:bodyDiv w:val="1"/>
      <w:marLeft w:val="0"/>
      <w:marRight w:val="0"/>
      <w:marTop w:val="0"/>
      <w:marBottom w:val="0"/>
      <w:divBdr>
        <w:top w:val="none" w:sz="0" w:space="0" w:color="auto"/>
        <w:left w:val="none" w:sz="0" w:space="0" w:color="auto"/>
        <w:bottom w:val="none" w:sz="0" w:space="0" w:color="auto"/>
        <w:right w:val="none" w:sz="0" w:space="0" w:color="auto"/>
      </w:divBdr>
    </w:div>
    <w:div w:id="1690334684">
      <w:bodyDiv w:val="1"/>
      <w:marLeft w:val="0"/>
      <w:marRight w:val="0"/>
      <w:marTop w:val="0"/>
      <w:marBottom w:val="0"/>
      <w:divBdr>
        <w:top w:val="none" w:sz="0" w:space="0" w:color="auto"/>
        <w:left w:val="none" w:sz="0" w:space="0" w:color="auto"/>
        <w:bottom w:val="none" w:sz="0" w:space="0" w:color="auto"/>
        <w:right w:val="none" w:sz="0" w:space="0" w:color="auto"/>
      </w:divBdr>
    </w:div>
    <w:div w:id="1690445500">
      <w:bodyDiv w:val="1"/>
      <w:marLeft w:val="0"/>
      <w:marRight w:val="0"/>
      <w:marTop w:val="0"/>
      <w:marBottom w:val="0"/>
      <w:divBdr>
        <w:top w:val="none" w:sz="0" w:space="0" w:color="auto"/>
        <w:left w:val="none" w:sz="0" w:space="0" w:color="auto"/>
        <w:bottom w:val="none" w:sz="0" w:space="0" w:color="auto"/>
        <w:right w:val="none" w:sz="0" w:space="0" w:color="auto"/>
      </w:divBdr>
    </w:div>
    <w:div w:id="1690718526">
      <w:bodyDiv w:val="1"/>
      <w:marLeft w:val="0"/>
      <w:marRight w:val="0"/>
      <w:marTop w:val="0"/>
      <w:marBottom w:val="0"/>
      <w:divBdr>
        <w:top w:val="none" w:sz="0" w:space="0" w:color="auto"/>
        <w:left w:val="none" w:sz="0" w:space="0" w:color="auto"/>
        <w:bottom w:val="none" w:sz="0" w:space="0" w:color="auto"/>
        <w:right w:val="none" w:sz="0" w:space="0" w:color="auto"/>
      </w:divBdr>
    </w:div>
    <w:div w:id="1690718565">
      <w:bodyDiv w:val="1"/>
      <w:marLeft w:val="0"/>
      <w:marRight w:val="0"/>
      <w:marTop w:val="0"/>
      <w:marBottom w:val="0"/>
      <w:divBdr>
        <w:top w:val="none" w:sz="0" w:space="0" w:color="auto"/>
        <w:left w:val="none" w:sz="0" w:space="0" w:color="auto"/>
        <w:bottom w:val="none" w:sz="0" w:space="0" w:color="auto"/>
        <w:right w:val="none" w:sz="0" w:space="0" w:color="auto"/>
      </w:divBdr>
    </w:div>
    <w:div w:id="1691183251">
      <w:bodyDiv w:val="1"/>
      <w:marLeft w:val="0"/>
      <w:marRight w:val="0"/>
      <w:marTop w:val="0"/>
      <w:marBottom w:val="0"/>
      <w:divBdr>
        <w:top w:val="none" w:sz="0" w:space="0" w:color="auto"/>
        <w:left w:val="none" w:sz="0" w:space="0" w:color="auto"/>
        <w:bottom w:val="none" w:sz="0" w:space="0" w:color="auto"/>
        <w:right w:val="none" w:sz="0" w:space="0" w:color="auto"/>
      </w:divBdr>
    </w:div>
    <w:div w:id="1691183465">
      <w:bodyDiv w:val="1"/>
      <w:marLeft w:val="0"/>
      <w:marRight w:val="0"/>
      <w:marTop w:val="0"/>
      <w:marBottom w:val="0"/>
      <w:divBdr>
        <w:top w:val="none" w:sz="0" w:space="0" w:color="auto"/>
        <w:left w:val="none" w:sz="0" w:space="0" w:color="auto"/>
        <w:bottom w:val="none" w:sz="0" w:space="0" w:color="auto"/>
        <w:right w:val="none" w:sz="0" w:space="0" w:color="auto"/>
      </w:divBdr>
    </w:div>
    <w:div w:id="1691448172">
      <w:bodyDiv w:val="1"/>
      <w:marLeft w:val="0"/>
      <w:marRight w:val="0"/>
      <w:marTop w:val="0"/>
      <w:marBottom w:val="0"/>
      <w:divBdr>
        <w:top w:val="none" w:sz="0" w:space="0" w:color="auto"/>
        <w:left w:val="none" w:sz="0" w:space="0" w:color="auto"/>
        <w:bottom w:val="none" w:sz="0" w:space="0" w:color="auto"/>
        <w:right w:val="none" w:sz="0" w:space="0" w:color="auto"/>
      </w:divBdr>
    </w:div>
    <w:div w:id="1691561791">
      <w:bodyDiv w:val="1"/>
      <w:marLeft w:val="0"/>
      <w:marRight w:val="0"/>
      <w:marTop w:val="0"/>
      <w:marBottom w:val="0"/>
      <w:divBdr>
        <w:top w:val="none" w:sz="0" w:space="0" w:color="auto"/>
        <w:left w:val="none" w:sz="0" w:space="0" w:color="auto"/>
        <w:bottom w:val="none" w:sz="0" w:space="0" w:color="auto"/>
        <w:right w:val="none" w:sz="0" w:space="0" w:color="auto"/>
      </w:divBdr>
    </w:div>
    <w:div w:id="1691643519">
      <w:bodyDiv w:val="1"/>
      <w:marLeft w:val="0"/>
      <w:marRight w:val="0"/>
      <w:marTop w:val="0"/>
      <w:marBottom w:val="0"/>
      <w:divBdr>
        <w:top w:val="none" w:sz="0" w:space="0" w:color="auto"/>
        <w:left w:val="none" w:sz="0" w:space="0" w:color="auto"/>
        <w:bottom w:val="none" w:sz="0" w:space="0" w:color="auto"/>
        <w:right w:val="none" w:sz="0" w:space="0" w:color="auto"/>
      </w:divBdr>
    </w:div>
    <w:div w:id="1691755101">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142773">
      <w:bodyDiv w:val="1"/>
      <w:marLeft w:val="0"/>
      <w:marRight w:val="0"/>
      <w:marTop w:val="0"/>
      <w:marBottom w:val="0"/>
      <w:divBdr>
        <w:top w:val="none" w:sz="0" w:space="0" w:color="auto"/>
        <w:left w:val="none" w:sz="0" w:space="0" w:color="auto"/>
        <w:bottom w:val="none" w:sz="0" w:space="0" w:color="auto"/>
        <w:right w:val="none" w:sz="0" w:space="0" w:color="auto"/>
      </w:divBdr>
    </w:div>
    <w:div w:id="1692343093">
      <w:bodyDiv w:val="1"/>
      <w:marLeft w:val="0"/>
      <w:marRight w:val="0"/>
      <w:marTop w:val="0"/>
      <w:marBottom w:val="0"/>
      <w:divBdr>
        <w:top w:val="none" w:sz="0" w:space="0" w:color="auto"/>
        <w:left w:val="none" w:sz="0" w:space="0" w:color="auto"/>
        <w:bottom w:val="none" w:sz="0" w:space="0" w:color="auto"/>
        <w:right w:val="none" w:sz="0" w:space="0" w:color="auto"/>
      </w:divBdr>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2560586">
      <w:bodyDiv w:val="1"/>
      <w:marLeft w:val="0"/>
      <w:marRight w:val="0"/>
      <w:marTop w:val="0"/>
      <w:marBottom w:val="0"/>
      <w:divBdr>
        <w:top w:val="none" w:sz="0" w:space="0" w:color="auto"/>
        <w:left w:val="none" w:sz="0" w:space="0" w:color="auto"/>
        <w:bottom w:val="none" w:sz="0" w:space="0" w:color="auto"/>
        <w:right w:val="none" w:sz="0" w:space="0" w:color="auto"/>
      </w:divBdr>
    </w:div>
    <w:div w:id="1693147221">
      <w:bodyDiv w:val="1"/>
      <w:marLeft w:val="0"/>
      <w:marRight w:val="0"/>
      <w:marTop w:val="0"/>
      <w:marBottom w:val="0"/>
      <w:divBdr>
        <w:top w:val="none" w:sz="0" w:space="0" w:color="auto"/>
        <w:left w:val="none" w:sz="0" w:space="0" w:color="auto"/>
        <w:bottom w:val="none" w:sz="0" w:space="0" w:color="auto"/>
        <w:right w:val="none" w:sz="0" w:space="0" w:color="auto"/>
      </w:divBdr>
    </w:div>
    <w:div w:id="1693259865">
      <w:bodyDiv w:val="1"/>
      <w:marLeft w:val="0"/>
      <w:marRight w:val="0"/>
      <w:marTop w:val="0"/>
      <w:marBottom w:val="0"/>
      <w:divBdr>
        <w:top w:val="none" w:sz="0" w:space="0" w:color="auto"/>
        <w:left w:val="none" w:sz="0" w:space="0" w:color="auto"/>
        <w:bottom w:val="none" w:sz="0" w:space="0" w:color="auto"/>
        <w:right w:val="none" w:sz="0" w:space="0" w:color="auto"/>
      </w:divBdr>
    </w:div>
    <w:div w:id="1693334250">
      <w:bodyDiv w:val="1"/>
      <w:marLeft w:val="0"/>
      <w:marRight w:val="0"/>
      <w:marTop w:val="0"/>
      <w:marBottom w:val="0"/>
      <w:divBdr>
        <w:top w:val="none" w:sz="0" w:space="0" w:color="auto"/>
        <w:left w:val="none" w:sz="0" w:space="0" w:color="auto"/>
        <w:bottom w:val="none" w:sz="0" w:space="0" w:color="auto"/>
        <w:right w:val="none" w:sz="0" w:space="0" w:color="auto"/>
      </w:divBdr>
    </w:div>
    <w:div w:id="1693338891">
      <w:bodyDiv w:val="1"/>
      <w:marLeft w:val="0"/>
      <w:marRight w:val="0"/>
      <w:marTop w:val="0"/>
      <w:marBottom w:val="0"/>
      <w:divBdr>
        <w:top w:val="none" w:sz="0" w:space="0" w:color="auto"/>
        <w:left w:val="none" w:sz="0" w:space="0" w:color="auto"/>
        <w:bottom w:val="none" w:sz="0" w:space="0" w:color="auto"/>
        <w:right w:val="none" w:sz="0" w:space="0" w:color="auto"/>
      </w:divBdr>
    </w:div>
    <w:div w:id="1693454686">
      <w:bodyDiv w:val="1"/>
      <w:marLeft w:val="0"/>
      <w:marRight w:val="0"/>
      <w:marTop w:val="0"/>
      <w:marBottom w:val="0"/>
      <w:divBdr>
        <w:top w:val="none" w:sz="0" w:space="0" w:color="auto"/>
        <w:left w:val="none" w:sz="0" w:space="0" w:color="auto"/>
        <w:bottom w:val="none" w:sz="0" w:space="0" w:color="auto"/>
        <w:right w:val="none" w:sz="0" w:space="0" w:color="auto"/>
      </w:divBdr>
    </w:div>
    <w:div w:id="1693456385">
      <w:bodyDiv w:val="1"/>
      <w:marLeft w:val="0"/>
      <w:marRight w:val="0"/>
      <w:marTop w:val="0"/>
      <w:marBottom w:val="0"/>
      <w:divBdr>
        <w:top w:val="none" w:sz="0" w:space="0" w:color="auto"/>
        <w:left w:val="none" w:sz="0" w:space="0" w:color="auto"/>
        <w:bottom w:val="none" w:sz="0" w:space="0" w:color="auto"/>
        <w:right w:val="none" w:sz="0" w:space="0" w:color="auto"/>
      </w:divBdr>
    </w:div>
    <w:div w:id="1693532315">
      <w:bodyDiv w:val="1"/>
      <w:marLeft w:val="0"/>
      <w:marRight w:val="0"/>
      <w:marTop w:val="0"/>
      <w:marBottom w:val="0"/>
      <w:divBdr>
        <w:top w:val="none" w:sz="0" w:space="0" w:color="auto"/>
        <w:left w:val="none" w:sz="0" w:space="0" w:color="auto"/>
        <w:bottom w:val="none" w:sz="0" w:space="0" w:color="auto"/>
        <w:right w:val="none" w:sz="0" w:space="0" w:color="auto"/>
      </w:divBdr>
    </w:div>
    <w:div w:id="1693605167">
      <w:bodyDiv w:val="1"/>
      <w:marLeft w:val="0"/>
      <w:marRight w:val="0"/>
      <w:marTop w:val="0"/>
      <w:marBottom w:val="0"/>
      <w:divBdr>
        <w:top w:val="none" w:sz="0" w:space="0" w:color="auto"/>
        <w:left w:val="none" w:sz="0" w:space="0" w:color="auto"/>
        <w:bottom w:val="none" w:sz="0" w:space="0" w:color="auto"/>
        <w:right w:val="none" w:sz="0" w:space="0" w:color="auto"/>
      </w:divBdr>
    </w:div>
    <w:div w:id="1693678021">
      <w:bodyDiv w:val="1"/>
      <w:marLeft w:val="0"/>
      <w:marRight w:val="0"/>
      <w:marTop w:val="0"/>
      <w:marBottom w:val="0"/>
      <w:divBdr>
        <w:top w:val="none" w:sz="0" w:space="0" w:color="auto"/>
        <w:left w:val="none" w:sz="0" w:space="0" w:color="auto"/>
        <w:bottom w:val="none" w:sz="0" w:space="0" w:color="auto"/>
        <w:right w:val="none" w:sz="0" w:space="0" w:color="auto"/>
      </w:divBdr>
    </w:div>
    <w:div w:id="1693990414">
      <w:bodyDiv w:val="1"/>
      <w:marLeft w:val="0"/>
      <w:marRight w:val="0"/>
      <w:marTop w:val="0"/>
      <w:marBottom w:val="0"/>
      <w:divBdr>
        <w:top w:val="none" w:sz="0" w:space="0" w:color="auto"/>
        <w:left w:val="none" w:sz="0" w:space="0" w:color="auto"/>
        <w:bottom w:val="none" w:sz="0" w:space="0" w:color="auto"/>
        <w:right w:val="none" w:sz="0" w:space="0" w:color="auto"/>
      </w:divBdr>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571323">
      <w:bodyDiv w:val="1"/>
      <w:marLeft w:val="0"/>
      <w:marRight w:val="0"/>
      <w:marTop w:val="0"/>
      <w:marBottom w:val="0"/>
      <w:divBdr>
        <w:top w:val="none" w:sz="0" w:space="0" w:color="auto"/>
        <w:left w:val="none" w:sz="0" w:space="0" w:color="auto"/>
        <w:bottom w:val="none" w:sz="0" w:space="0" w:color="auto"/>
        <w:right w:val="none" w:sz="0" w:space="0" w:color="auto"/>
      </w:divBdr>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958429">
      <w:bodyDiv w:val="1"/>
      <w:marLeft w:val="0"/>
      <w:marRight w:val="0"/>
      <w:marTop w:val="0"/>
      <w:marBottom w:val="0"/>
      <w:divBdr>
        <w:top w:val="none" w:sz="0" w:space="0" w:color="auto"/>
        <w:left w:val="none" w:sz="0" w:space="0" w:color="auto"/>
        <w:bottom w:val="none" w:sz="0" w:space="0" w:color="auto"/>
        <w:right w:val="none" w:sz="0" w:space="0" w:color="auto"/>
      </w:divBdr>
    </w:div>
    <w:div w:id="1695039999">
      <w:bodyDiv w:val="1"/>
      <w:marLeft w:val="0"/>
      <w:marRight w:val="0"/>
      <w:marTop w:val="0"/>
      <w:marBottom w:val="0"/>
      <w:divBdr>
        <w:top w:val="none" w:sz="0" w:space="0" w:color="auto"/>
        <w:left w:val="none" w:sz="0" w:space="0" w:color="auto"/>
        <w:bottom w:val="none" w:sz="0" w:space="0" w:color="auto"/>
        <w:right w:val="none" w:sz="0" w:space="0" w:color="auto"/>
      </w:divBdr>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07500">
      <w:bodyDiv w:val="1"/>
      <w:marLeft w:val="0"/>
      <w:marRight w:val="0"/>
      <w:marTop w:val="0"/>
      <w:marBottom w:val="0"/>
      <w:divBdr>
        <w:top w:val="none" w:sz="0" w:space="0" w:color="auto"/>
        <w:left w:val="none" w:sz="0" w:space="0" w:color="auto"/>
        <w:bottom w:val="none" w:sz="0" w:space="0" w:color="auto"/>
        <w:right w:val="none" w:sz="0" w:space="0" w:color="auto"/>
      </w:divBdr>
    </w:div>
    <w:div w:id="1695110745">
      <w:bodyDiv w:val="1"/>
      <w:marLeft w:val="0"/>
      <w:marRight w:val="0"/>
      <w:marTop w:val="0"/>
      <w:marBottom w:val="0"/>
      <w:divBdr>
        <w:top w:val="none" w:sz="0" w:space="0" w:color="auto"/>
        <w:left w:val="none" w:sz="0" w:space="0" w:color="auto"/>
        <w:bottom w:val="none" w:sz="0" w:space="0" w:color="auto"/>
        <w:right w:val="none" w:sz="0" w:space="0" w:color="auto"/>
      </w:divBdr>
    </w:div>
    <w:div w:id="1695154403">
      <w:bodyDiv w:val="1"/>
      <w:marLeft w:val="0"/>
      <w:marRight w:val="0"/>
      <w:marTop w:val="0"/>
      <w:marBottom w:val="0"/>
      <w:divBdr>
        <w:top w:val="none" w:sz="0" w:space="0" w:color="auto"/>
        <w:left w:val="none" w:sz="0" w:space="0" w:color="auto"/>
        <w:bottom w:val="none" w:sz="0" w:space="0" w:color="auto"/>
        <w:right w:val="none" w:sz="0" w:space="0" w:color="auto"/>
      </w:divBdr>
    </w:div>
    <w:div w:id="1695226030">
      <w:bodyDiv w:val="1"/>
      <w:marLeft w:val="0"/>
      <w:marRight w:val="0"/>
      <w:marTop w:val="0"/>
      <w:marBottom w:val="0"/>
      <w:divBdr>
        <w:top w:val="none" w:sz="0" w:space="0" w:color="auto"/>
        <w:left w:val="none" w:sz="0" w:space="0" w:color="auto"/>
        <w:bottom w:val="none" w:sz="0" w:space="0" w:color="auto"/>
        <w:right w:val="none" w:sz="0" w:space="0" w:color="auto"/>
      </w:divBdr>
    </w:div>
    <w:div w:id="1695232559">
      <w:bodyDiv w:val="1"/>
      <w:marLeft w:val="0"/>
      <w:marRight w:val="0"/>
      <w:marTop w:val="0"/>
      <w:marBottom w:val="0"/>
      <w:divBdr>
        <w:top w:val="none" w:sz="0" w:space="0" w:color="auto"/>
        <w:left w:val="none" w:sz="0" w:space="0" w:color="auto"/>
        <w:bottom w:val="none" w:sz="0" w:space="0" w:color="auto"/>
        <w:right w:val="none" w:sz="0" w:space="0" w:color="auto"/>
      </w:divBdr>
    </w:div>
    <w:div w:id="1695382658">
      <w:bodyDiv w:val="1"/>
      <w:marLeft w:val="0"/>
      <w:marRight w:val="0"/>
      <w:marTop w:val="0"/>
      <w:marBottom w:val="0"/>
      <w:divBdr>
        <w:top w:val="none" w:sz="0" w:space="0" w:color="auto"/>
        <w:left w:val="none" w:sz="0" w:space="0" w:color="auto"/>
        <w:bottom w:val="none" w:sz="0" w:space="0" w:color="auto"/>
        <w:right w:val="none" w:sz="0" w:space="0" w:color="auto"/>
      </w:divBdr>
    </w:div>
    <w:div w:id="1695568223">
      <w:bodyDiv w:val="1"/>
      <w:marLeft w:val="0"/>
      <w:marRight w:val="0"/>
      <w:marTop w:val="0"/>
      <w:marBottom w:val="0"/>
      <w:divBdr>
        <w:top w:val="none" w:sz="0" w:space="0" w:color="auto"/>
        <w:left w:val="none" w:sz="0" w:space="0" w:color="auto"/>
        <w:bottom w:val="none" w:sz="0" w:space="0" w:color="auto"/>
        <w:right w:val="none" w:sz="0" w:space="0" w:color="auto"/>
      </w:divBdr>
    </w:div>
    <w:div w:id="1695572227">
      <w:bodyDiv w:val="1"/>
      <w:marLeft w:val="0"/>
      <w:marRight w:val="0"/>
      <w:marTop w:val="0"/>
      <w:marBottom w:val="0"/>
      <w:divBdr>
        <w:top w:val="none" w:sz="0" w:space="0" w:color="auto"/>
        <w:left w:val="none" w:sz="0" w:space="0" w:color="auto"/>
        <w:bottom w:val="none" w:sz="0" w:space="0" w:color="auto"/>
        <w:right w:val="none" w:sz="0" w:space="0" w:color="auto"/>
      </w:divBdr>
    </w:div>
    <w:div w:id="1696230793">
      <w:bodyDiv w:val="1"/>
      <w:marLeft w:val="0"/>
      <w:marRight w:val="0"/>
      <w:marTop w:val="0"/>
      <w:marBottom w:val="0"/>
      <w:divBdr>
        <w:top w:val="none" w:sz="0" w:space="0" w:color="auto"/>
        <w:left w:val="none" w:sz="0" w:space="0" w:color="auto"/>
        <w:bottom w:val="none" w:sz="0" w:space="0" w:color="auto"/>
        <w:right w:val="none" w:sz="0" w:space="0" w:color="auto"/>
      </w:divBdr>
    </w:div>
    <w:div w:id="1696346227">
      <w:bodyDiv w:val="1"/>
      <w:marLeft w:val="0"/>
      <w:marRight w:val="0"/>
      <w:marTop w:val="0"/>
      <w:marBottom w:val="0"/>
      <w:divBdr>
        <w:top w:val="none" w:sz="0" w:space="0" w:color="auto"/>
        <w:left w:val="none" w:sz="0" w:space="0" w:color="auto"/>
        <w:bottom w:val="none" w:sz="0" w:space="0" w:color="auto"/>
        <w:right w:val="none" w:sz="0" w:space="0" w:color="auto"/>
      </w:divBdr>
    </w:div>
    <w:div w:id="1696542759">
      <w:bodyDiv w:val="1"/>
      <w:marLeft w:val="0"/>
      <w:marRight w:val="0"/>
      <w:marTop w:val="0"/>
      <w:marBottom w:val="0"/>
      <w:divBdr>
        <w:top w:val="none" w:sz="0" w:space="0" w:color="auto"/>
        <w:left w:val="none" w:sz="0" w:space="0" w:color="auto"/>
        <w:bottom w:val="none" w:sz="0" w:space="0" w:color="auto"/>
        <w:right w:val="none" w:sz="0" w:space="0" w:color="auto"/>
      </w:divBdr>
    </w:div>
    <w:div w:id="1696615267">
      <w:bodyDiv w:val="1"/>
      <w:marLeft w:val="0"/>
      <w:marRight w:val="0"/>
      <w:marTop w:val="0"/>
      <w:marBottom w:val="0"/>
      <w:divBdr>
        <w:top w:val="none" w:sz="0" w:space="0" w:color="auto"/>
        <w:left w:val="none" w:sz="0" w:space="0" w:color="auto"/>
        <w:bottom w:val="none" w:sz="0" w:space="0" w:color="auto"/>
        <w:right w:val="none" w:sz="0" w:space="0" w:color="auto"/>
      </w:divBdr>
    </w:div>
    <w:div w:id="1696618015">
      <w:bodyDiv w:val="1"/>
      <w:marLeft w:val="0"/>
      <w:marRight w:val="0"/>
      <w:marTop w:val="0"/>
      <w:marBottom w:val="0"/>
      <w:divBdr>
        <w:top w:val="none" w:sz="0" w:space="0" w:color="auto"/>
        <w:left w:val="none" w:sz="0" w:space="0" w:color="auto"/>
        <w:bottom w:val="none" w:sz="0" w:space="0" w:color="auto"/>
        <w:right w:val="none" w:sz="0" w:space="0" w:color="auto"/>
      </w:divBdr>
    </w:div>
    <w:div w:id="1696736897">
      <w:bodyDiv w:val="1"/>
      <w:marLeft w:val="0"/>
      <w:marRight w:val="0"/>
      <w:marTop w:val="0"/>
      <w:marBottom w:val="0"/>
      <w:divBdr>
        <w:top w:val="none" w:sz="0" w:space="0" w:color="auto"/>
        <w:left w:val="none" w:sz="0" w:space="0" w:color="auto"/>
        <w:bottom w:val="none" w:sz="0" w:space="0" w:color="auto"/>
        <w:right w:val="none" w:sz="0" w:space="0" w:color="auto"/>
      </w:divBdr>
      <w:divsChild>
        <w:div w:id="170070300">
          <w:marLeft w:val="0"/>
          <w:marRight w:val="0"/>
          <w:marTop w:val="0"/>
          <w:marBottom w:val="0"/>
          <w:divBdr>
            <w:top w:val="none" w:sz="0" w:space="0" w:color="auto"/>
            <w:left w:val="none" w:sz="0" w:space="0" w:color="auto"/>
            <w:bottom w:val="none" w:sz="0" w:space="0" w:color="auto"/>
            <w:right w:val="none" w:sz="0" w:space="0" w:color="auto"/>
          </w:divBdr>
          <w:divsChild>
            <w:div w:id="74083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04296">
      <w:bodyDiv w:val="1"/>
      <w:marLeft w:val="0"/>
      <w:marRight w:val="0"/>
      <w:marTop w:val="0"/>
      <w:marBottom w:val="0"/>
      <w:divBdr>
        <w:top w:val="none" w:sz="0" w:space="0" w:color="auto"/>
        <w:left w:val="none" w:sz="0" w:space="0" w:color="auto"/>
        <w:bottom w:val="none" w:sz="0" w:space="0" w:color="auto"/>
        <w:right w:val="none" w:sz="0" w:space="0" w:color="auto"/>
      </w:divBdr>
    </w:div>
    <w:div w:id="1696887163">
      <w:bodyDiv w:val="1"/>
      <w:marLeft w:val="0"/>
      <w:marRight w:val="0"/>
      <w:marTop w:val="0"/>
      <w:marBottom w:val="0"/>
      <w:divBdr>
        <w:top w:val="none" w:sz="0" w:space="0" w:color="auto"/>
        <w:left w:val="none" w:sz="0" w:space="0" w:color="auto"/>
        <w:bottom w:val="none" w:sz="0" w:space="0" w:color="auto"/>
        <w:right w:val="none" w:sz="0" w:space="0" w:color="auto"/>
      </w:divBdr>
    </w:div>
    <w:div w:id="1697004200">
      <w:bodyDiv w:val="1"/>
      <w:marLeft w:val="0"/>
      <w:marRight w:val="0"/>
      <w:marTop w:val="0"/>
      <w:marBottom w:val="0"/>
      <w:divBdr>
        <w:top w:val="none" w:sz="0" w:space="0" w:color="auto"/>
        <w:left w:val="none" w:sz="0" w:space="0" w:color="auto"/>
        <w:bottom w:val="none" w:sz="0" w:space="0" w:color="auto"/>
        <w:right w:val="none" w:sz="0" w:space="0" w:color="auto"/>
      </w:divBdr>
    </w:div>
    <w:div w:id="1697148357">
      <w:bodyDiv w:val="1"/>
      <w:marLeft w:val="0"/>
      <w:marRight w:val="0"/>
      <w:marTop w:val="0"/>
      <w:marBottom w:val="0"/>
      <w:divBdr>
        <w:top w:val="none" w:sz="0" w:space="0" w:color="auto"/>
        <w:left w:val="none" w:sz="0" w:space="0" w:color="auto"/>
        <w:bottom w:val="none" w:sz="0" w:space="0" w:color="auto"/>
        <w:right w:val="none" w:sz="0" w:space="0" w:color="auto"/>
      </w:divBdr>
    </w:div>
    <w:div w:id="1697189721">
      <w:bodyDiv w:val="1"/>
      <w:marLeft w:val="0"/>
      <w:marRight w:val="0"/>
      <w:marTop w:val="0"/>
      <w:marBottom w:val="0"/>
      <w:divBdr>
        <w:top w:val="none" w:sz="0" w:space="0" w:color="auto"/>
        <w:left w:val="none" w:sz="0" w:space="0" w:color="auto"/>
        <w:bottom w:val="none" w:sz="0" w:space="0" w:color="auto"/>
        <w:right w:val="none" w:sz="0" w:space="0" w:color="auto"/>
      </w:divBdr>
    </w:div>
    <w:div w:id="1697195308">
      <w:bodyDiv w:val="1"/>
      <w:marLeft w:val="0"/>
      <w:marRight w:val="0"/>
      <w:marTop w:val="0"/>
      <w:marBottom w:val="0"/>
      <w:divBdr>
        <w:top w:val="none" w:sz="0" w:space="0" w:color="auto"/>
        <w:left w:val="none" w:sz="0" w:space="0" w:color="auto"/>
        <w:bottom w:val="none" w:sz="0" w:space="0" w:color="auto"/>
        <w:right w:val="none" w:sz="0" w:space="0" w:color="auto"/>
      </w:divBdr>
    </w:div>
    <w:div w:id="1697464777">
      <w:bodyDiv w:val="1"/>
      <w:marLeft w:val="0"/>
      <w:marRight w:val="0"/>
      <w:marTop w:val="0"/>
      <w:marBottom w:val="0"/>
      <w:divBdr>
        <w:top w:val="none" w:sz="0" w:space="0" w:color="auto"/>
        <w:left w:val="none" w:sz="0" w:space="0" w:color="auto"/>
        <w:bottom w:val="none" w:sz="0" w:space="0" w:color="auto"/>
        <w:right w:val="none" w:sz="0" w:space="0" w:color="auto"/>
      </w:divBdr>
    </w:div>
    <w:div w:id="1697543126">
      <w:bodyDiv w:val="1"/>
      <w:marLeft w:val="0"/>
      <w:marRight w:val="0"/>
      <w:marTop w:val="0"/>
      <w:marBottom w:val="0"/>
      <w:divBdr>
        <w:top w:val="none" w:sz="0" w:space="0" w:color="auto"/>
        <w:left w:val="none" w:sz="0" w:space="0" w:color="auto"/>
        <w:bottom w:val="none" w:sz="0" w:space="0" w:color="auto"/>
        <w:right w:val="none" w:sz="0" w:space="0" w:color="auto"/>
      </w:divBdr>
    </w:div>
    <w:div w:id="1697581822">
      <w:bodyDiv w:val="1"/>
      <w:marLeft w:val="0"/>
      <w:marRight w:val="0"/>
      <w:marTop w:val="0"/>
      <w:marBottom w:val="0"/>
      <w:divBdr>
        <w:top w:val="none" w:sz="0" w:space="0" w:color="auto"/>
        <w:left w:val="none" w:sz="0" w:space="0" w:color="auto"/>
        <w:bottom w:val="none" w:sz="0" w:space="0" w:color="auto"/>
        <w:right w:val="none" w:sz="0" w:space="0" w:color="auto"/>
      </w:divBdr>
    </w:div>
    <w:div w:id="1697808065">
      <w:bodyDiv w:val="1"/>
      <w:marLeft w:val="0"/>
      <w:marRight w:val="0"/>
      <w:marTop w:val="0"/>
      <w:marBottom w:val="0"/>
      <w:divBdr>
        <w:top w:val="none" w:sz="0" w:space="0" w:color="auto"/>
        <w:left w:val="none" w:sz="0" w:space="0" w:color="auto"/>
        <w:bottom w:val="none" w:sz="0" w:space="0" w:color="auto"/>
        <w:right w:val="none" w:sz="0" w:space="0" w:color="auto"/>
      </w:divBdr>
    </w:div>
    <w:div w:id="1697996791">
      <w:bodyDiv w:val="1"/>
      <w:marLeft w:val="0"/>
      <w:marRight w:val="0"/>
      <w:marTop w:val="0"/>
      <w:marBottom w:val="0"/>
      <w:divBdr>
        <w:top w:val="none" w:sz="0" w:space="0" w:color="auto"/>
        <w:left w:val="none" w:sz="0" w:space="0" w:color="auto"/>
        <w:bottom w:val="none" w:sz="0" w:space="0" w:color="auto"/>
        <w:right w:val="none" w:sz="0" w:space="0" w:color="auto"/>
      </w:divBdr>
    </w:div>
    <w:div w:id="1698041835">
      <w:bodyDiv w:val="1"/>
      <w:marLeft w:val="0"/>
      <w:marRight w:val="0"/>
      <w:marTop w:val="0"/>
      <w:marBottom w:val="0"/>
      <w:divBdr>
        <w:top w:val="none" w:sz="0" w:space="0" w:color="auto"/>
        <w:left w:val="none" w:sz="0" w:space="0" w:color="auto"/>
        <w:bottom w:val="none" w:sz="0" w:space="0" w:color="auto"/>
        <w:right w:val="none" w:sz="0" w:space="0" w:color="auto"/>
      </w:divBdr>
    </w:div>
    <w:div w:id="1698043716">
      <w:bodyDiv w:val="1"/>
      <w:marLeft w:val="0"/>
      <w:marRight w:val="0"/>
      <w:marTop w:val="0"/>
      <w:marBottom w:val="0"/>
      <w:divBdr>
        <w:top w:val="none" w:sz="0" w:space="0" w:color="auto"/>
        <w:left w:val="none" w:sz="0" w:space="0" w:color="auto"/>
        <w:bottom w:val="none" w:sz="0" w:space="0" w:color="auto"/>
        <w:right w:val="none" w:sz="0" w:space="0" w:color="auto"/>
      </w:divBdr>
    </w:div>
    <w:div w:id="1698235709">
      <w:bodyDiv w:val="1"/>
      <w:marLeft w:val="0"/>
      <w:marRight w:val="0"/>
      <w:marTop w:val="0"/>
      <w:marBottom w:val="0"/>
      <w:divBdr>
        <w:top w:val="none" w:sz="0" w:space="0" w:color="auto"/>
        <w:left w:val="none" w:sz="0" w:space="0" w:color="auto"/>
        <w:bottom w:val="none" w:sz="0" w:space="0" w:color="auto"/>
        <w:right w:val="none" w:sz="0" w:space="0" w:color="auto"/>
      </w:divBdr>
    </w:div>
    <w:div w:id="1698702717">
      <w:bodyDiv w:val="1"/>
      <w:marLeft w:val="0"/>
      <w:marRight w:val="0"/>
      <w:marTop w:val="0"/>
      <w:marBottom w:val="0"/>
      <w:divBdr>
        <w:top w:val="none" w:sz="0" w:space="0" w:color="auto"/>
        <w:left w:val="none" w:sz="0" w:space="0" w:color="auto"/>
        <w:bottom w:val="none" w:sz="0" w:space="0" w:color="auto"/>
        <w:right w:val="none" w:sz="0" w:space="0" w:color="auto"/>
      </w:divBdr>
      <w:divsChild>
        <w:div w:id="1644190439">
          <w:marLeft w:val="0"/>
          <w:marRight w:val="0"/>
          <w:marTop w:val="0"/>
          <w:marBottom w:val="0"/>
          <w:divBdr>
            <w:top w:val="none" w:sz="0" w:space="0" w:color="auto"/>
            <w:left w:val="none" w:sz="0" w:space="0" w:color="auto"/>
            <w:bottom w:val="none" w:sz="0" w:space="0" w:color="auto"/>
            <w:right w:val="none" w:sz="0" w:space="0" w:color="auto"/>
          </w:divBdr>
          <w:divsChild>
            <w:div w:id="4916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47639">
      <w:bodyDiv w:val="1"/>
      <w:marLeft w:val="0"/>
      <w:marRight w:val="0"/>
      <w:marTop w:val="0"/>
      <w:marBottom w:val="0"/>
      <w:divBdr>
        <w:top w:val="none" w:sz="0" w:space="0" w:color="auto"/>
        <w:left w:val="none" w:sz="0" w:space="0" w:color="auto"/>
        <w:bottom w:val="none" w:sz="0" w:space="0" w:color="auto"/>
        <w:right w:val="none" w:sz="0" w:space="0" w:color="auto"/>
      </w:divBdr>
    </w:div>
    <w:div w:id="1698853152">
      <w:bodyDiv w:val="1"/>
      <w:marLeft w:val="0"/>
      <w:marRight w:val="0"/>
      <w:marTop w:val="0"/>
      <w:marBottom w:val="0"/>
      <w:divBdr>
        <w:top w:val="none" w:sz="0" w:space="0" w:color="auto"/>
        <w:left w:val="none" w:sz="0" w:space="0" w:color="auto"/>
        <w:bottom w:val="none" w:sz="0" w:space="0" w:color="auto"/>
        <w:right w:val="none" w:sz="0" w:space="0" w:color="auto"/>
      </w:divBdr>
    </w:div>
    <w:div w:id="1698853604">
      <w:bodyDiv w:val="1"/>
      <w:marLeft w:val="0"/>
      <w:marRight w:val="0"/>
      <w:marTop w:val="0"/>
      <w:marBottom w:val="0"/>
      <w:divBdr>
        <w:top w:val="none" w:sz="0" w:space="0" w:color="auto"/>
        <w:left w:val="none" w:sz="0" w:space="0" w:color="auto"/>
        <w:bottom w:val="none" w:sz="0" w:space="0" w:color="auto"/>
        <w:right w:val="none" w:sz="0" w:space="0" w:color="auto"/>
      </w:divBdr>
    </w:div>
    <w:div w:id="1698920813">
      <w:bodyDiv w:val="1"/>
      <w:marLeft w:val="0"/>
      <w:marRight w:val="0"/>
      <w:marTop w:val="0"/>
      <w:marBottom w:val="0"/>
      <w:divBdr>
        <w:top w:val="none" w:sz="0" w:space="0" w:color="auto"/>
        <w:left w:val="none" w:sz="0" w:space="0" w:color="auto"/>
        <w:bottom w:val="none" w:sz="0" w:space="0" w:color="auto"/>
        <w:right w:val="none" w:sz="0" w:space="0" w:color="auto"/>
      </w:divBdr>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0037">
      <w:bodyDiv w:val="1"/>
      <w:marLeft w:val="0"/>
      <w:marRight w:val="0"/>
      <w:marTop w:val="0"/>
      <w:marBottom w:val="0"/>
      <w:divBdr>
        <w:top w:val="none" w:sz="0" w:space="0" w:color="auto"/>
        <w:left w:val="none" w:sz="0" w:space="0" w:color="auto"/>
        <w:bottom w:val="none" w:sz="0" w:space="0" w:color="auto"/>
        <w:right w:val="none" w:sz="0" w:space="0" w:color="auto"/>
      </w:divBdr>
      <w:divsChild>
        <w:div w:id="356807914">
          <w:marLeft w:val="0"/>
          <w:marRight w:val="0"/>
          <w:marTop w:val="0"/>
          <w:marBottom w:val="0"/>
          <w:divBdr>
            <w:top w:val="none" w:sz="0" w:space="0" w:color="auto"/>
            <w:left w:val="none" w:sz="0" w:space="0" w:color="auto"/>
            <w:bottom w:val="none" w:sz="0" w:space="0" w:color="auto"/>
            <w:right w:val="none" w:sz="0" w:space="0" w:color="auto"/>
          </w:divBdr>
          <w:divsChild>
            <w:div w:id="44827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5680">
      <w:bodyDiv w:val="1"/>
      <w:marLeft w:val="0"/>
      <w:marRight w:val="0"/>
      <w:marTop w:val="0"/>
      <w:marBottom w:val="0"/>
      <w:divBdr>
        <w:top w:val="none" w:sz="0" w:space="0" w:color="auto"/>
        <w:left w:val="none" w:sz="0" w:space="0" w:color="auto"/>
        <w:bottom w:val="none" w:sz="0" w:space="0" w:color="auto"/>
        <w:right w:val="none" w:sz="0" w:space="0" w:color="auto"/>
      </w:divBdr>
    </w:div>
    <w:div w:id="1699773076">
      <w:bodyDiv w:val="1"/>
      <w:marLeft w:val="0"/>
      <w:marRight w:val="0"/>
      <w:marTop w:val="0"/>
      <w:marBottom w:val="0"/>
      <w:divBdr>
        <w:top w:val="none" w:sz="0" w:space="0" w:color="auto"/>
        <w:left w:val="none" w:sz="0" w:space="0" w:color="auto"/>
        <w:bottom w:val="none" w:sz="0" w:space="0" w:color="auto"/>
        <w:right w:val="none" w:sz="0" w:space="0" w:color="auto"/>
      </w:divBdr>
    </w:div>
    <w:div w:id="1699773856">
      <w:bodyDiv w:val="1"/>
      <w:marLeft w:val="0"/>
      <w:marRight w:val="0"/>
      <w:marTop w:val="0"/>
      <w:marBottom w:val="0"/>
      <w:divBdr>
        <w:top w:val="none" w:sz="0" w:space="0" w:color="auto"/>
        <w:left w:val="none" w:sz="0" w:space="0" w:color="auto"/>
        <w:bottom w:val="none" w:sz="0" w:space="0" w:color="auto"/>
        <w:right w:val="none" w:sz="0" w:space="0" w:color="auto"/>
      </w:divBdr>
    </w:div>
    <w:div w:id="1700159611">
      <w:bodyDiv w:val="1"/>
      <w:marLeft w:val="0"/>
      <w:marRight w:val="0"/>
      <w:marTop w:val="0"/>
      <w:marBottom w:val="0"/>
      <w:divBdr>
        <w:top w:val="none" w:sz="0" w:space="0" w:color="auto"/>
        <w:left w:val="none" w:sz="0" w:space="0" w:color="auto"/>
        <w:bottom w:val="none" w:sz="0" w:space="0" w:color="auto"/>
        <w:right w:val="none" w:sz="0" w:space="0" w:color="auto"/>
      </w:divBdr>
    </w:div>
    <w:div w:id="1700160538">
      <w:bodyDiv w:val="1"/>
      <w:marLeft w:val="0"/>
      <w:marRight w:val="0"/>
      <w:marTop w:val="0"/>
      <w:marBottom w:val="0"/>
      <w:divBdr>
        <w:top w:val="none" w:sz="0" w:space="0" w:color="auto"/>
        <w:left w:val="none" w:sz="0" w:space="0" w:color="auto"/>
        <w:bottom w:val="none" w:sz="0" w:space="0" w:color="auto"/>
        <w:right w:val="none" w:sz="0" w:space="0" w:color="auto"/>
      </w:divBdr>
    </w:div>
    <w:div w:id="1700349581">
      <w:bodyDiv w:val="1"/>
      <w:marLeft w:val="0"/>
      <w:marRight w:val="0"/>
      <w:marTop w:val="0"/>
      <w:marBottom w:val="0"/>
      <w:divBdr>
        <w:top w:val="none" w:sz="0" w:space="0" w:color="auto"/>
        <w:left w:val="none" w:sz="0" w:space="0" w:color="auto"/>
        <w:bottom w:val="none" w:sz="0" w:space="0" w:color="auto"/>
        <w:right w:val="none" w:sz="0" w:space="0" w:color="auto"/>
      </w:divBdr>
    </w:div>
    <w:div w:id="1700352212">
      <w:bodyDiv w:val="1"/>
      <w:marLeft w:val="0"/>
      <w:marRight w:val="0"/>
      <w:marTop w:val="0"/>
      <w:marBottom w:val="0"/>
      <w:divBdr>
        <w:top w:val="none" w:sz="0" w:space="0" w:color="auto"/>
        <w:left w:val="none" w:sz="0" w:space="0" w:color="auto"/>
        <w:bottom w:val="none" w:sz="0" w:space="0" w:color="auto"/>
        <w:right w:val="none" w:sz="0" w:space="0" w:color="auto"/>
      </w:divBdr>
    </w:div>
    <w:div w:id="1700468596">
      <w:bodyDiv w:val="1"/>
      <w:marLeft w:val="0"/>
      <w:marRight w:val="0"/>
      <w:marTop w:val="0"/>
      <w:marBottom w:val="0"/>
      <w:divBdr>
        <w:top w:val="none" w:sz="0" w:space="0" w:color="auto"/>
        <w:left w:val="none" w:sz="0" w:space="0" w:color="auto"/>
        <w:bottom w:val="none" w:sz="0" w:space="0" w:color="auto"/>
        <w:right w:val="none" w:sz="0" w:space="0" w:color="auto"/>
      </w:divBdr>
    </w:div>
    <w:div w:id="1700668109">
      <w:bodyDiv w:val="1"/>
      <w:marLeft w:val="0"/>
      <w:marRight w:val="0"/>
      <w:marTop w:val="0"/>
      <w:marBottom w:val="0"/>
      <w:divBdr>
        <w:top w:val="none" w:sz="0" w:space="0" w:color="auto"/>
        <w:left w:val="none" w:sz="0" w:space="0" w:color="auto"/>
        <w:bottom w:val="none" w:sz="0" w:space="0" w:color="auto"/>
        <w:right w:val="none" w:sz="0" w:space="0" w:color="auto"/>
      </w:divBdr>
    </w:div>
    <w:div w:id="1701122118">
      <w:bodyDiv w:val="1"/>
      <w:marLeft w:val="0"/>
      <w:marRight w:val="0"/>
      <w:marTop w:val="0"/>
      <w:marBottom w:val="0"/>
      <w:divBdr>
        <w:top w:val="none" w:sz="0" w:space="0" w:color="auto"/>
        <w:left w:val="none" w:sz="0" w:space="0" w:color="auto"/>
        <w:bottom w:val="none" w:sz="0" w:space="0" w:color="auto"/>
        <w:right w:val="none" w:sz="0" w:space="0" w:color="auto"/>
      </w:divBdr>
    </w:div>
    <w:div w:id="1701318943">
      <w:bodyDiv w:val="1"/>
      <w:marLeft w:val="0"/>
      <w:marRight w:val="0"/>
      <w:marTop w:val="0"/>
      <w:marBottom w:val="0"/>
      <w:divBdr>
        <w:top w:val="none" w:sz="0" w:space="0" w:color="auto"/>
        <w:left w:val="none" w:sz="0" w:space="0" w:color="auto"/>
        <w:bottom w:val="none" w:sz="0" w:space="0" w:color="auto"/>
        <w:right w:val="none" w:sz="0" w:space="0" w:color="auto"/>
      </w:divBdr>
    </w:div>
    <w:div w:id="1701321391">
      <w:bodyDiv w:val="1"/>
      <w:marLeft w:val="0"/>
      <w:marRight w:val="0"/>
      <w:marTop w:val="0"/>
      <w:marBottom w:val="0"/>
      <w:divBdr>
        <w:top w:val="none" w:sz="0" w:space="0" w:color="auto"/>
        <w:left w:val="none" w:sz="0" w:space="0" w:color="auto"/>
        <w:bottom w:val="none" w:sz="0" w:space="0" w:color="auto"/>
        <w:right w:val="none" w:sz="0" w:space="0" w:color="auto"/>
      </w:divBdr>
    </w:div>
    <w:div w:id="1701515524">
      <w:bodyDiv w:val="1"/>
      <w:marLeft w:val="0"/>
      <w:marRight w:val="0"/>
      <w:marTop w:val="0"/>
      <w:marBottom w:val="0"/>
      <w:divBdr>
        <w:top w:val="none" w:sz="0" w:space="0" w:color="auto"/>
        <w:left w:val="none" w:sz="0" w:space="0" w:color="auto"/>
        <w:bottom w:val="none" w:sz="0" w:space="0" w:color="auto"/>
        <w:right w:val="none" w:sz="0" w:space="0" w:color="auto"/>
      </w:divBdr>
    </w:div>
    <w:div w:id="1701543886">
      <w:bodyDiv w:val="1"/>
      <w:marLeft w:val="0"/>
      <w:marRight w:val="0"/>
      <w:marTop w:val="0"/>
      <w:marBottom w:val="0"/>
      <w:divBdr>
        <w:top w:val="none" w:sz="0" w:space="0" w:color="auto"/>
        <w:left w:val="none" w:sz="0" w:space="0" w:color="auto"/>
        <w:bottom w:val="none" w:sz="0" w:space="0" w:color="auto"/>
        <w:right w:val="none" w:sz="0" w:space="0" w:color="auto"/>
      </w:divBdr>
    </w:div>
    <w:div w:id="1701659795">
      <w:bodyDiv w:val="1"/>
      <w:marLeft w:val="0"/>
      <w:marRight w:val="0"/>
      <w:marTop w:val="0"/>
      <w:marBottom w:val="0"/>
      <w:divBdr>
        <w:top w:val="none" w:sz="0" w:space="0" w:color="auto"/>
        <w:left w:val="none" w:sz="0" w:space="0" w:color="auto"/>
        <w:bottom w:val="none" w:sz="0" w:space="0" w:color="auto"/>
        <w:right w:val="none" w:sz="0" w:space="0" w:color="auto"/>
      </w:divBdr>
    </w:div>
    <w:div w:id="1701667514">
      <w:bodyDiv w:val="1"/>
      <w:marLeft w:val="0"/>
      <w:marRight w:val="0"/>
      <w:marTop w:val="0"/>
      <w:marBottom w:val="0"/>
      <w:divBdr>
        <w:top w:val="none" w:sz="0" w:space="0" w:color="auto"/>
        <w:left w:val="none" w:sz="0" w:space="0" w:color="auto"/>
        <w:bottom w:val="none" w:sz="0" w:space="0" w:color="auto"/>
        <w:right w:val="none" w:sz="0" w:space="0" w:color="auto"/>
      </w:divBdr>
    </w:div>
    <w:div w:id="1701971194">
      <w:bodyDiv w:val="1"/>
      <w:marLeft w:val="0"/>
      <w:marRight w:val="0"/>
      <w:marTop w:val="0"/>
      <w:marBottom w:val="0"/>
      <w:divBdr>
        <w:top w:val="none" w:sz="0" w:space="0" w:color="auto"/>
        <w:left w:val="none" w:sz="0" w:space="0" w:color="auto"/>
        <w:bottom w:val="none" w:sz="0" w:space="0" w:color="auto"/>
        <w:right w:val="none" w:sz="0" w:space="0" w:color="auto"/>
      </w:divBdr>
    </w:div>
    <w:div w:id="1701973529">
      <w:bodyDiv w:val="1"/>
      <w:marLeft w:val="0"/>
      <w:marRight w:val="0"/>
      <w:marTop w:val="0"/>
      <w:marBottom w:val="0"/>
      <w:divBdr>
        <w:top w:val="none" w:sz="0" w:space="0" w:color="auto"/>
        <w:left w:val="none" w:sz="0" w:space="0" w:color="auto"/>
        <w:bottom w:val="none" w:sz="0" w:space="0" w:color="auto"/>
        <w:right w:val="none" w:sz="0" w:space="0" w:color="auto"/>
      </w:divBdr>
    </w:div>
    <w:div w:id="1702243972">
      <w:bodyDiv w:val="1"/>
      <w:marLeft w:val="0"/>
      <w:marRight w:val="0"/>
      <w:marTop w:val="0"/>
      <w:marBottom w:val="0"/>
      <w:divBdr>
        <w:top w:val="none" w:sz="0" w:space="0" w:color="auto"/>
        <w:left w:val="none" w:sz="0" w:space="0" w:color="auto"/>
        <w:bottom w:val="none" w:sz="0" w:space="0" w:color="auto"/>
        <w:right w:val="none" w:sz="0" w:space="0" w:color="auto"/>
      </w:divBdr>
    </w:div>
    <w:div w:id="1702245373">
      <w:bodyDiv w:val="1"/>
      <w:marLeft w:val="0"/>
      <w:marRight w:val="0"/>
      <w:marTop w:val="0"/>
      <w:marBottom w:val="0"/>
      <w:divBdr>
        <w:top w:val="none" w:sz="0" w:space="0" w:color="auto"/>
        <w:left w:val="none" w:sz="0" w:space="0" w:color="auto"/>
        <w:bottom w:val="none" w:sz="0" w:space="0" w:color="auto"/>
        <w:right w:val="none" w:sz="0" w:space="0" w:color="auto"/>
      </w:divBdr>
    </w:div>
    <w:div w:id="1702319442">
      <w:bodyDiv w:val="1"/>
      <w:marLeft w:val="0"/>
      <w:marRight w:val="0"/>
      <w:marTop w:val="0"/>
      <w:marBottom w:val="0"/>
      <w:divBdr>
        <w:top w:val="none" w:sz="0" w:space="0" w:color="auto"/>
        <w:left w:val="none" w:sz="0" w:space="0" w:color="auto"/>
        <w:bottom w:val="none" w:sz="0" w:space="0" w:color="auto"/>
        <w:right w:val="none" w:sz="0" w:space="0" w:color="auto"/>
      </w:divBdr>
    </w:div>
    <w:div w:id="1702391582">
      <w:bodyDiv w:val="1"/>
      <w:marLeft w:val="0"/>
      <w:marRight w:val="0"/>
      <w:marTop w:val="0"/>
      <w:marBottom w:val="0"/>
      <w:divBdr>
        <w:top w:val="none" w:sz="0" w:space="0" w:color="auto"/>
        <w:left w:val="none" w:sz="0" w:space="0" w:color="auto"/>
        <w:bottom w:val="none" w:sz="0" w:space="0" w:color="auto"/>
        <w:right w:val="none" w:sz="0" w:space="0" w:color="auto"/>
      </w:divBdr>
    </w:div>
    <w:div w:id="1702433325">
      <w:bodyDiv w:val="1"/>
      <w:marLeft w:val="0"/>
      <w:marRight w:val="0"/>
      <w:marTop w:val="0"/>
      <w:marBottom w:val="0"/>
      <w:divBdr>
        <w:top w:val="none" w:sz="0" w:space="0" w:color="auto"/>
        <w:left w:val="none" w:sz="0" w:space="0" w:color="auto"/>
        <w:bottom w:val="none" w:sz="0" w:space="0" w:color="auto"/>
        <w:right w:val="none" w:sz="0" w:space="0" w:color="auto"/>
      </w:divBdr>
    </w:div>
    <w:div w:id="1702634662">
      <w:bodyDiv w:val="1"/>
      <w:marLeft w:val="0"/>
      <w:marRight w:val="0"/>
      <w:marTop w:val="0"/>
      <w:marBottom w:val="0"/>
      <w:divBdr>
        <w:top w:val="none" w:sz="0" w:space="0" w:color="auto"/>
        <w:left w:val="none" w:sz="0" w:space="0" w:color="auto"/>
        <w:bottom w:val="none" w:sz="0" w:space="0" w:color="auto"/>
        <w:right w:val="none" w:sz="0" w:space="0" w:color="auto"/>
      </w:divBdr>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2778821">
      <w:bodyDiv w:val="1"/>
      <w:marLeft w:val="0"/>
      <w:marRight w:val="0"/>
      <w:marTop w:val="0"/>
      <w:marBottom w:val="0"/>
      <w:divBdr>
        <w:top w:val="none" w:sz="0" w:space="0" w:color="auto"/>
        <w:left w:val="none" w:sz="0" w:space="0" w:color="auto"/>
        <w:bottom w:val="none" w:sz="0" w:space="0" w:color="auto"/>
        <w:right w:val="none" w:sz="0" w:space="0" w:color="auto"/>
      </w:divBdr>
    </w:div>
    <w:div w:id="1702826349">
      <w:bodyDiv w:val="1"/>
      <w:marLeft w:val="0"/>
      <w:marRight w:val="0"/>
      <w:marTop w:val="0"/>
      <w:marBottom w:val="0"/>
      <w:divBdr>
        <w:top w:val="none" w:sz="0" w:space="0" w:color="auto"/>
        <w:left w:val="none" w:sz="0" w:space="0" w:color="auto"/>
        <w:bottom w:val="none" w:sz="0" w:space="0" w:color="auto"/>
        <w:right w:val="none" w:sz="0" w:space="0" w:color="auto"/>
      </w:divBdr>
    </w:div>
    <w:div w:id="1702977232">
      <w:bodyDiv w:val="1"/>
      <w:marLeft w:val="0"/>
      <w:marRight w:val="0"/>
      <w:marTop w:val="0"/>
      <w:marBottom w:val="0"/>
      <w:divBdr>
        <w:top w:val="none" w:sz="0" w:space="0" w:color="auto"/>
        <w:left w:val="none" w:sz="0" w:space="0" w:color="auto"/>
        <w:bottom w:val="none" w:sz="0" w:space="0" w:color="auto"/>
        <w:right w:val="none" w:sz="0" w:space="0" w:color="auto"/>
      </w:divBdr>
    </w:div>
    <w:div w:id="1703165088">
      <w:bodyDiv w:val="1"/>
      <w:marLeft w:val="0"/>
      <w:marRight w:val="0"/>
      <w:marTop w:val="0"/>
      <w:marBottom w:val="0"/>
      <w:divBdr>
        <w:top w:val="none" w:sz="0" w:space="0" w:color="auto"/>
        <w:left w:val="none" w:sz="0" w:space="0" w:color="auto"/>
        <w:bottom w:val="none" w:sz="0" w:space="0" w:color="auto"/>
        <w:right w:val="none" w:sz="0" w:space="0" w:color="auto"/>
      </w:divBdr>
    </w:div>
    <w:div w:id="1703363377">
      <w:bodyDiv w:val="1"/>
      <w:marLeft w:val="0"/>
      <w:marRight w:val="0"/>
      <w:marTop w:val="0"/>
      <w:marBottom w:val="0"/>
      <w:divBdr>
        <w:top w:val="none" w:sz="0" w:space="0" w:color="auto"/>
        <w:left w:val="none" w:sz="0" w:space="0" w:color="auto"/>
        <w:bottom w:val="none" w:sz="0" w:space="0" w:color="auto"/>
        <w:right w:val="none" w:sz="0" w:space="0" w:color="auto"/>
      </w:divBdr>
    </w:div>
    <w:div w:id="1703436959">
      <w:bodyDiv w:val="1"/>
      <w:marLeft w:val="0"/>
      <w:marRight w:val="0"/>
      <w:marTop w:val="0"/>
      <w:marBottom w:val="0"/>
      <w:divBdr>
        <w:top w:val="none" w:sz="0" w:space="0" w:color="auto"/>
        <w:left w:val="none" w:sz="0" w:space="0" w:color="auto"/>
        <w:bottom w:val="none" w:sz="0" w:space="0" w:color="auto"/>
        <w:right w:val="none" w:sz="0" w:space="0" w:color="auto"/>
      </w:divBdr>
    </w:div>
    <w:div w:id="1703440010">
      <w:bodyDiv w:val="1"/>
      <w:marLeft w:val="0"/>
      <w:marRight w:val="0"/>
      <w:marTop w:val="0"/>
      <w:marBottom w:val="0"/>
      <w:divBdr>
        <w:top w:val="none" w:sz="0" w:space="0" w:color="auto"/>
        <w:left w:val="none" w:sz="0" w:space="0" w:color="auto"/>
        <w:bottom w:val="none" w:sz="0" w:space="0" w:color="auto"/>
        <w:right w:val="none" w:sz="0" w:space="0" w:color="auto"/>
      </w:divBdr>
    </w:div>
    <w:div w:id="1703552182">
      <w:bodyDiv w:val="1"/>
      <w:marLeft w:val="0"/>
      <w:marRight w:val="0"/>
      <w:marTop w:val="0"/>
      <w:marBottom w:val="0"/>
      <w:divBdr>
        <w:top w:val="none" w:sz="0" w:space="0" w:color="auto"/>
        <w:left w:val="none" w:sz="0" w:space="0" w:color="auto"/>
        <w:bottom w:val="none" w:sz="0" w:space="0" w:color="auto"/>
        <w:right w:val="none" w:sz="0" w:space="0" w:color="auto"/>
      </w:divBdr>
    </w:div>
    <w:div w:id="1703553791">
      <w:bodyDiv w:val="1"/>
      <w:marLeft w:val="0"/>
      <w:marRight w:val="0"/>
      <w:marTop w:val="0"/>
      <w:marBottom w:val="0"/>
      <w:divBdr>
        <w:top w:val="none" w:sz="0" w:space="0" w:color="auto"/>
        <w:left w:val="none" w:sz="0" w:space="0" w:color="auto"/>
        <w:bottom w:val="none" w:sz="0" w:space="0" w:color="auto"/>
        <w:right w:val="none" w:sz="0" w:space="0" w:color="auto"/>
      </w:divBdr>
    </w:div>
    <w:div w:id="1703938241">
      <w:bodyDiv w:val="1"/>
      <w:marLeft w:val="0"/>
      <w:marRight w:val="0"/>
      <w:marTop w:val="0"/>
      <w:marBottom w:val="0"/>
      <w:divBdr>
        <w:top w:val="none" w:sz="0" w:space="0" w:color="auto"/>
        <w:left w:val="none" w:sz="0" w:space="0" w:color="auto"/>
        <w:bottom w:val="none" w:sz="0" w:space="0" w:color="auto"/>
        <w:right w:val="none" w:sz="0" w:space="0" w:color="auto"/>
      </w:divBdr>
    </w:div>
    <w:div w:id="1704138565">
      <w:bodyDiv w:val="1"/>
      <w:marLeft w:val="0"/>
      <w:marRight w:val="0"/>
      <w:marTop w:val="0"/>
      <w:marBottom w:val="0"/>
      <w:divBdr>
        <w:top w:val="none" w:sz="0" w:space="0" w:color="auto"/>
        <w:left w:val="none" w:sz="0" w:space="0" w:color="auto"/>
        <w:bottom w:val="none" w:sz="0" w:space="0" w:color="auto"/>
        <w:right w:val="none" w:sz="0" w:space="0" w:color="auto"/>
      </w:divBdr>
    </w:div>
    <w:div w:id="1704477228">
      <w:bodyDiv w:val="1"/>
      <w:marLeft w:val="0"/>
      <w:marRight w:val="0"/>
      <w:marTop w:val="0"/>
      <w:marBottom w:val="0"/>
      <w:divBdr>
        <w:top w:val="none" w:sz="0" w:space="0" w:color="auto"/>
        <w:left w:val="none" w:sz="0" w:space="0" w:color="auto"/>
        <w:bottom w:val="none" w:sz="0" w:space="0" w:color="auto"/>
        <w:right w:val="none" w:sz="0" w:space="0" w:color="auto"/>
      </w:divBdr>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819650">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522444">
      <w:bodyDiv w:val="1"/>
      <w:marLeft w:val="0"/>
      <w:marRight w:val="0"/>
      <w:marTop w:val="0"/>
      <w:marBottom w:val="0"/>
      <w:divBdr>
        <w:top w:val="none" w:sz="0" w:space="0" w:color="auto"/>
        <w:left w:val="none" w:sz="0" w:space="0" w:color="auto"/>
        <w:bottom w:val="none" w:sz="0" w:space="0" w:color="auto"/>
        <w:right w:val="none" w:sz="0" w:space="0" w:color="auto"/>
      </w:divBdr>
    </w:div>
    <w:div w:id="1705523138">
      <w:bodyDiv w:val="1"/>
      <w:marLeft w:val="0"/>
      <w:marRight w:val="0"/>
      <w:marTop w:val="0"/>
      <w:marBottom w:val="0"/>
      <w:divBdr>
        <w:top w:val="none" w:sz="0" w:space="0" w:color="auto"/>
        <w:left w:val="none" w:sz="0" w:space="0" w:color="auto"/>
        <w:bottom w:val="none" w:sz="0" w:space="0" w:color="auto"/>
        <w:right w:val="none" w:sz="0" w:space="0" w:color="auto"/>
      </w:divBdr>
    </w:div>
    <w:div w:id="1705641971">
      <w:bodyDiv w:val="1"/>
      <w:marLeft w:val="0"/>
      <w:marRight w:val="0"/>
      <w:marTop w:val="0"/>
      <w:marBottom w:val="0"/>
      <w:divBdr>
        <w:top w:val="none" w:sz="0" w:space="0" w:color="auto"/>
        <w:left w:val="none" w:sz="0" w:space="0" w:color="auto"/>
        <w:bottom w:val="none" w:sz="0" w:space="0" w:color="auto"/>
        <w:right w:val="none" w:sz="0" w:space="0" w:color="auto"/>
      </w:divBdr>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793188">
      <w:bodyDiv w:val="1"/>
      <w:marLeft w:val="0"/>
      <w:marRight w:val="0"/>
      <w:marTop w:val="0"/>
      <w:marBottom w:val="0"/>
      <w:divBdr>
        <w:top w:val="none" w:sz="0" w:space="0" w:color="auto"/>
        <w:left w:val="none" w:sz="0" w:space="0" w:color="auto"/>
        <w:bottom w:val="none" w:sz="0" w:space="0" w:color="auto"/>
        <w:right w:val="none" w:sz="0" w:space="0" w:color="auto"/>
      </w:divBdr>
    </w:div>
    <w:div w:id="1705858947">
      <w:bodyDiv w:val="1"/>
      <w:marLeft w:val="0"/>
      <w:marRight w:val="0"/>
      <w:marTop w:val="0"/>
      <w:marBottom w:val="0"/>
      <w:divBdr>
        <w:top w:val="none" w:sz="0" w:space="0" w:color="auto"/>
        <w:left w:val="none" w:sz="0" w:space="0" w:color="auto"/>
        <w:bottom w:val="none" w:sz="0" w:space="0" w:color="auto"/>
        <w:right w:val="none" w:sz="0" w:space="0" w:color="auto"/>
      </w:divBdr>
    </w:div>
    <w:div w:id="1705902622">
      <w:bodyDiv w:val="1"/>
      <w:marLeft w:val="0"/>
      <w:marRight w:val="0"/>
      <w:marTop w:val="0"/>
      <w:marBottom w:val="0"/>
      <w:divBdr>
        <w:top w:val="none" w:sz="0" w:space="0" w:color="auto"/>
        <w:left w:val="none" w:sz="0" w:space="0" w:color="auto"/>
        <w:bottom w:val="none" w:sz="0" w:space="0" w:color="auto"/>
        <w:right w:val="none" w:sz="0" w:space="0" w:color="auto"/>
      </w:divBdr>
    </w:div>
    <w:div w:id="1706057245">
      <w:bodyDiv w:val="1"/>
      <w:marLeft w:val="0"/>
      <w:marRight w:val="0"/>
      <w:marTop w:val="0"/>
      <w:marBottom w:val="0"/>
      <w:divBdr>
        <w:top w:val="none" w:sz="0" w:space="0" w:color="auto"/>
        <w:left w:val="none" w:sz="0" w:space="0" w:color="auto"/>
        <w:bottom w:val="none" w:sz="0" w:space="0" w:color="auto"/>
        <w:right w:val="none" w:sz="0" w:space="0" w:color="auto"/>
      </w:divBdr>
    </w:div>
    <w:div w:id="1706101604">
      <w:bodyDiv w:val="1"/>
      <w:marLeft w:val="0"/>
      <w:marRight w:val="0"/>
      <w:marTop w:val="0"/>
      <w:marBottom w:val="0"/>
      <w:divBdr>
        <w:top w:val="none" w:sz="0" w:space="0" w:color="auto"/>
        <w:left w:val="none" w:sz="0" w:space="0" w:color="auto"/>
        <w:bottom w:val="none" w:sz="0" w:space="0" w:color="auto"/>
        <w:right w:val="none" w:sz="0" w:space="0" w:color="auto"/>
      </w:divBdr>
    </w:div>
    <w:div w:id="1706172325">
      <w:bodyDiv w:val="1"/>
      <w:marLeft w:val="0"/>
      <w:marRight w:val="0"/>
      <w:marTop w:val="0"/>
      <w:marBottom w:val="0"/>
      <w:divBdr>
        <w:top w:val="none" w:sz="0" w:space="0" w:color="auto"/>
        <w:left w:val="none" w:sz="0" w:space="0" w:color="auto"/>
        <w:bottom w:val="none" w:sz="0" w:space="0" w:color="auto"/>
        <w:right w:val="none" w:sz="0" w:space="0" w:color="auto"/>
      </w:divBdr>
    </w:div>
    <w:div w:id="1706297819">
      <w:bodyDiv w:val="1"/>
      <w:marLeft w:val="0"/>
      <w:marRight w:val="0"/>
      <w:marTop w:val="0"/>
      <w:marBottom w:val="0"/>
      <w:divBdr>
        <w:top w:val="none" w:sz="0" w:space="0" w:color="auto"/>
        <w:left w:val="none" w:sz="0" w:space="0" w:color="auto"/>
        <w:bottom w:val="none" w:sz="0" w:space="0" w:color="auto"/>
        <w:right w:val="none" w:sz="0" w:space="0" w:color="auto"/>
      </w:divBdr>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871">
      <w:bodyDiv w:val="1"/>
      <w:marLeft w:val="0"/>
      <w:marRight w:val="0"/>
      <w:marTop w:val="0"/>
      <w:marBottom w:val="0"/>
      <w:divBdr>
        <w:top w:val="none" w:sz="0" w:space="0" w:color="auto"/>
        <w:left w:val="none" w:sz="0" w:space="0" w:color="auto"/>
        <w:bottom w:val="none" w:sz="0" w:space="0" w:color="auto"/>
        <w:right w:val="none" w:sz="0" w:space="0" w:color="auto"/>
      </w:divBdr>
    </w:div>
    <w:div w:id="1706640518">
      <w:bodyDiv w:val="1"/>
      <w:marLeft w:val="0"/>
      <w:marRight w:val="0"/>
      <w:marTop w:val="0"/>
      <w:marBottom w:val="0"/>
      <w:divBdr>
        <w:top w:val="none" w:sz="0" w:space="0" w:color="auto"/>
        <w:left w:val="none" w:sz="0" w:space="0" w:color="auto"/>
        <w:bottom w:val="none" w:sz="0" w:space="0" w:color="auto"/>
        <w:right w:val="none" w:sz="0" w:space="0" w:color="auto"/>
      </w:divBdr>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828883">
      <w:bodyDiv w:val="1"/>
      <w:marLeft w:val="0"/>
      <w:marRight w:val="0"/>
      <w:marTop w:val="0"/>
      <w:marBottom w:val="0"/>
      <w:divBdr>
        <w:top w:val="none" w:sz="0" w:space="0" w:color="auto"/>
        <w:left w:val="none" w:sz="0" w:space="0" w:color="auto"/>
        <w:bottom w:val="none" w:sz="0" w:space="0" w:color="auto"/>
        <w:right w:val="none" w:sz="0" w:space="0" w:color="auto"/>
      </w:divBdr>
    </w:div>
    <w:div w:id="1706834607">
      <w:bodyDiv w:val="1"/>
      <w:marLeft w:val="0"/>
      <w:marRight w:val="0"/>
      <w:marTop w:val="0"/>
      <w:marBottom w:val="0"/>
      <w:divBdr>
        <w:top w:val="none" w:sz="0" w:space="0" w:color="auto"/>
        <w:left w:val="none" w:sz="0" w:space="0" w:color="auto"/>
        <w:bottom w:val="none" w:sz="0" w:space="0" w:color="auto"/>
        <w:right w:val="none" w:sz="0" w:space="0" w:color="auto"/>
      </w:divBdr>
    </w:div>
    <w:div w:id="1706834652">
      <w:bodyDiv w:val="1"/>
      <w:marLeft w:val="0"/>
      <w:marRight w:val="0"/>
      <w:marTop w:val="0"/>
      <w:marBottom w:val="0"/>
      <w:divBdr>
        <w:top w:val="none" w:sz="0" w:space="0" w:color="auto"/>
        <w:left w:val="none" w:sz="0" w:space="0" w:color="auto"/>
        <w:bottom w:val="none" w:sz="0" w:space="0" w:color="auto"/>
        <w:right w:val="none" w:sz="0" w:space="0" w:color="auto"/>
      </w:divBdr>
    </w:div>
    <w:div w:id="1707297086">
      <w:bodyDiv w:val="1"/>
      <w:marLeft w:val="0"/>
      <w:marRight w:val="0"/>
      <w:marTop w:val="0"/>
      <w:marBottom w:val="0"/>
      <w:divBdr>
        <w:top w:val="none" w:sz="0" w:space="0" w:color="auto"/>
        <w:left w:val="none" w:sz="0" w:space="0" w:color="auto"/>
        <w:bottom w:val="none" w:sz="0" w:space="0" w:color="auto"/>
        <w:right w:val="none" w:sz="0" w:space="0" w:color="auto"/>
      </w:divBdr>
    </w:div>
    <w:div w:id="1707366291">
      <w:bodyDiv w:val="1"/>
      <w:marLeft w:val="0"/>
      <w:marRight w:val="0"/>
      <w:marTop w:val="0"/>
      <w:marBottom w:val="0"/>
      <w:divBdr>
        <w:top w:val="none" w:sz="0" w:space="0" w:color="auto"/>
        <w:left w:val="none" w:sz="0" w:space="0" w:color="auto"/>
        <w:bottom w:val="none" w:sz="0" w:space="0" w:color="auto"/>
        <w:right w:val="none" w:sz="0" w:space="0" w:color="auto"/>
      </w:divBdr>
    </w:div>
    <w:div w:id="1707438901">
      <w:bodyDiv w:val="1"/>
      <w:marLeft w:val="0"/>
      <w:marRight w:val="0"/>
      <w:marTop w:val="0"/>
      <w:marBottom w:val="0"/>
      <w:divBdr>
        <w:top w:val="none" w:sz="0" w:space="0" w:color="auto"/>
        <w:left w:val="none" w:sz="0" w:space="0" w:color="auto"/>
        <w:bottom w:val="none" w:sz="0" w:space="0" w:color="auto"/>
        <w:right w:val="none" w:sz="0" w:space="0" w:color="auto"/>
      </w:divBdr>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7828162">
      <w:bodyDiv w:val="1"/>
      <w:marLeft w:val="0"/>
      <w:marRight w:val="0"/>
      <w:marTop w:val="0"/>
      <w:marBottom w:val="0"/>
      <w:divBdr>
        <w:top w:val="none" w:sz="0" w:space="0" w:color="auto"/>
        <w:left w:val="none" w:sz="0" w:space="0" w:color="auto"/>
        <w:bottom w:val="none" w:sz="0" w:space="0" w:color="auto"/>
        <w:right w:val="none" w:sz="0" w:space="0" w:color="auto"/>
      </w:divBdr>
    </w:div>
    <w:div w:id="1707951744">
      <w:bodyDiv w:val="1"/>
      <w:marLeft w:val="0"/>
      <w:marRight w:val="0"/>
      <w:marTop w:val="0"/>
      <w:marBottom w:val="0"/>
      <w:divBdr>
        <w:top w:val="none" w:sz="0" w:space="0" w:color="auto"/>
        <w:left w:val="none" w:sz="0" w:space="0" w:color="auto"/>
        <w:bottom w:val="none" w:sz="0" w:space="0" w:color="auto"/>
        <w:right w:val="none" w:sz="0" w:space="0" w:color="auto"/>
      </w:divBdr>
    </w:div>
    <w:div w:id="1708019415">
      <w:bodyDiv w:val="1"/>
      <w:marLeft w:val="0"/>
      <w:marRight w:val="0"/>
      <w:marTop w:val="0"/>
      <w:marBottom w:val="0"/>
      <w:divBdr>
        <w:top w:val="none" w:sz="0" w:space="0" w:color="auto"/>
        <w:left w:val="none" w:sz="0" w:space="0" w:color="auto"/>
        <w:bottom w:val="none" w:sz="0" w:space="0" w:color="auto"/>
        <w:right w:val="none" w:sz="0" w:space="0" w:color="auto"/>
      </w:divBdr>
    </w:div>
    <w:div w:id="1708025238">
      <w:bodyDiv w:val="1"/>
      <w:marLeft w:val="0"/>
      <w:marRight w:val="0"/>
      <w:marTop w:val="0"/>
      <w:marBottom w:val="0"/>
      <w:divBdr>
        <w:top w:val="none" w:sz="0" w:space="0" w:color="auto"/>
        <w:left w:val="none" w:sz="0" w:space="0" w:color="auto"/>
        <w:bottom w:val="none" w:sz="0" w:space="0" w:color="auto"/>
        <w:right w:val="none" w:sz="0" w:space="0" w:color="auto"/>
      </w:divBdr>
    </w:div>
    <w:div w:id="1708140291">
      <w:bodyDiv w:val="1"/>
      <w:marLeft w:val="0"/>
      <w:marRight w:val="0"/>
      <w:marTop w:val="0"/>
      <w:marBottom w:val="0"/>
      <w:divBdr>
        <w:top w:val="none" w:sz="0" w:space="0" w:color="auto"/>
        <w:left w:val="none" w:sz="0" w:space="0" w:color="auto"/>
        <w:bottom w:val="none" w:sz="0" w:space="0" w:color="auto"/>
        <w:right w:val="none" w:sz="0" w:space="0" w:color="auto"/>
      </w:divBdr>
    </w:div>
    <w:div w:id="1708413312">
      <w:bodyDiv w:val="1"/>
      <w:marLeft w:val="0"/>
      <w:marRight w:val="0"/>
      <w:marTop w:val="0"/>
      <w:marBottom w:val="0"/>
      <w:divBdr>
        <w:top w:val="none" w:sz="0" w:space="0" w:color="auto"/>
        <w:left w:val="none" w:sz="0" w:space="0" w:color="auto"/>
        <w:bottom w:val="none" w:sz="0" w:space="0" w:color="auto"/>
        <w:right w:val="none" w:sz="0" w:space="0" w:color="auto"/>
      </w:divBdr>
    </w:div>
    <w:div w:id="1708484808">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8676241">
      <w:bodyDiv w:val="1"/>
      <w:marLeft w:val="0"/>
      <w:marRight w:val="0"/>
      <w:marTop w:val="0"/>
      <w:marBottom w:val="0"/>
      <w:divBdr>
        <w:top w:val="none" w:sz="0" w:space="0" w:color="auto"/>
        <w:left w:val="none" w:sz="0" w:space="0" w:color="auto"/>
        <w:bottom w:val="none" w:sz="0" w:space="0" w:color="auto"/>
        <w:right w:val="none" w:sz="0" w:space="0" w:color="auto"/>
      </w:divBdr>
    </w:div>
    <w:div w:id="1708990516">
      <w:bodyDiv w:val="1"/>
      <w:marLeft w:val="0"/>
      <w:marRight w:val="0"/>
      <w:marTop w:val="0"/>
      <w:marBottom w:val="0"/>
      <w:divBdr>
        <w:top w:val="none" w:sz="0" w:space="0" w:color="auto"/>
        <w:left w:val="none" w:sz="0" w:space="0" w:color="auto"/>
        <w:bottom w:val="none" w:sz="0" w:space="0" w:color="auto"/>
        <w:right w:val="none" w:sz="0" w:space="0" w:color="auto"/>
      </w:divBdr>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60112">
      <w:bodyDiv w:val="1"/>
      <w:marLeft w:val="0"/>
      <w:marRight w:val="0"/>
      <w:marTop w:val="0"/>
      <w:marBottom w:val="0"/>
      <w:divBdr>
        <w:top w:val="none" w:sz="0" w:space="0" w:color="auto"/>
        <w:left w:val="none" w:sz="0" w:space="0" w:color="auto"/>
        <w:bottom w:val="none" w:sz="0" w:space="0" w:color="auto"/>
        <w:right w:val="none" w:sz="0" w:space="0" w:color="auto"/>
      </w:divBdr>
    </w:div>
    <w:div w:id="1709260649">
      <w:bodyDiv w:val="1"/>
      <w:marLeft w:val="0"/>
      <w:marRight w:val="0"/>
      <w:marTop w:val="0"/>
      <w:marBottom w:val="0"/>
      <w:divBdr>
        <w:top w:val="none" w:sz="0" w:space="0" w:color="auto"/>
        <w:left w:val="none" w:sz="0" w:space="0" w:color="auto"/>
        <w:bottom w:val="none" w:sz="0" w:space="0" w:color="auto"/>
        <w:right w:val="none" w:sz="0" w:space="0" w:color="auto"/>
      </w:divBdr>
    </w:div>
    <w:div w:id="1709793322">
      <w:bodyDiv w:val="1"/>
      <w:marLeft w:val="0"/>
      <w:marRight w:val="0"/>
      <w:marTop w:val="0"/>
      <w:marBottom w:val="0"/>
      <w:divBdr>
        <w:top w:val="none" w:sz="0" w:space="0" w:color="auto"/>
        <w:left w:val="none" w:sz="0" w:space="0" w:color="auto"/>
        <w:bottom w:val="none" w:sz="0" w:space="0" w:color="auto"/>
        <w:right w:val="none" w:sz="0" w:space="0" w:color="auto"/>
      </w:divBdr>
    </w:div>
    <w:div w:id="1710108325">
      <w:bodyDiv w:val="1"/>
      <w:marLeft w:val="0"/>
      <w:marRight w:val="0"/>
      <w:marTop w:val="0"/>
      <w:marBottom w:val="0"/>
      <w:divBdr>
        <w:top w:val="none" w:sz="0" w:space="0" w:color="auto"/>
        <w:left w:val="none" w:sz="0" w:space="0" w:color="auto"/>
        <w:bottom w:val="none" w:sz="0" w:space="0" w:color="auto"/>
        <w:right w:val="none" w:sz="0" w:space="0" w:color="auto"/>
      </w:divBdr>
    </w:div>
    <w:div w:id="1710565776">
      <w:bodyDiv w:val="1"/>
      <w:marLeft w:val="0"/>
      <w:marRight w:val="0"/>
      <w:marTop w:val="0"/>
      <w:marBottom w:val="0"/>
      <w:divBdr>
        <w:top w:val="none" w:sz="0" w:space="0" w:color="auto"/>
        <w:left w:val="none" w:sz="0" w:space="0" w:color="auto"/>
        <w:bottom w:val="none" w:sz="0" w:space="0" w:color="auto"/>
        <w:right w:val="none" w:sz="0" w:space="0" w:color="auto"/>
      </w:divBdr>
    </w:div>
    <w:div w:id="1710835442">
      <w:bodyDiv w:val="1"/>
      <w:marLeft w:val="0"/>
      <w:marRight w:val="0"/>
      <w:marTop w:val="0"/>
      <w:marBottom w:val="0"/>
      <w:divBdr>
        <w:top w:val="none" w:sz="0" w:space="0" w:color="auto"/>
        <w:left w:val="none" w:sz="0" w:space="0" w:color="auto"/>
        <w:bottom w:val="none" w:sz="0" w:space="0" w:color="auto"/>
        <w:right w:val="none" w:sz="0" w:space="0" w:color="auto"/>
      </w:divBdr>
    </w:div>
    <w:div w:id="1711030250">
      <w:bodyDiv w:val="1"/>
      <w:marLeft w:val="0"/>
      <w:marRight w:val="0"/>
      <w:marTop w:val="0"/>
      <w:marBottom w:val="0"/>
      <w:divBdr>
        <w:top w:val="none" w:sz="0" w:space="0" w:color="auto"/>
        <w:left w:val="none" w:sz="0" w:space="0" w:color="auto"/>
        <w:bottom w:val="none" w:sz="0" w:space="0" w:color="auto"/>
        <w:right w:val="none" w:sz="0" w:space="0" w:color="auto"/>
      </w:divBdr>
    </w:div>
    <w:div w:id="1711031165">
      <w:bodyDiv w:val="1"/>
      <w:marLeft w:val="0"/>
      <w:marRight w:val="0"/>
      <w:marTop w:val="0"/>
      <w:marBottom w:val="0"/>
      <w:divBdr>
        <w:top w:val="none" w:sz="0" w:space="0" w:color="auto"/>
        <w:left w:val="none" w:sz="0" w:space="0" w:color="auto"/>
        <w:bottom w:val="none" w:sz="0" w:space="0" w:color="auto"/>
        <w:right w:val="none" w:sz="0" w:space="0" w:color="auto"/>
      </w:divBdr>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1613001">
      <w:bodyDiv w:val="1"/>
      <w:marLeft w:val="0"/>
      <w:marRight w:val="0"/>
      <w:marTop w:val="0"/>
      <w:marBottom w:val="0"/>
      <w:divBdr>
        <w:top w:val="none" w:sz="0" w:space="0" w:color="auto"/>
        <w:left w:val="none" w:sz="0" w:space="0" w:color="auto"/>
        <w:bottom w:val="none" w:sz="0" w:space="0" w:color="auto"/>
        <w:right w:val="none" w:sz="0" w:space="0" w:color="auto"/>
      </w:divBdr>
    </w:div>
    <w:div w:id="1711956144">
      <w:bodyDiv w:val="1"/>
      <w:marLeft w:val="0"/>
      <w:marRight w:val="0"/>
      <w:marTop w:val="0"/>
      <w:marBottom w:val="0"/>
      <w:divBdr>
        <w:top w:val="none" w:sz="0" w:space="0" w:color="auto"/>
        <w:left w:val="none" w:sz="0" w:space="0" w:color="auto"/>
        <w:bottom w:val="none" w:sz="0" w:space="0" w:color="auto"/>
        <w:right w:val="none" w:sz="0" w:space="0" w:color="auto"/>
      </w:divBdr>
    </w:div>
    <w:div w:id="1711957048">
      <w:bodyDiv w:val="1"/>
      <w:marLeft w:val="0"/>
      <w:marRight w:val="0"/>
      <w:marTop w:val="0"/>
      <w:marBottom w:val="0"/>
      <w:divBdr>
        <w:top w:val="none" w:sz="0" w:space="0" w:color="auto"/>
        <w:left w:val="none" w:sz="0" w:space="0" w:color="auto"/>
        <w:bottom w:val="none" w:sz="0" w:space="0" w:color="auto"/>
        <w:right w:val="none" w:sz="0" w:space="0" w:color="auto"/>
      </w:divBdr>
    </w:div>
    <w:div w:id="1712075585">
      <w:bodyDiv w:val="1"/>
      <w:marLeft w:val="0"/>
      <w:marRight w:val="0"/>
      <w:marTop w:val="0"/>
      <w:marBottom w:val="0"/>
      <w:divBdr>
        <w:top w:val="none" w:sz="0" w:space="0" w:color="auto"/>
        <w:left w:val="none" w:sz="0" w:space="0" w:color="auto"/>
        <w:bottom w:val="none" w:sz="0" w:space="0" w:color="auto"/>
        <w:right w:val="none" w:sz="0" w:space="0" w:color="auto"/>
      </w:divBdr>
    </w:div>
    <w:div w:id="1712412594">
      <w:bodyDiv w:val="1"/>
      <w:marLeft w:val="0"/>
      <w:marRight w:val="0"/>
      <w:marTop w:val="0"/>
      <w:marBottom w:val="0"/>
      <w:divBdr>
        <w:top w:val="none" w:sz="0" w:space="0" w:color="auto"/>
        <w:left w:val="none" w:sz="0" w:space="0" w:color="auto"/>
        <w:bottom w:val="none" w:sz="0" w:space="0" w:color="auto"/>
        <w:right w:val="none" w:sz="0" w:space="0" w:color="auto"/>
      </w:divBdr>
    </w:div>
    <w:div w:id="1712529591">
      <w:bodyDiv w:val="1"/>
      <w:marLeft w:val="0"/>
      <w:marRight w:val="0"/>
      <w:marTop w:val="0"/>
      <w:marBottom w:val="0"/>
      <w:divBdr>
        <w:top w:val="none" w:sz="0" w:space="0" w:color="auto"/>
        <w:left w:val="none" w:sz="0" w:space="0" w:color="auto"/>
        <w:bottom w:val="none" w:sz="0" w:space="0" w:color="auto"/>
        <w:right w:val="none" w:sz="0" w:space="0" w:color="auto"/>
      </w:divBdr>
    </w:div>
    <w:div w:id="1712534623">
      <w:bodyDiv w:val="1"/>
      <w:marLeft w:val="0"/>
      <w:marRight w:val="0"/>
      <w:marTop w:val="0"/>
      <w:marBottom w:val="0"/>
      <w:divBdr>
        <w:top w:val="none" w:sz="0" w:space="0" w:color="auto"/>
        <w:left w:val="none" w:sz="0" w:space="0" w:color="auto"/>
        <w:bottom w:val="none" w:sz="0" w:space="0" w:color="auto"/>
        <w:right w:val="none" w:sz="0" w:space="0" w:color="auto"/>
      </w:divBdr>
    </w:div>
    <w:div w:id="1712536673">
      <w:bodyDiv w:val="1"/>
      <w:marLeft w:val="0"/>
      <w:marRight w:val="0"/>
      <w:marTop w:val="0"/>
      <w:marBottom w:val="0"/>
      <w:divBdr>
        <w:top w:val="none" w:sz="0" w:space="0" w:color="auto"/>
        <w:left w:val="none" w:sz="0" w:space="0" w:color="auto"/>
        <w:bottom w:val="none" w:sz="0" w:space="0" w:color="auto"/>
        <w:right w:val="none" w:sz="0" w:space="0" w:color="auto"/>
      </w:divBdr>
    </w:div>
    <w:div w:id="1712609885">
      <w:bodyDiv w:val="1"/>
      <w:marLeft w:val="0"/>
      <w:marRight w:val="0"/>
      <w:marTop w:val="0"/>
      <w:marBottom w:val="0"/>
      <w:divBdr>
        <w:top w:val="none" w:sz="0" w:space="0" w:color="auto"/>
        <w:left w:val="none" w:sz="0" w:space="0" w:color="auto"/>
        <w:bottom w:val="none" w:sz="0" w:space="0" w:color="auto"/>
        <w:right w:val="none" w:sz="0" w:space="0" w:color="auto"/>
      </w:divBdr>
    </w:div>
    <w:div w:id="1712684922">
      <w:bodyDiv w:val="1"/>
      <w:marLeft w:val="0"/>
      <w:marRight w:val="0"/>
      <w:marTop w:val="0"/>
      <w:marBottom w:val="0"/>
      <w:divBdr>
        <w:top w:val="none" w:sz="0" w:space="0" w:color="auto"/>
        <w:left w:val="none" w:sz="0" w:space="0" w:color="auto"/>
        <w:bottom w:val="none" w:sz="0" w:space="0" w:color="auto"/>
        <w:right w:val="none" w:sz="0" w:space="0" w:color="auto"/>
      </w:divBdr>
    </w:div>
    <w:div w:id="1712850299">
      <w:bodyDiv w:val="1"/>
      <w:marLeft w:val="0"/>
      <w:marRight w:val="0"/>
      <w:marTop w:val="0"/>
      <w:marBottom w:val="0"/>
      <w:divBdr>
        <w:top w:val="none" w:sz="0" w:space="0" w:color="auto"/>
        <w:left w:val="none" w:sz="0" w:space="0" w:color="auto"/>
        <w:bottom w:val="none" w:sz="0" w:space="0" w:color="auto"/>
        <w:right w:val="none" w:sz="0" w:space="0" w:color="auto"/>
      </w:divBdr>
    </w:div>
    <w:div w:id="1712924619">
      <w:bodyDiv w:val="1"/>
      <w:marLeft w:val="0"/>
      <w:marRight w:val="0"/>
      <w:marTop w:val="0"/>
      <w:marBottom w:val="0"/>
      <w:divBdr>
        <w:top w:val="none" w:sz="0" w:space="0" w:color="auto"/>
        <w:left w:val="none" w:sz="0" w:space="0" w:color="auto"/>
        <w:bottom w:val="none" w:sz="0" w:space="0" w:color="auto"/>
        <w:right w:val="none" w:sz="0" w:space="0" w:color="auto"/>
      </w:divBdr>
    </w:div>
    <w:div w:id="1713310555">
      <w:bodyDiv w:val="1"/>
      <w:marLeft w:val="0"/>
      <w:marRight w:val="0"/>
      <w:marTop w:val="0"/>
      <w:marBottom w:val="0"/>
      <w:divBdr>
        <w:top w:val="none" w:sz="0" w:space="0" w:color="auto"/>
        <w:left w:val="none" w:sz="0" w:space="0" w:color="auto"/>
        <w:bottom w:val="none" w:sz="0" w:space="0" w:color="auto"/>
        <w:right w:val="none" w:sz="0" w:space="0" w:color="auto"/>
      </w:divBdr>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74632">
      <w:bodyDiv w:val="1"/>
      <w:marLeft w:val="0"/>
      <w:marRight w:val="0"/>
      <w:marTop w:val="0"/>
      <w:marBottom w:val="0"/>
      <w:divBdr>
        <w:top w:val="none" w:sz="0" w:space="0" w:color="auto"/>
        <w:left w:val="none" w:sz="0" w:space="0" w:color="auto"/>
        <w:bottom w:val="none" w:sz="0" w:space="0" w:color="auto"/>
        <w:right w:val="none" w:sz="0" w:space="0" w:color="auto"/>
      </w:divBdr>
    </w:div>
    <w:div w:id="1713730734">
      <w:bodyDiv w:val="1"/>
      <w:marLeft w:val="0"/>
      <w:marRight w:val="0"/>
      <w:marTop w:val="0"/>
      <w:marBottom w:val="0"/>
      <w:divBdr>
        <w:top w:val="none" w:sz="0" w:space="0" w:color="auto"/>
        <w:left w:val="none" w:sz="0" w:space="0" w:color="auto"/>
        <w:bottom w:val="none" w:sz="0" w:space="0" w:color="auto"/>
        <w:right w:val="none" w:sz="0" w:space="0" w:color="auto"/>
      </w:divBdr>
    </w:div>
    <w:div w:id="1713767296">
      <w:bodyDiv w:val="1"/>
      <w:marLeft w:val="0"/>
      <w:marRight w:val="0"/>
      <w:marTop w:val="0"/>
      <w:marBottom w:val="0"/>
      <w:divBdr>
        <w:top w:val="none" w:sz="0" w:space="0" w:color="auto"/>
        <w:left w:val="none" w:sz="0" w:space="0" w:color="auto"/>
        <w:bottom w:val="none" w:sz="0" w:space="0" w:color="auto"/>
        <w:right w:val="none" w:sz="0" w:space="0" w:color="auto"/>
      </w:divBdr>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994397">
      <w:bodyDiv w:val="1"/>
      <w:marLeft w:val="0"/>
      <w:marRight w:val="0"/>
      <w:marTop w:val="0"/>
      <w:marBottom w:val="0"/>
      <w:divBdr>
        <w:top w:val="none" w:sz="0" w:space="0" w:color="auto"/>
        <w:left w:val="none" w:sz="0" w:space="0" w:color="auto"/>
        <w:bottom w:val="none" w:sz="0" w:space="0" w:color="auto"/>
        <w:right w:val="none" w:sz="0" w:space="0" w:color="auto"/>
      </w:divBdr>
    </w:div>
    <w:div w:id="1714184762">
      <w:bodyDiv w:val="1"/>
      <w:marLeft w:val="0"/>
      <w:marRight w:val="0"/>
      <w:marTop w:val="0"/>
      <w:marBottom w:val="0"/>
      <w:divBdr>
        <w:top w:val="none" w:sz="0" w:space="0" w:color="auto"/>
        <w:left w:val="none" w:sz="0" w:space="0" w:color="auto"/>
        <w:bottom w:val="none" w:sz="0" w:space="0" w:color="auto"/>
        <w:right w:val="none" w:sz="0" w:space="0" w:color="auto"/>
      </w:divBdr>
    </w:div>
    <w:div w:id="1714307176">
      <w:bodyDiv w:val="1"/>
      <w:marLeft w:val="0"/>
      <w:marRight w:val="0"/>
      <w:marTop w:val="0"/>
      <w:marBottom w:val="0"/>
      <w:divBdr>
        <w:top w:val="none" w:sz="0" w:space="0" w:color="auto"/>
        <w:left w:val="none" w:sz="0" w:space="0" w:color="auto"/>
        <w:bottom w:val="none" w:sz="0" w:space="0" w:color="auto"/>
        <w:right w:val="none" w:sz="0" w:space="0" w:color="auto"/>
      </w:divBdr>
    </w:div>
    <w:div w:id="1714423730">
      <w:bodyDiv w:val="1"/>
      <w:marLeft w:val="0"/>
      <w:marRight w:val="0"/>
      <w:marTop w:val="0"/>
      <w:marBottom w:val="0"/>
      <w:divBdr>
        <w:top w:val="none" w:sz="0" w:space="0" w:color="auto"/>
        <w:left w:val="none" w:sz="0" w:space="0" w:color="auto"/>
        <w:bottom w:val="none" w:sz="0" w:space="0" w:color="auto"/>
        <w:right w:val="none" w:sz="0" w:space="0" w:color="auto"/>
      </w:divBdr>
    </w:div>
    <w:div w:id="1714765503">
      <w:bodyDiv w:val="1"/>
      <w:marLeft w:val="0"/>
      <w:marRight w:val="0"/>
      <w:marTop w:val="0"/>
      <w:marBottom w:val="0"/>
      <w:divBdr>
        <w:top w:val="none" w:sz="0" w:space="0" w:color="auto"/>
        <w:left w:val="none" w:sz="0" w:space="0" w:color="auto"/>
        <w:bottom w:val="none" w:sz="0" w:space="0" w:color="auto"/>
        <w:right w:val="none" w:sz="0" w:space="0" w:color="auto"/>
      </w:divBdr>
    </w:div>
    <w:div w:id="1715042173">
      <w:bodyDiv w:val="1"/>
      <w:marLeft w:val="0"/>
      <w:marRight w:val="0"/>
      <w:marTop w:val="0"/>
      <w:marBottom w:val="0"/>
      <w:divBdr>
        <w:top w:val="none" w:sz="0" w:space="0" w:color="auto"/>
        <w:left w:val="none" w:sz="0" w:space="0" w:color="auto"/>
        <w:bottom w:val="none" w:sz="0" w:space="0" w:color="auto"/>
        <w:right w:val="none" w:sz="0" w:space="0" w:color="auto"/>
      </w:divBdr>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49572">
      <w:bodyDiv w:val="1"/>
      <w:marLeft w:val="0"/>
      <w:marRight w:val="0"/>
      <w:marTop w:val="0"/>
      <w:marBottom w:val="0"/>
      <w:divBdr>
        <w:top w:val="none" w:sz="0" w:space="0" w:color="auto"/>
        <w:left w:val="none" w:sz="0" w:space="0" w:color="auto"/>
        <w:bottom w:val="none" w:sz="0" w:space="0" w:color="auto"/>
        <w:right w:val="none" w:sz="0" w:space="0" w:color="auto"/>
      </w:divBdr>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424194">
      <w:bodyDiv w:val="1"/>
      <w:marLeft w:val="0"/>
      <w:marRight w:val="0"/>
      <w:marTop w:val="0"/>
      <w:marBottom w:val="0"/>
      <w:divBdr>
        <w:top w:val="none" w:sz="0" w:space="0" w:color="auto"/>
        <w:left w:val="none" w:sz="0" w:space="0" w:color="auto"/>
        <w:bottom w:val="none" w:sz="0" w:space="0" w:color="auto"/>
        <w:right w:val="none" w:sz="0" w:space="0" w:color="auto"/>
      </w:divBdr>
    </w:div>
    <w:div w:id="1715496182">
      <w:bodyDiv w:val="1"/>
      <w:marLeft w:val="0"/>
      <w:marRight w:val="0"/>
      <w:marTop w:val="0"/>
      <w:marBottom w:val="0"/>
      <w:divBdr>
        <w:top w:val="none" w:sz="0" w:space="0" w:color="auto"/>
        <w:left w:val="none" w:sz="0" w:space="0" w:color="auto"/>
        <w:bottom w:val="none" w:sz="0" w:space="0" w:color="auto"/>
        <w:right w:val="none" w:sz="0" w:space="0" w:color="auto"/>
      </w:divBdr>
    </w:div>
    <w:div w:id="1715498104">
      <w:bodyDiv w:val="1"/>
      <w:marLeft w:val="0"/>
      <w:marRight w:val="0"/>
      <w:marTop w:val="0"/>
      <w:marBottom w:val="0"/>
      <w:divBdr>
        <w:top w:val="none" w:sz="0" w:space="0" w:color="auto"/>
        <w:left w:val="none" w:sz="0" w:space="0" w:color="auto"/>
        <w:bottom w:val="none" w:sz="0" w:space="0" w:color="auto"/>
        <w:right w:val="none" w:sz="0" w:space="0" w:color="auto"/>
      </w:divBdr>
    </w:div>
    <w:div w:id="1715738409">
      <w:bodyDiv w:val="1"/>
      <w:marLeft w:val="0"/>
      <w:marRight w:val="0"/>
      <w:marTop w:val="0"/>
      <w:marBottom w:val="0"/>
      <w:divBdr>
        <w:top w:val="none" w:sz="0" w:space="0" w:color="auto"/>
        <w:left w:val="none" w:sz="0" w:space="0" w:color="auto"/>
        <w:bottom w:val="none" w:sz="0" w:space="0" w:color="auto"/>
        <w:right w:val="none" w:sz="0" w:space="0" w:color="auto"/>
      </w:divBdr>
    </w:div>
    <w:div w:id="1715930986">
      <w:bodyDiv w:val="1"/>
      <w:marLeft w:val="0"/>
      <w:marRight w:val="0"/>
      <w:marTop w:val="0"/>
      <w:marBottom w:val="0"/>
      <w:divBdr>
        <w:top w:val="none" w:sz="0" w:space="0" w:color="auto"/>
        <w:left w:val="none" w:sz="0" w:space="0" w:color="auto"/>
        <w:bottom w:val="none" w:sz="0" w:space="0" w:color="auto"/>
        <w:right w:val="none" w:sz="0" w:space="0" w:color="auto"/>
      </w:divBdr>
    </w:div>
    <w:div w:id="1715957269">
      <w:bodyDiv w:val="1"/>
      <w:marLeft w:val="0"/>
      <w:marRight w:val="0"/>
      <w:marTop w:val="0"/>
      <w:marBottom w:val="0"/>
      <w:divBdr>
        <w:top w:val="none" w:sz="0" w:space="0" w:color="auto"/>
        <w:left w:val="none" w:sz="0" w:space="0" w:color="auto"/>
        <w:bottom w:val="none" w:sz="0" w:space="0" w:color="auto"/>
        <w:right w:val="none" w:sz="0" w:space="0" w:color="auto"/>
      </w:divBdr>
    </w:div>
    <w:div w:id="1716813508">
      <w:bodyDiv w:val="1"/>
      <w:marLeft w:val="0"/>
      <w:marRight w:val="0"/>
      <w:marTop w:val="0"/>
      <w:marBottom w:val="0"/>
      <w:divBdr>
        <w:top w:val="none" w:sz="0" w:space="0" w:color="auto"/>
        <w:left w:val="none" w:sz="0" w:space="0" w:color="auto"/>
        <w:bottom w:val="none" w:sz="0" w:space="0" w:color="auto"/>
        <w:right w:val="none" w:sz="0" w:space="0" w:color="auto"/>
      </w:divBdr>
    </w:div>
    <w:div w:id="1716855288">
      <w:bodyDiv w:val="1"/>
      <w:marLeft w:val="0"/>
      <w:marRight w:val="0"/>
      <w:marTop w:val="0"/>
      <w:marBottom w:val="0"/>
      <w:divBdr>
        <w:top w:val="none" w:sz="0" w:space="0" w:color="auto"/>
        <w:left w:val="none" w:sz="0" w:space="0" w:color="auto"/>
        <w:bottom w:val="none" w:sz="0" w:space="0" w:color="auto"/>
        <w:right w:val="none" w:sz="0" w:space="0" w:color="auto"/>
      </w:divBdr>
    </w:div>
    <w:div w:id="1717000262">
      <w:bodyDiv w:val="1"/>
      <w:marLeft w:val="0"/>
      <w:marRight w:val="0"/>
      <w:marTop w:val="0"/>
      <w:marBottom w:val="0"/>
      <w:divBdr>
        <w:top w:val="none" w:sz="0" w:space="0" w:color="auto"/>
        <w:left w:val="none" w:sz="0" w:space="0" w:color="auto"/>
        <w:bottom w:val="none" w:sz="0" w:space="0" w:color="auto"/>
        <w:right w:val="none" w:sz="0" w:space="0" w:color="auto"/>
      </w:divBdr>
    </w:div>
    <w:div w:id="1717049113">
      <w:bodyDiv w:val="1"/>
      <w:marLeft w:val="0"/>
      <w:marRight w:val="0"/>
      <w:marTop w:val="0"/>
      <w:marBottom w:val="0"/>
      <w:divBdr>
        <w:top w:val="none" w:sz="0" w:space="0" w:color="auto"/>
        <w:left w:val="none" w:sz="0" w:space="0" w:color="auto"/>
        <w:bottom w:val="none" w:sz="0" w:space="0" w:color="auto"/>
        <w:right w:val="none" w:sz="0" w:space="0" w:color="auto"/>
      </w:divBdr>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972634">
      <w:bodyDiv w:val="1"/>
      <w:marLeft w:val="0"/>
      <w:marRight w:val="0"/>
      <w:marTop w:val="0"/>
      <w:marBottom w:val="0"/>
      <w:divBdr>
        <w:top w:val="none" w:sz="0" w:space="0" w:color="auto"/>
        <w:left w:val="none" w:sz="0" w:space="0" w:color="auto"/>
        <w:bottom w:val="none" w:sz="0" w:space="0" w:color="auto"/>
        <w:right w:val="none" w:sz="0" w:space="0" w:color="auto"/>
      </w:divBdr>
    </w:div>
    <w:div w:id="1718165852">
      <w:bodyDiv w:val="1"/>
      <w:marLeft w:val="0"/>
      <w:marRight w:val="0"/>
      <w:marTop w:val="0"/>
      <w:marBottom w:val="0"/>
      <w:divBdr>
        <w:top w:val="none" w:sz="0" w:space="0" w:color="auto"/>
        <w:left w:val="none" w:sz="0" w:space="0" w:color="auto"/>
        <w:bottom w:val="none" w:sz="0" w:space="0" w:color="auto"/>
        <w:right w:val="none" w:sz="0" w:space="0" w:color="auto"/>
      </w:divBdr>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36523">
      <w:bodyDiv w:val="1"/>
      <w:marLeft w:val="0"/>
      <w:marRight w:val="0"/>
      <w:marTop w:val="0"/>
      <w:marBottom w:val="0"/>
      <w:divBdr>
        <w:top w:val="none" w:sz="0" w:space="0" w:color="auto"/>
        <w:left w:val="none" w:sz="0" w:space="0" w:color="auto"/>
        <w:bottom w:val="none" w:sz="0" w:space="0" w:color="auto"/>
        <w:right w:val="none" w:sz="0" w:space="0" w:color="auto"/>
      </w:divBdr>
    </w:div>
    <w:div w:id="1718821320">
      <w:bodyDiv w:val="1"/>
      <w:marLeft w:val="0"/>
      <w:marRight w:val="0"/>
      <w:marTop w:val="0"/>
      <w:marBottom w:val="0"/>
      <w:divBdr>
        <w:top w:val="none" w:sz="0" w:space="0" w:color="auto"/>
        <w:left w:val="none" w:sz="0" w:space="0" w:color="auto"/>
        <w:bottom w:val="none" w:sz="0" w:space="0" w:color="auto"/>
        <w:right w:val="none" w:sz="0" w:space="0" w:color="auto"/>
      </w:divBdr>
    </w:div>
    <w:div w:id="1719014729">
      <w:bodyDiv w:val="1"/>
      <w:marLeft w:val="0"/>
      <w:marRight w:val="0"/>
      <w:marTop w:val="0"/>
      <w:marBottom w:val="0"/>
      <w:divBdr>
        <w:top w:val="none" w:sz="0" w:space="0" w:color="auto"/>
        <w:left w:val="none" w:sz="0" w:space="0" w:color="auto"/>
        <w:bottom w:val="none" w:sz="0" w:space="0" w:color="auto"/>
        <w:right w:val="none" w:sz="0" w:space="0" w:color="auto"/>
      </w:divBdr>
    </w:div>
    <w:div w:id="1719088580">
      <w:bodyDiv w:val="1"/>
      <w:marLeft w:val="0"/>
      <w:marRight w:val="0"/>
      <w:marTop w:val="0"/>
      <w:marBottom w:val="0"/>
      <w:divBdr>
        <w:top w:val="none" w:sz="0" w:space="0" w:color="auto"/>
        <w:left w:val="none" w:sz="0" w:space="0" w:color="auto"/>
        <w:bottom w:val="none" w:sz="0" w:space="0" w:color="auto"/>
        <w:right w:val="none" w:sz="0" w:space="0" w:color="auto"/>
      </w:divBdr>
    </w:div>
    <w:div w:id="1719432119">
      <w:bodyDiv w:val="1"/>
      <w:marLeft w:val="0"/>
      <w:marRight w:val="0"/>
      <w:marTop w:val="0"/>
      <w:marBottom w:val="0"/>
      <w:divBdr>
        <w:top w:val="none" w:sz="0" w:space="0" w:color="auto"/>
        <w:left w:val="none" w:sz="0" w:space="0" w:color="auto"/>
        <w:bottom w:val="none" w:sz="0" w:space="0" w:color="auto"/>
        <w:right w:val="none" w:sz="0" w:space="0" w:color="auto"/>
      </w:divBdr>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9477824">
      <w:bodyDiv w:val="1"/>
      <w:marLeft w:val="0"/>
      <w:marRight w:val="0"/>
      <w:marTop w:val="0"/>
      <w:marBottom w:val="0"/>
      <w:divBdr>
        <w:top w:val="none" w:sz="0" w:space="0" w:color="auto"/>
        <w:left w:val="none" w:sz="0" w:space="0" w:color="auto"/>
        <w:bottom w:val="none" w:sz="0" w:space="0" w:color="auto"/>
        <w:right w:val="none" w:sz="0" w:space="0" w:color="auto"/>
      </w:divBdr>
    </w:div>
    <w:div w:id="1719620053">
      <w:bodyDiv w:val="1"/>
      <w:marLeft w:val="0"/>
      <w:marRight w:val="0"/>
      <w:marTop w:val="0"/>
      <w:marBottom w:val="0"/>
      <w:divBdr>
        <w:top w:val="none" w:sz="0" w:space="0" w:color="auto"/>
        <w:left w:val="none" w:sz="0" w:space="0" w:color="auto"/>
        <w:bottom w:val="none" w:sz="0" w:space="0" w:color="auto"/>
        <w:right w:val="none" w:sz="0" w:space="0" w:color="auto"/>
      </w:divBdr>
    </w:div>
    <w:div w:id="1719744757">
      <w:bodyDiv w:val="1"/>
      <w:marLeft w:val="0"/>
      <w:marRight w:val="0"/>
      <w:marTop w:val="0"/>
      <w:marBottom w:val="0"/>
      <w:divBdr>
        <w:top w:val="none" w:sz="0" w:space="0" w:color="auto"/>
        <w:left w:val="none" w:sz="0" w:space="0" w:color="auto"/>
        <w:bottom w:val="none" w:sz="0" w:space="0" w:color="auto"/>
        <w:right w:val="none" w:sz="0" w:space="0" w:color="auto"/>
      </w:divBdr>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124176">
      <w:bodyDiv w:val="1"/>
      <w:marLeft w:val="0"/>
      <w:marRight w:val="0"/>
      <w:marTop w:val="0"/>
      <w:marBottom w:val="0"/>
      <w:divBdr>
        <w:top w:val="none" w:sz="0" w:space="0" w:color="auto"/>
        <w:left w:val="none" w:sz="0" w:space="0" w:color="auto"/>
        <w:bottom w:val="none" w:sz="0" w:space="0" w:color="auto"/>
        <w:right w:val="none" w:sz="0" w:space="0" w:color="auto"/>
      </w:divBdr>
    </w:div>
    <w:div w:id="1720204611">
      <w:bodyDiv w:val="1"/>
      <w:marLeft w:val="0"/>
      <w:marRight w:val="0"/>
      <w:marTop w:val="0"/>
      <w:marBottom w:val="0"/>
      <w:divBdr>
        <w:top w:val="none" w:sz="0" w:space="0" w:color="auto"/>
        <w:left w:val="none" w:sz="0" w:space="0" w:color="auto"/>
        <w:bottom w:val="none" w:sz="0" w:space="0" w:color="auto"/>
        <w:right w:val="none" w:sz="0" w:space="0" w:color="auto"/>
      </w:divBdr>
    </w:div>
    <w:div w:id="1720324026">
      <w:bodyDiv w:val="1"/>
      <w:marLeft w:val="0"/>
      <w:marRight w:val="0"/>
      <w:marTop w:val="0"/>
      <w:marBottom w:val="0"/>
      <w:divBdr>
        <w:top w:val="none" w:sz="0" w:space="0" w:color="auto"/>
        <w:left w:val="none" w:sz="0" w:space="0" w:color="auto"/>
        <w:bottom w:val="none" w:sz="0" w:space="0" w:color="auto"/>
        <w:right w:val="none" w:sz="0" w:space="0" w:color="auto"/>
      </w:divBdr>
    </w:div>
    <w:div w:id="1720595635">
      <w:bodyDiv w:val="1"/>
      <w:marLeft w:val="0"/>
      <w:marRight w:val="0"/>
      <w:marTop w:val="0"/>
      <w:marBottom w:val="0"/>
      <w:divBdr>
        <w:top w:val="none" w:sz="0" w:space="0" w:color="auto"/>
        <w:left w:val="none" w:sz="0" w:space="0" w:color="auto"/>
        <w:bottom w:val="none" w:sz="0" w:space="0" w:color="auto"/>
        <w:right w:val="none" w:sz="0" w:space="0" w:color="auto"/>
      </w:divBdr>
    </w:div>
    <w:div w:id="1720783469">
      <w:bodyDiv w:val="1"/>
      <w:marLeft w:val="0"/>
      <w:marRight w:val="0"/>
      <w:marTop w:val="0"/>
      <w:marBottom w:val="0"/>
      <w:divBdr>
        <w:top w:val="none" w:sz="0" w:space="0" w:color="auto"/>
        <w:left w:val="none" w:sz="0" w:space="0" w:color="auto"/>
        <w:bottom w:val="none" w:sz="0" w:space="0" w:color="auto"/>
        <w:right w:val="none" w:sz="0" w:space="0" w:color="auto"/>
      </w:divBdr>
    </w:div>
    <w:div w:id="1720858424">
      <w:bodyDiv w:val="1"/>
      <w:marLeft w:val="0"/>
      <w:marRight w:val="0"/>
      <w:marTop w:val="0"/>
      <w:marBottom w:val="0"/>
      <w:divBdr>
        <w:top w:val="none" w:sz="0" w:space="0" w:color="auto"/>
        <w:left w:val="none" w:sz="0" w:space="0" w:color="auto"/>
        <w:bottom w:val="none" w:sz="0" w:space="0" w:color="auto"/>
        <w:right w:val="none" w:sz="0" w:space="0" w:color="auto"/>
      </w:divBdr>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201698">
      <w:bodyDiv w:val="1"/>
      <w:marLeft w:val="0"/>
      <w:marRight w:val="0"/>
      <w:marTop w:val="0"/>
      <w:marBottom w:val="0"/>
      <w:divBdr>
        <w:top w:val="none" w:sz="0" w:space="0" w:color="auto"/>
        <w:left w:val="none" w:sz="0" w:space="0" w:color="auto"/>
        <w:bottom w:val="none" w:sz="0" w:space="0" w:color="auto"/>
        <w:right w:val="none" w:sz="0" w:space="0" w:color="auto"/>
      </w:divBdr>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2248268">
      <w:bodyDiv w:val="1"/>
      <w:marLeft w:val="0"/>
      <w:marRight w:val="0"/>
      <w:marTop w:val="0"/>
      <w:marBottom w:val="0"/>
      <w:divBdr>
        <w:top w:val="none" w:sz="0" w:space="0" w:color="auto"/>
        <w:left w:val="none" w:sz="0" w:space="0" w:color="auto"/>
        <w:bottom w:val="none" w:sz="0" w:space="0" w:color="auto"/>
        <w:right w:val="none" w:sz="0" w:space="0" w:color="auto"/>
      </w:divBdr>
    </w:div>
    <w:div w:id="1722359479">
      <w:bodyDiv w:val="1"/>
      <w:marLeft w:val="0"/>
      <w:marRight w:val="0"/>
      <w:marTop w:val="0"/>
      <w:marBottom w:val="0"/>
      <w:divBdr>
        <w:top w:val="none" w:sz="0" w:space="0" w:color="auto"/>
        <w:left w:val="none" w:sz="0" w:space="0" w:color="auto"/>
        <w:bottom w:val="none" w:sz="0" w:space="0" w:color="auto"/>
        <w:right w:val="none" w:sz="0" w:space="0" w:color="auto"/>
      </w:divBdr>
    </w:div>
    <w:div w:id="1722513911">
      <w:bodyDiv w:val="1"/>
      <w:marLeft w:val="0"/>
      <w:marRight w:val="0"/>
      <w:marTop w:val="0"/>
      <w:marBottom w:val="0"/>
      <w:divBdr>
        <w:top w:val="none" w:sz="0" w:space="0" w:color="auto"/>
        <w:left w:val="none" w:sz="0" w:space="0" w:color="auto"/>
        <w:bottom w:val="none" w:sz="0" w:space="0" w:color="auto"/>
        <w:right w:val="none" w:sz="0" w:space="0" w:color="auto"/>
      </w:divBdr>
    </w:div>
    <w:div w:id="1722555562">
      <w:bodyDiv w:val="1"/>
      <w:marLeft w:val="0"/>
      <w:marRight w:val="0"/>
      <w:marTop w:val="0"/>
      <w:marBottom w:val="0"/>
      <w:divBdr>
        <w:top w:val="none" w:sz="0" w:space="0" w:color="auto"/>
        <w:left w:val="none" w:sz="0" w:space="0" w:color="auto"/>
        <w:bottom w:val="none" w:sz="0" w:space="0" w:color="auto"/>
        <w:right w:val="none" w:sz="0" w:space="0" w:color="auto"/>
      </w:divBdr>
    </w:div>
    <w:div w:id="1722555609">
      <w:bodyDiv w:val="1"/>
      <w:marLeft w:val="0"/>
      <w:marRight w:val="0"/>
      <w:marTop w:val="0"/>
      <w:marBottom w:val="0"/>
      <w:divBdr>
        <w:top w:val="none" w:sz="0" w:space="0" w:color="auto"/>
        <w:left w:val="none" w:sz="0" w:space="0" w:color="auto"/>
        <w:bottom w:val="none" w:sz="0" w:space="0" w:color="auto"/>
        <w:right w:val="none" w:sz="0" w:space="0" w:color="auto"/>
      </w:divBdr>
    </w:div>
    <w:div w:id="1722557358">
      <w:bodyDiv w:val="1"/>
      <w:marLeft w:val="0"/>
      <w:marRight w:val="0"/>
      <w:marTop w:val="0"/>
      <w:marBottom w:val="0"/>
      <w:divBdr>
        <w:top w:val="none" w:sz="0" w:space="0" w:color="auto"/>
        <w:left w:val="none" w:sz="0" w:space="0" w:color="auto"/>
        <w:bottom w:val="none" w:sz="0" w:space="0" w:color="auto"/>
        <w:right w:val="none" w:sz="0" w:space="0" w:color="auto"/>
      </w:divBdr>
    </w:div>
    <w:div w:id="1723018302">
      <w:bodyDiv w:val="1"/>
      <w:marLeft w:val="0"/>
      <w:marRight w:val="0"/>
      <w:marTop w:val="0"/>
      <w:marBottom w:val="0"/>
      <w:divBdr>
        <w:top w:val="none" w:sz="0" w:space="0" w:color="auto"/>
        <w:left w:val="none" w:sz="0" w:space="0" w:color="auto"/>
        <w:bottom w:val="none" w:sz="0" w:space="0" w:color="auto"/>
        <w:right w:val="none" w:sz="0" w:space="0" w:color="auto"/>
      </w:divBdr>
    </w:div>
    <w:div w:id="1723282754">
      <w:bodyDiv w:val="1"/>
      <w:marLeft w:val="0"/>
      <w:marRight w:val="0"/>
      <w:marTop w:val="0"/>
      <w:marBottom w:val="0"/>
      <w:divBdr>
        <w:top w:val="none" w:sz="0" w:space="0" w:color="auto"/>
        <w:left w:val="none" w:sz="0" w:space="0" w:color="auto"/>
        <w:bottom w:val="none" w:sz="0" w:space="0" w:color="auto"/>
        <w:right w:val="none" w:sz="0" w:space="0" w:color="auto"/>
      </w:divBdr>
    </w:div>
    <w:div w:id="1723480538">
      <w:bodyDiv w:val="1"/>
      <w:marLeft w:val="0"/>
      <w:marRight w:val="0"/>
      <w:marTop w:val="0"/>
      <w:marBottom w:val="0"/>
      <w:divBdr>
        <w:top w:val="none" w:sz="0" w:space="0" w:color="auto"/>
        <w:left w:val="none" w:sz="0" w:space="0" w:color="auto"/>
        <w:bottom w:val="none" w:sz="0" w:space="0" w:color="auto"/>
        <w:right w:val="none" w:sz="0" w:space="0" w:color="auto"/>
      </w:divBdr>
    </w:div>
    <w:div w:id="1723481134">
      <w:bodyDiv w:val="1"/>
      <w:marLeft w:val="0"/>
      <w:marRight w:val="0"/>
      <w:marTop w:val="0"/>
      <w:marBottom w:val="0"/>
      <w:divBdr>
        <w:top w:val="none" w:sz="0" w:space="0" w:color="auto"/>
        <w:left w:val="none" w:sz="0" w:space="0" w:color="auto"/>
        <w:bottom w:val="none" w:sz="0" w:space="0" w:color="auto"/>
        <w:right w:val="none" w:sz="0" w:space="0" w:color="auto"/>
      </w:divBdr>
    </w:div>
    <w:div w:id="1723600347">
      <w:bodyDiv w:val="1"/>
      <w:marLeft w:val="0"/>
      <w:marRight w:val="0"/>
      <w:marTop w:val="0"/>
      <w:marBottom w:val="0"/>
      <w:divBdr>
        <w:top w:val="none" w:sz="0" w:space="0" w:color="auto"/>
        <w:left w:val="none" w:sz="0" w:space="0" w:color="auto"/>
        <w:bottom w:val="none" w:sz="0" w:space="0" w:color="auto"/>
        <w:right w:val="none" w:sz="0" w:space="0" w:color="auto"/>
      </w:divBdr>
    </w:div>
    <w:div w:id="1723601207">
      <w:bodyDiv w:val="1"/>
      <w:marLeft w:val="0"/>
      <w:marRight w:val="0"/>
      <w:marTop w:val="0"/>
      <w:marBottom w:val="0"/>
      <w:divBdr>
        <w:top w:val="none" w:sz="0" w:space="0" w:color="auto"/>
        <w:left w:val="none" w:sz="0" w:space="0" w:color="auto"/>
        <w:bottom w:val="none" w:sz="0" w:space="0" w:color="auto"/>
        <w:right w:val="none" w:sz="0" w:space="0" w:color="auto"/>
      </w:divBdr>
    </w:div>
    <w:div w:id="1723753563">
      <w:bodyDiv w:val="1"/>
      <w:marLeft w:val="0"/>
      <w:marRight w:val="0"/>
      <w:marTop w:val="0"/>
      <w:marBottom w:val="0"/>
      <w:divBdr>
        <w:top w:val="none" w:sz="0" w:space="0" w:color="auto"/>
        <w:left w:val="none" w:sz="0" w:space="0" w:color="auto"/>
        <w:bottom w:val="none" w:sz="0" w:space="0" w:color="auto"/>
        <w:right w:val="none" w:sz="0" w:space="0" w:color="auto"/>
      </w:divBdr>
    </w:div>
    <w:div w:id="1723822182">
      <w:bodyDiv w:val="1"/>
      <w:marLeft w:val="0"/>
      <w:marRight w:val="0"/>
      <w:marTop w:val="0"/>
      <w:marBottom w:val="0"/>
      <w:divBdr>
        <w:top w:val="none" w:sz="0" w:space="0" w:color="auto"/>
        <w:left w:val="none" w:sz="0" w:space="0" w:color="auto"/>
        <w:bottom w:val="none" w:sz="0" w:space="0" w:color="auto"/>
        <w:right w:val="none" w:sz="0" w:space="0" w:color="auto"/>
      </w:divBdr>
    </w:div>
    <w:div w:id="1724019478">
      <w:bodyDiv w:val="1"/>
      <w:marLeft w:val="0"/>
      <w:marRight w:val="0"/>
      <w:marTop w:val="0"/>
      <w:marBottom w:val="0"/>
      <w:divBdr>
        <w:top w:val="none" w:sz="0" w:space="0" w:color="auto"/>
        <w:left w:val="none" w:sz="0" w:space="0" w:color="auto"/>
        <w:bottom w:val="none" w:sz="0" w:space="0" w:color="auto"/>
        <w:right w:val="none" w:sz="0" w:space="0" w:color="auto"/>
      </w:divBdr>
    </w:div>
    <w:div w:id="1724211142">
      <w:bodyDiv w:val="1"/>
      <w:marLeft w:val="0"/>
      <w:marRight w:val="0"/>
      <w:marTop w:val="0"/>
      <w:marBottom w:val="0"/>
      <w:divBdr>
        <w:top w:val="none" w:sz="0" w:space="0" w:color="auto"/>
        <w:left w:val="none" w:sz="0" w:space="0" w:color="auto"/>
        <w:bottom w:val="none" w:sz="0" w:space="0" w:color="auto"/>
        <w:right w:val="none" w:sz="0" w:space="0" w:color="auto"/>
      </w:divBdr>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332105">
      <w:bodyDiv w:val="1"/>
      <w:marLeft w:val="0"/>
      <w:marRight w:val="0"/>
      <w:marTop w:val="0"/>
      <w:marBottom w:val="0"/>
      <w:divBdr>
        <w:top w:val="none" w:sz="0" w:space="0" w:color="auto"/>
        <w:left w:val="none" w:sz="0" w:space="0" w:color="auto"/>
        <w:bottom w:val="none" w:sz="0" w:space="0" w:color="auto"/>
        <w:right w:val="none" w:sz="0" w:space="0" w:color="auto"/>
      </w:divBdr>
    </w:div>
    <w:div w:id="1724408429">
      <w:bodyDiv w:val="1"/>
      <w:marLeft w:val="0"/>
      <w:marRight w:val="0"/>
      <w:marTop w:val="0"/>
      <w:marBottom w:val="0"/>
      <w:divBdr>
        <w:top w:val="none" w:sz="0" w:space="0" w:color="auto"/>
        <w:left w:val="none" w:sz="0" w:space="0" w:color="auto"/>
        <w:bottom w:val="none" w:sz="0" w:space="0" w:color="auto"/>
        <w:right w:val="none" w:sz="0" w:space="0" w:color="auto"/>
      </w:divBdr>
    </w:div>
    <w:div w:id="1724520238">
      <w:bodyDiv w:val="1"/>
      <w:marLeft w:val="0"/>
      <w:marRight w:val="0"/>
      <w:marTop w:val="0"/>
      <w:marBottom w:val="0"/>
      <w:divBdr>
        <w:top w:val="none" w:sz="0" w:space="0" w:color="auto"/>
        <w:left w:val="none" w:sz="0" w:space="0" w:color="auto"/>
        <w:bottom w:val="none" w:sz="0" w:space="0" w:color="auto"/>
        <w:right w:val="none" w:sz="0" w:space="0" w:color="auto"/>
      </w:divBdr>
    </w:div>
    <w:div w:id="1724521526">
      <w:bodyDiv w:val="1"/>
      <w:marLeft w:val="0"/>
      <w:marRight w:val="0"/>
      <w:marTop w:val="0"/>
      <w:marBottom w:val="0"/>
      <w:divBdr>
        <w:top w:val="none" w:sz="0" w:space="0" w:color="auto"/>
        <w:left w:val="none" w:sz="0" w:space="0" w:color="auto"/>
        <w:bottom w:val="none" w:sz="0" w:space="0" w:color="auto"/>
        <w:right w:val="none" w:sz="0" w:space="0" w:color="auto"/>
      </w:divBdr>
    </w:div>
    <w:div w:id="1724678091">
      <w:bodyDiv w:val="1"/>
      <w:marLeft w:val="0"/>
      <w:marRight w:val="0"/>
      <w:marTop w:val="0"/>
      <w:marBottom w:val="0"/>
      <w:divBdr>
        <w:top w:val="none" w:sz="0" w:space="0" w:color="auto"/>
        <w:left w:val="none" w:sz="0" w:space="0" w:color="auto"/>
        <w:bottom w:val="none" w:sz="0" w:space="0" w:color="auto"/>
        <w:right w:val="none" w:sz="0" w:space="0" w:color="auto"/>
      </w:divBdr>
    </w:div>
    <w:div w:id="1724788450">
      <w:bodyDiv w:val="1"/>
      <w:marLeft w:val="0"/>
      <w:marRight w:val="0"/>
      <w:marTop w:val="0"/>
      <w:marBottom w:val="0"/>
      <w:divBdr>
        <w:top w:val="none" w:sz="0" w:space="0" w:color="auto"/>
        <w:left w:val="none" w:sz="0" w:space="0" w:color="auto"/>
        <w:bottom w:val="none" w:sz="0" w:space="0" w:color="auto"/>
        <w:right w:val="none" w:sz="0" w:space="0" w:color="auto"/>
      </w:divBdr>
    </w:div>
    <w:div w:id="1725105766">
      <w:bodyDiv w:val="1"/>
      <w:marLeft w:val="0"/>
      <w:marRight w:val="0"/>
      <w:marTop w:val="0"/>
      <w:marBottom w:val="0"/>
      <w:divBdr>
        <w:top w:val="none" w:sz="0" w:space="0" w:color="auto"/>
        <w:left w:val="none" w:sz="0" w:space="0" w:color="auto"/>
        <w:bottom w:val="none" w:sz="0" w:space="0" w:color="auto"/>
        <w:right w:val="none" w:sz="0" w:space="0" w:color="auto"/>
      </w:divBdr>
    </w:div>
    <w:div w:id="1725449895">
      <w:bodyDiv w:val="1"/>
      <w:marLeft w:val="0"/>
      <w:marRight w:val="0"/>
      <w:marTop w:val="0"/>
      <w:marBottom w:val="0"/>
      <w:divBdr>
        <w:top w:val="none" w:sz="0" w:space="0" w:color="auto"/>
        <w:left w:val="none" w:sz="0" w:space="0" w:color="auto"/>
        <w:bottom w:val="none" w:sz="0" w:space="0" w:color="auto"/>
        <w:right w:val="none" w:sz="0" w:space="0" w:color="auto"/>
      </w:divBdr>
    </w:div>
    <w:div w:id="1725522335">
      <w:bodyDiv w:val="1"/>
      <w:marLeft w:val="0"/>
      <w:marRight w:val="0"/>
      <w:marTop w:val="0"/>
      <w:marBottom w:val="0"/>
      <w:divBdr>
        <w:top w:val="none" w:sz="0" w:space="0" w:color="auto"/>
        <w:left w:val="none" w:sz="0" w:space="0" w:color="auto"/>
        <w:bottom w:val="none" w:sz="0" w:space="0" w:color="auto"/>
        <w:right w:val="none" w:sz="0" w:space="0" w:color="auto"/>
      </w:divBdr>
    </w:div>
    <w:div w:id="1725640270">
      <w:bodyDiv w:val="1"/>
      <w:marLeft w:val="0"/>
      <w:marRight w:val="0"/>
      <w:marTop w:val="0"/>
      <w:marBottom w:val="0"/>
      <w:divBdr>
        <w:top w:val="none" w:sz="0" w:space="0" w:color="auto"/>
        <w:left w:val="none" w:sz="0" w:space="0" w:color="auto"/>
        <w:bottom w:val="none" w:sz="0" w:space="0" w:color="auto"/>
        <w:right w:val="none" w:sz="0" w:space="0" w:color="auto"/>
      </w:divBdr>
    </w:div>
    <w:div w:id="1725715296">
      <w:bodyDiv w:val="1"/>
      <w:marLeft w:val="0"/>
      <w:marRight w:val="0"/>
      <w:marTop w:val="0"/>
      <w:marBottom w:val="0"/>
      <w:divBdr>
        <w:top w:val="none" w:sz="0" w:space="0" w:color="auto"/>
        <w:left w:val="none" w:sz="0" w:space="0" w:color="auto"/>
        <w:bottom w:val="none" w:sz="0" w:space="0" w:color="auto"/>
        <w:right w:val="none" w:sz="0" w:space="0" w:color="auto"/>
      </w:divBdr>
    </w:div>
    <w:div w:id="1726029737">
      <w:bodyDiv w:val="1"/>
      <w:marLeft w:val="0"/>
      <w:marRight w:val="0"/>
      <w:marTop w:val="0"/>
      <w:marBottom w:val="0"/>
      <w:divBdr>
        <w:top w:val="none" w:sz="0" w:space="0" w:color="auto"/>
        <w:left w:val="none" w:sz="0" w:space="0" w:color="auto"/>
        <w:bottom w:val="none" w:sz="0" w:space="0" w:color="auto"/>
        <w:right w:val="none" w:sz="0" w:space="0" w:color="auto"/>
      </w:divBdr>
    </w:div>
    <w:div w:id="1726104392">
      <w:bodyDiv w:val="1"/>
      <w:marLeft w:val="0"/>
      <w:marRight w:val="0"/>
      <w:marTop w:val="0"/>
      <w:marBottom w:val="0"/>
      <w:divBdr>
        <w:top w:val="none" w:sz="0" w:space="0" w:color="auto"/>
        <w:left w:val="none" w:sz="0" w:space="0" w:color="auto"/>
        <w:bottom w:val="none" w:sz="0" w:space="0" w:color="auto"/>
        <w:right w:val="none" w:sz="0" w:space="0" w:color="auto"/>
      </w:divBdr>
    </w:div>
    <w:div w:id="1726296191">
      <w:bodyDiv w:val="1"/>
      <w:marLeft w:val="0"/>
      <w:marRight w:val="0"/>
      <w:marTop w:val="0"/>
      <w:marBottom w:val="0"/>
      <w:divBdr>
        <w:top w:val="none" w:sz="0" w:space="0" w:color="auto"/>
        <w:left w:val="none" w:sz="0" w:space="0" w:color="auto"/>
        <w:bottom w:val="none" w:sz="0" w:space="0" w:color="auto"/>
        <w:right w:val="none" w:sz="0" w:space="0" w:color="auto"/>
      </w:divBdr>
    </w:div>
    <w:div w:id="1726298227">
      <w:bodyDiv w:val="1"/>
      <w:marLeft w:val="0"/>
      <w:marRight w:val="0"/>
      <w:marTop w:val="0"/>
      <w:marBottom w:val="0"/>
      <w:divBdr>
        <w:top w:val="none" w:sz="0" w:space="0" w:color="auto"/>
        <w:left w:val="none" w:sz="0" w:space="0" w:color="auto"/>
        <w:bottom w:val="none" w:sz="0" w:space="0" w:color="auto"/>
        <w:right w:val="none" w:sz="0" w:space="0" w:color="auto"/>
      </w:divBdr>
    </w:div>
    <w:div w:id="1726368287">
      <w:bodyDiv w:val="1"/>
      <w:marLeft w:val="0"/>
      <w:marRight w:val="0"/>
      <w:marTop w:val="0"/>
      <w:marBottom w:val="0"/>
      <w:divBdr>
        <w:top w:val="none" w:sz="0" w:space="0" w:color="auto"/>
        <w:left w:val="none" w:sz="0" w:space="0" w:color="auto"/>
        <w:bottom w:val="none" w:sz="0" w:space="0" w:color="auto"/>
        <w:right w:val="none" w:sz="0" w:space="0" w:color="auto"/>
      </w:divBdr>
    </w:div>
    <w:div w:id="1726559310">
      <w:bodyDiv w:val="1"/>
      <w:marLeft w:val="0"/>
      <w:marRight w:val="0"/>
      <w:marTop w:val="0"/>
      <w:marBottom w:val="0"/>
      <w:divBdr>
        <w:top w:val="none" w:sz="0" w:space="0" w:color="auto"/>
        <w:left w:val="none" w:sz="0" w:space="0" w:color="auto"/>
        <w:bottom w:val="none" w:sz="0" w:space="0" w:color="auto"/>
        <w:right w:val="none" w:sz="0" w:space="0" w:color="auto"/>
      </w:divBdr>
    </w:div>
    <w:div w:id="1726560367">
      <w:bodyDiv w:val="1"/>
      <w:marLeft w:val="0"/>
      <w:marRight w:val="0"/>
      <w:marTop w:val="0"/>
      <w:marBottom w:val="0"/>
      <w:divBdr>
        <w:top w:val="none" w:sz="0" w:space="0" w:color="auto"/>
        <w:left w:val="none" w:sz="0" w:space="0" w:color="auto"/>
        <w:bottom w:val="none" w:sz="0" w:space="0" w:color="auto"/>
        <w:right w:val="none" w:sz="0" w:space="0" w:color="auto"/>
      </w:divBdr>
    </w:div>
    <w:div w:id="1726638553">
      <w:bodyDiv w:val="1"/>
      <w:marLeft w:val="0"/>
      <w:marRight w:val="0"/>
      <w:marTop w:val="0"/>
      <w:marBottom w:val="0"/>
      <w:divBdr>
        <w:top w:val="none" w:sz="0" w:space="0" w:color="auto"/>
        <w:left w:val="none" w:sz="0" w:space="0" w:color="auto"/>
        <w:bottom w:val="none" w:sz="0" w:space="0" w:color="auto"/>
        <w:right w:val="none" w:sz="0" w:space="0" w:color="auto"/>
      </w:divBdr>
    </w:div>
    <w:div w:id="1726761657">
      <w:bodyDiv w:val="1"/>
      <w:marLeft w:val="0"/>
      <w:marRight w:val="0"/>
      <w:marTop w:val="0"/>
      <w:marBottom w:val="0"/>
      <w:divBdr>
        <w:top w:val="none" w:sz="0" w:space="0" w:color="auto"/>
        <w:left w:val="none" w:sz="0" w:space="0" w:color="auto"/>
        <w:bottom w:val="none" w:sz="0" w:space="0" w:color="auto"/>
        <w:right w:val="none" w:sz="0" w:space="0" w:color="auto"/>
      </w:divBdr>
    </w:div>
    <w:div w:id="1726876695">
      <w:bodyDiv w:val="1"/>
      <w:marLeft w:val="0"/>
      <w:marRight w:val="0"/>
      <w:marTop w:val="0"/>
      <w:marBottom w:val="0"/>
      <w:divBdr>
        <w:top w:val="none" w:sz="0" w:space="0" w:color="auto"/>
        <w:left w:val="none" w:sz="0" w:space="0" w:color="auto"/>
        <w:bottom w:val="none" w:sz="0" w:space="0" w:color="auto"/>
        <w:right w:val="none" w:sz="0" w:space="0" w:color="auto"/>
      </w:divBdr>
    </w:div>
    <w:div w:id="1726877144">
      <w:bodyDiv w:val="1"/>
      <w:marLeft w:val="0"/>
      <w:marRight w:val="0"/>
      <w:marTop w:val="0"/>
      <w:marBottom w:val="0"/>
      <w:divBdr>
        <w:top w:val="none" w:sz="0" w:space="0" w:color="auto"/>
        <w:left w:val="none" w:sz="0" w:space="0" w:color="auto"/>
        <w:bottom w:val="none" w:sz="0" w:space="0" w:color="auto"/>
        <w:right w:val="none" w:sz="0" w:space="0" w:color="auto"/>
      </w:divBdr>
    </w:div>
    <w:div w:id="1726951266">
      <w:bodyDiv w:val="1"/>
      <w:marLeft w:val="0"/>
      <w:marRight w:val="0"/>
      <w:marTop w:val="0"/>
      <w:marBottom w:val="0"/>
      <w:divBdr>
        <w:top w:val="none" w:sz="0" w:space="0" w:color="auto"/>
        <w:left w:val="none" w:sz="0" w:space="0" w:color="auto"/>
        <w:bottom w:val="none" w:sz="0" w:space="0" w:color="auto"/>
        <w:right w:val="none" w:sz="0" w:space="0" w:color="auto"/>
      </w:divBdr>
    </w:div>
    <w:div w:id="1726954077">
      <w:bodyDiv w:val="1"/>
      <w:marLeft w:val="0"/>
      <w:marRight w:val="0"/>
      <w:marTop w:val="0"/>
      <w:marBottom w:val="0"/>
      <w:divBdr>
        <w:top w:val="none" w:sz="0" w:space="0" w:color="auto"/>
        <w:left w:val="none" w:sz="0" w:space="0" w:color="auto"/>
        <w:bottom w:val="none" w:sz="0" w:space="0" w:color="auto"/>
        <w:right w:val="none" w:sz="0" w:space="0" w:color="auto"/>
      </w:divBdr>
    </w:div>
    <w:div w:id="1727022356">
      <w:bodyDiv w:val="1"/>
      <w:marLeft w:val="0"/>
      <w:marRight w:val="0"/>
      <w:marTop w:val="0"/>
      <w:marBottom w:val="0"/>
      <w:divBdr>
        <w:top w:val="none" w:sz="0" w:space="0" w:color="auto"/>
        <w:left w:val="none" w:sz="0" w:space="0" w:color="auto"/>
        <w:bottom w:val="none" w:sz="0" w:space="0" w:color="auto"/>
        <w:right w:val="none" w:sz="0" w:space="0" w:color="auto"/>
      </w:divBdr>
    </w:div>
    <w:div w:id="1727024108">
      <w:bodyDiv w:val="1"/>
      <w:marLeft w:val="0"/>
      <w:marRight w:val="0"/>
      <w:marTop w:val="0"/>
      <w:marBottom w:val="0"/>
      <w:divBdr>
        <w:top w:val="none" w:sz="0" w:space="0" w:color="auto"/>
        <w:left w:val="none" w:sz="0" w:space="0" w:color="auto"/>
        <w:bottom w:val="none" w:sz="0" w:space="0" w:color="auto"/>
        <w:right w:val="none" w:sz="0" w:space="0" w:color="auto"/>
      </w:divBdr>
    </w:div>
    <w:div w:id="1727335281">
      <w:bodyDiv w:val="1"/>
      <w:marLeft w:val="0"/>
      <w:marRight w:val="0"/>
      <w:marTop w:val="0"/>
      <w:marBottom w:val="0"/>
      <w:divBdr>
        <w:top w:val="none" w:sz="0" w:space="0" w:color="auto"/>
        <w:left w:val="none" w:sz="0" w:space="0" w:color="auto"/>
        <w:bottom w:val="none" w:sz="0" w:space="0" w:color="auto"/>
        <w:right w:val="none" w:sz="0" w:space="0" w:color="auto"/>
      </w:divBdr>
    </w:div>
    <w:div w:id="1727365032">
      <w:bodyDiv w:val="1"/>
      <w:marLeft w:val="0"/>
      <w:marRight w:val="0"/>
      <w:marTop w:val="0"/>
      <w:marBottom w:val="0"/>
      <w:divBdr>
        <w:top w:val="none" w:sz="0" w:space="0" w:color="auto"/>
        <w:left w:val="none" w:sz="0" w:space="0" w:color="auto"/>
        <w:bottom w:val="none" w:sz="0" w:space="0" w:color="auto"/>
        <w:right w:val="none" w:sz="0" w:space="0" w:color="auto"/>
      </w:divBdr>
    </w:div>
    <w:div w:id="1727756745">
      <w:bodyDiv w:val="1"/>
      <w:marLeft w:val="0"/>
      <w:marRight w:val="0"/>
      <w:marTop w:val="0"/>
      <w:marBottom w:val="0"/>
      <w:divBdr>
        <w:top w:val="none" w:sz="0" w:space="0" w:color="auto"/>
        <w:left w:val="none" w:sz="0" w:space="0" w:color="auto"/>
        <w:bottom w:val="none" w:sz="0" w:space="0" w:color="auto"/>
        <w:right w:val="none" w:sz="0" w:space="0" w:color="auto"/>
      </w:divBdr>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7869401">
      <w:bodyDiv w:val="1"/>
      <w:marLeft w:val="0"/>
      <w:marRight w:val="0"/>
      <w:marTop w:val="0"/>
      <w:marBottom w:val="0"/>
      <w:divBdr>
        <w:top w:val="none" w:sz="0" w:space="0" w:color="auto"/>
        <w:left w:val="none" w:sz="0" w:space="0" w:color="auto"/>
        <w:bottom w:val="none" w:sz="0" w:space="0" w:color="auto"/>
        <w:right w:val="none" w:sz="0" w:space="0" w:color="auto"/>
      </w:divBdr>
    </w:div>
    <w:div w:id="1727872549">
      <w:bodyDiv w:val="1"/>
      <w:marLeft w:val="0"/>
      <w:marRight w:val="0"/>
      <w:marTop w:val="0"/>
      <w:marBottom w:val="0"/>
      <w:divBdr>
        <w:top w:val="none" w:sz="0" w:space="0" w:color="auto"/>
        <w:left w:val="none" w:sz="0" w:space="0" w:color="auto"/>
        <w:bottom w:val="none" w:sz="0" w:space="0" w:color="auto"/>
        <w:right w:val="none" w:sz="0" w:space="0" w:color="auto"/>
      </w:divBdr>
    </w:div>
    <w:div w:id="1728071852">
      <w:bodyDiv w:val="1"/>
      <w:marLeft w:val="0"/>
      <w:marRight w:val="0"/>
      <w:marTop w:val="0"/>
      <w:marBottom w:val="0"/>
      <w:divBdr>
        <w:top w:val="none" w:sz="0" w:space="0" w:color="auto"/>
        <w:left w:val="none" w:sz="0" w:space="0" w:color="auto"/>
        <w:bottom w:val="none" w:sz="0" w:space="0" w:color="auto"/>
        <w:right w:val="none" w:sz="0" w:space="0" w:color="auto"/>
      </w:divBdr>
    </w:div>
    <w:div w:id="1728534314">
      <w:bodyDiv w:val="1"/>
      <w:marLeft w:val="0"/>
      <w:marRight w:val="0"/>
      <w:marTop w:val="0"/>
      <w:marBottom w:val="0"/>
      <w:divBdr>
        <w:top w:val="none" w:sz="0" w:space="0" w:color="auto"/>
        <w:left w:val="none" w:sz="0" w:space="0" w:color="auto"/>
        <w:bottom w:val="none" w:sz="0" w:space="0" w:color="auto"/>
        <w:right w:val="none" w:sz="0" w:space="0" w:color="auto"/>
      </w:divBdr>
    </w:div>
    <w:div w:id="1728605490">
      <w:bodyDiv w:val="1"/>
      <w:marLeft w:val="0"/>
      <w:marRight w:val="0"/>
      <w:marTop w:val="0"/>
      <w:marBottom w:val="0"/>
      <w:divBdr>
        <w:top w:val="none" w:sz="0" w:space="0" w:color="auto"/>
        <w:left w:val="none" w:sz="0" w:space="0" w:color="auto"/>
        <w:bottom w:val="none" w:sz="0" w:space="0" w:color="auto"/>
        <w:right w:val="none" w:sz="0" w:space="0" w:color="auto"/>
      </w:divBdr>
    </w:div>
    <w:div w:id="1728869839">
      <w:bodyDiv w:val="1"/>
      <w:marLeft w:val="0"/>
      <w:marRight w:val="0"/>
      <w:marTop w:val="0"/>
      <w:marBottom w:val="0"/>
      <w:divBdr>
        <w:top w:val="none" w:sz="0" w:space="0" w:color="auto"/>
        <w:left w:val="none" w:sz="0" w:space="0" w:color="auto"/>
        <w:bottom w:val="none" w:sz="0" w:space="0" w:color="auto"/>
        <w:right w:val="none" w:sz="0" w:space="0" w:color="auto"/>
      </w:divBdr>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28993444">
      <w:bodyDiv w:val="1"/>
      <w:marLeft w:val="0"/>
      <w:marRight w:val="0"/>
      <w:marTop w:val="0"/>
      <w:marBottom w:val="0"/>
      <w:divBdr>
        <w:top w:val="none" w:sz="0" w:space="0" w:color="auto"/>
        <w:left w:val="none" w:sz="0" w:space="0" w:color="auto"/>
        <w:bottom w:val="none" w:sz="0" w:space="0" w:color="auto"/>
        <w:right w:val="none" w:sz="0" w:space="0" w:color="auto"/>
      </w:divBdr>
    </w:div>
    <w:div w:id="1729037908">
      <w:bodyDiv w:val="1"/>
      <w:marLeft w:val="0"/>
      <w:marRight w:val="0"/>
      <w:marTop w:val="0"/>
      <w:marBottom w:val="0"/>
      <w:divBdr>
        <w:top w:val="none" w:sz="0" w:space="0" w:color="auto"/>
        <w:left w:val="none" w:sz="0" w:space="0" w:color="auto"/>
        <w:bottom w:val="none" w:sz="0" w:space="0" w:color="auto"/>
        <w:right w:val="none" w:sz="0" w:space="0" w:color="auto"/>
      </w:divBdr>
    </w:div>
    <w:div w:id="1729496461">
      <w:bodyDiv w:val="1"/>
      <w:marLeft w:val="0"/>
      <w:marRight w:val="0"/>
      <w:marTop w:val="0"/>
      <w:marBottom w:val="0"/>
      <w:divBdr>
        <w:top w:val="none" w:sz="0" w:space="0" w:color="auto"/>
        <w:left w:val="none" w:sz="0" w:space="0" w:color="auto"/>
        <w:bottom w:val="none" w:sz="0" w:space="0" w:color="auto"/>
        <w:right w:val="none" w:sz="0" w:space="0" w:color="auto"/>
      </w:divBdr>
    </w:div>
    <w:div w:id="1729766786">
      <w:bodyDiv w:val="1"/>
      <w:marLeft w:val="0"/>
      <w:marRight w:val="0"/>
      <w:marTop w:val="0"/>
      <w:marBottom w:val="0"/>
      <w:divBdr>
        <w:top w:val="none" w:sz="0" w:space="0" w:color="auto"/>
        <w:left w:val="none" w:sz="0" w:space="0" w:color="auto"/>
        <w:bottom w:val="none" w:sz="0" w:space="0" w:color="auto"/>
        <w:right w:val="none" w:sz="0" w:space="0" w:color="auto"/>
      </w:divBdr>
    </w:div>
    <w:div w:id="1729838002">
      <w:bodyDiv w:val="1"/>
      <w:marLeft w:val="0"/>
      <w:marRight w:val="0"/>
      <w:marTop w:val="0"/>
      <w:marBottom w:val="0"/>
      <w:divBdr>
        <w:top w:val="none" w:sz="0" w:space="0" w:color="auto"/>
        <w:left w:val="none" w:sz="0" w:space="0" w:color="auto"/>
        <w:bottom w:val="none" w:sz="0" w:space="0" w:color="auto"/>
        <w:right w:val="none" w:sz="0" w:space="0" w:color="auto"/>
      </w:divBdr>
    </w:div>
    <w:div w:id="1730225061">
      <w:bodyDiv w:val="1"/>
      <w:marLeft w:val="0"/>
      <w:marRight w:val="0"/>
      <w:marTop w:val="0"/>
      <w:marBottom w:val="0"/>
      <w:divBdr>
        <w:top w:val="none" w:sz="0" w:space="0" w:color="auto"/>
        <w:left w:val="none" w:sz="0" w:space="0" w:color="auto"/>
        <w:bottom w:val="none" w:sz="0" w:space="0" w:color="auto"/>
        <w:right w:val="none" w:sz="0" w:space="0" w:color="auto"/>
      </w:divBdr>
    </w:div>
    <w:div w:id="1730228702">
      <w:bodyDiv w:val="1"/>
      <w:marLeft w:val="0"/>
      <w:marRight w:val="0"/>
      <w:marTop w:val="0"/>
      <w:marBottom w:val="0"/>
      <w:divBdr>
        <w:top w:val="none" w:sz="0" w:space="0" w:color="auto"/>
        <w:left w:val="none" w:sz="0" w:space="0" w:color="auto"/>
        <w:bottom w:val="none" w:sz="0" w:space="0" w:color="auto"/>
        <w:right w:val="none" w:sz="0" w:space="0" w:color="auto"/>
      </w:divBdr>
    </w:div>
    <w:div w:id="1730348229">
      <w:bodyDiv w:val="1"/>
      <w:marLeft w:val="0"/>
      <w:marRight w:val="0"/>
      <w:marTop w:val="0"/>
      <w:marBottom w:val="0"/>
      <w:divBdr>
        <w:top w:val="none" w:sz="0" w:space="0" w:color="auto"/>
        <w:left w:val="none" w:sz="0" w:space="0" w:color="auto"/>
        <w:bottom w:val="none" w:sz="0" w:space="0" w:color="auto"/>
        <w:right w:val="none" w:sz="0" w:space="0" w:color="auto"/>
      </w:divBdr>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0884269">
      <w:bodyDiv w:val="1"/>
      <w:marLeft w:val="0"/>
      <w:marRight w:val="0"/>
      <w:marTop w:val="0"/>
      <w:marBottom w:val="0"/>
      <w:divBdr>
        <w:top w:val="none" w:sz="0" w:space="0" w:color="auto"/>
        <w:left w:val="none" w:sz="0" w:space="0" w:color="auto"/>
        <w:bottom w:val="none" w:sz="0" w:space="0" w:color="auto"/>
        <w:right w:val="none" w:sz="0" w:space="0" w:color="auto"/>
      </w:divBdr>
    </w:div>
    <w:div w:id="1730961629">
      <w:bodyDiv w:val="1"/>
      <w:marLeft w:val="0"/>
      <w:marRight w:val="0"/>
      <w:marTop w:val="0"/>
      <w:marBottom w:val="0"/>
      <w:divBdr>
        <w:top w:val="none" w:sz="0" w:space="0" w:color="auto"/>
        <w:left w:val="none" w:sz="0" w:space="0" w:color="auto"/>
        <w:bottom w:val="none" w:sz="0" w:space="0" w:color="auto"/>
        <w:right w:val="none" w:sz="0" w:space="0" w:color="auto"/>
      </w:divBdr>
    </w:div>
    <w:div w:id="1731028105">
      <w:bodyDiv w:val="1"/>
      <w:marLeft w:val="0"/>
      <w:marRight w:val="0"/>
      <w:marTop w:val="0"/>
      <w:marBottom w:val="0"/>
      <w:divBdr>
        <w:top w:val="none" w:sz="0" w:space="0" w:color="auto"/>
        <w:left w:val="none" w:sz="0" w:space="0" w:color="auto"/>
        <w:bottom w:val="none" w:sz="0" w:space="0" w:color="auto"/>
        <w:right w:val="none" w:sz="0" w:space="0" w:color="auto"/>
      </w:divBdr>
    </w:div>
    <w:div w:id="1731074034">
      <w:bodyDiv w:val="1"/>
      <w:marLeft w:val="0"/>
      <w:marRight w:val="0"/>
      <w:marTop w:val="0"/>
      <w:marBottom w:val="0"/>
      <w:divBdr>
        <w:top w:val="none" w:sz="0" w:space="0" w:color="auto"/>
        <w:left w:val="none" w:sz="0" w:space="0" w:color="auto"/>
        <w:bottom w:val="none" w:sz="0" w:space="0" w:color="auto"/>
        <w:right w:val="none" w:sz="0" w:space="0" w:color="auto"/>
      </w:divBdr>
    </w:div>
    <w:div w:id="1731148219">
      <w:bodyDiv w:val="1"/>
      <w:marLeft w:val="0"/>
      <w:marRight w:val="0"/>
      <w:marTop w:val="0"/>
      <w:marBottom w:val="0"/>
      <w:divBdr>
        <w:top w:val="none" w:sz="0" w:space="0" w:color="auto"/>
        <w:left w:val="none" w:sz="0" w:space="0" w:color="auto"/>
        <w:bottom w:val="none" w:sz="0" w:space="0" w:color="auto"/>
        <w:right w:val="none" w:sz="0" w:space="0" w:color="auto"/>
      </w:divBdr>
    </w:div>
    <w:div w:id="1731270532">
      <w:bodyDiv w:val="1"/>
      <w:marLeft w:val="0"/>
      <w:marRight w:val="0"/>
      <w:marTop w:val="0"/>
      <w:marBottom w:val="0"/>
      <w:divBdr>
        <w:top w:val="none" w:sz="0" w:space="0" w:color="auto"/>
        <w:left w:val="none" w:sz="0" w:space="0" w:color="auto"/>
        <w:bottom w:val="none" w:sz="0" w:space="0" w:color="auto"/>
        <w:right w:val="none" w:sz="0" w:space="0" w:color="auto"/>
      </w:divBdr>
    </w:div>
    <w:div w:id="1731342050">
      <w:bodyDiv w:val="1"/>
      <w:marLeft w:val="0"/>
      <w:marRight w:val="0"/>
      <w:marTop w:val="0"/>
      <w:marBottom w:val="0"/>
      <w:divBdr>
        <w:top w:val="none" w:sz="0" w:space="0" w:color="auto"/>
        <w:left w:val="none" w:sz="0" w:space="0" w:color="auto"/>
        <w:bottom w:val="none" w:sz="0" w:space="0" w:color="auto"/>
        <w:right w:val="none" w:sz="0" w:space="0" w:color="auto"/>
      </w:divBdr>
    </w:div>
    <w:div w:id="1731346636">
      <w:bodyDiv w:val="1"/>
      <w:marLeft w:val="0"/>
      <w:marRight w:val="0"/>
      <w:marTop w:val="0"/>
      <w:marBottom w:val="0"/>
      <w:divBdr>
        <w:top w:val="none" w:sz="0" w:space="0" w:color="auto"/>
        <w:left w:val="none" w:sz="0" w:space="0" w:color="auto"/>
        <w:bottom w:val="none" w:sz="0" w:space="0" w:color="auto"/>
        <w:right w:val="none" w:sz="0" w:space="0" w:color="auto"/>
      </w:divBdr>
    </w:div>
    <w:div w:id="1731419039">
      <w:bodyDiv w:val="1"/>
      <w:marLeft w:val="0"/>
      <w:marRight w:val="0"/>
      <w:marTop w:val="0"/>
      <w:marBottom w:val="0"/>
      <w:divBdr>
        <w:top w:val="none" w:sz="0" w:space="0" w:color="auto"/>
        <w:left w:val="none" w:sz="0" w:space="0" w:color="auto"/>
        <w:bottom w:val="none" w:sz="0" w:space="0" w:color="auto"/>
        <w:right w:val="none" w:sz="0" w:space="0" w:color="auto"/>
      </w:divBdr>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1878126">
      <w:bodyDiv w:val="1"/>
      <w:marLeft w:val="0"/>
      <w:marRight w:val="0"/>
      <w:marTop w:val="0"/>
      <w:marBottom w:val="0"/>
      <w:divBdr>
        <w:top w:val="none" w:sz="0" w:space="0" w:color="auto"/>
        <w:left w:val="none" w:sz="0" w:space="0" w:color="auto"/>
        <w:bottom w:val="none" w:sz="0" w:space="0" w:color="auto"/>
        <w:right w:val="none" w:sz="0" w:space="0" w:color="auto"/>
      </w:divBdr>
    </w:div>
    <w:div w:id="1731928391">
      <w:bodyDiv w:val="1"/>
      <w:marLeft w:val="0"/>
      <w:marRight w:val="0"/>
      <w:marTop w:val="0"/>
      <w:marBottom w:val="0"/>
      <w:divBdr>
        <w:top w:val="none" w:sz="0" w:space="0" w:color="auto"/>
        <w:left w:val="none" w:sz="0" w:space="0" w:color="auto"/>
        <w:bottom w:val="none" w:sz="0" w:space="0" w:color="auto"/>
        <w:right w:val="none" w:sz="0" w:space="0" w:color="auto"/>
      </w:divBdr>
    </w:div>
    <w:div w:id="1732070097">
      <w:bodyDiv w:val="1"/>
      <w:marLeft w:val="0"/>
      <w:marRight w:val="0"/>
      <w:marTop w:val="0"/>
      <w:marBottom w:val="0"/>
      <w:divBdr>
        <w:top w:val="none" w:sz="0" w:space="0" w:color="auto"/>
        <w:left w:val="none" w:sz="0" w:space="0" w:color="auto"/>
        <w:bottom w:val="none" w:sz="0" w:space="0" w:color="auto"/>
        <w:right w:val="none" w:sz="0" w:space="0" w:color="auto"/>
      </w:divBdr>
    </w:div>
    <w:div w:id="1732071565">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2388777">
      <w:bodyDiv w:val="1"/>
      <w:marLeft w:val="0"/>
      <w:marRight w:val="0"/>
      <w:marTop w:val="0"/>
      <w:marBottom w:val="0"/>
      <w:divBdr>
        <w:top w:val="none" w:sz="0" w:space="0" w:color="auto"/>
        <w:left w:val="none" w:sz="0" w:space="0" w:color="auto"/>
        <w:bottom w:val="none" w:sz="0" w:space="0" w:color="auto"/>
        <w:right w:val="none" w:sz="0" w:space="0" w:color="auto"/>
      </w:divBdr>
    </w:div>
    <w:div w:id="1732457156">
      <w:bodyDiv w:val="1"/>
      <w:marLeft w:val="0"/>
      <w:marRight w:val="0"/>
      <w:marTop w:val="0"/>
      <w:marBottom w:val="0"/>
      <w:divBdr>
        <w:top w:val="none" w:sz="0" w:space="0" w:color="auto"/>
        <w:left w:val="none" w:sz="0" w:space="0" w:color="auto"/>
        <w:bottom w:val="none" w:sz="0" w:space="0" w:color="auto"/>
        <w:right w:val="none" w:sz="0" w:space="0" w:color="auto"/>
      </w:divBdr>
    </w:div>
    <w:div w:id="1732848534">
      <w:bodyDiv w:val="1"/>
      <w:marLeft w:val="0"/>
      <w:marRight w:val="0"/>
      <w:marTop w:val="0"/>
      <w:marBottom w:val="0"/>
      <w:divBdr>
        <w:top w:val="none" w:sz="0" w:space="0" w:color="auto"/>
        <w:left w:val="none" w:sz="0" w:space="0" w:color="auto"/>
        <w:bottom w:val="none" w:sz="0" w:space="0" w:color="auto"/>
        <w:right w:val="none" w:sz="0" w:space="0" w:color="auto"/>
      </w:divBdr>
    </w:div>
    <w:div w:id="1732920012">
      <w:bodyDiv w:val="1"/>
      <w:marLeft w:val="0"/>
      <w:marRight w:val="0"/>
      <w:marTop w:val="0"/>
      <w:marBottom w:val="0"/>
      <w:divBdr>
        <w:top w:val="none" w:sz="0" w:space="0" w:color="auto"/>
        <w:left w:val="none" w:sz="0" w:space="0" w:color="auto"/>
        <w:bottom w:val="none" w:sz="0" w:space="0" w:color="auto"/>
        <w:right w:val="none" w:sz="0" w:space="0" w:color="auto"/>
      </w:divBdr>
    </w:div>
    <w:div w:id="1732969799">
      <w:bodyDiv w:val="1"/>
      <w:marLeft w:val="0"/>
      <w:marRight w:val="0"/>
      <w:marTop w:val="0"/>
      <w:marBottom w:val="0"/>
      <w:divBdr>
        <w:top w:val="none" w:sz="0" w:space="0" w:color="auto"/>
        <w:left w:val="none" w:sz="0" w:space="0" w:color="auto"/>
        <w:bottom w:val="none" w:sz="0" w:space="0" w:color="auto"/>
        <w:right w:val="none" w:sz="0" w:space="0" w:color="auto"/>
      </w:divBdr>
    </w:div>
    <w:div w:id="1733044206">
      <w:bodyDiv w:val="1"/>
      <w:marLeft w:val="0"/>
      <w:marRight w:val="0"/>
      <w:marTop w:val="0"/>
      <w:marBottom w:val="0"/>
      <w:divBdr>
        <w:top w:val="none" w:sz="0" w:space="0" w:color="auto"/>
        <w:left w:val="none" w:sz="0" w:space="0" w:color="auto"/>
        <w:bottom w:val="none" w:sz="0" w:space="0" w:color="auto"/>
        <w:right w:val="none" w:sz="0" w:space="0" w:color="auto"/>
      </w:divBdr>
    </w:div>
    <w:div w:id="1733232183">
      <w:bodyDiv w:val="1"/>
      <w:marLeft w:val="0"/>
      <w:marRight w:val="0"/>
      <w:marTop w:val="0"/>
      <w:marBottom w:val="0"/>
      <w:divBdr>
        <w:top w:val="none" w:sz="0" w:space="0" w:color="auto"/>
        <w:left w:val="none" w:sz="0" w:space="0" w:color="auto"/>
        <w:bottom w:val="none" w:sz="0" w:space="0" w:color="auto"/>
        <w:right w:val="none" w:sz="0" w:space="0" w:color="auto"/>
      </w:divBdr>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57141">
      <w:bodyDiv w:val="1"/>
      <w:marLeft w:val="0"/>
      <w:marRight w:val="0"/>
      <w:marTop w:val="0"/>
      <w:marBottom w:val="0"/>
      <w:divBdr>
        <w:top w:val="none" w:sz="0" w:space="0" w:color="auto"/>
        <w:left w:val="none" w:sz="0" w:space="0" w:color="auto"/>
        <w:bottom w:val="none" w:sz="0" w:space="0" w:color="auto"/>
        <w:right w:val="none" w:sz="0" w:space="0" w:color="auto"/>
      </w:divBdr>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4306025">
      <w:bodyDiv w:val="1"/>
      <w:marLeft w:val="0"/>
      <w:marRight w:val="0"/>
      <w:marTop w:val="0"/>
      <w:marBottom w:val="0"/>
      <w:divBdr>
        <w:top w:val="none" w:sz="0" w:space="0" w:color="auto"/>
        <w:left w:val="none" w:sz="0" w:space="0" w:color="auto"/>
        <w:bottom w:val="none" w:sz="0" w:space="0" w:color="auto"/>
        <w:right w:val="none" w:sz="0" w:space="0" w:color="auto"/>
      </w:divBdr>
    </w:div>
    <w:div w:id="1734543061">
      <w:bodyDiv w:val="1"/>
      <w:marLeft w:val="0"/>
      <w:marRight w:val="0"/>
      <w:marTop w:val="0"/>
      <w:marBottom w:val="0"/>
      <w:divBdr>
        <w:top w:val="none" w:sz="0" w:space="0" w:color="auto"/>
        <w:left w:val="none" w:sz="0" w:space="0" w:color="auto"/>
        <w:bottom w:val="none" w:sz="0" w:space="0" w:color="auto"/>
        <w:right w:val="none" w:sz="0" w:space="0" w:color="auto"/>
      </w:divBdr>
    </w:div>
    <w:div w:id="1734544820">
      <w:bodyDiv w:val="1"/>
      <w:marLeft w:val="0"/>
      <w:marRight w:val="0"/>
      <w:marTop w:val="0"/>
      <w:marBottom w:val="0"/>
      <w:divBdr>
        <w:top w:val="none" w:sz="0" w:space="0" w:color="auto"/>
        <w:left w:val="none" w:sz="0" w:space="0" w:color="auto"/>
        <w:bottom w:val="none" w:sz="0" w:space="0" w:color="auto"/>
        <w:right w:val="none" w:sz="0" w:space="0" w:color="auto"/>
      </w:divBdr>
    </w:div>
    <w:div w:id="1734768177">
      <w:bodyDiv w:val="1"/>
      <w:marLeft w:val="0"/>
      <w:marRight w:val="0"/>
      <w:marTop w:val="0"/>
      <w:marBottom w:val="0"/>
      <w:divBdr>
        <w:top w:val="none" w:sz="0" w:space="0" w:color="auto"/>
        <w:left w:val="none" w:sz="0" w:space="0" w:color="auto"/>
        <w:bottom w:val="none" w:sz="0" w:space="0" w:color="auto"/>
        <w:right w:val="none" w:sz="0" w:space="0" w:color="auto"/>
      </w:divBdr>
    </w:div>
    <w:div w:id="1735159032">
      <w:bodyDiv w:val="1"/>
      <w:marLeft w:val="0"/>
      <w:marRight w:val="0"/>
      <w:marTop w:val="0"/>
      <w:marBottom w:val="0"/>
      <w:divBdr>
        <w:top w:val="none" w:sz="0" w:space="0" w:color="auto"/>
        <w:left w:val="none" w:sz="0" w:space="0" w:color="auto"/>
        <w:bottom w:val="none" w:sz="0" w:space="0" w:color="auto"/>
        <w:right w:val="none" w:sz="0" w:space="0" w:color="auto"/>
      </w:divBdr>
    </w:div>
    <w:div w:id="1735202405">
      <w:bodyDiv w:val="1"/>
      <w:marLeft w:val="0"/>
      <w:marRight w:val="0"/>
      <w:marTop w:val="0"/>
      <w:marBottom w:val="0"/>
      <w:divBdr>
        <w:top w:val="none" w:sz="0" w:space="0" w:color="auto"/>
        <w:left w:val="none" w:sz="0" w:space="0" w:color="auto"/>
        <w:bottom w:val="none" w:sz="0" w:space="0" w:color="auto"/>
        <w:right w:val="none" w:sz="0" w:space="0" w:color="auto"/>
      </w:divBdr>
    </w:div>
    <w:div w:id="1735351053">
      <w:bodyDiv w:val="1"/>
      <w:marLeft w:val="0"/>
      <w:marRight w:val="0"/>
      <w:marTop w:val="0"/>
      <w:marBottom w:val="0"/>
      <w:divBdr>
        <w:top w:val="none" w:sz="0" w:space="0" w:color="auto"/>
        <w:left w:val="none" w:sz="0" w:space="0" w:color="auto"/>
        <w:bottom w:val="none" w:sz="0" w:space="0" w:color="auto"/>
        <w:right w:val="none" w:sz="0" w:space="0" w:color="auto"/>
      </w:divBdr>
    </w:div>
    <w:div w:id="1735353622">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5813875">
      <w:bodyDiv w:val="1"/>
      <w:marLeft w:val="0"/>
      <w:marRight w:val="0"/>
      <w:marTop w:val="0"/>
      <w:marBottom w:val="0"/>
      <w:divBdr>
        <w:top w:val="none" w:sz="0" w:space="0" w:color="auto"/>
        <w:left w:val="none" w:sz="0" w:space="0" w:color="auto"/>
        <w:bottom w:val="none" w:sz="0" w:space="0" w:color="auto"/>
        <w:right w:val="none" w:sz="0" w:space="0" w:color="auto"/>
      </w:divBdr>
    </w:div>
    <w:div w:id="1735856476">
      <w:bodyDiv w:val="1"/>
      <w:marLeft w:val="0"/>
      <w:marRight w:val="0"/>
      <w:marTop w:val="0"/>
      <w:marBottom w:val="0"/>
      <w:divBdr>
        <w:top w:val="none" w:sz="0" w:space="0" w:color="auto"/>
        <w:left w:val="none" w:sz="0" w:space="0" w:color="auto"/>
        <w:bottom w:val="none" w:sz="0" w:space="0" w:color="auto"/>
        <w:right w:val="none" w:sz="0" w:space="0" w:color="auto"/>
      </w:divBdr>
    </w:div>
    <w:div w:id="1736007806">
      <w:bodyDiv w:val="1"/>
      <w:marLeft w:val="0"/>
      <w:marRight w:val="0"/>
      <w:marTop w:val="0"/>
      <w:marBottom w:val="0"/>
      <w:divBdr>
        <w:top w:val="none" w:sz="0" w:space="0" w:color="auto"/>
        <w:left w:val="none" w:sz="0" w:space="0" w:color="auto"/>
        <w:bottom w:val="none" w:sz="0" w:space="0" w:color="auto"/>
        <w:right w:val="none" w:sz="0" w:space="0" w:color="auto"/>
      </w:divBdr>
    </w:div>
    <w:div w:id="1736010384">
      <w:bodyDiv w:val="1"/>
      <w:marLeft w:val="0"/>
      <w:marRight w:val="0"/>
      <w:marTop w:val="0"/>
      <w:marBottom w:val="0"/>
      <w:divBdr>
        <w:top w:val="none" w:sz="0" w:space="0" w:color="auto"/>
        <w:left w:val="none" w:sz="0" w:space="0" w:color="auto"/>
        <w:bottom w:val="none" w:sz="0" w:space="0" w:color="auto"/>
        <w:right w:val="none" w:sz="0" w:space="0" w:color="auto"/>
      </w:divBdr>
    </w:div>
    <w:div w:id="1736272763">
      <w:bodyDiv w:val="1"/>
      <w:marLeft w:val="0"/>
      <w:marRight w:val="0"/>
      <w:marTop w:val="0"/>
      <w:marBottom w:val="0"/>
      <w:divBdr>
        <w:top w:val="none" w:sz="0" w:space="0" w:color="auto"/>
        <w:left w:val="none" w:sz="0" w:space="0" w:color="auto"/>
        <w:bottom w:val="none" w:sz="0" w:space="0" w:color="auto"/>
        <w:right w:val="none" w:sz="0" w:space="0" w:color="auto"/>
      </w:divBdr>
    </w:div>
    <w:div w:id="1736508222">
      <w:bodyDiv w:val="1"/>
      <w:marLeft w:val="0"/>
      <w:marRight w:val="0"/>
      <w:marTop w:val="0"/>
      <w:marBottom w:val="0"/>
      <w:divBdr>
        <w:top w:val="none" w:sz="0" w:space="0" w:color="auto"/>
        <w:left w:val="none" w:sz="0" w:space="0" w:color="auto"/>
        <w:bottom w:val="none" w:sz="0" w:space="0" w:color="auto"/>
        <w:right w:val="none" w:sz="0" w:space="0" w:color="auto"/>
      </w:divBdr>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35641">
      <w:bodyDiv w:val="1"/>
      <w:marLeft w:val="0"/>
      <w:marRight w:val="0"/>
      <w:marTop w:val="0"/>
      <w:marBottom w:val="0"/>
      <w:divBdr>
        <w:top w:val="none" w:sz="0" w:space="0" w:color="auto"/>
        <w:left w:val="none" w:sz="0" w:space="0" w:color="auto"/>
        <w:bottom w:val="none" w:sz="0" w:space="0" w:color="auto"/>
        <w:right w:val="none" w:sz="0" w:space="0" w:color="auto"/>
      </w:divBdr>
    </w:div>
    <w:div w:id="1736926055">
      <w:bodyDiv w:val="1"/>
      <w:marLeft w:val="0"/>
      <w:marRight w:val="0"/>
      <w:marTop w:val="0"/>
      <w:marBottom w:val="0"/>
      <w:divBdr>
        <w:top w:val="none" w:sz="0" w:space="0" w:color="auto"/>
        <w:left w:val="none" w:sz="0" w:space="0" w:color="auto"/>
        <w:bottom w:val="none" w:sz="0" w:space="0" w:color="auto"/>
        <w:right w:val="none" w:sz="0" w:space="0" w:color="auto"/>
      </w:divBdr>
    </w:div>
    <w:div w:id="1736929384">
      <w:bodyDiv w:val="1"/>
      <w:marLeft w:val="0"/>
      <w:marRight w:val="0"/>
      <w:marTop w:val="0"/>
      <w:marBottom w:val="0"/>
      <w:divBdr>
        <w:top w:val="none" w:sz="0" w:space="0" w:color="auto"/>
        <w:left w:val="none" w:sz="0" w:space="0" w:color="auto"/>
        <w:bottom w:val="none" w:sz="0" w:space="0" w:color="auto"/>
        <w:right w:val="none" w:sz="0" w:space="0" w:color="auto"/>
      </w:divBdr>
    </w:div>
    <w:div w:id="1737435379">
      <w:bodyDiv w:val="1"/>
      <w:marLeft w:val="0"/>
      <w:marRight w:val="0"/>
      <w:marTop w:val="0"/>
      <w:marBottom w:val="0"/>
      <w:divBdr>
        <w:top w:val="none" w:sz="0" w:space="0" w:color="auto"/>
        <w:left w:val="none" w:sz="0" w:space="0" w:color="auto"/>
        <w:bottom w:val="none" w:sz="0" w:space="0" w:color="auto"/>
        <w:right w:val="none" w:sz="0" w:space="0" w:color="auto"/>
      </w:divBdr>
    </w:div>
    <w:div w:id="1737629427">
      <w:bodyDiv w:val="1"/>
      <w:marLeft w:val="0"/>
      <w:marRight w:val="0"/>
      <w:marTop w:val="0"/>
      <w:marBottom w:val="0"/>
      <w:divBdr>
        <w:top w:val="none" w:sz="0" w:space="0" w:color="auto"/>
        <w:left w:val="none" w:sz="0" w:space="0" w:color="auto"/>
        <w:bottom w:val="none" w:sz="0" w:space="0" w:color="auto"/>
        <w:right w:val="none" w:sz="0" w:space="0" w:color="auto"/>
      </w:divBdr>
    </w:div>
    <w:div w:id="1737774366">
      <w:bodyDiv w:val="1"/>
      <w:marLeft w:val="0"/>
      <w:marRight w:val="0"/>
      <w:marTop w:val="0"/>
      <w:marBottom w:val="0"/>
      <w:divBdr>
        <w:top w:val="none" w:sz="0" w:space="0" w:color="auto"/>
        <w:left w:val="none" w:sz="0" w:space="0" w:color="auto"/>
        <w:bottom w:val="none" w:sz="0" w:space="0" w:color="auto"/>
        <w:right w:val="none" w:sz="0" w:space="0" w:color="auto"/>
      </w:divBdr>
    </w:div>
    <w:div w:id="1738086603">
      <w:bodyDiv w:val="1"/>
      <w:marLeft w:val="0"/>
      <w:marRight w:val="0"/>
      <w:marTop w:val="0"/>
      <w:marBottom w:val="0"/>
      <w:divBdr>
        <w:top w:val="none" w:sz="0" w:space="0" w:color="auto"/>
        <w:left w:val="none" w:sz="0" w:space="0" w:color="auto"/>
        <w:bottom w:val="none" w:sz="0" w:space="0" w:color="auto"/>
        <w:right w:val="none" w:sz="0" w:space="0" w:color="auto"/>
      </w:divBdr>
    </w:div>
    <w:div w:id="1738092676">
      <w:bodyDiv w:val="1"/>
      <w:marLeft w:val="0"/>
      <w:marRight w:val="0"/>
      <w:marTop w:val="0"/>
      <w:marBottom w:val="0"/>
      <w:divBdr>
        <w:top w:val="none" w:sz="0" w:space="0" w:color="auto"/>
        <w:left w:val="none" w:sz="0" w:space="0" w:color="auto"/>
        <w:bottom w:val="none" w:sz="0" w:space="0" w:color="auto"/>
        <w:right w:val="none" w:sz="0" w:space="0" w:color="auto"/>
      </w:divBdr>
    </w:div>
    <w:div w:id="1738433552">
      <w:bodyDiv w:val="1"/>
      <w:marLeft w:val="0"/>
      <w:marRight w:val="0"/>
      <w:marTop w:val="0"/>
      <w:marBottom w:val="0"/>
      <w:divBdr>
        <w:top w:val="none" w:sz="0" w:space="0" w:color="auto"/>
        <w:left w:val="none" w:sz="0" w:space="0" w:color="auto"/>
        <w:bottom w:val="none" w:sz="0" w:space="0" w:color="auto"/>
        <w:right w:val="none" w:sz="0" w:space="0" w:color="auto"/>
      </w:divBdr>
    </w:div>
    <w:div w:id="1738437817">
      <w:bodyDiv w:val="1"/>
      <w:marLeft w:val="0"/>
      <w:marRight w:val="0"/>
      <w:marTop w:val="0"/>
      <w:marBottom w:val="0"/>
      <w:divBdr>
        <w:top w:val="none" w:sz="0" w:space="0" w:color="auto"/>
        <w:left w:val="none" w:sz="0" w:space="0" w:color="auto"/>
        <w:bottom w:val="none" w:sz="0" w:space="0" w:color="auto"/>
        <w:right w:val="none" w:sz="0" w:space="0" w:color="auto"/>
      </w:divBdr>
    </w:div>
    <w:div w:id="1738553657">
      <w:bodyDiv w:val="1"/>
      <w:marLeft w:val="0"/>
      <w:marRight w:val="0"/>
      <w:marTop w:val="0"/>
      <w:marBottom w:val="0"/>
      <w:divBdr>
        <w:top w:val="none" w:sz="0" w:space="0" w:color="auto"/>
        <w:left w:val="none" w:sz="0" w:space="0" w:color="auto"/>
        <w:bottom w:val="none" w:sz="0" w:space="0" w:color="auto"/>
        <w:right w:val="none" w:sz="0" w:space="0" w:color="auto"/>
      </w:divBdr>
    </w:div>
    <w:div w:id="1738628577">
      <w:bodyDiv w:val="1"/>
      <w:marLeft w:val="0"/>
      <w:marRight w:val="0"/>
      <w:marTop w:val="0"/>
      <w:marBottom w:val="0"/>
      <w:divBdr>
        <w:top w:val="none" w:sz="0" w:space="0" w:color="auto"/>
        <w:left w:val="none" w:sz="0" w:space="0" w:color="auto"/>
        <w:bottom w:val="none" w:sz="0" w:space="0" w:color="auto"/>
        <w:right w:val="none" w:sz="0" w:space="0" w:color="auto"/>
      </w:divBdr>
    </w:div>
    <w:div w:id="1738816018">
      <w:bodyDiv w:val="1"/>
      <w:marLeft w:val="0"/>
      <w:marRight w:val="0"/>
      <w:marTop w:val="0"/>
      <w:marBottom w:val="0"/>
      <w:divBdr>
        <w:top w:val="none" w:sz="0" w:space="0" w:color="auto"/>
        <w:left w:val="none" w:sz="0" w:space="0" w:color="auto"/>
        <w:bottom w:val="none" w:sz="0" w:space="0" w:color="auto"/>
        <w:right w:val="none" w:sz="0" w:space="0" w:color="auto"/>
      </w:divBdr>
    </w:div>
    <w:div w:id="1738938034">
      <w:bodyDiv w:val="1"/>
      <w:marLeft w:val="0"/>
      <w:marRight w:val="0"/>
      <w:marTop w:val="0"/>
      <w:marBottom w:val="0"/>
      <w:divBdr>
        <w:top w:val="none" w:sz="0" w:space="0" w:color="auto"/>
        <w:left w:val="none" w:sz="0" w:space="0" w:color="auto"/>
        <w:bottom w:val="none" w:sz="0" w:space="0" w:color="auto"/>
        <w:right w:val="none" w:sz="0" w:space="0" w:color="auto"/>
      </w:divBdr>
    </w:div>
    <w:div w:id="1738942400">
      <w:bodyDiv w:val="1"/>
      <w:marLeft w:val="0"/>
      <w:marRight w:val="0"/>
      <w:marTop w:val="0"/>
      <w:marBottom w:val="0"/>
      <w:divBdr>
        <w:top w:val="none" w:sz="0" w:space="0" w:color="auto"/>
        <w:left w:val="none" w:sz="0" w:space="0" w:color="auto"/>
        <w:bottom w:val="none" w:sz="0" w:space="0" w:color="auto"/>
        <w:right w:val="none" w:sz="0" w:space="0" w:color="auto"/>
      </w:divBdr>
    </w:div>
    <w:div w:id="1739207690">
      <w:bodyDiv w:val="1"/>
      <w:marLeft w:val="0"/>
      <w:marRight w:val="0"/>
      <w:marTop w:val="0"/>
      <w:marBottom w:val="0"/>
      <w:divBdr>
        <w:top w:val="none" w:sz="0" w:space="0" w:color="auto"/>
        <w:left w:val="none" w:sz="0" w:space="0" w:color="auto"/>
        <w:bottom w:val="none" w:sz="0" w:space="0" w:color="auto"/>
        <w:right w:val="none" w:sz="0" w:space="0" w:color="auto"/>
      </w:divBdr>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327765">
      <w:bodyDiv w:val="1"/>
      <w:marLeft w:val="0"/>
      <w:marRight w:val="0"/>
      <w:marTop w:val="0"/>
      <w:marBottom w:val="0"/>
      <w:divBdr>
        <w:top w:val="none" w:sz="0" w:space="0" w:color="auto"/>
        <w:left w:val="none" w:sz="0" w:space="0" w:color="auto"/>
        <w:bottom w:val="none" w:sz="0" w:space="0" w:color="auto"/>
        <w:right w:val="none" w:sz="0" w:space="0" w:color="auto"/>
      </w:divBdr>
    </w:div>
    <w:div w:id="1739396546">
      <w:bodyDiv w:val="1"/>
      <w:marLeft w:val="0"/>
      <w:marRight w:val="0"/>
      <w:marTop w:val="0"/>
      <w:marBottom w:val="0"/>
      <w:divBdr>
        <w:top w:val="none" w:sz="0" w:space="0" w:color="auto"/>
        <w:left w:val="none" w:sz="0" w:space="0" w:color="auto"/>
        <w:bottom w:val="none" w:sz="0" w:space="0" w:color="auto"/>
        <w:right w:val="none" w:sz="0" w:space="0" w:color="auto"/>
      </w:divBdr>
    </w:div>
    <w:div w:id="1739552695">
      <w:bodyDiv w:val="1"/>
      <w:marLeft w:val="0"/>
      <w:marRight w:val="0"/>
      <w:marTop w:val="0"/>
      <w:marBottom w:val="0"/>
      <w:divBdr>
        <w:top w:val="none" w:sz="0" w:space="0" w:color="auto"/>
        <w:left w:val="none" w:sz="0" w:space="0" w:color="auto"/>
        <w:bottom w:val="none" w:sz="0" w:space="0" w:color="auto"/>
        <w:right w:val="none" w:sz="0" w:space="0" w:color="auto"/>
      </w:divBdr>
    </w:div>
    <w:div w:id="1739742853">
      <w:bodyDiv w:val="1"/>
      <w:marLeft w:val="0"/>
      <w:marRight w:val="0"/>
      <w:marTop w:val="0"/>
      <w:marBottom w:val="0"/>
      <w:divBdr>
        <w:top w:val="none" w:sz="0" w:space="0" w:color="auto"/>
        <w:left w:val="none" w:sz="0" w:space="0" w:color="auto"/>
        <w:bottom w:val="none" w:sz="0" w:space="0" w:color="auto"/>
        <w:right w:val="none" w:sz="0" w:space="0" w:color="auto"/>
      </w:divBdr>
    </w:div>
    <w:div w:id="1739788739">
      <w:bodyDiv w:val="1"/>
      <w:marLeft w:val="0"/>
      <w:marRight w:val="0"/>
      <w:marTop w:val="0"/>
      <w:marBottom w:val="0"/>
      <w:divBdr>
        <w:top w:val="none" w:sz="0" w:space="0" w:color="auto"/>
        <w:left w:val="none" w:sz="0" w:space="0" w:color="auto"/>
        <w:bottom w:val="none" w:sz="0" w:space="0" w:color="auto"/>
        <w:right w:val="none" w:sz="0" w:space="0" w:color="auto"/>
      </w:divBdr>
    </w:div>
    <w:div w:id="1739859979">
      <w:bodyDiv w:val="1"/>
      <w:marLeft w:val="0"/>
      <w:marRight w:val="0"/>
      <w:marTop w:val="0"/>
      <w:marBottom w:val="0"/>
      <w:divBdr>
        <w:top w:val="none" w:sz="0" w:space="0" w:color="auto"/>
        <w:left w:val="none" w:sz="0" w:space="0" w:color="auto"/>
        <w:bottom w:val="none" w:sz="0" w:space="0" w:color="auto"/>
        <w:right w:val="none" w:sz="0" w:space="0" w:color="auto"/>
      </w:divBdr>
    </w:div>
    <w:div w:id="1739860058">
      <w:bodyDiv w:val="1"/>
      <w:marLeft w:val="0"/>
      <w:marRight w:val="0"/>
      <w:marTop w:val="0"/>
      <w:marBottom w:val="0"/>
      <w:divBdr>
        <w:top w:val="none" w:sz="0" w:space="0" w:color="auto"/>
        <w:left w:val="none" w:sz="0" w:space="0" w:color="auto"/>
        <w:bottom w:val="none" w:sz="0" w:space="0" w:color="auto"/>
        <w:right w:val="none" w:sz="0" w:space="0" w:color="auto"/>
      </w:divBdr>
    </w:div>
    <w:div w:id="1740132859">
      <w:bodyDiv w:val="1"/>
      <w:marLeft w:val="0"/>
      <w:marRight w:val="0"/>
      <w:marTop w:val="0"/>
      <w:marBottom w:val="0"/>
      <w:divBdr>
        <w:top w:val="none" w:sz="0" w:space="0" w:color="auto"/>
        <w:left w:val="none" w:sz="0" w:space="0" w:color="auto"/>
        <w:bottom w:val="none" w:sz="0" w:space="0" w:color="auto"/>
        <w:right w:val="none" w:sz="0" w:space="0" w:color="auto"/>
      </w:divBdr>
    </w:div>
    <w:div w:id="1740202670">
      <w:bodyDiv w:val="1"/>
      <w:marLeft w:val="0"/>
      <w:marRight w:val="0"/>
      <w:marTop w:val="0"/>
      <w:marBottom w:val="0"/>
      <w:divBdr>
        <w:top w:val="none" w:sz="0" w:space="0" w:color="auto"/>
        <w:left w:val="none" w:sz="0" w:space="0" w:color="auto"/>
        <w:bottom w:val="none" w:sz="0" w:space="0" w:color="auto"/>
        <w:right w:val="none" w:sz="0" w:space="0" w:color="auto"/>
      </w:divBdr>
    </w:div>
    <w:div w:id="1740202813">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0444151">
      <w:bodyDiv w:val="1"/>
      <w:marLeft w:val="0"/>
      <w:marRight w:val="0"/>
      <w:marTop w:val="0"/>
      <w:marBottom w:val="0"/>
      <w:divBdr>
        <w:top w:val="none" w:sz="0" w:space="0" w:color="auto"/>
        <w:left w:val="none" w:sz="0" w:space="0" w:color="auto"/>
        <w:bottom w:val="none" w:sz="0" w:space="0" w:color="auto"/>
        <w:right w:val="none" w:sz="0" w:space="0" w:color="auto"/>
      </w:divBdr>
    </w:div>
    <w:div w:id="1740446675">
      <w:bodyDiv w:val="1"/>
      <w:marLeft w:val="0"/>
      <w:marRight w:val="0"/>
      <w:marTop w:val="0"/>
      <w:marBottom w:val="0"/>
      <w:divBdr>
        <w:top w:val="none" w:sz="0" w:space="0" w:color="auto"/>
        <w:left w:val="none" w:sz="0" w:space="0" w:color="auto"/>
        <w:bottom w:val="none" w:sz="0" w:space="0" w:color="auto"/>
        <w:right w:val="none" w:sz="0" w:space="0" w:color="auto"/>
      </w:divBdr>
    </w:div>
    <w:div w:id="1740664914">
      <w:bodyDiv w:val="1"/>
      <w:marLeft w:val="0"/>
      <w:marRight w:val="0"/>
      <w:marTop w:val="0"/>
      <w:marBottom w:val="0"/>
      <w:divBdr>
        <w:top w:val="none" w:sz="0" w:space="0" w:color="auto"/>
        <w:left w:val="none" w:sz="0" w:space="0" w:color="auto"/>
        <w:bottom w:val="none" w:sz="0" w:space="0" w:color="auto"/>
        <w:right w:val="none" w:sz="0" w:space="0" w:color="auto"/>
      </w:divBdr>
    </w:div>
    <w:div w:id="1740857347">
      <w:bodyDiv w:val="1"/>
      <w:marLeft w:val="0"/>
      <w:marRight w:val="0"/>
      <w:marTop w:val="0"/>
      <w:marBottom w:val="0"/>
      <w:divBdr>
        <w:top w:val="none" w:sz="0" w:space="0" w:color="auto"/>
        <w:left w:val="none" w:sz="0" w:space="0" w:color="auto"/>
        <w:bottom w:val="none" w:sz="0" w:space="0" w:color="auto"/>
        <w:right w:val="none" w:sz="0" w:space="0" w:color="auto"/>
      </w:divBdr>
    </w:div>
    <w:div w:id="1740908071">
      <w:bodyDiv w:val="1"/>
      <w:marLeft w:val="0"/>
      <w:marRight w:val="0"/>
      <w:marTop w:val="0"/>
      <w:marBottom w:val="0"/>
      <w:divBdr>
        <w:top w:val="none" w:sz="0" w:space="0" w:color="auto"/>
        <w:left w:val="none" w:sz="0" w:space="0" w:color="auto"/>
        <w:bottom w:val="none" w:sz="0" w:space="0" w:color="auto"/>
        <w:right w:val="none" w:sz="0" w:space="0" w:color="auto"/>
      </w:divBdr>
    </w:div>
    <w:div w:id="1741050217">
      <w:bodyDiv w:val="1"/>
      <w:marLeft w:val="0"/>
      <w:marRight w:val="0"/>
      <w:marTop w:val="0"/>
      <w:marBottom w:val="0"/>
      <w:divBdr>
        <w:top w:val="none" w:sz="0" w:space="0" w:color="auto"/>
        <w:left w:val="none" w:sz="0" w:space="0" w:color="auto"/>
        <w:bottom w:val="none" w:sz="0" w:space="0" w:color="auto"/>
        <w:right w:val="none" w:sz="0" w:space="0" w:color="auto"/>
      </w:divBdr>
    </w:div>
    <w:div w:id="1741832049">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2367073">
      <w:bodyDiv w:val="1"/>
      <w:marLeft w:val="0"/>
      <w:marRight w:val="0"/>
      <w:marTop w:val="0"/>
      <w:marBottom w:val="0"/>
      <w:divBdr>
        <w:top w:val="none" w:sz="0" w:space="0" w:color="auto"/>
        <w:left w:val="none" w:sz="0" w:space="0" w:color="auto"/>
        <w:bottom w:val="none" w:sz="0" w:space="0" w:color="auto"/>
        <w:right w:val="none" w:sz="0" w:space="0" w:color="auto"/>
      </w:divBdr>
    </w:div>
    <w:div w:id="1742410111">
      <w:bodyDiv w:val="1"/>
      <w:marLeft w:val="0"/>
      <w:marRight w:val="0"/>
      <w:marTop w:val="0"/>
      <w:marBottom w:val="0"/>
      <w:divBdr>
        <w:top w:val="none" w:sz="0" w:space="0" w:color="auto"/>
        <w:left w:val="none" w:sz="0" w:space="0" w:color="auto"/>
        <w:bottom w:val="none" w:sz="0" w:space="0" w:color="auto"/>
        <w:right w:val="none" w:sz="0" w:space="0" w:color="auto"/>
      </w:divBdr>
    </w:div>
    <w:div w:id="1742411743">
      <w:bodyDiv w:val="1"/>
      <w:marLeft w:val="0"/>
      <w:marRight w:val="0"/>
      <w:marTop w:val="0"/>
      <w:marBottom w:val="0"/>
      <w:divBdr>
        <w:top w:val="none" w:sz="0" w:space="0" w:color="auto"/>
        <w:left w:val="none" w:sz="0" w:space="0" w:color="auto"/>
        <w:bottom w:val="none" w:sz="0" w:space="0" w:color="auto"/>
        <w:right w:val="none" w:sz="0" w:space="0" w:color="auto"/>
      </w:divBdr>
    </w:div>
    <w:div w:id="1742486916">
      <w:bodyDiv w:val="1"/>
      <w:marLeft w:val="0"/>
      <w:marRight w:val="0"/>
      <w:marTop w:val="0"/>
      <w:marBottom w:val="0"/>
      <w:divBdr>
        <w:top w:val="none" w:sz="0" w:space="0" w:color="auto"/>
        <w:left w:val="none" w:sz="0" w:space="0" w:color="auto"/>
        <w:bottom w:val="none" w:sz="0" w:space="0" w:color="auto"/>
        <w:right w:val="none" w:sz="0" w:space="0" w:color="auto"/>
      </w:divBdr>
    </w:div>
    <w:div w:id="1742555044">
      <w:bodyDiv w:val="1"/>
      <w:marLeft w:val="0"/>
      <w:marRight w:val="0"/>
      <w:marTop w:val="0"/>
      <w:marBottom w:val="0"/>
      <w:divBdr>
        <w:top w:val="none" w:sz="0" w:space="0" w:color="auto"/>
        <w:left w:val="none" w:sz="0" w:space="0" w:color="auto"/>
        <w:bottom w:val="none" w:sz="0" w:space="0" w:color="auto"/>
        <w:right w:val="none" w:sz="0" w:space="0" w:color="auto"/>
      </w:divBdr>
    </w:div>
    <w:div w:id="1742557821">
      <w:bodyDiv w:val="1"/>
      <w:marLeft w:val="0"/>
      <w:marRight w:val="0"/>
      <w:marTop w:val="0"/>
      <w:marBottom w:val="0"/>
      <w:divBdr>
        <w:top w:val="none" w:sz="0" w:space="0" w:color="auto"/>
        <w:left w:val="none" w:sz="0" w:space="0" w:color="auto"/>
        <w:bottom w:val="none" w:sz="0" w:space="0" w:color="auto"/>
        <w:right w:val="none" w:sz="0" w:space="0" w:color="auto"/>
      </w:divBdr>
    </w:div>
    <w:div w:id="1742561714">
      <w:bodyDiv w:val="1"/>
      <w:marLeft w:val="0"/>
      <w:marRight w:val="0"/>
      <w:marTop w:val="0"/>
      <w:marBottom w:val="0"/>
      <w:divBdr>
        <w:top w:val="none" w:sz="0" w:space="0" w:color="auto"/>
        <w:left w:val="none" w:sz="0" w:space="0" w:color="auto"/>
        <w:bottom w:val="none" w:sz="0" w:space="0" w:color="auto"/>
        <w:right w:val="none" w:sz="0" w:space="0" w:color="auto"/>
      </w:divBdr>
    </w:div>
    <w:div w:id="1742602767">
      <w:bodyDiv w:val="1"/>
      <w:marLeft w:val="0"/>
      <w:marRight w:val="0"/>
      <w:marTop w:val="0"/>
      <w:marBottom w:val="0"/>
      <w:divBdr>
        <w:top w:val="none" w:sz="0" w:space="0" w:color="auto"/>
        <w:left w:val="none" w:sz="0" w:space="0" w:color="auto"/>
        <w:bottom w:val="none" w:sz="0" w:space="0" w:color="auto"/>
        <w:right w:val="none" w:sz="0" w:space="0" w:color="auto"/>
      </w:divBdr>
    </w:div>
    <w:div w:id="1742870431">
      <w:bodyDiv w:val="1"/>
      <w:marLeft w:val="0"/>
      <w:marRight w:val="0"/>
      <w:marTop w:val="0"/>
      <w:marBottom w:val="0"/>
      <w:divBdr>
        <w:top w:val="none" w:sz="0" w:space="0" w:color="auto"/>
        <w:left w:val="none" w:sz="0" w:space="0" w:color="auto"/>
        <w:bottom w:val="none" w:sz="0" w:space="0" w:color="auto"/>
        <w:right w:val="none" w:sz="0" w:space="0" w:color="auto"/>
      </w:divBdr>
    </w:div>
    <w:div w:id="1742947907">
      <w:bodyDiv w:val="1"/>
      <w:marLeft w:val="0"/>
      <w:marRight w:val="0"/>
      <w:marTop w:val="0"/>
      <w:marBottom w:val="0"/>
      <w:divBdr>
        <w:top w:val="none" w:sz="0" w:space="0" w:color="auto"/>
        <w:left w:val="none" w:sz="0" w:space="0" w:color="auto"/>
        <w:bottom w:val="none" w:sz="0" w:space="0" w:color="auto"/>
        <w:right w:val="none" w:sz="0" w:space="0" w:color="auto"/>
      </w:divBdr>
    </w:div>
    <w:div w:id="1743025075">
      <w:bodyDiv w:val="1"/>
      <w:marLeft w:val="0"/>
      <w:marRight w:val="0"/>
      <w:marTop w:val="0"/>
      <w:marBottom w:val="0"/>
      <w:divBdr>
        <w:top w:val="none" w:sz="0" w:space="0" w:color="auto"/>
        <w:left w:val="none" w:sz="0" w:space="0" w:color="auto"/>
        <w:bottom w:val="none" w:sz="0" w:space="0" w:color="auto"/>
        <w:right w:val="none" w:sz="0" w:space="0" w:color="auto"/>
      </w:divBdr>
    </w:div>
    <w:div w:id="1743135849">
      <w:bodyDiv w:val="1"/>
      <w:marLeft w:val="0"/>
      <w:marRight w:val="0"/>
      <w:marTop w:val="0"/>
      <w:marBottom w:val="0"/>
      <w:divBdr>
        <w:top w:val="none" w:sz="0" w:space="0" w:color="auto"/>
        <w:left w:val="none" w:sz="0" w:space="0" w:color="auto"/>
        <w:bottom w:val="none" w:sz="0" w:space="0" w:color="auto"/>
        <w:right w:val="none" w:sz="0" w:space="0" w:color="auto"/>
      </w:divBdr>
    </w:div>
    <w:div w:id="1743141689">
      <w:bodyDiv w:val="1"/>
      <w:marLeft w:val="0"/>
      <w:marRight w:val="0"/>
      <w:marTop w:val="0"/>
      <w:marBottom w:val="0"/>
      <w:divBdr>
        <w:top w:val="none" w:sz="0" w:space="0" w:color="auto"/>
        <w:left w:val="none" w:sz="0" w:space="0" w:color="auto"/>
        <w:bottom w:val="none" w:sz="0" w:space="0" w:color="auto"/>
        <w:right w:val="none" w:sz="0" w:space="0" w:color="auto"/>
      </w:divBdr>
    </w:div>
    <w:div w:id="1743331249">
      <w:bodyDiv w:val="1"/>
      <w:marLeft w:val="0"/>
      <w:marRight w:val="0"/>
      <w:marTop w:val="0"/>
      <w:marBottom w:val="0"/>
      <w:divBdr>
        <w:top w:val="none" w:sz="0" w:space="0" w:color="auto"/>
        <w:left w:val="none" w:sz="0" w:space="0" w:color="auto"/>
        <w:bottom w:val="none" w:sz="0" w:space="0" w:color="auto"/>
        <w:right w:val="none" w:sz="0" w:space="0" w:color="auto"/>
      </w:divBdr>
    </w:div>
    <w:div w:id="1743672495">
      <w:bodyDiv w:val="1"/>
      <w:marLeft w:val="0"/>
      <w:marRight w:val="0"/>
      <w:marTop w:val="0"/>
      <w:marBottom w:val="0"/>
      <w:divBdr>
        <w:top w:val="none" w:sz="0" w:space="0" w:color="auto"/>
        <w:left w:val="none" w:sz="0" w:space="0" w:color="auto"/>
        <w:bottom w:val="none" w:sz="0" w:space="0" w:color="auto"/>
        <w:right w:val="none" w:sz="0" w:space="0" w:color="auto"/>
      </w:divBdr>
    </w:div>
    <w:div w:id="1743991635">
      <w:bodyDiv w:val="1"/>
      <w:marLeft w:val="0"/>
      <w:marRight w:val="0"/>
      <w:marTop w:val="0"/>
      <w:marBottom w:val="0"/>
      <w:divBdr>
        <w:top w:val="none" w:sz="0" w:space="0" w:color="auto"/>
        <w:left w:val="none" w:sz="0" w:space="0" w:color="auto"/>
        <w:bottom w:val="none" w:sz="0" w:space="0" w:color="auto"/>
        <w:right w:val="none" w:sz="0" w:space="0" w:color="auto"/>
      </w:divBdr>
    </w:div>
    <w:div w:id="1744063681">
      <w:bodyDiv w:val="1"/>
      <w:marLeft w:val="0"/>
      <w:marRight w:val="0"/>
      <w:marTop w:val="0"/>
      <w:marBottom w:val="0"/>
      <w:divBdr>
        <w:top w:val="none" w:sz="0" w:space="0" w:color="auto"/>
        <w:left w:val="none" w:sz="0" w:space="0" w:color="auto"/>
        <w:bottom w:val="none" w:sz="0" w:space="0" w:color="auto"/>
        <w:right w:val="none" w:sz="0" w:space="0" w:color="auto"/>
      </w:divBdr>
    </w:div>
    <w:div w:id="1744180103">
      <w:bodyDiv w:val="1"/>
      <w:marLeft w:val="0"/>
      <w:marRight w:val="0"/>
      <w:marTop w:val="0"/>
      <w:marBottom w:val="0"/>
      <w:divBdr>
        <w:top w:val="none" w:sz="0" w:space="0" w:color="auto"/>
        <w:left w:val="none" w:sz="0" w:space="0" w:color="auto"/>
        <w:bottom w:val="none" w:sz="0" w:space="0" w:color="auto"/>
        <w:right w:val="none" w:sz="0" w:space="0" w:color="auto"/>
      </w:divBdr>
    </w:div>
    <w:div w:id="1744327437">
      <w:bodyDiv w:val="1"/>
      <w:marLeft w:val="0"/>
      <w:marRight w:val="0"/>
      <w:marTop w:val="0"/>
      <w:marBottom w:val="0"/>
      <w:divBdr>
        <w:top w:val="none" w:sz="0" w:space="0" w:color="auto"/>
        <w:left w:val="none" w:sz="0" w:space="0" w:color="auto"/>
        <w:bottom w:val="none" w:sz="0" w:space="0" w:color="auto"/>
        <w:right w:val="none" w:sz="0" w:space="0" w:color="auto"/>
      </w:divBdr>
    </w:div>
    <w:div w:id="1744327900">
      <w:bodyDiv w:val="1"/>
      <w:marLeft w:val="0"/>
      <w:marRight w:val="0"/>
      <w:marTop w:val="0"/>
      <w:marBottom w:val="0"/>
      <w:divBdr>
        <w:top w:val="none" w:sz="0" w:space="0" w:color="auto"/>
        <w:left w:val="none" w:sz="0" w:space="0" w:color="auto"/>
        <w:bottom w:val="none" w:sz="0" w:space="0" w:color="auto"/>
        <w:right w:val="none" w:sz="0" w:space="0" w:color="auto"/>
      </w:divBdr>
    </w:div>
    <w:div w:id="1744909922">
      <w:bodyDiv w:val="1"/>
      <w:marLeft w:val="0"/>
      <w:marRight w:val="0"/>
      <w:marTop w:val="0"/>
      <w:marBottom w:val="0"/>
      <w:divBdr>
        <w:top w:val="none" w:sz="0" w:space="0" w:color="auto"/>
        <w:left w:val="none" w:sz="0" w:space="0" w:color="auto"/>
        <w:bottom w:val="none" w:sz="0" w:space="0" w:color="auto"/>
        <w:right w:val="none" w:sz="0" w:space="0" w:color="auto"/>
      </w:divBdr>
    </w:div>
    <w:div w:id="1745101616">
      <w:bodyDiv w:val="1"/>
      <w:marLeft w:val="0"/>
      <w:marRight w:val="0"/>
      <w:marTop w:val="0"/>
      <w:marBottom w:val="0"/>
      <w:divBdr>
        <w:top w:val="none" w:sz="0" w:space="0" w:color="auto"/>
        <w:left w:val="none" w:sz="0" w:space="0" w:color="auto"/>
        <w:bottom w:val="none" w:sz="0" w:space="0" w:color="auto"/>
        <w:right w:val="none" w:sz="0" w:space="0" w:color="auto"/>
      </w:divBdr>
    </w:div>
    <w:div w:id="1745103570">
      <w:bodyDiv w:val="1"/>
      <w:marLeft w:val="0"/>
      <w:marRight w:val="0"/>
      <w:marTop w:val="0"/>
      <w:marBottom w:val="0"/>
      <w:divBdr>
        <w:top w:val="none" w:sz="0" w:space="0" w:color="auto"/>
        <w:left w:val="none" w:sz="0" w:space="0" w:color="auto"/>
        <w:bottom w:val="none" w:sz="0" w:space="0" w:color="auto"/>
        <w:right w:val="none" w:sz="0" w:space="0" w:color="auto"/>
      </w:divBdr>
    </w:div>
    <w:div w:id="1745446706">
      <w:bodyDiv w:val="1"/>
      <w:marLeft w:val="0"/>
      <w:marRight w:val="0"/>
      <w:marTop w:val="0"/>
      <w:marBottom w:val="0"/>
      <w:divBdr>
        <w:top w:val="none" w:sz="0" w:space="0" w:color="auto"/>
        <w:left w:val="none" w:sz="0" w:space="0" w:color="auto"/>
        <w:bottom w:val="none" w:sz="0" w:space="0" w:color="auto"/>
        <w:right w:val="none" w:sz="0" w:space="0" w:color="auto"/>
      </w:divBdr>
    </w:div>
    <w:div w:id="1745490490">
      <w:bodyDiv w:val="1"/>
      <w:marLeft w:val="0"/>
      <w:marRight w:val="0"/>
      <w:marTop w:val="0"/>
      <w:marBottom w:val="0"/>
      <w:divBdr>
        <w:top w:val="none" w:sz="0" w:space="0" w:color="auto"/>
        <w:left w:val="none" w:sz="0" w:space="0" w:color="auto"/>
        <w:bottom w:val="none" w:sz="0" w:space="0" w:color="auto"/>
        <w:right w:val="none" w:sz="0" w:space="0" w:color="auto"/>
      </w:divBdr>
    </w:div>
    <w:div w:id="1745495235">
      <w:bodyDiv w:val="1"/>
      <w:marLeft w:val="0"/>
      <w:marRight w:val="0"/>
      <w:marTop w:val="0"/>
      <w:marBottom w:val="0"/>
      <w:divBdr>
        <w:top w:val="none" w:sz="0" w:space="0" w:color="auto"/>
        <w:left w:val="none" w:sz="0" w:space="0" w:color="auto"/>
        <w:bottom w:val="none" w:sz="0" w:space="0" w:color="auto"/>
        <w:right w:val="none" w:sz="0" w:space="0" w:color="auto"/>
      </w:divBdr>
    </w:div>
    <w:div w:id="1745565508">
      <w:bodyDiv w:val="1"/>
      <w:marLeft w:val="0"/>
      <w:marRight w:val="0"/>
      <w:marTop w:val="0"/>
      <w:marBottom w:val="0"/>
      <w:divBdr>
        <w:top w:val="none" w:sz="0" w:space="0" w:color="auto"/>
        <w:left w:val="none" w:sz="0" w:space="0" w:color="auto"/>
        <w:bottom w:val="none" w:sz="0" w:space="0" w:color="auto"/>
        <w:right w:val="none" w:sz="0" w:space="0" w:color="auto"/>
      </w:divBdr>
    </w:div>
    <w:div w:id="1745638248">
      <w:bodyDiv w:val="1"/>
      <w:marLeft w:val="0"/>
      <w:marRight w:val="0"/>
      <w:marTop w:val="0"/>
      <w:marBottom w:val="0"/>
      <w:divBdr>
        <w:top w:val="none" w:sz="0" w:space="0" w:color="auto"/>
        <w:left w:val="none" w:sz="0" w:space="0" w:color="auto"/>
        <w:bottom w:val="none" w:sz="0" w:space="0" w:color="auto"/>
        <w:right w:val="none" w:sz="0" w:space="0" w:color="auto"/>
      </w:divBdr>
    </w:div>
    <w:div w:id="1745640136">
      <w:bodyDiv w:val="1"/>
      <w:marLeft w:val="0"/>
      <w:marRight w:val="0"/>
      <w:marTop w:val="0"/>
      <w:marBottom w:val="0"/>
      <w:divBdr>
        <w:top w:val="none" w:sz="0" w:space="0" w:color="auto"/>
        <w:left w:val="none" w:sz="0" w:space="0" w:color="auto"/>
        <w:bottom w:val="none" w:sz="0" w:space="0" w:color="auto"/>
        <w:right w:val="none" w:sz="0" w:space="0" w:color="auto"/>
      </w:divBdr>
    </w:div>
    <w:div w:id="1745683152">
      <w:bodyDiv w:val="1"/>
      <w:marLeft w:val="0"/>
      <w:marRight w:val="0"/>
      <w:marTop w:val="0"/>
      <w:marBottom w:val="0"/>
      <w:divBdr>
        <w:top w:val="none" w:sz="0" w:space="0" w:color="auto"/>
        <w:left w:val="none" w:sz="0" w:space="0" w:color="auto"/>
        <w:bottom w:val="none" w:sz="0" w:space="0" w:color="auto"/>
        <w:right w:val="none" w:sz="0" w:space="0" w:color="auto"/>
      </w:divBdr>
    </w:div>
    <w:div w:id="1745713040">
      <w:bodyDiv w:val="1"/>
      <w:marLeft w:val="0"/>
      <w:marRight w:val="0"/>
      <w:marTop w:val="0"/>
      <w:marBottom w:val="0"/>
      <w:divBdr>
        <w:top w:val="none" w:sz="0" w:space="0" w:color="auto"/>
        <w:left w:val="none" w:sz="0" w:space="0" w:color="auto"/>
        <w:bottom w:val="none" w:sz="0" w:space="0" w:color="auto"/>
        <w:right w:val="none" w:sz="0" w:space="0" w:color="auto"/>
      </w:divBdr>
    </w:div>
    <w:div w:id="1746338730">
      <w:bodyDiv w:val="1"/>
      <w:marLeft w:val="0"/>
      <w:marRight w:val="0"/>
      <w:marTop w:val="0"/>
      <w:marBottom w:val="0"/>
      <w:divBdr>
        <w:top w:val="none" w:sz="0" w:space="0" w:color="auto"/>
        <w:left w:val="none" w:sz="0" w:space="0" w:color="auto"/>
        <w:bottom w:val="none" w:sz="0" w:space="0" w:color="auto"/>
        <w:right w:val="none" w:sz="0" w:space="0" w:color="auto"/>
      </w:divBdr>
    </w:div>
    <w:div w:id="1746536370">
      <w:bodyDiv w:val="1"/>
      <w:marLeft w:val="0"/>
      <w:marRight w:val="0"/>
      <w:marTop w:val="0"/>
      <w:marBottom w:val="0"/>
      <w:divBdr>
        <w:top w:val="none" w:sz="0" w:space="0" w:color="auto"/>
        <w:left w:val="none" w:sz="0" w:space="0" w:color="auto"/>
        <w:bottom w:val="none" w:sz="0" w:space="0" w:color="auto"/>
        <w:right w:val="none" w:sz="0" w:space="0" w:color="auto"/>
      </w:divBdr>
    </w:div>
    <w:div w:id="1746603653">
      <w:bodyDiv w:val="1"/>
      <w:marLeft w:val="0"/>
      <w:marRight w:val="0"/>
      <w:marTop w:val="0"/>
      <w:marBottom w:val="0"/>
      <w:divBdr>
        <w:top w:val="none" w:sz="0" w:space="0" w:color="auto"/>
        <w:left w:val="none" w:sz="0" w:space="0" w:color="auto"/>
        <w:bottom w:val="none" w:sz="0" w:space="0" w:color="auto"/>
        <w:right w:val="none" w:sz="0" w:space="0" w:color="auto"/>
      </w:divBdr>
    </w:div>
    <w:div w:id="1746606049">
      <w:bodyDiv w:val="1"/>
      <w:marLeft w:val="0"/>
      <w:marRight w:val="0"/>
      <w:marTop w:val="0"/>
      <w:marBottom w:val="0"/>
      <w:divBdr>
        <w:top w:val="none" w:sz="0" w:space="0" w:color="auto"/>
        <w:left w:val="none" w:sz="0" w:space="0" w:color="auto"/>
        <w:bottom w:val="none" w:sz="0" w:space="0" w:color="auto"/>
        <w:right w:val="none" w:sz="0" w:space="0" w:color="auto"/>
      </w:divBdr>
    </w:div>
    <w:div w:id="1746949643">
      <w:bodyDiv w:val="1"/>
      <w:marLeft w:val="0"/>
      <w:marRight w:val="0"/>
      <w:marTop w:val="0"/>
      <w:marBottom w:val="0"/>
      <w:divBdr>
        <w:top w:val="none" w:sz="0" w:space="0" w:color="auto"/>
        <w:left w:val="none" w:sz="0" w:space="0" w:color="auto"/>
        <w:bottom w:val="none" w:sz="0" w:space="0" w:color="auto"/>
        <w:right w:val="none" w:sz="0" w:space="0" w:color="auto"/>
      </w:divBdr>
    </w:div>
    <w:div w:id="1747066622">
      <w:bodyDiv w:val="1"/>
      <w:marLeft w:val="0"/>
      <w:marRight w:val="0"/>
      <w:marTop w:val="0"/>
      <w:marBottom w:val="0"/>
      <w:divBdr>
        <w:top w:val="none" w:sz="0" w:space="0" w:color="auto"/>
        <w:left w:val="none" w:sz="0" w:space="0" w:color="auto"/>
        <w:bottom w:val="none" w:sz="0" w:space="0" w:color="auto"/>
        <w:right w:val="none" w:sz="0" w:space="0" w:color="auto"/>
      </w:divBdr>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216943">
      <w:bodyDiv w:val="1"/>
      <w:marLeft w:val="0"/>
      <w:marRight w:val="0"/>
      <w:marTop w:val="0"/>
      <w:marBottom w:val="0"/>
      <w:divBdr>
        <w:top w:val="none" w:sz="0" w:space="0" w:color="auto"/>
        <w:left w:val="none" w:sz="0" w:space="0" w:color="auto"/>
        <w:bottom w:val="none" w:sz="0" w:space="0" w:color="auto"/>
        <w:right w:val="none" w:sz="0" w:space="0" w:color="auto"/>
      </w:divBdr>
    </w:div>
    <w:div w:id="1747335941">
      <w:bodyDiv w:val="1"/>
      <w:marLeft w:val="0"/>
      <w:marRight w:val="0"/>
      <w:marTop w:val="0"/>
      <w:marBottom w:val="0"/>
      <w:divBdr>
        <w:top w:val="none" w:sz="0" w:space="0" w:color="auto"/>
        <w:left w:val="none" w:sz="0" w:space="0" w:color="auto"/>
        <w:bottom w:val="none" w:sz="0" w:space="0" w:color="auto"/>
        <w:right w:val="none" w:sz="0" w:space="0" w:color="auto"/>
      </w:divBdr>
    </w:div>
    <w:div w:id="1747411170">
      <w:bodyDiv w:val="1"/>
      <w:marLeft w:val="0"/>
      <w:marRight w:val="0"/>
      <w:marTop w:val="0"/>
      <w:marBottom w:val="0"/>
      <w:divBdr>
        <w:top w:val="none" w:sz="0" w:space="0" w:color="auto"/>
        <w:left w:val="none" w:sz="0" w:space="0" w:color="auto"/>
        <w:bottom w:val="none" w:sz="0" w:space="0" w:color="auto"/>
        <w:right w:val="none" w:sz="0" w:space="0" w:color="auto"/>
      </w:divBdr>
    </w:div>
    <w:div w:id="1747418972">
      <w:bodyDiv w:val="1"/>
      <w:marLeft w:val="0"/>
      <w:marRight w:val="0"/>
      <w:marTop w:val="0"/>
      <w:marBottom w:val="0"/>
      <w:divBdr>
        <w:top w:val="none" w:sz="0" w:space="0" w:color="auto"/>
        <w:left w:val="none" w:sz="0" w:space="0" w:color="auto"/>
        <w:bottom w:val="none" w:sz="0" w:space="0" w:color="auto"/>
        <w:right w:val="none" w:sz="0" w:space="0" w:color="auto"/>
      </w:divBdr>
    </w:div>
    <w:div w:id="1747455326">
      <w:bodyDiv w:val="1"/>
      <w:marLeft w:val="0"/>
      <w:marRight w:val="0"/>
      <w:marTop w:val="0"/>
      <w:marBottom w:val="0"/>
      <w:divBdr>
        <w:top w:val="none" w:sz="0" w:space="0" w:color="auto"/>
        <w:left w:val="none" w:sz="0" w:space="0" w:color="auto"/>
        <w:bottom w:val="none" w:sz="0" w:space="0" w:color="auto"/>
        <w:right w:val="none" w:sz="0" w:space="0" w:color="auto"/>
      </w:divBdr>
    </w:div>
    <w:div w:id="1747998758">
      <w:bodyDiv w:val="1"/>
      <w:marLeft w:val="0"/>
      <w:marRight w:val="0"/>
      <w:marTop w:val="0"/>
      <w:marBottom w:val="0"/>
      <w:divBdr>
        <w:top w:val="none" w:sz="0" w:space="0" w:color="auto"/>
        <w:left w:val="none" w:sz="0" w:space="0" w:color="auto"/>
        <w:bottom w:val="none" w:sz="0" w:space="0" w:color="auto"/>
        <w:right w:val="none" w:sz="0" w:space="0" w:color="auto"/>
      </w:divBdr>
    </w:div>
    <w:div w:id="1748066728">
      <w:bodyDiv w:val="1"/>
      <w:marLeft w:val="0"/>
      <w:marRight w:val="0"/>
      <w:marTop w:val="0"/>
      <w:marBottom w:val="0"/>
      <w:divBdr>
        <w:top w:val="none" w:sz="0" w:space="0" w:color="auto"/>
        <w:left w:val="none" w:sz="0" w:space="0" w:color="auto"/>
        <w:bottom w:val="none" w:sz="0" w:space="0" w:color="auto"/>
        <w:right w:val="none" w:sz="0" w:space="0" w:color="auto"/>
      </w:divBdr>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8261288">
      <w:bodyDiv w:val="1"/>
      <w:marLeft w:val="0"/>
      <w:marRight w:val="0"/>
      <w:marTop w:val="0"/>
      <w:marBottom w:val="0"/>
      <w:divBdr>
        <w:top w:val="none" w:sz="0" w:space="0" w:color="auto"/>
        <w:left w:val="none" w:sz="0" w:space="0" w:color="auto"/>
        <w:bottom w:val="none" w:sz="0" w:space="0" w:color="auto"/>
        <w:right w:val="none" w:sz="0" w:space="0" w:color="auto"/>
      </w:divBdr>
    </w:div>
    <w:div w:id="1748454768">
      <w:bodyDiv w:val="1"/>
      <w:marLeft w:val="0"/>
      <w:marRight w:val="0"/>
      <w:marTop w:val="0"/>
      <w:marBottom w:val="0"/>
      <w:divBdr>
        <w:top w:val="none" w:sz="0" w:space="0" w:color="auto"/>
        <w:left w:val="none" w:sz="0" w:space="0" w:color="auto"/>
        <w:bottom w:val="none" w:sz="0" w:space="0" w:color="auto"/>
        <w:right w:val="none" w:sz="0" w:space="0" w:color="auto"/>
      </w:divBdr>
    </w:div>
    <w:div w:id="1748503779">
      <w:bodyDiv w:val="1"/>
      <w:marLeft w:val="0"/>
      <w:marRight w:val="0"/>
      <w:marTop w:val="0"/>
      <w:marBottom w:val="0"/>
      <w:divBdr>
        <w:top w:val="none" w:sz="0" w:space="0" w:color="auto"/>
        <w:left w:val="none" w:sz="0" w:space="0" w:color="auto"/>
        <w:bottom w:val="none" w:sz="0" w:space="0" w:color="auto"/>
        <w:right w:val="none" w:sz="0" w:space="0" w:color="auto"/>
      </w:divBdr>
    </w:div>
    <w:div w:id="1748527573">
      <w:bodyDiv w:val="1"/>
      <w:marLeft w:val="0"/>
      <w:marRight w:val="0"/>
      <w:marTop w:val="0"/>
      <w:marBottom w:val="0"/>
      <w:divBdr>
        <w:top w:val="none" w:sz="0" w:space="0" w:color="auto"/>
        <w:left w:val="none" w:sz="0" w:space="0" w:color="auto"/>
        <w:bottom w:val="none" w:sz="0" w:space="0" w:color="auto"/>
        <w:right w:val="none" w:sz="0" w:space="0" w:color="auto"/>
      </w:divBdr>
    </w:div>
    <w:div w:id="1748530457">
      <w:bodyDiv w:val="1"/>
      <w:marLeft w:val="0"/>
      <w:marRight w:val="0"/>
      <w:marTop w:val="0"/>
      <w:marBottom w:val="0"/>
      <w:divBdr>
        <w:top w:val="none" w:sz="0" w:space="0" w:color="auto"/>
        <w:left w:val="none" w:sz="0" w:space="0" w:color="auto"/>
        <w:bottom w:val="none" w:sz="0" w:space="0" w:color="auto"/>
        <w:right w:val="none" w:sz="0" w:space="0" w:color="auto"/>
      </w:divBdr>
    </w:div>
    <w:div w:id="1748646778">
      <w:bodyDiv w:val="1"/>
      <w:marLeft w:val="0"/>
      <w:marRight w:val="0"/>
      <w:marTop w:val="0"/>
      <w:marBottom w:val="0"/>
      <w:divBdr>
        <w:top w:val="none" w:sz="0" w:space="0" w:color="auto"/>
        <w:left w:val="none" w:sz="0" w:space="0" w:color="auto"/>
        <w:bottom w:val="none" w:sz="0" w:space="0" w:color="auto"/>
        <w:right w:val="none" w:sz="0" w:space="0" w:color="auto"/>
      </w:divBdr>
    </w:div>
    <w:div w:id="1748763964">
      <w:bodyDiv w:val="1"/>
      <w:marLeft w:val="0"/>
      <w:marRight w:val="0"/>
      <w:marTop w:val="0"/>
      <w:marBottom w:val="0"/>
      <w:divBdr>
        <w:top w:val="none" w:sz="0" w:space="0" w:color="auto"/>
        <w:left w:val="none" w:sz="0" w:space="0" w:color="auto"/>
        <w:bottom w:val="none" w:sz="0" w:space="0" w:color="auto"/>
        <w:right w:val="none" w:sz="0" w:space="0" w:color="auto"/>
      </w:divBdr>
    </w:div>
    <w:div w:id="1749040414">
      <w:bodyDiv w:val="1"/>
      <w:marLeft w:val="0"/>
      <w:marRight w:val="0"/>
      <w:marTop w:val="0"/>
      <w:marBottom w:val="0"/>
      <w:divBdr>
        <w:top w:val="none" w:sz="0" w:space="0" w:color="auto"/>
        <w:left w:val="none" w:sz="0" w:space="0" w:color="auto"/>
        <w:bottom w:val="none" w:sz="0" w:space="0" w:color="auto"/>
        <w:right w:val="none" w:sz="0" w:space="0" w:color="auto"/>
      </w:divBdr>
    </w:div>
    <w:div w:id="1749227935">
      <w:bodyDiv w:val="1"/>
      <w:marLeft w:val="0"/>
      <w:marRight w:val="0"/>
      <w:marTop w:val="0"/>
      <w:marBottom w:val="0"/>
      <w:divBdr>
        <w:top w:val="none" w:sz="0" w:space="0" w:color="auto"/>
        <w:left w:val="none" w:sz="0" w:space="0" w:color="auto"/>
        <w:bottom w:val="none" w:sz="0" w:space="0" w:color="auto"/>
        <w:right w:val="none" w:sz="0" w:space="0" w:color="auto"/>
      </w:divBdr>
    </w:div>
    <w:div w:id="1749426881">
      <w:bodyDiv w:val="1"/>
      <w:marLeft w:val="0"/>
      <w:marRight w:val="0"/>
      <w:marTop w:val="0"/>
      <w:marBottom w:val="0"/>
      <w:divBdr>
        <w:top w:val="none" w:sz="0" w:space="0" w:color="auto"/>
        <w:left w:val="none" w:sz="0" w:space="0" w:color="auto"/>
        <w:bottom w:val="none" w:sz="0" w:space="0" w:color="auto"/>
        <w:right w:val="none" w:sz="0" w:space="0" w:color="auto"/>
      </w:divBdr>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9496720">
      <w:bodyDiv w:val="1"/>
      <w:marLeft w:val="0"/>
      <w:marRight w:val="0"/>
      <w:marTop w:val="0"/>
      <w:marBottom w:val="0"/>
      <w:divBdr>
        <w:top w:val="none" w:sz="0" w:space="0" w:color="auto"/>
        <w:left w:val="none" w:sz="0" w:space="0" w:color="auto"/>
        <w:bottom w:val="none" w:sz="0" w:space="0" w:color="auto"/>
        <w:right w:val="none" w:sz="0" w:space="0" w:color="auto"/>
      </w:divBdr>
    </w:div>
    <w:div w:id="1749578338">
      <w:bodyDiv w:val="1"/>
      <w:marLeft w:val="0"/>
      <w:marRight w:val="0"/>
      <w:marTop w:val="0"/>
      <w:marBottom w:val="0"/>
      <w:divBdr>
        <w:top w:val="none" w:sz="0" w:space="0" w:color="auto"/>
        <w:left w:val="none" w:sz="0" w:space="0" w:color="auto"/>
        <w:bottom w:val="none" w:sz="0" w:space="0" w:color="auto"/>
        <w:right w:val="none" w:sz="0" w:space="0" w:color="auto"/>
      </w:divBdr>
    </w:div>
    <w:div w:id="1749696234">
      <w:bodyDiv w:val="1"/>
      <w:marLeft w:val="0"/>
      <w:marRight w:val="0"/>
      <w:marTop w:val="0"/>
      <w:marBottom w:val="0"/>
      <w:divBdr>
        <w:top w:val="none" w:sz="0" w:space="0" w:color="auto"/>
        <w:left w:val="none" w:sz="0" w:space="0" w:color="auto"/>
        <w:bottom w:val="none" w:sz="0" w:space="0" w:color="auto"/>
        <w:right w:val="none" w:sz="0" w:space="0" w:color="auto"/>
      </w:divBdr>
    </w:div>
    <w:div w:id="1749885035">
      <w:bodyDiv w:val="1"/>
      <w:marLeft w:val="0"/>
      <w:marRight w:val="0"/>
      <w:marTop w:val="0"/>
      <w:marBottom w:val="0"/>
      <w:divBdr>
        <w:top w:val="none" w:sz="0" w:space="0" w:color="auto"/>
        <w:left w:val="none" w:sz="0" w:space="0" w:color="auto"/>
        <w:bottom w:val="none" w:sz="0" w:space="0" w:color="auto"/>
        <w:right w:val="none" w:sz="0" w:space="0" w:color="auto"/>
      </w:divBdr>
    </w:div>
    <w:div w:id="1750149670">
      <w:bodyDiv w:val="1"/>
      <w:marLeft w:val="0"/>
      <w:marRight w:val="0"/>
      <w:marTop w:val="0"/>
      <w:marBottom w:val="0"/>
      <w:divBdr>
        <w:top w:val="none" w:sz="0" w:space="0" w:color="auto"/>
        <w:left w:val="none" w:sz="0" w:space="0" w:color="auto"/>
        <w:bottom w:val="none" w:sz="0" w:space="0" w:color="auto"/>
        <w:right w:val="none" w:sz="0" w:space="0" w:color="auto"/>
      </w:divBdr>
    </w:div>
    <w:div w:id="1750154169">
      <w:bodyDiv w:val="1"/>
      <w:marLeft w:val="0"/>
      <w:marRight w:val="0"/>
      <w:marTop w:val="0"/>
      <w:marBottom w:val="0"/>
      <w:divBdr>
        <w:top w:val="none" w:sz="0" w:space="0" w:color="auto"/>
        <w:left w:val="none" w:sz="0" w:space="0" w:color="auto"/>
        <w:bottom w:val="none" w:sz="0" w:space="0" w:color="auto"/>
        <w:right w:val="none" w:sz="0" w:space="0" w:color="auto"/>
      </w:divBdr>
    </w:div>
    <w:div w:id="1750228657">
      <w:bodyDiv w:val="1"/>
      <w:marLeft w:val="0"/>
      <w:marRight w:val="0"/>
      <w:marTop w:val="0"/>
      <w:marBottom w:val="0"/>
      <w:divBdr>
        <w:top w:val="none" w:sz="0" w:space="0" w:color="auto"/>
        <w:left w:val="none" w:sz="0" w:space="0" w:color="auto"/>
        <w:bottom w:val="none" w:sz="0" w:space="0" w:color="auto"/>
        <w:right w:val="none" w:sz="0" w:space="0" w:color="auto"/>
      </w:divBdr>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51269">
      <w:bodyDiv w:val="1"/>
      <w:marLeft w:val="0"/>
      <w:marRight w:val="0"/>
      <w:marTop w:val="0"/>
      <w:marBottom w:val="0"/>
      <w:divBdr>
        <w:top w:val="none" w:sz="0" w:space="0" w:color="auto"/>
        <w:left w:val="none" w:sz="0" w:space="0" w:color="auto"/>
        <w:bottom w:val="none" w:sz="0" w:space="0" w:color="auto"/>
        <w:right w:val="none" w:sz="0" w:space="0" w:color="auto"/>
      </w:divBdr>
    </w:div>
    <w:div w:id="1750421401">
      <w:bodyDiv w:val="1"/>
      <w:marLeft w:val="0"/>
      <w:marRight w:val="0"/>
      <w:marTop w:val="0"/>
      <w:marBottom w:val="0"/>
      <w:divBdr>
        <w:top w:val="none" w:sz="0" w:space="0" w:color="auto"/>
        <w:left w:val="none" w:sz="0" w:space="0" w:color="auto"/>
        <w:bottom w:val="none" w:sz="0" w:space="0" w:color="auto"/>
        <w:right w:val="none" w:sz="0" w:space="0" w:color="auto"/>
      </w:divBdr>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0687902">
      <w:bodyDiv w:val="1"/>
      <w:marLeft w:val="0"/>
      <w:marRight w:val="0"/>
      <w:marTop w:val="0"/>
      <w:marBottom w:val="0"/>
      <w:divBdr>
        <w:top w:val="none" w:sz="0" w:space="0" w:color="auto"/>
        <w:left w:val="none" w:sz="0" w:space="0" w:color="auto"/>
        <w:bottom w:val="none" w:sz="0" w:space="0" w:color="auto"/>
        <w:right w:val="none" w:sz="0" w:space="0" w:color="auto"/>
      </w:divBdr>
    </w:div>
    <w:div w:id="1750736675">
      <w:bodyDiv w:val="1"/>
      <w:marLeft w:val="0"/>
      <w:marRight w:val="0"/>
      <w:marTop w:val="0"/>
      <w:marBottom w:val="0"/>
      <w:divBdr>
        <w:top w:val="none" w:sz="0" w:space="0" w:color="auto"/>
        <w:left w:val="none" w:sz="0" w:space="0" w:color="auto"/>
        <w:bottom w:val="none" w:sz="0" w:space="0" w:color="auto"/>
        <w:right w:val="none" w:sz="0" w:space="0" w:color="auto"/>
      </w:divBdr>
    </w:div>
    <w:div w:id="1750810709">
      <w:bodyDiv w:val="1"/>
      <w:marLeft w:val="0"/>
      <w:marRight w:val="0"/>
      <w:marTop w:val="0"/>
      <w:marBottom w:val="0"/>
      <w:divBdr>
        <w:top w:val="none" w:sz="0" w:space="0" w:color="auto"/>
        <w:left w:val="none" w:sz="0" w:space="0" w:color="auto"/>
        <w:bottom w:val="none" w:sz="0" w:space="0" w:color="auto"/>
        <w:right w:val="none" w:sz="0" w:space="0" w:color="auto"/>
      </w:divBdr>
    </w:div>
    <w:div w:id="1750999690">
      <w:bodyDiv w:val="1"/>
      <w:marLeft w:val="0"/>
      <w:marRight w:val="0"/>
      <w:marTop w:val="0"/>
      <w:marBottom w:val="0"/>
      <w:divBdr>
        <w:top w:val="none" w:sz="0" w:space="0" w:color="auto"/>
        <w:left w:val="none" w:sz="0" w:space="0" w:color="auto"/>
        <w:bottom w:val="none" w:sz="0" w:space="0" w:color="auto"/>
        <w:right w:val="none" w:sz="0" w:space="0" w:color="auto"/>
      </w:divBdr>
    </w:div>
    <w:div w:id="1751124098">
      <w:bodyDiv w:val="1"/>
      <w:marLeft w:val="0"/>
      <w:marRight w:val="0"/>
      <w:marTop w:val="0"/>
      <w:marBottom w:val="0"/>
      <w:divBdr>
        <w:top w:val="none" w:sz="0" w:space="0" w:color="auto"/>
        <w:left w:val="none" w:sz="0" w:space="0" w:color="auto"/>
        <w:bottom w:val="none" w:sz="0" w:space="0" w:color="auto"/>
        <w:right w:val="none" w:sz="0" w:space="0" w:color="auto"/>
      </w:divBdr>
    </w:div>
    <w:div w:id="1751272720">
      <w:bodyDiv w:val="1"/>
      <w:marLeft w:val="0"/>
      <w:marRight w:val="0"/>
      <w:marTop w:val="0"/>
      <w:marBottom w:val="0"/>
      <w:divBdr>
        <w:top w:val="none" w:sz="0" w:space="0" w:color="auto"/>
        <w:left w:val="none" w:sz="0" w:space="0" w:color="auto"/>
        <w:bottom w:val="none" w:sz="0" w:space="0" w:color="auto"/>
        <w:right w:val="none" w:sz="0" w:space="0" w:color="auto"/>
      </w:divBdr>
    </w:div>
    <w:div w:id="1751274912">
      <w:bodyDiv w:val="1"/>
      <w:marLeft w:val="0"/>
      <w:marRight w:val="0"/>
      <w:marTop w:val="0"/>
      <w:marBottom w:val="0"/>
      <w:divBdr>
        <w:top w:val="none" w:sz="0" w:space="0" w:color="auto"/>
        <w:left w:val="none" w:sz="0" w:space="0" w:color="auto"/>
        <w:bottom w:val="none" w:sz="0" w:space="0" w:color="auto"/>
        <w:right w:val="none" w:sz="0" w:space="0" w:color="auto"/>
      </w:divBdr>
    </w:div>
    <w:div w:id="1751536225">
      <w:bodyDiv w:val="1"/>
      <w:marLeft w:val="0"/>
      <w:marRight w:val="0"/>
      <w:marTop w:val="0"/>
      <w:marBottom w:val="0"/>
      <w:divBdr>
        <w:top w:val="none" w:sz="0" w:space="0" w:color="auto"/>
        <w:left w:val="none" w:sz="0" w:space="0" w:color="auto"/>
        <w:bottom w:val="none" w:sz="0" w:space="0" w:color="auto"/>
        <w:right w:val="none" w:sz="0" w:space="0" w:color="auto"/>
      </w:divBdr>
    </w:div>
    <w:div w:id="1751536827">
      <w:bodyDiv w:val="1"/>
      <w:marLeft w:val="0"/>
      <w:marRight w:val="0"/>
      <w:marTop w:val="0"/>
      <w:marBottom w:val="0"/>
      <w:divBdr>
        <w:top w:val="none" w:sz="0" w:space="0" w:color="auto"/>
        <w:left w:val="none" w:sz="0" w:space="0" w:color="auto"/>
        <w:bottom w:val="none" w:sz="0" w:space="0" w:color="auto"/>
        <w:right w:val="none" w:sz="0" w:space="0" w:color="auto"/>
      </w:divBdr>
    </w:div>
    <w:div w:id="1751541975">
      <w:bodyDiv w:val="1"/>
      <w:marLeft w:val="0"/>
      <w:marRight w:val="0"/>
      <w:marTop w:val="0"/>
      <w:marBottom w:val="0"/>
      <w:divBdr>
        <w:top w:val="none" w:sz="0" w:space="0" w:color="auto"/>
        <w:left w:val="none" w:sz="0" w:space="0" w:color="auto"/>
        <w:bottom w:val="none" w:sz="0" w:space="0" w:color="auto"/>
        <w:right w:val="none" w:sz="0" w:space="0" w:color="auto"/>
      </w:divBdr>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733479">
      <w:bodyDiv w:val="1"/>
      <w:marLeft w:val="0"/>
      <w:marRight w:val="0"/>
      <w:marTop w:val="0"/>
      <w:marBottom w:val="0"/>
      <w:divBdr>
        <w:top w:val="none" w:sz="0" w:space="0" w:color="auto"/>
        <w:left w:val="none" w:sz="0" w:space="0" w:color="auto"/>
        <w:bottom w:val="none" w:sz="0" w:space="0" w:color="auto"/>
        <w:right w:val="none" w:sz="0" w:space="0" w:color="auto"/>
      </w:divBdr>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1855">
      <w:bodyDiv w:val="1"/>
      <w:marLeft w:val="0"/>
      <w:marRight w:val="0"/>
      <w:marTop w:val="0"/>
      <w:marBottom w:val="0"/>
      <w:divBdr>
        <w:top w:val="none" w:sz="0" w:space="0" w:color="auto"/>
        <w:left w:val="none" w:sz="0" w:space="0" w:color="auto"/>
        <w:bottom w:val="none" w:sz="0" w:space="0" w:color="auto"/>
        <w:right w:val="none" w:sz="0" w:space="0" w:color="auto"/>
      </w:divBdr>
    </w:div>
    <w:div w:id="1752004215">
      <w:bodyDiv w:val="1"/>
      <w:marLeft w:val="0"/>
      <w:marRight w:val="0"/>
      <w:marTop w:val="0"/>
      <w:marBottom w:val="0"/>
      <w:divBdr>
        <w:top w:val="none" w:sz="0" w:space="0" w:color="auto"/>
        <w:left w:val="none" w:sz="0" w:space="0" w:color="auto"/>
        <w:bottom w:val="none" w:sz="0" w:space="0" w:color="auto"/>
        <w:right w:val="none" w:sz="0" w:space="0" w:color="auto"/>
      </w:divBdr>
    </w:div>
    <w:div w:id="1752043654">
      <w:bodyDiv w:val="1"/>
      <w:marLeft w:val="0"/>
      <w:marRight w:val="0"/>
      <w:marTop w:val="0"/>
      <w:marBottom w:val="0"/>
      <w:divBdr>
        <w:top w:val="none" w:sz="0" w:space="0" w:color="auto"/>
        <w:left w:val="none" w:sz="0" w:space="0" w:color="auto"/>
        <w:bottom w:val="none" w:sz="0" w:space="0" w:color="auto"/>
        <w:right w:val="none" w:sz="0" w:space="0" w:color="auto"/>
      </w:divBdr>
    </w:div>
    <w:div w:id="1752046548">
      <w:bodyDiv w:val="1"/>
      <w:marLeft w:val="0"/>
      <w:marRight w:val="0"/>
      <w:marTop w:val="0"/>
      <w:marBottom w:val="0"/>
      <w:divBdr>
        <w:top w:val="none" w:sz="0" w:space="0" w:color="auto"/>
        <w:left w:val="none" w:sz="0" w:space="0" w:color="auto"/>
        <w:bottom w:val="none" w:sz="0" w:space="0" w:color="auto"/>
        <w:right w:val="none" w:sz="0" w:space="0" w:color="auto"/>
      </w:divBdr>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94426">
      <w:bodyDiv w:val="1"/>
      <w:marLeft w:val="0"/>
      <w:marRight w:val="0"/>
      <w:marTop w:val="0"/>
      <w:marBottom w:val="0"/>
      <w:divBdr>
        <w:top w:val="none" w:sz="0" w:space="0" w:color="auto"/>
        <w:left w:val="none" w:sz="0" w:space="0" w:color="auto"/>
        <w:bottom w:val="none" w:sz="0" w:space="0" w:color="auto"/>
        <w:right w:val="none" w:sz="0" w:space="0" w:color="auto"/>
      </w:divBdr>
    </w:div>
    <w:div w:id="1752315250">
      <w:bodyDiv w:val="1"/>
      <w:marLeft w:val="0"/>
      <w:marRight w:val="0"/>
      <w:marTop w:val="0"/>
      <w:marBottom w:val="0"/>
      <w:divBdr>
        <w:top w:val="none" w:sz="0" w:space="0" w:color="auto"/>
        <w:left w:val="none" w:sz="0" w:space="0" w:color="auto"/>
        <w:bottom w:val="none" w:sz="0" w:space="0" w:color="auto"/>
        <w:right w:val="none" w:sz="0" w:space="0" w:color="auto"/>
      </w:divBdr>
    </w:div>
    <w:div w:id="1752434402">
      <w:bodyDiv w:val="1"/>
      <w:marLeft w:val="0"/>
      <w:marRight w:val="0"/>
      <w:marTop w:val="0"/>
      <w:marBottom w:val="0"/>
      <w:divBdr>
        <w:top w:val="none" w:sz="0" w:space="0" w:color="auto"/>
        <w:left w:val="none" w:sz="0" w:space="0" w:color="auto"/>
        <w:bottom w:val="none" w:sz="0" w:space="0" w:color="auto"/>
        <w:right w:val="none" w:sz="0" w:space="0" w:color="auto"/>
      </w:divBdr>
    </w:div>
    <w:div w:id="1752458393">
      <w:bodyDiv w:val="1"/>
      <w:marLeft w:val="0"/>
      <w:marRight w:val="0"/>
      <w:marTop w:val="0"/>
      <w:marBottom w:val="0"/>
      <w:divBdr>
        <w:top w:val="none" w:sz="0" w:space="0" w:color="auto"/>
        <w:left w:val="none" w:sz="0" w:space="0" w:color="auto"/>
        <w:bottom w:val="none" w:sz="0" w:space="0" w:color="auto"/>
        <w:right w:val="none" w:sz="0" w:space="0" w:color="auto"/>
      </w:divBdr>
    </w:div>
    <w:div w:id="1752459365">
      <w:bodyDiv w:val="1"/>
      <w:marLeft w:val="0"/>
      <w:marRight w:val="0"/>
      <w:marTop w:val="0"/>
      <w:marBottom w:val="0"/>
      <w:divBdr>
        <w:top w:val="none" w:sz="0" w:space="0" w:color="auto"/>
        <w:left w:val="none" w:sz="0" w:space="0" w:color="auto"/>
        <w:bottom w:val="none" w:sz="0" w:space="0" w:color="auto"/>
        <w:right w:val="none" w:sz="0" w:space="0" w:color="auto"/>
      </w:divBdr>
    </w:div>
    <w:div w:id="1752577459">
      <w:bodyDiv w:val="1"/>
      <w:marLeft w:val="0"/>
      <w:marRight w:val="0"/>
      <w:marTop w:val="0"/>
      <w:marBottom w:val="0"/>
      <w:divBdr>
        <w:top w:val="none" w:sz="0" w:space="0" w:color="auto"/>
        <w:left w:val="none" w:sz="0" w:space="0" w:color="auto"/>
        <w:bottom w:val="none" w:sz="0" w:space="0" w:color="auto"/>
        <w:right w:val="none" w:sz="0" w:space="0" w:color="auto"/>
      </w:divBdr>
    </w:div>
    <w:div w:id="1752773623">
      <w:bodyDiv w:val="1"/>
      <w:marLeft w:val="0"/>
      <w:marRight w:val="0"/>
      <w:marTop w:val="0"/>
      <w:marBottom w:val="0"/>
      <w:divBdr>
        <w:top w:val="none" w:sz="0" w:space="0" w:color="auto"/>
        <w:left w:val="none" w:sz="0" w:space="0" w:color="auto"/>
        <w:bottom w:val="none" w:sz="0" w:space="0" w:color="auto"/>
        <w:right w:val="none" w:sz="0" w:space="0" w:color="auto"/>
      </w:divBdr>
      <w:divsChild>
        <w:div w:id="1120029053">
          <w:marLeft w:val="0"/>
          <w:marRight w:val="0"/>
          <w:marTop w:val="0"/>
          <w:marBottom w:val="0"/>
          <w:divBdr>
            <w:top w:val="none" w:sz="0" w:space="0" w:color="auto"/>
            <w:left w:val="none" w:sz="0" w:space="0" w:color="auto"/>
            <w:bottom w:val="none" w:sz="0" w:space="0" w:color="auto"/>
            <w:right w:val="none" w:sz="0" w:space="0" w:color="auto"/>
          </w:divBdr>
          <w:divsChild>
            <w:div w:id="13070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5614">
      <w:bodyDiv w:val="1"/>
      <w:marLeft w:val="0"/>
      <w:marRight w:val="0"/>
      <w:marTop w:val="0"/>
      <w:marBottom w:val="0"/>
      <w:divBdr>
        <w:top w:val="none" w:sz="0" w:space="0" w:color="auto"/>
        <w:left w:val="none" w:sz="0" w:space="0" w:color="auto"/>
        <w:bottom w:val="none" w:sz="0" w:space="0" w:color="auto"/>
        <w:right w:val="none" w:sz="0" w:space="0" w:color="auto"/>
      </w:divBdr>
    </w:div>
    <w:div w:id="1753351053">
      <w:bodyDiv w:val="1"/>
      <w:marLeft w:val="0"/>
      <w:marRight w:val="0"/>
      <w:marTop w:val="0"/>
      <w:marBottom w:val="0"/>
      <w:divBdr>
        <w:top w:val="none" w:sz="0" w:space="0" w:color="auto"/>
        <w:left w:val="none" w:sz="0" w:space="0" w:color="auto"/>
        <w:bottom w:val="none" w:sz="0" w:space="0" w:color="auto"/>
        <w:right w:val="none" w:sz="0" w:space="0" w:color="auto"/>
      </w:divBdr>
    </w:div>
    <w:div w:id="1753428136">
      <w:bodyDiv w:val="1"/>
      <w:marLeft w:val="0"/>
      <w:marRight w:val="0"/>
      <w:marTop w:val="0"/>
      <w:marBottom w:val="0"/>
      <w:divBdr>
        <w:top w:val="none" w:sz="0" w:space="0" w:color="auto"/>
        <w:left w:val="none" w:sz="0" w:space="0" w:color="auto"/>
        <w:bottom w:val="none" w:sz="0" w:space="0" w:color="auto"/>
        <w:right w:val="none" w:sz="0" w:space="0" w:color="auto"/>
      </w:divBdr>
    </w:div>
    <w:div w:id="1753621495">
      <w:bodyDiv w:val="1"/>
      <w:marLeft w:val="0"/>
      <w:marRight w:val="0"/>
      <w:marTop w:val="0"/>
      <w:marBottom w:val="0"/>
      <w:divBdr>
        <w:top w:val="none" w:sz="0" w:space="0" w:color="auto"/>
        <w:left w:val="none" w:sz="0" w:space="0" w:color="auto"/>
        <w:bottom w:val="none" w:sz="0" w:space="0" w:color="auto"/>
        <w:right w:val="none" w:sz="0" w:space="0" w:color="auto"/>
      </w:divBdr>
    </w:div>
    <w:div w:id="1753696768">
      <w:bodyDiv w:val="1"/>
      <w:marLeft w:val="0"/>
      <w:marRight w:val="0"/>
      <w:marTop w:val="0"/>
      <w:marBottom w:val="0"/>
      <w:divBdr>
        <w:top w:val="none" w:sz="0" w:space="0" w:color="auto"/>
        <w:left w:val="none" w:sz="0" w:space="0" w:color="auto"/>
        <w:bottom w:val="none" w:sz="0" w:space="0" w:color="auto"/>
        <w:right w:val="none" w:sz="0" w:space="0" w:color="auto"/>
      </w:divBdr>
    </w:div>
    <w:div w:id="1754430666">
      <w:bodyDiv w:val="1"/>
      <w:marLeft w:val="0"/>
      <w:marRight w:val="0"/>
      <w:marTop w:val="0"/>
      <w:marBottom w:val="0"/>
      <w:divBdr>
        <w:top w:val="none" w:sz="0" w:space="0" w:color="auto"/>
        <w:left w:val="none" w:sz="0" w:space="0" w:color="auto"/>
        <w:bottom w:val="none" w:sz="0" w:space="0" w:color="auto"/>
        <w:right w:val="none" w:sz="0" w:space="0" w:color="auto"/>
      </w:divBdr>
    </w:div>
    <w:div w:id="1754467325">
      <w:bodyDiv w:val="1"/>
      <w:marLeft w:val="0"/>
      <w:marRight w:val="0"/>
      <w:marTop w:val="0"/>
      <w:marBottom w:val="0"/>
      <w:divBdr>
        <w:top w:val="none" w:sz="0" w:space="0" w:color="auto"/>
        <w:left w:val="none" w:sz="0" w:space="0" w:color="auto"/>
        <w:bottom w:val="none" w:sz="0" w:space="0" w:color="auto"/>
        <w:right w:val="none" w:sz="0" w:space="0" w:color="auto"/>
      </w:divBdr>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888255">
      <w:bodyDiv w:val="1"/>
      <w:marLeft w:val="0"/>
      <w:marRight w:val="0"/>
      <w:marTop w:val="0"/>
      <w:marBottom w:val="0"/>
      <w:divBdr>
        <w:top w:val="none" w:sz="0" w:space="0" w:color="auto"/>
        <w:left w:val="none" w:sz="0" w:space="0" w:color="auto"/>
        <w:bottom w:val="none" w:sz="0" w:space="0" w:color="auto"/>
        <w:right w:val="none" w:sz="0" w:space="0" w:color="auto"/>
      </w:divBdr>
    </w:div>
    <w:div w:id="1755009475">
      <w:bodyDiv w:val="1"/>
      <w:marLeft w:val="0"/>
      <w:marRight w:val="0"/>
      <w:marTop w:val="0"/>
      <w:marBottom w:val="0"/>
      <w:divBdr>
        <w:top w:val="none" w:sz="0" w:space="0" w:color="auto"/>
        <w:left w:val="none" w:sz="0" w:space="0" w:color="auto"/>
        <w:bottom w:val="none" w:sz="0" w:space="0" w:color="auto"/>
        <w:right w:val="none" w:sz="0" w:space="0" w:color="auto"/>
      </w:divBdr>
    </w:div>
    <w:div w:id="1755127135">
      <w:bodyDiv w:val="1"/>
      <w:marLeft w:val="0"/>
      <w:marRight w:val="0"/>
      <w:marTop w:val="0"/>
      <w:marBottom w:val="0"/>
      <w:divBdr>
        <w:top w:val="none" w:sz="0" w:space="0" w:color="auto"/>
        <w:left w:val="none" w:sz="0" w:space="0" w:color="auto"/>
        <w:bottom w:val="none" w:sz="0" w:space="0" w:color="auto"/>
        <w:right w:val="none" w:sz="0" w:space="0" w:color="auto"/>
      </w:divBdr>
    </w:div>
    <w:div w:id="1755206285">
      <w:bodyDiv w:val="1"/>
      <w:marLeft w:val="0"/>
      <w:marRight w:val="0"/>
      <w:marTop w:val="0"/>
      <w:marBottom w:val="0"/>
      <w:divBdr>
        <w:top w:val="none" w:sz="0" w:space="0" w:color="auto"/>
        <w:left w:val="none" w:sz="0" w:space="0" w:color="auto"/>
        <w:bottom w:val="none" w:sz="0" w:space="0" w:color="auto"/>
        <w:right w:val="none" w:sz="0" w:space="0" w:color="auto"/>
      </w:divBdr>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5323471">
      <w:bodyDiv w:val="1"/>
      <w:marLeft w:val="0"/>
      <w:marRight w:val="0"/>
      <w:marTop w:val="0"/>
      <w:marBottom w:val="0"/>
      <w:divBdr>
        <w:top w:val="none" w:sz="0" w:space="0" w:color="auto"/>
        <w:left w:val="none" w:sz="0" w:space="0" w:color="auto"/>
        <w:bottom w:val="none" w:sz="0" w:space="0" w:color="auto"/>
        <w:right w:val="none" w:sz="0" w:space="0" w:color="auto"/>
      </w:divBdr>
    </w:div>
    <w:div w:id="1755663432">
      <w:bodyDiv w:val="1"/>
      <w:marLeft w:val="0"/>
      <w:marRight w:val="0"/>
      <w:marTop w:val="0"/>
      <w:marBottom w:val="0"/>
      <w:divBdr>
        <w:top w:val="none" w:sz="0" w:space="0" w:color="auto"/>
        <w:left w:val="none" w:sz="0" w:space="0" w:color="auto"/>
        <w:bottom w:val="none" w:sz="0" w:space="0" w:color="auto"/>
        <w:right w:val="none" w:sz="0" w:space="0" w:color="auto"/>
      </w:divBdr>
    </w:div>
    <w:div w:id="1755979994">
      <w:bodyDiv w:val="1"/>
      <w:marLeft w:val="0"/>
      <w:marRight w:val="0"/>
      <w:marTop w:val="0"/>
      <w:marBottom w:val="0"/>
      <w:divBdr>
        <w:top w:val="none" w:sz="0" w:space="0" w:color="auto"/>
        <w:left w:val="none" w:sz="0" w:space="0" w:color="auto"/>
        <w:bottom w:val="none" w:sz="0" w:space="0" w:color="auto"/>
        <w:right w:val="none" w:sz="0" w:space="0" w:color="auto"/>
      </w:divBdr>
    </w:div>
    <w:div w:id="1756053499">
      <w:bodyDiv w:val="1"/>
      <w:marLeft w:val="0"/>
      <w:marRight w:val="0"/>
      <w:marTop w:val="0"/>
      <w:marBottom w:val="0"/>
      <w:divBdr>
        <w:top w:val="none" w:sz="0" w:space="0" w:color="auto"/>
        <w:left w:val="none" w:sz="0" w:space="0" w:color="auto"/>
        <w:bottom w:val="none" w:sz="0" w:space="0" w:color="auto"/>
        <w:right w:val="none" w:sz="0" w:space="0" w:color="auto"/>
      </w:divBdr>
    </w:div>
    <w:div w:id="1756055045">
      <w:bodyDiv w:val="1"/>
      <w:marLeft w:val="0"/>
      <w:marRight w:val="0"/>
      <w:marTop w:val="0"/>
      <w:marBottom w:val="0"/>
      <w:divBdr>
        <w:top w:val="none" w:sz="0" w:space="0" w:color="auto"/>
        <w:left w:val="none" w:sz="0" w:space="0" w:color="auto"/>
        <w:bottom w:val="none" w:sz="0" w:space="0" w:color="auto"/>
        <w:right w:val="none" w:sz="0" w:space="0" w:color="auto"/>
      </w:divBdr>
    </w:div>
    <w:div w:id="1756121760">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6783743">
      <w:bodyDiv w:val="1"/>
      <w:marLeft w:val="0"/>
      <w:marRight w:val="0"/>
      <w:marTop w:val="0"/>
      <w:marBottom w:val="0"/>
      <w:divBdr>
        <w:top w:val="none" w:sz="0" w:space="0" w:color="auto"/>
        <w:left w:val="none" w:sz="0" w:space="0" w:color="auto"/>
        <w:bottom w:val="none" w:sz="0" w:space="0" w:color="auto"/>
        <w:right w:val="none" w:sz="0" w:space="0" w:color="auto"/>
      </w:divBdr>
    </w:div>
    <w:div w:id="1757282900">
      <w:bodyDiv w:val="1"/>
      <w:marLeft w:val="0"/>
      <w:marRight w:val="0"/>
      <w:marTop w:val="0"/>
      <w:marBottom w:val="0"/>
      <w:divBdr>
        <w:top w:val="none" w:sz="0" w:space="0" w:color="auto"/>
        <w:left w:val="none" w:sz="0" w:space="0" w:color="auto"/>
        <w:bottom w:val="none" w:sz="0" w:space="0" w:color="auto"/>
        <w:right w:val="none" w:sz="0" w:space="0" w:color="auto"/>
      </w:divBdr>
    </w:div>
    <w:div w:id="1757360711">
      <w:bodyDiv w:val="1"/>
      <w:marLeft w:val="0"/>
      <w:marRight w:val="0"/>
      <w:marTop w:val="0"/>
      <w:marBottom w:val="0"/>
      <w:divBdr>
        <w:top w:val="none" w:sz="0" w:space="0" w:color="auto"/>
        <w:left w:val="none" w:sz="0" w:space="0" w:color="auto"/>
        <w:bottom w:val="none" w:sz="0" w:space="0" w:color="auto"/>
        <w:right w:val="none" w:sz="0" w:space="0" w:color="auto"/>
      </w:divBdr>
    </w:div>
    <w:div w:id="1757630565">
      <w:bodyDiv w:val="1"/>
      <w:marLeft w:val="0"/>
      <w:marRight w:val="0"/>
      <w:marTop w:val="0"/>
      <w:marBottom w:val="0"/>
      <w:divBdr>
        <w:top w:val="none" w:sz="0" w:space="0" w:color="auto"/>
        <w:left w:val="none" w:sz="0" w:space="0" w:color="auto"/>
        <w:bottom w:val="none" w:sz="0" w:space="0" w:color="auto"/>
        <w:right w:val="none" w:sz="0" w:space="0" w:color="auto"/>
      </w:divBdr>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901943">
      <w:bodyDiv w:val="1"/>
      <w:marLeft w:val="0"/>
      <w:marRight w:val="0"/>
      <w:marTop w:val="0"/>
      <w:marBottom w:val="0"/>
      <w:divBdr>
        <w:top w:val="none" w:sz="0" w:space="0" w:color="auto"/>
        <w:left w:val="none" w:sz="0" w:space="0" w:color="auto"/>
        <w:bottom w:val="none" w:sz="0" w:space="0" w:color="auto"/>
        <w:right w:val="none" w:sz="0" w:space="0" w:color="auto"/>
      </w:divBdr>
    </w:div>
    <w:div w:id="1758088952">
      <w:bodyDiv w:val="1"/>
      <w:marLeft w:val="0"/>
      <w:marRight w:val="0"/>
      <w:marTop w:val="0"/>
      <w:marBottom w:val="0"/>
      <w:divBdr>
        <w:top w:val="none" w:sz="0" w:space="0" w:color="auto"/>
        <w:left w:val="none" w:sz="0" w:space="0" w:color="auto"/>
        <w:bottom w:val="none" w:sz="0" w:space="0" w:color="auto"/>
        <w:right w:val="none" w:sz="0" w:space="0" w:color="auto"/>
      </w:divBdr>
    </w:div>
    <w:div w:id="1758139524">
      <w:bodyDiv w:val="1"/>
      <w:marLeft w:val="0"/>
      <w:marRight w:val="0"/>
      <w:marTop w:val="0"/>
      <w:marBottom w:val="0"/>
      <w:divBdr>
        <w:top w:val="none" w:sz="0" w:space="0" w:color="auto"/>
        <w:left w:val="none" w:sz="0" w:space="0" w:color="auto"/>
        <w:bottom w:val="none" w:sz="0" w:space="0" w:color="auto"/>
        <w:right w:val="none" w:sz="0" w:space="0" w:color="auto"/>
      </w:divBdr>
    </w:div>
    <w:div w:id="1758165663">
      <w:bodyDiv w:val="1"/>
      <w:marLeft w:val="0"/>
      <w:marRight w:val="0"/>
      <w:marTop w:val="0"/>
      <w:marBottom w:val="0"/>
      <w:divBdr>
        <w:top w:val="none" w:sz="0" w:space="0" w:color="auto"/>
        <w:left w:val="none" w:sz="0" w:space="0" w:color="auto"/>
        <w:bottom w:val="none" w:sz="0" w:space="0" w:color="auto"/>
        <w:right w:val="none" w:sz="0" w:space="0" w:color="auto"/>
      </w:divBdr>
    </w:div>
    <w:div w:id="1758478119">
      <w:bodyDiv w:val="1"/>
      <w:marLeft w:val="0"/>
      <w:marRight w:val="0"/>
      <w:marTop w:val="0"/>
      <w:marBottom w:val="0"/>
      <w:divBdr>
        <w:top w:val="none" w:sz="0" w:space="0" w:color="auto"/>
        <w:left w:val="none" w:sz="0" w:space="0" w:color="auto"/>
        <w:bottom w:val="none" w:sz="0" w:space="0" w:color="auto"/>
        <w:right w:val="none" w:sz="0" w:space="0" w:color="auto"/>
      </w:divBdr>
    </w:div>
    <w:div w:id="1758481931">
      <w:bodyDiv w:val="1"/>
      <w:marLeft w:val="0"/>
      <w:marRight w:val="0"/>
      <w:marTop w:val="0"/>
      <w:marBottom w:val="0"/>
      <w:divBdr>
        <w:top w:val="none" w:sz="0" w:space="0" w:color="auto"/>
        <w:left w:val="none" w:sz="0" w:space="0" w:color="auto"/>
        <w:bottom w:val="none" w:sz="0" w:space="0" w:color="auto"/>
        <w:right w:val="none" w:sz="0" w:space="0" w:color="auto"/>
      </w:divBdr>
    </w:div>
    <w:div w:id="1758553342">
      <w:bodyDiv w:val="1"/>
      <w:marLeft w:val="0"/>
      <w:marRight w:val="0"/>
      <w:marTop w:val="0"/>
      <w:marBottom w:val="0"/>
      <w:divBdr>
        <w:top w:val="none" w:sz="0" w:space="0" w:color="auto"/>
        <w:left w:val="none" w:sz="0" w:space="0" w:color="auto"/>
        <w:bottom w:val="none" w:sz="0" w:space="0" w:color="auto"/>
        <w:right w:val="none" w:sz="0" w:space="0" w:color="auto"/>
      </w:divBdr>
    </w:div>
    <w:div w:id="1758671590">
      <w:bodyDiv w:val="1"/>
      <w:marLeft w:val="0"/>
      <w:marRight w:val="0"/>
      <w:marTop w:val="0"/>
      <w:marBottom w:val="0"/>
      <w:divBdr>
        <w:top w:val="none" w:sz="0" w:space="0" w:color="auto"/>
        <w:left w:val="none" w:sz="0" w:space="0" w:color="auto"/>
        <w:bottom w:val="none" w:sz="0" w:space="0" w:color="auto"/>
        <w:right w:val="none" w:sz="0" w:space="0" w:color="auto"/>
      </w:divBdr>
    </w:div>
    <w:div w:id="1758673852">
      <w:bodyDiv w:val="1"/>
      <w:marLeft w:val="0"/>
      <w:marRight w:val="0"/>
      <w:marTop w:val="0"/>
      <w:marBottom w:val="0"/>
      <w:divBdr>
        <w:top w:val="none" w:sz="0" w:space="0" w:color="auto"/>
        <w:left w:val="none" w:sz="0" w:space="0" w:color="auto"/>
        <w:bottom w:val="none" w:sz="0" w:space="0" w:color="auto"/>
        <w:right w:val="none" w:sz="0" w:space="0" w:color="auto"/>
      </w:divBdr>
    </w:div>
    <w:div w:id="1758937197">
      <w:bodyDiv w:val="1"/>
      <w:marLeft w:val="0"/>
      <w:marRight w:val="0"/>
      <w:marTop w:val="0"/>
      <w:marBottom w:val="0"/>
      <w:divBdr>
        <w:top w:val="none" w:sz="0" w:space="0" w:color="auto"/>
        <w:left w:val="none" w:sz="0" w:space="0" w:color="auto"/>
        <w:bottom w:val="none" w:sz="0" w:space="0" w:color="auto"/>
        <w:right w:val="none" w:sz="0" w:space="0" w:color="auto"/>
      </w:divBdr>
    </w:div>
    <w:div w:id="1759061009">
      <w:bodyDiv w:val="1"/>
      <w:marLeft w:val="0"/>
      <w:marRight w:val="0"/>
      <w:marTop w:val="0"/>
      <w:marBottom w:val="0"/>
      <w:divBdr>
        <w:top w:val="none" w:sz="0" w:space="0" w:color="auto"/>
        <w:left w:val="none" w:sz="0" w:space="0" w:color="auto"/>
        <w:bottom w:val="none" w:sz="0" w:space="0" w:color="auto"/>
        <w:right w:val="none" w:sz="0" w:space="0" w:color="auto"/>
      </w:divBdr>
    </w:div>
    <w:div w:id="1759137738">
      <w:bodyDiv w:val="1"/>
      <w:marLeft w:val="0"/>
      <w:marRight w:val="0"/>
      <w:marTop w:val="0"/>
      <w:marBottom w:val="0"/>
      <w:divBdr>
        <w:top w:val="none" w:sz="0" w:space="0" w:color="auto"/>
        <w:left w:val="none" w:sz="0" w:space="0" w:color="auto"/>
        <w:bottom w:val="none" w:sz="0" w:space="0" w:color="auto"/>
        <w:right w:val="none" w:sz="0" w:space="0" w:color="auto"/>
      </w:divBdr>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53431">
      <w:bodyDiv w:val="1"/>
      <w:marLeft w:val="0"/>
      <w:marRight w:val="0"/>
      <w:marTop w:val="0"/>
      <w:marBottom w:val="0"/>
      <w:divBdr>
        <w:top w:val="none" w:sz="0" w:space="0" w:color="auto"/>
        <w:left w:val="none" w:sz="0" w:space="0" w:color="auto"/>
        <w:bottom w:val="none" w:sz="0" w:space="0" w:color="auto"/>
        <w:right w:val="none" w:sz="0" w:space="0" w:color="auto"/>
      </w:divBdr>
    </w:div>
    <w:div w:id="1759330483">
      <w:bodyDiv w:val="1"/>
      <w:marLeft w:val="0"/>
      <w:marRight w:val="0"/>
      <w:marTop w:val="0"/>
      <w:marBottom w:val="0"/>
      <w:divBdr>
        <w:top w:val="none" w:sz="0" w:space="0" w:color="auto"/>
        <w:left w:val="none" w:sz="0" w:space="0" w:color="auto"/>
        <w:bottom w:val="none" w:sz="0" w:space="0" w:color="auto"/>
        <w:right w:val="none" w:sz="0" w:space="0" w:color="auto"/>
      </w:divBdr>
    </w:div>
    <w:div w:id="1759445934">
      <w:bodyDiv w:val="1"/>
      <w:marLeft w:val="0"/>
      <w:marRight w:val="0"/>
      <w:marTop w:val="0"/>
      <w:marBottom w:val="0"/>
      <w:divBdr>
        <w:top w:val="none" w:sz="0" w:space="0" w:color="auto"/>
        <w:left w:val="none" w:sz="0" w:space="0" w:color="auto"/>
        <w:bottom w:val="none" w:sz="0" w:space="0" w:color="auto"/>
        <w:right w:val="none" w:sz="0" w:space="0" w:color="auto"/>
      </w:divBdr>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711224">
      <w:bodyDiv w:val="1"/>
      <w:marLeft w:val="0"/>
      <w:marRight w:val="0"/>
      <w:marTop w:val="0"/>
      <w:marBottom w:val="0"/>
      <w:divBdr>
        <w:top w:val="none" w:sz="0" w:space="0" w:color="auto"/>
        <w:left w:val="none" w:sz="0" w:space="0" w:color="auto"/>
        <w:bottom w:val="none" w:sz="0" w:space="0" w:color="auto"/>
        <w:right w:val="none" w:sz="0" w:space="0" w:color="auto"/>
      </w:divBdr>
    </w:div>
    <w:div w:id="1759793410">
      <w:bodyDiv w:val="1"/>
      <w:marLeft w:val="0"/>
      <w:marRight w:val="0"/>
      <w:marTop w:val="0"/>
      <w:marBottom w:val="0"/>
      <w:divBdr>
        <w:top w:val="none" w:sz="0" w:space="0" w:color="auto"/>
        <w:left w:val="none" w:sz="0" w:space="0" w:color="auto"/>
        <w:bottom w:val="none" w:sz="0" w:space="0" w:color="auto"/>
        <w:right w:val="none" w:sz="0" w:space="0" w:color="auto"/>
      </w:divBdr>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4135">
      <w:bodyDiv w:val="1"/>
      <w:marLeft w:val="0"/>
      <w:marRight w:val="0"/>
      <w:marTop w:val="0"/>
      <w:marBottom w:val="0"/>
      <w:divBdr>
        <w:top w:val="none" w:sz="0" w:space="0" w:color="auto"/>
        <w:left w:val="none" w:sz="0" w:space="0" w:color="auto"/>
        <w:bottom w:val="none" w:sz="0" w:space="0" w:color="auto"/>
        <w:right w:val="none" w:sz="0" w:space="0" w:color="auto"/>
      </w:divBdr>
    </w:div>
    <w:div w:id="1760102815">
      <w:bodyDiv w:val="1"/>
      <w:marLeft w:val="0"/>
      <w:marRight w:val="0"/>
      <w:marTop w:val="0"/>
      <w:marBottom w:val="0"/>
      <w:divBdr>
        <w:top w:val="none" w:sz="0" w:space="0" w:color="auto"/>
        <w:left w:val="none" w:sz="0" w:space="0" w:color="auto"/>
        <w:bottom w:val="none" w:sz="0" w:space="0" w:color="auto"/>
        <w:right w:val="none" w:sz="0" w:space="0" w:color="auto"/>
      </w:divBdr>
    </w:div>
    <w:div w:id="1760173248">
      <w:bodyDiv w:val="1"/>
      <w:marLeft w:val="0"/>
      <w:marRight w:val="0"/>
      <w:marTop w:val="0"/>
      <w:marBottom w:val="0"/>
      <w:divBdr>
        <w:top w:val="none" w:sz="0" w:space="0" w:color="auto"/>
        <w:left w:val="none" w:sz="0" w:space="0" w:color="auto"/>
        <w:bottom w:val="none" w:sz="0" w:space="0" w:color="auto"/>
        <w:right w:val="none" w:sz="0" w:space="0" w:color="auto"/>
      </w:divBdr>
    </w:div>
    <w:div w:id="1760440455">
      <w:bodyDiv w:val="1"/>
      <w:marLeft w:val="0"/>
      <w:marRight w:val="0"/>
      <w:marTop w:val="0"/>
      <w:marBottom w:val="0"/>
      <w:divBdr>
        <w:top w:val="none" w:sz="0" w:space="0" w:color="auto"/>
        <w:left w:val="none" w:sz="0" w:space="0" w:color="auto"/>
        <w:bottom w:val="none" w:sz="0" w:space="0" w:color="auto"/>
        <w:right w:val="none" w:sz="0" w:space="0" w:color="auto"/>
      </w:divBdr>
    </w:div>
    <w:div w:id="1760635927">
      <w:bodyDiv w:val="1"/>
      <w:marLeft w:val="0"/>
      <w:marRight w:val="0"/>
      <w:marTop w:val="0"/>
      <w:marBottom w:val="0"/>
      <w:divBdr>
        <w:top w:val="none" w:sz="0" w:space="0" w:color="auto"/>
        <w:left w:val="none" w:sz="0" w:space="0" w:color="auto"/>
        <w:bottom w:val="none" w:sz="0" w:space="0" w:color="auto"/>
        <w:right w:val="none" w:sz="0" w:space="0" w:color="auto"/>
      </w:divBdr>
    </w:div>
    <w:div w:id="1760708412">
      <w:bodyDiv w:val="1"/>
      <w:marLeft w:val="0"/>
      <w:marRight w:val="0"/>
      <w:marTop w:val="0"/>
      <w:marBottom w:val="0"/>
      <w:divBdr>
        <w:top w:val="none" w:sz="0" w:space="0" w:color="auto"/>
        <w:left w:val="none" w:sz="0" w:space="0" w:color="auto"/>
        <w:bottom w:val="none" w:sz="0" w:space="0" w:color="auto"/>
        <w:right w:val="none" w:sz="0" w:space="0" w:color="auto"/>
      </w:divBdr>
    </w:div>
    <w:div w:id="1760827926">
      <w:bodyDiv w:val="1"/>
      <w:marLeft w:val="0"/>
      <w:marRight w:val="0"/>
      <w:marTop w:val="0"/>
      <w:marBottom w:val="0"/>
      <w:divBdr>
        <w:top w:val="none" w:sz="0" w:space="0" w:color="auto"/>
        <w:left w:val="none" w:sz="0" w:space="0" w:color="auto"/>
        <w:bottom w:val="none" w:sz="0" w:space="0" w:color="auto"/>
        <w:right w:val="none" w:sz="0" w:space="0" w:color="auto"/>
      </w:divBdr>
    </w:div>
    <w:div w:id="1760981219">
      <w:bodyDiv w:val="1"/>
      <w:marLeft w:val="0"/>
      <w:marRight w:val="0"/>
      <w:marTop w:val="0"/>
      <w:marBottom w:val="0"/>
      <w:divBdr>
        <w:top w:val="none" w:sz="0" w:space="0" w:color="auto"/>
        <w:left w:val="none" w:sz="0" w:space="0" w:color="auto"/>
        <w:bottom w:val="none" w:sz="0" w:space="0" w:color="auto"/>
        <w:right w:val="none" w:sz="0" w:space="0" w:color="auto"/>
      </w:divBdr>
    </w:div>
    <w:div w:id="1761027696">
      <w:bodyDiv w:val="1"/>
      <w:marLeft w:val="0"/>
      <w:marRight w:val="0"/>
      <w:marTop w:val="0"/>
      <w:marBottom w:val="0"/>
      <w:divBdr>
        <w:top w:val="none" w:sz="0" w:space="0" w:color="auto"/>
        <w:left w:val="none" w:sz="0" w:space="0" w:color="auto"/>
        <w:bottom w:val="none" w:sz="0" w:space="0" w:color="auto"/>
        <w:right w:val="none" w:sz="0" w:space="0" w:color="auto"/>
      </w:divBdr>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1489613">
      <w:bodyDiv w:val="1"/>
      <w:marLeft w:val="0"/>
      <w:marRight w:val="0"/>
      <w:marTop w:val="0"/>
      <w:marBottom w:val="0"/>
      <w:divBdr>
        <w:top w:val="none" w:sz="0" w:space="0" w:color="auto"/>
        <w:left w:val="none" w:sz="0" w:space="0" w:color="auto"/>
        <w:bottom w:val="none" w:sz="0" w:space="0" w:color="auto"/>
        <w:right w:val="none" w:sz="0" w:space="0" w:color="auto"/>
      </w:divBdr>
    </w:div>
    <w:div w:id="1761825693">
      <w:bodyDiv w:val="1"/>
      <w:marLeft w:val="0"/>
      <w:marRight w:val="0"/>
      <w:marTop w:val="0"/>
      <w:marBottom w:val="0"/>
      <w:divBdr>
        <w:top w:val="none" w:sz="0" w:space="0" w:color="auto"/>
        <w:left w:val="none" w:sz="0" w:space="0" w:color="auto"/>
        <w:bottom w:val="none" w:sz="0" w:space="0" w:color="auto"/>
        <w:right w:val="none" w:sz="0" w:space="0" w:color="auto"/>
      </w:divBdr>
    </w:div>
    <w:div w:id="1761900975">
      <w:bodyDiv w:val="1"/>
      <w:marLeft w:val="0"/>
      <w:marRight w:val="0"/>
      <w:marTop w:val="0"/>
      <w:marBottom w:val="0"/>
      <w:divBdr>
        <w:top w:val="none" w:sz="0" w:space="0" w:color="auto"/>
        <w:left w:val="none" w:sz="0" w:space="0" w:color="auto"/>
        <w:bottom w:val="none" w:sz="0" w:space="0" w:color="auto"/>
        <w:right w:val="none" w:sz="0" w:space="0" w:color="auto"/>
      </w:divBdr>
    </w:div>
    <w:div w:id="1762137508">
      <w:bodyDiv w:val="1"/>
      <w:marLeft w:val="0"/>
      <w:marRight w:val="0"/>
      <w:marTop w:val="0"/>
      <w:marBottom w:val="0"/>
      <w:divBdr>
        <w:top w:val="none" w:sz="0" w:space="0" w:color="auto"/>
        <w:left w:val="none" w:sz="0" w:space="0" w:color="auto"/>
        <w:bottom w:val="none" w:sz="0" w:space="0" w:color="auto"/>
        <w:right w:val="none" w:sz="0" w:space="0" w:color="auto"/>
      </w:divBdr>
    </w:div>
    <w:div w:id="1762139275">
      <w:bodyDiv w:val="1"/>
      <w:marLeft w:val="0"/>
      <w:marRight w:val="0"/>
      <w:marTop w:val="0"/>
      <w:marBottom w:val="0"/>
      <w:divBdr>
        <w:top w:val="none" w:sz="0" w:space="0" w:color="auto"/>
        <w:left w:val="none" w:sz="0" w:space="0" w:color="auto"/>
        <w:bottom w:val="none" w:sz="0" w:space="0" w:color="auto"/>
        <w:right w:val="none" w:sz="0" w:space="0" w:color="auto"/>
      </w:divBdr>
    </w:div>
    <w:div w:id="1762213465">
      <w:bodyDiv w:val="1"/>
      <w:marLeft w:val="0"/>
      <w:marRight w:val="0"/>
      <w:marTop w:val="0"/>
      <w:marBottom w:val="0"/>
      <w:divBdr>
        <w:top w:val="none" w:sz="0" w:space="0" w:color="auto"/>
        <w:left w:val="none" w:sz="0" w:space="0" w:color="auto"/>
        <w:bottom w:val="none" w:sz="0" w:space="0" w:color="auto"/>
        <w:right w:val="none" w:sz="0" w:space="0" w:color="auto"/>
      </w:divBdr>
    </w:div>
    <w:div w:id="1762336690">
      <w:bodyDiv w:val="1"/>
      <w:marLeft w:val="0"/>
      <w:marRight w:val="0"/>
      <w:marTop w:val="0"/>
      <w:marBottom w:val="0"/>
      <w:divBdr>
        <w:top w:val="none" w:sz="0" w:space="0" w:color="auto"/>
        <w:left w:val="none" w:sz="0" w:space="0" w:color="auto"/>
        <w:bottom w:val="none" w:sz="0" w:space="0" w:color="auto"/>
        <w:right w:val="none" w:sz="0" w:space="0" w:color="auto"/>
      </w:divBdr>
    </w:div>
    <w:div w:id="1762599536">
      <w:bodyDiv w:val="1"/>
      <w:marLeft w:val="0"/>
      <w:marRight w:val="0"/>
      <w:marTop w:val="0"/>
      <w:marBottom w:val="0"/>
      <w:divBdr>
        <w:top w:val="none" w:sz="0" w:space="0" w:color="auto"/>
        <w:left w:val="none" w:sz="0" w:space="0" w:color="auto"/>
        <w:bottom w:val="none" w:sz="0" w:space="0" w:color="auto"/>
        <w:right w:val="none" w:sz="0" w:space="0" w:color="auto"/>
      </w:divBdr>
    </w:div>
    <w:div w:id="1762674758">
      <w:bodyDiv w:val="1"/>
      <w:marLeft w:val="0"/>
      <w:marRight w:val="0"/>
      <w:marTop w:val="0"/>
      <w:marBottom w:val="0"/>
      <w:divBdr>
        <w:top w:val="none" w:sz="0" w:space="0" w:color="auto"/>
        <w:left w:val="none" w:sz="0" w:space="0" w:color="auto"/>
        <w:bottom w:val="none" w:sz="0" w:space="0" w:color="auto"/>
        <w:right w:val="none" w:sz="0" w:space="0" w:color="auto"/>
      </w:divBdr>
    </w:div>
    <w:div w:id="1762876462">
      <w:bodyDiv w:val="1"/>
      <w:marLeft w:val="0"/>
      <w:marRight w:val="0"/>
      <w:marTop w:val="0"/>
      <w:marBottom w:val="0"/>
      <w:divBdr>
        <w:top w:val="none" w:sz="0" w:space="0" w:color="auto"/>
        <w:left w:val="none" w:sz="0" w:space="0" w:color="auto"/>
        <w:bottom w:val="none" w:sz="0" w:space="0" w:color="auto"/>
        <w:right w:val="none" w:sz="0" w:space="0" w:color="auto"/>
      </w:divBdr>
    </w:div>
    <w:div w:id="1762948437">
      <w:bodyDiv w:val="1"/>
      <w:marLeft w:val="0"/>
      <w:marRight w:val="0"/>
      <w:marTop w:val="0"/>
      <w:marBottom w:val="0"/>
      <w:divBdr>
        <w:top w:val="none" w:sz="0" w:space="0" w:color="auto"/>
        <w:left w:val="none" w:sz="0" w:space="0" w:color="auto"/>
        <w:bottom w:val="none" w:sz="0" w:space="0" w:color="auto"/>
        <w:right w:val="none" w:sz="0" w:space="0" w:color="auto"/>
      </w:divBdr>
    </w:div>
    <w:div w:id="1762985752">
      <w:bodyDiv w:val="1"/>
      <w:marLeft w:val="0"/>
      <w:marRight w:val="0"/>
      <w:marTop w:val="0"/>
      <w:marBottom w:val="0"/>
      <w:divBdr>
        <w:top w:val="none" w:sz="0" w:space="0" w:color="auto"/>
        <w:left w:val="none" w:sz="0" w:space="0" w:color="auto"/>
        <w:bottom w:val="none" w:sz="0" w:space="0" w:color="auto"/>
        <w:right w:val="none" w:sz="0" w:space="0" w:color="auto"/>
      </w:divBdr>
    </w:div>
    <w:div w:id="1762993759">
      <w:bodyDiv w:val="1"/>
      <w:marLeft w:val="0"/>
      <w:marRight w:val="0"/>
      <w:marTop w:val="0"/>
      <w:marBottom w:val="0"/>
      <w:divBdr>
        <w:top w:val="none" w:sz="0" w:space="0" w:color="auto"/>
        <w:left w:val="none" w:sz="0" w:space="0" w:color="auto"/>
        <w:bottom w:val="none" w:sz="0" w:space="0" w:color="auto"/>
        <w:right w:val="none" w:sz="0" w:space="0" w:color="auto"/>
      </w:divBdr>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212144">
      <w:bodyDiv w:val="1"/>
      <w:marLeft w:val="0"/>
      <w:marRight w:val="0"/>
      <w:marTop w:val="0"/>
      <w:marBottom w:val="0"/>
      <w:divBdr>
        <w:top w:val="none" w:sz="0" w:space="0" w:color="auto"/>
        <w:left w:val="none" w:sz="0" w:space="0" w:color="auto"/>
        <w:bottom w:val="none" w:sz="0" w:space="0" w:color="auto"/>
        <w:right w:val="none" w:sz="0" w:space="0" w:color="auto"/>
      </w:divBdr>
    </w:div>
    <w:div w:id="1763213046">
      <w:bodyDiv w:val="1"/>
      <w:marLeft w:val="0"/>
      <w:marRight w:val="0"/>
      <w:marTop w:val="0"/>
      <w:marBottom w:val="0"/>
      <w:divBdr>
        <w:top w:val="none" w:sz="0" w:space="0" w:color="auto"/>
        <w:left w:val="none" w:sz="0" w:space="0" w:color="auto"/>
        <w:bottom w:val="none" w:sz="0" w:space="0" w:color="auto"/>
        <w:right w:val="none" w:sz="0" w:space="0" w:color="auto"/>
      </w:divBdr>
    </w:div>
    <w:div w:id="1763261839">
      <w:bodyDiv w:val="1"/>
      <w:marLeft w:val="0"/>
      <w:marRight w:val="0"/>
      <w:marTop w:val="0"/>
      <w:marBottom w:val="0"/>
      <w:divBdr>
        <w:top w:val="none" w:sz="0" w:space="0" w:color="auto"/>
        <w:left w:val="none" w:sz="0" w:space="0" w:color="auto"/>
        <w:bottom w:val="none" w:sz="0" w:space="0" w:color="auto"/>
        <w:right w:val="none" w:sz="0" w:space="0" w:color="auto"/>
      </w:divBdr>
    </w:div>
    <w:div w:id="1763262501">
      <w:bodyDiv w:val="1"/>
      <w:marLeft w:val="0"/>
      <w:marRight w:val="0"/>
      <w:marTop w:val="0"/>
      <w:marBottom w:val="0"/>
      <w:divBdr>
        <w:top w:val="none" w:sz="0" w:space="0" w:color="auto"/>
        <w:left w:val="none" w:sz="0" w:space="0" w:color="auto"/>
        <w:bottom w:val="none" w:sz="0" w:space="0" w:color="auto"/>
        <w:right w:val="none" w:sz="0" w:space="0" w:color="auto"/>
      </w:divBdr>
    </w:div>
    <w:div w:id="1763408463">
      <w:bodyDiv w:val="1"/>
      <w:marLeft w:val="0"/>
      <w:marRight w:val="0"/>
      <w:marTop w:val="0"/>
      <w:marBottom w:val="0"/>
      <w:divBdr>
        <w:top w:val="none" w:sz="0" w:space="0" w:color="auto"/>
        <w:left w:val="none" w:sz="0" w:space="0" w:color="auto"/>
        <w:bottom w:val="none" w:sz="0" w:space="0" w:color="auto"/>
        <w:right w:val="none" w:sz="0" w:space="0" w:color="auto"/>
      </w:divBdr>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4107189">
      <w:bodyDiv w:val="1"/>
      <w:marLeft w:val="0"/>
      <w:marRight w:val="0"/>
      <w:marTop w:val="0"/>
      <w:marBottom w:val="0"/>
      <w:divBdr>
        <w:top w:val="none" w:sz="0" w:space="0" w:color="auto"/>
        <w:left w:val="none" w:sz="0" w:space="0" w:color="auto"/>
        <w:bottom w:val="none" w:sz="0" w:space="0" w:color="auto"/>
        <w:right w:val="none" w:sz="0" w:space="0" w:color="auto"/>
      </w:divBdr>
    </w:div>
    <w:div w:id="1764187028">
      <w:bodyDiv w:val="1"/>
      <w:marLeft w:val="0"/>
      <w:marRight w:val="0"/>
      <w:marTop w:val="0"/>
      <w:marBottom w:val="0"/>
      <w:divBdr>
        <w:top w:val="none" w:sz="0" w:space="0" w:color="auto"/>
        <w:left w:val="none" w:sz="0" w:space="0" w:color="auto"/>
        <w:bottom w:val="none" w:sz="0" w:space="0" w:color="auto"/>
        <w:right w:val="none" w:sz="0" w:space="0" w:color="auto"/>
      </w:divBdr>
    </w:div>
    <w:div w:id="1764759432">
      <w:bodyDiv w:val="1"/>
      <w:marLeft w:val="0"/>
      <w:marRight w:val="0"/>
      <w:marTop w:val="0"/>
      <w:marBottom w:val="0"/>
      <w:divBdr>
        <w:top w:val="none" w:sz="0" w:space="0" w:color="auto"/>
        <w:left w:val="none" w:sz="0" w:space="0" w:color="auto"/>
        <w:bottom w:val="none" w:sz="0" w:space="0" w:color="auto"/>
        <w:right w:val="none" w:sz="0" w:space="0" w:color="auto"/>
      </w:divBdr>
    </w:div>
    <w:div w:id="1764762540">
      <w:bodyDiv w:val="1"/>
      <w:marLeft w:val="0"/>
      <w:marRight w:val="0"/>
      <w:marTop w:val="0"/>
      <w:marBottom w:val="0"/>
      <w:divBdr>
        <w:top w:val="none" w:sz="0" w:space="0" w:color="auto"/>
        <w:left w:val="none" w:sz="0" w:space="0" w:color="auto"/>
        <w:bottom w:val="none" w:sz="0" w:space="0" w:color="auto"/>
        <w:right w:val="none" w:sz="0" w:space="0" w:color="auto"/>
      </w:divBdr>
    </w:div>
    <w:div w:id="1765222924">
      <w:bodyDiv w:val="1"/>
      <w:marLeft w:val="0"/>
      <w:marRight w:val="0"/>
      <w:marTop w:val="0"/>
      <w:marBottom w:val="0"/>
      <w:divBdr>
        <w:top w:val="none" w:sz="0" w:space="0" w:color="auto"/>
        <w:left w:val="none" w:sz="0" w:space="0" w:color="auto"/>
        <w:bottom w:val="none" w:sz="0" w:space="0" w:color="auto"/>
        <w:right w:val="none" w:sz="0" w:space="0" w:color="auto"/>
      </w:divBdr>
    </w:div>
    <w:div w:id="1765295359">
      <w:bodyDiv w:val="1"/>
      <w:marLeft w:val="0"/>
      <w:marRight w:val="0"/>
      <w:marTop w:val="0"/>
      <w:marBottom w:val="0"/>
      <w:divBdr>
        <w:top w:val="none" w:sz="0" w:space="0" w:color="auto"/>
        <w:left w:val="none" w:sz="0" w:space="0" w:color="auto"/>
        <w:bottom w:val="none" w:sz="0" w:space="0" w:color="auto"/>
        <w:right w:val="none" w:sz="0" w:space="0" w:color="auto"/>
      </w:divBdr>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879472">
      <w:bodyDiv w:val="1"/>
      <w:marLeft w:val="0"/>
      <w:marRight w:val="0"/>
      <w:marTop w:val="0"/>
      <w:marBottom w:val="0"/>
      <w:divBdr>
        <w:top w:val="none" w:sz="0" w:space="0" w:color="auto"/>
        <w:left w:val="none" w:sz="0" w:space="0" w:color="auto"/>
        <w:bottom w:val="none" w:sz="0" w:space="0" w:color="auto"/>
        <w:right w:val="none" w:sz="0" w:space="0" w:color="auto"/>
      </w:divBdr>
    </w:div>
    <w:div w:id="1765880386">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6030548">
      <w:bodyDiv w:val="1"/>
      <w:marLeft w:val="0"/>
      <w:marRight w:val="0"/>
      <w:marTop w:val="0"/>
      <w:marBottom w:val="0"/>
      <w:divBdr>
        <w:top w:val="none" w:sz="0" w:space="0" w:color="auto"/>
        <w:left w:val="none" w:sz="0" w:space="0" w:color="auto"/>
        <w:bottom w:val="none" w:sz="0" w:space="0" w:color="auto"/>
        <w:right w:val="none" w:sz="0" w:space="0" w:color="auto"/>
      </w:divBdr>
    </w:div>
    <w:div w:id="1766195731">
      <w:bodyDiv w:val="1"/>
      <w:marLeft w:val="0"/>
      <w:marRight w:val="0"/>
      <w:marTop w:val="0"/>
      <w:marBottom w:val="0"/>
      <w:divBdr>
        <w:top w:val="none" w:sz="0" w:space="0" w:color="auto"/>
        <w:left w:val="none" w:sz="0" w:space="0" w:color="auto"/>
        <w:bottom w:val="none" w:sz="0" w:space="0" w:color="auto"/>
        <w:right w:val="none" w:sz="0" w:space="0" w:color="auto"/>
      </w:divBdr>
    </w:div>
    <w:div w:id="1766226025">
      <w:bodyDiv w:val="1"/>
      <w:marLeft w:val="0"/>
      <w:marRight w:val="0"/>
      <w:marTop w:val="0"/>
      <w:marBottom w:val="0"/>
      <w:divBdr>
        <w:top w:val="none" w:sz="0" w:space="0" w:color="auto"/>
        <w:left w:val="none" w:sz="0" w:space="0" w:color="auto"/>
        <w:bottom w:val="none" w:sz="0" w:space="0" w:color="auto"/>
        <w:right w:val="none" w:sz="0" w:space="0" w:color="auto"/>
      </w:divBdr>
    </w:div>
    <w:div w:id="1766226357">
      <w:bodyDiv w:val="1"/>
      <w:marLeft w:val="0"/>
      <w:marRight w:val="0"/>
      <w:marTop w:val="0"/>
      <w:marBottom w:val="0"/>
      <w:divBdr>
        <w:top w:val="none" w:sz="0" w:space="0" w:color="auto"/>
        <w:left w:val="none" w:sz="0" w:space="0" w:color="auto"/>
        <w:bottom w:val="none" w:sz="0" w:space="0" w:color="auto"/>
        <w:right w:val="none" w:sz="0" w:space="0" w:color="auto"/>
      </w:divBdr>
    </w:div>
    <w:div w:id="1766415750">
      <w:bodyDiv w:val="1"/>
      <w:marLeft w:val="0"/>
      <w:marRight w:val="0"/>
      <w:marTop w:val="0"/>
      <w:marBottom w:val="0"/>
      <w:divBdr>
        <w:top w:val="none" w:sz="0" w:space="0" w:color="auto"/>
        <w:left w:val="none" w:sz="0" w:space="0" w:color="auto"/>
        <w:bottom w:val="none" w:sz="0" w:space="0" w:color="auto"/>
        <w:right w:val="none" w:sz="0" w:space="0" w:color="auto"/>
      </w:divBdr>
    </w:div>
    <w:div w:id="1766458271">
      <w:bodyDiv w:val="1"/>
      <w:marLeft w:val="0"/>
      <w:marRight w:val="0"/>
      <w:marTop w:val="0"/>
      <w:marBottom w:val="0"/>
      <w:divBdr>
        <w:top w:val="none" w:sz="0" w:space="0" w:color="auto"/>
        <w:left w:val="none" w:sz="0" w:space="0" w:color="auto"/>
        <w:bottom w:val="none" w:sz="0" w:space="0" w:color="auto"/>
        <w:right w:val="none" w:sz="0" w:space="0" w:color="auto"/>
      </w:divBdr>
    </w:div>
    <w:div w:id="1766806819">
      <w:bodyDiv w:val="1"/>
      <w:marLeft w:val="0"/>
      <w:marRight w:val="0"/>
      <w:marTop w:val="0"/>
      <w:marBottom w:val="0"/>
      <w:divBdr>
        <w:top w:val="none" w:sz="0" w:space="0" w:color="auto"/>
        <w:left w:val="none" w:sz="0" w:space="0" w:color="auto"/>
        <w:bottom w:val="none" w:sz="0" w:space="0" w:color="auto"/>
        <w:right w:val="none" w:sz="0" w:space="0" w:color="auto"/>
      </w:divBdr>
    </w:div>
    <w:div w:id="1766808377">
      <w:bodyDiv w:val="1"/>
      <w:marLeft w:val="0"/>
      <w:marRight w:val="0"/>
      <w:marTop w:val="0"/>
      <w:marBottom w:val="0"/>
      <w:divBdr>
        <w:top w:val="none" w:sz="0" w:space="0" w:color="auto"/>
        <w:left w:val="none" w:sz="0" w:space="0" w:color="auto"/>
        <w:bottom w:val="none" w:sz="0" w:space="0" w:color="auto"/>
        <w:right w:val="none" w:sz="0" w:space="0" w:color="auto"/>
      </w:divBdr>
    </w:div>
    <w:div w:id="1766921574">
      <w:bodyDiv w:val="1"/>
      <w:marLeft w:val="0"/>
      <w:marRight w:val="0"/>
      <w:marTop w:val="0"/>
      <w:marBottom w:val="0"/>
      <w:divBdr>
        <w:top w:val="none" w:sz="0" w:space="0" w:color="auto"/>
        <w:left w:val="none" w:sz="0" w:space="0" w:color="auto"/>
        <w:bottom w:val="none" w:sz="0" w:space="0" w:color="auto"/>
        <w:right w:val="none" w:sz="0" w:space="0" w:color="auto"/>
      </w:divBdr>
    </w:div>
    <w:div w:id="1766925981">
      <w:bodyDiv w:val="1"/>
      <w:marLeft w:val="0"/>
      <w:marRight w:val="0"/>
      <w:marTop w:val="0"/>
      <w:marBottom w:val="0"/>
      <w:divBdr>
        <w:top w:val="none" w:sz="0" w:space="0" w:color="auto"/>
        <w:left w:val="none" w:sz="0" w:space="0" w:color="auto"/>
        <w:bottom w:val="none" w:sz="0" w:space="0" w:color="auto"/>
        <w:right w:val="none" w:sz="0" w:space="0" w:color="auto"/>
      </w:divBdr>
    </w:div>
    <w:div w:id="1767070323">
      <w:bodyDiv w:val="1"/>
      <w:marLeft w:val="0"/>
      <w:marRight w:val="0"/>
      <w:marTop w:val="0"/>
      <w:marBottom w:val="0"/>
      <w:divBdr>
        <w:top w:val="none" w:sz="0" w:space="0" w:color="auto"/>
        <w:left w:val="none" w:sz="0" w:space="0" w:color="auto"/>
        <w:bottom w:val="none" w:sz="0" w:space="0" w:color="auto"/>
        <w:right w:val="none" w:sz="0" w:space="0" w:color="auto"/>
      </w:divBdr>
    </w:div>
    <w:div w:id="1767269511">
      <w:bodyDiv w:val="1"/>
      <w:marLeft w:val="0"/>
      <w:marRight w:val="0"/>
      <w:marTop w:val="0"/>
      <w:marBottom w:val="0"/>
      <w:divBdr>
        <w:top w:val="none" w:sz="0" w:space="0" w:color="auto"/>
        <w:left w:val="none" w:sz="0" w:space="0" w:color="auto"/>
        <w:bottom w:val="none" w:sz="0" w:space="0" w:color="auto"/>
        <w:right w:val="none" w:sz="0" w:space="0" w:color="auto"/>
      </w:divBdr>
    </w:div>
    <w:div w:id="1767531194">
      <w:bodyDiv w:val="1"/>
      <w:marLeft w:val="0"/>
      <w:marRight w:val="0"/>
      <w:marTop w:val="0"/>
      <w:marBottom w:val="0"/>
      <w:divBdr>
        <w:top w:val="none" w:sz="0" w:space="0" w:color="auto"/>
        <w:left w:val="none" w:sz="0" w:space="0" w:color="auto"/>
        <w:bottom w:val="none" w:sz="0" w:space="0" w:color="auto"/>
        <w:right w:val="none" w:sz="0" w:space="0" w:color="auto"/>
      </w:divBdr>
    </w:div>
    <w:div w:id="1767573489">
      <w:bodyDiv w:val="1"/>
      <w:marLeft w:val="0"/>
      <w:marRight w:val="0"/>
      <w:marTop w:val="0"/>
      <w:marBottom w:val="0"/>
      <w:divBdr>
        <w:top w:val="none" w:sz="0" w:space="0" w:color="auto"/>
        <w:left w:val="none" w:sz="0" w:space="0" w:color="auto"/>
        <w:bottom w:val="none" w:sz="0" w:space="0" w:color="auto"/>
        <w:right w:val="none" w:sz="0" w:space="0" w:color="auto"/>
      </w:divBdr>
    </w:div>
    <w:div w:id="1767730051">
      <w:bodyDiv w:val="1"/>
      <w:marLeft w:val="0"/>
      <w:marRight w:val="0"/>
      <w:marTop w:val="0"/>
      <w:marBottom w:val="0"/>
      <w:divBdr>
        <w:top w:val="none" w:sz="0" w:space="0" w:color="auto"/>
        <w:left w:val="none" w:sz="0" w:space="0" w:color="auto"/>
        <w:bottom w:val="none" w:sz="0" w:space="0" w:color="auto"/>
        <w:right w:val="none" w:sz="0" w:space="0" w:color="auto"/>
      </w:divBdr>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849307">
      <w:bodyDiv w:val="1"/>
      <w:marLeft w:val="0"/>
      <w:marRight w:val="0"/>
      <w:marTop w:val="0"/>
      <w:marBottom w:val="0"/>
      <w:divBdr>
        <w:top w:val="none" w:sz="0" w:space="0" w:color="auto"/>
        <w:left w:val="none" w:sz="0" w:space="0" w:color="auto"/>
        <w:bottom w:val="none" w:sz="0" w:space="0" w:color="auto"/>
        <w:right w:val="none" w:sz="0" w:space="0" w:color="auto"/>
      </w:divBdr>
    </w:div>
    <w:div w:id="1767964760">
      <w:bodyDiv w:val="1"/>
      <w:marLeft w:val="0"/>
      <w:marRight w:val="0"/>
      <w:marTop w:val="0"/>
      <w:marBottom w:val="0"/>
      <w:divBdr>
        <w:top w:val="none" w:sz="0" w:space="0" w:color="auto"/>
        <w:left w:val="none" w:sz="0" w:space="0" w:color="auto"/>
        <w:bottom w:val="none" w:sz="0" w:space="0" w:color="auto"/>
        <w:right w:val="none" w:sz="0" w:space="0" w:color="auto"/>
      </w:divBdr>
    </w:div>
    <w:div w:id="1767995133">
      <w:bodyDiv w:val="1"/>
      <w:marLeft w:val="0"/>
      <w:marRight w:val="0"/>
      <w:marTop w:val="0"/>
      <w:marBottom w:val="0"/>
      <w:divBdr>
        <w:top w:val="none" w:sz="0" w:space="0" w:color="auto"/>
        <w:left w:val="none" w:sz="0" w:space="0" w:color="auto"/>
        <w:bottom w:val="none" w:sz="0" w:space="0" w:color="auto"/>
        <w:right w:val="none" w:sz="0" w:space="0" w:color="auto"/>
      </w:divBdr>
    </w:div>
    <w:div w:id="1768037048">
      <w:bodyDiv w:val="1"/>
      <w:marLeft w:val="0"/>
      <w:marRight w:val="0"/>
      <w:marTop w:val="0"/>
      <w:marBottom w:val="0"/>
      <w:divBdr>
        <w:top w:val="none" w:sz="0" w:space="0" w:color="auto"/>
        <w:left w:val="none" w:sz="0" w:space="0" w:color="auto"/>
        <w:bottom w:val="none" w:sz="0" w:space="0" w:color="auto"/>
        <w:right w:val="none" w:sz="0" w:space="0" w:color="auto"/>
      </w:divBdr>
    </w:div>
    <w:div w:id="1768114079">
      <w:bodyDiv w:val="1"/>
      <w:marLeft w:val="0"/>
      <w:marRight w:val="0"/>
      <w:marTop w:val="0"/>
      <w:marBottom w:val="0"/>
      <w:divBdr>
        <w:top w:val="none" w:sz="0" w:space="0" w:color="auto"/>
        <w:left w:val="none" w:sz="0" w:space="0" w:color="auto"/>
        <w:bottom w:val="none" w:sz="0" w:space="0" w:color="auto"/>
        <w:right w:val="none" w:sz="0" w:space="0" w:color="auto"/>
      </w:divBdr>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232712">
      <w:bodyDiv w:val="1"/>
      <w:marLeft w:val="0"/>
      <w:marRight w:val="0"/>
      <w:marTop w:val="0"/>
      <w:marBottom w:val="0"/>
      <w:divBdr>
        <w:top w:val="none" w:sz="0" w:space="0" w:color="auto"/>
        <w:left w:val="none" w:sz="0" w:space="0" w:color="auto"/>
        <w:bottom w:val="none" w:sz="0" w:space="0" w:color="auto"/>
        <w:right w:val="none" w:sz="0" w:space="0" w:color="auto"/>
      </w:divBdr>
    </w:div>
    <w:div w:id="1768233320">
      <w:bodyDiv w:val="1"/>
      <w:marLeft w:val="0"/>
      <w:marRight w:val="0"/>
      <w:marTop w:val="0"/>
      <w:marBottom w:val="0"/>
      <w:divBdr>
        <w:top w:val="none" w:sz="0" w:space="0" w:color="auto"/>
        <w:left w:val="none" w:sz="0" w:space="0" w:color="auto"/>
        <w:bottom w:val="none" w:sz="0" w:space="0" w:color="auto"/>
        <w:right w:val="none" w:sz="0" w:space="0" w:color="auto"/>
      </w:divBdr>
    </w:div>
    <w:div w:id="1768381179">
      <w:bodyDiv w:val="1"/>
      <w:marLeft w:val="0"/>
      <w:marRight w:val="0"/>
      <w:marTop w:val="0"/>
      <w:marBottom w:val="0"/>
      <w:divBdr>
        <w:top w:val="none" w:sz="0" w:space="0" w:color="auto"/>
        <w:left w:val="none" w:sz="0" w:space="0" w:color="auto"/>
        <w:bottom w:val="none" w:sz="0" w:space="0" w:color="auto"/>
        <w:right w:val="none" w:sz="0" w:space="0" w:color="auto"/>
      </w:divBdr>
    </w:div>
    <w:div w:id="1768381392">
      <w:bodyDiv w:val="1"/>
      <w:marLeft w:val="0"/>
      <w:marRight w:val="0"/>
      <w:marTop w:val="0"/>
      <w:marBottom w:val="0"/>
      <w:divBdr>
        <w:top w:val="none" w:sz="0" w:space="0" w:color="auto"/>
        <w:left w:val="none" w:sz="0" w:space="0" w:color="auto"/>
        <w:bottom w:val="none" w:sz="0" w:space="0" w:color="auto"/>
        <w:right w:val="none" w:sz="0" w:space="0" w:color="auto"/>
      </w:divBdr>
    </w:div>
    <w:div w:id="1768386394">
      <w:bodyDiv w:val="1"/>
      <w:marLeft w:val="0"/>
      <w:marRight w:val="0"/>
      <w:marTop w:val="0"/>
      <w:marBottom w:val="0"/>
      <w:divBdr>
        <w:top w:val="none" w:sz="0" w:space="0" w:color="auto"/>
        <w:left w:val="none" w:sz="0" w:space="0" w:color="auto"/>
        <w:bottom w:val="none" w:sz="0" w:space="0" w:color="auto"/>
        <w:right w:val="none" w:sz="0" w:space="0" w:color="auto"/>
      </w:divBdr>
    </w:div>
    <w:div w:id="1768500348">
      <w:bodyDiv w:val="1"/>
      <w:marLeft w:val="0"/>
      <w:marRight w:val="0"/>
      <w:marTop w:val="0"/>
      <w:marBottom w:val="0"/>
      <w:divBdr>
        <w:top w:val="none" w:sz="0" w:space="0" w:color="auto"/>
        <w:left w:val="none" w:sz="0" w:space="0" w:color="auto"/>
        <w:bottom w:val="none" w:sz="0" w:space="0" w:color="auto"/>
        <w:right w:val="none" w:sz="0" w:space="0" w:color="auto"/>
      </w:divBdr>
    </w:div>
    <w:div w:id="1768622631">
      <w:bodyDiv w:val="1"/>
      <w:marLeft w:val="0"/>
      <w:marRight w:val="0"/>
      <w:marTop w:val="0"/>
      <w:marBottom w:val="0"/>
      <w:divBdr>
        <w:top w:val="none" w:sz="0" w:space="0" w:color="auto"/>
        <w:left w:val="none" w:sz="0" w:space="0" w:color="auto"/>
        <w:bottom w:val="none" w:sz="0" w:space="0" w:color="auto"/>
        <w:right w:val="none" w:sz="0" w:space="0" w:color="auto"/>
      </w:divBdr>
    </w:div>
    <w:div w:id="1768842649">
      <w:bodyDiv w:val="1"/>
      <w:marLeft w:val="0"/>
      <w:marRight w:val="0"/>
      <w:marTop w:val="0"/>
      <w:marBottom w:val="0"/>
      <w:divBdr>
        <w:top w:val="none" w:sz="0" w:space="0" w:color="auto"/>
        <w:left w:val="none" w:sz="0" w:space="0" w:color="auto"/>
        <w:bottom w:val="none" w:sz="0" w:space="0" w:color="auto"/>
        <w:right w:val="none" w:sz="0" w:space="0" w:color="auto"/>
      </w:divBdr>
    </w:div>
    <w:div w:id="1768889469">
      <w:bodyDiv w:val="1"/>
      <w:marLeft w:val="0"/>
      <w:marRight w:val="0"/>
      <w:marTop w:val="0"/>
      <w:marBottom w:val="0"/>
      <w:divBdr>
        <w:top w:val="none" w:sz="0" w:space="0" w:color="auto"/>
        <w:left w:val="none" w:sz="0" w:space="0" w:color="auto"/>
        <w:bottom w:val="none" w:sz="0" w:space="0" w:color="auto"/>
        <w:right w:val="none" w:sz="0" w:space="0" w:color="auto"/>
      </w:divBdr>
    </w:div>
    <w:div w:id="1768966190">
      <w:bodyDiv w:val="1"/>
      <w:marLeft w:val="0"/>
      <w:marRight w:val="0"/>
      <w:marTop w:val="0"/>
      <w:marBottom w:val="0"/>
      <w:divBdr>
        <w:top w:val="none" w:sz="0" w:space="0" w:color="auto"/>
        <w:left w:val="none" w:sz="0" w:space="0" w:color="auto"/>
        <w:bottom w:val="none" w:sz="0" w:space="0" w:color="auto"/>
        <w:right w:val="none" w:sz="0" w:space="0" w:color="auto"/>
      </w:divBdr>
    </w:div>
    <w:div w:id="1769276810">
      <w:bodyDiv w:val="1"/>
      <w:marLeft w:val="0"/>
      <w:marRight w:val="0"/>
      <w:marTop w:val="0"/>
      <w:marBottom w:val="0"/>
      <w:divBdr>
        <w:top w:val="none" w:sz="0" w:space="0" w:color="auto"/>
        <w:left w:val="none" w:sz="0" w:space="0" w:color="auto"/>
        <w:bottom w:val="none" w:sz="0" w:space="0" w:color="auto"/>
        <w:right w:val="none" w:sz="0" w:space="0" w:color="auto"/>
      </w:divBdr>
    </w:div>
    <w:div w:id="1769420166">
      <w:bodyDiv w:val="1"/>
      <w:marLeft w:val="0"/>
      <w:marRight w:val="0"/>
      <w:marTop w:val="0"/>
      <w:marBottom w:val="0"/>
      <w:divBdr>
        <w:top w:val="none" w:sz="0" w:space="0" w:color="auto"/>
        <w:left w:val="none" w:sz="0" w:space="0" w:color="auto"/>
        <w:bottom w:val="none" w:sz="0" w:space="0" w:color="auto"/>
        <w:right w:val="none" w:sz="0" w:space="0" w:color="auto"/>
      </w:divBdr>
    </w:div>
    <w:div w:id="1769542904">
      <w:bodyDiv w:val="1"/>
      <w:marLeft w:val="0"/>
      <w:marRight w:val="0"/>
      <w:marTop w:val="0"/>
      <w:marBottom w:val="0"/>
      <w:divBdr>
        <w:top w:val="none" w:sz="0" w:space="0" w:color="auto"/>
        <w:left w:val="none" w:sz="0" w:space="0" w:color="auto"/>
        <w:bottom w:val="none" w:sz="0" w:space="0" w:color="auto"/>
        <w:right w:val="none" w:sz="0" w:space="0" w:color="auto"/>
      </w:divBdr>
    </w:div>
    <w:div w:id="1769885433">
      <w:bodyDiv w:val="1"/>
      <w:marLeft w:val="0"/>
      <w:marRight w:val="0"/>
      <w:marTop w:val="0"/>
      <w:marBottom w:val="0"/>
      <w:divBdr>
        <w:top w:val="none" w:sz="0" w:space="0" w:color="auto"/>
        <w:left w:val="none" w:sz="0" w:space="0" w:color="auto"/>
        <w:bottom w:val="none" w:sz="0" w:space="0" w:color="auto"/>
        <w:right w:val="none" w:sz="0" w:space="0" w:color="auto"/>
      </w:divBdr>
    </w:div>
    <w:div w:id="1770079454">
      <w:bodyDiv w:val="1"/>
      <w:marLeft w:val="0"/>
      <w:marRight w:val="0"/>
      <w:marTop w:val="0"/>
      <w:marBottom w:val="0"/>
      <w:divBdr>
        <w:top w:val="none" w:sz="0" w:space="0" w:color="auto"/>
        <w:left w:val="none" w:sz="0" w:space="0" w:color="auto"/>
        <w:bottom w:val="none" w:sz="0" w:space="0" w:color="auto"/>
        <w:right w:val="none" w:sz="0" w:space="0" w:color="auto"/>
      </w:divBdr>
    </w:div>
    <w:div w:id="1770268936">
      <w:bodyDiv w:val="1"/>
      <w:marLeft w:val="0"/>
      <w:marRight w:val="0"/>
      <w:marTop w:val="0"/>
      <w:marBottom w:val="0"/>
      <w:divBdr>
        <w:top w:val="none" w:sz="0" w:space="0" w:color="auto"/>
        <w:left w:val="none" w:sz="0" w:space="0" w:color="auto"/>
        <w:bottom w:val="none" w:sz="0" w:space="0" w:color="auto"/>
        <w:right w:val="none" w:sz="0" w:space="0" w:color="auto"/>
      </w:divBdr>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0664819">
      <w:bodyDiv w:val="1"/>
      <w:marLeft w:val="0"/>
      <w:marRight w:val="0"/>
      <w:marTop w:val="0"/>
      <w:marBottom w:val="0"/>
      <w:divBdr>
        <w:top w:val="none" w:sz="0" w:space="0" w:color="auto"/>
        <w:left w:val="none" w:sz="0" w:space="0" w:color="auto"/>
        <w:bottom w:val="none" w:sz="0" w:space="0" w:color="auto"/>
        <w:right w:val="none" w:sz="0" w:space="0" w:color="auto"/>
      </w:divBdr>
    </w:div>
    <w:div w:id="1770735793">
      <w:bodyDiv w:val="1"/>
      <w:marLeft w:val="0"/>
      <w:marRight w:val="0"/>
      <w:marTop w:val="0"/>
      <w:marBottom w:val="0"/>
      <w:divBdr>
        <w:top w:val="none" w:sz="0" w:space="0" w:color="auto"/>
        <w:left w:val="none" w:sz="0" w:space="0" w:color="auto"/>
        <w:bottom w:val="none" w:sz="0" w:space="0" w:color="auto"/>
        <w:right w:val="none" w:sz="0" w:space="0" w:color="auto"/>
      </w:divBdr>
    </w:div>
    <w:div w:id="1770738096">
      <w:bodyDiv w:val="1"/>
      <w:marLeft w:val="0"/>
      <w:marRight w:val="0"/>
      <w:marTop w:val="0"/>
      <w:marBottom w:val="0"/>
      <w:divBdr>
        <w:top w:val="none" w:sz="0" w:space="0" w:color="auto"/>
        <w:left w:val="none" w:sz="0" w:space="0" w:color="auto"/>
        <w:bottom w:val="none" w:sz="0" w:space="0" w:color="auto"/>
        <w:right w:val="none" w:sz="0" w:space="0" w:color="auto"/>
      </w:divBdr>
    </w:div>
    <w:div w:id="1770739871">
      <w:bodyDiv w:val="1"/>
      <w:marLeft w:val="0"/>
      <w:marRight w:val="0"/>
      <w:marTop w:val="0"/>
      <w:marBottom w:val="0"/>
      <w:divBdr>
        <w:top w:val="none" w:sz="0" w:space="0" w:color="auto"/>
        <w:left w:val="none" w:sz="0" w:space="0" w:color="auto"/>
        <w:bottom w:val="none" w:sz="0" w:space="0" w:color="auto"/>
        <w:right w:val="none" w:sz="0" w:space="0" w:color="auto"/>
      </w:divBdr>
    </w:div>
    <w:div w:id="1770848572">
      <w:bodyDiv w:val="1"/>
      <w:marLeft w:val="0"/>
      <w:marRight w:val="0"/>
      <w:marTop w:val="0"/>
      <w:marBottom w:val="0"/>
      <w:divBdr>
        <w:top w:val="none" w:sz="0" w:space="0" w:color="auto"/>
        <w:left w:val="none" w:sz="0" w:space="0" w:color="auto"/>
        <w:bottom w:val="none" w:sz="0" w:space="0" w:color="auto"/>
        <w:right w:val="none" w:sz="0" w:space="0" w:color="auto"/>
      </w:divBdr>
    </w:div>
    <w:div w:id="1770851590">
      <w:bodyDiv w:val="1"/>
      <w:marLeft w:val="0"/>
      <w:marRight w:val="0"/>
      <w:marTop w:val="0"/>
      <w:marBottom w:val="0"/>
      <w:divBdr>
        <w:top w:val="none" w:sz="0" w:space="0" w:color="auto"/>
        <w:left w:val="none" w:sz="0" w:space="0" w:color="auto"/>
        <w:bottom w:val="none" w:sz="0" w:space="0" w:color="auto"/>
        <w:right w:val="none" w:sz="0" w:space="0" w:color="auto"/>
      </w:divBdr>
    </w:div>
    <w:div w:id="1770928004">
      <w:bodyDiv w:val="1"/>
      <w:marLeft w:val="0"/>
      <w:marRight w:val="0"/>
      <w:marTop w:val="0"/>
      <w:marBottom w:val="0"/>
      <w:divBdr>
        <w:top w:val="none" w:sz="0" w:space="0" w:color="auto"/>
        <w:left w:val="none" w:sz="0" w:space="0" w:color="auto"/>
        <w:bottom w:val="none" w:sz="0" w:space="0" w:color="auto"/>
        <w:right w:val="none" w:sz="0" w:space="0" w:color="auto"/>
      </w:divBdr>
    </w:div>
    <w:div w:id="1770929256">
      <w:bodyDiv w:val="1"/>
      <w:marLeft w:val="0"/>
      <w:marRight w:val="0"/>
      <w:marTop w:val="0"/>
      <w:marBottom w:val="0"/>
      <w:divBdr>
        <w:top w:val="none" w:sz="0" w:space="0" w:color="auto"/>
        <w:left w:val="none" w:sz="0" w:space="0" w:color="auto"/>
        <w:bottom w:val="none" w:sz="0" w:space="0" w:color="auto"/>
        <w:right w:val="none" w:sz="0" w:space="0" w:color="auto"/>
      </w:divBdr>
    </w:div>
    <w:div w:id="1771196815">
      <w:bodyDiv w:val="1"/>
      <w:marLeft w:val="0"/>
      <w:marRight w:val="0"/>
      <w:marTop w:val="0"/>
      <w:marBottom w:val="0"/>
      <w:divBdr>
        <w:top w:val="none" w:sz="0" w:space="0" w:color="auto"/>
        <w:left w:val="none" w:sz="0" w:space="0" w:color="auto"/>
        <w:bottom w:val="none" w:sz="0" w:space="0" w:color="auto"/>
        <w:right w:val="none" w:sz="0" w:space="0" w:color="auto"/>
      </w:divBdr>
    </w:div>
    <w:div w:id="1771470470">
      <w:bodyDiv w:val="1"/>
      <w:marLeft w:val="0"/>
      <w:marRight w:val="0"/>
      <w:marTop w:val="0"/>
      <w:marBottom w:val="0"/>
      <w:divBdr>
        <w:top w:val="none" w:sz="0" w:space="0" w:color="auto"/>
        <w:left w:val="none" w:sz="0" w:space="0" w:color="auto"/>
        <w:bottom w:val="none" w:sz="0" w:space="0" w:color="auto"/>
        <w:right w:val="none" w:sz="0" w:space="0" w:color="auto"/>
      </w:divBdr>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654683">
      <w:bodyDiv w:val="1"/>
      <w:marLeft w:val="0"/>
      <w:marRight w:val="0"/>
      <w:marTop w:val="0"/>
      <w:marBottom w:val="0"/>
      <w:divBdr>
        <w:top w:val="none" w:sz="0" w:space="0" w:color="auto"/>
        <w:left w:val="none" w:sz="0" w:space="0" w:color="auto"/>
        <w:bottom w:val="none" w:sz="0" w:space="0" w:color="auto"/>
        <w:right w:val="none" w:sz="0" w:space="0" w:color="auto"/>
      </w:divBdr>
    </w:div>
    <w:div w:id="1771663214">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1732849">
      <w:bodyDiv w:val="1"/>
      <w:marLeft w:val="0"/>
      <w:marRight w:val="0"/>
      <w:marTop w:val="0"/>
      <w:marBottom w:val="0"/>
      <w:divBdr>
        <w:top w:val="none" w:sz="0" w:space="0" w:color="auto"/>
        <w:left w:val="none" w:sz="0" w:space="0" w:color="auto"/>
        <w:bottom w:val="none" w:sz="0" w:space="0" w:color="auto"/>
        <w:right w:val="none" w:sz="0" w:space="0" w:color="auto"/>
      </w:divBdr>
    </w:div>
    <w:div w:id="1771927383">
      <w:bodyDiv w:val="1"/>
      <w:marLeft w:val="0"/>
      <w:marRight w:val="0"/>
      <w:marTop w:val="0"/>
      <w:marBottom w:val="0"/>
      <w:divBdr>
        <w:top w:val="none" w:sz="0" w:space="0" w:color="auto"/>
        <w:left w:val="none" w:sz="0" w:space="0" w:color="auto"/>
        <w:bottom w:val="none" w:sz="0" w:space="0" w:color="auto"/>
        <w:right w:val="none" w:sz="0" w:space="0" w:color="auto"/>
      </w:divBdr>
    </w:div>
    <w:div w:id="1771929159">
      <w:bodyDiv w:val="1"/>
      <w:marLeft w:val="0"/>
      <w:marRight w:val="0"/>
      <w:marTop w:val="0"/>
      <w:marBottom w:val="0"/>
      <w:divBdr>
        <w:top w:val="none" w:sz="0" w:space="0" w:color="auto"/>
        <w:left w:val="none" w:sz="0" w:space="0" w:color="auto"/>
        <w:bottom w:val="none" w:sz="0" w:space="0" w:color="auto"/>
        <w:right w:val="none" w:sz="0" w:space="0" w:color="auto"/>
      </w:divBdr>
    </w:div>
    <w:div w:id="1771972652">
      <w:bodyDiv w:val="1"/>
      <w:marLeft w:val="0"/>
      <w:marRight w:val="0"/>
      <w:marTop w:val="0"/>
      <w:marBottom w:val="0"/>
      <w:divBdr>
        <w:top w:val="none" w:sz="0" w:space="0" w:color="auto"/>
        <w:left w:val="none" w:sz="0" w:space="0" w:color="auto"/>
        <w:bottom w:val="none" w:sz="0" w:space="0" w:color="auto"/>
        <w:right w:val="none" w:sz="0" w:space="0" w:color="auto"/>
      </w:divBdr>
    </w:div>
    <w:div w:id="1772041677">
      <w:bodyDiv w:val="1"/>
      <w:marLeft w:val="0"/>
      <w:marRight w:val="0"/>
      <w:marTop w:val="0"/>
      <w:marBottom w:val="0"/>
      <w:divBdr>
        <w:top w:val="none" w:sz="0" w:space="0" w:color="auto"/>
        <w:left w:val="none" w:sz="0" w:space="0" w:color="auto"/>
        <w:bottom w:val="none" w:sz="0" w:space="0" w:color="auto"/>
        <w:right w:val="none" w:sz="0" w:space="0" w:color="auto"/>
      </w:divBdr>
    </w:div>
    <w:div w:id="1772319009">
      <w:bodyDiv w:val="1"/>
      <w:marLeft w:val="0"/>
      <w:marRight w:val="0"/>
      <w:marTop w:val="0"/>
      <w:marBottom w:val="0"/>
      <w:divBdr>
        <w:top w:val="none" w:sz="0" w:space="0" w:color="auto"/>
        <w:left w:val="none" w:sz="0" w:space="0" w:color="auto"/>
        <w:bottom w:val="none" w:sz="0" w:space="0" w:color="auto"/>
        <w:right w:val="none" w:sz="0" w:space="0" w:color="auto"/>
      </w:divBdr>
    </w:div>
    <w:div w:id="1772358035">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07888">
      <w:bodyDiv w:val="1"/>
      <w:marLeft w:val="0"/>
      <w:marRight w:val="0"/>
      <w:marTop w:val="0"/>
      <w:marBottom w:val="0"/>
      <w:divBdr>
        <w:top w:val="none" w:sz="0" w:space="0" w:color="auto"/>
        <w:left w:val="none" w:sz="0" w:space="0" w:color="auto"/>
        <w:bottom w:val="none" w:sz="0" w:space="0" w:color="auto"/>
        <w:right w:val="none" w:sz="0" w:space="0" w:color="auto"/>
      </w:divBdr>
    </w:div>
    <w:div w:id="1772512713">
      <w:bodyDiv w:val="1"/>
      <w:marLeft w:val="0"/>
      <w:marRight w:val="0"/>
      <w:marTop w:val="0"/>
      <w:marBottom w:val="0"/>
      <w:divBdr>
        <w:top w:val="none" w:sz="0" w:space="0" w:color="auto"/>
        <w:left w:val="none" w:sz="0" w:space="0" w:color="auto"/>
        <w:bottom w:val="none" w:sz="0" w:space="0" w:color="auto"/>
        <w:right w:val="none" w:sz="0" w:space="0" w:color="auto"/>
      </w:divBdr>
    </w:div>
    <w:div w:id="1772702463">
      <w:bodyDiv w:val="1"/>
      <w:marLeft w:val="0"/>
      <w:marRight w:val="0"/>
      <w:marTop w:val="0"/>
      <w:marBottom w:val="0"/>
      <w:divBdr>
        <w:top w:val="none" w:sz="0" w:space="0" w:color="auto"/>
        <w:left w:val="none" w:sz="0" w:space="0" w:color="auto"/>
        <w:bottom w:val="none" w:sz="0" w:space="0" w:color="auto"/>
        <w:right w:val="none" w:sz="0" w:space="0" w:color="auto"/>
      </w:divBdr>
    </w:div>
    <w:div w:id="1772780630">
      <w:bodyDiv w:val="1"/>
      <w:marLeft w:val="0"/>
      <w:marRight w:val="0"/>
      <w:marTop w:val="0"/>
      <w:marBottom w:val="0"/>
      <w:divBdr>
        <w:top w:val="none" w:sz="0" w:space="0" w:color="auto"/>
        <w:left w:val="none" w:sz="0" w:space="0" w:color="auto"/>
        <w:bottom w:val="none" w:sz="0" w:space="0" w:color="auto"/>
        <w:right w:val="none" w:sz="0" w:space="0" w:color="auto"/>
      </w:divBdr>
    </w:div>
    <w:div w:id="1772814612">
      <w:bodyDiv w:val="1"/>
      <w:marLeft w:val="0"/>
      <w:marRight w:val="0"/>
      <w:marTop w:val="0"/>
      <w:marBottom w:val="0"/>
      <w:divBdr>
        <w:top w:val="none" w:sz="0" w:space="0" w:color="auto"/>
        <w:left w:val="none" w:sz="0" w:space="0" w:color="auto"/>
        <w:bottom w:val="none" w:sz="0" w:space="0" w:color="auto"/>
        <w:right w:val="none" w:sz="0" w:space="0" w:color="auto"/>
      </w:divBdr>
    </w:div>
    <w:div w:id="1773162990">
      <w:bodyDiv w:val="1"/>
      <w:marLeft w:val="0"/>
      <w:marRight w:val="0"/>
      <w:marTop w:val="0"/>
      <w:marBottom w:val="0"/>
      <w:divBdr>
        <w:top w:val="none" w:sz="0" w:space="0" w:color="auto"/>
        <w:left w:val="none" w:sz="0" w:space="0" w:color="auto"/>
        <w:bottom w:val="none" w:sz="0" w:space="0" w:color="auto"/>
        <w:right w:val="none" w:sz="0" w:space="0" w:color="auto"/>
      </w:divBdr>
    </w:div>
    <w:div w:id="1773359722">
      <w:bodyDiv w:val="1"/>
      <w:marLeft w:val="0"/>
      <w:marRight w:val="0"/>
      <w:marTop w:val="0"/>
      <w:marBottom w:val="0"/>
      <w:divBdr>
        <w:top w:val="none" w:sz="0" w:space="0" w:color="auto"/>
        <w:left w:val="none" w:sz="0" w:space="0" w:color="auto"/>
        <w:bottom w:val="none" w:sz="0" w:space="0" w:color="auto"/>
        <w:right w:val="none" w:sz="0" w:space="0" w:color="auto"/>
      </w:divBdr>
    </w:div>
    <w:div w:id="1773933242">
      <w:bodyDiv w:val="1"/>
      <w:marLeft w:val="0"/>
      <w:marRight w:val="0"/>
      <w:marTop w:val="0"/>
      <w:marBottom w:val="0"/>
      <w:divBdr>
        <w:top w:val="none" w:sz="0" w:space="0" w:color="auto"/>
        <w:left w:val="none" w:sz="0" w:space="0" w:color="auto"/>
        <w:bottom w:val="none" w:sz="0" w:space="0" w:color="auto"/>
        <w:right w:val="none" w:sz="0" w:space="0" w:color="auto"/>
      </w:divBdr>
    </w:div>
    <w:div w:id="1774134340">
      <w:bodyDiv w:val="1"/>
      <w:marLeft w:val="0"/>
      <w:marRight w:val="0"/>
      <w:marTop w:val="0"/>
      <w:marBottom w:val="0"/>
      <w:divBdr>
        <w:top w:val="none" w:sz="0" w:space="0" w:color="auto"/>
        <w:left w:val="none" w:sz="0" w:space="0" w:color="auto"/>
        <w:bottom w:val="none" w:sz="0" w:space="0" w:color="auto"/>
        <w:right w:val="none" w:sz="0" w:space="0" w:color="auto"/>
      </w:divBdr>
    </w:div>
    <w:div w:id="1774399430">
      <w:bodyDiv w:val="1"/>
      <w:marLeft w:val="0"/>
      <w:marRight w:val="0"/>
      <w:marTop w:val="0"/>
      <w:marBottom w:val="0"/>
      <w:divBdr>
        <w:top w:val="none" w:sz="0" w:space="0" w:color="auto"/>
        <w:left w:val="none" w:sz="0" w:space="0" w:color="auto"/>
        <w:bottom w:val="none" w:sz="0" w:space="0" w:color="auto"/>
        <w:right w:val="none" w:sz="0" w:space="0" w:color="auto"/>
      </w:divBdr>
      <w:divsChild>
        <w:div w:id="1739329139">
          <w:marLeft w:val="0"/>
          <w:marRight w:val="0"/>
          <w:marTop w:val="0"/>
          <w:marBottom w:val="0"/>
          <w:divBdr>
            <w:top w:val="none" w:sz="0" w:space="0" w:color="auto"/>
            <w:left w:val="none" w:sz="0" w:space="0" w:color="auto"/>
            <w:bottom w:val="none" w:sz="0" w:space="0" w:color="auto"/>
            <w:right w:val="none" w:sz="0" w:space="0" w:color="auto"/>
          </w:divBdr>
          <w:divsChild>
            <w:div w:id="41551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69958">
      <w:bodyDiv w:val="1"/>
      <w:marLeft w:val="0"/>
      <w:marRight w:val="0"/>
      <w:marTop w:val="0"/>
      <w:marBottom w:val="0"/>
      <w:divBdr>
        <w:top w:val="none" w:sz="0" w:space="0" w:color="auto"/>
        <w:left w:val="none" w:sz="0" w:space="0" w:color="auto"/>
        <w:bottom w:val="none" w:sz="0" w:space="0" w:color="auto"/>
        <w:right w:val="none" w:sz="0" w:space="0" w:color="auto"/>
      </w:divBdr>
    </w:div>
    <w:div w:id="1774477913">
      <w:bodyDiv w:val="1"/>
      <w:marLeft w:val="0"/>
      <w:marRight w:val="0"/>
      <w:marTop w:val="0"/>
      <w:marBottom w:val="0"/>
      <w:divBdr>
        <w:top w:val="none" w:sz="0" w:space="0" w:color="auto"/>
        <w:left w:val="none" w:sz="0" w:space="0" w:color="auto"/>
        <w:bottom w:val="none" w:sz="0" w:space="0" w:color="auto"/>
        <w:right w:val="none" w:sz="0" w:space="0" w:color="auto"/>
      </w:divBdr>
    </w:div>
    <w:div w:id="1774592035">
      <w:bodyDiv w:val="1"/>
      <w:marLeft w:val="0"/>
      <w:marRight w:val="0"/>
      <w:marTop w:val="0"/>
      <w:marBottom w:val="0"/>
      <w:divBdr>
        <w:top w:val="none" w:sz="0" w:space="0" w:color="auto"/>
        <w:left w:val="none" w:sz="0" w:space="0" w:color="auto"/>
        <w:bottom w:val="none" w:sz="0" w:space="0" w:color="auto"/>
        <w:right w:val="none" w:sz="0" w:space="0" w:color="auto"/>
      </w:divBdr>
    </w:div>
    <w:div w:id="1774594038">
      <w:bodyDiv w:val="1"/>
      <w:marLeft w:val="0"/>
      <w:marRight w:val="0"/>
      <w:marTop w:val="0"/>
      <w:marBottom w:val="0"/>
      <w:divBdr>
        <w:top w:val="none" w:sz="0" w:space="0" w:color="auto"/>
        <w:left w:val="none" w:sz="0" w:space="0" w:color="auto"/>
        <w:bottom w:val="none" w:sz="0" w:space="0" w:color="auto"/>
        <w:right w:val="none" w:sz="0" w:space="0" w:color="auto"/>
      </w:divBdr>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4670705">
      <w:bodyDiv w:val="1"/>
      <w:marLeft w:val="0"/>
      <w:marRight w:val="0"/>
      <w:marTop w:val="0"/>
      <w:marBottom w:val="0"/>
      <w:divBdr>
        <w:top w:val="none" w:sz="0" w:space="0" w:color="auto"/>
        <w:left w:val="none" w:sz="0" w:space="0" w:color="auto"/>
        <w:bottom w:val="none" w:sz="0" w:space="0" w:color="auto"/>
        <w:right w:val="none" w:sz="0" w:space="0" w:color="auto"/>
      </w:divBdr>
    </w:div>
    <w:div w:id="1774746918">
      <w:bodyDiv w:val="1"/>
      <w:marLeft w:val="0"/>
      <w:marRight w:val="0"/>
      <w:marTop w:val="0"/>
      <w:marBottom w:val="0"/>
      <w:divBdr>
        <w:top w:val="none" w:sz="0" w:space="0" w:color="auto"/>
        <w:left w:val="none" w:sz="0" w:space="0" w:color="auto"/>
        <w:bottom w:val="none" w:sz="0" w:space="0" w:color="auto"/>
        <w:right w:val="none" w:sz="0" w:space="0" w:color="auto"/>
      </w:divBdr>
    </w:div>
    <w:div w:id="1774933577">
      <w:bodyDiv w:val="1"/>
      <w:marLeft w:val="0"/>
      <w:marRight w:val="0"/>
      <w:marTop w:val="0"/>
      <w:marBottom w:val="0"/>
      <w:divBdr>
        <w:top w:val="none" w:sz="0" w:space="0" w:color="auto"/>
        <w:left w:val="none" w:sz="0" w:space="0" w:color="auto"/>
        <w:bottom w:val="none" w:sz="0" w:space="0" w:color="auto"/>
        <w:right w:val="none" w:sz="0" w:space="0" w:color="auto"/>
      </w:divBdr>
    </w:div>
    <w:div w:id="1775132805">
      <w:bodyDiv w:val="1"/>
      <w:marLeft w:val="0"/>
      <w:marRight w:val="0"/>
      <w:marTop w:val="0"/>
      <w:marBottom w:val="0"/>
      <w:divBdr>
        <w:top w:val="none" w:sz="0" w:space="0" w:color="auto"/>
        <w:left w:val="none" w:sz="0" w:space="0" w:color="auto"/>
        <w:bottom w:val="none" w:sz="0" w:space="0" w:color="auto"/>
        <w:right w:val="none" w:sz="0" w:space="0" w:color="auto"/>
      </w:divBdr>
    </w:div>
    <w:div w:id="1775201699">
      <w:bodyDiv w:val="1"/>
      <w:marLeft w:val="0"/>
      <w:marRight w:val="0"/>
      <w:marTop w:val="0"/>
      <w:marBottom w:val="0"/>
      <w:divBdr>
        <w:top w:val="none" w:sz="0" w:space="0" w:color="auto"/>
        <w:left w:val="none" w:sz="0" w:space="0" w:color="auto"/>
        <w:bottom w:val="none" w:sz="0" w:space="0" w:color="auto"/>
        <w:right w:val="none" w:sz="0" w:space="0" w:color="auto"/>
      </w:divBdr>
    </w:div>
    <w:div w:id="1775441104">
      <w:bodyDiv w:val="1"/>
      <w:marLeft w:val="0"/>
      <w:marRight w:val="0"/>
      <w:marTop w:val="0"/>
      <w:marBottom w:val="0"/>
      <w:divBdr>
        <w:top w:val="none" w:sz="0" w:space="0" w:color="auto"/>
        <w:left w:val="none" w:sz="0" w:space="0" w:color="auto"/>
        <w:bottom w:val="none" w:sz="0" w:space="0" w:color="auto"/>
        <w:right w:val="none" w:sz="0" w:space="0" w:color="auto"/>
      </w:divBdr>
    </w:div>
    <w:div w:id="1775518467">
      <w:bodyDiv w:val="1"/>
      <w:marLeft w:val="0"/>
      <w:marRight w:val="0"/>
      <w:marTop w:val="0"/>
      <w:marBottom w:val="0"/>
      <w:divBdr>
        <w:top w:val="none" w:sz="0" w:space="0" w:color="auto"/>
        <w:left w:val="none" w:sz="0" w:space="0" w:color="auto"/>
        <w:bottom w:val="none" w:sz="0" w:space="0" w:color="auto"/>
        <w:right w:val="none" w:sz="0" w:space="0" w:color="auto"/>
      </w:divBdr>
    </w:div>
    <w:div w:id="1775520254">
      <w:bodyDiv w:val="1"/>
      <w:marLeft w:val="0"/>
      <w:marRight w:val="0"/>
      <w:marTop w:val="0"/>
      <w:marBottom w:val="0"/>
      <w:divBdr>
        <w:top w:val="none" w:sz="0" w:space="0" w:color="auto"/>
        <w:left w:val="none" w:sz="0" w:space="0" w:color="auto"/>
        <w:bottom w:val="none" w:sz="0" w:space="0" w:color="auto"/>
        <w:right w:val="none" w:sz="0" w:space="0" w:color="auto"/>
      </w:divBdr>
    </w:div>
    <w:div w:id="1775704184">
      <w:bodyDiv w:val="1"/>
      <w:marLeft w:val="0"/>
      <w:marRight w:val="0"/>
      <w:marTop w:val="0"/>
      <w:marBottom w:val="0"/>
      <w:divBdr>
        <w:top w:val="none" w:sz="0" w:space="0" w:color="auto"/>
        <w:left w:val="none" w:sz="0" w:space="0" w:color="auto"/>
        <w:bottom w:val="none" w:sz="0" w:space="0" w:color="auto"/>
        <w:right w:val="none" w:sz="0" w:space="0" w:color="auto"/>
      </w:divBdr>
    </w:div>
    <w:div w:id="1775974705">
      <w:bodyDiv w:val="1"/>
      <w:marLeft w:val="0"/>
      <w:marRight w:val="0"/>
      <w:marTop w:val="0"/>
      <w:marBottom w:val="0"/>
      <w:divBdr>
        <w:top w:val="none" w:sz="0" w:space="0" w:color="auto"/>
        <w:left w:val="none" w:sz="0" w:space="0" w:color="auto"/>
        <w:bottom w:val="none" w:sz="0" w:space="0" w:color="auto"/>
        <w:right w:val="none" w:sz="0" w:space="0" w:color="auto"/>
      </w:divBdr>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6444354">
      <w:bodyDiv w:val="1"/>
      <w:marLeft w:val="0"/>
      <w:marRight w:val="0"/>
      <w:marTop w:val="0"/>
      <w:marBottom w:val="0"/>
      <w:divBdr>
        <w:top w:val="none" w:sz="0" w:space="0" w:color="auto"/>
        <w:left w:val="none" w:sz="0" w:space="0" w:color="auto"/>
        <w:bottom w:val="none" w:sz="0" w:space="0" w:color="auto"/>
        <w:right w:val="none" w:sz="0" w:space="0" w:color="auto"/>
      </w:divBdr>
    </w:div>
    <w:div w:id="1776515309">
      <w:bodyDiv w:val="1"/>
      <w:marLeft w:val="0"/>
      <w:marRight w:val="0"/>
      <w:marTop w:val="0"/>
      <w:marBottom w:val="0"/>
      <w:divBdr>
        <w:top w:val="none" w:sz="0" w:space="0" w:color="auto"/>
        <w:left w:val="none" w:sz="0" w:space="0" w:color="auto"/>
        <w:bottom w:val="none" w:sz="0" w:space="0" w:color="auto"/>
        <w:right w:val="none" w:sz="0" w:space="0" w:color="auto"/>
      </w:divBdr>
    </w:div>
    <w:div w:id="1776829911">
      <w:bodyDiv w:val="1"/>
      <w:marLeft w:val="0"/>
      <w:marRight w:val="0"/>
      <w:marTop w:val="0"/>
      <w:marBottom w:val="0"/>
      <w:divBdr>
        <w:top w:val="none" w:sz="0" w:space="0" w:color="auto"/>
        <w:left w:val="none" w:sz="0" w:space="0" w:color="auto"/>
        <w:bottom w:val="none" w:sz="0" w:space="0" w:color="auto"/>
        <w:right w:val="none" w:sz="0" w:space="0" w:color="auto"/>
      </w:divBdr>
    </w:div>
    <w:div w:id="1777022208">
      <w:bodyDiv w:val="1"/>
      <w:marLeft w:val="0"/>
      <w:marRight w:val="0"/>
      <w:marTop w:val="0"/>
      <w:marBottom w:val="0"/>
      <w:divBdr>
        <w:top w:val="none" w:sz="0" w:space="0" w:color="auto"/>
        <w:left w:val="none" w:sz="0" w:space="0" w:color="auto"/>
        <w:bottom w:val="none" w:sz="0" w:space="0" w:color="auto"/>
        <w:right w:val="none" w:sz="0" w:space="0" w:color="auto"/>
      </w:divBdr>
    </w:div>
    <w:div w:id="1777097758">
      <w:bodyDiv w:val="1"/>
      <w:marLeft w:val="0"/>
      <w:marRight w:val="0"/>
      <w:marTop w:val="0"/>
      <w:marBottom w:val="0"/>
      <w:divBdr>
        <w:top w:val="none" w:sz="0" w:space="0" w:color="auto"/>
        <w:left w:val="none" w:sz="0" w:space="0" w:color="auto"/>
        <w:bottom w:val="none" w:sz="0" w:space="0" w:color="auto"/>
        <w:right w:val="none" w:sz="0" w:space="0" w:color="auto"/>
      </w:divBdr>
    </w:div>
    <w:div w:id="1777359689">
      <w:bodyDiv w:val="1"/>
      <w:marLeft w:val="0"/>
      <w:marRight w:val="0"/>
      <w:marTop w:val="0"/>
      <w:marBottom w:val="0"/>
      <w:divBdr>
        <w:top w:val="none" w:sz="0" w:space="0" w:color="auto"/>
        <w:left w:val="none" w:sz="0" w:space="0" w:color="auto"/>
        <w:bottom w:val="none" w:sz="0" w:space="0" w:color="auto"/>
        <w:right w:val="none" w:sz="0" w:space="0" w:color="auto"/>
      </w:divBdr>
    </w:div>
    <w:div w:id="1777434084">
      <w:bodyDiv w:val="1"/>
      <w:marLeft w:val="0"/>
      <w:marRight w:val="0"/>
      <w:marTop w:val="0"/>
      <w:marBottom w:val="0"/>
      <w:divBdr>
        <w:top w:val="none" w:sz="0" w:space="0" w:color="auto"/>
        <w:left w:val="none" w:sz="0" w:space="0" w:color="auto"/>
        <w:bottom w:val="none" w:sz="0" w:space="0" w:color="auto"/>
        <w:right w:val="none" w:sz="0" w:space="0" w:color="auto"/>
      </w:divBdr>
    </w:div>
    <w:div w:id="1777481886">
      <w:bodyDiv w:val="1"/>
      <w:marLeft w:val="0"/>
      <w:marRight w:val="0"/>
      <w:marTop w:val="0"/>
      <w:marBottom w:val="0"/>
      <w:divBdr>
        <w:top w:val="none" w:sz="0" w:space="0" w:color="auto"/>
        <w:left w:val="none" w:sz="0" w:space="0" w:color="auto"/>
        <w:bottom w:val="none" w:sz="0" w:space="0" w:color="auto"/>
        <w:right w:val="none" w:sz="0" w:space="0" w:color="auto"/>
      </w:divBdr>
    </w:div>
    <w:div w:id="1777560780">
      <w:bodyDiv w:val="1"/>
      <w:marLeft w:val="0"/>
      <w:marRight w:val="0"/>
      <w:marTop w:val="0"/>
      <w:marBottom w:val="0"/>
      <w:divBdr>
        <w:top w:val="none" w:sz="0" w:space="0" w:color="auto"/>
        <w:left w:val="none" w:sz="0" w:space="0" w:color="auto"/>
        <w:bottom w:val="none" w:sz="0" w:space="0" w:color="auto"/>
        <w:right w:val="none" w:sz="0" w:space="0" w:color="auto"/>
      </w:divBdr>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7673007">
      <w:bodyDiv w:val="1"/>
      <w:marLeft w:val="0"/>
      <w:marRight w:val="0"/>
      <w:marTop w:val="0"/>
      <w:marBottom w:val="0"/>
      <w:divBdr>
        <w:top w:val="none" w:sz="0" w:space="0" w:color="auto"/>
        <w:left w:val="none" w:sz="0" w:space="0" w:color="auto"/>
        <w:bottom w:val="none" w:sz="0" w:space="0" w:color="auto"/>
        <w:right w:val="none" w:sz="0" w:space="0" w:color="auto"/>
      </w:divBdr>
    </w:div>
    <w:div w:id="1777679053">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8406392">
      <w:bodyDiv w:val="1"/>
      <w:marLeft w:val="0"/>
      <w:marRight w:val="0"/>
      <w:marTop w:val="0"/>
      <w:marBottom w:val="0"/>
      <w:divBdr>
        <w:top w:val="none" w:sz="0" w:space="0" w:color="auto"/>
        <w:left w:val="none" w:sz="0" w:space="0" w:color="auto"/>
        <w:bottom w:val="none" w:sz="0" w:space="0" w:color="auto"/>
        <w:right w:val="none" w:sz="0" w:space="0" w:color="auto"/>
      </w:divBdr>
    </w:div>
    <w:div w:id="1778678569">
      <w:bodyDiv w:val="1"/>
      <w:marLeft w:val="0"/>
      <w:marRight w:val="0"/>
      <w:marTop w:val="0"/>
      <w:marBottom w:val="0"/>
      <w:divBdr>
        <w:top w:val="none" w:sz="0" w:space="0" w:color="auto"/>
        <w:left w:val="none" w:sz="0" w:space="0" w:color="auto"/>
        <w:bottom w:val="none" w:sz="0" w:space="0" w:color="auto"/>
        <w:right w:val="none" w:sz="0" w:space="0" w:color="auto"/>
      </w:divBdr>
    </w:div>
    <w:div w:id="1778713013">
      <w:bodyDiv w:val="1"/>
      <w:marLeft w:val="0"/>
      <w:marRight w:val="0"/>
      <w:marTop w:val="0"/>
      <w:marBottom w:val="0"/>
      <w:divBdr>
        <w:top w:val="none" w:sz="0" w:space="0" w:color="auto"/>
        <w:left w:val="none" w:sz="0" w:space="0" w:color="auto"/>
        <w:bottom w:val="none" w:sz="0" w:space="0" w:color="auto"/>
        <w:right w:val="none" w:sz="0" w:space="0" w:color="auto"/>
      </w:divBdr>
    </w:div>
    <w:div w:id="1778788865">
      <w:bodyDiv w:val="1"/>
      <w:marLeft w:val="0"/>
      <w:marRight w:val="0"/>
      <w:marTop w:val="0"/>
      <w:marBottom w:val="0"/>
      <w:divBdr>
        <w:top w:val="none" w:sz="0" w:space="0" w:color="auto"/>
        <w:left w:val="none" w:sz="0" w:space="0" w:color="auto"/>
        <w:bottom w:val="none" w:sz="0" w:space="0" w:color="auto"/>
        <w:right w:val="none" w:sz="0" w:space="0" w:color="auto"/>
      </w:divBdr>
    </w:div>
    <w:div w:id="1779107805">
      <w:bodyDiv w:val="1"/>
      <w:marLeft w:val="0"/>
      <w:marRight w:val="0"/>
      <w:marTop w:val="0"/>
      <w:marBottom w:val="0"/>
      <w:divBdr>
        <w:top w:val="none" w:sz="0" w:space="0" w:color="auto"/>
        <w:left w:val="none" w:sz="0" w:space="0" w:color="auto"/>
        <w:bottom w:val="none" w:sz="0" w:space="0" w:color="auto"/>
        <w:right w:val="none" w:sz="0" w:space="0" w:color="auto"/>
      </w:divBdr>
    </w:div>
    <w:div w:id="1779331894">
      <w:bodyDiv w:val="1"/>
      <w:marLeft w:val="0"/>
      <w:marRight w:val="0"/>
      <w:marTop w:val="0"/>
      <w:marBottom w:val="0"/>
      <w:divBdr>
        <w:top w:val="none" w:sz="0" w:space="0" w:color="auto"/>
        <w:left w:val="none" w:sz="0" w:space="0" w:color="auto"/>
        <w:bottom w:val="none" w:sz="0" w:space="0" w:color="auto"/>
        <w:right w:val="none" w:sz="0" w:space="0" w:color="auto"/>
      </w:divBdr>
    </w:div>
    <w:div w:id="1779570089">
      <w:bodyDiv w:val="1"/>
      <w:marLeft w:val="0"/>
      <w:marRight w:val="0"/>
      <w:marTop w:val="0"/>
      <w:marBottom w:val="0"/>
      <w:divBdr>
        <w:top w:val="none" w:sz="0" w:space="0" w:color="auto"/>
        <w:left w:val="none" w:sz="0" w:space="0" w:color="auto"/>
        <w:bottom w:val="none" w:sz="0" w:space="0" w:color="auto"/>
        <w:right w:val="none" w:sz="0" w:space="0" w:color="auto"/>
      </w:divBdr>
    </w:div>
    <w:div w:id="1779595873">
      <w:bodyDiv w:val="1"/>
      <w:marLeft w:val="0"/>
      <w:marRight w:val="0"/>
      <w:marTop w:val="0"/>
      <w:marBottom w:val="0"/>
      <w:divBdr>
        <w:top w:val="none" w:sz="0" w:space="0" w:color="auto"/>
        <w:left w:val="none" w:sz="0" w:space="0" w:color="auto"/>
        <w:bottom w:val="none" w:sz="0" w:space="0" w:color="auto"/>
        <w:right w:val="none" w:sz="0" w:space="0" w:color="auto"/>
      </w:divBdr>
    </w:div>
    <w:div w:id="1779716124">
      <w:bodyDiv w:val="1"/>
      <w:marLeft w:val="0"/>
      <w:marRight w:val="0"/>
      <w:marTop w:val="0"/>
      <w:marBottom w:val="0"/>
      <w:divBdr>
        <w:top w:val="none" w:sz="0" w:space="0" w:color="auto"/>
        <w:left w:val="none" w:sz="0" w:space="0" w:color="auto"/>
        <w:bottom w:val="none" w:sz="0" w:space="0" w:color="auto"/>
        <w:right w:val="none" w:sz="0" w:space="0" w:color="auto"/>
      </w:divBdr>
    </w:div>
    <w:div w:id="1779908354">
      <w:bodyDiv w:val="1"/>
      <w:marLeft w:val="0"/>
      <w:marRight w:val="0"/>
      <w:marTop w:val="0"/>
      <w:marBottom w:val="0"/>
      <w:divBdr>
        <w:top w:val="none" w:sz="0" w:space="0" w:color="auto"/>
        <w:left w:val="none" w:sz="0" w:space="0" w:color="auto"/>
        <w:bottom w:val="none" w:sz="0" w:space="0" w:color="auto"/>
        <w:right w:val="none" w:sz="0" w:space="0" w:color="auto"/>
      </w:divBdr>
    </w:div>
    <w:div w:id="1780055882">
      <w:bodyDiv w:val="1"/>
      <w:marLeft w:val="0"/>
      <w:marRight w:val="0"/>
      <w:marTop w:val="0"/>
      <w:marBottom w:val="0"/>
      <w:divBdr>
        <w:top w:val="none" w:sz="0" w:space="0" w:color="auto"/>
        <w:left w:val="none" w:sz="0" w:space="0" w:color="auto"/>
        <w:bottom w:val="none" w:sz="0" w:space="0" w:color="auto"/>
        <w:right w:val="none" w:sz="0" w:space="0" w:color="auto"/>
      </w:divBdr>
    </w:div>
    <w:div w:id="1780100704">
      <w:bodyDiv w:val="1"/>
      <w:marLeft w:val="0"/>
      <w:marRight w:val="0"/>
      <w:marTop w:val="0"/>
      <w:marBottom w:val="0"/>
      <w:divBdr>
        <w:top w:val="none" w:sz="0" w:space="0" w:color="auto"/>
        <w:left w:val="none" w:sz="0" w:space="0" w:color="auto"/>
        <w:bottom w:val="none" w:sz="0" w:space="0" w:color="auto"/>
        <w:right w:val="none" w:sz="0" w:space="0" w:color="auto"/>
      </w:divBdr>
    </w:div>
    <w:div w:id="1780176963">
      <w:bodyDiv w:val="1"/>
      <w:marLeft w:val="0"/>
      <w:marRight w:val="0"/>
      <w:marTop w:val="0"/>
      <w:marBottom w:val="0"/>
      <w:divBdr>
        <w:top w:val="none" w:sz="0" w:space="0" w:color="auto"/>
        <w:left w:val="none" w:sz="0" w:space="0" w:color="auto"/>
        <w:bottom w:val="none" w:sz="0" w:space="0" w:color="auto"/>
        <w:right w:val="none" w:sz="0" w:space="0" w:color="auto"/>
      </w:divBdr>
    </w:div>
    <w:div w:id="1780636445">
      <w:bodyDiv w:val="1"/>
      <w:marLeft w:val="0"/>
      <w:marRight w:val="0"/>
      <w:marTop w:val="0"/>
      <w:marBottom w:val="0"/>
      <w:divBdr>
        <w:top w:val="none" w:sz="0" w:space="0" w:color="auto"/>
        <w:left w:val="none" w:sz="0" w:space="0" w:color="auto"/>
        <w:bottom w:val="none" w:sz="0" w:space="0" w:color="auto"/>
        <w:right w:val="none" w:sz="0" w:space="0" w:color="auto"/>
      </w:divBdr>
    </w:div>
    <w:div w:id="1780759486">
      <w:bodyDiv w:val="1"/>
      <w:marLeft w:val="0"/>
      <w:marRight w:val="0"/>
      <w:marTop w:val="0"/>
      <w:marBottom w:val="0"/>
      <w:divBdr>
        <w:top w:val="none" w:sz="0" w:space="0" w:color="auto"/>
        <w:left w:val="none" w:sz="0" w:space="0" w:color="auto"/>
        <w:bottom w:val="none" w:sz="0" w:space="0" w:color="auto"/>
        <w:right w:val="none" w:sz="0" w:space="0" w:color="auto"/>
      </w:divBdr>
    </w:div>
    <w:div w:id="1781104466">
      <w:bodyDiv w:val="1"/>
      <w:marLeft w:val="0"/>
      <w:marRight w:val="0"/>
      <w:marTop w:val="0"/>
      <w:marBottom w:val="0"/>
      <w:divBdr>
        <w:top w:val="none" w:sz="0" w:space="0" w:color="auto"/>
        <w:left w:val="none" w:sz="0" w:space="0" w:color="auto"/>
        <w:bottom w:val="none" w:sz="0" w:space="0" w:color="auto"/>
        <w:right w:val="none" w:sz="0" w:space="0" w:color="auto"/>
      </w:divBdr>
    </w:div>
    <w:div w:id="1781139894">
      <w:bodyDiv w:val="1"/>
      <w:marLeft w:val="0"/>
      <w:marRight w:val="0"/>
      <w:marTop w:val="0"/>
      <w:marBottom w:val="0"/>
      <w:divBdr>
        <w:top w:val="none" w:sz="0" w:space="0" w:color="auto"/>
        <w:left w:val="none" w:sz="0" w:space="0" w:color="auto"/>
        <w:bottom w:val="none" w:sz="0" w:space="0" w:color="auto"/>
        <w:right w:val="none" w:sz="0" w:space="0" w:color="auto"/>
      </w:divBdr>
    </w:div>
    <w:div w:id="1781219443">
      <w:bodyDiv w:val="1"/>
      <w:marLeft w:val="0"/>
      <w:marRight w:val="0"/>
      <w:marTop w:val="0"/>
      <w:marBottom w:val="0"/>
      <w:divBdr>
        <w:top w:val="none" w:sz="0" w:space="0" w:color="auto"/>
        <w:left w:val="none" w:sz="0" w:space="0" w:color="auto"/>
        <w:bottom w:val="none" w:sz="0" w:space="0" w:color="auto"/>
        <w:right w:val="none" w:sz="0" w:space="0" w:color="auto"/>
      </w:divBdr>
    </w:div>
    <w:div w:id="1781561695">
      <w:bodyDiv w:val="1"/>
      <w:marLeft w:val="0"/>
      <w:marRight w:val="0"/>
      <w:marTop w:val="0"/>
      <w:marBottom w:val="0"/>
      <w:divBdr>
        <w:top w:val="none" w:sz="0" w:space="0" w:color="auto"/>
        <w:left w:val="none" w:sz="0" w:space="0" w:color="auto"/>
        <w:bottom w:val="none" w:sz="0" w:space="0" w:color="auto"/>
        <w:right w:val="none" w:sz="0" w:space="0" w:color="auto"/>
      </w:divBdr>
    </w:div>
    <w:div w:id="1781678871">
      <w:bodyDiv w:val="1"/>
      <w:marLeft w:val="0"/>
      <w:marRight w:val="0"/>
      <w:marTop w:val="0"/>
      <w:marBottom w:val="0"/>
      <w:divBdr>
        <w:top w:val="none" w:sz="0" w:space="0" w:color="auto"/>
        <w:left w:val="none" w:sz="0" w:space="0" w:color="auto"/>
        <w:bottom w:val="none" w:sz="0" w:space="0" w:color="auto"/>
        <w:right w:val="none" w:sz="0" w:space="0" w:color="auto"/>
      </w:divBdr>
    </w:div>
    <w:div w:id="1781685384">
      <w:bodyDiv w:val="1"/>
      <w:marLeft w:val="0"/>
      <w:marRight w:val="0"/>
      <w:marTop w:val="0"/>
      <w:marBottom w:val="0"/>
      <w:divBdr>
        <w:top w:val="none" w:sz="0" w:space="0" w:color="auto"/>
        <w:left w:val="none" w:sz="0" w:space="0" w:color="auto"/>
        <w:bottom w:val="none" w:sz="0" w:space="0" w:color="auto"/>
        <w:right w:val="none" w:sz="0" w:space="0" w:color="auto"/>
      </w:divBdr>
    </w:div>
    <w:div w:id="1781800699">
      <w:bodyDiv w:val="1"/>
      <w:marLeft w:val="0"/>
      <w:marRight w:val="0"/>
      <w:marTop w:val="0"/>
      <w:marBottom w:val="0"/>
      <w:divBdr>
        <w:top w:val="none" w:sz="0" w:space="0" w:color="auto"/>
        <w:left w:val="none" w:sz="0" w:space="0" w:color="auto"/>
        <w:bottom w:val="none" w:sz="0" w:space="0" w:color="auto"/>
        <w:right w:val="none" w:sz="0" w:space="0" w:color="auto"/>
      </w:divBdr>
    </w:div>
    <w:div w:id="1782459435">
      <w:bodyDiv w:val="1"/>
      <w:marLeft w:val="0"/>
      <w:marRight w:val="0"/>
      <w:marTop w:val="0"/>
      <w:marBottom w:val="0"/>
      <w:divBdr>
        <w:top w:val="none" w:sz="0" w:space="0" w:color="auto"/>
        <w:left w:val="none" w:sz="0" w:space="0" w:color="auto"/>
        <w:bottom w:val="none" w:sz="0" w:space="0" w:color="auto"/>
        <w:right w:val="none" w:sz="0" w:space="0" w:color="auto"/>
      </w:divBdr>
    </w:div>
    <w:div w:id="1782647918">
      <w:bodyDiv w:val="1"/>
      <w:marLeft w:val="0"/>
      <w:marRight w:val="0"/>
      <w:marTop w:val="0"/>
      <w:marBottom w:val="0"/>
      <w:divBdr>
        <w:top w:val="none" w:sz="0" w:space="0" w:color="auto"/>
        <w:left w:val="none" w:sz="0" w:space="0" w:color="auto"/>
        <w:bottom w:val="none" w:sz="0" w:space="0" w:color="auto"/>
        <w:right w:val="none" w:sz="0" w:space="0" w:color="auto"/>
      </w:divBdr>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992196">
      <w:bodyDiv w:val="1"/>
      <w:marLeft w:val="0"/>
      <w:marRight w:val="0"/>
      <w:marTop w:val="0"/>
      <w:marBottom w:val="0"/>
      <w:divBdr>
        <w:top w:val="none" w:sz="0" w:space="0" w:color="auto"/>
        <w:left w:val="none" w:sz="0" w:space="0" w:color="auto"/>
        <w:bottom w:val="none" w:sz="0" w:space="0" w:color="auto"/>
        <w:right w:val="none" w:sz="0" w:space="0" w:color="auto"/>
      </w:divBdr>
    </w:div>
    <w:div w:id="1783257508">
      <w:bodyDiv w:val="1"/>
      <w:marLeft w:val="0"/>
      <w:marRight w:val="0"/>
      <w:marTop w:val="0"/>
      <w:marBottom w:val="0"/>
      <w:divBdr>
        <w:top w:val="none" w:sz="0" w:space="0" w:color="auto"/>
        <w:left w:val="none" w:sz="0" w:space="0" w:color="auto"/>
        <w:bottom w:val="none" w:sz="0" w:space="0" w:color="auto"/>
        <w:right w:val="none" w:sz="0" w:space="0" w:color="auto"/>
      </w:divBdr>
    </w:div>
    <w:div w:id="1783570508">
      <w:bodyDiv w:val="1"/>
      <w:marLeft w:val="0"/>
      <w:marRight w:val="0"/>
      <w:marTop w:val="0"/>
      <w:marBottom w:val="0"/>
      <w:divBdr>
        <w:top w:val="none" w:sz="0" w:space="0" w:color="auto"/>
        <w:left w:val="none" w:sz="0" w:space="0" w:color="auto"/>
        <w:bottom w:val="none" w:sz="0" w:space="0" w:color="auto"/>
        <w:right w:val="none" w:sz="0" w:space="0" w:color="auto"/>
      </w:divBdr>
    </w:div>
    <w:div w:id="1783766337">
      <w:bodyDiv w:val="1"/>
      <w:marLeft w:val="0"/>
      <w:marRight w:val="0"/>
      <w:marTop w:val="0"/>
      <w:marBottom w:val="0"/>
      <w:divBdr>
        <w:top w:val="none" w:sz="0" w:space="0" w:color="auto"/>
        <w:left w:val="none" w:sz="0" w:space="0" w:color="auto"/>
        <w:bottom w:val="none" w:sz="0" w:space="0" w:color="auto"/>
        <w:right w:val="none" w:sz="0" w:space="0" w:color="auto"/>
      </w:divBdr>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81">
      <w:bodyDiv w:val="1"/>
      <w:marLeft w:val="0"/>
      <w:marRight w:val="0"/>
      <w:marTop w:val="0"/>
      <w:marBottom w:val="0"/>
      <w:divBdr>
        <w:top w:val="none" w:sz="0" w:space="0" w:color="auto"/>
        <w:left w:val="none" w:sz="0" w:space="0" w:color="auto"/>
        <w:bottom w:val="none" w:sz="0" w:space="0" w:color="auto"/>
        <w:right w:val="none" w:sz="0" w:space="0" w:color="auto"/>
      </w:divBdr>
    </w:div>
    <w:div w:id="1784029334">
      <w:bodyDiv w:val="1"/>
      <w:marLeft w:val="0"/>
      <w:marRight w:val="0"/>
      <w:marTop w:val="0"/>
      <w:marBottom w:val="0"/>
      <w:divBdr>
        <w:top w:val="none" w:sz="0" w:space="0" w:color="auto"/>
        <w:left w:val="none" w:sz="0" w:space="0" w:color="auto"/>
        <w:bottom w:val="none" w:sz="0" w:space="0" w:color="auto"/>
        <w:right w:val="none" w:sz="0" w:space="0" w:color="auto"/>
      </w:divBdr>
    </w:div>
    <w:div w:id="1784105066">
      <w:bodyDiv w:val="1"/>
      <w:marLeft w:val="0"/>
      <w:marRight w:val="0"/>
      <w:marTop w:val="0"/>
      <w:marBottom w:val="0"/>
      <w:divBdr>
        <w:top w:val="none" w:sz="0" w:space="0" w:color="auto"/>
        <w:left w:val="none" w:sz="0" w:space="0" w:color="auto"/>
        <w:bottom w:val="none" w:sz="0" w:space="0" w:color="auto"/>
        <w:right w:val="none" w:sz="0" w:space="0" w:color="auto"/>
      </w:divBdr>
    </w:div>
    <w:div w:id="1784108211">
      <w:bodyDiv w:val="1"/>
      <w:marLeft w:val="0"/>
      <w:marRight w:val="0"/>
      <w:marTop w:val="0"/>
      <w:marBottom w:val="0"/>
      <w:divBdr>
        <w:top w:val="none" w:sz="0" w:space="0" w:color="auto"/>
        <w:left w:val="none" w:sz="0" w:space="0" w:color="auto"/>
        <w:bottom w:val="none" w:sz="0" w:space="0" w:color="auto"/>
        <w:right w:val="none" w:sz="0" w:space="0" w:color="auto"/>
      </w:divBdr>
    </w:div>
    <w:div w:id="1784298670">
      <w:bodyDiv w:val="1"/>
      <w:marLeft w:val="0"/>
      <w:marRight w:val="0"/>
      <w:marTop w:val="0"/>
      <w:marBottom w:val="0"/>
      <w:divBdr>
        <w:top w:val="none" w:sz="0" w:space="0" w:color="auto"/>
        <w:left w:val="none" w:sz="0" w:space="0" w:color="auto"/>
        <w:bottom w:val="none" w:sz="0" w:space="0" w:color="auto"/>
        <w:right w:val="none" w:sz="0" w:space="0" w:color="auto"/>
      </w:divBdr>
      <w:divsChild>
        <w:div w:id="363405240">
          <w:marLeft w:val="0"/>
          <w:marRight w:val="0"/>
          <w:marTop w:val="0"/>
          <w:marBottom w:val="0"/>
          <w:divBdr>
            <w:top w:val="none" w:sz="0" w:space="0" w:color="auto"/>
            <w:left w:val="none" w:sz="0" w:space="0" w:color="auto"/>
            <w:bottom w:val="none" w:sz="0" w:space="0" w:color="auto"/>
            <w:right w:val="none" w:sz="0" w:space="0" w:color="auto"/>
          </w:divBdr>
          <w:divsChild>
            <w:div w:id="163925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19320">
      <w:bodyDiv w:val="1"/>
      <w:marLeft w:val="0"/>
      <w:marRight w:val="0"/>
      <w:marTop w:val="0"/>
      <w:marBottom w:val="0"/>
      <w:divBdr>
        <w:top w:val="none" w:sz="0" w:space="0" w:color="auto"/>
        <w:left w:val="none" w:sz="0" w:space="0" w:color="auto"/>
        <w:bottom w:val="none" w:sz="0" w:space="0" w:color="auto"/>
        <w:right w:val="none" w:sz="0" w:space="0" w:color="auto"/>
      </w:divBdr>
    </w:div>
    <w:div w:id="1784498338">
      <w:bodyDiv w:val="1"/>
      <w:marLeft w:val="0"/>
      <w:marRight w:val="0"/>
      <w:marTop w:val="0"/>
      <w:marBottom w:val="0"/>
      <w:divBdr>
        <w:top w:val="none" w:sz="0" w:space="0" w:color="auto"/>
        <w:left w:val="none" w:sz="0" w:space="0" w:color="auto"/>
        <w:bottom w:val="none" w:sz="0" w:space="0" w:color="auto"/>
        <w:right w:val="none" w:sz="0" w:space="0" w:color="auto"/>
      </w:divBdr>
    </w:div>
    <w:div w:id="1784691356">
      <w:bodyDiv w:val="1"/>
      <w:marLeft w:val="0"/>
      <w:marRight w:val="0"/>
      <w:marTop w:val="0"/>
      <w:marBottom w:val="0"/>
      <w:divBdr>
        <w:top w:val="none" w:sz="0" w:space="0" w:color="auto"/>
        <w:left w:val="none" w:sz="0" w:space="0" w:color="auto"/>
        <w:bottom w:val="none" w:sz="0" w:space="0" w:color="auto"/>
        <w:right w:val="none" w:sz="0" w:space="0" w:color="auto"/>
      </w:divBdr>
    </w:div>
    <w:div w:id="1784763753">
      <w:bodyDiv w:val="1"/>
      <w:marLeft w:val="0"/>
      <w:marRight w:val="0"/>
      <w:marTop w:val="0"/>
      <w:marBottom w:val="0"/>
      <w:divBdr>
        <w:top w:val="none" w:sz="0" w:space="0" w:color="auto"/>
        <w:left w:val="none" w:sz="0" w:space="0" w:color="auto"/>
        <w:bottom w:val="none" w:sz="0" w:space="0" w:color="auto"/>
        <w:right w:val="none" w:sz="0" w:space="0" w:color="auto"/>
      </w:divBdr>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4956760">
      <w:bodyDiv w:val="1"/>
      <w:marLeft w:val="0"/>
      <w:marRight w:val="0"/>
      <w:marTop w:val="0"/>
      <w:marBottom w:val="0"/>
      <w:divBdr>
        <w:top w:val="none" w:sz="0" w:space="0" w:color="auto"/>
        <w:left w:val="none" w:sz="0" w:space="0" w:color="auto"/>
        <w:bottom w:val="none" w:sz="0" w:space="0" w:color="auto"/>
        <w:right w:val="none" w:sz="0" w:space="0" w:color="auto"/>
      </w:divBdr>
    </w:div>
    <w:div w:id="1784959525">
      <w:bodyDiv w:val="1"/>
      <w:marLeft w:val="0"/>
      <w:marRight w:val="0"/>
      <w:marTop w:val="0"/>
      <w:marBottom w:val="0"/>
      <w:divBdr>
        <w:top w:val="none" w:sz="0" w:space="0" w:color="auto"/>
        <w:left w:val="none" w:sz="0" w:space="0" w:color="auto"/>
        <w:bottom w:val="none" w:sz="0" w:space="0" w:color="auto"/>
        <w:right w:val="none" w:sz="0" w:space="0" w:color="auto"/>
      </w:divBdr>
    </w:div>
    <w:div w:id="1785036603">
      <w:bodyDiv w:val="1"/>
      <w:marLeft w:val="0"/>
      <w:marRight w:val="0"/>
      <w:marTop w:val="0"/>
      <w:marBottom w:val="0"/>
      <w:divBdr>
        <w:top w:val="none" w:sz="0" w:space="0" w:color="auto"/>
        <w:left w:val="none" w:sz="0" w:space="0" w:color="auto"/>
        <w:bottom w:val="none" w:sz="0" w:space="0" w:color="auto"/>
        <w:right w:val="none" w:sz="0" w:space="0" w:color="auto"/>
      </w:divBdr>
    </w:div>
    <w:div w:id="1785272249">
      <w:bodyDiv w:val="1"/>
      <w:marLeft w:val="0"/>
      <w:marRight w:val="0"/>
      <w:marTop w:val="0"/>
      <w:marBottom w:val="0"/>
      <w:divBdr>
        <w:top w:val="none" w:sz="0" w:space="0" w:color="auto"/>
        <w:left w:val="none" w:sz="0" w:space="0" w:color="auto"/>
        <w:bottom w:val="none" w:sz="0" w:space="0" w:color="auto"/>
        <w:right w:val="none" w:sz="0" w:space="0" w:color="auto"/>
      </w:divBdr>
    </w:div>
    <w:div w:id="1785535608">
      <w:bodyDiv w:val="1"/>
      <w:marLeft w:val="0"/>
      <w:marRight w:val="0"/>
      <w:marTop w:val="0"/>
      <w:marBottom w:val="0"/>
      <w:divBdr>
        <w:top w:val="none" w:sz="0" w:space="0" w:color="auto"/>
        <w:left w:val="none" w:sz="0" w:space="0" w:color="auto"/>
        <w:bottom w:val="none" w:sz="0" w:space="0" w:color="auto"/>
        <w:right w:val="none" w:sz="0" w:space="0" w:color="auto"/>
      </w:divBdr>
    </w:div>
    <w:div w:id="1785540790">
      <w:bodyDiv w:val="1"/>
      <w:marLeft w:val="0"/>
      <w:marRight w:val="0"/>
      <w:marTop w:val="0"/>
      <w:marBottom w:val="0"/>
      <w:divBdr>
        <w:top w:val="none" w:sz="0" w:space="0" w:color="auto"/>
        <w:left w:val="none" w:sz="0" w:space="0" w:color="auto"/>
        <w:bottom w:val="none" w:sz="0" w:space="0" w:color="auto"/>
        <w:right w:val="none" w:sz="0" w:space="0" w:color="auto"/>
      </w:divBdr>
    </w:div>
    <w:div w:id="1785609175">
      <w:bodyDiv w:val="1"/>
      <w:marLeft w:val="0"/>
      <w:marRight w:val="0"/>
      <w:marTop w:val="0"/>
      <w:marBottom w:val="0"/>
      <w:divBdr>
        <w:top w:val="none" w:sz="0" w:space="0" w:color="auto"/>
        <w:left w:val="none" w:sz="0" w:space="0" w:color="auto"/>
        <w:bottom w:val="none" w:sz="0" w:space="0" w:color="auto"/>
        <w:right w:val="none" w:sz="0" w:space="0" w:color="auto"/>
      </w:divBdr>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5809604">
      <w:bodyDiv w:val="1"/>
      <w:marLeft w:val="0"/>
      <w:marRight w:val="0"/>
      <w:marTop w:val="0"/>
      <w:marBottom w:val="0"/>
      <w:divBdr>
        <w:top w:val="none" w:sz="0" w:space="0" w:color="auto"/>
        <w:left w:val="none" w:sz="0" w:space="0" w:color="auto"/>
        <w:bottom w:val="none" w:sz="0" w:space="0" w:color="auto"/>
        <w:right w:val="none" w:sz="0" w:space="0" w:color="auto"/>
      </w:divBdr>
    </w:div>
    <w:div w:id="1785926880">
      <w:bodyDiv w:val="1"/>
      <w:marLeft w:val="0"/>
      <w:marRight w:val="0"/>
      <w:marTop w:val="0"/>
      <w:marBottom w:val="0"/>
      <w:divBdr>
        <w:top w:val="none" w:sz="0" w:space="0" w:color="auto"/>
        <w:left w:val="none" w:sz="0" w:space="0" w:color="auto"/>
        <w:bottom w:val="none" w:sz="0" w:space="0" w:color="auto"/>
        <w:right w:val="none" w:sz="0" w:space="0" w:color="auto"/>
      </w:divBdr>
    </w:div>
    <w:div w:id="1785997346">
      <w:bodyDiv w:val="1"/>
      <w:marLeft w:val="0"/>
      <w:marRight w:val="0"/>
      <w:marTop w:val="0"/>
      <w:marBottom w:val="0"/>
      <w:divBdr>
        <w:top w:val="none" w:sz="0" w:space="0" w:color="auto"/>
        <w:left w:val="none" w:sz="0" w:space="0" w:color="auto"/>
        <w:bottom w:val="none" w:sz="0" w:space="0" w:color="auto"/>
        <w:right w:val="none" w:sz="0" w:space="0" w:color="auto"/>
      </w:divBdr>
    </w:div>
    <w:div w:id="1786072979">
      <w:bodyDiv w:val="1"/>
      <w:marLeft w:val="0"/>
      <w:marRight w:val="0"/>
      <w:marTop w:val="0"/>
      <w:marBottom w:val="0"/>
      <w:divBdr>
        <w:top w:val="none" w:sz="0" w:space="0" w:color="auto"/>
        <w:left w:val="none" w:sz="0" w:space="0" w:color="auto"/>
        <w:bottom w:val="none" w:sz="0" w:space="0" w:color="auto"/>
        <w:right w:val="none" w:sz="0" w:space="0" w:color="auto"/>
      </w:divBdr>
    </w:div>
    <w:div w:id="1786194632">
      <w:bodyDiv w:val="1"/>
      <w:marLeft w:val="0"/>
      <w:marRight w:val="0"/>
      <w:marTop w:val="0"/>
      <w:marBottom w:val="0"/>
      <w:divBdr>
        <w:top w:val="none" w:sz="0" w:space="0" w:color="auto"/>
        <w:left w:val="none" w:sz="0" w:space="0" w:color="auto"/>
        <w:bottom w:val="none" w:sz="0" w:space="0" w:color="auto"/>
        <w:right w:val="none" w:sz="0" w:space="0" w:color="auto"/>
      </w:divBdr>
    </w:div>
    <w:div w:id="1786198146">
      <w:bodyDiv w:val="1"/>
      <w:marLeft w:val="0"/>
      <w:marRight w:val="0"/>
      <w:marTop w:val="0"/>
      <w:marBottom w:val="0"/>
      <w:divBdr>
        <w:top w:val="none" w:sz="0" w:space="0" w:color="auto"/>
        <w:left w:val="none" w:sz="0" w:space="0" w:color="auto"/>
        <w:bottom w:val="none" w:sz="0" w:space="0" w:color="auto"/>
        <w:right w:val="none" w:sz="0" w:space="0" w:color="auto"/>
      </w:divBdr>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339514">
      <w:bodyDiv w:val="1"/>
      <w:marLeft w:val="0"/>
      <w:marRight w:val="0"/>
      <w:marTop w:val="0"/>
      <w:marBottom w:val="0"/>
      <w:divBdr>
        <w:top w:val="none" w:sz="0" w:space="0" w:color="auto"/>
        <w:left w:val="none" w:sz="0" w:space="0" w:color="auto"/>
        <w:bottom w:val="none" w:sz="0" w:space="0" w:color="auto"/>
        <w:right w:val="none" w:sz="0" w:space="0" w:color="auto"/>
      </w:divBdr>
    </w:div>
    <w:div w:id="1786347430">
      <w:bodyDiv w:val="1"/>
      <w:marLeft w:val="0"/>
      <w:marRight w:val="0"/>
      <w:marTop w:val="0"/>
      <w:marBottom w:val="0"/>
      <w:divBdr>
        <w:top w:val="none" w:sz="0" w:space="0" w:color="auto"/>
        <w:left w:val="none" w:sz="0" w:space="0" w:color="auto"/>
        <w:bottom w:val="none" w:sz="0" w:space="0" w:color="auto"/>
        <w:right w:val="none" w:sz="0" w:space="0" w:color="auto"/>
      </w:divBdr>
    </w:div>
    <w:div w:id="1786347472">
      <w:bodyDiv w:val="1"/>
      <w:marLeft w:val="0"/>
      <w:marRight w:val="0"/>
      <w:marTop w:val="0"/>
      <w:marBottom w:val="0"/>
      <w:divBdr>
        <w:top w:val="none" w:sz="0" w:space="0" w:color="auto"/>
        <w:left w:val="none" w:sz="0" w:space="0" w:color="auto"/>
        <w:bottom w:val="none" w:sz="0" w:space="0" w:color="auto"/>
        <w:right w:val="none" w:sz="0" w:space="0" w:color="auto"/>
      </w:divBdr>
    </w:div>
    <w:div w:id="1786383073">
      <w:bodyDiv w:val="1"/>
      <w:marLeft w:val="0"/>
      <w:marRight w:val="0"/>
      <w:marTop w:val="0"/>
      <w:marBottom w:val="0"/>
      <w:divBdr>
        <w:top w:val="none" w:sz="0" w:space="0" w:color="auto"/>
        <w:left w:val="none" w:sz="0" w:space="0" w:color="auto"/>
        <w:bottom w:val="none" w:sz="0" w:space="0" w:color="auto"/>
        <w:right w:val="none" w:sz="0" w:space="0" w:color="auto"/>
      </w:divBdr>
    </w:div>
    <w:div w:id="1786919972">
      <w:bodyDiv w:val="1"/>
      <w:marLeft w:val="0"/>
      <w:marRight w:val="0"/>
      <w:marTop w:val="0"/>
      <w:marBottom w:val="0"/>
      <w:divBdr>
        <w:top w:val="none" w:sz="0" w:space="0" w:color="auto"/>
        <w:left w:val="none" w:sz="0" w:space="0" w:color="auto"/>
        <w:bottom w:val="none" w:sz="0" w:space="0" w:color="auto"/>
        <w:right w:val="none" w:sz="0" w:space="0" w:color="auto"/>
      </w:divBdr>
    </w:div>
    <w:div w:id="1786922770">
      <w:bodyDiv w:val="1"/>
      <w:marLeft w:val="0"/>
      <w:marRight w:val="0"/>
      <w:marTop w:val="0"/>
      <w:marBottom w:val="0"/>
      <w:divBdr>
        <w:top w:val="none" w:sz="0" w:space="0" w:color="auto"/>
        <w:left w:val="none" w:sz="0" w:space="0" w:color="auto"/>
        <w:bottom w:val="none" w:sz="0" w:space="0" w:color="auto"/>
        <w:right w:val="none" w:sz="0" w:space="0" w:color="auto"/>
      </w:divBdr>
    </w:div>
    <w:div w:id="1786924524">
      <w:bodyDiv w:val="1"/>
      <w:marLeft w:val="0"/>
      <w:marRight w:val="0"/>
      <w:marTop w:val="0"/>
      <w:marBottom w:val="0"/>
      <w:divBdr>
        <w:top w:val="none" w:sz="0" w:space="0" w:color="auto"/>
        <w:left w:val="none" w:sz="0" w:space="0" w:color="auto"/>
        <w:bottom w:val="none" w:sz="0" w:space="0" w:color="auto"/>
        <w:right w:val="none" w:sz="0" w:space="0" w:color="auto"/>
      </w:divBdr>
    </w:div>
    <w:div w:id="1787188652">
      <w:bodyDiv w:val="1"/>
      <w:marLeft w:val="0"/>
      <w:marRight w:val="0"/>
      <w:marTop w:val="0"/>
      <w:marBottom w:val="0"/>
      <w:divBdr>
        <w:top w:val="none" w:sz="0" w:space="0" w:color="auto"/>
        <w:left w:val="none" w:sz="0" w:space="0" w:color="auto"/>
        <w:bottom w:val="none" w:sz="0" w:space="0" w:color="auto"/>
        <w:right w:val="none" w:sz="0" w:space="0" w:color="auto"/>
      </w:divBdr>
    </w:div>
    <w:div w:id="1787239842">
      <w:bodyDiv w:val="1"/>
      <w:marLeft w:val="0"/>
      <w:marRight w:val="0"/>
      <w:marTop w:val="0"/>
      <w:marBottom w:val="0"/>
      <w:divBdr>
        <w:top w:val="none" w:sz="0" w:space="0" w:color="auto"/>
        <w:left w:val="none" w:sz="0" w:space="0" w:color="auto"/>
        <w:bottom w:val="none" w:sz="0" w:space="0" w:color="auto"/>
        <w:right w:val="none" w:sz="0" w:space="0" w:color="auto"/>
      </w:divBdr>
    </w:div>
    <w:div w:id="1787307998">
      <w:bodyDiv w:val="1"/>
      <w:marLeft w:val="0"/>
      <w:marRight w:val="0"/>
      <w:marTop w:val="0"/>
      <w:marBottom w:val="0"/>
      <w:divBdr>
        <w:top w:val="none" w:sz="0" w:space="0" w:color="auto"/>
        <w:left w:val="none" w:sz="0" w:space="0" w:color="auto"/>
        <w:bottom w:val="none" w:sz="0" w:space="0" w:color="auto"/>
        <w:right w:val="none" w:sz="0" w:space="0" w:color="auto"/>
      </w:divBdr>
    </w:div>
    <w:div w:id="1787308081">
      <w:bodyDiv w:val="1"/>
      <w:marLeft w:val="0"/>
      <w:marRight w:val="0"/>
      <w:marTop w:val="0"/>
      <w:marBottom w:val="0"/>
      <w:divBdr>
        <w:top w:val="none" w:sz="0" w:space="0" w:color="auto"/>
        <w:left w:val="none" w:sz="0" w:space="0" w:color="auto"/>
        <w:bottom w:val="none" w:sz="0" w:space="0" w:color="auto"/>
        <w:right w:val="none" w:sz="0" w:space="0" w:color="auto"/>
      </w:divBdr>
    </w:div>
    <w:div w:id="1787308729">
      <w:bodyDiv w:val="1"/>
      <w:marLeft w:val="0"/>
      <w:marRight w:val="0"/>
      <w:marTop w:val="0"/>
      <w:marBottom w:val="0"/>
      <w:divBdr>
        <w:top w:val="none" w:sz="0" w:space="0" w:color="auto"/>
        <w:left w:val="none" w:sz="0" w:space="0" w:color="auto"/>
        <w:bottom w:val="none" w:sz="0" w:space="0" w:color="auto"/>
        <w:right w:val="none" w:sz="0" w:space="0" w:color="auto"/>
      </w:divBdr>
    </w:div>
    <w:div w:id="1787313637">
      <w:bodyDiv w:val="1"/>
      <w:marLeft w:val="0"/>
      <w:marRight w:val="0"/>
      <w:marTop w:val="0"/>
      <w:marBottom w:val="0"/>
      <w:divBdr>
        <w:top w:val="none" w:sz="0" w:space="0" w:color="auto"/>
        <w:left w:val="none" w:sz="0" w:space="0" w:color="auto"/>
        <w:bottom w:val="none" w:sz="0" w:space="0" w:color="auto"/>
        <w:right w:val="none" w:sz="0" w:space="0" w:color="auto"/>
      </w:divBdr>
    </w:div>
    <w:div w:id="1787382212">
      <w:bodyDiv w:val="1"/>
      <w:marLeft w:val="0"/>
      <w:marRight w:val="0"/>
      <w:marTop w:val="0"/>
      <w:marBottom w:val="0"/>
      <w:divBdr>
        <w:top w:val="none" w:sz="0" w:space="0" w:color="auto"/>
        <w:left w:val="none" w:sz="0" w:space="0" w:color="auto"/>
        <w:bottom w:val="none" w:sz="0" w:space="0" w:color="auto"/>
        <w:right w:val="none" w:sz="0" w:space="0" w:color="auto"/>
      </w:divBdr>
    </w:div>
    <w:div w:id="1787430795">
      <w:bodyDiv w:val="1"/>
      <w:marLeft w:val="0"/>
      <w:marRight w:val="0"/>
      <w:marTop w:val="0"/>
      <w:marBottom w:val="0"/>
      <w:divBdr>
        <w:top w:val="none" w:sz="0" w:space="0" w:color="auto"/>
        <w:left w:val="none" w:sz="0" w:space="0" w:color="auto"/>
        <w:bottom w:val="none" w:sz="0" w:space="0" w:color="auto"/>
        <w:right w:val="none" w:sz="0" w:space="0" w:color="auto"/>
      </w:divBdr>
    </w:div>
    <w:div w:id="1787456996">
      <w:bodyDiv w:val="1"/>
      <w:marLeft w:val="0"/>
      <w:marRight w:val="0"/>
      <w:marTop w:val="0"/>
      <w:marBottom w:val="0"/>
      <w:divBdr>
        <w:top w:val="none" w:sz="0" w:space="0" w:color="auto"/>
        <w:left w:val="none" w:sz="0" w:space="0" w:color="auto"/>
        <w:bottom w:val="none" w:sz="0" w:space="0" w:color="auto"/>
        <w:right w:val="none" w:sz="0" w:space="0" w:color="auto"/>
      </w:divBdr>
    </w:div>
    <w:div w:id="1787457966">
      <w:bodyDiv w:val="1"/>
      <w:marLeft w:val="0"/>
      <w:marRight w:val="0"/>
      <w:marTop w:val="0"/>
      <w:marBottom w:val="0"/>
      <w:divBdr>
        <w:top w:val="none" w:sz="0" w:space="0" w:color="auto"/>
        <w:left w:val="none" w:sz="0" w:space="0" w:color="auto"/>
        <w:bottom w:val="none" w:sz="0" w:space="0" w:color="auto"/>
        <w:right w:val="none" w:sz="0" w:space="0" w:color="auto"/>
      </w:divBdr>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281725">
      <w:bodyDiv w:val="1"/>
      <w:marLeft w:val="0"/>
      <w:marRight w:val="0"/>
      <w:marTop w:val="0"/>
      <w:marBottom w:val="0"/>
      <w:divBdr>
        <w:top w:val="none" w:sz="0" w:space="0" w:color="auto"/>
        <w:left w:val="none" w:sz="0" w:space="0" w:color="auto"/>
        <w:bottom w:val="none" w:sz="0" w:space="0" w:color="auto"/>
        <w:right w:val="none" w:sz="0" w:space="0" w:color="auto"/>
      </w:divBdr>
    </w:div>
    <w:div w:id="1788349197">
      <w:bodyDiv w:val="1"/>
      <w:marLeft w:val="0"/>
      <w:marRight w:val="0"/>
      <w:marTop w:val="0"/>
      <w:marBottom w:val="0"/>
      <w:divBdr>
        <w:top w:val="none" w:sz="0" w:space="0" w:color="auto"/>
        <w:left w:val="none" w:sz="0" w:space="0" w:color="auto"/>
        <w:bottom w:val="none" w:sz="0" w:space="0" w:color="auto"/>
        <w:right w:val="none" w:sz="0" w:space="0" w:color="auto"/>
      </w:divBdr>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8500918">
      <w:bodyDiv w:val="1"/>
      <w:marLeft w:val="0"/>
      <w:marRight w:val="0"/>
      <w:marTop w:val="0"/>
      <w:marBottom w:val="0"/>
      <w:divBdr>
        <w:top w:val="none" w:sz="0" w:space="0" w:color="auto"/>
        <w:left w:val="none" w:sz="0" w:space="0" w:color="auto"/>
        <w:bottom w:val="none" w:sz="0" w:space="0" w:color="auto"/>
        <w:right w:val="none" w:sz="0" w:space="0" w:color="auto"/>
      </w:divBdr>
    </w:div>
    <w:div w:id="1788574690">
      <w:bodyDiv w:val="1"/>
      <w:marLeft w:val="0"/>
      <w:marRight w:val="0"/>
      <w:marTop w:val="0"/>
      <w:marBottom w:val="0"/>
      <w:divBdr>
        <w:top w:val="none" w:sz="0" w:space="0" w:color="auto"/>
        <w:left w:val="none" w:sz="0" w:space="0" w:color="auto"/>
        <w:bottom w:val="none" w:sz="0" w:space="0" w:color="auto"/>
        <w:right w:val="none" w:sz="0" w:space="0" w:color="auto"/>
      </w:divBdr>
    </w:div>
    <w:div w:id="1788811374">
      <w:bodyDiv w:val="1"/>
      <w:marLeft w:val="0"/>
      <w:marRight w:val="0"/>
      <w:marTop w:val="0"/>
      <w:marBottom w:val="0"/>
      <w:divBdr>
        <w:top w:val="none" w:sz="0" w:space="0" w:color="auto"/>
        <w:left w:val="none" w:sz="0" w:space="0" w:color="auto"/>
        <w:bottom w:val="none" w:sz="0" w:space="0" w:color="auto"/>
        <w:right w:val="none" w:sz="0" w:space="0" w:color="auto"/>
      </w:divBdr>
    </w:div>
    <w:div w:id="1788960361">
      <w:bodyDiv w:val="1"/>
      <w:marLeft w:val="0"/>
      <w:marRight w:val="0"/>
      <w:marTop w:val="0"/>
      <w:marBottom w:val="0"/>
      <w:divBdr>
        <w:top w:val="none" w:sz="0" w:space="0" w:color="auto"/>
        <w:left w:val="none" w:sz="0" w:space="0" w:color="auto"/>
        <w:bottom w:val="none" w:sz="0" w:space="0" w:color="auto"/>
        <w:right w:val="none" w:sz="0" w:space="0" w:color="auto"/>
      </w:divBdr>
    </w:div>
    <w:div w:id="1788964291">
      <w:bodyDiv w:val="1"/>
      <w:marLeft w:val="0"/>
      <w:marRight w:val="0"/>
      <w:marTop w:val="0"/>
      <w:marBottom w:val="0"/>
      <w:divBdr>
        <w:top w:val="none" w:sz="0" w:space="0" w:color="auto"/>
        <w:left w:val="none" w:sz="0" w:space="0" w:color="auto"/>
        <w:bottom w:val="none" w:sz="0" w:space="0" w:color="auto"/>
        <w:right w:val="none" w:sz="0" w:space="0" w:color="auto"/>
      </w:divBdr>
    </w:div>
    <w:div w:id="1789011190">
      <w:bodyDiv w:val="1"/>
      <w:marLeft w:val="0"/>
      <w:marRight w:val="0"/>
      <w:marTop w:val="0"/>
      <w:marBottom w:val="0"/>
      <w:divBdr>
        <w:top w:val="none" w:sz="0" w:space="0" w:color="auto"/>
        <w:left w:val="none" w:sz="0" w:space="0" w:color="auto"/>
        <w:bottom w:val="none" w:sz="0" w:space="0" w:color="auto"/>
        <w:right w:val="none" w:sz="0" w:space="0" w:color="auto"/>
      </w:divBdr>
    </w:div>
    <w:div w:id="1789085404">
      <w:bodyDiv w:val="1"/>
      <w:marLeft w:val="0"/>
      <w:marRight w:val="0"/>
      <w:marTop w:val="0"/>
      <w:marBottom w:val="0"/>
      <w:divBdr>
        <w:top w:val="none" w:sz="0" w:space="0" w:color="auto"/>
        <w:left w:val="none" w:sz="0" w:space="0" w:color="auto"/>
        <w:bottom w:val="none" w:sz="0" w:space="0" w:color="auto"/>
        <w:right w:val="none" w:sz="0" w:space="0" w:color="auto"/>
      </w:divBdr>
    </w:div>
    <w:div w:id="1789860584">
      <w:bodyDiv w:val="1"/>
      <w:marLeft w:val="0"/>
      <w:marRight w:val="0"/>
      <w:marTop w:val="0"/>
      <w:marBottom w:val="0"/>
      <w:divBdr>
        <w:top w:val="none" w:sz="0" w:space="0" w:color="auto"/>
        <w:left w:val="none" w:sz="0" w:space="0" w:color="auto"/>
        <w:bottom w:val="none" w:sz="0" w:space="0" w:color="auto"/>
        <w:right w:val="none" w:sz="0" w:space="0" w:color="auto"/>
      </w:divBdr>
    </w:div>
    <w:div w:id="1789931345">
      <w:bodyDiv w:val="1"/>
      <w:marLeft w:val="0"/>
      <w:marRight w:val="0"/>
      <w:marTop w:val="0"/>
      <w:marBottom w:val="0"/>
      <w:divBdr>
        <w:top w:val="none" w:sz="0" w:space="0" w:color="auto"/>
        <w:left w:val="none" w:sz="0" w:space="0" w:color="auto"/>
        <w:bottom w:val="none" w:sz="0" w:space="0" w:color="auto"/>
        <w:right w:val="none" w:sz="0" w:space="0" w:color="auto"/>
      </w:divBdr>
    </w:div>
    <w:div w:id="1790002860">
      <w:bodyDiv w:val="1"/>
      <w:marLeft w:val="0"/>
      <w:marRight w:val="0"/>
      <w:marTop w:val="0"/>
      <w:marBottom w:val="0"/>
      <w:divBdr>
        <w:top w:val="none" w:sz="0" w:space="0" w:color="auto"/>
        <w:left w:val="none" w:sz="0" w:space="0" w:color="auto"/>
        <w:bottom w:val="none" w:sz="0" w:space="0" w:color="auto"/>
        <w:right w:val="none" w:sz="0" w:space="0" w:color="auto"/>
      </w:divBdr>
    </w:div>
    <w:div w:id="1790081692">
      <w:bodyDiv w:val="1"/>
      <w:marLeft w:val="0"/>
      <w:marRight w:val="0"/>
      <w:marTop w:val="0"/>
      <w:marBottom w:val="0"/>
      <w:divBdr>
        <w:top w:val="none" w:sz="0" w:space="0" w:color="auto"/>
        <w:left w:val="none" w:sz="0" w:space="0" w:color="auto"/>
        <w:bottom w:val="none" w:sz="0" w:space="0" w:color="auto"/>
        <w:right w:val="none" w:sz="0" w:space="0" w:color="auto"/>
      </w:divBdr>
    </w:div>
    <w:div w:id="1790081973">
      <w:bodyDiv w:val="1"/>
      <w:marLeft w:val="0"/>
      <w:marRight w:val="0"/>
      <w:marTop w:val="0"/>
      <w:marBottom w:val="0"/>
      <w:divBdr>
        <w:top w:val="none" w:sz="0" w:space="0" w:color="auto"/>
        <w:left w:val="none" w:sz="0" w:space="0" w:color="auto"/>
        <w:bottom w:val="none" w:sz="0" w:space="0" w:color="auto"/>
        <w:right w:val="none" w:sz="0" w:space="0" w:color="auto"/>
      </w:divBdr>
    </w:div>
    <w:div w:id="1790317181">
      <w:bodyDiv w:val="1"/>
      <w:marLeft w:val="0"/>
      <w:marRight w:val="0"/>
      <w:marTop w:val="0"/>
      <w:marBottom w:val="0"/>
      <w:divBdr>
        <w:top w:val="none" w:sz="0" w:space="0" w:color="auto"/>
        <w:left w:val="none" w:sz="0" w:space="0" w:color="auto"/>
        <w:bottom w:val="none" w:sz="0" w:space="0" w:color="auto"/>
        <w:right w:val="none" w:sz="0" w:space="0" w:color="auto"/>
      </w:divBdr>
    </w:div>
    <w:div w:id="1790470126">
      <w:bodyDiv w:val="1"/>
      <w:marLeft w:val="0"/>
      <w:marRight w:val="0"/>
      <w:marTop w:val="0"/>
      <w:marBottom w:val="0"/>
      <w:divBdr>
        <w:top w:val="none" w:sz="0" w:space="0" w:color="auto"/>
        <w:left w:val="none" w:sz="0" w:space="0" w:color="auto"/>
        <w:bottom w:val="none" w:sz="0" w:space="0" w:color="auto"/>
        <w:right w:val="none" w:sz="0" w:space="0" w:color="auto"/>
      </w:divBdr>
    </w:div>
    <w:div w:id="1790588460">
      <w:bodyDiv w:val="1"/>
      <w:marLeft w:val="0"/>
      <w:marRight w:val="0"/>
      <w:marTop w:val="0"/>
      <w:marBottom w:val="0"/>
      <w:divBdr>
        <w:top w:val="none" w:sz="0" w:space="0" w:color="auto"/>
        <w:left w:val="none" w:sz="0" w:space="0" w:color="auto"/>
        <w:bottom w:val="none" w:sz="0" w:space="0" w:color="auto"/>
        <w:right w:val="none" w:sz="0" w:space="0" w:color="auto"/>
      </w:divBdr>
    </w:div>
    <w:div w:id="1790659768">
      <w:bodyDiv w:val="1"/>
      <w:marLeft w:val="0"/>
      <w:marRight w:val="0"/>
      <w:marTop w:val="0"/>
      <w:marBottom w:val="0"/>
      <w:divBdr>
        <w:top w:val="none" w:sz="0" w:space="0" w:color="auto"/>
        <w:left w:val="none" w:sz="0" w:space="0" w:color="auto"/>
        <w:bottom w:val="none" w:sz="0" w:space="0" w:color="auto"/>
        <w:right w:val="none" w:sz="0" w:space="0" w:color="auto"/>
      </w:divBdr>
    </w:div>
    <w:div w:id="1790667009">
      <w:bodyDiv w:val="1"/>
      <w:marLeft w:val="0"/>
      <w:marRight w:val="0"/>
      <w:marTop w:val="0"/>
      <w:marBottom w:val="0"/>
      <w:divBdr>
        <w:top w:val="none" w:sz="0" w:space="0" w:color="auto"/>
        <w:left w:val="none" w:sz="0" w:space="0" w:color="auto"/>
        <w:bottom w:val="none" w:sz="0" w:space="0" w:color="auto"/>
        <w:right w:val="none" w:sz="0" w:space="0" w:color="auto"/>
      </w:divBdr>
    </w:div>
    <w:div w:id="1790709074">
      <w:bodyDiv w:val="1"/>
      <w:marLeft w:val="0"/>
      <w:marRight w:val="0"/>
      <w:marTop w:val="0"/>
      <w:marBottom w:val="0"/>
      <w:divBdr>
        <w:top w:val="none" w:sz="0" w:space="0" w:color="auto"/>
        <w:left w:val="none" w:sz="0" w:space="0" w:color="auto"/>
        <w:bottom w:val="none" w:sz="0" w:space="0" w:color="auto"/>
        <w:right w:val="none" w:sz="0" w:space="0" w:color="auto"/>
      </w:divBdr>
    </w:div>
    <w:div w:id="1790776311">
      <w:bodyDiv w:val="1"/>
      <w:marLeft w:val="0"/>
      <w:marRight w:val="0"/>
      <w:marTop w:val="0"/>
      <w:marBottom w:val="0"/>
      <w:divBdr>
        <w:top w:val="none" w:sz="0" w:space="0" w:color="auto"/>
        <w:left w:val="none" w:sz="0" w:space="0" w:color="auto"/>
        <w:bottom w:val="none" w:sz="0" w:space="0" w:color="auto"/>
        <w:right w:val="none" w:sz="0" w:space="0" w:color="auto"/>
      </w:divBdr>
    </w:div>
    <w:div w:id="1790857534">
      <w:bodyDiv w:val="1"/>
      <w:marLeft w:val="0"/>
      <w:marRight w:val="0"/>
      <w:marTop w:val="0"/>
      <w:marBottom w:val="0"/>
      <w:divBdr>
        <w:top w:val="none" w:sz="0" w:space="0" w:color="auto"/>
        <w:left w:val="none" w:sz="0" w:space="0" w:color="auto"/>
        <w:bottom w:val="none" w:sz="0" w:space="0" w:color="auto"/>
        <w:right w:val="none" w:sz="0" w:space="0" w:color="auto"/>
      </w:divBdr>
    </w:div>
    <w:div w:id="1791044676">
      <w:bodyDiv w:val="1"/>
      <w:marLeft w:val="0"/>
      <w:marRight w:val="0"/>
      <w:marTop w:val="0"/>
      <w:marBottom w:val="0"/>
      <w:divBdr>
        <w:top w:val="none" w:sz="0" w:space="0" w:color="auto"/>
        <w:left w:val="none" w:sz="0" w:space="0" w:color="auto"/>
        <w:bottom w:val="none" w:sz="0" w:space="0" w:color="auto"/>
        <w:right w:val="none" w:sz="0" w:space="0" w:color="auto"/>
      </w:divBdr>
    </w:div>
    <w:div w:id="1791048945">
      <w:bodyDiv w:val="1"/>
      <w:marLeft w:val="0"/>
      <w:marRight w:val="0"/>
      <w:marTop w:val="0"/>
      <w:marBottom w:val="0"/>
      <w:divBdr>
        <w:top w:val="none" w:sz="0" w:space="0" w:color="auto"/>
        <w:left w:val="none" w:sz="0" w:space="0" w:color="auto"/>
        <w:bottom w:val="none" w:sz="0" w:space="0" w:color="auto"/>
        <w:right w:val="none" w:sz="0" w:space="0" w:color="auto"/>
      </w:divBdr>
    </w:div>
    <w:div w:id="1791238816">
      <w:bodyDiv w:val="1"/>
      <w:marLeft w:val="0"/>
      <w:marRight w:val="0"/>
      <w:marTop w:val="0"/>
      <w:marBottom w:val="0"/>
      <w:divBdr>
        <w:top w:val="none" w:sz="0" w:space="0" w:color="auto"/>
        <w:left w:val="none" w:sz="0" w:space="0" w:color="auto"/>
        <w:bottom w:val="none" w:sz="0" w:space="0" w:color="auto"/>
        <w:right w:val="none" w:sz="0" w:space="0" w:color="auto"/>
      </w:divBdr>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436275">
      <w:bodyDiv w:val="1"/>
      <w:marLeft w:val="0"/>
      <w:marRight w:val="0"/>
      <w:marTop w:val="0"/>
      <w:marBottom w:val="0"/>
      <w:divBdr>
        <w:top w:val="none" w:sz="0" w:space="0" w:color="auto"/>
        <w:left w:val="none" w:sz="0" w:space="0" w:color="auto"/>
        <w:bottom w:val="none" w:sz="0" w:space="0" w:color="auto"/>
        <w:right w:val="none" w:sz="0" w:space="0" w:color="auto"/>
      </w:divBdr>
    </w:div>
    <w:div w:id="1791590210">
      <w:bodyDiv w:val="1"/>
      <w:marLeft w:val="0"/>
      <w:marRight w:val="0"/>
      <w:marTop w:val="0"/>
      <w:marBottom w:val="0"/>
      <w:divBdr>
        <w:top w:val="none" w:sz="0" w:space="0" w:color="auto"/>
        <w:left w:val="none" w:sz="0" w:space="0" w:color="auto"/>
        <w:bottom w:val="none" w:sz="0" w:space="0" w:color="auto"/>
        <w:right w:val="none" w:sz="0" w:space="0" w:color="auto"/>
      </w:divBdr>
    </w:div>
    <w:div w:id="1791630027">
      <w:bodyDiv w:val="1"/>
      <w:marLeft w:val="0"/>
      <w:marRight w:val="0"/>
      <w:marTop w:val="0"/>
      <w:marBottom w:val="0"/>
      <w:divBdr>
        <w:top w:val="none" w:sz="0" w:space="0" w:color="auto"/>
        <w:left w:val="none" w:sz="0" w:space="0" w:color="auto"/>
        <w:bottom w:val="none" w:sz="0" w:space="0" w:color="auto"/>
        <w:right w:val="none" w:sz="0" w:space="0" w:color="auto"/>
      </w:divBdr>
    </w:div>
    <w:div w:id="1791633287">
      <w:bodyDiv w:val="1"/>
      <w:marLeft w:val="0"/>
      <w:marRight w:val="0"/>
      <w:marTop w:val="0"/>
      <w:marBottom w:val="0"/>
      <w:divBdr>
        <w:top w:val="none" w:sz="0" w:space="0" w:color="auto"/>
        <w:left w:val="none" w:sz="0" w:space="0" w:color="auto"/>
        <w:bottom w:val="none" w:sz="0" w:space="0" w:color="auto"/>
        <w:right w:val="none" w:sz="0" w:space="0" w:color="auto"/>
      </w:divBdr>
    </w:div>
    <w:div w:id="1791707938">
      <w:bodyDiv w:val="1"/>
      <w:marLeft w:val="0"/>
      <w:marRight w:val="0"/>
      <w:marTop w:val="0"/>
      <w:marBottom w:val="0"/>
      <w:divBdr>
        <w:top w:val="none" w:sz="0" w:space="0" w:color="auto"/>
        <w:left w:val="none" w:sz="0" w:space="0" w:color="auto"/>
        <w:bottom w:val="none" w:sz="0" w:space="0" w:color="auto"/>
        <w:right w:val="none" w:sz="0" w:space="0" w:color="auto"/>
      </w:divBdr>
    </w:div>
    <w:div w:id="1791708331">
      <w:bodyDiv w:val="1"/>
      <w:marLeft w:val="0"/>
      <w:marRight w:val="0"/>
      <w:marTop w:val="0"/>
      <w:marBottom w:val="0"/>
      <w:divBdr>
        <w:top w:val="none" w:sz="0" w:space="0" w:color="auto"/>
        <w:left w:val="none" w:sz="0" w:space="0" w:color="auto"/>
        <w:bottom w:val="none" w:sz="0" w:space="0" w:color="auto"/>
        <w:right w:val="none" w:sz="0" w:space="0" w:color="auto"/>
      </w:divBdr>
    </w:div>
    <w:div w:id="1791820988">
      <w:bodyDiv w:val="1"/>
      <w:marLeft w:val="0"/>
      <w:marRight w:val="0"/>
      <w:marTop w:val="0"/>
      <w:marBottom w:val="0"/>
      <w:divBdr>
        <w:top w:val="none" w:sz="0" w:space="0" w:color="auto"/>
        <w:left w:val="none" w:sz="0" w:space="0" w:color="auto"/>
        <w:bottom w:val="none" w:sz="0" w:space="0" w:color="auto"/>
        <w:right w:val="none" w:sz="0" w:space="0" w:color="auto"/>
      </w:divBdr>
    </w:div>
    <w:div w:id="1791898293">
      <w:bodyDiv w:val="1"/>
      <w:marLeft w:val="0"/>
      <w:marRight w:val="0"/>
      <w:marTop w:val="0"/>
      <w:marBottom w:val="0"/>
      <w:divBdr>
        <w:top w:val="none" w:sz="0" w:space="0" w:color="auto"/>
        <w:left w:val="none" w:sz="0" w:space="0" w:color="auto"/>
        <w:bottom w:val="none" w:sz="0" w:space="0" w:color="auto"/>
        <w:right w:val="none" w:sz="0" w:space="0" w:color="auto"/>
      </w:divBdr>
    </w:div>
    <w:div w:id="1792018125">
      <w:bodyDiv w:val="1"/>
      <w:marLeft w:val="0"/>
      <w:marRight w:val="0"/>
      <w:marTop w:val="0"/>
      <w:marBottom w:val="0"/>
      <w:divBdr>
        <w:top w:val="none" w:sz="0" w:space="0" w:color="auto"/>
        <w:left w:val="none" w:sz="0" w:space="0" w:color="auto"/>
        <w:bottom w:val="none" w:sz="0" w:space="0" w:color="auto"/>
        <w:right w:val="none" w:sz="0" w:space="0" w:color="auto"/>
      </w:divBdr>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94368">
      <w:bodyDiv w:val="1"/>
      <w:marLeft w:val="0"/>
      <w:marRight w:val="0"/>
      <w:marTop w:val="0"/>
      <w:marBottom w:val="0"/>
      <w:divBdr>
        <w:top w:val="none" w:sz="0" w:space="0" w:color="auto"/>
        <w:left w:val="none" w:sz="0" w:space="0" w:color="auto"/>
        <w:bottom w:val="none" w:sz="0" w:space="0" w:color="auto"/>
        <w:right w:val="none" w:sz="0" w:space="0" w:color="auto"/>
      </w:divBdr>
    </w:div>
    <w:div w:id="1792094690">
      <w:bodyDiv w:val="1"/>
      <w:marLeft w:val="0"/>
      <w:marRight w:val="0"/>
      <w:marTop w:val="0"/>
      <w:marBottom w:val="0"/>
      <w:divBdr>
        <w:top w:val="none" w:sz="0" w:space="0" w:color="auto"/>
        <w:left w:val="none" w:sz="0" w:space="0" w:color="auto"/>
        <w:bottom w:val="none" w:sz="0" w:space="0" w:color="auto"/>
        <w:right w:val="none" w:sz="0" w:space="0" w:color="auto"/>
      </w:divBdr>
    </w:div>
    <w:div w:id="1792170576">
      <w:bodyDiv w:val="1"/>
      <w:marLeft w:val="0"/>
      <w:marRight w:val="0"/>
      <w:marTop w:val="0"/>
      <w:marBottom w:val="0"/>
      <w:divBdr>
        <w:top w:val="none" w:sz="0" w:space="0" w:color="auto"/>
        <w:left w:val="none" w:sz="0" w:space="0" w:color="auto"/>
        <w:bottom w:val="none" w:sz="0" w:space="0" w:color="auto"/>
        <w:right w:val="none" w:sz="0" w:space="0" w:color="auto"/>
      </w:divBdr>
    </w:div>
    <w:div w:id="1792237906">
      <w:bodyDiv w:val="1"/>
      <w:marLeft w:val="0"/>
      <w:marRight w:val="0"/>
      <w:marTop w:val="0"/>
      <w:marBottom w:val="0"/>
      <w:divBdr>
        <w:top w:val="none" w:sz="0" w:space="0" w:color="auto"/>
        <w:left w:val="none" w:sz="0" w:space="0" w:color="auto"/>
        <w:bottom w:val="none" w:sz="0" w:space="0" w:color="auto"/>
        <w:right w:val="none" w:sz="0" w:space="0" w:color="auto"/>
      </w:divBdr>
    </w:div>
    <w:div w:id="1792243945">
      <w:bodyDiv w:val="1"/>
      <w:marLeft w:val="0"/>
      <w:marRight w:val="0"/>
      <w:marTop w:val="0"/>
      <w:marBottom w:val="0"/>
      <w:divBdr>
        <w:top w:val="none" w:sz="0" w:space="0" w:color="auto"/>
        <w:left w:val="none" w:sz="0" w:space="0" w:color="auto"/>
        <w:bottom w:val="none" w:sz="0" w:space="0" w:color="auto"/>
        <w:right w:val="none" w:sz="0" w:space="0" w:color="auto"/>
      </w:divBdr>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2555563">
      <w:bodyDiv w:val="1"/>
      <w:marLeft w:val="0"/>
      <w:marRight w:val="0"/>
      <w:marTop w:val="0"/>
      <w:marBottom w:val="0"/>
      <w:divBdr>
        <w:top w:val="none" w:sz="0" w:space="0" w:color="auto"/>
        <w:left w:val="none" w:sz="0" w:space="0" w:color="auto"/>
        <w:bottom w:val="none" w:sz="0" w:space="0" w:color="auto"/>
        <w:right w:val="none" w:sz="0" w:space="0" w:color="auto"/>
      </w:divBdr>
    </w:div>
    <w:div w:id="1792937481">
      <w:bodyDiv w:val="1"/>
      <w:marLeft w:val="0"/>
      <w:marRight w:val="0"/>
      <w:marTop w:val="0"/>
      <w:marBottom w:val="0"/>
      <w:divBdr>
        <w:top w:val="none" w:sz="0" w:space="0" w:color="auto"/>
        <w:left w:val="none" w:sz="0" w:space="0" w:color="auto"/>
        <w:bottom w:val="none" w:sz="0" w:space="0" w:color="auto"/>
        <w:right w:val="none" w:sz="0" w:space="0" w:color="auto"/>
      </w:divBdr>
    </w:div>
    <w:div w:id="1793132036">
      <w:bodyDiv w:val="1"/>
      <w:marLeft w:val="0"/>
      <w:marRight w:val="0"/>
      <w:marTop w:val="0"/>
      <w:marBottom w:val="0"/>
      <w:divBdr>
        <w:top w:val="none" w:sz="0" w:space="0" w:color="auto"/>
        <w:left w:val="none" w:sz="0" w:space="0" w:color="auto"/>
        <w:bottom w:val="none" w:sz="0" w:space="0" w:color="auto"/>
        <w:right w:val="none" w:sz="0" w:space="0" w:color="auto"/>
      </w:divBdr>
    </w:div>
    <w:div w:id="1793471986">
      <w:bodyDiv w:val="1"/>
      <w:marLeft w:val="0"/>
      <w:marRight w:val="0"/>
      <w:marTop w:val="0"/>
      <w:marBottom w:val="0"/>
      <w:divBdr>
        <w:top w:val="none" w:sz="0" w:space="0" w:color="auto"/>
        <w:left w:val="none" w:sz="0" w:space="0" w:color="auto"/>
        <w:bottom w:val="none" w:sz="0" w:space="0" w:color="auto"/>
        <w:right w:val="none" w:sz="0" w:space="0" w:color="auto"/>
      </w:divBdr>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3665149">
      <w:bodyDiv w:val="1"/>
      <w:marLeft w:val="0"/>
      <w:marRight w:val="0"/>
      <w:marTop w:val="0"/>
      <w:marBottom w:val="0"/>
      <w:divBdr>
        <w:top w:val="none" w:sz="0" w:space="0" w:color="auto"/>
        <w:left w:val="none" w:sz="0" w:space="0" w:color="auto"/>
        <w:bottom w:val="none" w:sz="0" w:space="0" w:color="auto"/>
        <w:right w:val="none" w:sz="0" w:space="0" w:color="auto"/>
      </w:divBdr>
    </w:div>
    <w:div w:id="1793787441">
      <w:bodyDiv w:val="1"/>
      <w:marLeft w:val="0"/>
      <w:marRight w:val="0"/>
      <w:marTop w:val="0"/>
      <w:marBottom w:val="0"/>
      <w:divBdr>
        <w:top w:val="none" w:sz="0" w:space="0" w:color="auto"/>
        <w:left w:val="none" w:sz="0" w:space="0" w:color="auto"/>
        <w:bottom w:val="none" w:sz="0" w:space="0" w:color="auto"/>
        <w:right w:val="none" w:sz="0" w:space="0" w:color="auto"/>
      </w:divBdr>
    </w:div>
    <w:div w:id="1793938657">
      <w:bodyDiv w:val="1"/>
      <w:marLeft w:val="0"/>
      <w:marRight w:val="0"/>
      <w:marTop w:val="0"/>
      <w:marBottom w:val="0"/>
      <w:divBdr>
        <w:top w:val="none" w:sz="0" w:space="0" w:color="auto"/>
        <w:left w:val="none" w:sz="0" w:space="0" w:color="auto"/>
        <w:bottom w:val="none" w:sz="0" w:space="0" w:color="auto"/>
        <w:right w:val="none" w:sz="0" w:space="0" w:color="auto"/>
      </w:divBdr>
    </w:div>
    <w:div w:id="1794129666">
      <w:bodyDiv w:val="1"/>
      <w:marLeft w:val="0"/>
      <w:marRight w:val="0"/>
      <w:marTop w:val="0"/>
      <w:marBottom w:val="0"/>
      <w:divBdr>
        <w:top w:val="none" w:sz="0" w:space="0" w:color="auto"/>
        <w:left w:val="none" w:sz="0" w:space="0" w:color="auto"/>
        <w:bottom w:val="none" w:sz="0" w:space="0" w:color="auto"/>
        <w:right w:val="none" w:sz="0" w:space="0" w:color="auto"/>
      </w:divBdr>
    </w:div>
    <w:div w:id="1794207878">
      <w:bodyDiv w:val="1"/>
      <w:marLeft w:val="0"/>
      <w:marRight w:val="0"/>
      <w:marTop w:val="0"/>
      <w:marBottom w:val="0"/>
      <w:divBdr>
        <w:top w:val="none" w:sz="0" w:space="0" w:color="auto"/>
        <w:left w:val="none" w:sz="0" w:space="0" w:color="auto"/>
        <w:bottom w:val="none" w:sz="0" w:space="0" w:color="auto"/>
        <w:right w:val="none" w:sz="0" w:space="0" w:color="auto"/>
      </w:divBdr>
    </w:div>
    <w:div w:id="1794248339">
      <w:bodyDiv w:val="1"/>
      <w:marLeft w:val="0"/>
      <w:marRight w:val="0"/>
      <w:marTop w:val="0"/>
      <w:marBottom w:val="0"/>
      <w:divBdr>
        <w:top w:val="none" w:sz="0" w:space="0" w:color="auto"/>
        <w:left w:val="none" w:sz="0" w:space="0" w:color="auto"/>
        <w:bottom w:val="none" w:sz="0" w:space="0" w:color="auto"/>
        <w:right w:val="none" w:sz="0" w:space="0" w:color="auto"/>
      </w:divBdr>
    </w:div>
    <w:div w:id="1794446691">
      <w:bodyDiv w:val="1"/>
      <w:marLeft w:val="0"/>
      <w:marRight w:val="0"/>
      <w:marTop w:val="0"/>
      <w:marBottom w:val="0"/>
      <w:divBdr>
        <w:top w:val="none" w:sz="0" w:space="0" w:color="auto"/>
        <w:left w:val="none" w:sz="0" w:space="0" w:color="auto"/>
        <w:bottom w:val="none" w:sz="0" w:space="0" w:color="auto"/>
        <w:right w:val="none" w:sz="0" w:space="0" w:color="auto"/>
      </w:divBdr>
    </w:div>
    <w:div w:id="1794515577">
      <w:bodyDiv w:val="1"/>
      <w:marLeft w:val="0"/>
      <w:marRight w:val="0"/>
      <w:marTop w:val="0"/>
      <w:marBottom w:val="0"/>
      <w:divBdr>
        <w:top w:val="none" w:sz="0" w:space="0" w:color="auto"/>
        <w:left w:val="none" w:sz="0" w:space="0" w:color="auto"/>
        <w:bottom w:val="none" w:sz="0" w:space="0" w:color="auto"/>
        <w:right w:val="none" w:sz="0" w:space="0" w:color="auto"/>
      </w:divBdr>
    </w:div>
    <w:div w:id="1794519959">
      <w:bodyDiv w:val="1"/>
      <w:marLeft w:val="0"/>
      <w:marRight w:val="0"/>
      <w:marTop w:val="0"/>
      <w:marBottom w:val="0"/>
      <w:divBdr>
        <w:top w:val="none" w:sz="0" w:space="0" w:color="auto"/>
        <w:left w:val="none" w:sz="0" w:space="0" w:color="auto"/>
        <w:bottom w:val="none" w:sz="0" w:space="0" w:color="auto"/>
        <w:right w:val="none" w:sz="0" w:space="0" w:color="auto"/>
      </w:divBdr>
    </w:div>
    <w:div w:id="1794640078">
      <w:bodyDiv w:val="1"/>
      <w:marLeft w:val="0"/>
      <w:marRight w:val="0"/>
      <w:marTop w:val="0"/>
      <w:marBottom w:val="0"/>
      <w:divBdr>
        <w:top w:val="none" w:sz="0" w:space="0" w:color="auto"/>
        <w:left w:val="none" w:sz="0" w:space="0" w:color="auto"/>
        <w:bottom w:val="none" w:sz="0" w:space="0" w:color="auto"/>
        <w:right w:val="none" w:sz="0" w:space="0" w:color="auto"/>
      </w:divBdr>
    </w:div>
    <w:div w:id="1794978155">
      <w:bodyDiv w:val="1"/>
      <w:marLeft w:val="0"/>
      <w:marRight w:val="0"/>
      <w:marTop w:val="0"/>
      <w:marBottom w:val="0"/>
      <w:divBdr>
        <w:top w:val="none" w:sz="0" w:space="0" w:color="auto"/>
        <w:left w:val="none" w:sz="0" w:space="0" w:color="auto"/>
        <w:bottom w:val="none" w:sz="0" w:space="0" w:color="auto"/>
        <w:right w:val="none" w:sz="0" w:space="0" w:color="auto"/>
      </w:divBdr>
    </w:div>
    <w:div w:id="1795252653">
      <w:bodyDiv w:val="1"/>
      <w:marLeft w:val="0"/>
      <w:marRight w:val="0"/>
      <w:marTop w:val="0"/>
      <w:marBottom w:val="0"/>
      <w:divBdr>
        <w:top w:val="none" w:sz="0" w:space="0" w:color="auto"/>
        <w:left w:val="none" w:sz="0" w:space="0" w:color="auto"/>
        <w:bottom w:val="none" w:sz="0" w:space="0" w:color="auto"/>
        <w:right w:val="none" w:sz="0" w:space="0" w:color="auto"/>
      </w:divBdr>
    </w:div>
    <w:div w:id="1795319545">
      <w:bodyDiv w:val="1"/>
      <w:marLeft w:val="0"/>
      <w:marRight w:val="0"/>
      <w:marTop w:val="0"/>
      <w:marBottom w:val="0"/>
      <w:divBdr>
        <w:top w:val="none" w:sz="0" w:space="0" w:color="auto"/>
        <w:left w:val="none" w:sz="0" w:space="0" w:color="auto"/>
        <w:bottom w:val="none" w:sz="0" w:space="0" w:color="auto"/>
        <w:right w:val="none" w:sz="0" w:space="0" w:color="auto"/>
      </w:divBdr>
    </w:div>
    <w:div w:id="1795362137">
      <w:bodyDiv w:val="1"/>
      <w:marLeft w:val="0"/>
      <w:marRight w:val="0"/>
      <w:marTop w:val="0"/>
      <w:marBottom w:val="0"/>
      <w:divBdr>
        <w:top w:val="none" w:sz="0" w:space="0" w:color="auto"/>
        <w:left w:val="none" w:sz="0" w:space="0" w:color="auto"/>
        <w:bottom w:val="none" w:sz="0" w:space="0" w:color="auto"/>
        <w:right w:val="none" w:sz="0" w:space="0" w:color="auto"/>
      </w:divBdr>
    </w:div>
    <w:div w:id="1795442877">
      <w:bodyDiv w:val="1"/>
      <w:marLeft w:val="0"/>
      <w:marRight w:val="0"/>
      <w:marTop w:val="0"/>
      <w:marBottom w:val="0"/>
      <w:divBdr>
        <w:top w:val="none" w:sz="0" w:space="0" w:color="auto"/>
        <w:left w:val="none" w:sz="0" w:space="0" w:color="auto"/>
        <w:bottom w:val="none" w:sz="0" w:space="0" w:color="auto"/>
        <w:right w:val="none" w:sz="0" w:space="0" w:color="auto"/>
      </w:divBdr>
    </w:div>
    <w:div w:id="1795557003">
      <w:bodyDiv w:val="1"/>
      <w:marLeft w:val="0"/>
      <w:marRight w:val="0"/>
      <w:marTop w:val="0"/>
      <w:marBottom w:val="0"/>
      <w:divBdr>
        <w:top w:val="none" w:sz="0" w:space="0" w:color="auto"/>
        <w:left w:val="none" w:sz="0" w:space="0" w:color="auto"/>
        <w:bottom w:val="none" w:sz="0" w:space="0" w:color="auto"/>
        <w:right w:val="none" w:sz="0" w:space="0" w:color="auto"/>
      </w:divBdr>
    </w:div>
    <w:div w:id="1795561056">
      <w:bodyDiv w:val="1"/>
      <w:marLeft w:val="0"/>
      <w:marRight w:val="0"/>
      <w:marTop w:val="0"/>
      <w:marBottom w:val="0"/>
      <w:divBdr>
        <w:top w:val="none" w:sz="0" w:space="0" w:color="auto"/>
        <w:left w:val="none" w:sz="0" w:space="0" w:color="auto"/>
        <w:bottom w:val="none" w:sz="0" w:space="0" w:color="auto"/>
        <w:right w:val="none" w:sz="0" w:space="0" w:color="auto"/>
      </w:divBdr>
    </w:div>
    <w:div w:id="1796020863">
      <w:bodyDiv w:val="1"/>
      <w:marLeft w:val="0"/>
      <w:marRight w:val="0"/>
      <w:marTop w:val="0"/>
      <w:marBottom w:val="0"/>
      <w:divBdr>
        <w:top w:val="none" w:sz="0" w:space="0" w:color="auto"/>
        <w:left w:val="none" w:sz="0" w:space="0" w:color="auto"/>
        <w:bottom w:val="none" w:sz="0" w:space="0" w:color="auto"/>
        <w:right w:val="none" w:sz="0" w:space="0" w:color="auto"/>
      </w:divBdr>
    </w:div>
    <w:div w:id="1796097941">
      <w:bodyDiv w:val="1"/>
      <w:marLeft w:val="0"/>
      <w:marRight w:val="0"/>
      <w:marTop w:val="0"/>
      <w:marBottom w:val="0"/>
      <w:divBdr>
        <w:top w:val="none" w:sz="0" w:space="0" w:color="auto"/>
        <w:left w:val="none" w:sz="0" w:space="0" w:color="auto"/>
        <w:bottom w:val="none" w:sz="0" w:space="0" w:color="auto"/>
        <w:right w:val="none" w:sz="0" w:space="0" w:color="auto"/>
      </w:divBdr>
    </w:div>
    <w:div w:id="1796436870">
      <w:bodyDiv w:val="1"/>
      <w:marLeft w:val="0"/>
      <w:marRight w:val="0"/>
      <w:marTop w:val="0"/>
      <w:marBottom w:val="0"/>
      <w:divBdr>
        <w:top w:val="none" w:sz="0" w:space="0" w:color="auto"/>
        <w:left w:val="none" w:sz="0" w:space="0" w:color="auto"/>
        <w:bottom w:val="none" w:sz="0" w:space="0" w:color="auto"/>
        <w:right w:val="none" w:sz="0" w:space="0" w:color="auto"/>
      </w:divBdr>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6824726">
      <w:bodyDiv w:val="1"/>
      <w:marLeft w:val="0"/>
      <w:marRight w:val="0"/>
      <w:marTop w:val="0"/>
      <w:marBottom w:val="0"/>
      <w:divBdr>
        <w:top w:val="none" w:sz="0" w:space="0" w:color="auto"/>
        <w:left w:val="none" w:sz="0" w:space="0" w:color="auto"/>
        <w:bottom w:val="none" w:sz="0" w:space="0" w:color="auto"/>
        <w:right w:val="none" w:sz="0" w:space="0" w:color="auto"/>
      </w:divBdr>
    </w:div>
    <w:div w:id="1796832766">
      <w:bodyDiv w:val="1"/>
      <w:marLeft w:val="0"/>
      <w:marRight w:val="0"/>
      <w:marTop w:val="0"/>
      <w:marBottom w:val="0"/>
      <w:divBdr>
        <w:top w:val="none" w:sz="0" w:space="0" w:color="auto"/>
        <w:left w:val="none" w:sz="0" w:space="0" w:color="auto"/>
        <w:bottom w:val="none" w:sz="0" w:space="0" w:color="auto"/>
        <w:right w:val="none" w:sz="0" w:space="0" w:color="auto"/>
      </w:divBdr>
    </w:div>
    <w:div w:id="1796898796">
      <w:bodyDiv w:val="1"/>
      <w:marLeft w:val="0"/>
      <w:marRight w:val="0"/>
      <w:marTop w:val="0"/>
      <w:marBottom w:val="0"/>
      <w:divBdr>
        <w:top w:val="none" w:sz="0" w:space="0" w:color="auto"/>
        <w:left w:val="none" w:sz="0" w:space="0" w:color="auto"/>
        <w:bottom w:val="none" w:sz="0" w:space="0" w:color="auto"/>
        <w:right w:val="none" w:sz="0" w:space="0" w:color="auto"/>
      </w:divBdr>
    </w:div>
    <w:div w:id="1797020959">
      <w:bodyDiv w:val="1"/>
      <w:marLeft w:val="0"/>
      <w:marRight w:val="0"/>
      <w:marTop w:val="0"/>
      <w:marBottom w:val="0"/>
      <w:divBdr>
        <w:top w:val="none" w:sz="0" w:space="0" w:color="auto"/>
        <w:left w:val="none" w:sz="0" w:space="0" w:color="auto"/>
        <w:bottom w:val="none" w:sz="0" w:space="0" w:color="auto"/>
        <w:right w:val="none" w:sz="0" w:space="0" w:color="auto"/>
      </w:divBdr>
    </w:div>
    <w:div w:id="1797212374">
      <w:bodyDiv w:val="1"/>
      <w:marLeft w:val="0"/>
      <w:marRight w:val="0"/>
      <w:marTop w:val="0"/>
      <w:marBottom w:val="0"/>
      <w:divBdr>
        <w:top w:val="none" w:sz="0" w:space="0" w:color="auto"/>
        <w:left w:val="none" w:sz="0" w:space="0" w:color="auto"/>
        <w:bottom w:val="none" w:sz="0" w:space="0" w:color="auto"/>
        <w:right w:val="none" w:sz="0" w:space="0" w:color="auto"/>
      </w:divBdr>
    </w:div>
    <w:div w:id="1797334486">
      <w:bodyDiv w:val="1"/>
      <w:marLeft w:val="0"/>
      <w:marRight w:val="0"/>
      <w:marTop w:val="0"/>
      <w:marBottom w:val="0"/>
      <w:divBdr>
        <w:top w:val="none" w:sz="0" w:space="0" w:color="auto"/>
        <w:left w:val="none" w:sz="0" w:space="0" w:color="auto"/>
        <w:bottom w:val="none" w:sz="0" w:space="0" w:color="auto"/>
        <w:right w:val="none" w:sz="0" w:space="0" w:color="auto"/>
      </w:divBdr>
    </w:div>
    <w:div w:id="1797337196">
      <w:bodyDiv w:val="1"/>
      <w:marLeft w:val="0"/>
      <w:marRight w:val="0"/>
      <w:marTop w:val="0"/>
      <w:marBottom w:val="0"/>
      <w:divBdr>
        <w:top w:val="none" w:sz="0" w:space="0" w:color="auto"/>
        <w:left w:val="none" w:sz="0" w:space="0" w:color="auto"/>
        <w:bottom w:val="none" w:sz="0" w:space="0" w:color="auto"/>
        <w:right w:val="none" w:sz="0" w:space="0" w:color="auto"/>
      </w:divBdr>
    </w:div>
    <w:div w:id="1797527337">
      <w:bodyDiv w:val="1"/>
      <w:marLeft w:val="0"/>
      <w:marRight w:val="0"/>
      <w:marTop w:val="0"/>
      <w:marBottom w:val="0"/>
      <w:divBdr>
        <w:top w:val="none" w:sz="0" w:space="0" w:color="auto"/>
        <w:left w:val="none" w:sz="0" w:space="0" w:color="auto"/>
        <w:bottom w:val="none" w:sz="0" w:space="0" w:color="auto"/>
        <w:right w:val="none" w:sz="0" w:space="0" w:color="auto"/>
      </w:divBdr>
    </w:div>
    <w:div w:id="1797723436">
      <w:bodyDiv w:val="1"/>
      <w:marLeft w:val="0"/>
      <w:marRight w:val="0"/>
      <w:marTop w:val="0"/>
      <w:marBottom w:val="0"/>
      <w:divBdr>
        <w:top w:val="none" w:sz="0" w:space="0" w:color="auto"/>
        <w:left w:val="none" w:sz="0" w:space="0" w:color="auto"/>
        <w:bottom w:val="none" w:sz="0" w:space="0" w:color="auto"/>
        <w:right w:val="none" w:sz="0" w:space="0" w:color="auto"/>
      </w:divBdr>
    </w:div>
    <w:div w:id="1797871019">
      <w:bodyDiv w:val="1"/>
      <w:marLeft w:val="0"/>
      <w:marRight w:val="0"/>
      <w:marTop w:val="0"/>
      <w:marBottom w:val="0"/>
      <w:divBdr>
        <w:top w:val="none" w:sz="0" w:space="0" w:color="auto"/>
        <w:left w:val="none" w:sz="0" w:space="0" w:color="auto"/>
        <w:bottom w:val="none" w:sz="0" w:space="0" w:color="auto"/>
        <w:right w:val="none" w:sz="0" w:space="0" w:color="auto"/>
      </w:divBdr>
    </w:div>
    <w:div w:id="1797873041">
      <w:bodyDiv w:val="1"/>
      <w:marLeft w:val="0"/>
      <w:marRight w:val="0"/>
      <w:marTop w:val="0"/>
      <w:marBottom w:val="0"/>
      <w:divBdr>
        <w:top w:val="none" w:sz="0" w:space="0" w:color="auto"/>
        <w:left w:val="none" w:sz="0" w:space="0" w:color="auto"/>
        <w:bottom w:val="none" w:sz="0" w:space="0" w:color="auto"/>
        <w:right w:val="none" w:sz="0" w:space="0" w:color="auto"/>
      </w:divBdr>
    </w:div>
    <w:div w:id="1797915986">
      <w:bodyDiv w:val="1"/>
      <w:marLeft w:val="0"/>
      <w:marRight w:val="0"/>
      <w:marTop w:val="0"/>
      <w:marBottom w:val="0"/>
      <w:divBdr>
        <w:top w:val="none" w:sz="0" w:space="0" w:color="auto"/>
        <w:left w:val="none" w:sz="0" w:space="0" w:color="auto"/>
        <w:bottom w:val="none" w:sz="0" w:space="0" w:color="auto"/>
        <w:right w:val="none" w:sz="0" w:space="0" w:color="auto"/>
      </w:divBdr>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43661">
      <w:bodyDiv w:val="1"/>
      <w:marLeft w:val="0"/>
      <w:marRight w:val="0"/>
      <w:marTop w:val="0"/>
      <w:marBottom w:val="0"/>
      <w:divBdr>
        <w:top w:val="none" w:sz="0" w:space="0" w:color="auto"/>
        <w:left w:val="none" w:sz="0" w:space="0" w:color="auto"/>
        <w:bottom w:val="none" w:sz="0" w:space="0" w:color="auto"/>
        <w:right w:val="none" w:sz="0" w:space="0" w:color="auto"/>
      </w:divBdr>
    </w:div>
    <w:div w:id="1798714763">
      <w:bodyDiv w:val="1"/>
      <w:marLeft w:val="0"/>
      <w:marRight w:val="0"/>
      <w:marTop w:val="0"/>
      <w:marBottom w:val="0"/>
      <w:divBdr>
        <w:top w:val="none" w:sz="0" w:space="0" w:color="auto"/>
        <w:left w:val="none" w:sz="0" w:space="0" w:color="auto"/>
        <w:bottom w:val="none" w:sz="0" w:space="0" w:color="auto"/>
        <w:right w:val="none" w:sz="0" w:space="0" w:color="auto"/>
      </w:divBdr>
    </w:div>
    <w:div w:id="1798795146">
      <w:bodyDiv w:val="1"/>
      <w:marLeft w:val="0"/>
      <w:marRight w:val="0"/>
      <w:marTop w:val="0"/>
      <w:marBottom w:val="0"/>
      <w:divBdr>
        <w:top w:val="none" w:sz="0" w:space="0" w:color="auto"/>
        <w:left w:val="none" w:sz="0" w:space="0" w:color="auto"/>
        <w:bottom w:val="none" w:sz="0" w:space="0" w:color="auto"/>
        <w:right w:val="none" w:sz="0" w:space="0" w:color="auto"/>
      </w:divBdr>
    </w:div>
    <w:div w:id="1798837806">
      <w:bodyDiv w:val="1"/>
      <w:marLeft w:val="0"/>
      <w:marRight w:val="0"/>
      <w:marTop w:val="0"/>
      <w:marBottom w:val="0"/>
      <w:divBdr>
        <w:top w:val="none" w:sz="0" w:space="0" w:color="auto"/>
        <w:left w:val="none" w:sz="0" w:space="0" w:color="auto"/>
        <w:bottom w:val="none" w:sz="0" w:space="0" w:color="auto"/>
        <w:right w:val="none" w:sz="0" w:space="0" w:color="auto"/>
      </w:divBdr>
    </w:div>
    <w:div w:id="1798908210">
      <w:bodyDiv w:val="1"/>
      <w:marLeft w:val="0"/>
      <w:marRight w:val="0"/>
      <w:marTop w:val="0"/>
      <w:marBottom w:val="0"/>
      <w:divBdr>
        <w:top w:val="none" w:sz="0" w:space="0" w:color="auto"/>
        <w:left w:val="none" w:sz="0" w:space="0" w:color="auto"/>
        <w:bottom w:val="none" w:sz="0" w:space="0" w:color="auto"/>
        <w:right w:val="none" w:sz="0" w:space="0" w:color="auto"/>
      </w:divBdr>
    </w:div>
    <w:div w:id="1799061145">
      <w:bodyDiv w:val="1"/>
      <w:marLeft w:val="0"/>
      <w:marRight w:val="0"/>
      <w:marTop w:val="0"/>
      <w:marBottom w:val="0"/>
      <w:divBdr>
        <w:top w:val="none" w:sz="0" w:space="0" w:color="auto"/>
        <w:left w:val="none" w:sz="0" w:space="0" w:color="auto"/>
        <w:bottom w:val="none" w:sz="0" w:space="0" w:color="auto"/>
        <w:right w:val="none" w:sz="0" w:space="0" w:color="auto"/>
      </w:divBdr>
    </w:div>
    <w:div w:id="1799226308">
      <w:bodyDiv w:val="1"/>
      <w:marLeft w:val="0"/>
      <w:marRight w:val="0"/>
      <w:marTop w:val="0"/>
      <w:marBottom w:val="0"/>
      <w:divBdr>
        <w:top w:val="none" w:sz="0" w:space="0" w:color="auto"/>
        <w:left w:val="none" w:sz="0" w:space="0" w:color="auto"/>
        <w:bottom w:val="none" w:sz="0" w:space="0" w:color="auto"/>
        <w:right w:val="none" w:sz="0" w:space="0" w:color="auto"/>
      </w:divBdr>
    </w:div>
    <w:div w:id="1799294402">
      <w:bodyDiv w:val="1"/>
      <w:marLeft w:val="0"/>
      <w:marRight w:val="0"/>
      <w:marTop w:val="0"/>
      <w:marBottom w:val="0"/>
      <w:divBdr>
        <w:top w:val="none" w:sz="0" w:space="0" w:color="auto"/>
        <w:left w:val="none" w:sz="0" w:space="0" w:color="auto"/>
        <w:bottom w:val="none" w:sz="0" w:space="0" w:color="auto"/>
        <w:right w:val="none" w:sz="0" w:space="0" w:color="auto"/>
      </w:divBdr>
    </w:div>
    <w:div w:id="1799299833">
      <w:bodyDiv w:val="1"/>
      <w:marLeft w:val="0"/>
      <w:marRight w:val="0"/>
      <w:marTop w:val="0"/>
      <w:marBottom w:val="0"/>
      <w:divBdr>
        <w:top w:val="none" w:sz="0" w:space="0" w:color="auto"/>
        <w:left w:val="none" w:sz="0" w:space="0" w:color="auto"/>
        <w:bottom w:val="none" w:sz="0" w:space="0" w:color="auto"/>
        <w:right w:val="none" w:sz="0" w:space="0" w:color="auto"/>
      </w:divBdr>
    </w:div>
    <w:div w:id="1799300032">
      <w:bodyDiv w:val="1"/>
      <w:marLeft w:val="0"/>
      <w:marRight w:val="0"/>
      <w:marTop w:val="0"/>
      <w:marBottom w:val="0"/>
      <w:divBdr>
        <w:top w:val="none" w:sz="0" w:space="0" w:color="auto"/>
        <w:left w:val="none" w:sz="0" w:space="0" w:color="auto"/>
        <w:bottom w:val="none" w:sz="0" w:space="0" w:color="auto"/>
        <w:right w:val="none" w:sz="0" w:space="0" w:color="auto"/>
      </w:divBdr>
    </w:div>
    <w:div w:id="1799376741">
      <w:bodyDiv w:val="1"/>
      <w:marLeft w:val="0"/>
      <w:marRight w:val="0"/>
      <w:marTop w:val="0"/>
      <w:marBottom w:val="0"/>
      <w:divBdr>
        <w:top w:val="none" w:sz="0" w:space="0" w:color="auto"/>
        <w:left w:val="none" w:sz="0" w:space="0" w:color="auto"/>
        <w:bottom w:val="none" w:sz="0" w:space="0" w:color="auto"/>
        <w:right w:val="none" w:sz="0" w:space="0" w:color="auto"/>
      </w:divBdr>
    </w:div>
    <w:div w:id="1799490641">
      <w:bodyDiv w:val="1"/>
      <w:marLeft w:val="0"/>
      <w:marRight w:val="0"/>
      <w:marTop w:val="0"/>
      <w:marBottom w:val="0"/>
      <w:divBdr>
        <w:top w:val="none" w:sz="0" w:space="0" w:color="auto"/>
        <w:left w:val="none" w:sz="0" w:space="0" w:color="auto"/>
        <w:bottom w:val="none" w:sz="0" w:space="0" w:color="auto"/>
        <w:right w:val="none" w:sz="0" w:space="0" w:color="auto"/>
      </w:divBdr>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65308">
      <w:bodyDiv w:val="1"/>
      <w:marLeft w:val="0"/>
      <w:marRight w:val="0"/>
      <w:marTop w:val="0"/>
      <w:marBottom w:val="0"/>
      <w:divBdr>
        <w:top w:val="none" w:sz="0" w:space="0" w:color="auto"/>
        <w:left w:val="none" w:sz="0" w:space="0" w:color="auto"/>
        <w:bottom w:val="none" w:sz="0" w:space="0" w:color="auto"/>
        <w:right w:val="none" w:sz="0" w:space="0" w:color="auto"/>
      </w:divBdr>
    </w:div>
    <w:div w:id="1800025468">
      <w:bodyDiv w:val="1"/>
      <w:marLeft w:val="0"/>
      <w:marRight w:val="0"/>
      <w:marTop w:val="0"/>
      <w:marBottom w:val="0"/>
      <w:divBdr>
        <w:top w:val="none" w:sz="0" w:space="0" w:color="auto"/>
        <w:left w:val="none" w:sz="0" w:space="0" w:color="auto"/>
        <w:bottom w:val="none" w:sz="0" w:space="0" w:color="auto"/>
        <w:right w:val="none" w:sz="0" w:space="0" w:color="auto"/>
      </w:divBdr>
    </w:div>
    <w:div w:id="1800412453">
      <w:bodyDiv w:val="1"/>
      <w:marLeft w:val="0"/>
      <w:marRight w:val="0"/>
      <w:marTop w:val="0"/>
      <w:marBottom w:val="0"/>
      <w:divBdr>
        <w:top w:val="none" w:sz="0" w:space="0" w:color="auto"/>
        <w:left w:val="none" w:sz="0" w:space="0" w:color="auto"/>
        <w:bottom w:val="none" w:sz="0" w:space="0" w:color="auto"/>
        <w:right w:val="none" w:sz="0" w:space="0" w:color="auto"/>
      </w:divBdr>
    </w:div>
    <w:div w:id="1800608693">
      <w:bodyDiv w:val="1"/>
      <w:marLeft w:val="0"/>
      <w:marRight w:val="0"/>
      <w:marTop w:val="0"/>
      <w:marBottom w:val="0"/>
      <w:divBdr>
        <w:top w:val="none" w:sz="0" w:space="0" w:color="auto"/>
        <w:left w:val="none" w:sz="0" w:space="0" w:color="auto"/>
        <w:bottom w:val="none" w:sz="0" w:space="0" w:color="auto"/>
        <w:right w:val="none" w:sz="0" w:space="0" w:color="auto"/>
      </w:divBdr>
    </w:div>
    <w:div w:id="1800758929">
      <w:bodyDiv w:val="1"/>
      <w:marLeft w:val="0"/>
      <w:marRight w:val="0"/>
      <w:marTop w:val="0"/>
      <w:marBottom w:val="0"/>
      <w:divBdr>
        <w:top w:val="none" w:sz="0" w:space="0" w:color="auto"/>
        <w:left w:val="none" w:sz="0" w:space="0" w:color="auto"/>
        <w:bottom w:val="none" w:sz="0" w:space="0" w:color="auto"/>
        <w:right w:val="none" w:sz="0" w:space="0" w:color="auto"/>
      </w:divBdr>
    </w:div>
    <w:div w:id="1800802272">
      <w:bodyDiv w:val="1"/>
      <w:marLeft w:val="0"/>
      <w:marRight w:val="0"/>
      <w:marTop w:val="0"/>
      <w:marBottom w:val="0"/>
      <w:divBdr>
        <w:top w:val="none" w:sz="0" w:space="0" w:color="auto"/>
        <w:left w:val="none" w:sz="0" w:space="0" w:color="auto"/>
        <w:bottom w:val="none" w:sz="0" w:space="0" w:color="auto"/>
        <w:right w:val="none" w:sz="0" w:space="0" w:color="auto"/>
      </w:divBdr>
    </w:div>
    <w:div w:id="1800956206">
      <w:bodyDiv w:val="1"/>
      <w:marLeft w:val="0"/>
      <w:marRight w:val="0"/>
      <w:marTop w:val="0"/>
      <w:marBottom w:val="0"/>
      <w:divBdr>
        <w:top w:val="none" w:sz="0" w:space="0" w:color="auto"/>
        <w:left w:val="none" w:sz="0" w:space="0" w:color="auto"/>
        <w:bottom w:val="none" w:sz="0" w:space="0" w:color="auto"/>
        <w:right w:val="none" w:sz="0" w:space="0" w:color="auto"/>
      </w:divBdr>
    </w:div>
    <w:div w:id="1801147920">
      <w:bodyDiv w:val="1"/>
      <w:marLeft w:val="0"/>
      <w:marRight w:val="0"/>
      <w:marTop w:val="0"/>
      <w:marBottom w:val="0"/>
      <w:divBdr>
        <w:top w:val="none" w:sz="0" w:space="0" w:color="auto"/>
        <w:left w:val="none" w:sz="0" w:space="0" w:color="auto"/>
        <w:bottom w:val="none" w:sz="0" w:space="0" w:color="auto"/>
        <w:right w:val="none" w:sz="0" w:space="0" w:color="auto"/>
      </w:divBdr>
    </w:div>
    <w:div w:id="1801266895">
      <w:bodyDiv w:val="1"/>
      <w:marLeft w:val="0"/>
      <w:marRight w:val="0"/>
      <w:marTop w:val="0"/>
      <w:marBottom w:val="0"/>
      <w:divBdr>
        <w:top w:val="none" w:sz="0" w:space="0" w:color="auto"/>
        <w:left w:val="none" w:sz="0" w:space="0" w:color="auto"/>
        <w:bottom w:val="none" w:sz="0" w:space="0" w:color="auto"/>
        <w:right w:val="none" w:sz="0" w:space="0" w:color="auto"/>
      </w:divBdr>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804835">
      <w:bodyDiv w:val="1"/>
      <w:marLeft w:val="0"/>
      <w:marRight w:val="0"/>
      <w:marTop w:val="0"/>
      <w:marBottom w:val="0"/>
      <w:divBdr>
        <w:top w:val="none" w:sz="0" w:space="0" w:color="auto"/>
        <w:left w:val="none" w:sz="0" w:space="0" w:color="auto"/>
        <w:bottom w:val="none" w:sz="0" w:space="0" w:color="auto"/>
        <w:right w:val="none" w:sz="0" w:space="0" w:color="auto"/>
      </w:divBdr>
    </w:div>
    <w:div w:id="1801877662">
      <w:bodyDiv w:val="1"/>
      <w:marLeft w:val="0"/>
      <w:marRight w:val="0"/>
      <w:marTop w:val="0"/>
      <w:marBottom w:val="0"/>
      <w:divBdr>
        <w:top w:val="none" w:sz="0" w:space="0" w:color="auto"/>
        <w:left w:val="none" w:sz="0" w:space="0" w:color="auto"/>
        <w:bottom w:val="none" w:sz="0" w:space="0" w:color="auto"/>
        <w:right w:val="none" w:sz="0" w:space="0" w:color="auto"/>
      </w:divBdr>
    </w:div>
    <w:div w:id="1802336463">
      <w:bodyDiv w:val="1"/>
      <w:marLeft w:val="0"/>
      <w:marRight w:val="0"/>
      <w:marTop w:val="0"/>
      <w:marBottom w:val="0"/>
      <w:divBdr>
        <w:top w:val="none" w:sz="0" w:space="0" w:color="auto"/>
        <w:left w:val="none" w:sz="0" w:space="0" w:color="auto"/>
        <w:bottom w:val="none" w:sz="0" w:space="0" w:color="auto"/>
        <w:right w:val="none" w:sz="0" w:space="0" w:color="auto"/>
      </w:divBdr>
    </w:div>
    <w:div w:id="1802381397">
      <w:bodyDiv w:val="1"/>
      <w:marLeft w:val="0"/>
      <w:marRight w:val="0"/>
      <w:marTop w:val="0"/>
      <w:marBottom w:val="0"/>
      <w:divBdr>
        <w:top w:val="none" w:sz="0" w:space="0" w:color="auto"/>
        <w:left w:val="none" w:sz="0" w:space="0" w:color="auto"/>
        <w:bottom w:val="none" w:sz="0" w:space="0" w:color="auto"/>
        <w:right w:val="none" w:sz="0" w:space="0" w:color="auto"/>
      </w:divBdr>
    </w:div>
    <w:div w:id="1802454221">
      <w:bodyDiv w:val="1"/>
      <w:marLeft w:val="0"/>
      <w:marRight w:val="0"/>
      <w:marTop w:val="0"/>
      <w:marBottom w:val="0"/>
      <w:divBdr>
        <w:top w:val="none" w:sz="0" w:space="0" w:color="auto"/>
        <w:left w:val="none" w:sz="0" w:space="0" w:color="auto"/>
        <w:bottom w:val="none" w:sz="0" w:space="0" w:color="auto"/>
        <w:right w:val="none" w:sz="0" w:space="0" w:color="auto"/>
      </w:divBdr>
    </w:div>
    <w:div w:id="1802458309">
      <w:bodyDiv w:val="1"/>
      <w:marLeft w:val="0"/>
      <w:marRight w:val="0"/>
      <w:marTop w:val="0"/>
      <w:marBottom w:val="0"/>
      <w:divBdr>
        <w:top w:val="none" w:sz="0" w:space="0" w:color="auto"/>
        <w:left w:val="none" w:sz="0" w:space="0" w:color="auto"/>
        <w:bottom w:val="none" w:sz="0" w:space="0" w:color="auto"/>
        <w:right w:val="none" w:sz="0" w:space="0" w:color="auto"/>
      </w:divBdr>
    </w:div>
    <w:div w:id="1802570987">
      <w:bodyDiv w:val="1"/>
      <w:marLeft w:val="0"/>
      <w:marRight w:val="0"/>
      <w:marTop w:val="0"/>
      <w:marBottom w:val="0"/>
      <w:divBdr>
        <w:top w:val="none" w:sz="0" w:space="0" w:color="auto"/>
        <w:left w:val="none" w:sz="0" w:space="0" w:color="auto"/>
        <w:bottom w:val="none" w:sz="0" w:space="0" w:color="auto"/>
        <w:right w:val="none" w:sz="0" w:space="0" w:color="auto"/>
      </w:divBdr>
    </w:div>
    <w:div w:id="1802579495">
      <w:bodyDiv w:val="1"/>
      <w:marLeft w:val="0"/>
      <w:marRight w:val="0"/>
      <w:marTop w:val="0"/>
      <w:marBottom w:val="0"/>
      <w:divBdr>
        <w:top w:val="none" w:sz="0" w:space="0" w:color="auto"/>
        <w:left w:val="none" w:sz="0" w:space="0" w:color="auto"/>
        <w:bottom w:val="none" w:sz="0" w:space="0" w:color="auto"/>
        <w:right w:val="none" w:sz="0" w:space="0" w:color="auto"/>
      </w:divBdr>
    </w:div>
    <w:div w:id="1802728735">
      <w:bodyDiv w:val="1"/>
      <w:marLeft w:val="0"/>
      <w:marRight w:val="0"/>
      <w:marTop w:val="0"/>
      <w:marBottom w:val="0"/>
      <w:divBdr>
        <w:top w:val="none" w:sz="0" w:space="0" w:color="auto"/>
        <w:left w:val="none" w:sz="0" w:space="0" w:color="auto"/>
        <w:bottom w:val="none" w:sz="0" w:space="0" w:color="auto"/>
        <w:right w:val="none" w:sz="0" w:space="0" w:color="auto"/>
      </w:divBdr>
    </w:div>
    <w:div w:id="1802964968">
      <w:bodyDiv w:val="1"/>
      <w:marLeft w:val="0"/>
      <w:marRight w:val="0"/>
      <w:marTop w:val="0"/>
      <w:marBottom w:val="0"/>
      <w:divBdr>
        <w:top w:val="none" w:sz="0" w:space="0" w:color="auto"/>
        <w:left w:val="none" w:sz="0" w:space="0" w:color="auto"/>
        <w:bottom w:val="none" w:sz="0" w:space="0" w:color="auto"/>
        <w:right w:val="none" w:sz="0" w:space="0" w:color="auto"/>
      </w:divBdr>
    </w:div>
    <w:div w:id="1802992400">
      <w:bodyDiv w:val="1"/>
      <w:marLeft w:val="0"/>
      <w:marRight w:val="0"/>
      <w:marTop w:val="0"/>
      <w:marBottom w:val="0"/>
      <w:divBdr>
        <w:top w:val="none" w:sz="0" w:space="0" w:color="auto"/>
        <w:left w:val="none" w:sz="0" w:space="0" w:color="auto"/>
        <w:bottom w:val="none" w:sz="0" w:space="0" w:color="auto"/>
        <w:right w:val="none" w:sz="0" w:space="0" w:color="auto"/>
      </w:divBdr>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419965">
      <w:bodyDiv w:val="1"/>
      <w:marLeft w:val="0"/>
      <w:marRight w:val="0"/>
      <w:marTop w:val="0"/>
      <w:marBottom w:val="0"/>
      <w:divBdr>
        <w:top w:val="none" w:sz="0" w:space="0" w:color="auto"/>
        <w:left w:val="none" w:sz="0" w:space="0" w:color="auto"/>
        <w:bottom w:val="none" w:sz="0" w:space="0" w:color="auto"/>
        <w:right w:val="none" w:sz="0" w:space="0" w:color="auto"/>
      </w:divBdr>
    </w:div>
    <w:div w:id="1803498528">
      <w:bodyDiv w:val="1"/>
      <w:marLeft w:val="0"/>
      <w:marRight w:val="0"/>
      <w:marTop w:val="0"/>
      <w:marBottom w:val="0"/>
      <w:divBdr>
        <w:top w:val="none" w:sz="0" w:space="0" w:color="auto"/>
        <w:left w:val="none" w:sz="0" w:space="0" w:color="auto"/>
        <w:bottom w:val="none" w:sz="0" w:space="0" w:color="auto"/>
        <w:right w:val="none" w:sz="0" w:space="0" w:color="auto"/>
      </w:divBdr>
    </w:div>
    <w:div w:id="1803578652">
      <w:bodyDiv w:val="1"/>
      <w:marLeft w:val="0"/>
      <w:marRight w:val="0"/>
      <w:marTop w:val="0"/>
      <w:marBottom w:val="0"/>
      <w:divBdr>
        <w:top w:val="none" w:sz="0" w:space="0" w:color="auto"/>
        <w:left w:val="none" w:sz="0" w:space="0" w:color="auto"/>
        <w:bottom w:val="none" w:sz="0" w:space="0" w:color="auto"/>
        <w:right w:val="none" w:sz="0" w:space="0" w:color="auto"/>
      </w:divBdr>
    </w:div>
    <w:div w:id="1803963171">
      <w:bodyDiv w:val="1"/>
      <w:marLeft w:val="0"/>
      <w:marRight w:val="0"/>
      <w:marTop w:val="0"/>
      <w:marBottom w:val="0"/>
      <w:divBdr>
        <w:top w:val="none" w:sz="0" w:space="0" w:color="auto"/>
        <w:left w:val="none" w:sz="0" w:space="0" w:color="auto"/>
        <w:bottom w:val="none" w:sz="0" w:space="0" w:color="auto"/>
        <w:right w:val="none" w:sz="0" w:space="0" w:color="auto"/>
      </w:divBdr>
    </w:div>
    <w:div w:id="1803965495">
      <w:bodyDiv w:val="1"/>
      <w:marLeft w:val="0"/>
      <w:marRight w:val="0"/>
      <w:marTop w:val="0"/>
      <w:marBottom w:val="0"/>
      <w:divBdr>
        <w:top w:val="none" w:sz="0" w:space="0" w:color="auto"/>
        <w:left w:val="none" w:sz="0" w:space="0" w:color="auto"/>
        <w:bottom w:val="none" w:sz="0" w:space="0" w:color="auto"/>
        <w:right w:val="none" w:sz="0" w:space="0" w:color="auto"/>
      </w:divBdr>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833">
      <w:bodyDiv w:val="1"/>
      <w:marLeft w:val="0"/>
      <w:marRight w:val="0"/>
      <w:marTop w:val="0"/>
      <w:marBottom w:val="0"/>
      <w:divBdr>
        <w:top w:val="none" w:sz="0" w:space="0" w:color="auto"/>
        <w:left w:val="none" w:sz="0" w:space="0" w:color="auto"/>
        <w:bottom w:val="none" w:sz="0" w:space="0" w:color="auto"/>
        <w:right w:val="none" w:sz="0" w:space="0" w:color="auto"/>
      </w:divBdr>
    </w:div>
    <w:div w:id="1804538899">
      <w:bodyDiv w:val="1"/>
      <w:marLeft w:val="0"/>
      <w:marRight w:val="0"/>
      <w:marTop w:val="0"/>
      <w:marBottom w:val="0"/>
      <w:divBdr>
        <w:top w:val="none" w:sz="0" w:space="0" w:color="auto"/>
        <w:left w:val="none" w:sz="0" w:space="0" w:color="auto"/>
        <w:bottom w:val="none" w:sz="0" w:space="0" w:color="auto"/>
        <w:right w:val="none" w:sz="0" w:space="0" w:color="auto"/>
      </w:divBdr>
    </w:div>
    <w:div w:id="1804539688">
      <w:bodyDiv w:val="1"/>
      <w:marLeft w:val="0"/>
      <w:marRight w:val="0"/>
      <w:marTop w:val="0"/>
      <w:marBottom w:val="0"/>
      <w:divBdr>
        <w:top w:val="none" w:sz="0" w:space="0" w:color="auto"/>
        <w:left w:val="none" w:sz="0" w:space="0" w:color="auto"/>
        <w:bottom w:val="none" w:sz="0" w:space="0" w:color="auto"/>
        <w:right w:val="none" w:sz="0" w:space="0" w:color="auto"/>
      </w:divBdr>
    </w:div>
    <w:div w:id="1804544633">
      <w:bodyDiv w:val="1"/>
      <w:marLeft w:val="0"/>
      <w:marRight w:val="0"/>
      <w:marTop w:val="0"/>
      <w:marBottom w:val="0"/>
      <w:divBdr>
        <w:top w:val="none" w:sz="0" w:space="0" w:color="auto"/>
        <w:left w:val="none" w:sz="0" w:space="0" w:color="auto"/>
        <w:bottom w:val="none" w:sz="0" w:space="0" w:color="auto"/>
        <w:right w:val="none" w:sz="0" w:space="0" w:color="auto"/>
      </w:divBdr>
    </w:div>
    <w:div w:id="1804618810">
      <w:bodyDiv w:val="1"/>
      <w:marLeft w:val="0"/>
      <w:marRight w:val="0"/>
      <w:marTop w:val="0"/>
      <w:marBottom w:val="0"/>
      <w:divBdr>
        <w:top w:val="none" w:sz="0" w:space="0" w:color="auto"/>
        <w:left w:val="none" w:sz="0" w:space="0" w:color="auto"/>
        <w:bottom w:val="none" w:sz="0" w:space="0" w:color="auto"/>
        <w:right w:val="none" w:sz="0" w:space="0" w:color="auto"/>
      </w:divBdr>
    </w:div>
    <w:div w:id="1804927610">
      <w:bodyDiv w:val="1"/>
      <w:marLeft w:val="0"/>
      <w:marRight w:val="0"/>
      <w:marTop w:val="0"/>
      <w:marBottom w:val="0"/>
      <w:divBdr>
        <w:top w:val="none" w:sz="0" w:space="0" w:color="auto"/>
        <w:left w:val="none" w:sz="0" w:space="0" w:color="auto"/>
        <w:bottom w:val="none" w:sz="0" w:space="0" w:color="auto"/>
        <w:right w:val="none" w:sz="0" w:space="0" w:color="auto"/>
      </w:divBdr>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98058">
      <w:bodyDiv w:val="1"/>
      <w:marLeft w:val="0"/>
      <w:marRight w:val="0"/>
      <w:marTop w:val="0"/>
      <w:marBottom w:val="0"/>
      <w:divBdr>
        <w:top w:val="none" w:sz="0" w:space="0" w:color="auto"/>
        <w:left w:val="none" w:sz="0" w:space="0" w:color="auto"/>
        <w:bottom w:val="none" w:sz="0" w:space="0" w:color="auto"/>
        <w:right w:val="none" w:sz="0" w:space="0" w:color="auto"/>
      </w:divBdr>
    </w:div>
    <w:div w:id="1804998407">
      <w:bodyDiv w:val="1"/>
      <w:marLeft w:val="0"/>
      <w:marRight w:val="0"/>
      <w:marTop w:val="0"/>
      <w:marBottom w:val="0"/>
      <w:divBdr>
        <w:top w:val="none" w:sz="0" w:space="0" w:color="auto"/>
        <w:left w:val="none" w:sz="0" w:space="0" w:color="auto"/>
        <w:bottom w:val="none" w:sz="0" w:space="0" w:color="auto"/>
        <w:right w:val="none" w:sz="0" w:space="0" w:color="auto"/>
      </w:divBdr>
    </w:div>
    <w:div w:id="1805079592">
      <w:bodyDiv w:val="1"/>
      <w:marLeft w:val="0"/>
      <w:marRight w:val="0"/>
      <w:marTop w:val="0"/>
      <w:marBottom w:val="0"/>
      <w:divBdr>
        <w:top w:val="none" w:sz="0" w:space="0" w:color="auto"/>
        <w:left w:val="none" w:sz="0" w:space="0" w:color="auto"/>
        <w:bottom w:val="none" w:sz="0" w:space="0" w:color="auto"/>
        <w:right w:val="none" w:sz="0" w:space="0" w:color="auto"/>
      </w:divBdr>
    </w:div>
    <w:div w:id="1805153239">
      <w:bodyDiv w:val="1"/>
      <w:marLeft w:val="0"/>
      <w:marRight w:val="0"/>
      <w:marTop w:val="0"/>
      <w:marBottom w:val="0"/>
      <w:divBdr>
        <w:top w:val="none" w:sz="0" w:space="0" w:color="auto"/>
        <w:left w:val="none" w:sz="0" w:space="0" w:color="auto"/>
        <w:bottom w:val="none" w:sz="0" w:space="0" w:color="auto"/>
        <w:right w:val="none" w:sz="0" w:space="0" w:color="auto"/>
      </w:divBdr>
    </w:div>
    <w:div w:id="1805465607">
      <w:bodyDiv w:val="1"/>
      <w:marLeft w:val="0"/>
      <w:marRight w:val="0"/>
      <w:marTop w:val="0"/>
      <w:marBottom w:val="0"/>
      <w:divBdr>
        <w:top w:val="none" w:sz="0" w:space="0" w:color="auto"/>
        <w:left w:val="none" w:sz="0" w:space="0" w:color="auto"/>
        <w:bottom w:val="none" w:sz="0" w:space="0" w:color="auto"/>
        <w:right w:val="none" w:sz="0" w:space="0" w:color="auto"/>
      </w:divBdr>
    </w:div>
    <w:div w:id="1805467384">
      <w:bodyDiv w:val="1"/>
      <w:marLeft w:val="0"/>
      <w:marRight w:val="0"/>
      <w:marTop w:val="0"/>
      <w:marBottom w:val="0"/>
      <w:divBdr>
        <w:top w:val="none" w:sz="0" w:space="0" w:color="auto"/>
        <w:left w:val="none" w:sz="0" w:space="0" w:color="auto"/>
        <w:bottom w:val="none" w:sz="0" w:space="0" w:color="auto"/>
        <w:right w:val="none" w:sz="0" w:space="0" w:color="auto"/>
      </w:divBdr>
    </w:div>
    <w:div w:id="1805586117">
      <w:bodyDiv w:val="1"/>
      <w:marLeft w:val="0"/>
      <w:marRight w:val="0"/>
      <w:marTop w:val="0"/>
      <w:marBottom w:val="0"/>
      <w:divBdr>
        <w:top w:val="none" w:sz="0" w:space="0" w:color="auto"/>
        <w:left w:val="none" w:sz="0" w:space="0" w:color="auto"/>
        <w:bottom w:val="none" w:sz="0" w:space="0" w:color="auto"/>
        <w:right w:val="none" w:sz="0" w:space="0" w:color="auto"/>
      </w:divBdr>
    </w:div>
    <w:div w:id="1805661692">
      <w:bodyDiv w:val="1"/>
      <w:marLeft w:val="0"/>
      <w:marRight w:val="0"/>
      <w:marTop w:val="0"/>
      <w:marBottom w:val="0"/>
      <w:divBdr>
        <w:top w:val="none" w:sz="0" w:space="0" w:color="auto"/>
        <w:left w:val="none" w:sz="0" w:space="0" w:color="auto"/>
        <w:bottom w:val="none" w:sz="0" w:space="0" w:color="auto"/>
        <w:right w:val="none" w:sz="0" w:space="0" w:color="auto"/>
      </w:divBdr>
    </w:div>
    <w:div w:id="1805846661">
      <w:bodyDiv w:val="1"/>
      <w:marLeft w:val="0"/>
      <w:marRight w:val="0"/>
      <w:marTop w:val="0"/>
      <w:marBottom w:val="0"/>
      <w:divBdr>
        <w:top w:val="none" w:sz="0" w:space="0" w:color="auto"/>
        <w:left w:val="none" w:sz="0" w:space="0" w:color="auto"/>
        <w:bottom w:val="none" w:sz="0" w:space="0" w:color="auto"/>
        <w:right w:val="none" w:sz="0" w:space="0" w:color="auto"/>
      </w:divBdr>
    </w:div>
    <w:div w:id="1806123596">
      <w:bodyDiv w:val="1"/>
      <w:marLeft w:val="0"/>
      <w:marRight w:val="0"/>
      <w:marTop w:val="0"/>
      <w:marBottom w:val="0"/>
      <w:divBdr>
        <w:top w:val="none" w:sz="0" w:space="0" w:color="auto"/>
        <w:left w:val="none" w:sz="0" w:space="0" w:color="auto"/>
        <w:bottom w:val="none" w:sz="0" w:space="0" w:color="auto"/>
        <w:right w:val="none" w:sz="0" w:space="0" w:color="auto"/>
      </w:divBdr>
    </w:div>
    <w:div w:id="1806308683">
      <w:bodyDiv w:val="1"/>
      <w:marLeft w:val="0"/>
      <w:marRight w:val="0"/>
      <w:marTop w:val="0"/>
      <w:marBottom w:val="0"/>
      <w:divBdr>
        <w:top w:val="none" w:sz="0" w:space="0" w:color="auto"/>
        <w:left w:val="none" w:sz="0" w:space="0" w:color="auto"/>
        <w:bottom w:val="none" w:sz="0" w:space="0" w:color="auto"/>
        <w:right w:val="none" w:sz="0" w:space="0" w:color="auto"/>
      </w:divBdr>
    </w:div>
    <w:div w:id="1806771262">
      <w:bodyDiv w:val="1"/>
      <w:marLeft w:val="0"/>
      <w:marRight w:val="0"/>
      <w:marTop w:val="0"/>
      <w:marBottom w:val="0"/>
      <w:divBdr>
        <w:top w:val="none" w:sz="0" w:space="0" w:color="auto"/>
        <w:left w:val="none" w:sz="0" w:space="0" w:color="auto"/>
        <w:bottom w:val="none" w:sz="0" w:space="0" w:color="auto"/>
        <w:right w:val="none" w:sz="0" w:space="0" w:color="auto"/>
      </w:divBdr>
    </w:div>
    <w:div w:id="1806771977">
      <w:bodyDiv w:val="1"/>
      <w:marLeft w:val="0"/>
      <w:marRight w:val="0"/>
      <w:marTop w:val="0"/>
      <w:marBottom w:val="0"/>
      <w:divBdr>
        <w:top w:val="none" w:sz="0" w:space="0" w:color="auto"/>
        <w:left w:val="none" w:sz="0" w:space="0" w:color="auto"/>
        <w:bottom w:val="none" w:sz="0" w:space="0" w:color="auto"/>
        <w:right w:val="none" w:sz="0" w:space="0" w:color="auto"/>
      </w:divBdr>
    </w:div>
    <w:div w:id="1806847923">
      <w:bodyDiv w:val="1"/>
      <w:marLeft w:val="0"/>
      <w:marRight w:val="0"/>
      <w:marTop w:val="0"/>
      <w:marBottom w:val="0"/>
      <w:divBdr>
        <w:top w:val="none" w:sz="0" w:space="0" w:color="auto"/>
        <w:left w:val="none" w:sz="0" w:space="0" w:color="auto"/>
        <w:bottom w:val="none" w:sz="0" w:space="0" w:color="auto"/>
        <w:right w:val="none" w:sz="0" w:space="0" w:color="auto"/>
      </w:divBdr>
    </w:div>
    <w:div w:id="1807041174">
      <w:bodyDiv w:val="1"/>
      <w:marLeft w:val="0"/>
      <w:marRight w:val="0"/>
      <w:marTop w:val="0"/>
      <w:marBottom w:val="0"/>
      <w:divBdr>
        <w:top w:val="none" w:sz="0" w:space="0" w:color="auto"/>
        <w:left w:val="none" w:sz="0" w:space="0" w:color="auto"/>
        <w:bottom w:val="none" w:sz="0" w:space="0" w:color="auto"/>
        <w:right w:val="none" w:sz="0" w:space="0" w:color="auto"/>
      </w:divBdr>
    </w:div>
    <w:div w:id="1807428174">
      <w:bodyDiv w:val="1"/>
      <w:marLeft w:val="0"/>
      <w:marRight w:val="0"/>
      <w:marTop w:val="0"/>
      <w:marBottom w:val="0"/>
      <w:divBdr>
        <w:top w:val="none" w:sz="0" w:space="0" w:color="auto"/>
        <w:left w:val="none" w:sz="0" w:space="0" w:color="auto"/>
        <w:bottom w:val="none" w:sz="0" w:space="0" w:color="auto"/>
        <w:right w:val="none" w:sz="0" w:space="0" w:color="auto"/>
      </w:divBdr>
    </w:div>
    <w:div w:id="1807505130">
      <w:bodyDiv w:val="1"/>
      <w:marLeft w:val="0"/>
      <w:marRight w:val="0"/>
      <w:marTop w:val="0"/>
      <w:marBottom w:val="0"/>
      <w:divBdr>
        <w:top w:val="none" w:sz="0" w:space="0" w:color="auto"/>
        <w:left w:val="none" w:sz="0" w:space="0" w:color="auto"/>
        <w:bottom w:val="none" w:sz="0" w:space="0" w:color="auto"/>
        <w:right w:val="none" w:sz="0" w:space="0" w:color="auto"/>
      </w:divBdr>
    </w:div>
    <w:div w:id="1807505592">
      <w:bodyDiv w:val="1"/>
      <w:marLeft w:val="0"/>
      <w:marRight w:val="0"/>
      <w:marTop w:val="0"/>
      <w:marBottom w:val="0"/>
      <w:divBdr>
        <w:top w:val="none" w:sz="0" w:space="0" w:color="auto"/>
        <w:left w:val="none" w:sz="0" w:space="0" w:color="auto"/>
        <w:bottom w:val="none" w:sz="0" w:space="0" w:color="auto"/>
        <w:right w:val="none" w:sz="0" w:space="0" w:color="auto"/>
      </w:divBdr>
    </w:div>
    <w:div w:id="1807891668">
      <w:bodyDiv w:val="1"/>
      <w:marLeft w:val="0"/>
      <w:marRight w:val="0"/>
      <w:marTop w:val="0"/>
      <w:marBottom w:val="0"/>
      <w:divBdr>
        <w:top w:val="none" w:sz="0" w:space="0" w:color="auto"/>
        <w:left w:val="none" w:sz="0" w:space="0" w:color="auto"/>
        <w:bottom w:val="none" w:sz="0" w:space="0" w:color="auto"/>
        <w:right w:val="none" w:sz="0" w:space="0" w:color="auto"/>
      </w:divBdr>
    </w:div>
    <w:div w:id="1808089676">
      <w:bodyDiv w:val="1"/>
      <w:marLeft w:val="0"/>
      <w:marRight w:val="0"/>
      <w:marTop w:val="0"/>
      <w:marBottom w:val="0"/>
      <w:divBdr>
        <w:top w:val="none" w:sz="0" w:space="0" w:color="auto"/>
        <w:left w:val="none" w:sz="0" w:space="0" w:color="auto"/>
        <w:bottom w:val="none" w:sz="0" w:space="0" w:color="auto"/>
        <w:right w:val="none" w:sz="0" w:space="0" w:color="auto"/>
      </w:divBdr>
    </w:div>
    <w:div w:id="1808159594">
      <w:bodyDiv w:val="1"/>
      <w:marLeft w:val="0"/>
      <w:marRight w:val="0"/>
      <w:marTop w:val="0"/>
      <w:marBottom w:val="0"/>
      <w:divBdr>
        <w:top w:val="none" w:sz="0" w:space="0" w:color="auto"/>
        <w:left w:val="none" w:sz="0" w:space="0" w:color="auto"/>
        <w:bottom w:val="none" w:sz="0" w:space="0" w:color="auto"/>
        <w:right w:val="none" w:sz="0" w:space="0" w:color="auto"/>
      </w:divBdr>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471316">
      <w:bodyDiv w:val="1"/>
      <w:marLeft w:val="0"/>
      <w:marRight w:val="0"/>
      <w:marTop w:val="0"/>
      <w:marBottom w:val="0"/>
      <w:divBdr>
        <w:top w:val="none" w:sz="0" w:space="0" w:color="auto"/>
        <w:left w:val="none" w:sz="0" w:space="0" w:color="auto"/>
        <w:bottom w:val="none" w:sz="0" w:space="0" w:color="auto"/>
        <w:right w:val="none" w:sz="0" w:space="0" w:color="auto"/>
      </w:divBdr>
    </w:div>
    <w:div w:id="1808620786">
      <w:bodyDiv w:val="1"/>
      <w:marLeft w:val="0"/>
      <w:marRight w:val="0"/>
      <w:marTop w:val="0"/>
      <w:marBottom w:val="0"/>
      <w:divBdr>
        <w:top w:val="none" w:sz="0" w:space="0" w:color="auto"/>
        <w:left w:val="none" w:sz="0" w:space="0" w:color="auto"/>
        <w:bottom w:val="none" w:sz="0" w:space="0" w:color="auto"/>
        <w:right w:val="none" w:sz="0" w:space="0" w:color="auto"/>
      </w:divBdr>
    </w:div>
    <w:div w:id="1808736716">
      <w:bodyDiv w:val="1"/>
      <w:marLeft w:val="0"/>
      <w:marRight w:val="0"/>
      <w:marTop w:val="0"/>
      <w:marBottom w:val="0"/>
      <w:divBdr>
        <w:top w:val="none" w:sz="0" w:space="0" w:color="auto"/>
        <w:left w:val="none" w:sz="0" w:space="0" w:color="auto"/>
        <w:bottom w:val="none" w:sz="0" w:space="0" w:color="auto"/>
        <w:right w:val="none" w:sz="0" w:space="0" w:color="auto"/>
      </w:divBdr>
    </w:div>
    <w:div w:id="1808738092">
      <w:bodyDiv w:val="1"/>
      <w:marLeft w:val="0"/>
      <w:marRight w:val="0"/>
      <w:marTop w:val="0"/>
      <w:marBottom w:val="0"/>
      <w:divBdr>
        <w:top w:val="none" w:sz="0" w:space="0" w:color="auto"/>
        <w:left w:val="none" w:sz="0" w:space="0" w:color="auto"/>
        <w:bottom w:val="none" w:sz="0" w:space="0" w:color="auto"/>
        <w:right w:val="none" w:sz="0" w:space="0" w:color="auto"/>
      </w:divBdr>
    </w:div>
    <w:div w:id="1808738847">
      <w:bodyDiv w:val="1"/>
      <w:marLeft w:val="0"/>
      <w:marRight w:val="0"/>
      <w:marTop w:val="0"/>
      <w:marBottom w:val="0"/>
      <w:divBdr>
        <w:top w:val="none" w:sz="0" w:space="0" w:color="auto"/>
        <w:left w:val="none" w:sz="0" w:space="0" w:color="auto"/>
        <w:bottom w:val="none" w:sz="0" w:space="0" w:color="auto"/>
        <w:right w:val="none" w:sz="0" w:space="0" w:color="auto"/>
      </w:divBdr>
    </w:div>
    <w:div w:id="1809011713">
      <w:bodyDiv w:val="1"/>
      <w:marLeft w:val="0"/>
      <w:marRight w:val="0"/>
      <w:marTop w:val="0"/>
      <w:marBottom w:val="0"/>
      <w:divBdr>
        <w:top w:val="none" w:sz="0" w:space="0" w:color="auto"/>
        <w:left w:val="none" w:sz="0" w:space="0" w:color="auto"/>
        <w:bottom w:val="none" w:sz="0" w:space="0" w:color="auto"/>
        <w:right w:val="none" w:sz="0" w:space="0" w:color="auto"/>
      </w:divBdr>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130988">
      <w:bodyDiv w:val="1"/>
      <w:marLeft w:val="0"/>
      <w:marRight w:val="0"/>
      <w:marTop w:val="0"/>
      <w:marBottom w:val="0"/>
      <w:divBdr>
        <w:top w:val="none" w:sz="0" w:space="0" w:color="auto"/>
        <w:left w:val="none" w:sz="0" w:space="0" w:color="auto"/>
        <w:bottom w:val="none" w:sz="0" w:space="0" w:color="auto"/>
        <w:right w:val="none" w:sz="0" w:space="0" w:color="auto"/>
      </w:divBdr>
    </w:div>
    <w:div w:id="1809397549">
      <w:bodyDiv w:val="1"/>
      <w:marLeft w:val="0"/>
      <w:marRight w:val="0"/>
      <w:marTop w:val="0"/>
      <w:marBottom w:val="0"/>
      <w:divBdr>
        <w:top w:val="none" w:sz="0" w:space="0" w:color="auto"/>
        <w:left w:val="none" w:sz="0" w:space="0" w:color="auto"/>
        <w:bottom w:val="none" w:sz="0" w:space="0" w:color="auto"/>
        <w:right w:val="none" w:sz="0" w:space="0" w:color="auto"/>
      </w:divBdr>
    </w:div>
    <w:div w:id="1809399499">
      <w:bodyDiv w:val="1"/>
      <w:marLeft w:val="0"/>
      <w:marRight w:val="0"/>
      <w:marTop w:val="0"/>
      <w:marBottom w:val="0"/>
      <w:divBdr>
        <w:top w:val="none" w:sz="0" w:space="0" w:color="auto"/>
        <w:left w:val="none" w:sz="0" w:space="0" w:color="auto"/>
        <w:bottom w:val="none" w:sz="0" w:space="0" w:color="auto"/>
        <w:right w:val="none" w:sz="0" w:space="0" w:color="auto"/>
      </w:divBdr>
    </w:div>
    <w:div w:id="1809475422">
      <w:bodyDiv w:val="1"/>
      <w:marLeft w:val="0"/>
      <w:marRight w:val="0"/>
      <w:marTop w:val="0"/>
      <w:marBottom w:val="0"/>
      <w:divBdr>
        <w:top w:val="none" w:sz="0" w:space="0" w:color="auto"/>
        <w:left w:val="none" w:sz="0" w:space="0" w:color="auto"/>
        <w:bottom w:val="none" w:sz="0" w:space="0" w:color="auto"/>
        <w:right w:val="none" w:sz="0" w:space="0" w:color="auto"/>
      </w:divBdr>
    </w:div>
    <w:div w:id="1809589170">
      <w:bodyDiv w:val="1"/>
      <w:marLeft w:val="0"/>
      <w:marRight w:val="0"/>
      <w:marTop w:val="0"/>
      <w:marBottom w:val="0"/>
      <w:divBdr>
        <w:top w:val="none" w:sz="0" w:space="0" w:color="auto"/>
        <w:left w:val="none" w:sz="0" w:space="0" w:color="auto"/>
        <w:bottom w:val="none" w:sz="0" w:space="0" w:color="auto"/>
        <w:right w:val="none" w:sz="0" w:space="0" w:color="auto"/>
      </w:divBdr>
    </w:div>
    <w:div w:id="1809664599">
      <w:bodyDiv w:val="1"/>
      <w:marLeft w:val="0"/>
      <w:marRight w:val="0"/>
      <w:marTop w:val="0"/>
      <w:marBottom w:val="0"/>
      <w:divBdr>
        <w:top w:val="none" w:sz="0" w:space="0" w:color="auto"/>
        <w:left w:val="none" w:sz="0" w:space="0" w:color="auto"/>
        <w:bottom w:val="none" w:sz="0" w:space="0" w:color="auto"/>
        <w:right w:val="none" w:sz="0" w:space="0" w:color="auto"/>
      </w:divBdr>
    </w:div>
    <w:div w:id="1809740579">
      <w:bodyDiv w:val="1"/>
      <w:marLeft w:val="0"/>
      <w:marRight w:val="0"/>
      <w:marTop w:val="0"/>
      <w:marBottom w:val="0"/>
      <w:divBdr>
        <w:top w:val="none" w:sz="0" w:space="0" w:color="auto"/>
        <w:left w:val="none" w:sz="0" w:space="0" w:color="auto"/>
        <w:bottom w:val="none" w:sz="0" w:space="0" w:color="auto"/>
        <w:right w:val="none" w:sz="0" w:space="0" w:color="auto"/>
      </w:divBdr>
    </w:div>
    <w:div w:id="1809781145">
      <w:bodyDiv w:val="1"/>
      <w:marLeft w:val="0"/>
      <w:marRight w:val="0"/>
      <w:marTop w:val="0"/>
      <w:marBottom w:val="0"/>
      <w:divBdr>
        <w:top w:val="none" w:sz="0" w:space="0" w:color="auto"/>
        <w:left w:val="none" w:sz="0" w:space="0" w:color="auto"/>
        <w:bottom w:val="none" w:sz="0" w:space="0" w:color="auto"/>
        <w:right w:val="none" w:sz="0" w:space="0" w:color="auto"/>
      </w:divBdr>
    </w:div>
    <w:div w:id="1809781932">
      <w:bodyDiv w:val="1"/>
      <w:marLeft w:val="0"/>
      <w:marRight w:val="0"/>
      <w:marTop w:val="0"/>
      <w:marBottom w:val="0"/>
      <w:divBdr>
        <w:top w:val="none" w:sz="0" w:space="0" w:color="auto"/>
        <w:left w:val="none" w:sz="0" w:space="0" w:color="auto"/>
        <w:bottom w:val="none" w:sz="0" w:space="0" w:color="auto"/>
        <w:right w:val="none" w:sz="0" w:space="0" w:color="auto"/>
      </w:divBdr>
    </w:div>
    <w:div w:id="1809786859">
      <w:bodyDiv w:val="1"/>
      <w:marLeft w:val="0"/>
      <w:marRight w:val="0"/>
      <w:marTop w:val="0"/>
      <w:marBottom w:val="0"/>
      <w:divBdr>
        <w:top w:val="none" w:sz="0" w:space="0" w:color="auto"/>
        <w:left w:val="none" w:sz="0" w:space="0" w:color="auto"/>
        <w:bottom w:val="none" w:sz="0" w:space="0" w:color="auto"/>
        <w:right w:val="none" w:sz="0" w:space="0" w:color="auto"/>
      </w:divBdr>
    </w:div>
    <w:div w:id="1809854059">
      <w:bodyDiv w:val="1"/>
      <w:marLeft w:val="0"/>
      <w:marRight w:val="0"/>
      <w:marTop w:val="0"/>
      <w:marBottom w:val="0"/>
      <w:divBdr>
        <w:top w:val="none" w:sz="0" w:space="0" w:color="auto"/>
        <w:left w:val="none" w:sz="0" w:space="0" w:color="auto"/>
        <w:bottom w:val="none" w:sz="0" w:space="0" w:color="auto"/>
        <w:right w:val="none" w:sz="0" w:space="0" w:color="auto"/>
      </w:divBdr>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323223">
      <w:bodyDiv w:val="1"/>
      <w:marLeft w:val="0"/>
      <w:marRight w:val="0"/>
      <w:marTop w:val="0"/>
      <w:marBottom w:val="0"/>
      <w:divBdr>
        <w:top w:val="none" w:sz="0" w:space="0" w:color="auto"/>
        <w:left w:val="none" w:sz="0" w:space="0" w:color="auto"/>
        <w:bottom w:val="none" w:sz="0" w:space="0" w:color="auto"/>
        <w:right w:val="none" w:sz="0" w:space="0" w:color="auto"/>
      </w:divBdr>
    </w:div>
    <w:div w:id="1810394278">
      <w:bodyDiv w:val="1"/>
      <w:marLeft w:val="0"/>
      <w:marRight w:val="0"/>
      <w:marTop w:val="0"/>
      <w:marBottom w:val="0"/>
      <w:divBdr>
        <w:top w:val="none" w:sz="0" w:space="0" w:color="auto"/>
        <w:left w:val="none" w:sz="0" w:space="0" w:color="auto"/>
        <w:bottom w:val="none" w:sz="0" w:space="0" w:color="auto"/>
        <w:right w:val="none" w:sz="0" w:space="0" w:color="auto"/>
      </w:divBdr>
    </w:div>
    <w:div w:id="1810584090">
      <w:bodyDiv w:val="1"/>
      <w:marLeft w:val="0"/>
      <w:marRight w:val="0"/>
      <w:marTop w:val="0"/>
      <w:marBottom w:val="0"/>
      <w:divBdr>
        <w:top w:val="none" w:sz="0" w:space="0" w:color="auto"/>
        <w:left w:val="none" w:sz="0" w:space="0" w:color="auto"/>
        <w:bottom w:val="none" w:sz="0" w:space="0" w:color="auto"/>
        <w:right w:val="none" w:sz="0" w:space="0" w:color="auto"/>
      </w:divBdr>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634748">
      <w:bodyDiv w:val="1"/>
      <w:marLeft w:val="0"/>
      <w:marRight w:val="0"/>
      <w:marTop w:val="0"/>
      <w:marBottom w:val="0"/>
      <w:divBdr>
        <w:top w:val="none" w:sz="0" w:space="0" w:color="auto"/>
        <w:left w:val="none" w:sz="0" w:space="0" w:color="auto"/>
        <w:bottom w:val="none" w:sz="0" w:space="0" w:color="auto"/>
        <w:right w:val="none" w:sz="0" w:space="0" w:color="auto"/>
      </w:divBdr>
    </w:div>
    <w:div w:id="1810780152">
      <w:bodyDiv w:val="1"/>
      <w:marLeft w:val="0"/>
      <w:marRight w:val="0"/>
      <w:marTop w:val="0"/>
      <w:marBottom w:val="0"/>
      <w:divBdr>
        <w:top w:val="none" w:sz="0" w:space="0" w:color="auto"/>
        <w:left w:val="none" w:sz="0" w:space="0" w:color="auto"/>
        <w:bottom w:val="none" w:sz="0" w:space="0" w:color="auto"/>
        <w:right w:val="none" w:sz="0" w:space="0" w:color="auto"/>
      </w:divBdr>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03004">
      <w:bodyDiv w:val="1"/>
      <w:marLeft w:val="0"/>
      <w:marRight w:val="0"/>
      <w:marTop w:val="0"/>
      <w:marBottom w:val="0"/>
      <w:divBdr>
        <w:top w:val="none" w:sz="0" w:space="0" w:color="auto"/>
        <w:left w:val="none" w:sz="0" w:space="0" w:color="auto"/>
        <w:bottom w:val="none" w:sz="0" w:space="0" w:color="auto"/>
        <w:right w:val="none" w:sz="0" w:space="0" w:color="auto"/>
      </w:divBdr>
    </w:div>
    <w:div w:id="1811051233">
      <w:bodyDiv w:val="1"/>
      <w:marLeft w:val="0"/>
      <w:marRight w:val="0"/>
      <w:marTop w:val="0"/>
      <w:marBottom w:val="0"/>
      <w:divBdr>
        <w:top w:val="none" w:sz="0" w:space="0" w:color="auto"/>
        <w:left w:val="none" w:sz="0" w:space="0" w:color="auto"/>
        <w:bottom w:val="none" w:sz="0" w:space="0" w:color="auto"/>
        <w:right w:val="none" w:sz="0" w:space="0" w:color="auto"/>
      </w:divBdr>
    </w:div>
    <w:div w:id="1811096567">
      <w:bodyDiv w:val="1"/>
      <w:marLeft w:val="0"/>
      <w:marRight w:val="0"/>
      <w:marTop w:val="0"/>
      <w:marBottom w:val="0"/>
      <w:divBdr>
        <w:top w:val="none" w:sz="0" w:space="0" w:color="auto"/>
        <w:left w:val="none" w:sz="0" w:space="0" w:color="auto"/>
        <w:bottom w:val="none" w:sz="0" w:space="0" w:color="auto"/>
        <w:right w:val="none" w:sz="0" w:space="0" w:color="auto"/>
      </w:divBdr>
    </w:div>
    <w:div w:id="1811243856">
      <w:bodyDiv w:val="1"/>
      <w:marLeft w:val="0"/>
      <w:marRight w:val="0"/>
      <w:marTop w:val="0"/>
      <w:marBottom w:val="0"/>
      <w:divBdr>
        <w:top w:val="none" w:sz="0" w:space="0" w:color="auto"/>
        <w:left w:val="none" w:sz="0" w:space="0" w:color="auto"/>
        <w:bottom w:val="none" w:sz="0" w:space="0" w:color="auto"/>
        <w:right w:val="none" w:sz="0" w:space="0" w:color="auto"/>
      </w:divBdr>
    </w:div>
    <w:div w:id="1811286127">
      <w:bodyDiv w:val="1"/>
      <w:marLeft w:val="0"/>
      <w:marRight w:val="0"/>
      <w:marTop w:val="0"/>
      <w:marBottom w:val="0"/>
      <w:divBdr>
        <w:top w:val="none" w:sz="0" w:space="0" w:color="auto"/>
        <w:left w:val="none" w:sz="0" w:space="0" w:color="auto"/>
        <w:bottom w:val="none" w:sz="0" w:space="0" w:color="auto"/>
        <w:right w:val="none" w:sz="0" w:space="0" w:color="auto"/>
      </w:divBdr>
    </w:div>
    <w:div w:id="1811287317">
      <w:bodyDiv w:val="1"/>
      <w:marLeft w:val="0"/>
      <w:marRight w:val="0"/>
      <w:marTop w:val="0"/>
      <w:marBottom w:val="0"/>
      <w:divBdr>
        <w:top w:val="none" w:sz="0" w:space="0" w:color="auto"/>
        <w:left w:val="none" w:sz="0" w:space="0" w:color="auto"/>
        <w:bottom w:val="none" w:sz="0" w:space="0" w:color="auto"/>
        <w:right w:val="none" w:sz="0" w:space="0" w:color="auto"/>
      </w:divBdr>
    </w:div>
    <w:div w:id="1811314768">
      <w:bodyDiv w:val="1"/>
      <w:marLeft w:val="0"/>
      <w:marRight w:val="0"/>
      <w:marTop w:val="0"/>
      <w:marBottom w:val="0"/>
      <w:divBdr>
        <w:top w:val="none" w:sz="0" w:space="0" w:color="auto"/>
        <w:left w:val="none" w:sz="0" w:space="0" w:color="auto"/>
        <w:bottom w:val="none" w:sz="0" w:space="0" w:color="auto"/>
        <w:right w:val="none" w:sz="0" w:space="0" w:color="auto"/>
      </w:divBdr>
    </w:div>
    <w:div w:id="1811551308">
      <w:bodyDiv w:val="1"/>
      <w:marLeft w:val="0"/>
      <w:marRight w:val="0"/>
      <w:marTop w:val="0"/>
      <w:marBottom w:val="0"/>
      <w:divBdr>
        <w:top w:val="none" w:sz="0" w:space="0" w:color="auto"/>
        <w:left w:val="none" w:sz="0" w:space="0" w:color="auto"/>
        <w:bottom w:val="none" w:sz="0" w:space="0" w:color="auto"/>
        <w:right w:val="none" w:sz="0" w:space="0" w:color="auto"/>
      </w:divBdr>
    </w:div>
    <w:div w:id="1811707935">
      <w:bodyDiv w:val="1"/>
      <w:marLeft w:val="0"/>
      <w:marRight w:val="0"/>
      <w:marTop w:val="0"/>
      <w:marBottom w:val="0"/>
      <w:divBdr>
        <w:top w:val="none" w:sz="0" w:space="0" w:color="auto"/>
        <w:left w:val="none" w:sz="0" w:space="0" w:color="auto"/>
        <w:bottom w:val="none" w:sz="0" w:space="0" w:color="auto"/>
        <w:right w:val="none" w:sz="0" w:space="0" w:color="auto"/>
      </w:divBdr>
    </w:div>
    <w:div w:id="1811709460">
      <w:bodyDiv w:val="1"/>
      <w:marLeft w:val="0"/>
      <w:marRight w:val="0"/>
      <w:marTop w:val="0"/>
      <w:marBottom w:val="0"/>
      <w:divBdr>
        <w:top w:val="none" w:sz="0" w:space="0" w:color="auto"/>
        <w:left w:val="none" w:sz="0" w:space="0" w:color="auto"/>
        <w:bottom w:val="none" w:sz="0" w:space="0" w:color="auto"/>
        <w:right w:val="none" w:sz="0" w:space="0" w:color="auto"/>
      </w:divBdr>
    </w:div>
    <w:div w:id="1811745040">
      <w:bodyDiv w:val="1"/>
      <w:marLeft w:val="0"/>
      <w:marRight w:val="0"/>
      <w:marTop w:val="0"/>
      <w:marBottom w:val="0"/>
      <w:divBdr>
        <w:top w:val="none" w:sz="0" w:space="0" w:color="auto"/>
        <w:left w:val="none" w:sz="0" w:space="0" w:color="auto"/>
        <w:bottom w:val="none" w:sz="0" w:space="0" w:color="auto"/>
        <w:right w:val="none" w:sz="0" w:space="0" w:color="auto"/>
      </w:divBdr>
    </w:div>
    <w:div w:id="1811903554">
      <w:bodyDiv w:val="1"/>
      <w:marLeft w:val="0"/>
      <w:marRight w:val="0"/>
      <w:marTop w:val="0"/>
      <w:marBottom w:val="0"/>
      <w:divBdr>
        <w:top w:val="none" w:sz="0" w:space="0" w:color="auto"/>
        <w:left w:val="none" w:sz="0" w:space="0" w:color="auto"/>
        <w:bottom w:val="none" w:sz="0" w:space="0" w:color="auto"/>
        <w:right w:val="none" w:sz="0" w:space="0" w:color="auto"/>
      </w:divBdr>
    </w:div>
    <w:div w:id="1811940955">
      <w:bodyDiv w:val="1"/>
      <w:marLeft w:val="0"/>
      <w:marRight w:val="0"/>
      <w:marTop w:val="0"/>
      <w:marBottom w:val="0"/>
      <w:divBdr>
        <w:top w:val="none" w:sz="0" w:space="0" w:color="auto"/>
        <w:left w:val="none" w:sz="0" w:space="0" w:color="auto"/>
        <w:bottom w:val="none" w:sz="0" w:space="0" w:color="auto"/>
        <w:right w:val="none" w:sz="0" w:space="0" w:color="auto"/>
      </w:divBdr>
    </w:div>
    <w:div w:id="1811941680">
      <w:bodyDiv w:val="1"/>
      <w:marLeft w:val="0"/>
      <w:marRight w:val="0"/>
      <w:marTop w:val="0"/>
      <w:marBottom w:val="0"/>
      <w:divBdr>
        <w:top w:val="none" w:sz="0" w:space="0" w:color="auto"/>
        <w:left w:val="none" w:sz="0" w:space="0" w:color="auto"/>
        <w:bottom w:val="none" w:sz="0" w:space="0" w:color="auto"/>
        <w:right w:val="none" w:sz="0" w:space="0" w:color="auto"/>
      </w:divBdr>
    </w:div>
    <w:div w:id="1812013331">
      <w:bodyDiv w:val="1"/>
      <w:marLeft w:val="0"/>
      <w:marRight w:val="0"/>
      <w:marTop w:val="0"/>
      <w:marBottom w:val="0"/>
      <w:divBdr>
        <w:top w:val="none" w:sz="0" w:space="0" w:color="auto"/>
        <w:left w:val="none" w:sz="0" w:space="0" w:color="auto"/>
        <w:bottom w:val="none" w:sz="0" w:space="0" w:color="auto"/>
        <w:right w:val="none" w:sz="0" w:space="0" w:color="auto"/>
      </w:divBdr>
    </w:div>
    <w:div w:id="1812360654">
      <w:bodyDiv w:val="1"/>
      <w:marLeft w:val="0"/>
      <w:marRight w:val="0"/>
      <w:marTop w:val="0"/>
      <w:marBottom w:val="0"/>
      <w:divBdr>
        <w:top w:val="none" w:sz="0" w:space="0" w:color="auto"/>
        <w:left w:val="none" w:sz="0" w:space="0" w:color="auto"/>
        <w:bottom w:val="none" w:sz="0" w:space="0" w:color="auto"/>
        <w:right w:val="none" w:sz="0" w:space="0" w:color="auto"/>
      </w:divBdr>
    </w:div>
    <w:div w:id="1812669883">
      <w:bodyDiv w:val="1"/>
      <w:marLeft w:val="0"/>
      <w:marRight w:val="0"/>
      <w:marTop w:val="0"/>
      <w:marBottom w:val="0"/>
      <w:divBdr>
        <w:top w:val="none" w:sz="0" w:space="0" w:color="auto"/>
        <w:left w:val="none" w:sz="0" w:space="0" w:color="auto"/>
        <w:bottom w:val="none" w:sz="0" w:space="0" w:color="auto"/>
        <w:right w:val="none" w:sz="0" w:space="0" w:color="auto"/>
      </w:divBdr>
    </w:div>
    <w:div w:id="1812862195">
      <w:bodyDiv w:val="1"/>
      <w:marLeft w:val="0"/>
      <w:marRight w:val="0"/>
      <w:marTop w:val="0"/>
      <w:marBottom w:val="0"/>
      <w:divBdr>
        <w:top w:val="none" w:sz="0" w:space="0" w:color="auto"/>
        <w:left w:val="none" w:sz="0" w:space="0" w:color="auto"/>
        <w:bottom w:val="none" w:sz="0" w:space="0" w:color="auto"/>
        <w:right w:val="none" w:sz="0" w:space="0" w:color="auto"/>
      </w:divBdr>
    </w:div>
    <w:div w:id="1812942784">
      <w:bodyDiv w:val="1"/>
      <w:marLeft w:val="0"/>
      <w:marRight w:val="0"/>
      <w:marTop w:val="0"/>
      <w:marBottom w:val="0"/>
      <w:divBdr>
        <w:top w:val="none" w:sz="0" w:space="0" w:color="auto"/>
        <w:left w:val="none" w:sz="0" w:space="0" w:color="auto"/>
        <w:bottom w:val="none" w:sz="0" w:space="0" w:color="auto"/>
        <w:right w:val="none" w:sz="0" w:space="0" w:color="auto"/>
      </w:divBdr>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05723">
      <w:bodyDiv w:val="1"/>
      <w:marLeft w:val="0"/>
      <w:marRight w:val="0"/>
      <w:marTop w:val="0"/>
      <w:marBottom w:val="0"/>
      <w:divBdr>
        <w:top w:val="none" w:sz="0" w:space="0" w:color="auto"/>
        <w:left w:val="none" w:sz="0" w:space="0" w:color="auto"/>
        <w:bottom w:val="none" w:sz="0" w:space="0" w:color="auto"/>
        <w:right w:val="none" w:sz="0" w:space="0" w:color="auto"/>
      </w:divBdr>
    </w:div>
    <w:div w:id="1813252565">
      <w:bodyDiv w:val="1"/>
      <w:marLeft w:val="0"/>
      <w:marRight w:val="0"/>
      <w:marTop w:val="0"/>
      <w:marBottom w:val="0"/>
      <w:divBdr>
        <w:top w:val="none" w:sz="0" w:space="0" w:color="auto"/>
        <w:left w:val="none" w:sz="0" w:space="0" w:color="auto"/>
        <w:bottom w:val="none" w:sz="0" w:space="0" w:color="auto"/>
        <w:right w:val="none" w:sz="0" w:space="0" w:color="auto"/>
      </w:divBdr>
    </w:div>
    <w:div w:id="1813326084">
      <w:bodyDiv w:val="1"/>
      <w:marLeft w:val="0"/>
      <w:marRight w:val="0"/>
      <w:marTop w:val="0"/>
      <w:marBottom w:val="0"/>
      <w:divBdr>
        <w:top w:val="none" w:sz="0" w:space="0" w:color="auto"/>
        <w:left w:val="none" w:sz="0" w:space="0" w:color="auto"/>
        <w:bottom w:val="none" w:sz="0" w:space="0" w:color="auto"/>
        <w:right w:val="none" w:sz="0" w:space="0" w:color="auto"/>
      </w:divBdr>
    </w:div>
    <w:div w:id="1814255960">
      <w:bodyDiv w:val="1"/>
      <w:marLeft w:val="0"/>
      <w:marRight w:val="0"/>
      <w:marTop w:val="0"/>
      <w:marBottom w:val="0"/>
      <w:divBdr>
        <w:top w:val="none" w:sz="0" w:space="0" w:color="auto"/>
        <w:left w:val="none" w:sz="0" w:space="0" w:color="auto"/>
        <w:bottom w:val="none" w:sz="0" w:space="0" w:color="auto"/>
        <w:right w:val="none" w:sz="0" w:space="0" w:color="auto"/>
      </w:divBdr>
    </w:div>
    <w:div w:id="1814298849">
      <w:bodyDiv w:val="1"/>
      <w:marLeft w:val="0"/>
      <w:marRight w:val="0"/>
      <w:marTop w:val="0"/>
      <w:marBottom w:val="0"/>
      <w:divBdr>
        <w:top w:val="none" w:sz="0" w:space="0" w:color="auto"/>
        <w:left w:val="none" w:sz="0" w:space="0" w:color="auto"/>
        <w:bottom w:val="none" w:sz="0" w:space="0" w:color="auto"/>
        <w:right w:val="none" w:sz="0" w:space="0" w:color="auto"/>
      </w:divBdr>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4565200">
      <w:bodyDiv w:val="1"/>
      <w:marLeft w:val="0"/>
      <w:marRight w:val="0"/>
      <w:marTop w:val="0"/>
      <w:marBottom w:val="0"/>
      <w:divBdr>
        <w:top w:val="none" w:sz="0" w:space="0" w:color="auto"/>
        <w:left w:val="none" w:sz="0" w:space="0" w:color="auto"/>
        <w:bottom w:val="none" w:sz="0" w:space="0" w:color="auto"/>
        <w:right w:val="none" w:sz="0" w:space="0" w:color="auto"/>
      </w:divBdr>
    </w:div>
    <w:div w:id="1814758548">
      <w:bodyDiv w:val="1"/>
      <w:marLeft w:val="0"/>
      <w:marRight w:val="0"/>
      <w:marTop w:val="0"/>
      <w:marBottom w:val="0"/>
      <w:divBdr>
        <w:top w:val="none" w:sz="0" w:space="0" w:color="auto"/>
        <w:left w:val="none" w:sz="0" w:space="0" w:color="auto"/>
        <w:bottom w:val="none" w:sz="0" w:space="0" w:color="auto"/>
        <w:right w:val="none" w:sz="0" w:space="0" w:color="auto"/>
      </w:divBdr>
    </w:div>
    <w:div w:id="1814905644">
      <w:bodyDiv w:val="1"/>
      <w:marLeft w:val="0"/>
      <w:marRight w:val="0"/>
      <w:marTop w:val="0"/>
      <w:marBottom w:val="0"/>
      <w:divBdr>
        <w:top w:val="none" w:sz="0" w:space="0" w:color="auto"/>
        <w:left w:val="none" w:sz="0" w:space="0" w:color="auto"/>
        <w:bottom w:val="none" w:sz="0" w:space="0" w:color="auto"/>
        <w:right w:val="none" w:sz="0" w:space="0" w:color="auto"/>
      </w:divBdr>
    </w:div>
    <w:div w:id="1815175392">
      <w:bodyDiv w:val="1"/>
      <w:marLeft w:val="0"/>
      <w:marRight w:val="0"/>
      <w:marTop w:val="0"/>
      <w:marBottom w:val="0"/>
      <w:divBdr>
        <w:top w:val="none" w:sz="0" w:space="0" w:color="auto"/>
        <w:left w:val="none" w:sz="0" w:space="0" w:color="auto"/>
        <w:bottom w:val="none" w:sz="0" w:space="0" w:color="auto"/>
        <w:right w:val="none" w:sz="0" w:space="0" w:color="auto"/>
      </w:divBdr>
    </w:div>
    <w:div w:id="1815902336">
      <w:bodyDiv w:val="1"/>
      <w:marLeft w:val="0"/>
      <w:marRight w:val="0"/>
      <w:marTop w:val="0"/>
      <w:marBottom w:val="0"/>
      <w:divBdr>
        <w:top w:val="none" w:sz="0" w:space="0" w:color="auto"/>
        <w:left w:val="none" w:sz="0" w:space="0" w:color="auto"/>
        <w:bottom w:val="none" w:sz="0" w:space="0" w:color="auto"/>
        <w:right w:val="none" w:sz="0" w:space="0" w:color="auto"/>
      </w:divBdr>
    </w:div>
    <w:div w:id="1816026448">
      <w:bodyDiv w:val="1"/>
      <w:marLeft w:val="0"/>
      <w:marRight w:val="0"/>
      <w:marTop w:val="0"/>
      <w:marBottom w:val="0"/>
      <w:divBdr>
        <w:top w:val="none" w:sz="0" w:space="0" w:color="auto"/>
        <w:left w:val="none" w:sz="0" w:space="0" w:color="auto"/>
        <w:bottom w:val="none" w:sz="0" w:space="0" w:color="auto"/>
        <w:right w:val="none" w:sz="0" w:space="0" w:color="auto"/>
      </w:divBdr>
    </w:div>
    <w:div w:id="1816028547">
      <w:bodyDiv w:val="1"/>
      <w:marLeft w:val="0"/>
      <w:marRight w:val="0"/>
      <w:marTop w:val="0"/>
      <w:marBottom w:val="0"/>
      <w:divBdr>
        <w:top w:val="none" w:sz="0" w:space="0" w:color="auto"/>
        <w:left w:val="none" w:sz="0" w:space="0" w:color="auto"/>
        <w:bottom w:val="none" w:sz="0" w:space="0" w:color="auto"/>
        <w:right w:val="none" w:sz="0" w:space="0" w:color="auto"/>
      </w:divBdr>
    </w:div>
    <w:div w:id="1816216004">
      <w:bodyDiv w:val="1"/>
      <w:marLeft w:val="0"/>
      <w:marRight w:val="0"/>
      <w:marTop w:val="0"/>
      <w:marBottom w:val="0"/>
      <w:divBdr>
        <w:top w:val="none" w:sz="0" w:space="0" w:color="auto"/>
        <w:left w:val="none" w:sz="0" w:space="0" w:color="auto"/>
        <w:bottom w:val="none" w:sz="0" w:space="0" w:color="auto"/>
        <w:right w:val="none" w:sz="0" w:space="0" w:color="auto"/>
      </w:divBdr>
    </w:div>
    <w:div w:id="1816217243">
      <w:bodyDiv w:val="1"/>
      <w:marLeft w:val="0"/>
      <w:marRight w:val="0"/>
      <w:marTop w:val="0"/>
      <w:marBottom w:val="0"/>
      <w:divBdr>
        <w:top w:val="none" w:sz="0" w:space="0" w:color="auto"/>
        <w:left w:val="none" w:sz="0" w:space="0" w:color="auto"/>
        <w:bottom w:val="none" w:sz="0" w:space="0" w:color="auto"/>
        <w:right w:val="none" w:sz="0" w:space="0" w:color="auto"/>
      </w:divBdr>
    </w:div>
    <w:div w:id="1816603157">
      <w:bodyDiv w:val="1"/>
      <w:marLeft w:val="0"/>
      <w:marRight w:val="0"/>
      <w:marTop w:val="0"/>
      <w:marBottom w:val="0"/>
      <w:divBdr>
        <w:top w:val="none" w:sz="0" w:space="0" w:color="auto"/>
        <w:left w:val="none" w:sz="0" w:space="0" w:color="auto"/>
        <w:bottom w:val="none" w:sz="0" w:space="0" w:color="auto"/>
        <w:right w:val="none" w:sz="0" w:space="0" w:color="auto"/>
      </w:divBdr>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84078">
      <w:bodyDiv w:val="1"/>
      <w:marLeft w:val="0"/>
      <w:marRight w:val="0"/>
      <w:marTop w:val="0"/>
      <w:marBottom w:val="0"/>
      <w:divBdr>
        <w:top w:val="none" w:sz="0" w:space="0" w:color="auto"/>
        <w:left w:val="none" w:sz="0" w:space="0" w:color="auto"/>
        <w:bottom w:val="none" w:sz="0" w:space="0" w:color="auto"/>
        <w:right w:val="none" w:sz="0" w:space="0" w:color="auto"/>
      </w:divBdr>
    </w:div>
    <w:div w:id="1816870036">
      <w:bodyDiv w:val="1"/>
      <w:marLeft w:val="0"/>
      <w:marRight w:val="0"/>
      <w:marTop w:val="0"/>
      <w:marBottom w:val="0"/>
      <w:divBdr>
        <w:top w:val="none" w:sz="0" w:space="0" w:color="auto"/>
        <w:left w:val="none" w:sz="0" w:space="0" w:color="auto"/>
        <w:bottom w:val="none" w:sz="0" w:space="0" w:color="auto"/>
        <w:right w:val="none" w:sz="0" w:space="0" w:color="auto"/>
      </w:divBdr>
    </w:div>
    <w:div w:id="1816951373">
      <w:bodyDiv w:val="1"/>
      <w:marLeft w:val="0"/>
      <w:marRight w:val="0"/>
      <w:marTop w:val="0"/>
      <w:marBottom w:val="0"/>
      <w:divBdr>
        <w:top w:val="none" w:sz="0" w:space="0" w:color="auto"/>
        <w:left w:val="none" w:sz="0" w:space="0" w:color="auto"/>
        <w:bottom w:val="none" w:sz="0" w:space="0" w:color="auto"/>
        <w:right w:val="none" w:sz="0" w:space="0" w:color="auto"/>
      </w:divBdr>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6994747">
      <w:bodyDiv w:val="1"/>
      <w:marLeft w:val="0"/>
      <w:marRight w:val="0"/>
      <w:marTop w:val="0"/>
      <w:marBottom w:val="0"/>
      <w:divBdr>
        <w:top w:val="none" w:sz="0" w:space="0" w:color="auto"/>
        <w:left w:val="none" w:sz="0" w:space="0" w:color="auto"/>
        <w:bottom w:val="none" w:sz="0" w:space="0" w:color="auto"/>
        <w:right w:val="none" w:sz="0" w:space="0" w:color="auto"/>
      </w:divBdr>
    </w:div>
    <w:div w:id="1817184724">
      <w:bodyDiv w:val="1"/>
      <w:marLeft w:val="0"/>
      <w:marRight w:val="0"/>
      <w:marTop w:val="0"/>
      <w:marBottom w:val="0"/>
      <w:divBdr>
        <w:top w:val="none" w:sz="0" w:space="0" w:color="auto"/>
        <w:left w:val="none" w:sz="0" w:space="0" w:color="auto"/>
        <w:bottom w:val="none" w:sz="0" w:space="0" w:color="auto"/>
        <w:right w:val="none" w:sz="0" w:space="0" w:color="auto"/>
      </w:divBdr>
    </w:div>
    <w:div w:id="1817258524">
      <w:bodyDiv w:val="1"/>
      <w:marLeft w:val="0"/>
      <w:marRight w:val="0"/>
      <w:marTop w:val="0"/>
      <w:marBottom w:val="0"/>
      <w:divBdr>
        <w:top w:val="none" w:sz="0" w:space="0" w:color="auto"/>
        <w:left w:val="none" w:sz="0" w:space="0" w:color="auto"/>
        <w:bottom w:val="none" w:sz="0" w:space="0" w:color="auto"/>
        <w:right w:val="none" w:sz="0" w:space="0" w:color="auto"/>
      </w:divBdr>
    </w:div>
    <w:div w:id="1817405929">
      <w:bodyDiv w:val="1"/>
      <w:marLeft w:val="0"/>
      <w:marRight w:val="0"/>
      <w:marTop w:val="0"/>
      <w:marBottom w:val="0"/>
      <w:divBdr>
        <w:top w:val="none" w:sz="0" w:space="0" w:color="auto"/>
        <w:left w:val="none" w:sz="0" w:space="0" w:color="auto"/>
        <w:bottom w:val="none" w:sz="0" w:space="0" w:color="auto"/>
        <w:right w:val="none" w:sz="0" w:space="0" w:color="auto"/>
      </w:divBdr>
    </w:div>
    <w:div w:id="1817528397">
      <w:bodyDiv w:val="1"/>
      <w:marLeft w:val="0"/>
      <w:marRight w:val="0"/>
      <w:marTop w:val="0"/>
      <w:marBottom w:val="0"/>
      <w:divBdr>
        <w:top w:val="none" w:sz="0" w:space="0" w:color="auto"/>
        <w:left w:val="none" w:sz="0" w:space="0" w:color="auto"/>
        <w:bottom w:val="none" w:sz="0" w:space="0" w:color="auto"/>
        <w:right w:val="none" w:sz="0" w:space="0" w:color="auto"/>
      </w:divBdr>
    </w:div>
    <w:div w:id="1817909964">
      <w:bodyDiv w:val="1"/>
      <w:marLeft w:val="0"/>
      <w:marRight w:val="0"/>
      <w:marTop w:val="0"/>
      <w:marBottom w:val="0"/>
      <w:divBdr>
        <w:top w:val="none" w:sz="0" w:space="0" w:color="auto"/>
        <w:left w:val="none" w:sz="0" w:space="0" w:color="auto"/>
        <w:bottom w:val="none" w:sz="0" w:space="0" w:color="auto"/>
        <w:right w:val="none" w:sz="0" w:space="0" w:color="auto"/>
      </w:divBdr>
    </w:div>
    <w:div w:id="1817912165">
      <w:bodyDiv w:val="1"/>
      <w:marLeft w:val="0"/>
      <w:marRight w:val="0"/>
      <w:marTop w:val="0"/>
      <w:marBottom w:val="0"/>
      <w:divBdr>
        <w:top w:val="none" w:sz="0" w:space="0" w:color="auto"/>
        <w:left w:val="none" w:sz="0" w:space="0" w:color="auto"/>
        <w:bottom w:val="none" w:sz="0" w:space="0" w:color="auto"/>
        <w:right w:val="none" w:sz="0" w:space="0" w:color="auto"/>
      </w:divBdr>
    </w:div>
    <w:div w:id="1818064985">
      <w:bodyDiv w:val="1"/>
      <w:marLeft w:val="0"/>
      <w:marRight w:val="0"/>
      <w:marTop w:val="0"/>
      <w:marBottom w:val="0"/>
      <w:divBdr>
        <w:top w:val="none" w:sz="0" w:space="0" w:color="auto"/>
        <w:left w:val="none" w:sz="0" w:space="0" w:color="auto"/>
        <w:bottom w:val="none" w:sz="0" w:space="0" w:color="auto"/>
        <w:right w:val="none" w:sz="0" w:space="0" w:color="auto"/>
      </w:divBdr>
    </w:div>
    <w:div w:id="1818103555">
      <w:bodyDiv w:val="1"/>
      <w:marLeft w:val="0"/>
      <w:marRight w:val="0"/>
      <w:marTop w:val="0"/>
      <w:marBottom w:val="0"/>
      <w:divBdr>
        <w:top w:val="none" w:sz="0" w:space="0" w:color="auto"/>
        <w:left w:val="none" w:sz="0" w:space="0" w:color="auto"/>
        <w:bottom w:val="none" w:sz="0" w:space="0" w:color="auto"/>
        <w:right w:val="none" w:sz="0" w:space="0" w:color="auto"/>
      </w:divBdr>
    </w:div>
    <w:div w:id="1818109615">
      <w:bodyDiv w:val="1"/>
      <w:marLeft w:val="0"/>
      <w:marRight w:val="0"/>
      <w:marTop w:val="0"/>
      <w:marBottom w:val="0"/>
      <w:divBdr>
        <w:top w:val="none" w:sz="0" w:space="0" w:color="auto"/>
        <w:left w:val="none" w:sz="0" w:space="0" w:color="auto"/>
        <w:bottom w:val="none" w:sz="0" w:space="0" w:color="auto"/>
        <w:right w:val="none" w:sz="0" w:space="0" w:color="auto"/>
      </w:divBdr>
    </w:div>
    <w:div w:id="1818185612">
      <w:bodyDiv w:val="1"/>
      <w:marLeft w:val="0"/>
      <w:marRight w:val="0"/>
      <w:marTop w:val="0"/>
      <w:marBottom w:val="0"/>
      <w:divBdr>
        <w:top w:val="none" w:sz="0" w:space="0" w:color="auto"/>
        <w:left w:val="none" w:sz="0" w:space="0" w:color="auto"/>
        <w:bottom w:val="none" w:sz="0" w:space="0" w:color="auto"/>
        <w:right w:val="none" w:sz="0" w:space="0" w:color="auto"/>
      </w:divBdr>
    </w:div>
    <w:div w:id="1818304712">
      <w:bodyDiv w:val="1"/>
      <w:marLeft w:val="0"/>
      <w:marRight w:val="0"/>
      <w:marTop w:val="0"/>
      <w:marBottom w:val="0"/>
      <w:divBdr>
        <w:top w:val="none" w:sz="0" w:space="0" w:color="auto"/>
        <w:left w:val="none" w:sz="0" w:space="0" w:color="auto"/>
        <w:bottom w:val="none" w:sz="0" w:space="0" w:color="auto"/>
        <w:right w:val="none" w:sz="0" w:space="0" w:color="auto"/>
      </w:divBdr>
      <w:divsChild>
        <w:div w:id="205412061">
          <w:marLeft w:val="0"/>
          <w:marRight w:val="0"/>
          <w:marTop w:val="0"/>
          <w:marBottom w:val="0"/>
          <w:divBdr>
            <w:top w:val="none" w:sz="0" w:space="0" w:color="auto"/>
            <w:left w:val="none" w:sz="0" w:space="0" w:color="auto"/>
            <w:bottom w:val="none" w:sz="0" w:space="0" w:color="auto"/>
            <w:right w:val="none" w:sz="0" w:space="0" w:color="auto"/>
          </w:divBdr>
          <w:divsChild>
            <w:div w:id="35076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74193">
      <w:bodyDiv w:val="1"/>
      <w:marLeft w:val="0"/>
      <w:marRight w:val="0"/>
      <w:marTop w:val="0"/>
      <w:marBottom w:val="0"/>
      <w:divBdr>
        <w:top w:val="none" w:sz="0" w:space="0" w:color="auto"/>
        <w:left w:val="none" w:sz="0" w:space="0" w:color="auto"/>
        <w:bottom w:val="none" w:sz="0" w:space="0" w:color="auto"/>
        <w:right w:val="none" w:sz="0" w:space="0" w:color="auto"/>
      </w:divBdr>
    </w:div>
    <w:div w:id="1818494861">
      <w:bodyDiv w:val="1"/>
      <w:marLeft w:val="0"/>
      <w:marRight w:val="0"/>
      <w:marTop w:val="0"/>
      <w:marBottom w:val="0"/>
      <w:divBdr>
        <w:top w:val="none" w:sz="0" w:space="0" w:color="auto"/>
        <w:left w:val="none" w:sz="0" w:space="0" w:color="auto"/>
        <w:bottom w:val="none" w:sz="0" w:space="0" w:color="auto"/>
        <w:right w:val="none" w:sz="0" w:space="0" w:color="auto"/>
      </w:divBdr>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761133">
      <w:bodyDiv w:val="1"/>
      <w:marLeft w:val="0"/>
      <w:marRight w:val="0"/>
      <w:marTop w:val="0"/>
      <w:marBottom w:val="0"/>
      <w:divBdr>
        <w:top w:val="none" w:sz="0" w:space="0" w:color="auto"/>
        <w:left w:val="none" w:sz="0" w:space="0" w:color="auto"/>
        <w:bottom w:val="none" w:sz="0" w:space="0" w:color="auto"/>
        <w:right w:val="none" w:sz="0" w:space="0" w:color="auto"/>
      </w:divBdr>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9107973">
      <w:bodyDiv w:val="1"/>
      <w:marLeft w:val="0"/>
      <w:marRight w:val="0"/>
      <w:marTop w:val="0"/>
      <w:marBottom w:val="0"/>
      <w:divBdr>
        <w:top w:val="none" w:sz="0" w:space="0" w:color="auto"/>
        <w:left w:val="none" w:sz="0" w:space="0" w:color="auto"/>
        <w:bottom w:val="none" w:sz="0" w:space="0" w:color="auto"/>
        <w:right w:val="none" w:sz="0" w:space="0" w:color="auto"/>
      </w:divBdr>
    </w:div>
    <w:div w:id="1819178257">
      <w:bodyDiv w:val="1"/>
      <w:marLeft w:val="0"/>
      <w:marRight w:val="0"/>
      <w:marTop w:val="0"/>
      <w:marBottom w:val="0"/>
      <w:divBdr>
        <w:top w:val="none" w:sz="0" w:space="0" w:color="auto"/>
        <w:left w:val="none" w:sz="0" w:space="0" w:color="auto"/>
        <w:bottom w:val="none" w:sz="0" w:space="0" w:color="auto"/>
        <w:right w:val="none" w:sz="0" w:space="0" w:color="auto"/>
      </w:divBdr>
    </w:div>
    <w:div w:id="1819374650">
      <w:bodyDiv w:val="1"/>
      <w:marLeft w:val="0"/>
      <w:marRight w:val="0"/>
      <w:marTop w:val="0"/>
      <w:marBottom w:val="0"/>
      <w:divBdr>
        <w:top w:val="none" w:sz="0" w:space="0" w:color="auto"/>
        <w:left w:val="none" w:sz="0" w:space="0" w:color="auto"/>
        <w:bottom w:val="none" w:sz="0" w:space="0" w:color="auto"/>
        <w:right w:val="none" w:sz="0" w:space="0" w:color="auto"/>
      </w:divBdr>
    </w:div>
    <w:div w:id="1819567541">
      <w:bodyDiv w:val="1"/>
      <w:marLeft w:val="0"/>
      <w:marRight w:val="0"/>
      <w:marTop w:val="0"/>
      <w:marBottom w:val="0"/>
      <w:divBdr>
        <w:top w:val="none" w:sz="0" w:space="0" w:color="auto"/>
        <w:left w:val="none" w:sz="0" w:space="0" w:color="auto"/>
        <w:bottom w:val="none" w:sz="0" w:space="0" w:color="auto"/>
        <w:right w:val="none" w:sz="0" w:space="0" w:color="auto"/>
      </w:divBdr>
    </w:div>
    <w:div w:id="1819572682">
      <w:bodyDiv w:val="1"/>
      <w:marLeft w:val="0"/>
      <w:marRight w:val="0"/>
      <w:marTop w:val="0"/>
      <w:marBottom w:val="0"/>
      <w:divBdr>
        <w:top w:val="none" w:sz="0" w:space="0" w:color="auto"/>
        <w:left w:val="none" w:sz="0" w:space="0" w:color="auto"/>
        <w:bottom w:val="none" w:sz="0" w:space="0" w:color="auto"/>
        <w:right w:val="none" w:sz="0" w:space="0" w:color="auto"/>
      </w:divBdr>
    </w:div>
    <w:div w:id="1819691049">
      <w:bodyDiv w:val="1"/>
      <w:marLeft w:val="0"/>
      <w:marRight w:val="0"/>
      <w:marTop w:val="0"/>
      <w:marBottom w:val="0"/>
      <w:divBdr>
        <w:top w:val="none" w:sz="0" w:space="0" w:color="auto"/>
        <w:left w:val="none" w:sz="0" w:space="0" w:color="auto"/>
        <w:bottom w:val="none" w:sz="0" w:space="0" w:color="auto"/>
        <w:right w:val="none" w:sz="0" w:space="0" w:color="auto"/>
      </w:divBdr>
    </w:div>
    <w:div w:id="1819763791">
      <w:bodyDiv w:val="1"/>
      <w:marLeft w:val="0"/>
      <w:marRight w:val="0"/>
      <w:marTop w:val="0"/>
      <w:marBottom w:val="0"/>
      <w:divBdr>
        <w:top w:val="none" w:sz="0" w:space="0" w:color="auto"/>
        <w:left w:val="none" w:sz="0" w:space="0" w:color="auto"/>
        <w:bottom w:val="none" w:sz="0" w:space="0" w:color="auto"/>
        <w:right w:val="none" w:sz="0" w:space="0" w:color="auto"/>
      </w:divBdr>
    </w:div>
    <w:div w:id="1819806280">
      <w:bodyDiv w:val="1"/>
      <w:marLeft w:val="0"/>
      <w:marRight w:val="0"/>
      <w:marTop w:val="0"/>
      <w:marBottom w:val="0"/>
      <w:divBdr>
        <w:top w:val="none" w:sz="0" w:space="0" w:color="auto"/>
        <w:left w:val="none" w:sz="0" w:space="0" w:color="auto"/>
        <w:bottom w:val="none" w:sz="0" w:space="0" w:color="auto"/>
        <w:right w:val="none" w:sz="0" w:space="0" w:color="auto"/>
      </w:divBdr>
    </w:div>
    <w:div w:id="1820001882">
      <w:bodyDiv w:val="1"/>
      <w:marLeft w:val="0"/>
      <w:marRight w:val="0"/>
      <w:marTop w:val="0"/>
      <w:marBottom w:val="0"/>
      <w:divBdr>
        <w:top w:val="none" w:sz="0" w:space="0" w:color="auto"/>
        <w:left w:val="none" w:sz="0" w:space="0" w:color="auto"/>
        <w:bottom w:val="none" w:sz="0" w:space="0" w:color="auto"/>
        <w:right w:val="none" w:sz="0" w:space="0" w:color="auto"/>
      </w:divBdr>
    </w:div>
    <w:div w:id="1820026730">
      <w:bodyDiv w:val="1"/>
      <w:marLeft w:val="0"/>
      <w:marRight w:val="0"/>
      <w:marTop w:val="0"/>
      <w:marBottom w:val="0"/>
      <w:divBdr>
        <w:top w:val="none" w:sz="0" w:space="0" w:color="auto"/>
        <w:left w:val="none" w:sz="0" w:space="0" w:color="auto"/>
        <w:bottom w:val="none" w:sz="0" w:space="0" w:color="auto"/>
        <w:right w:val="none" w:sz="0" w:space="0" w:color="auto"/>
      </w:divBdr>
    </w:div>
    <w:div w:id="1820076923">
      <w:bodyDiv w:val="1"/>
      <w:marLeft w:val="0"/>
      <w:marRight w:val="0"/>
      <w:marTop w:val="0"/>
      <w:marBottom w:val="0"/>
      <w:divBdr>
        <w:top w:val="none" w:sz="0" w:space="0" w:color="auto"/>
        <w:left w:val="none" w:sz="0" w:space="0" w:color="auto"/>
        <w:bottom w:val="none" w:sz="0" w:space="0" w:color="auto"/>
        <w:right w:val="none" w:sz="0" w:space="0" w:color="auto"/>
      </w:divBdr>
    </w:div>
    <w:div w:id="1820269071">
      <w:bodyDiv w:val="1"/>
      <w:marLeft w:val="0"/>
      <w:marRight w:val="0"/>
      <w:marTop w:val="0"/>
      <w:marBottom w:val="0"/>
      <w:divBdr>
        <w:top w:val="none" w:sz="0" w:space="0" w:color="auto"/>
        <w:left w:val="none" w:sz="0" w:space="0" w:color="auto"/>
        <w:bottom w:val="none" w:sz="0" w:space="0" w:color="auto"/>
        <w:right w:val="none" w:sz="0" w:space="0" w:color="auto"/>
      </w:divBdr>
    </w:div>
    <w:div w:id="1820420370">
      <w:bodyDiv w:val="1"/>
      <w:marLeft w:val="0"/>
      <w:marRight w:val="0"/>
      <w:marTop w:val="0"/>
      <w:marBottom w:val="0"/>
      <w:divBdr>
        <w:top w:val="none" w:sz="0" w:space="0" w:color="auto"/>
        <w:left w:val="none" w:sz="0" w:space="0" w:color="auto"/>
        <w:bottom w:val="none" w:sz="0" w:space="0" w:color="auto"/>
        <w:right w:val="none" w:sz="0" w:space="0" w:color="auto"/>
      </w:divBdr>
    </w:div>
    <w:div w:id="1820540084">
      <w:bodyDiv w:val="1"/>
      <w:marLeft w:val="0"/>
      <w:marRight w:val="0"/>
      <w:marTop w:val="0"/>
      <w:marBottom w:val="0"/>
      <w:divBdr>
        <w:top w:val="none" w:sz="0" w:space="0" w:color="auto"/>
        <w:left w:val="none" w:sz="0" w:space="0" w:color="auto"/>
        <w:bottom w:val="none" w:sz="0" w:space="0" w:color="auto"/>
        <w:right w:val="none" w:sz="0" w:space="0" w:color="auto"/>
      </w:divBdr>
    </w:div>
    <w:div w:id="1820683092">
      <w:bodyDiv w:val="1"/>
      <w:marLeft w:val="0"/>
      <w:marRight w:val="0"/>
      <w:marTop w:val="0"/>
      <w:marBottom w:val="0"/>
      <w:divBdr>
        <w:top w:val="none" w:sz="0" w:space="0" w:color="auto"/>
        <w:left w:val="none" w:sz="0" w:space="0" w:color="auto"/>
        <w:bottom w:val="none" w:sz="0" w:space="0" w:color="auto"/>
        <w:right w:val="none" w:sz="0" w:space="0" w:color="auto"/>
      </w:divBdr>
    </w:div>
    <w:div w:id="1820802517">
      <w:bodyDiv w:val="1"/>
      <w:marLeft w:val="0"/>
      <w:marRight w:val="0"/>
      <w:marTop w:val="0"/>
      <w:marBottom w:val="0"/>
      <w:divBdr>
        <w:top w:val="none" w:sz="0" w:space="0" w:color="auto"/>
        <w:left w:val="none" w:sz="0" w:space="0" w:color="auto"/>
        <w:bottom w:val="none" w:sz="0" w:space="0" w:color="auto"/>
        <w:right w:val="none" w:sz="0" w:space="0" w:color="auto"/>
      </w:divBdr>
    </w:div>
    <w:div w:id="1820876055">
      <w:bodyDiv w:val="1"/>
      <w:marLeft w:val="0"/>
      <w:marRight w:val="0"/>
      <w:marTop w:val="0"/>
      <w:marBottom w:val="0"/>
      <w:divBdr>
        <w:top w:val="none" w:sz="0" w:space="0" w:color="auto"/>
        <w:left w:val="none" w:sz="0" w:space="0" w:color="auto"/>
        <w:bottom w:val="none" w:sz="0" w:space="0" w:color="auto"/>
        <w:right w:val="none" w:sz="0" w:space="0" w:color="auto"/>
      </w:divBdr>
    </w:div>
    <w:div w:id="1820918057">
      <w:bodyDiv w:val="1"/>
      <w:marLeft w:val="0"/>
      <w:marRight w:val="0"/>
      <w:marTop w:val="0"/>
      <w:marBottom w:val="0"/>
      <w:divBdr>
        <w:top w:val="none" w:sz="0" w:space="0" w:color="auto"/>
        <w:left w:val="none" w:sz="0" w:space="0" w:color="auto"/>
        <w:bottom w:val="none" w:sz="0" w:space="0" w:color="auto"/>
        <w:right w:val="none" w:sz="0" w:space="0" w:color="auto"/>
      </w:divBdr>
    </w:div>
    <w:div w:id="1820997047">
      <w:bodyDiv w:val="1"/>
      <w:marLeft w:val="0"/>
      <w:marRight w:val="0"/>
      <w:marTop w:val="0"/>
      <w:marBottom w:val="0"/>
      <w:divBdr>
        <w:top w:val="none" w:sz="0" w:space="0" w:color="auto"/>
        <w:left w:val="none" w:sz="0" w:space="0" w:color="auto"/>
        <w:bottom w:val="none" w:sz="0" w:space="0" w:color="auto"/>
        <w:right w:val="none" w:sz="0" w:space="0" w:color="auto"/>
      </w:divBdr>
    </w:div>
    <w:div w:id="1821262320">
      <w:bodyDiv w:val="1"/>
      <w:marLeft w:val="0"/>
      <w:marRight w:val="0"/>
      <w:marTop w:val="0"/>
      <w:marBottom w:val="0"/>
      <w:divBdr>
        <w:top w:val="none" w:sz="0" w:space="0" w:color="auto"/>
        <w:left w:val="none" w:sz="0" w:space="0" w:color="auto"/>
        <w:bottom w:val="none" w:sz="0" w:space="0" w:color="auto"/>
        <w:right w:val="none" w:sz="0" w:space="0" w:color="auto"/>
      </w:divBdr>
    </w:div>
    <w:div w:id="1821575312">
      <w:bodyDiv w:val="1"/>
      <w:marLeft w:val="0"/>
      <w:marRight w:val="0"/>
      <w:marTop w:val="0"/>
      <w:marBottom w:val="0"/>
      <w:divBdr>
        <w:top w:val="none" w:sz="0" w:space="0" w:color="auto"/>
        <w:left w:val="none" w:sz="0" w:space="0" w:color="auto"/>
        <w:bottom w:val="none" w:sz="0" w:space="0" w:color="auto"/>
        <w:right w:val="none" w:sz="0" w:space="0" w:color="auto"/>
      </w:divBdr>
    </w:div>
    <w:div w:id="1821731405">
      <w:bodyDiv w:val="1"/>
      <w:marLeft w:val="0"/>
      <w:marRight w:val="0"/>
      <w:marTop w:val="0"/>
      <w:marBottom w:val="0"/>
      <w:divBdr>
        <w:top w:val="none" w:sz="0" w:space="0" w:color="auto"/>
        <w:left w:val="none" w:sz="0" w:space="0" w:color="auto"/>
        <w:bottom w:val="none" w:sz="0" w:space="0" w:color="auto"/>
        <w:right w:val="none" w:sz="0" w:space="0" w:color="auto"/>
      </w:divBdr>
    </w:div>
    <w:div w:id="1821849880">
      <w:bodyDiv w:val="1"/>
      <w:marLeft w:val="0"/>
      <w:marRight w:val="0"/>
      <w:marTop w:val="0"/>
      <w:marBottom w:val="0"/>
      <w:divBdr>
        <w:top w:val="none" w:sz="0" w:space="0" w:color="auto"/>
        <w:left w:val="none" w:sz="0" w:space="0" w:color="auto"/>
        <w:bottom w:val="none" w:sz="0" w:space="0" w:color="auto"/>
        <w:right w:val="none" w:sz="0" w:space="0" w:color="auto"/>
      </w:divBdr>
    </w:div>
    <w:div w:id="1822036150">
      <w:bodyDiv w:val="1"/>
      <w:marLeft w:val="0"/>
      <w:marRight w:val="0"/>
      <w:marTop w:val="0"/>
      <w:marBottom w:val="0"/>
      <w:divBdr>
        <w:top w:val="none" w:sz="0" w:space="0" w:color="auto"/>
        <w:left w:val="none" w:sz="0" w:space="0" w:color="auto"/>
        <w:bottom w:val="none" w:sz="0" w:space="0" w:color="auto"/>
        <w:right w:val="none" w:sz="0" w:space="0" w:color="auto"/>
      </w:divBdr>
    </w:div>
    <w:div w:id="1822043157">
      <w:bodyDiv w:val="1"/>
      <w:marLeft w:val="0"/>
      <w:marRight w:val="0"/>
      <w:marTop w:val="0"/>
      <w:marBottom w:val="0"/>
      <w:divBdr>
        <w:top w:val="none" w:sz="0" w:space="0" w:color="auto"/>
        <w:left w:val="none" w:sz="0" w:space="0" w:color="auto"/>
        <w:bottom w:val="none" w:sz="0" w:space="0" w:color="auto"/>
        <w:right w:val="none" w:sz="0" w:space="0" w:color="auto"/>
      </w:divBdr>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960403">
      <w:bodyDiv w:val="1"/>
      <w:marLeft w:val="0"/>
      <w:marRight w:val="0"/>
      <w:marTop w:val="0"/>
      <w:marBottom w:val="0"/>
      <w:divBdr>
        <w:top w:val="none" w:sz="0" w:space="0" w:color="auto"/>
        <w:left w:val="none" w:sz="0" w:space="0" w:color="auto"/>
        <w:bottom w:val="none" w:sz="0" w:space="0" w:color="auto"/>
        <w:right w:val="none" w:sz="0" w:space="0" w:color="auto"/>
      </w:divBdr>
    </w:div>
    <w:div w:id="1822968432">
      <w:bodyDiv w:val="1"/>
      <w:marLeft w:val="0"/>
      <w:marRight w:val="0"/>
      <w:marTop w:val="0"/>
      <w:marBottom w:val="0"/>
      <w:divBdr>
        <w:top w:val="none" w:sz="0" w:space="0" w:color="auto"/>
        <w:left w:val="none" w:sz="0" w:space="0" w:color="auto"/>
        <w:bottom w:val="none" w:sz="0" w:space="0" w:color="auto"/>
        <w:right w:val="none" w:sz="0" w:space="0" w:color="auto"/>
      </w:divBdr>
    </w:div>
    <w:div w:id="1823037907">
      <w:bodyDiv w:val="1"/>
      <w:marLeft w:val="0"/>
      <w:marRight w:val="0"/>
      <w:marTop w:val="0"/>
      <w:marBottom w:val="0"/>
      <w:divBdr>
        <w:top w:val="none" w:sz="0" w:space="0" w:color="auto"/>
        <w:left w:val="none" w:sz="0" w:space="0" w:color="auto"/>
        <w:bottom w:val="none" w:sz="0" w:space="0" w:color="auto"/>
        <w:right w:val="none" w:sz="0" w:space="0" w:color="auto"/>
      </w:divBdr>
    </w:div>
    <w:div w:id="1823501734">
      <w:bodyDiv w:val="1"/>
      <w:marLeft w:val="0"/>
      <w:marRight w:val="0"/>
      <w:marTop w:val="0"/>
      <w:marBottom w:val="0"/>
      <w:divBdr>
        <w:top w:val="none" w:sz="0" w:space="0" w:color="auto"/>
        <w:left w:val="none" w:sz="0" w:space="0" w:color="auto"/>
        <w:bottom w:val="none" w:sz="0" w:space="0" w:color="auto"/>
        <w:right w:val="none" w:sz="0" w:space="0" w:color="auto"/>
      </w:divBdr>
    </w:div>
    <w:div w:id="1823505422">
      <w:bodyDiv w:val="1"/>
      <w:marLeft w:val="0"/>
      <w:marRight w:val="0"/>
      <w:marTop w:val="0"/>
      <w:marBottom w:val="0"/>
      <w:divBdr>
        <w:top w:val="none" w:sz="0" w:space="0" w:color="auto"/>
        <w:left w:val="none" w:sz="0" w:space="0" w:color="auto"/>
        <w:bottom w:val="none" w:sz="0" w:space="0" w:color="auto"/>
        <w:right w:val="none" w:sz="0" w:space="0" w:color="auto"/>
      </w:divBdr>
    </w:div>
    <w:div w:id="1823541745">
      <w:bodyDiv w:val="1"/>
      <w:marLeft w:val="0"/>
      <w:marRight w:val="0"/>
      <w:marTop w:val="0"/>
      <w:marBottom w:val="0"/>
      <w:divBdr>
        <w:top w:val="none" w:sz="0" w:space="0" w:color="auto"/>
        <w:left w:val="none" w:sz="0" w:space="0" w:color="auto"/>
        <w:bottom w:val="none" w:sz="0" w:space="0" w:color="auto"/>
        <w:right w:val="none" w:sz="0" w:space="0" w:color="auto"/>
      </w:divBdr>
    </w:div>
    <w:div w:id="1823544647">
      <w:bodyDiv w:val="1"/>
      <w:marLeft w:val="0"/>
      <w:marRight w:val="0"/>
      <w:marTop w:val="0"/>
      <w:marBottom w:val="0"/>
      <w:divBdr>
        <w:top w:val="none" w:sz="0" w:space="0" w:color="auto"/>
        <w:left w:val="none" w:sz="0" w:space="0" w:color="auto"/>
        <w:bottom w:val="none" w:sz="0" w:space="0" w:color="auto"/>
        <w:right w:val="none" w:sz="0" w:space="0" w:color="auto"/>
      </w:divBdr>
    </w:div>
    <w:div w:id="1823696780">
      <w:bodyDiv w:val="1"/>
      <w:marLeft w:val="0"/>
      <w:marRight w:val="0"/>
      <w:marTop w:val="0"/>
      <w:marBottom w:val="0"/>
      <w:divBdr>
        <w:top w:val="none" w:sz="0" w:space="0" w:color="auto"/>
        <w:left w:val="none" w:sz="0" w:space="0" w:color="auto"/>
        <w:bottom w:val="none" w:sz="0" w:space="0" w:color="auto"/>
        <w:right w:val="none" w:sz="0" w:space="0" w:color="auto"/>
      </w:divBdr>
    </w:div>
    <w:div w:id="1823765000">
      <w:bodyDiv w:val="1"/>
      <w:marLeft w:val="0"/>
      <w:marRight w:val="0"/>
      <w:marTop w:val="0"/>
      <w:marBottom w:val="0"/>
      <w:divBdr>
        <w:top w:val="none" w:sz="0" w:space="0" w:color="auto"/>
        <w:left w:val="none" w:sz="0" w:space="0" w:color="auto"/>
        <w:bottom w:val="none" w:sz="0" w:space="0" w:color="auto"/>
        <w:right w:val="none" w:sz="0" w:space="0" w:color="auto"/>
      </w:divBdr>
    </w:div>
    <w:div w:id="1823886910">
      <w:bodyDiv w:val="1"/>
      <w:marLeft w:val="0"/>
      <w:marRight w:val="0"/>
      <w:marTop w:val="0"/>
      <w:marBottom w:val="0"/>
      <w:divBdr>
        <w:top w:val="none" w:sz="0" w:space="0" w:color="auto"/>
        <w:left w:val="none" w:sz="0" w:space="0" w:color="auto"/>
        <w:bottom w:val="none" w:sz="0" w:space="0" w:color="auto"/>
        <w:right w:val="none" w:sz="0" w:space="0" w:color="auto"/>
      </w:divBdr>
    </w:div>
    <w:div w:id="1823960869">
      <w:bodyDiv w:val="1"/>
      <w:marLeft w:val="0"/>
      <w:marRight w:val="0"/>
      <w:marTop w:val="0"/>
      <w:marBottom w:val="0"/>
      <w:divBdr>
        <w:top w:val="none" w:sz="0" w:space="0" w:color="auto"/>
        <w:left w:val="none" w:sz="0" w:space="0" w:color="auto"/>
        <w:bottom w:val="none" w:sz="0" w:space="0" w:color="auto"/>
        <w:right w:val="none" w:sz="0" w:space="0" w:color="auto"/>
      </w:divBdr>
    </w:div>
    <w:div w:id="1824083097">
      <w:bodyDiv w:val="1"/>
      <w:marLeft w:val="0"/>
      <w:marRight w:val="0"/>
      <w:marTop w:val="0"/>
      <w:marBottom w:val="0"/>
      <w:divBdr>
        <w:top w:val="none" w:sz="0" w:space="0" w:color="auto"/>
        <w:left w:val="none" w:sz="0" w:space="0" w:color="auto"/>
        <w:bottom w:val="none" w:sz="0" w:space="0" w:color="auto"/>
        <w:right w:val="none" w:sz="0" w:space="0" w:color="auto"/>
      </w:divBdr>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347776">
      <w:bodyDiv w:val="1"/>
      <w:marLeft w:val="0"/>
      <w:marRight w:val="0"/>
      <w:marTop w:val="0"/>
      <w:marBottom w:val="0"/>
      <w:divBdr>
        <w:top w:val="none" w:sz="0" w:space="0" w:color="auto"/>
        <w:left w:val="none" w:sz="0" w:space="0" w:color="auto"/>
        <w:bottom w:val="none" w:sz="0" w:space="0" w:color="auto"/>
        <w:right w:val="none" w:sz="0" w:space="0" w:color="auto"/>
      </w:divBdr>
    </w:div>
    <w:div w:id="1824463615">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61819">
      <w:bodyDiv w:val="1"/>
      <w:marLeft w:val="0"/>
      <w:marRight w:val="0"/>
      <w:marTop w:val="0"/>
      <w:marBottom w:val="0"/>
      <w:divBdr>
        <w:top w:val="none" w:sz="0" w:space="0" w:color="auto"/>
        <w:left w:val="none" w:sz="0" w:space="0" w:color="auto"/>
        <w:bottom w:val="none" w:sz="0" w:space="0" w:color="auto"/>
        <w:right w:val="none" w:sz="0" w:space="0" w:color="auto"/>
      </w:divBdr>
    </w:div>
    <w:div w:id="1824739004">
      <w:bodyDiv w:val="1"/>
      <w:marLeft w:val="0"/>
      <w:marRight w:val="0"/>
      <w:marTop w:val="0"/>
      <w:marBottom w:val="0"/>
      <w:divBdr>
        <w:top w:val="none" w:sz="0" w:space="0" w:color="auto"/>
        <w:left w:val="none" w:sz="0" w:space="0" w:color="auto"/>
        <w:bottom w:val="none" w:sz="0" w:space="0" w:color="auto"/>
        <w:right w:val="none" w:sz="0" w:space="0" w:color="auto"/>
      </w:divBdr>
    </w:div>
    <w:div w:id="1824739690">
      <w:bodyDiv w:val="1"/>
      <w:marLeft w:val="0"/>
      <w:marRight w:val="0"/>
      <w:marTop w:val="0"/>
      <w:marBottom w:val="0"/>
      <w:divBdr>
        <w:top w:val="none" w:sz="0" w:space="0" w:color="auto"/>
        <w:left w:val="none" w:sz="0" w:space="0" w:color="auto"/>
        <w:bottom w:val="none" w:sz="0" w:space="0" w:color="auto"/>
        <w:right w:val="none" w:sz="0" w:space="0" w:color="auto"/>
      </w:divBdr>
    </w:div>
    <w:div w:id="1824810129">
      <w:bodyDiv w:val="1"/>
      <w:marLeft w:val="0"/>
      <w:marRight w:val="0"/>
      <w:marTop w:val="0"/>
      <w:marBottom w:val="0"/>
      <w:divBdr>
        <w:top w:val="none" w:sz="0" w:space="0" w:color="auto"/>
        <w:left w:val="none" w:sz="0" w:space="0" w:color="auto"/>
        <w:bottom w:val="none" w:sz="0" w:space="0" w:color="auto"/>
        <w:right w:val="none" w:sz="0" w:space="0" w:color="auto"/>
      </w:divBdr>
    </w:div>
    <w:div w:id="1824933500">
      <w:bodyDiv w:val="1"/>
      <w:marLeft w:val="0"/>
      <w:marRight w:val="0"/>
      <w:marTop w:val="0"/>
      <w:marBottom w:val="0"/>
      <w:divBdr>
        <w:top w:val="none" w:sz="0" w:space="0" w:color="auto"/>
        <w:left w:val="none" w:sz="0" w:space="0" w:color="auto"/>
        <w:bottom w:val="none" w:sz="0" w:space="0" w:color="auto"/>
        <w:right w:val="none" w:sz="0" w:space="0" w:color="auto"/>
      </w:divBdr>
    </w:div>
    <w:div w:id="1825006080">
      <w:bodyDiv w:val="1"/>
      <w:marLeft w:val="0"/>
      <w:marRight w:val="0"/>
      <w:marTop w:val="0"/>
      <w:marBottom w:val="0"/>
      <w:divBdr>
        <w:top w:val="none" w:sz="0" w:space="0" w:color="auto"/>
        <w:left w:val="none" w:sz="0" w:space="0" w:color="auto"/>
        <w:bottom w:val="none" w:sz="0" w:space="0" w:color="auto"/>
        <w:right w:val="none" w:sz="0" w:space="0" w:color="auto"/>
      </w:divBdr>
    </w:div>
    <w:div w:id="1825047167">
      <w:bodyDiv w:val="1"/>
      <w:marLeft w:val="0"/>
      <w:marRight w:val="0"/>
      <w:marTop w:val="0"/>
      <w:marBottom w:val="0"/>
      <w:divBdr>
        <w:top w:val="none" w:sz="0" w:space="0" w:color="auto"/>
        <w:left w:val="none" w:sz="0" w:space="0" w:color="auto"/>
        <w:bottom w:val="none" w:sz="0" w:space="0" w:color="auto"/>
        <w:right w:val="none" w:sz="0" w:space="0" w:color="auto"/>
      </w:divBdr>
    </w:div>
    <w:div w:id="1825076556">
      <w:bodyDiv w:val="1"/>
      <w:marLeft w:val="0"/>
      <w:marRight w:val="0"/>
      <w:marTop w:val="0"/>
      <w:marBottom w:val="0"/>
      <w:divBdr>
        <w:top w:val="none" w:sz="0" w:space="0" w:color="auto"/>
        <w:left w:val="none" w:sz="0" w:space="0" w:color="auto"/>
        <w:bottom w:val="none" w:sz="0" w:space="0" w:color="auto"/>
        <w:right w:val="none" w:sz="0" w:space="0" w:color="auto"/>
      </w:divBdr>
    </w:div>
    <w:div w:id="1825193620">
      <w:bodyDiv w:val="1"/>
      <w:marLeft w:val="0"/>
      <w:marRight w:val="0"/>
      <w:marTop w:val="0"/>
      <w:marBottom w:val="0"/>
      <w:divBdr>
        <w:top w:val="none" w:sz="0" w:space="0" w:color="auto"/>
        <w:left w:val="none" w:sz="0" w:space="0" w:color="auto"/>
        <w:bottom w:val="none" w:sz="0" w:space="0" w:color="auto"/>
        <w:right w:val="none" w:sz="0" w:space="0" w:color="auto"/>
      </w:divBdr>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315845">
      <w:bodyDiv w:val="1"/>
      <w:marLeft w:val="0"/>
      <w:marRight w:val="0"/>
      <w:marTop w:val="0"/>
      <w:marBottom w:val="0"/>
      <w:divBdr>
        <w:top w:val="none" w:sz="0" w:space="0" w:color="auto"/>
        <w:left w:val="none" w:sz="0" w:space="0" w:color="auto"/>
        <w:bottom w:val="none" w:sz="0" w:space="0" w:color="auto"/>
        <w:right w:val="none" w:sz="0" w:space="0" w:color="auto"/>
      </w:divBdr>
    </w:div>
    <w:div w:id="1825462567">
      <w:bodyDiv w:val="1"/>
      <w:marLeft w:val="0"/>
      <w:marRight w:val="0"/>
      <w:marTop w:val="0"/>
      <w:marBottom w:val="0"/>
      <w:divBdr>
        <w:top w:val="none" w:sz="0" w:space="0" w:color="auto"/>
        <w:left w:val="none" w:sz="0" w:space="0" w:color="auto"/>
        <w:bottom w:val="none" w:sz="0" w:space="0" w:color="auto"/>
        <w:right w:val="none" w:sz="0" w:space="0" w:color="auto"/>
      </w:divBdr>
    </w:div>
    <w:div w:id="1825658142">
      <w:bodyDiv w:val="1"/>
      <w:marLeft w:val="0"/>
      <w:marRight w:val="0"/>
      <w:marTop w:val="0"/>
      <w:marBottom w:val="0"/>
      <w:divBdr>
        <w:top w:val="none" w:sz="0" w:space="0" w:color="auto"/>
        <w:left w:val="none" w:sz="0" w:space="0" w:color="auto"/>
        <w:bottom w:val="none" w:sz="0" w:space="0" w:color="auto"/>
        <w:right w:val="none" w:sz="0" w:space="0" w:color="auto"/>
      </w:divBdr>
    </w:div>
    <w:div w:id="1825773378">
      <w:bodyDiv w:val="1"/>
      <w:marLeft w:val="0"/>
      <w:marRight w:val="0"/>
      <w:marTop w:val="0"/>
      <w:marBottom w:val="0"/>
      <w:divBdr>
        <w:top w:val="none" w:sz="0" w:space="0" w:color="auto"/>
        <w:left w:val="none" w:sz="0" w:space="0" w:color="auto"/>
        <w:bottom w:val="none" w:sz="0" w:space="0" w:color="auto"/>
        <w:right w:val="none" w:sz="0" w:space="0" w:color="auto"/>
      </w:divBdr>
    </w:div>
    <w:div w:id="1825780514">
      <w:bodyDiv w:val="1"/>
      <w:marLeft w:val="0"/>
      <w:marRight w:val="0"/>
      <w:marTop w:val="0"/>
      <w:marBottom w:val="0"/>
      <w:divBdr>
        <w:top w:val="none" w:sz="0" w:space="0" w:color="auto"/>
        <w:left w:val="none" w:sz="0" w:space="0" w:color="auto"/>
        <w:bottom w:val="none" w:sz="0" w:space="0" w:color="auto"/>
        <w:right w:val="none" w:sz="0" w:space="0" w:color="auto"/>
      </w:divBdr>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433788">
      <w:bodyDiv w:val="1"/>
      <w:marLeft w:val="0"/>
      <w:marRight w:val="0"/>
      <w:marTop w:val="0"/>
      <w:marBottom w:val="0"/>
      <w:divBdr>
        <w:top w:val="none" w:sz="0" w:space="0" w:color="auto"/>
        <w:left w:val="none" w:sz="0" w:space="0" w:color="auto"/>
        <w:bottom w:val="none" w:sz="0" w:space="0" w:color="auto"/>
        <w:right w:val="none" w:sz="0" w:space="0" w:color="auto"/>
      </w:divBdr>
    </w:div>
    <w:div w:id="1826505905">
      <w:bodyDiv w:val="1"/>
      <w:marLeft w:val="0"/>
      <w:marRight w:val="0"/>
      <w:marTop w:val="0"/>
      <w:marBottom w:val="0"/>
      <w:divBdr>
        <w:top w:val="none" w:sz="0" w:space="0" w:color="auto"/>
        <w:left w:val="none" w:sz="0" w:space="0" w:color="auto"/>
        <w:bottom w:val="none" w:sz="0" w:space="0" w:color="auto"/>
        <w:right w:val="none" w:sz="0" w:space="0" w:color="auto"/>
      </w:divBdr>
    </w:div>
    <w:div w:id="1826625719">
      <w:bodyDiv w:val="1"/>
      <w:marLeft w:val="0"/>
      <w:marRight w:val="0"/>
      <w:marTop w:val="0"/>
      <w:marBottom w:val="0"/>
      <w:divBdr>
        <w:top w:val="none" w:sz="0" w:space="0" w:color="auto"/>
        <w:left w:val="none" w:sz="0" w:space="0" w:color="auto"/>
        <w:bottom w:val="none" w:sz="0" w:space="0" w:color="auto"/>
        <w:right w:val="none" w:sz="0" w:space="0" w:color="auto"/>
      </w:divBdr>
    </w:div>
    <w:div w:id="1826893086">
      <w:bodyDiv w:val="1"/>
      <w:marLeft w:val="0"/>
      <w:marRight w:val="0"/>
      <w:marTop w:val="0"/>
      <w:marBottom w:val="0"/>
      <w:divBdr>
        <w:top w:val="none" w:sz="0" w:space="0" w:color="auto"/>
        <w:left w:val="none" w:sz="0" w:space="0" w:color="auto"/>
        <w:bottom w:val="none" w:sz="0" w:space="0" w:color="auto"/>
        <w:right w:val="none" w:sz="0" w:space="0" w:color="auto"/>
      </w:divBdr>
    </w:div>
    <w:div w:id="1826897248">
      <w:bodyDiv w:val="1"/>
      <w:marLeft w:val="0"/>
      <w:marRight w:val="0"/>
      <w:marTop w:val="0"/>
      <w:marBottom w:val="0"/>
      <w:divBdr>
        <w:top w:val="none" w:sz="0" w:space="0" w:color="auto"/>
        <w:left w:val="none" w:sz="0" w:space="0" w:color="auto"/>
        <w:bottom w:val="none" w:sz="0" w:space="0" w:color="auto"/>
        <w:right w:val="none" w:sz="0" w:space="0" w:color="auto"/>
      </w:divBdr>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966630">
      <w:bodyDiv w:val="1"/>
      <w:marLeft w:val="0"/>
      <w:marRight w:val="0"/>
      <w:marTop w:val="0"/>
      <w:marBottom w:val="0"/>
      <w:divBdr>
        <w:top w:val="none" w:sz="0" w:space="0" w:color="auto"/>
        <w:left w:val="none" w:sz="0" w:space="0" w:color="auto"/>
        <w:bottom w:val="none" w:sz="0" w:space="0" w:color="auto"/>
        <w:right w:val="none" w:sz="0" w:space="0" w:color="auto"/>
      </w:divBdr>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283325">
      <w:bodyDiv w:val="1"/>
      <w:marLeft w:val="0"/>
      <w:marRight w:val="0"/>
      <w:marTop w:val="0"/>
      <w:marBottom w:val="0"/>
      <w:divBdr>
        <w:top w:val="none" w:sz="0" w:space="0" w:color="auto"/>
        <w:left w:val="none" w:sz="0" w:space="0" w:color="auto"/>
        <w:bottom w:val="none" w:sz="0" w:space="0" w:color="auto"/>
        <w:right w:val="none" w:sz="0" w:space="0" w:color="auto"/>
      </w:divBdr>
    </w:div>
    <w:div w:id="1827435436">
      <w:bodyDiv w:val="1"/>
      <w:marLeft w:val="0"/>
      <w:marRight w:val="0"/>
      <w:marTop w:val="0"/>
      <w:marBottom w:val="0"/>
      <w:divBdr>
        <w:top w:val="none" w:sz="0" w:space="0" w:color="auto"/>
        <w:left w:val="none" w:sz="0" w:space="0" w:color="auto"/>
        <w:bottom w:val="none" w:sz="0" w:space="0" w:color="auto"/>
        <w:right w:val="none" w:sz="0" w:space="0" w:color="auto"/>
      </w:divBdr>
    </w:div>
    <w:div w:id="1827478884">
      <w:bodyDiv w:val="1"/>
      <w:marLeft w:val="0"/>
      <w:marRight w:val="0"/>
      <w:marTop w:val="0"/>
      <w:marBottom w:val="0"/>
      <w:divBdr>
        <w:top w:val="none" w:sz="0" w:space="0" w:color="auto"/>
        <w:left w:val="none" w:sz="0" w:space="0" w:color="auto"/>
        <w:bottom w:val="none" w:sz="0" w:space="0" w:color="auto"/>
        <w:right w:val="none" w:sz="0" w:space="0" w:color="auto"/>
      </w:divBdr>
    </w:div>
    <w:div w:id="1827552962">
      <w:bodyDiv w:val="1"/>
      <w:marLeft w:val="0"/>
      <w:marRight w:val="0"/>
      <w:marTop w:val="0"/>
      <w:marBottom w:val="0"/>
      <w:divBdr>
        <w:top w:val="none" w:sz="0" w:space="0" w:color="auto"/>
        <w:left w:val="none" w:sz="0" w:space="0" w:color="auto"/>
        <w:bottom w:val="none" w:sz="0" w:space="0" w:color="auto"/>
        <w:right w:val="none" w:sz="0" w:space="0" w:color="auto"/>
      </w:divBdr>
    </w:div>
    <w:div w:id="1827670015">
      <w:bodyDiv w:val="1"/>
      <w:marLeft w:val="0"/>
      <w:marRight w:val="0"/>
      <w:marTop w:val="0"/>
      <w:marBottom w:val="0"/>
      <w:divBdr>
        <w:top w:val="none" w:sz="0" w:space="0" w:color="auto"/>
        <w:left w:val="none" w:sz="0" w:space="0" w:color="auto"/>
        <w:bottom w:val="none" w:sz="0" w:space="0" w:color="auto"/>
        <w:right w:val="none" w:sz="0" w:space="0" w:color="auto"/>
      </w:divBdr>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7743498">
      <w:bodyDiv w:val="1"/>
      <w:marLeft w:val="0"/>
      <w:marRight w:val="0"/>
      <w:marTop w:val="0"/>
      <w:marBottom w:val="0"/>
      <w:divBdr>
        <w:top w:val="none" w:sz="0" w:space="0" w:color="auto"/>
        <w:left w:val="none" w:sz="0" w:space="0" w:color="auto"/>
        <w:bottom w:val="none" w:sz="0" w:space="0" w:color="auto"/>
        <w:right w:val="none" w:sz="0" w:space="0" w:color="auto"/>
      </w:divBdr>
    </w:div>
    <w:div w:id="1827747791">
      <w:bodyDiv w:val="1"/>
      <w:marLeft w:val="0"/>
      <w:marRight w:val="0"/>
      <w:marTop w:val="0"/>
      <w:marBottom w:val="0"/>
      <w:divBdr>
        <w:top w:val="none" w:sz="0" w:space="0" w:color="auto"/>
        <w:left w:val="none" w:sz="0" w:space="0" w:color="auto"/>
        <w:bottom w:val="none" w:sz="0" w:space="0" w:color="auto"/>
        <w:right w:val="none" w:sz="0" w:space="0" w:color="auto"/>
      </w:divBdr>
    </w:div>
    <w:div w:id="1827823204">
      <w:bodyDiv w:val="1"/>
      <w:marLeft w:val="0"/>
      <w:marRight w:val="0"/>
      <w:marTop w:val="0"/>
      <w:marBottom w:val="0"/>
      <w:divBdr>
        <w:top w:val="none" w:sz="0" w:space="0" w:color="auto"/>
        <w:left w:val="none" w:sz="0" w:space="0" w:color="auto"/>
        <w:bottom w:val="none" w:sz="0" w:space="0" w:color="auto"/>
        <w:right w:val="none" w:sz="0" w:space="0" w:color="auto"/>
      </w:divBdr>
    </w:div>
    <w:div w:id="1828087615">
      <w:bodyDiv w:val="1"/>
      <w:marLeft w:val="0"/>
      <w:marRight w:val="0"/>
      <w:marTop w:val="0"/>
      <w:marBottom w:val="0"/>
      <w:divBdr>
        <w:top w:val="none" w:sz="0" w:space="0" w:color="auto"/>
        <w:left w:val="none" w:sz="0" w:space="0" w:color="auto"/>
        <w:bottom w:val="none" w:sz="0" w:space="0" w:color="auto"/>
        <w:right w:val="none" w:sz="0" w:space="0" w:color="auto"/>
      </w:divBdr>
    </w:div>
    <w:div w:id="1828089496">
      <w:bodyDiv w:val="1"/>
      <w:marLeft w:val="0"/>
      <w:marRight w:val="0"/>
      <w:marTop w:val="0"/>
      <w:marBottom w:val="0"/>
      <w:divBdr>
        <w:top w:val="none" w:sz="0" w:space="0" w:color="auto"/>
        <w:left w:val="none" w:sz="0" w:space="0" w:color="auto"/>
        <w:bottom w:val="none" w:sz="0" w:space="0" w:color="auto"/>
        <w:right w:val="none" w:sz="0" w:space="0" w:color="auto"/>
      </w:divBdr>
    </w:div>
    <w:div w:id="1828090802">
      <w:bodyDiv w:val="1"/>
      <w:marLeft w:val="0"/>
      <w:marRight w:val="0"/>
      <w:marTop w:val="0"/>
      <w:marBottom w:val="0"/>
      <w:divBdr>
        <w:top w:val="none" w:sz="0" w:space="0" w:color="auto"/>
        <w:left w:val="none" w:sz="0" w:space="0" w:color="auto"/>
        <w:bottom w:val="none" w:sz="0" w:space="0" w:color="auto"/>
        <w:right w:val="none" w:sz="0" w:space="0" w:color="auto"/>
      </w:divBdr>
    </w:div>
    <w:div w:id="1828133581">
      <w:bodyDiv w:val="1"/>
      <w:marLeft w:val="0"/>
      <w:marRight w:val="0"/>
      <w:marTop w:val="0"/>
      <w:marBottom w:val="0"/>
      <w:divBdr>
        <w:top w:val="none" w:sz="0" w:space="0" w:color="auto"/>
        <w:left w:val="none" w:sz="0" w:space="0" w:color="auto"/>
        <w:bottom w:val="none" w:sz="0" w:space="0" w:color="auto"/>
        <w:right w:val="none" w:sz="0" w:space="0" w:color="auto"/>
      </w:divBdr>
    </w:div>
    <w:div w:id="1828278585">
      <w:bodyDiv w:val="1"/>
      <w:marLeft w:val="0"/>
      <w:marRight w:val="0"/>
      <w:marTop w:val="0"/>
      <w:marBottom w:val="0"/>
      <w:divBdr>
        <w:top w:val="none" w:sz="0" w:space="0" w:color="auto"/>
        <w:left w:val="none" w:sz="0" w:space="0" w:color="auto"/>
        <w:bottom w:val="none" w:sz="0" w:space="0" w:color="auto"/>
        <w:right w:val="none" w:sz="0" w:space="0" w:color="auto"/>
      </w:divBdr>
    </w:div>
    <w:div w:id="1828280908">
      <w:bodyDiv w:val="1"/>
      <w:marLeft w:val="0"/>
      <w:marRight w:val="0"/>
      <w:marTop w:val="0"/>
      <w:marBottom w:val="0"/>
      <w:divBdr>
        <w:top w:val="none" w:sz="0" w:space="0" w:color="auto"/>
        <w:left w:val="none" w:sz="0" w:space="0" w:color="auto"/>
        <w:bottom w:val="none" w:sz="0" w:space="0" w:color="auto"/>
        <w:right w:val="none" w:sz="0" w:space="0" w:color="auto"/>
      </w:divBdr>
    </w:div>
    <w:div w:id="1828399067">
      <w:bodyDiv w:val="1"/>
      <w:marLeft w:val="0"/>
      <w:marRight w:val="0"/>
      <w:marTop w:val="0"/>
      <w:marBottom w:val="0"/>
      <w:divBdr>
        <w:top w:val="none" w:sz="0" w:space="0" w:color="auto"/>
        <w:left w:val="none" w:sz="0" w:space="0" w:color="auto"/>
        <w:bottom w:val="none" w:sz="0" w:space="0" w:color="auto"/>
        <w:right w:val="none" w:sz="0" w:space="0" w:color="auto"/>
      </w:divBdr>
    </w:div>
    <w:div w:id="1828478505">
      <w:bodyDiv w:val="1"/>
      <w:marLeft w:val="0"/>
      <w:marRight w:val="0"/>
      <w:marTop w:val="0"/>
      <w:marBottom w:val="0"/>
      <w:divBdr>
        <w:top w:val="none" w:sz="0" w:space="0" w:color="auto"/>
        <w:left w:val="none" w:sz="0" w:space="0" w:color="auto"/>
        <w:bottom w:val="none" w:sz="0" w:space="0" w:color="auto"/>
        <w:right w:val="none" w:sz="0" w:space="0" w:color="auto"/>
      </w:divBdr>
    </w:div>
    <w:div w:id="1828545213">
      <w:bodyDiv w:val="1"/>
      <w:marLeft w:val="0"/>
      <w:marRight w:val="0"/>
      <w:marTop w:val="0"/>
      <w:marBottom w:val="0"/>
      <w:divBdr>
        <w:top w:val="none" w:sz="0" w:space="0" w:color="auto"/>
        <w:left w:val="none" w:sz="0" w:space="0" w:color="auto"/>
        <w:bottom w:val="none" w:sz="0" w:space="0" w:color="auto"/>
        <w:right w:val="none" w:sz="0" w:space="0" w:color="auto"/>
      </w:divBdr>
    </w:div>
    <w:div w:id="1828669688">
      <w:bodyDiv w:val="1"/>
      <w:marLeft w:val="0"/>
      <w:marRight w:val="0"/>
      <w:marTop w:val="0"/>
      <w:marBottom w:val="0"/>
      <w:divBdr>
        <w:top w:val="none" w:sz="0" w:space="0" w:color="auto"/>
        <w:left w:val="none" w:sz="0" w:space="0" w:color="auto"/>
        <w:bottom w:val="none" w:sz="0" w:space="0" w:color="auto"/>
        <w:right w:val="none" w:sz="0" w:space="0" w:color="auto"/>
      </w:divBdr>
    </w:div>
    <w:div w:id="1828741607">
      <w:bodyDiv w:val="1"/>
      <w:marLeft w:val="0"/>
      <w:marRight w:val="0"/>
      <w:marTop w:val="0"/>
      <w:marBottom w:val="0"/>
      <w:divBdr>
        <w:top w:val="none" w:sz="0" w:space="0" w:color="auto"/>
        <w:left w:val="none" w:sz="0" w:space="0" w:color="auto"/>
        <w:bottom w:val="none" w:sz="0" w:space="0" w:color="auto"/>
        <w:right w:val="none" w:sz="0" w:space="0" w:color="auto"/>
      </w:divBdr>
    </w:div>
    <w:div w:id="1828978845">
      <w:bodyDiv w:val="1"/>
      <w:marLeft w:val="0"/>
      <w:marRight w:val="0"/>
      <w:marTop w:val="0"/>
      <w:marBottom w:val="0"/>
      <w:divBdr>
        <w:top w:val="none" w:sz="0" w:space="0" w:color="auto"/>
        <w:left w:val="none" w:sz="0" w:space="0" w:color="auto"/>
        <w:bottom w:val="none" w:sz="0" w:space="0" w:color="auto"/>
        <w:right w:val="none" w:sz="0" w:space="0" w:color="auto"/>
      </w:divBdr>
    </w:div>
    <w:div w:id="1828980321">
      <w:bodyDiv w:val="1"/>
      <w:marLeft w:val="0"/>
      <w:marRight w:val="0"/>
      <w:marTop w:val="0"/>
      <w:marBottom w:val="0"/>
      <w:divBdr>
        <w:top w:val="none" w:sz="0" w:space="0" w:color="auto"/>
        <w:left w:val="none" w:sz="0" w:space="0" w:color="auto"/>
        <w:bottom w:val="none" w:sz="0" w:space="0" w:color="auto"/>
        <w:right w:val="none" w:sz="0" w:space="0" w:color="auto"/>
      </w:divBdr>
    </w:div>
    <w:div w:id="1828982978">
      <w:bodyDiv w:val="1"/>
      <w:marLeft w:val="0"/>
      <w:marRight w:val="0"/>
      <w:marTop w:val="0"/>
      <w:marBottom w:val="0"/>
      <w:divBdr>
        <w:top w:val="none" w:sz="0" w:space="0" w:color="auto"/>
        <w:left w:val="none" w:sz="0" w:space="0" w:color="auto"/>
        <w:bottom w:val="none" w:sz="0" w:space="0" w:color="auto"/>
        <w:right w:val="none" w:sz="0" w:space="0" w:color="auto"/>
      </w:divBdr>
    </w:div>
    <w:div w:id="1829398067">
      <w:bodyDiv w:val="1"/>
      <w:marLeft w:val="0"/>
      <w:marRight w:val="0"/>
      <w:marTop w:val="0"/>
      <w:marBottom w:val="0"/>
      <w:divBdr>
        <w:top w:val="none" w:sz="0" w:space="0" w:color="auto"/>
        <w:left w:val="none" w:sz="0" w:space="0" w:color="auto"/>
        <w:bottom w:val="none" w:sz="0" w:space="0" w:color="auto"/>
        <w:right w:val="none" w:sz="0" w:space="0" w:color="auto"/>
      </w:divBdr>
    </w:div>
    <w:div w:id="1829437527">
      <w:bodyDiv w:val="1"/>
      <w:marLeft w:val="0"/>
      <w:marRight w:val="0"/>
      <w:marTop w:val="0"/>
      <w:marBottom w:val="0"/>
      <w:divBdr>
        <w:top w:val="none" w:sz="0" w:space="0" w:color="auto"/>
        <w:left w:val="none" w:sz="0" w:space="0" w:color="auto"/>
        <w:bottom w:val="none" w:sz="0" w:space="0" w:color="auto"/>
        <w:right w:val="none" w:sz="0" w:space="0" w:color="auto"/>
      </w:divBdr>
    </w:div>
    <w:div w:id="1829442100">
      <w:bodyDiv w:val="1"/>
      <w:marLeft w:val="0"/>
      <w:marRight w:val="0"/>
      <w:marTop w:val="0"/>
      <w:marBottom w:val="0"/>
      <w:divBdr>
        <w:top w:val="none" w:sz="0" w:space="0" w:color="auto"/>
        <w:left w:val="none" w:sz="0" w:space="0" w:color="auto"/>
        <w:bottom w:val="none" w:sz="0" w:space="0" w:color="auto"/>
        <w:right w:val="none" w:sz="0" w:space="0" w:color="auto"/>
      </w:divBdr>
    </w:div>
    <w:div w:id="1829516608">
      <w:bodyDiv w:val="1"/>
      <w:marLeft w:val="0"/>
      <w:marRight w:val="0"/>
      <w:marTop w:val="0"/>
      <w:marBottom w:val="0"/>
      <w:divBdr>
        <w:top w:val="none" w:sz="0" w:space="0" w:color="auto"/>
        <w:left w:val="none" w:sz="0" w:space="0" w:color="auto"/>
        <w:bottom w:val="none" w:sz="0" w:space="0" w:color="auto"/>
        <w:right w:val="none" w:sz="0" w:space="0" w:color="auto"/>
      </w:divBdr>
    </w:div>
    <w:div w:id="1829592409">
      <w:bodyDiv w:val="1"/>
      <w:marLeft w:val="0"/>
      <w:marRight w:val="0"/>
      <w:marTop w:val="0"/>
      <w:marBottom w:val="0"/>
      <w:divBdr>
        <w:top w:val="none" w:sz="0" w:space="0" w:color="auto"/>
        <w:left w:val="none" w:sz="0" w:space="0" w:color="auto"/>
        <w:bottom w:val="none" w:sz="0" w:space="0" w:color="auto"/>
        <w:right w:val="none" w:sz="0" w:space="0" w:color="auto"/>
      </w:divBdr>
    </w:div>
    <w:div w:id="1829832090">
      <w:bodyDiv w:val="1"/>
      <w:marLeft w:val="0"/>
      <w:marRight w:val="0"/>
      <w:marTop w:val="0"/>
      <w:marBottom w:val="0"/>
      <w:divBdr>
        <w:top w:val="none" w:sz="0" w:space="0" w:color="auto"/>
        <w:left w:val="none" w:sz="0" w:space="0" w:color="auto"/>
        <w:bottom w:val="none" w:sz="0" w:space="0" w:color="auto"/>
        <w:right w:val="none" w:sz="0" w:space="0" w:color="auto"/>
      </w:divBdr>
    </w:div>
    <w:div w:id="1829974478">
      <w:bodyDiv w:val="1"/>
      <w:marLeft w:val="0"/>
      <w:marRight w:val="0"/>
      <w:marTop w:val="0"/>
      <w:marBottom w:val="0"/>
      <w:divBdr>
        <w:top w:val="none" w:sz="0" w:space="0" w:color="auto"/>
        <w:left w:val="none" w:sz="0" w:space="0" w:color="auto"/>
        <w:bottom w:val="none" w:sz="0" w:space="0" w:color="auto"/>
        <w:right w:val="none" w:sz="0" w:space="0" w:color="auto"/>
      </w:divBdr>
    </w:div>
    <w:div w:id="1829980284">
      <w:bodyDiv w:val="1"/>
      <w:marLeft w:val="0"/>
      <w:marRight w:val="0"/>
      <w:marTop w:val="0"/>
      <w:marBottom w:val="0"/>
      <w:divBdr>
        <w:top w:val="none" w:sz="0" w:space="0" w:color="auto"/>
        <w:left w:val="none" w:sz="0" w:space="0" w:color="auto"/>
        <w:bottom w:val="none" w:sz="0" w:space="0" w:color="auto"/>
        <w:right w:val="none" w:sz="0" w:space="0" w:color="auto"/>
      </w:divBdr>
    </w:div>
    <w:div w:id="1830167595">
      <w:bodyDiv w:val="1"/>
      <w:marLeft w:val="0"/>
      <w:marRight w:val="0"/>
      <w:marTop w:val="0"/>
      <w:marBottom w:val="0"/>
      <w:divBdr>
        <w:top w:val="none" w:sz="0" w:space="0" w:color="auto"/>
        <w:left w:val="none" w:sz="0" w:space="0" w:color="auto"/>
        <w:bottom w:val="none" w:sz="0" w:space="0" w:color="auto"/>
        <w:right w:val="none" w:sz="0" w:space="0" w:color="auto"/>
      </w:divBdr>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0443613">
      <w:bodyDiv w:val="1"/>
      <w:marLeft w:val="0"/>
      <w:marRight w:val="0"/>
      <w:marTop w:val="0"/>
      <w:marBottom w:val="0"/>
      <w:divBdr>
        <w:top w:val="none" w:sz="0" w:space="0" w:color="auto"/>
        <w:left w:val="none" w:sz="0" w:space="0" w:color="auto"/>
        <w:bottom w:val="none" w:sz="0" w:space="0" w:color="auto"/>
        <w:right w:val="none" w:sz="0" w:space="0" w:color="auto"/>
      </w:divBdr>
    </w:div>
    <w:div w:id="1830707719">
      <w:bodyDiv w:val="1"/>
      <w:marLeft w:val="0"/>
      <w:marRight w:val="0"/>
      <w:marTop w:val="0"/>
      <w:marBottom w:val="0"/>
      <w:divBdr>
        <w:top w:val="none" w:sz="0" w:space="0" w:color="auto"/>
        <w:left w:val="none" w:sz="0" w:space="0" w:color="auto"/>
        <w:bottom w:val="none" w:sz="0" w:space="0" w:color="auto"/>
        <w:right w:val="none" w:sz="0" w:space="0" w:color="auto"/>
      </w:divBdr>
    </w:div>
    <w:div w:id="1830754507">
      <w:bodyDiv w:val="1"/>
      <w:marLeft w:val="0"/>
      <w:marRight w:val="0"/>
      <w:marTop w:val="0"/>
      <w:marBottom w:val="0"/>
      <w:divBdr>
        <w:top w:val="none" w:sz="0" w:space="0" w:color="auto"/>
        <w:left w:val="none" w:sz="0" w:space="0" w:color="auto"/>
        <w:bottom w:val="none" w:sz="0" w:space="0" w:color="auto"/>
        <w:right w:val="none" w:sz="0" w:space="0" w:color="auto"/>
      </w:divBdr>
    </w:div>
    <w:div w:id="1830822447">
      <w:bodyDiv w:val="1"/>
      <w:marLeft w:val="0"/>
      <w:marRight w:val="0"/>
      <w:marTop w:val="0"/>
      <w:marBottom w:val="0"/>
      <w:divBdr>
        <w:top w:val="none" w:sz="0" w:space="0" w:color="auto"/>
        <w:left w:val="none" w:sz="0" w:space="0" w:color="auto"/>
        <w:bottom w:val="none" w:sz="0" w:space="0" w:color="auto"/>
        <w:right w:val="none" w:sz="0" w:space="0" w:color="auto"/>
      </w:divBdr>
    </w:div>
    <w:div w:id="1830974242">
      <w:bodyDiv w:val="1"/>
      <w:marLeft w:val="0"/>
      <w:marRight w:val="0"/>
      <w:marTop w:val="0"/>
      <w:marBottom w:val="0"/>
      <w:divBdr>
        <w:top w:val="none" w:sz="0" w:space="0" w:color="auto"/>
        <w:left w:val="none" w:sz="0" w:space="0" w:color="auto"/>
        <w:bottom w:val="none" w:sz="0" w:space="0" w:color="auto"/>
        <w:right w:val="none" w:sz="0" w:space="0" w:color="auto"/>
      </w:divBdr>
    </w:div>
    <w:div w:id="1831095689">
      <w:bodyDiv w:val="1"/>
      <w:marLeft w:val="0"/>
      <w:marRight w:val="0"/>
      <w:marTop w:val="0"/>
      <w:marBottom w:val="0"/>
      <w:divBdr>
        <w:top w:val="none" w:sz="0" w:space="0" w:color="auto"/>
        <w:left w:val="none" w:sz="0" w:space="0" w:color="auto"/>
        <w:bottom w:val="none" w:sz="0" w:space="0" w:color="auto"/>
        <w:right w:val="none" w:sz="0" w:space="0" w:color="auto"/>
      </w:divBdr>
    </w:div>
    <w:div w:id="1831097854">
      <w:bodyDiv w:val="1"/>
      <w:marLeft w:val="0"/>
      <w:marRight w:val="0"/>
      <w:marTop w:val="0"/>
      <w:marBottom w:val="0"/>
      <w:divBdr>
        <w:top w:val="none" w:sz="0" w:space="0" w:color="auto"/>
        <w:left w:val="none" w:sz="0" w:space="0" w:color="auto"/>
        <w:bottom w:val="none" w:sz="0" w:space="0" w:color="auto"/>
        <w:right w:val="none" w:sz="0" w:space="0" w:color="auto"/>
      </w:divBdr>
    </w:div>
    <w:div w:id="1831363583">
      <w:bodyDiv w:val="1"/>
      <w:marLeft w:val="0"/>
      <w:marRight w:val="0"/>
      <w:marTop w:val="0"/>
      <w:marBottom w:val="0"/>
      <w:divBdr>
        <w:top w:val="none" w:sz="0" w:space="0" w:color="auto"/>
        <w:left w:val="none" w:sz="0" w:space="0" w:color="auto"/>
        <w:bottom w:val="none" w:sz="0" w:space="0" w:color="auto"/>
        <w:right w:val="none" w:sz="0" w:space="0" w:color="auto"/>
      </w:divBdr>
    </w:div>
    <w:div w:id="1831601167">
      <w:bodyDiv w:val="1"/>
      <w:marLeft w:val="0"/>
      <w:marRight w:val="0"/>
      <w:marTop w:val="0"/>
      <w:marBottom w:val="0"/>
      <w:divBdr>
        <w:top w:val="none" w:sz="0" w:space="0" w:color="auto"/>
        <w:left w:val="none" w:sz="0" w:space="0" w:color="auto"/>
        <w:bottom w:val="none" w:sz="0" w:space="0" w:color="auto"/>
        <w:right w:val="none" w:sz="0" w:space="0" w:color="auto"/>
      </w:divBdr>
      <w:divsChild>
        <w:div w:id="336926184">
          <w:marLeft w:val="0"/>
          <w:marRight w:val="0"/>
          <w:marTop w:val="0"/>
          <w:marBottom w:val="0"/>
          <w:divBdr>
            <w:top w:val="none" w:sz="0" w:space="0" w:color="auto"/>
            <w:left w:val="none" w:sz="0" w:space="0" w:color="auto"/>
            <w:bottom w:val="none" w:sz="0" w:space="0" w:color="auto"/>
            <w:right w:val="none" w:sz="0" w:space="0" w:color="auto"/>
          </w:divBdr>
          <w:divsChild>
            <w:div w:id="206806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2863">
      <w:bodyDiv w:val="1"/>
      <w:marLeft w:val="0"/>
      <w:marRight w:val="0"/>
      <w:marTop w:val="0"/>
      <w:marBottom w:val="0"/>
      <w:divBdr>
        <w:top w:val="none" w:sz="0" w:space="0" w:color="auto"/>
        <w:left w:val="none" w:sz="0" w:space="0" w:color="auto"/>
        <w:bottom w:val="none" w:sz="0" w:space="0" w:color="auto"/>
        <w:right w:val="none" w:sz="0" w:space="0" w:color="auto"/>
      </w:divBdr>
    </w:div>
    <w:div w:id="1832091099">
      <w:bodyDiv w:val="1"/>
      <w:marLeft w:val="0"/>
      <w:marRight w:val="0"/>
      <w:marTop w:val="0"/>
      <w:marBottom w:val="0"/>
      <w:divBdr>
        <w:top w:val="none" w:sz="0" w:space="0" w:color="auto"/>
        <w:left w:val="none" w:sz="0" w:space="0" w:color="auto"/>
        <w:bottom w:val="none" w:sz="0" w:space="0" w:color="auto"/>
        <w:right w:val="none" w:sz="0" w:space="0" w:color="auto"/>
      </w:divBdr>
    </w:div>
    <w:div w:id="1832133326">
      <w:bodyDiv w:val="1"/>
      <w:marLeft w:val="0"/>
      <w:marRight w:val="0"/>
      <w:marTop w:val="0"/>
      <w:marBottom w:val="0"/>
      <w:divBdr>
        <w:top w:val="none" w:sz="0" w:space="0" w:color="auto"/>
        <w:left w:val="none" w:sz="0" w:space="0" w:color="auto"/>
        <w:bottom w:val="none" w:sz="0" w:space="0" w:color="auto"/>
        <w:right w:val="none" w:sz="0" w:space="0" w:color="auto"/>
      </w:divBdr>
    </w:div>
    <w:div w:id="1832286293">
      <w:bodyDiv w:val="1"/>
      <w:marLeft w:val="0"/>
      <w:marRight w:val="0"/>
      <w:marTop w:val="0"/>
      <w:marBottom w:val="0"/>
      <w:divBdr>
        <w:top w:val="none" w:sz="0" w:space="0" w:color="auto"/>
        <w:left w:val="none" w:sz="0" w:space="0" w:color="auto"/>
        <w:bottom w:val="none" w:sz="0" w:space="0" w:color="auto"/>
        <w:right w:val="none" w:sz="0" w:space="0" w:color="auto"/>
      </w:divBdr>
    </w:div>
    <w:div w:id="1832598518">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3175466">
      <w:bodyDiv w:val="1"/>
      <w:marLeft w:val="0"/>
      <w:marRight w:val="0"/>
      <w:marTop w:val="0"/>
      <w:marBottom w:val="0"/>
      <w:divBdr>
        <w:top w:val="none" w:sz="0" w:space="0" w:color="auto"/>
        <w:left w:val="none" w:sz="0" w:space="0" w:color="auto"/>
        <w:bottom w:val="none" w:sz="0" w:space="0" w:color="auto"/>
        <w:right w:val="none" w:sz="0" w:space="0" w:color="auto"/>
      </w:divBdr>
    </w:div>
    <w:div w:id="1833179435">
      <w:bodyDiv w:val="1"/>
      <w:marLeft w:val="0"/>
      <w:marRight w:val="0"/>
      <w:marTop w:val="0"/>
      <w:marBottom w:val="0"/>
      <w:divBdr>
        <w:top w:val="none" w:sz="0" w:space="0" w:color="auto"/>
        <w:left w:val="none" w:sz="0" w:space="0" w:color="auto"/>
        <w:bottom w:val="none" w:sz="0" w:space="0" w:color="auto"/>
        <w:right w:val="none" w:sz="0" w:space="0" w:color="auto"/>
      </w:divBdr>
    </w:div>
    <w:div w:id="1833182450">
      <w:bodyDiv w:val="1"/>
      <w:marLeft w:val="0"/>
      <w:marRight w:val="0"/>
      <w:marTop w:val="0"/>
      <w:marBottom w:val="0"/>
      <w:divBdr>
        <w:top w:val="none" w:sz="0" w:space="0" w:color="auto"/>
        <w:left w:val="none" w:sz="0" w:space="0" w:color="auto"/>
        <w:bottom w:val="none" w:sz="0" w:space="0" w:color="auto"/>
        <w:right w:val="none" w:sz="0" w:space="0" w:color="auto"/>
      </w:divBdr>
    </w:div>
    <w:div w:id="1833183896">
      <w:bodyDiv w:val="1"/>
      <w:marLeft w:val="0"/>
      <w:marRight w:val="0"/>
      <w:marTop w:val="0"/>
      <w:marBottom w:val="0"/>
      <w:divBdr>
        <w:top w:val="none" w:sz="0" w:space="0" w:color="auto"/>
        <w:left w:val="none" w:sz="0" w:space="0" w:color="auto"/>
        <w:bottom w:val="none" w:sz="0" w:space="0" w:color="auto"/>
        <w:right w:val="none" w:sz="0" w:space="0" w:color="auto"/>
      </w:divBdr>
    </w:div>
    <w:div w:id="1833331518">
      <w:bodyDiv w:val="1"/>
      <w:marLeft w:val="0"/>
      <w:marRight w:val="0"/>
      <w:marTop w:val="0"/>
      <w:marBottom w:val="0"/>
      <w:divBdr>
        <w:top w:val="none" w:sz="0" w:space="0" w:color="auto"/>
        <w:left w:val="none" w:sz="0" w:space="0" w:color="auto"/>
        <w:bottom w:val="none" w:sz="0" w:space="0" w:color="auto"/>
        <w:right w:val="none" w:sz="0" w:space="0" w:color="auto"/>
      </w:divBdr>
    </w:div>
    <w:div w:id="1833521112">
      <w:bodyDiv w:val="1"/>
      <w:marLeft w:val="0"/>
      <w:marRight w:val="0"/>
      <w:marTop w:val="0"/>
      <w:marBottom w:val="0"/>
      <w:divBdr>
        <w:top w:val="none" w:sz="0" w:space="0" w:color="auto"/>
        <w:left w:val="none" w:sz="0" w:space="0" w:color="auto"/>
        <w:bottom w:val="none" w:sz="0" w:space="0" w:color="auto"/>
        <w:right w:val="none" w:sz="0" w:space="0" w:color="auto"/>
      </w:divBdr>
    </w:div>
    <w:div w:id="1833526284">
      <w:bodyDiv w:val="1"/>
      <w:marLeft w:val="0"/>
      <w:marRight w:val="0"/>
      <w:marTop w:val="0"/>
      <w:marBottom w:val="0"/>
      <w:divBdr>
        <w:top w:val="none" w:sz="0" w:space="0" w:color="auto"/>
        <w:left w:val="none" w:sz="0" w:space="0" w:color="auto"/>
        <w:bottom w:val="none" w:sz="0" w:space="0" w:color="auto"/>
        <w:right w:val="none" w:sz="0" w:space="0" w:color="auto"/>
      </w:divBdr>
    </w:div>
    <w:div w:id="1833762988">
      <w:bodyDiv w:val="1"/>
      <w:marLeft w:val="0"/>
      <w:marRight w:val="0"/>
      <w:marTop w:val="0"/>
      <w:marBottom w:val="0"/>
      <w:divBdr>
        <w:top w:val="none" w:sz="0" w:space="0" w:color="auto"/>
        <w:left w:val="none" w:sz="0" w:space="0" w:color="auto"/>
        <w:bottom w:val="none" w:sz="0" w:space="0" w:color="auto"/>
        <w:right w:val="none" w:sz="0" w:space="0" w:color="auto"/>
      </w:divBdr>
    </w:div>
    <w:div w:id="1833793546">
      <w:bodyDiv w:val="1"/>
      <w:marLeft w:val="0"/>
      <w:marRight w:val="0"/>
      <w:marTop w:val="0"/>
      <w:marBottom w:val="0"/>
      <w:divBdr>
        <w:top w:val="none" w:sz="0" w:space="0" w:color="auto"/>
        <w:left w:val="none" w:sz="0" w:space="0" w:color="auto"/>
        <w:bottom w:val="none" w:sz="0" w:space="0" w:color="auto"/>
        <w:right w:val="none" w:sz="0" w:space="0" w:color="auto"/>
      </w:divBdr>
    </w:div>
    <w:div w:id="1834250578">
      <w:bodyDiv w:val="1"/>
      <w:marLeft w:val="0"/>
      <w:marRight w:val="0"/>
      <w:marTop w:val="0"/>
      <w:marBottom w:val="0"/>
      <w:divBdr>
        <w:top w:val="none" w:sz="0" w:space="0" w:color="auto"/>
        <w:left w:val="none" w:sz="0" w:space="0" w:color="auto"/>
        <w:bottom w:val="none" w:sz="0" w:space="0" w:color="auto"/>
        <w:right w:val="none" w:sz="0" w:space="0" w:color="auto"/>
      </w:divBdr>
    </w:div>
    <w:div w:id="1834291734">
      <w:bodyDiv w:val="1"/>
      <w:marLeft w:val="0"/>
      <w:marRight w:val="0"/>
      <w:marTop w:val="0"/>
      <w:marBottom w:val="0"/>
      <w:divBdr>
        <w:top w:val="none" w:sz="0" w:space="0" w:color="auto"/>
        <w:left w:val="none" w:sz="0" w:space="0" w:color="auto"/>
        <w:bottom w:val="none" w:sz="0" w:space="0" w:color="auto"/>
        <w:right w:val="none" w:sz="0" w:space="0" w:color="auto"/>
      </w:divBdr>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376246">
      <w:bodyDiv w:val="1"/>
      <w:marLeft w:val="0"/>
      <w:marRight w:val="0"/>
      <w:marTop w:val="0"/>
      <w:marBottom w:val="0"/>
      <w:divBdr>
        <w:top w:val="none" w:sz="0" w:space="0" w:color="auto"/>
        <w:left w:val="none" w:sz="0" w:space="0" w:color="auto"/>
        <w:bottom w:val="none" w:sz="0" w:space="0" w:color="auto"/>
        <w:right w:val="none" w:sz="0" w:space="0" w:color="auto"/>
      </w:divBdr>
    </w:div>
    <w:div w:id="1834683498">
      <w:bodyDiv w:val="1"/>
      <w:marLeft w:val="0"/>
      <w:marRight w:val="0"/>
      <w:marTop w:val="0"/>
      <w:marBottom w:val="0"/>
      <w:divBdr>
        <w:top w:val="none" w:sz="0" w:space="0" w:color="auto"/>
        <w:left w:val="none" w:sz="0" w:space="0" w:color="auto"/>
        <w:bottom w:val="none" w:sz="0" w:space="0" w:color="auto"/>
        <w:right w:val="none" w:sz="0" w:space="0" w:color="auto"/>
      </w:divBdr>
    </w:div>
    <w:div w:id="1834756405">
      <w:bodyDiv w:val="1"/>
      <w:marLeft w:val="0"/>
      <w:marRight w:val="0"/>
      <w:marTop w:val="0"/>
      <w:marBottom w:val="0"/>
      <w:divBdr>
        <w:top w:val="none" w:sz="0" w:space="0" w:color="auto"/>
        <w:left w:val="none" w:sz="0" w:space="0" w:color="auto"/>
        <w:bottom w:val="none" w:sz="0" w:space="0" w:color="auto"/>
        <w:right w:val="none" w:sz="0" w:space="0" w:color="auto"/>
      </w:divBdr>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834339">
      <w:bodyDiv w:val="1"/>
      <w:marLeft w:val="0"/>
      <w:marRight w:val="0"/>
      <w:marTop w:val="0"/>
      <w:marBottom w:val="0"/>
      <w:divBdr>
        <w:top w:val="none" w:sz="0" w:space="0" w:color="auto"/>
        <w:left w:val="none" w:sz="0" w:space="0" w:color="auto"/>
        <w:bottom w:val="none" w:sz="0" w:space="0" w:color="auto"/>
        <w:right w:val="none" w:sz="0" w:space="0" w:color="auto"/>
      </w:divBdr>
    </w:div>
    <w:div w:id="1834953890">
      <w:bodyDiv w:val="1"/>
      <w:marLeft w:val="0"/>
      <w:marRight w:val="0"/>
      <w:marTop w:val="0"/>
      <w:marBottom w:val="0"/>
      <w:divBdr>
        <w:top w:val="none" w:sz="0" w:space="0" w:color="auto"/>
        <w:left w:val="none" w:sz="0" w:space="0" w:color="auto"/>
        <w:bottom w:val="none" w:sz="0" w:space="0" w:color="auto"/>
        <w:right w:val="none" w:sz="0" w:space="0" w:color="auto"/>
      </w:divBdr>
    </w:div>
    <w:div w:id="1835023010">
      <w:bodyDiv w:val="1"/>
      <w:marLeft w:val="0"/>
      <w:marRight w:val="0"/>
      <w:marTop w:val="0"/>
      <w:marBottom w:val="0"/>
      <w:divBdr>
        <w:top w:val="none" w:sz="0" w:space="0" w:color="auto"/>
        <w:left w:val="none" w:sz="0" w:space="0" w:color="auto"/>
        <w:bottom w:val="none" w:sz="0" w:space="0" w:color="auto"/>
        <w:right w:val="none" w:sz="0" w:space="0" w:color="auto"/>
      </w:divBdr>
    </w:div>
    <w:div w:id="1835491424">
      <w:bodyDiv w:val="1"/>
      <w:marLeft w:val="0"/>
      <w:marRight w:val="0"/>
      <w:marTop w:val="0"/>
      <w:marBottom w:val="0"/>
      <w:divBdr>
        <w:top w:val="none" w:sz="0" w:space="0" w:color="auto"/>
        <w:left w:val="none" w:sz="0" w:space="0" w:color="auto"/>
        <w:bottom w:val="none" w:sz="0" w:space="0" w:color="auto"/>
        <w:right w:val="none" w:sz="0" w:space="0" w:color="auto"/>
      </w:divBdr>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683826">
      <w:bodyDiv w:val="1"/>
      <w:marLeft w:val="0"/>
      <w:marRight w:val="0"/>
      <w:marTop w:val="0"/>
      <w:marBottom w:val="0"/>
      <w:divBdr>
        <w:top w:val="none" w:sz="0" w:space="0" w:color="auto"/>
        <w:left w:val="none" w:sz="0" w:space="0" w:color="auto"/>
        <w:bottom w:val="none" w:sz="0" w:space="0" w:color="auto"/>
        <w:right w:val="none" w:sz="0" w:space="0" w:color="auto"/>
      </w:divBdr>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5948079">
      <w:bodyDiv w:val="1"/>
      <w:marLeft w:val="0"/>
      <w:marRight w:val="0"/>
      <w:marTop w:val="0"/>
      <w:marBottom w:val="0"/>
      <w:divBdr>
        <w:top w:val="none" w:sz="0" w:space="0" w:color="auto"/>
        <w:left w:val="none" w:sz="0" w:space="0" w:color="auto"/>
        <w:bottom w:val="none" w:sz="0" w:space="0" w:color="auto"/>
        <w:right w:val="none" w:sz="0" w:space="0" w:color="auto"/>
      </w:divBdr>
    </w:div>
    <w:div w:id="1835949741">
      <w:bodyDiv w:val="1"/>
      <w:marLeft w:val="0"/>
      <w:marRight w:val="0"/>
      <w:marTop w:val="0"/>
      <w:marBottom w:val="0"/>
      <w:divBdr>
        <w:top w:val="none" w:sz="0" w:space="0" w:color="auto"/>
        <w:left w:val="none" w:sz="0" w:space="0" w:color="auto"/>
        <w:bottom w:val="none" w:sz="0" w:space="0" w:color="auto"/>
        <w:right w:val="none" w:sz="0" w:space="0" w:color="auto"/>
      </w:divBdr>
    </w:div>
    <w:div w:id="1835996683">
      <w:bodyDiv w:val="1"/>
      <w:marLeft w:val="0"/>
      <w:marRight w:val="0"/>
      <w:marTop w:val="0"/>
      <w:marBottom w:val="0"/>
      <w:divBdr>
        <w:top w:val="none" w:sz="0" w:space="0" w:color="auto"/>
        <w:left w:val="none" w:sz="0" w:space="0" w:color="auto"/>
        <w:bottom w:val="none" w:sz="0" w:space="0" w:color="auto"/>
        <w:right w:val="none" w:sz="0" w:space="0" w:color="auto"/>
      </w:divBdr>
    </w:div>
    <w:div w:id="1835997468">
      <w:bodyDiv w:val="1"/>
      <w:marLeft w:val="0"/>
      <w:marRight w:val="0"/>
      <w:marTop w:val="0"/>
      <w:marBottom w:val="0"/>
      <w:divBdr>
        <w:top w:val="none" w:sz="0" w:space="0" w:color="auto"/>
        <w:left w:val="none" w:sz="0" w:space="0" w:color="auto"/>
        <w:bottom w:val="none" w:sz="0" w:space="0" w:color="auto"/>
        <w:right w:val="none" w:sz="0" w:space="0" w:color="auto"/>
      </w:divBdr>
    </w:div>
    <w:div w:id="1836143708">
      <w:bodyDiv w:val="1"/>
      <w:marLeft w:val="0"/>
      <w:marRight w:val="0"/>
      <w:marTop w:val="0"/>
      <w:marBottom w:val="0"/>
      <w:divBdr>
        <w:top w:val="none" w:sz="0" w:space="0" w:color="auto"/>
        <w:left w:val="none" w:sz="0" w:space="0" w:color="auto"/>
        <w:bottom w:val="none" w:sz="0" w:space="0" w:color="auto"/>
        <w:right w:val="none" w:sz="0" w:space="0" w:color="auto"/>
      </w:divBdr>
    </w:div>
    <w:div w:id="1836149274">
      <w:bodyDiv w:val="1"/>
      <w:marLeft w:val="0"/>
      <w:marRight w:val="0"/>
      <w:marTop w:val="0"/>
      <w:marBottom w:val="0"/>
      <w:divBdr>
        <w:top w:val="none" w:sz="0" w:space="0" w:color="auto"/>
        <w:left w:val="none" w:sz="0" w:space="0" w:color="auto"/>
        <w:bottom w:val="none" w:sz="0" w:space="0" w:color="auto"/>
        <w:right w:val="none" w:sz="0" w:space="0" w:color="auto"/>
      </w:divBdr>
    </w:div>
    <w:div w:id="1836217627">
      <w:bodyDiv w:val="1"/>
      <w:marLeft w:val="0"/>
      <w:marRight w:val="0"/>
      <w:marTop w:val="0"/>
      <w:marBottom w:val="0"/>
      <w:divBdr>
        <w:top w:val="none" w:sz="0" w:space="0" w:color="auto"/>
        <w:left w:val="none" w:sz="0" w:space="0" w:color="auto"/>
        <w:bottom w:val="none" w:sz="0" w:space="0" w:color="auto"/>
        <w:right w:val="none" w:sz="0" w:space="0" w:color="auto"/>
      </w:divBdr>
    </w:div>
    <w:div w:id="1836217808">
      <w:bodyDiv w:val="1"/>
      <w:marLeft w:val="0"/>
      <w:marRight w:val="0"/>
      <w:marTop w:val="0"/>
      <w:marBottom w:val="0"/>
      <w:divBdr>
        <w:top w:val="none" w:sz="0" w:space="0" w:color="auto"/>
        <w:left w:val="none" w:sz="0" w:space="0" w:color="auto"/>
        <w:bottom w:val="none" w:sz="0" w:space="0" w:color="auto"/>
        <w:right w:val="none" w:sz="0" w:space="0" w:color="auto"/>
      </w:divBdr>
    </w:div>
    <w:div w:id="1836263179">
      <w:bodyDiv w:val="1"/>
      <w:marLeft w:val="0"/>
      <w:marRight w:val="0"/>
      <w:marTop w:val="0"/>
      <w:marBottom w:val="0"/>
      <w:divBdr>
        <w:top w:val="none" w:sz="0" w:space="0" w:color="auto"/>
        <w:left w:val="none" w:sz="0" w:space="0" w:color="auto"/>
        <w:bottom w:val="none" w:sz="0" w:space="0" w:color="auto"/>
        <w:right w:val="none" w:sz="0" w:space="0" w:color="auto"/>
      </w:divBdr>
    </w:div>
    <w:div w:id="1836340428">
      <w:bodyDiv w:val="1"/>
      <w:marLeft w:val="0"/>
      <w:marRight w:val="0"/>
      <w:marTop w:val="0"/>
      <w:marBottom w:val="0"/>
      <w:divBdr>
        <w:top w:val="none" w:sz="0" w:space="0" w:color="auto"/>
        <w:left w:val="none" w:sz="0" w:space="0" w:color="auto"/>
        <w:bottom w:val="none" w:sz="0" w:space="0" w:color="auto"/>
        <w:right w:val="none" w:sz="0" w:space="0" w:color="auto"/>
      </w:divBdr>
    </w:div>
    <w:div w:id="1836726731">
      <w:bodyDiv w:val="1"/>
      <w:marLeft w:val="0"/>
      <w:marRight w:val="0"/>
      <w:marTop w:val="0"/>
      <w:marBottom w:val="0"/>
      <w:divBdr>
        <w:top w:val="none" w:sz="0" w:space="0" w:color="auto"/>
        <w:left w:val="none" w:sz="0" w:space="0" w:color="auto"/>
        <w:bottom w:val="none" w:sz="0" w:space="0" w:color="auto"/>
        <w:right w:val="none" w:sz="0" w:space="0" w:color="auto"/>
      </w:divBdr>
    </w:div>
    <w:div w:id="1836799573">
      <w:bodyDiv w:val="1"/>
      <w:marLeft w:val="0"/>
      <w:marRight w:val="0"/>
      <w:marTop w:val="0"/>
      <w:marBottom w:val="0"/>
      <w:divBdr>
        <w:top w:val="none" w:sz="0" w:space="0" w:color="auto"/>
        <w:left w:val="none" w:sz="0" w:space="0" w:color="auto"/>
        <w:bottom w:val="none" w:sz="0" w:space="0" w:color="auto"/>
        <w:right w:val="none" w:sz="0" w:space="0" w:color="auto"/>
      </w:divBdr>
    </w:div>
    <w:div w:id="1836916903">
      <w:bodyDiv w:val="1"/>
      <w:marLeft w:val="0"/>
      <w:marRight w:val="0"/>
      <w:marTop w:val="0"/>
      <w:marBottom w:val="0"/>
      <w:divBdr>
        <w:top w:val="none" w:sz="0" w:space="0" w:color="auto"/>
        <w:left w:val="none" w:sz="0" w:space="0" w:color="auto"/>
        <w:bottom w:val="none" w:sz="0" w:space="0" w:color="auto"/>
        <w:right w:val="none" w:sz="0" w:space="0" w:color="auto"/>
      </w:divBdr>
    </w:div>
    <w:div w:id="1837109354">
      <w:bodyDiv w:val="1"/>
      <w:marLeft w:val="0"/>
      <w:marRight w:val="0"/>
      <w:marTop w:val="0"/>
      <w:marBottom w:val="0"/>
      <w:divBdr>
        <w:top w:val="none" w:sz="0" w:space="0" w:color="auto"/>
        <w:left w:val="none" w:sz="0" w:space="0" w:color="auto"/>
        <w:bottom w:val="none" w:sz="0" w:space="0" w:color="auto"/>
        <w:right w:val="none" w:sz="0" w:space="0" w:color="auto"/>
      </w:divBdr>
    </w:div>
    <w:div w:id="1837112781">
      <w:bodyDiv w:val="1"/>
      <w:marLeft w:val="0"/>
      <w:marRight w:val="0"/>
      <w:marTop w:val="0"/>
      <w:marBottom w:val="0"/>
      <w:divBdr>
        <w:top w:val="none" w:sz="0" w:space="0" w:color="auto"/>
        <w:left w:val="none" w:sz="0" w:space="0" w:color="auto"/>
        <w:bottom w:val="none" w:sz="0" w:space="0" w:color="auto"/>
        <w:right w:val="none" w:sz="0" w:space="0" w:color="auto"/>
      </w:divBdr>
    </w:div>
    <w:div w:id="1837265227">
      <w:bodyDiv w:val="1"/>
      <w:marLeft w:val="0"/>
      <w:marRight w:val="0"/>
      <w:marTop w:val="0"/>
      <w:marBottom w:val="0"/>
      <w:divBdr>
        <w:top w:val="none" w:sz="0" w:space="0" w:color="auto"/>
        <w:left w:val="none" w:sz="0" w:space="0" w:color="auto"/>
        <w:bottom w:val="none" w:sz="0" w:space="0" w:color="auto"/>
        <w:right w:val="none" w:sz="0" w:space="0" w:color="auto"/>
      </w:divBdr>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03939">
      <w:bodyDiv w:val="1"/>
      <w:marLeft w:val="0"/>
      <w:marRight w:val="0"/>
      <w:marTop w:val="0"/>
      <w:marBottom w:val="0"/>
      <w:divBdr>
        <w:top w:val="none" w:sz="0" w:space="0" w:color="auto"/>
        <w:left w:val="none" w:sz="0" w:space="0" w:color="auto"/>
        <w:bottom w:val="none" w:sz="0" w:space="0" w:color="auto"/>
        <w:right w:val="none" w:sz="0" w:space="0" w:color="auto"/>
      </w:divBdr>
    </w:div>
    <w:div w:id="1837307977">
      <w:bodyDiv w:val="1"/>
      <w:marLeft w:val="0"/>
      <w:marRight w:val="0"/>
      <w:marTop w:val="0"/>
      <w:marBottom w:val="0"/>
      <w:divBdr>
        <w:top w:val="none" w:sz="0" w:space="0" w:color="auto"/>
        <w:left w:val="none" w:sz="0" w:space="0" w:color="auto"/>
        <w:bottom w:val="none" w:sz="0" w:space="0" w:color="auto"/>
        <w:right w:val="none" w:sz="0" w:space="0" w:color="auto"/>
      </w:divBdr>
    </w:div>
    <w:div w:id="1837455708">
      <w:bodyDiv w:val="1"/>
      <w:marLeft w:val="0"/>
      <w:marRight w:val="0"/>
      <w:marTop w:val="0"/>
      <w:marBottom w:val="0"/>
      <w:divBdr>
        <w:top w:val="none" w:sz="0" w:space="0" w:color="auto"/>
        <w:left w:val="none" w:sz="0" w:space="0" w:color="auto"/>
        <w:bottom w:val="none" w:sz="0" w:space="0" w:color="auto"/>
        <w:right w:val="none" w:sz="0" w:space="0" w:color="auto"/>
      </w:divBdr>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00953">
      <w:bodyDiv w:val="1"/>
      <w:marLeft w:val="0"/>
      <w:marRight w:val="0"/>
      <w:marTop w:val="0"/>
      <w:marBottom w:val="0"/>
      <w:divBdr>
        <w:top w:val="none" w:sz="0" w:space="0" w:color="auto"/>
        <w:left w:val="none" w:sz="0" w:space="0" w:color="auto"/>
        <w:bottom w:val="none" w:sz="0" w:space="0" w:color="auto"/>
        <w:right w:val="none" w:sz="0" w:space="0" w:color="auto"/>
      </w:divBdr>
    </w:div>
    <w:div w:id="1837727697">
      <w:bodyDiv w:val="1"/>
      <w:marLeft w:val="0"/>
      <w:marRight w:val="0"/>
      <w:marTop w:val="0"/>
      <w:marBottom w:val="0"/>
      <w:divBdr>
        <w:top w:val="none" w:sz="0" w:space="0" w:color="auto"/>
        <w:left w:val="none" w:sz="0" w:space="0" w:color="auto"/>
        <w:bottom w:val="none" w:sz="0" w:space="0" w:color="auto"/>
        <w:right w:val="none" w:sz="0" w:space="0" w:color="auto"/>
      </w:divBdr>
    </w:div>
    <w:div w:id="1837839056">
      <w:bodyDiv w:val="1"/>
      <w:marLeft w:val="0"/>
      <w:marRight w:val="0"/>
      <w:marTop w:val="0"/>
      <w:marBottom w:val="0"/>
      <w:divBdr>
        <w:top w:val="none" w:sz="0" w:space="0" w:color="auto"/>
        <w:left w:val="none" w:sz="0" w:space="0" w:color="auto"/>
        <w:bottom w:val="none" w:sz="0" w:space="0" w:color="auto"/>
        <w:right w:val="none" w:sz="0" w:space="0" w:color="auto"/>
      </w:divBdr>
    </w:div>
    <w:div w:id="1838567492">
      <w:bodyDiv w:val="1"/>
      <w:marLeft w:val="0"/>
      <w:marRight w:val="0"/>
      <w:marTop w:val="0"/>
      <w:marBottom w:val="0"/>
      <w:divBdr>
        <w:top w:val="none" w:sz="0" w:space="0" w:color="auto"/>
        <w:left w:val="none" w:sz="0" w:space="0" w:color="auto"/>
        <w:bottom w:val="none" w:sz="0" w:space="0" w:color="auto"/>
        <w:right w:val="none" w:sz="0" w:space="0" w:color="auto"/>
      </w:divBdr>
    </w:div>
    <w:div w:id="1838766954">
      <w:bodyDiv w:val="1"/>
      <w:marLeft w:val="0"/>
      <w:marRight w:val="0"/>
      <w:marTop w:val="0"/>
      <w:marBottom w:val="0"/>
      <w:divBdr>
        <w:top w:val="none" w:sz="0" w:space="0" w:color="auto"/>
        <w:left w:val="none" w:sz="0" w:space="0" w:color="auto"/>
        <w:bottom w:val="none" w:sz="0" w:space="0" w:color="auto"/>
        <w:right w:val="none" w:sz="0" w:space="0" w:color="auto"/>
      </w:divBdr>
    </w:div>
    <w:div w:id="1838957737">
      <w:bodyDiv w:val="1"/>
      <w:marLeft w:val="0"/>
      <w:marRight w:val="0"/>
      <w:marTop w:val="0"/>
      <w:marBottom w:val="0"/>
      <w:divBdr>
        <w:top w:val="none" w:sz="0" w:space="0" w:color="auto"/>
        <w:left w:val="none" w:sz="0" w:space="0" w:color="auto"/>
        <w:bottom w:val="none" w:sz="0" w:space="0" w:color="auto"/>
        <w:right w:val="none" w:sz="0" w:space="0" w:color="auto"/>
      </w:divBdr>
    </w:div>
    <w:div w:id="1839228880">
      <w:bodyDiv w:val="1"/>
      <w:marLeft w:val="0"/>
      <w:marRight w:val="0"/>
      <w:marTop w:val="0"/>
      <w:marBottom w:val="0"/>
      <w:divBdr>
        <w:top w:val="none" w:sz="0" w:space="0" w:color="auto"/>
        <w:left w:val="none" w:sz="0" w:space="0" w:color="auto"/>
        <w:bottom w:val="none" w:sz="0" w:space="0" w:color="auto"/>
        <w:right w:val="none" w:sz="0" w:space="0" w:color="auto"/>
      </w:divBdr>
    </w:div>
    <w:div w:id="1839230341">
      <w:bodyDiv w:val="1"/>
      <w:marLeft w:val="0"/>
      <w:marRight w:val="0"/>
      <w:marTop w:val="0"/>
      <w:marBottom w:val="0"/>
      <w:divBdr>
        <w:top w:val="none" w:sz="0" w:space="0" w:color="auto"/>
        <w:left w:val="none" w:sz="0" w:space="0" w:color="auto"/>
        <w:bottom w:val="none" w:sz="0" w:space="0" w:color="auto"/>
        <w:right w:val="none" w:sz="0" w:space="0" w:color="auto"/>
      </w:divBdr>
    </w:div>
    <w:div w:id="1839299632">
      <w:bodyDiv w:val="1"/>
      <w:marLeft w:val="0"/>
      <w:marRight w:val="0"/>
      <w:marTop w:val="0"/>
      <w:marBottom w:val="0"/>
      <w:divBdr>
        <w:top w:val="none" w:sz="0" w:space="0" w:color="auto"/>
        <w:left w:val="none" w:sz="0" w:space="0" w:color="auto"/>
        <w:bottom w:val="none" w:sz="0" w:space="0" w:color="auto"/>
        <w:right w:val="none" w:sz="0" w:space="0" w:color="auto"/>
      </w:divBdr>
    </w:div>
    <w:div w:id="1839343396">
      <w:bodyDiv w:val="1"/>
      <w:marLeft w:val="0"/>
      <w:marRight w:val="0"/>
      <w:marTop w:val="0"/>
      <w:marBottom w:val="0"/>
      <w:divBdr>
        <w:top w:val="none" w:sz="0" w:space="0" w:color="auto"/>
        <w:left w:val="none" w:sz="0" w:space="0" w:color="auto"/>
        <w:bottom w:val="none" w:sz="0" w:space="0" w:color="auto"/>
        <w:right w:val="none" w:sz="0" w:space="0" w:color="auto"/>
      </w:divBdr>
    </w:div>
    <w:div w:id="1839685008">
      <w:bodyDiv w:val="1"/>
      <w:marLeft w:val="0"/>
      <w:marRight w:val="0"/>
      <w:marTop w:val="0"/>
      <w:marBottom w:val="0"/>
      <w:divBdr>
        <w:top w:val="none" w:sz="0" w:space="0" w:color="auto"/>
        <w:left w:val="none" w:sz="0" w:space="0" w:color="auto"/>
        <w:bottom w:val="none" w:sz="0" w:space="0" w:color="auto"/>
        <w:right w:val="none" w:sz="0" w:space="0" w:color="auto"/>
      </w:divBdr>
    </w:div>
    <w:div w:id="1839692034">
      <w:bodyDiv w:val="1"/>
      <w:marLeft w:val="0"/>
      <w:marRight w:val="0"/>
      <w:marTop w:val="0"/>
      <w:marBottom w:val="0"/>
      <w:divBdr>
        <w:top w:val="none" w:sz="0" w:space="0" w:color="auto"/>
        <w:left w:val="none" w:sz="0" w:space="0" w:color="auto"/>
        <w:bottom w:val="none" w:sz="0" w:space="0" w:color="auto"/>
        <w:right w:val="none" w:sz="0" w:space="0" w:color="auto"/>
      </w:divBdr>
    </w:div>
    <w:div w:id="1839924896">
      <w:bodyDiv w:val="1"/>
      <w:marLeft w:val="0"/>
      <w:marRight w:val="0"/>
      <w:marTop w:val="0"/>
      <w:marBottom w:val="0"/>
      <w:divBdr>
        <w:top w:val="none" w:sz="0" w:space="0" w:color="auto"/>
        <w:left w:val="none" w:sz="0" w:space="0" w:color="auto"/>
        <w:bottom w:val="none" w:sz="0" w:space="0" w:color="auto"/>
        <w:right w:val="none" w:sz="0" w:space="0" w:color="auto"/>
      </w:divBdr>
    </w:div>
    <w:div w:id="1839928912">
      <w:bodyDiv w:val="1"/>
      <w:marLeft w:val="0"/>
      <w:marRight w:val="0"/>
      <w:marTop w:val="0"/>
      <w:marBottom w:val="0"/>
      <w:divBdr>
        <w:top w:val="none" w:sz="0" w:space="0" w:color="auto"/>
        <w:left w:val="none" w:sz="0" w:space="0" w:color="auto"/>
        <w:bottom w:val="none" w:sz="0" w:space="0" w:color="auto"/>
        <w:right w:val="none" w:sz="0" w:space="0" w:color="auto"/>
      </w:divBdr>
    </w:div>
    <w:div w:id="1839929553">
      <w:bodyDiv w:val="1"/>
      <w:marLeft w:val="0"/>
      <w:marRight w:val="0"/>
      <w:marTop w:val="0"/>
      <w:marBottom w:val="0"/>
      <w:divBdr>
        <w:top w:val="none" w:sz="0" w:space="0" w:color="auto"/>
        <w:left w:val="none" w:sz="0" w:space="0" w:color="auto"/>
        <w:bottom w:val="none" w:sz="0" w:space="0" w:color="auto"/>
        <w:right w:val="none" w:sz="0" w:space="0" w:color="auto"/>
      </w:divBdr>
    </w:div>
    <w:div w:id="1839953445">
      <w:bodyDiv w:val="1"/>
      <w:marLeft w:val="0"/>
      <w:marRight w:val="0"/>
      <w:marTop w:val="0"/>
      <w:marBottom w:val="0"/>
      <w:divBdr>
        <w:top w:val="none" w:sz="0" w:space="0" w:color="auto"/>
        <w:left w:val="none" w:sz="0" w:space="0" w:color="auto"/>
        <w:bottom w:val="none" w:sz="0" w:space="0" w:color="auto"/>
        <w:right w:val="none" w:sz="0" w:space="0" w:color="auto"/>
      </w:divBdr>
    </w:div>
    <w:div w:id="1840198019">
      <w:bodyDiv w:val="1"/>
      <w:marLeft w:val="0"/>
      <w:marRight w:val="0"/>
      <w:marTop w:val="0"/>
      <w:marBottom w:val="0"/>
      <w:divBdr>
        <w:top w:val="none" w:sz="0" w:space="0" w:color="auto"/>
        <w:left w:val="none" w:sz="0" w:space="0" w:color="auto"/>
        <w:bottom w:val="none" w:sz="0" w:space="0" w:color="auto"/>
        <w:right w:val="none" w:sz="0" w:space="0" w:color="auto"/>
      </w:divBdr>
    </w:div>
    <w:div w:id="1840198118">
      <w:bodyDiv w:val="1"/>
      <w:marLeft w:val="0"/>
      <w:marRight w:val="0"/>
      <w:marTop w:val="0"/>
      <w:marBottom w:val="0"/>
      <w:divBdr>
        <w:top w:val="none" w:sz="0" w:space="0" w:color="auto"/>
        <w:left w:val="none" w:sz="0" w:space="0" w:color="auto"/>
        <w:bottom w:val="none" w:sz="0" w:space="0" w:color="auto"/>
        <w:right w:val="none" w:sz="0" w:space="0" w:color="auto"/>
      </w:divBdr>
    </w:div>
    <w:div w:id="1840272318">
      <w:bodyDiv w:val="1"/>
      <w:marLeft w:val="0"/>
      <w:marRight w:val="0"/>
      <w:marTop w:val="0"/>
      <w:marBottom w:val="0"/>
      <w:divBdr>
        <w:top w:val="none" w:sz="0" w:space="0" w:color="auto"/>
        <w:left w:val="none" w:sz="0" w:space="0" w:color="auto"/>
        <w:bottom w:val="none" w:sz="0" w:space="0" w:color="auto"/>
        <w:right w:val="none" w:sz="0" w:space="0" w:color="auto"/>
      </w:divBdr>
    </w:div>
    <w:div w:id="1840385374">
      <w:bodyDiv w:val="1"/>
      <w:marLeft w:val="0"/>
      <w:marRight w:val="0"/>
      <w:marTop w:val="0"/>
      <w:marBottom w:val="0"/>
      <w:divBdr>
        <w:top w:val="none" w:sz="0" w:space="0" w:color="auto"/>
        <w:left w:val="none" w:sz="0" w:space="0" w:color="auto"/>
        <w:bottom w:val="none" w:sz="0" w:space="0" w:color="auto"/>
        <w:right w:val="none" w:sz="0" w:space="0" w:color="auto"/>
      </w:divBdr>
    </w:div>
    <w:div w:id="1840461935">
      <w:bodyDiv w:val="1"/>
      <w:marLeft w:val="0"/>
      <w:marRight w:val="0"/>
      <w:marTop w:val="0"/>
      <w:marBottom w:val="0"/>
      <w:divBdr>
        <w:top w:val="none" w:sz="0" w:space="0" w:color="auto"/>
        <w:left w:val="none" w:sz="0" w:space="0" w:color="auto"/>
        <w:bottom w:val="none" w:sz="0" w:space="0" w:color="auto"/>
        <w:right w:val="none" w:sz="0" w:space="0" w:color="auto"/>
      </w:divBdr>
    </w:div>
    <w:div w:id="1840658197">
      <w:bodyDiv w:val="1"/>
      <w:marLeft w:val="0"/>
      <w:marRight w:val="0"/>
      <w:marTop w:val="0"/>
      <w:marBottom w:val="0"/>
      <w:divBdr>
        <w:top w:val="none" w:sz="0" w:space="0" w:color="auto"/>
        <w:left w:val="none" w:sz="0" w:space="0" w:color="auto"/>
        <w:bottom w:val="none" w:sz="0" w:space="0" w:color="auto"/>
        <w:right w:val="none" w:sz="0" w:space="0" w:color="auto"/>
      </w:divBdr>
    </w:div>
    <w:div w:id="1840726395">
      <w:bodyDiv w:val="1"/>
      <w:marLeft w:val="0"/>
      <w:marRight w:val="0"/>
      <w:marTop w:val="0"/>
      <w:marBottom w:val="0"/>
      <w:divBdr>
        <w:top w:val="none" w:sz="0" w:space="0" w:color="auto"/>
        <w:left w:val="none" w:sz="0" w:space="0" w:color="auto"/>
        <w:bottom w:val="none" w:sz="0" w:space="0" w:color="auto"/>
        <w:right w:val="none" w:sz="0" w:space="0" w:color="auto"/>
      </w:divBdr>
    </w:div>
    <w:div w:id="1840923850">
      <w:bodyDiv w:val="1"/>
      <w:marLeft w:val="0"/>
      <w:marRight w:val="0"/>
      <w:marTop w:val="0"/>
      <w:marBottom w:val="0"/>
      <w:divBdr>
        <w:top w:val="none" w:sz="0" w:space="0" w:color="auto"/>
        <w:left w:val="none" w:sz="0" w:space="0" w:color="auto"/>
        <w:bottom w:val="none" w:sz="0" w:space="0" w:color="auto"/>
        <w:right w:val="none" w:sz="0" w:space="0" w:color="auto"/>
      </w:divBdr>
    </w:div>
    <w:div w:id="1841118118">
      <w:bodyDiv w:val="1"/>
      <w:marLeft w:val="0"/>
      <w:marRight w:val="0"/>
      <w:marTop w:val="0"/>
      <w:marBottom w:val="0"/>
      <w:divBdr>
        <w:top w:val="none" w:sz="0" w:space="0" w:color="auto"/>
        <w:left w:val="none" w:sz="0" w:space="0" w:color="auto"/>
        <w:bottom w:val="none" w:sz="0" w:space="0" w:color="auto"/>
        <w:right w:val="none" w:sz="0" w:space="0" w:color="auto"/>
      </w:divBdr>
    </w:div>
    <w:div w:id="1841309100">
      <w:bodyDiv w:val="1"/>
      <w:marLeft w:val="0"/>
      <w:marRight w:val="0"/>
      <w:marTop w:val="0"/>
      <w:marBottom w:val="0"/>
      <w:divBdr>
        <w:top w:val="none" w:sz="0" w:space="0" w:color="auto"/>
        <w:left w:val="none" w:sz="0" w:space="0" w:color="auto"/>
        <w:bottom w:val="none" w:sz="0" w:space="0" w:color="auto"/>
        <w:right w:val="none" w:sz="0" w:space="0" w:color="auto"/>
      </w:divBdr>
    </w:div>
    <w:div w:id="1841315260">
      <w:bodyDiv w:val="1"/>
      <w:marLeft w:val="0"/>
      <w:marRight w:val="0"/>
      <w:marTop w:val="0"/>
      <w:marBottom w:val="0"/>
      <w:divBdr>
        <w:top w:val="none" w:sz="0" w:space="0" w:color="auto"/>
        <w:left w:val="none" w:sz="0" w:space="0" w:color="auto"/>
        <w:bottom w:val="none" w:sz="0" w:space="0" w:color="auto"/>
        <w:right w:val="none" w:sz="0" w:space="0" w:color="auto"/>
      </w:divBdr>
    </w:div>
    <w:div w:id="1841388401">
      <w:bodyDiv w:val="1"/>
      <w:marLeft w:val="0"/>
      <w:marRight w:val="0"/>
      <w:marTop w:val="0"/>
      <w:marBottom w:val="0"/>
      <w:divBdr>
        <w:top w:val="none" w:sz="0" w:space="0" w:color="auto"/>
        <w:left w:val="none" w:sz="0" w:space="0" w:color="auto"/>
        <w:bottom w:val="none" w:sz="0" w:space="0" w:color="auto"/>
        <w:right w:val="none" w:sz="0" w:space="0" w:color="auto"/>
      </w:divBdr>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1652326">
      <w:bodyDiv w:val="1"/>
      <w:marLeft w:val="0"/>
      <w:marRight w:val="0"/>
      <w:marTop w:val="0"/>
      <w:marBottom w:val="0"/>
      <w:divBdr>
        <w:top w:val="none" w:sz="0" w:space="0" w:color="auto"/>
        <w:left w:val="none" w:sz="0" w:space="0" w:color="auto"/>
        <w:bottom w:val="none" w:sz="0" w:space="0" w:color="auto"/>
        <w:right w:val="none" w:sz="0" w:space="0" w:color="auto"/>
      </w:divBdr>
    </w:div>
    <w:div w:id="1841696978">
      <w:bodyDiv w:val="1"/>
      <w:marLeft w:val="0"/>
      <w:marRight w:val="0"/>
      <w:marTop w:val="0"/>
      <w:marBottom w:val="0"/>
      <w:divBdr>
        <w:top w:val="none" w:sz="0" w:space="0" w:color="auto"/>
        <w:left w:val="none" w:sz="0" w:space="0" w:color="auto"/>
        <w:bottom w:val="none" w:sz="0" w:space="0" w:color="auto"/>
        <w:right w:val="none" w:sz="0" w:space="0" w:color="auto"/>
      </w:divBdr>
    </w:div>
    <w:div w:id="1841965049">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158414">
      <w:bodyDiv w:val="1"/>
      <w:marLeft w:val="0"/>
      <w:marRight w:val="0"/>
      <w:marTop w:val="0"/>
      <w:marBottom w:val="0"/>
      <w:divBdr>
        <w:top w:val="none" w:sz="0" w:space="0" w:color="auto"/>
        <w:left w:val="none" w:sz="0" w:space="0" w:color="auto"/>
        <w:bottom w:val="none" w:sz="0" w:space="0" w:color="auto"/>
        <w:right w:val="none" w:sz="0" w:space="0" w:color="auto"/>
      </w:divBdr>
    </w:div>
    <w:div w:id="1842307290">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5929">
      <w:bodyDiv w:val="1"/>
      <w:marLeft w:val="0"/>
      <w:marRight w:val="0"/>
      <w:marTop w:val="0"/>
      <w:marBottom w:val="0"/>
      <w:divBdr>
        <w:top w:val="none" w:sz="0" w:space="0" w:color="auto"/>
        <w:left w:val="none" w:sz="0" w:space="0" w:color="auto"/>
        <w:bottom w:val="none" w:sz="0" w:space="0" w:color="auto"/>
        <w:right w:val="none" w:sz="0" w:space="0" w:color="auto"/>
      </w:divBdr>
    </w:div>
    <w:div w:id="1842549936">
      <w:bodyDiv w:val="1"/>
      <w:marLeft w:val="0"/>
      <w:marRight w:val="0"/>
      <w:marTop w:val="0"/>
      <w:marBottom w:val="0"/>
      <w:divBdr>
        <w:top w:val="none" w:sz="0" w:space="0" w:color="auto"/>
        <w:left w:val="none" w:sz="0" w:space="0" w:color="auto"/>
        <w:bottom w:val="none" w:sz="0" w:space="0" w:color="auto"/>
        <w:right w:val="none" w:sz="0" w:space="0" w:color="auto"/>
      </w:divBdr>
    </w:div>
    <w:div w:id="1842625116">
      <w:bodyDiv w:val="1"/>
      <w:marLeft w:val="0"/>
      <w:marRight w:val="0"/>
      <w:marTop w:val="0"/>
      <w:marBottom w:val="0"/>
      <w:divBdr>
        <w:top w:val="none" w:sz="0" w:space="0" w:color="auto"/>
        <w:left w:val="none" w:sz="0" w:space="0" w:color="auto"/>
        <w:bottom w:val="none" w:sz="0" w:space="0" w:color="auto"/>
        <w:right w:val="none" w:sz="0" w:space="0" w:color="auto"/>
      </w:divBdr>
    </w:div>
    <w:div w:id="1843276290">
      <w:bodyDiv w:val="1"/>
      <w:marLeft w:val="0"/>
      <w:marRight w:val="0"/>
      <w:marTop w:val="0"/>
      <w:marBottom w:val="0"/>
      <w:divBdr>
        <w:top w:val="none" w:sz="0" w:space="0" w:color="auto"/>
        <w:left w:val="none" w:sz="0" w:space="0" w:color="auto"/>
        <w:bottom w:val="none" w:sz="0" w:space="0" w:color="auto"/>
        <w:right w:val="none" w:sz="0" w:space="0" w:color="auto"/>
      </w:divBdr>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3423488">
      <w:bodyDiv w:val="1"/>
      <w:marLeft w:val="0"/>
      <w:marRight w:val="0"/>
      <w:marTop w:val="0"/>
      <w:marBottom w:val="0"/>
      <w:divBdr>
        <w:top w:val="none" w:sz="0" w:space="0" w:color="auto"/>
        <w:left w:val="none" w:sz="0" w:space="0" w:color="auto"/>
        <w:bottom w:val="none" w:sz="0" w:space="0" w:color="auto"/>
        <w:right w:val="none" w:sz="0" w:space="0" w:color="auto"/>
      </w:divBdr>
    </w:div>
    <w:div w:id="1843425613">
      <w:bodyDiv w:val="1"/>
      <w:marLeft w:val="0"/>
      <w:marRight w:val="0"/>
      <w:marTop w:val="0"/>
      <w:marBottom w:val="0"/>
      <w:divBdr>
        <w:top w:val="none" w:sz="0" w:space="0" w:color="auto"/>
        <w:left w:val="none" w:sz="0" w:space="0" w:color="auto"/>
        <w:bottom w:val="none" w:sz="0" w:space="0" w:color="auto"/>
        <w:right w:val="none" w:sz="0" w:space="0" w:color="auto"/>
      </w:divBdr>
    </w:div>
    <w:div w:id="1843659604">
      <w:bodyDiv w:val="1"/>
      <w:marLeft w:val="0"/>
      <w:marRight w:val="0"/>
      <w:marTop w:val="0"/>
      <w:marBottom w:val="0"/>
      <w:divBdr>
        <w:top w:val="none" w:sz="0" w:space="0" w:color="auto"/>
        <w:left w:val="none" w:sz="0" w:space="0" w:color="auto"/>
        <w:bottom w:val="none" w:sz="0" w:space="0" w:color="auto"/>
        <w:right w:val="none" w:sz="0" w:space="0" w:color="auto"/>
      </w:divBdr>
    </w:div>
    <w:div w:id="1843818220">
      <w:bodyDiv w:val="1"/>
      <w:marLeft w:val="0"/>
      <w:marRight w:val="0"/>
      <w:marTop w:val="0"/>
      <w:marBottom w:val="0"/>
      <w:divBdr>
        <w:top w:val="none" w:sz="0" w:space="0" w:color="auto"/>
        <w:left w:val="none" w:sz="0" w:space="0" w:color="auto"/>
        <w:bottom w:val="none" w:sz="0" w:space="0" w:color="auto"/>
        <w:right w:val="none" w:sz="0" w:space="0" w:color="auto"/>
      </w:divBdr>
    </w:div>
    <w:div w:id="1844006139">
      <w:bodyDiv w:val="1"/>
      <w:marLeft w:val="0"/>
      <w:marRight w:val="0"/>
      <w:marTop w:val="0"/>
      <w:marBottom w:val="0"/>
      <w:divBdr>
        <w:top w:val="none" w:sz="0" w:space="0" w:color="auto"/>
        <w:left w:val="none" w:sz="0" w:space="0" w:color="auto"/>
        <w:bottom w:val="none" w:sz="0" w:space="0" w:color="auto"/>
        <w:right w:val="none" w:sz="0" w:space="0" w:color="auto"/>
      </w:divBdr>
    </w:div>
    <w:div w:id="1844010002">
      <w:bodyDiv w:val="1"/>
      <w:marLeft w:val="0"/>
      <w:marRight w:val="0"/>
      <w:marTop w:val="0"/>
      <w:marBottom w:val="0"/>
      <w:divBdr>
        <w:top w:val="none" w:sz="0" w:space="0" w:color="auto"/>
        <w:left w:val="none" w:sz="0" w:space="0" w:color="auto"/>
        <w:bottom w:val="none" w:sz="0" w:space="0" w:color="auto"/>
        <w:right w:val="none" w:sz="0" w:space="0" w:color="auto"/>
      </w:divBdr>
    </w:div>
    <w:div w:id="1844011956">
      <w:bodyDiv w:val="1"/>
      <w:marLeft w:val="0"/>
      <w:marRight w:val="0"/>
      <w:marTop w:val="0"/>
      <w:marBottom w:val="0"/>
      <w:divBdr>
        <w:top w:val="none" w:sz="0" w:space="0" w:color="auto"/>
        <w:left w:val="none" w:sz="0" w:space="0" w:color="auto"/>
        <w:bottom w:val="none" w:sz="0" w:space="0" w:color="auto"/>
        <w:right w:val="none" w:sz="0" w:space="0" w:color="auto"/>
      </w:divBdr>
    </w:div>
    <w:div w:id="1844079374">
      <w:bodyDiv w:val="1"/>
      <w:marLeft w:val="0"/>
      <w:marRight w:val="0"/>
      <w:marTop w:val="0"/>
      <w:marBottom w:val="0"/>
      <w:divBdr>
        <w:top w:val="none" w:sz="0" w:space="0" w:color="auto"/>
        <w:left w:val="none" w:sz="0" w:space="0" w:color="auto"/>
        <w:bottom w:val="none" w:sz="0" w:space="0" w:color="auto"/>
        <w:right w:val="none" w:sz="0" w:space="0" w:color="auto"/>
      </w:divBdr>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3432">
      <w:bodyDiv w:val="1"/>
      <w:marLeft w:val="0"/>
      <w:marRight w:val="0"/>
      <w:marTop w:val="0"/>
      <w:marBottom w:val="0"/>
      <w:divBdr>
        <w:top w:val="none" w:sz="0" w:space="0" w:color="auto"/>
        <w:left w:val="none" w:sz="0" w:space="0" w:color="auto"/>
        <w:bottom w:val="none" w:sz="0" w:space="0" w:color="auto"/>
        <w:right w:val="none" w:sz="0" w:space="0" w:color="auto"/>
      </w:divBdr>
    </w:div>
    <w:div w:id="1844469068">
      <w:bodyDiv w:val="1"/>
      <w:marLeft w:val="0"/>
      <w:marRight w:val="0"/>
      <w:marTop w:val="0"/>
      <w:marBottom w:val="0"/>
      <w:divBdr>
        <w:top w:val="none" w:sz="0" w:space="0" w:color="auto"/>
        <w:left w:val="none" w:sz="0" w:space="0" w:color="auto"/>
        <w:bottom w:val="none" w:sz="0" w:space="0" w:color="auto"/>
        <w:right w:val="none" w:sz="0" w:space="0" w:color="auto"/>
      </w:divBdr>
    </w:div>
    <w:div w:id="1844515058">
      <w:bodyDiv w:val="1"/>
      <w:marLeft w:val="0"/>
      <w:marRight w:val="0"/>
      <w:marTop w:val="0"/>
      <w:marBottom w:val="0"/>
      <w:divBdr>
        <w:top w:val="none" w:sz="0" w:space="0" w:color="auto"/>
        <w:left w:val="none" w:sz="0" w:space="0" w:color="auto"/>
        <w:bottom w:val="none" w:sz="0" w:space="0" w:color="auto"/>
        <w:right w:val="none" w:sz="0" w:space="0" w:color="auto"/>
      </w:divBdr>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776837">
      <w:bodyDiv w:val="1"/>
      <w:marLeft w:val="0"/>
      <w:marRight w:val="0"/>
      <w:marTop w:val="0"/>
      <w:marBottom w:val="0"/>
      <w:divBdr>
        <w:top w:val="none" w:sz="0" w:space="0" w:color="auto"/>
        <w:left w:val="none" w:sz="0" w:space="0" w:color="auto"/>
        <w:bottom w:val="none" w:sz="0" w:space="0" w:color="auto"/>
        <w:right w:val="none" w:sz="0" w:space="0" w:color="auto"/>
      </w:divBdr>
    </w:div>
    <w:div w:id="1844932552">
      <w:bodyDiv w:val="1"/>
      <w:marLeft w:val="0"/>
      <w:marRight w:val="0"/>
      <w:marTop w:val="0"/>
      <w:marBottom w:val="0"/>
      <w:divBdr>
        <w:top w:val="none" w:sz="0" w:space="0" w:color="auto"/>
        <w:left w:val="none" w:sz="0" w:space="0" w:color="auto"/>
        <w:bottom w:val="none" w:sz="0" w:space="0" w:color="auto"/>
        <w:right w:val="none" w:sz="0" w:space="0" w:color="auto"/>
      </w:divBdr>
    </w:div>
    <w:div w:id="1844973452">
      <w:bodyDiv w:val="1"/>
      <w:marLeft w:val="0"/>
      <w:marRight w:val="0"/>
      <w:marTop w:val="0"/>
      <w:marBottom w:val="0"/>
      <w:divBdr>
        <w:top w:val="none" w:sz="0" w:space="0" w:color="auto"/>
        <w:left w:val="none" w:sz="0" w:space="0" w:color="auto"/>
        <w:bottom w:val="none" w:sz="0" w:space="0" w:color="auto"/>
        <w:right w:val="none" w:sz="0" w:space="0" w:color="auto"/>
      </w:divBdr>
    </w:div>
    <w:div w:id="1845049687">
      <w:bodyDiv w:val="1"/>
      <w:marLeft w:val="0"/>
      <w:marRight w:val="0"/>
      <w:marTop w:val="0"/>
      <w:marBottom w:val="0"/>
      <w:divBdr>
        <w:top w:val="none" w:sz="0" w:space="0" w:color="auto"/>
        <w:left w:val="none" w:sz="0" w:space="0" w:color="auto"/>
        <w:bottom w:val="none" w:sz="0" w:space="0" w:color="auto"/>
        <w:right w:val="none" w:sz="0" w:space="0" w:color="auto"/>
      </w:divBdr>
    </w:div>
    <w:div w:id="1845389763">
      <w:bodyDiv w:val="1"/>
      <w:marLeft w:val="0"/>
      <w:marRight w:val="0"/>
      <w:marTop w:val="0"/>
      <w:marBottom w:val="0"/>
      <w:divBdr>
        <w:top w:val="none" w:sz="0" w:space="0" w:color="auto"/>
        <w:left w:val="none" w:sz="0" w:space="0" w:color="auto"/>
        <w:bottom w:val="none" w:sz="0" w:space="0" w:color="auto"/>
        <w:right w:val="none" w:sz="0" w:space="0" w:color="auto"/>
      </w:divBdr>
    </w:div>
    <w:div w:id="1845431638">
      <w:bodyDiv w:val="1"/>
      <w:marLeft w:val="0"/>
      <w:marRight w:val="0"/>
      <w:marTop w:val="0"/>
      <w:marBottom w:val="0"/>
      <w:divBdr>
        <w:top w:val="none" w:sz="0" w:space="0" w:color="auto"/>
        <w:left w:val="none" w:sz="0" w:space="0" w:color="auto"/>
        <w:bottom w:val="none" w:sz="0" w:space="0" w:color="auto"/>
        <w:right w:val="none" w:sz="0" w:space="0" w:color="auto"/>
      </w:divBdr>
    </w:div>
    <w:div w:id="1845438973">
      <w:bodyDiv w:val="1"/>
      <w:marLeft w:val="0"/>
      <w:marRight w:val="0"/>
      <w:marTop w:val="0"/>
      <w:marBottom w:val="0"/>
      <w:divBdr>
        <w:top w:val="none" w:sz="0" w:space="0" w:color="auto"/>
        <w:left w:val="none" w:sz="0" w:space="0" w:color="auto"/>
        <w:bottom w:val="none" w:sz="0" w:space="0" w:color="auto"/>
        <w:right w:val="none" w:sz="0" w:space="0" w:color="auto"/>
      </w:divBdr>
    </w:div>
    <w:div w:id="1845823150">
      <w:bodyDiv w:val="1"/>
      <w:marLeft w:val="0"/>
      <w:marRight w:val="0"/>
      <w:marTop w:val="0"/>
      <w:marBottom w:val="0"/>
      <w:divBdr>
        <w:top w:val="none" w:sz="0" w:space="0" w:color="auto"/>
        <w:left w:val="none" w:sz="0" w:space="0" w:color="auto"/>
        <w:bottom w:val="none" w:sz="0" w:space="0" w:color="auto"/>
        <w:right w:val="none" w:sz="0" w:space="0" w:color="auto"/>
      </w:divBdr>
    </w:div>
    <w:div w:id="1846088355">
      <w:bodyDiv w:val="1"/>
      <w:marLeft w:val="0"/>
      <w:marRight w:val="0"/>
      <w:marTop w:val="0"/>
      <w:marBottom w:val="0"/>
      <w:divBdr>
        <w:top w:val="none" w:sz="0" w:space="0" w:color="auto"/>
        <w:left w:val="none" w:sz="0" w:space="0" w:color="auto"/>
        <w:bottom w:val="none" w:sz="0" w:space="0" w:color="auto"/>
        <w:right w:val="none" w:sz="0" w:space="0" w:color="auto"/>
      </w:divBdr>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6170753">
      <w:bodyDiv w:val="1"/>
      <w:marLeft w:val="0"/>
      <w:marRight w:val="0"/>
      <w:marTop w:val="0"/>
      <w:marBottom w:val="0"/>
      <w:divBdr>
        <w:top w:val="none" w:sz="0" w:space="0" w:color="auto"/>
        <w:left w:val="none" w:sz="0" w:space="0" w:color="auto"/>
        <w:bottom w:val="none" w:sz="0" w:space="0" w:color="auto"/>
        <w:right w:val="none" w:sz="0" w:space="0" w:color="auto"/>
      </w:divBdr>
    </w:div>
    <w:div w:id="1846358370">
      <w:bodyDiv w:val="1"/>
      <w:marLeft w:val="0"/>
      <w:marRight w:val="0"/>
      <w:marTop w:val="0"/>
      <w:marBottom w:val="0"/>
      <w:divBdr>
        <w:top w:val="none" w:sz="0" w:space="0" w:color="auto"/>
        <w:left w:val="none" w:sz="0" w:space="0" w:color="auto"/>
        <w:bottom w:val="none" w:sz="0" w:space="0" w:color="auto"/>
        <w:right w:val="none" w:sz="0" w:space="0" w:color="auto"/>
      </w:divBdr>
    </w:div>
    <w:div w:id="1846627583">
      <w:bodyDiv w:val="1"/>
      <w:marLeft w:val="0"/>
      <w:marRight w:val="0"/>
      <w:marTop w:val="0"/>
      <w:marBottom w:val="0"/>
      <w:divBdr>
        <w:top w:val="none" w:sz="0" w:space="0" w:color="auto"/>
        <w:left w:val="none" w:sz="0" w:space="0" w:color="auto"/>
        <w:bottom w:val="none" w:sz="0" w:space="0" w:color="auto"/>
        <w:right w:val="none" w:sz="0" w:space="0" w:color="auto"/>
      </w:divBdr>
    </w:div>
    <w:div w:id="1846630377">
      <w:bodyDiv w:val="1"/>
      <w:marLeft w:val="0"/>
      <w:marRight w:val="0"/>
      <w:marTop w:val="0"/>
      <w:marBottom w:val="0"/>
      <w:divBdr>
        <w:top w:val="none" w:sz="0" w:space="0" w:color="auto"/>
        <w:left w:val="none" w:sz="0" w:space="0" w:color="auto"/>
        <w:bottom w:val="none" w:sz="0" w:space="0" w:color="auto"/>
        <w:right w:val="none" w:sz="0" w:space="0" w:color="auto"/>
      </w:divBdr>
    </w:div>
    <w:div w:id="1846748010">
      <w:bodyDiv w:val="1"/>
      <w:marLeft w:val="0"/>
      <w:marRight w:val="0"/>
      <w:marTop w:val="0"/>
      <w:marBottom w:val="0"/>
      <w:divBdr>
        <w:top w:val="none" w:sz="0" w:space="0" w:color="auto"/>
        <w:left w:val="none" w:sz="0" w:space="0" w:color="auto"/>
        <w:bottom w:val="none" w:sz="0" w:space="0" w:color="auto"/>
        <w:right w:val="none" w:sz="0" w:space="0" w:color="auto"/>
      </w:divBdr>
    </w:div>
    <w:div w:id="1847016947">
      <w:bodyDiv w:val="1"/>
      <w:marLeft w:val="0"/>
      <w:marRight w:val="0"/>
      <w:marTop w:val="0"/>
      <w:marBottom w:val="0"/>
      <w:divBdr>
        <w:top w:val="none" w:sz="0" w:space="0" w:color="auto"/>
        <w:left w:val="none" w:sz="0" w:space="0" w:color="auto"/>
        <w:bottom w:val="none" w:sz="0" w:space="0" w:color="auto"/>
        <w:right w:val="none" w:sz="0" w:space="0" w:color="auto"/>
      </w:divBdr>
    </w:div>
    <w:div w:id="1847092570">
      <w:bodyDiv w:val="1"/>
      <w:marLeft w:val="0"/>
      <w:marRight w:val="0"/>
      <w:marTop w:val="0"/>
      <w:marBottom w:val="0"/>
      <w:divBdr>
        <w:top w:val="none" w:sz="0" w:space="0" w:color="auto"/>
        <w:left w:val="none" w:sz="0" w:space="0" w:color="auto"/>
        <w:bottom w:val="none" w:sz="0" w:space="0" w:color="auto"/>
        <w:right w:val="none" w:sz="0" w:space="0" w:color="auto"/>
      </w:divBdr>
    </w:div>
    <w:div w:id="1847095110">
      <w:bodyDiv w:val="1"/>
      <w:marLeft w:val="0"/>
      <w:marRight w:val="0"/>
      <w:marTop w:val="0"/>
      <w:marBottom w:val="0"/>
      <w:divBdr>
        <w:top w:val="none" w:sz="0" w:space="0" w:color="auto"/>
        <w:left w:val="none" w:sz="0" w:space="0" w:color="auto"/>
        <w:bottom w:val="none" w:sz="0" w:space="0" w:color="auto"/>
        <w:right w:val="none" w:sz="0" w:space="0" w:color="auto"/>
      </w:divBdr>
    </w:div>
    <w:div w:id="1847282521">
      <w:bodyDiv w:val="1"/>
      <w:marLeft w:val="0"/>
      <w:marRight w:val="0"/>
      <w:marTop w:val="0"/>
      <w:marBottom w:val="0"/>
      <w:divBdr>
        <w:top w:val="none" w:sz="0" w:space="0" w:color="auto"/>
        <w:left w:val="none" w:sz="0" w:space="0" w:color="auto"/>
        <w:bottom w:val="none" w:sz="0" w:space="0" w:color="auto"/>
        <w:right w:val="none" w:sz="0" w:space="0" w:color="auto"/>
      </w:divBdr>
    </w:div>
    <w:div w:id="1847357088">
      <w:bodyDiv w:val="1"/>
      <w:marLeft w:val="0"/>
      <w:marRight w:val="0"/>
      <w:marTop w:val="0"/>
      <w:marBottom w:val="0"/>
      <w:divBdr>
        <w:top w:val="none" w:sz="0" w:space="0" w:color="auto"/>
        <w:left w:val="none" w:sz="0" w:space="0" w:color="auto"/>
        <w:bottom w:val="none" w:sz="0" w:space="0" w:color="auto"/>
        <w:right w:val="none" w:sz="0" w:space="0" w:color="auto"/>
      </w:divBdr>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596867">
      <w:bodyDiv w:val="1"/>
      <w:marLeft w:val="0"/>
      <w:marRight w:val="0"/>
      <w:marTop w:val="0"/>
      <w:marBottom w:val="0"/>
      <w:divBdr>
        <w:top w:val="none" w:sz="0" w:space="0" w:color="auto"/>
        <w:left w:val="none" w:sz="0" w:space="0" w:color="auto"/>
        <w:bottom w:val="none" w:sz="0" w:space="0" w:color="auto"/>
        <w:right w:val="none" w:sz="0" w:space="0" w:color="auto"/>
      </w:divBdr>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50102">
      <w:bodyDiv w:val="1"/>
      <w:marLeft w:val="0"/>
      <w:marRight w:val="0"/>
      <w:marTop w:val="0"/>
      <w:marBottom w:val="0"/>
      <w:divBdr>
        <w:top w:val="none" w:sz="0" w:space="0" w:color="auto"/>
        <w:left w:val="none" w:sz="0" w:space="0" w:color="auto"/>
        <w:bottom w:val="none" w:sz="0" w:space="0" w:color="auto"/>
        <w:right w:val="none" w:sz="0" w:space="0" w:color="auto"/>
      </w:divBdr>
    </w:div>
    <w:div w:id="1847941130">
      <w:bodyDiv w:val="1"/>
      <w:marLeft w:val="0"/>
      <w:marRight w:val="0"/>
      <w:marTop w:val="0"/>
      <w:marBottom w:val="0"/>
      <w:divBdr>
        <w:top w:val="none" w:sz="0" w:space="0" w:color="auto"/>
        <w:left w:val="none" w:sz="0" w:space="0" w:color="auto"/>
        <w:bottom w:val="none" w:sz="0" w:space="0" w:color="auto"/>
        <w:right w:val="none" w:sz="0" w:space="0" w:color="auto"/>
      </w:divBdr>
    </w:div>
    <w:div w:id="1848013284">
      <w:bodyDiv w:val="1"/>
      <w:marLeft w:val="0"/>
      <w:marRight w:val="0"/>
      <w:marTop w:val="0"/>
      <w:marBottom w:val="0"/>
      <w:divBdr>
        <w:top w:val="none" w:sz="0" w:space="0" w:color="auto"/>
        <w:left w:val="none" w:sz="0" w:space="0" w:color="auto"/>
        <w:bottom w:val="none" w:sz="0" w:space="0" w:color="auto"/>
        <w:right w:val="none" w:sz="0" w:space="0" w:color="auto"/>
      </w:divBdr>
    </w:div>
    <w:div w:id="1848052705">
      <w:bodyDiv w:val="1"/>
      <w:marLeft w:val="0"/>
      <w:marRight w:val="0"/>
      <w:marTop w:val="0"/>
      <w:marBottom w:val="0"/>
      <w:divBdr>
        <w:top w:val="none" w:sz="0" w:space="0" w:color="auto"/>
        <w:left w:val="none" w:sz="0" w:space="0" w:color="auto"/>
        <w:bottom w:val="none" w:sz="0" w:space="0" w:color="auto"/>
        <w:right w:val="none" w:sz="0" w:space="0" w:color="auto"/>
      </w:divBdr>
    </w:div>
    <w:div w:id="1848400967">
      <w:bodyDiv w:val="1"/>
      <w:marLeft w:val="0"/>
      <w:marRight w:val="0"/>
      <w:marTop w:val="0"/>
      <w:marBottom w:val="0"/>
      <w:divBdr>
        <w:top w:val="none" w:sz="0" w:space="0" w:color="auto"/>
        <w:left w:val="none" w:sz="0" w:space="0" w:color="auto"/>
        <w:bottom w:val="none" w:sz="0" w:space="0" w:color="auto"/>
        <w:right w:val="none" w:sz="0" w:space="0" w:color="auto"/>
      </w:divBdr>
    </w:div>
    <w:div w:id="1848522535">
      <w:bodyDiv w:val="1"/>
      <w:marLeft w:val="0"/>
      <w:marRight w:val="0"/>
      <w:marTop w:val="0"/>
      <w:marBottom w:val="0"/>
      <w:divBdr>
        <w:top w:val="none" w:sz="0" w:space="0" w:color="auto"/>
        <w:left w:val="none" w:sz="0" w:space="0" w:color="auto"/>
        <w:bottom w:val="none" w:sz="0" w:space="0" w:color="auto"/>
        <w:right w:val="none" w:sz="0" w:space="0" w:color="auto"/>
      </w:divBdr>
    </w:div>
    <w:div w:id="1848671077">
      <w:bodyDiv w:val="1"/>
      <w:marLeft w:val="0"/>
      <w:marRight w:val="0"/>
      <w:marTop w:val="0"/>
      <w:marBottom w:val="0"/>
      <w:divBdr>
        <w:top w:val="none" w:sz="0" w:space="0" w:color="auto"/>
        <w:left w:val="none" w:sz="0" w:space="0" w:color="auto"/>
        <w:bottom w:val="none" w:sz="0" w:space="0" w:color="auto"/>
        <w:right w:val="none" w:sz="0" w:space="0" w:color="auto"/>
      </w:divBdr>
    </w:div>
    <w:div w:id="1848712156">
      <w:bodyDiv w:val="1"/>
      <w:marLeft w:val="0"/>
      <w:marRight w:val="0"/>
      <w:marTop w:val="0"/>
      <w:marBottom w:val="0"/>
      <w:divBdr>
        <w:top w:val="none" w:sz="0" w:space="0" w:color="auto"/>
        <w:left w:val="none" w:sz="0" w:space="0" w:color="auto"/>
        <w:bottom w:val="none" w:sz="0" w:space="0" w:color="auto"/>
        <w:right w:val="none" w:sz="0" w:space="0" w:color="auto"/>
      </w:divBdr>
    </w:div>
    <w:div w:id="1849126960">
      <w:bodyDiv w:val="1"/>
      <w:marLeft w:val="0"/>
      <w:marRight w:val="0"/>
      <w:marTop w:val="0"/>
      <w:marBottom w:val="0"/>
      <w:divBdr>
        <w:top w:val="none" w:sz="0" w:space="0" w:color="auto"/>
        <w:left w:val="none" w:sz="0" w:space="0" w:color="auto"/>
        <w:bottom w:val="none" w:sz="0" w:space="0" w:color="auto"/>
        <w:right w:val="none" w:sz="0" w:space="0" w:color="auto"/>
      </w:divBdr>
    </w:div>
    <w:div w:id="1849127301">
      <w:bodyDiv w:val="1"/>
      <w:marLeft w:val="0"/>
      <w:marRight w:val="0"/>
      <w:marTop w:val="0"/>
      <w:marBottom w:val="0"/>
      <w:divBdr>
        <w:top w:val="none" w:sz="0" w:space="0" w:color="auto"/>
        <w:left w:val="none" w:sz="0" w:space="0" w:color="auto"/>
        <w:bottom w:val="none" w:sz="0" w:space="0" w:color="auto"/>
        <w:right w:val="none" w:sz="0" w:space="0" w:color="auto"/>
      </w:divBdr>
    </w:div>
    <w:div w:id="1849247188">
      <w:bodyDiv w:val="1"/>
      <w:marLeft w:val="0"/>
      <w:marRight w:val="0"/>
      <w:marTop w:val="0"/>
      <w:marBottom w:val="0"/>
      <w:divBdr>
        <w:top w:val="none" w:sz="0" w:space="0" w:color="auto"/>
        <w:left w:val="none" w:sz="0" w:space="0" w:color="auto"/>
        <w:bottom w:val="none" w:sz="0" w:space="0" w:color="auto"/>
        <w:right w:val="none" w:sz="0" w:space="0" w:color="auto"/>
      </w:divBdr>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9632394">
      <w:bodyDiv w:val="1"/>
      <w:marLeft w:val="0"/>
      <w:marRight w:val="0"/>
      <w:marTop w:val="0"/>
      <w:marBottom w:val="0"/>
      <w:divBdr>
        <w:top w:val="none" w:sz="0" w:space="0" w:color="auto"/>
        <w:left w:val="none" w:sz="0" w:space="0" w:color="auto"/>
        <w:bottom w:val="none" w:sz="0" w:space="0" w:color="auto"/>
        <w:right w:val="none" w:sz="0" w:space="0" w:color="auto"/>
      </w:divBdr>
    </w:div>
    <w:div w:id="1849635616">
      <w:bodyDiv w:val="1"/>
      <w:marLeft w:val="0"/>
      <w:marRight w:val="0"/>
      <w:marTop w:val="0"/>
      <w:marBottom w:val="0"/>
      <w:divBdr>
        <w:top w:val="none" w:sz="0" w:space="0" w:color="auto"/>
        <w:left w:val="none" w:sz="0" w:space="0" w:color="auto"/>
        <w:bottom w:val="none" w:sz="0" w:space="0" w:color="auto"/>
        <w:right w:val="none" w:sz="0" w:space="0" w:color="auto"/>
      </w:divBdr>
    </w:div>
    <w:div w:id="1850170799">
      <w:bodyDiv w:val="1"/>
      <w:marLeft w:val="0"/>
      <w:marRight w:val="0"/>
      <w:marTop w:val="0"/>
      <w:marBottom w:val="0"/>
      <w:divBdr>
        <w:top w:val="none" w:sz="0" w:space="0" w:color="auto"/>
        <w:left w:val="none" w:sz="0" w:space="0" w:color="auto"/>
        <w:bottom w:val="none" w:sz="0" w:space="0" w:color="auto"/>
        <w:right w:val="none" w:sz="0" w:space="0" w:color="auto"/>
      </w:divBdr>
    </w:div>
    <w:div w:id="1850290381">
      <w:bodyDiv w:val="1"/>
      <w:marLeft w:val="0"/>
      <w:marRight w:val="0"/>
      <w:marTop w:val="0"/>
      <w:marBottom w:val="0"/>
      <w:divBdr>
        <w:top w:val="none" w:sz="0" w:space="0" w:color="auto"/>
        <w:left w:val="none" w:sz="0" w:space="0" w:color="auto"/>
        <w:bottom w:val="none" w:sz="0" w:space="0" w:color="auto"/>
        <w:right w:val="none" w:sz="0" w:space="0" w:color="auto"/>
      </w:divBdr>
    </w:div>
    <w:div w:id="1850290778">
      <w:bodyDiv w:val="1"/>
      <w:marLeft w:val="0"/>
      <w:marRight w:val="0"/>
      <w:marTop w:val="0"/>
      <w:marBottom w:val="0"/>
      <w:divBdr>
        <w:top w:val="none" w:sz="0" w:space="0" w:color="auto"/>
        <w:left w:val="none" w:sz="0" w:space="0" w:color="auto"/>
        <w:bottom w:val="none" w:sz="0" w:space="0" w:color="auto"/>
        <w:right w:val="none" w:sz="0" w:space="0" w:color="auto"/>
      </w:divBdr>
    </w:div>
    <w:div w:id="1850366081">
      <w:bodyDiv w:val="1"/>
      <w:marLeft w:val="0"/>
      <w:marRight w:val="0"/>
      <w:marTop w:val="0"/>
      <w:marBottom w:val="0"/>
      <w:divBdr>
        <w:top w:val="none" w:sz="0" w:space="0" w:color="auto"/>
        <w:left w:val="none" w:sz="0" w:space="0" w:color="auto"/>
        <w:bottom w:val="none" w:sz="0" w:space="0" w:color="auto"/>
        <w:right w:val="none" w:sz="0" w:space="0" w:color="auto"/>
      </w:divBdr>
    </w:div>
    <w:div w:id="1850370434">
      <w:bodyDiv w:val="1"/>
      <w:marLeft w:val="0"/>
      <w:marRight w:val="0"/>
      <w:marTop w:val="0"/>
      <w:marBottom w:val="0"/>
      <w:divBdr>
        <w:top w:val="none" w:sz="0" w:space="0" w:color="auto"/>
        <w:left w:val="none" w:sz="0" w:space="0" w:color="auto"/>
        <w:bottom w:val="none" w:sz="0" w:space="0" w:color="auto"/>
        <w:right w:val="none" w:sz="0" w:space="0" w:color="auto"/>
      </w:divBdr>
    </w:div>
    <w:div w:id="1850410353">
      <w:bodyDiv w:val="1"/>
      <w:marLeft w:val="0"/>
      <w:marRight w:val="0"/>
      <w:marTop w:val="0"/>
      <w:marBottom w:val="0"/>
      <w:divBdr>
        <w:top w:val="none" w:sz="0" w:space="0" w:color="auto"/>
        <w:left w:val="none" w:sz="0" w:space="0" w:color="auto"/>
        <w:bottom w:val="none" w:sz="0" w:space="0" w:color="auto"/>
        <w:right w:val="none" w:sz="0" w:space="0" w:color="auto"/>
      </w:divBdr>
    </w:div>
    <w:div w:id="1850487613">
      <w:bodyDiv w:val="1"/>
      <w:marLeft w:val="0"/>
      <w:marRight w:val="0"/>
      <w:marTop w:val="0"/>
      <w:marBottom w:val="0"/>
      <w:divBdr>
        <w:top w:val="none" w:sz="0" w:space="0" w:color="auto"/>
        <w:left w:val="none" w:sz="0" w:space="0" w:color="auto"/>
        <w:bottom w:val="none" w:sz="0" w:space="0" w:color="auto"/>
        <w:right w:val="none" w:sz="0" w:space="0" w:color="auto"/>
      </w:divBdr>
    </w:div>
    <w:div w:id="1850681187">
      <w:bodyDiv w:val="1"/>
      <w:marLeft w:val="0"/>
      <w:marRight w:val="0"/>
      <w:marTop w:val="0"/>
      <w:marBottom w:val="0"/>
      <w:divBdr>
        <w:top w:val="none" w:sz="0" w:space="0" w:color="auto"/>
        <w:left w:val="none" w:sz="0" w:space="0" w:color="auto"/>
        <w:bottom w:val="none" w:sz="0" w:space="0" w:color="auto"/>
        <w:right w:val="none" w:sz="0" w:space="0" w:color="auto"/>
      </w:divBdr>
    </w:div>
    <w:div w:id="1850875523">
      <w:bodyDiv w:val="1"/>
      <w:marLeft w:val="0"/>
      <w:marRight w:val="0"/>
      <w:marTop w:val="0"/>
      <w:marBottom w:val="0"/>
      <w:divBdr>
        <w:top w:val="none" w:sz="0" w:space="0" w:color="auto"/>
        <w:left w:val="none" w:sz="0" w:space="0" w:color="auto"/>
        <w:bottom w:val="none" w:sz="0" w:space="0" w:color="auto"/>
        <w:right w:val="none" w:sz="0" w:space="0" w:color="auto"/>
      </w:divBdr>
    </w:div>
    <w:div w:id="1851069606">
      <w:bodyDiv w:val="1"/>
      <w:marLeft w:val="0"/>
      <w:marRight w:val="0"/>
      <w:marTop w:val="0"/>
      <w:marBottom w:val="0"/>
      <w:divBdr>
        <w:top w:val="none" w:sz="0" w:space="0" w:color="auto"/>
        <w:left w:val="none" w:sz="0" w:space="0" w:color="auto"/>
        <w:bottom w:val="none" w:sz="0" w:space="0" w:color="auto"/>
        <w:right w:val="none" w:sz="0" w:space="0" w:color="auto"/>
      </w:divBdr>
    </w:div>
    <w:div w:id="1851094280">
      <w:bodyDiv w:val="1"/>
      <w:marLeft w:val="0"/>
      <w:marRight w:val="0"/>
      <w:marTop w:val="0"/>
      <w:marBottom w:val="0"/>
      <w:divBdr>
        <w:top w:val="none" w:sz="0" w:space="0" w:color="auto"/>
        <w:left w:val="none" w:sz="0" w:space="0" w:color="auto"/>
        <w:bottom w:val="none" w:sz="0" w:space="0" w:color="auto"/>
        <w:right w:val="none" w:sz="0" w:space="0" w:color="auto"/>
      </w:divBdr>
    </w:div>
    <w:div w:id="1851330193">
      <w:bodyDiv w:val="1"/>
      <w:marLeft w:val="0"/>
      <w:marRight w:val="0"/>
      <w:marTop w:val="0"/>
      <w:marBottom w:val="0"/>
      <w:divBdr>
        <w:top w:val="none" w:sz="0" w:space="0" w:color="auto"/>
        <w:left w:val="none" w:sz="0" w:space="0" w:color="auto"/>
        <w:bottom w:val="none" w:sz="0" w:space="0" w:color="auto"/>
        <w:right w:val="none" w:sz="0" w:space="0" w:color="auto"/>
      </w:divBdr>
    </w:div>
    <w:div w:id="1851330645">
      <w:bodyDiv w:val="1"/>
      <w:marLeft w:val="0"/>
      <w:marRight w:val="0"/>
      <w:marTop w:val="0"/>
      <w:marBottom w:val="0"/>
      <w:divBdr>
        <w:top w:val="none" w:sz="0" w:space="0" w:color="auto"/>
        <w:left w:val="none" w:sz="0" w:space="0" w:color="auto"/>
        <w:bottom w:val="none" w:sz="0" w:space="0" w:color="auto"/>
        <w:right w:val="none" w:sz="0" w:space="0" w:color="auto"/>
      </w:divBdr>
    </w:div>
    <w:div w:id="1851332291">
      <w:bodyDiv w:val="1"/>
      <w:marLeft w:val="0"/>
      <w:marRight w:val="0"/>
      <w:marTop w:val="0"/>
      <w:marBottom w:val="0"/>
      <w:divBdr>
        <w:top w:val="none" w:sz="0" w:space="0" w:color="auto"/>
        <w:left w:val="none" w:sz="0" w:space="0" w:color="auto"/>
        <w:bottom w:val="none" w:sz="0" w:space="0" w:color="auto"/>
        <w:right w:val="none" w:sz="0" w:space="0" w:color="auto"/>
      </w:divBdr>
    </w:div>
    <w:div w:id="1851406075">
      <w:bodyDiv w:val="1"/>
      <w:marLeft w:val="0"/>
      <w:marRight w:val="0"/>
      <w:marTop w:val="0"/>
      <w:marBottom w:val="0"/>
      <w:divBdr>
        <w:top w:val="none" w:sz="0" w:space="0" w:color="auto"/>
        <w:left w:val="none" w:sz="0" w:space="0" w:color="auto"/>
        <w:bottom w:val="none" w:sz="0" w:space="0" w:color="auto"/>
        <w:right w:val="none" w:sz="0" w:space="0" w:color="auto"/>
      </w:divBdr>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0699">
      <w:bodyDiv w:val="1"/>
      <w:marLeft w:val="0"/>
      <w:marRight w:val="0"/>
      <w:marTop w:val="0"/>
      <w:marBottom w:val="0"/>
      <w:divBdr>
        <w:top w:val="none" w:sz="0" w:space="0" w:color="auto"/>
        <w:left w:val="none" w:sz="0" w:space="0" w:color="auto"/>
        <w:bottom w:val="none" w:sz="0" w:space="0" w:color="auto"/>
        <w:right w:val="none" w:sz="0" w:space="0" w:color="auto"/>
      </w:divBdr>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795412">
      <w:bodyDiv w:val="1"/>
      <w:marLeft w:val="0"/>
      <w:marRight w:val="0"/>
      <w:marTop w:val="0"/>
      <w:marBottom w:val="0"/>
      <w:divBdr>
        <w:top w:val="none" w:sz="0" w:space="0" w:color="auto"/>
        <w:left w:val="none" w:sz="0" w:space="0" w:color="auto"/>
        <w:bottom w:val="none" w:sz="0" w:space="0" w:color="auto"/>
        <w:right w:val="none" w:sz="0" w:space="0" w:color="auto"/>
      </w:divBdr>
    </w:div>
    <w:div w:id="1851868777">
      <w:bodyDiv w:val="1"/>
      <w:marLeft w:val="0"/>
      <w:marRight w:val="0"/>
      <w:marTop w:val="0"/>
      <w:marBottom w:val="0"/>
      <w:divBdr>
        <w:top w:val="none" w:sz="0" w:space="0" w:color="auto"/>
        <w:left w:val="none" w:sz="0" w:space="0" w:color="auto"/>
        <w:bottom w:val="none" w:sz="0" w:space="0" w:color="auto"/>
        <w:right w:val="none" w:sz="0" w:space="0" w:color="auto"/>
      </w:divBdr>
    </w:div>
    <w:div w:id="1851869843">
      <w:bodyDiv w:val="1"/>
      <w:marLeft w:val="0"/>
      <w:marRight w:val="0"/>
      <w:marTop w:val="0"/>
      <w:marBottom w:val="0"/>
      <w:divBdr>
        <w:top w:val="none" w:sz="0" w:space="0" w:color="auto"/>
        <w:left w:val="none" w:sz="0" w:space="0" w:color="auto"/>
        <w:bottom w:val="none" w:sz="0" w:space="0" w:color="auto"/>
        <w:right w:val="none" w:sz="0" w:space="0" w:color="auto"/>
      </w:divBdr>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4469">
      <w:bodyDiv w:val="1"/>
      <w:marLeft w:val="0"/>
      <w:marRight w:val="0"/>
      <w:marTop w:val="0"/>
      <w:marBottom w:val="0"/>
      <w:divBdr>
        <w:top w:val="none" w:sz="0" w:space="0" w:color="auto"/>
        <w:left w:val="none" w:sz="0" w:space="0" w:color="auto"/>
        <w:bottom w:val="none" w:sz="0" w:space="0" w:color="auto"/>
        <w:right w:val="none" w:sz="0" w:space="0" w:color="auto"/>
      </w:divBdr>
    </w:div>
    <w:div w:id="1851918210">
      <w:bodyDiv w:val="1"/>
      <w:marLeft w:val="0"/>
      <w:marRight w:val="0"/>
      <w:marTop w:val="0"/>
      <w:marBottom w:val="0"/>
      <w:divBdr>
        <w:top w:val="none" w:sz="0" w:space="0" w:color="auto"/>
        <w:left w:val="none" w:sz="0" w:space="0" w:color="auto"/>
        <w:bottom w:val="none" w:sz="0" w:space="0" w:color="auto"/>
        <w:right w:val="none" w:sz="0" w:space="0" w:color="auto"/>
      </w:divBdr>
    </w:div>
    <w:div w:id="1851987040">
      <w:bodyDiv w:val="1"/>
      <w:marLeft w:val="0"/>
      <w:marRight w:val="0"/>
      <w:marTop w:val="0"/>
      <w:marBottom w:val="0"/>
      <w:divBdr>
        <w:top w:val="none" w:sz="0" w:space="0" w:color="auto"/>
        <w:left w:val="none" w:sz="0" w:space="0" w:color="auto"/>
        <w:bottom w:val="none" w:sz="0" w:space="0" w:color="auto"/>
        <w:right w:val="none" w:sz="0" w:space="0" w:color="auto"/>
      </w:divBdr>
    </w:div>
    <w:div w:id="1852405107">
      <w:bodyDiv w:val="1"/>
      <w:marLeft w:val="0"/>
      <w:marRight w:val="0"/>
      <w:marTop w:val="0"/>
      <w:marBottom w:val="0"/>
      <w:divBdr>
        <w:top w:val="none" w:sz="0" w:space="0" w:color="auto"/>
        <w:left w:val="none" w:sz="0" w:space="0" w:color="auto"/>
        <w:bottom w:val="none" w:sz="0" w:space="0" w:color="auto"/>
        <w:right w:val="none" w:sz="0" w:space="0" w:color="auto"/>
      </w:divBdr>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46641">
      <w:bodyDiv w:val="1"/>
      <w:marLeft w:val="0"/>
      <w:marRight w:val="0"/>
      <w:marTop w:val="0"/>
      <w:marBottom w:val="0"/>
      <w:divBdr>
        <w:top w:val="none" w:sz="0" w:space="0" w:color="auto"/>
        <w:left w:val="none" w:sz="0" w:space="0" w:color="auto"/>
        <w:bottom w:val="none" w:sz="0" w:space="0" w:color="auto"/>
        <w:right w:val="none" w:sz="0" w:space="0" w:color="auto"/>
      </w:divBdr>
    </w:div>
    <w:div w:id="1853566183">
      <w:bodyDiv w:val="1"/>
      <w:marLeft w:val="0"/>
      <w:marRight w:val="0"/>
      <w:marTop w:val="0"/>
      <w:marBottom w:val="0"/>
      <w:divBdr>
        <w:top w:val="none" w:sz="0" w:space="0" w:color="auto"/>
        <w:left w:val="none" w:sz="0" w:space="0" w:color="auto"/>
        <w:bottom w:val="none" w:sz="0" w:space="0" w:color="auto"/>
        <w:right w:val="none" w:sz="0" w:space="0" w:color="auto"/>
      </w:divBdr>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3909781">
      <w:bodyDiv w:val="1"/>
      <w:marLeft w:val="0"/>
      <w:marRight w:val="0"/>
      <w:marTop w:val="0"/>
      <w:marBottom w:val="0"/>
      <w:divBdr>
        <w:top w:val="none" w:sz="0" w:space="0" w:color="auto"/>
        <w:left w:val="none" w:sz="0" w:space="0" w:color="auto"/>
        <w:bottom w:val="none" w:sz="0" w:space="0" w:color="auto"/>
        <w:right w:val="none" w:sz="0" w:space="0" w:color="auto"/>
      </w:divBdr>
    </w:div>
    <w:div w:id="1854028241">
      <w:bodyDiv w:val="1"/>
      <w:marLeft w:val="0"/>
      <w:marRight w:val="0"/>
      <w:marTop w:val="0"/>
      <w:marBottom w:val="0"/>
      <w:divBdr>
        <w:top w:val="none" w:sz="0" w:space="0" w:color="auto"/>
        <w:left w:val="none" w:sz="0" w:space="0" w:color="auto"/>
        <w:bottom w:val="none" w:sz="0" w:space="0" w:color="auto"/>
        <w:right w:val="none" w:sz="0" w:space="0" w:color="auto"/>
      </w:divBdr>
    </w:div>
    <w:div w:id="1854028499">
      <w:bodyDiv w:val="1"/>
      <w:marLeft w:val="0"/>
      <w:marRight w:val="0"/>
      <w:marTop w:val="0"/>
      <w:marBottom w:val="0"/>
      <w:divBdr>
        <w:top w:val="none" w:sz="0" w:space="0" w:color="auto"/>
        <w:left w:val="none" w:sz="0" w:space="0" w:color="auto"/>
        <w:bottom w:val="none" w:sz="0" w:space="0" w:color="auto"/>
        <w:right w:val="none" w:sz="0" w:space="0" w:color="auto"/>
      </w:divBdr>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87640">
      <w:bodyDiv w:val="1"/>
      <w:marLeft w:val="0"/>
      <w:marRight w:val="0"/>
      <w:marTop w:val="0"/>
      <w:marBottom w:val="0"/>
      <w:divBdr>
        <w:top w:val="none" w:sz="0" w:space="0" w:color="auto"/>
        <w:left w:val="none" w:sz="0" w:space="0" w:color="auto"/>
        <w:bottom w:val="none" w:sz="0" w:space="0" w:color="auto"/>
        <w:right w:val="none" w:sz="0" w:space="0" w:color="auto"/>
      </w:divBdr>
    </w:div>
    <w:div w:id="1854493981">
      <w:bodyDiv w:val="1"/>
      <w:marLeft w:val="0"/>
      <w:marRight w:val="0"/>
      <w:marTop w:val="0"/>
      <w:marBottom w:val="0"/>
      <w:divBdr>
        <w:top w:val="none" w:sz="0" w:space="0" w:color="auto"/>
        <w:left w:val="none" w:sz="0" w:space="0" w:color="auto"/>
        <w:bottom w:val="none" w:sz="0" w:space="0" w:color="auto"/>
        <w:right w:val="none" w:sz="0" w:space="0" w:color="auto"/>
      </w:divBdr>
    </w:div>
    <w:div w:id="1854612275">
      <w:bodyDiv w:val="1"/>
      <w:marLeft w:val="0"/>
      <w:marRight w:val="0"/>
      <w:marTop w:val="0"/>
      <w:marBottom w:val="0"/>
      <w:divBdr>
        <w:top w:val="none" w:sz="0" w:space="0" w:color="auto"/>
        <w:left w:val="none" w:sz="0" w:space="0" w:color="auto"/>
        <w:bottom w:val="none" w:sz="0" w:space="0" w:color="auto"/>
        <w:right w:val="none" w:sz="0" w:space="0" w:color="auto"/>
      </w:divBdr>
    </w:div>
    <w:div w:id="1854612537">
      <w:bodyDiv w:val="1"/>
      <w:marLeft w:val="0"/>
      <w:marRight w:val="0"/>
      <w:marTop w:val="0"/>
      <w:marBottom w:val="0"/>
      <w:divBdr>
        <w:top w:val="none" w:sz="0" w:space="0" w:color="auto"/>
        <w:left w:val="none" w:sz="0" w:space="0" w:color="auto"/>
        <w:bottom w:val="none" w:sz="0" w:space="0" w:color="auto"/>
        <w:right w:val="none" w:sz="0" w:space="0" w:color="auto"/>
      </w:divBdr>
    </w:div>
    <w:div w:id="1854680794">
      <w:bodyDiv w:val="1"/>
      <w:marLeft w:val="0"/>
      <w:marRight w:val="0"/>
      <w:marTop w:val="0"/>
      <w:marBottom w:val="0"/>
      <w:divBdr>
        <w:top w:val="none" w:sz="0" w:space="0" w:color="auto"/>
        <w:left w:val="none" w:sz="0" w:space="0" w:color="auto"/>
        <w:bottom w:val="none" w:sz="0" w:space="0" w:color="auto"/>
        <w:right w:val="none" w:sz="0" w:space="0" w:color="auto"/>
      </w:divBdr>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217853">
      <w:bodyDiv w:val="1"/>
      <w:marLeft w:val="0"/>
      <w:marRight w:val="0"/>
      <w:marTop w:val="0"/>
      <w:marBottom w:val="0"/>
      <w:divBdr>
        <w:top w:val="none" w:sz="0" w:space="0" w:color="auto"/>
        <w:left w:val="none" w:sz="0" w:space="0" w:color="auto"/>
        <w:bottom w:val="none" w:sz="0" w:space="0" w:color="auto"/>
        <w:right w:val="none" w:sz="0" w:space="0" w:color="auto"/>
      </w:divBdr>
    </w:div>
    <w:div w:id="1855264285">
      <w:bodyDiv w:val="1"/>
      <w:marLeft w:val="0"/>
      <w:marRight w:val="0"/>
      <w:marTop w:val="0"/>
      <w:marBottom w:val="0"/>
      <w:divBdr>
        <w:top w:val="none" w:sz="0" w:space="0" w:color="auto"/>
        <w:left w:val="none" w:sz="0" w:space="0" w:color="auto"/>
        <w:bottom w:val="none" w:sz="0" w:space="0" w:color="auto"/>
        <w:right w:val="none" w:sz="0" w:space="0" w:color="auto"/>
      </w:divBdr>
    </w:div>
    <w:div w:id="1855338805">
      <w:bodyDiv w:val="1"/>
      <w:marLeft w:val="0"/>
      <w:marRight w:val="0"/>
      <w:marTop w:val="0"/>
      <w:marBottom w:val="0"/>
      <w:divBdr>
        <w:top w:val="none" w:sz="0" w:space="0" w:color="auto"/>
        <w:left w:val="none" w:sz="0" w:space="0" w:color="auto"/>
        <w:bottom w:val="none" w:sz="0" w:space="0" w:color="auto"/>
        <w:right w:val="none" w:sz="0" w:space="0" w:color="auto"/>
      </w:divBdr>
    </w:div>
    <w:div w:id="1855462453">
      <w:bodyDiv w:val="1"/>
      <w:marLeft w:val="0"/>
      <w:marRight w:val="0"/>
      <w:marTop w:val="0"/>
      <w:marBottom w:val="0"/>
      <w:divBdr>
        <w:top w:val="none" w:sz="0" w:space="0" w:color="auto"/>
        <w:left w:val="none" w:sz="0" w:space="0" w:color="auto"/>
        <w:bottom w:val="none" w:sz="0" w:space="0" w:color="auto"/>
        <w:right w:val="none" w:sz="0" w:space="0" w:color="auto"/>
      </w:divBdr>
    </w:div>
    <w:div w:id="1855529494">
      <w:bodyDiv w:val="1"/>
      <w:marLeft w:val="0"/>
      <w:marRight w:val="0"/>
      <w:marTop w:val="0"/>
      <w:marBottom w:val="0"/>
      <w:divBdr>
        <w:top w:val="none" w:sz="0" w:space="0" w:color="auto"/>
        <w:left w:val="none" w:sz="0" w:space="0" w:color="auto"/>
        <w:bottom w:val="none" w:sz="0" w:space="0" w:color="auto"/>
        <w:right w:val="none" w:sz="0" w:space="0" w:color="auto"/>
      </w:divBdr>
    </w:div>
    <w:div w:id="1855609434">
      <w:bodyDiv w:val="1"/>
      <w:marLeft w:val="0"/>
      <w:marRight w:val="0"/>
      <w:marTop w:val="0"/>
      <w:marBottom w:val="0"/>
      <w:divBdr>
        <w:top w:val="none" w:sz="0" w:space="0" w:color="auto"/>
        <w:left w:val="none" w:sz="0" w:space="0" w:color="auto"/>
        <w:bottom w:val="none" w:sz="0" w:space="0" w:color="auto"/>
        <w:right w:val="none" w:sz="0" w:space="0" w:color="auto"/>
      </w:divBdr>
    </w:div>
    <w:div w:id="1855798947">
      <w:bodyDiv w:val="1"/>
      <w:marLeft w:val="0"/>
      <w:marRight w:val="0"/>
      <w:marTop w:val="0"/>
      <w:marBottom w:val="0"/>
      <w:divBdr>
        <w:top w:val="none" w:sz="0" w:space="0" w:color="auto"/>
        <w:left w:val="none" w:sz="0" w:space="0" w:color="auto"/>
        <w:bottom w:val="none" w:sz="0" w:space="0" w:color="auto"/>
        <w:right w:val="none" w:sz="0" w:space="0" w:color="auto"/>
      </w:divBdr>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49203">
      <w:bodyDiv w:val="1"/>
      <w:marLeft w:val="0"/>
      <w:marRight w:val="0"/>
      <w:marTop w:val="0"/>
      <w:marBottom w:val="0"/>
      <w:divBdr>
        <w:top w:val="none" w:sz="0" w:space="0" w:color="auto"/>
        <w:left w:val="none" w:sz="0" w:space="0" w:color="auto"/>
        <w:bottom w:val="none" w:sz="0" w:space="0" w:color="auto"/>
        <w:right w:val="none" w:sz="0" w:space="0" w:color="auto"/>
      </w:divBdr>
    </w:div>
    <w:div w:id="1856068858">
      <w:bodyDiv w:val="1"/>
      <w:marLeft w:val="0"/>
      <w:marRight w:val="0"/>
      <w:marTop w:val="0"/>
      <w:marBottom w:val="0"/>
      <w:divBdr>
        <w:top w:val="none" w:sz="0" w:space="0" w:color="auto"/>
        <w:left w:val="none" w:sz="0" w:space="0" w:color="auto"/>
        <w:bottom w:val="none" w:sz="0" w:space="0" w:color="auto"/>
        <w:right w:val="none" w:sz="0" w:space="0" w:color="auto"/>
      </w:divBdr>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261734">
      <w:bodyDiv w:val="1"/>
      <w:marLeft w:val="0"/>
      <w:marRight w:val="0"/>
      <w:marTop w:val="0"/>
      <w:marBottom w:val="0"/>
      <w:divBdr>
        <w:top w:val="none" w:sz="0" w:space="0" w:color="auto"/>
        <w:left w:val="none" w:sz="0" w:space="0" w:color="auto"/>
        <w:bottom w:val="none" w:sz="0" w:space="0" w:color="auto"/>
        <w:right w:val="none" w:sz="0" w:space="0" w:color="auto"/>
      </w:divBdr>
    </w:div>
    <w:div w:id="1856310684">
      <w:bodyDiv w:val="1"/>
      <w:marLeft w:val="0"/>
      <w:marRight w:val="0"/>
      <w:marTop w:val="0"/>
      <w:marBottom w:val="0"/>
      <w:divBdr>
        <w:top w:val="none" w:sz="0" w:space="0" w:color="auto"/>
        <w:left w:val="none" w:sz="0" w:space="0" w:color="auto"/>
        <w:bottom w:val="none" w:sz="0" w:space="0" w:color="auto"/>
        <w:right w:val="none" w:sz="0" w:space="0" w:color="auto"/>
      </w:divBdr>
    </w:div>
    <w:div w:id="1856380652">
      <w:bodyDiv w:val="1"/>
      <w:marLeft w:val="0"/>
      <w:marRight w:val="0"/>
      <w:marTop w:val="0"/>
      <w:marBottom w:val="0"/>
      <w:divBdr>
        <w:top w:val="none" w:sz="0" w:space="0" w:color="auto"/>
        <w:left w:val="none" w:sz="0" w:space="0" w:color="auto"/>
        <w:bottom w:val="none" w:sz="0" w:space="0" w:color="auto"/>
        <w:right w:val="none" w:sz="0" w:space="0" w:color="auto"/>
      </w:divBdr>
    </w:div>
    <w:div w:id="1856722715">
      <w:bodyDiv w:val="1"/>
      <w:marLeft w:val="0"/>
      <w:marRight w:val="0"/>
      <w:marTop w:val="0"/>
      <w:marBottom w:val="0"/>
      <w:divBdr>
        <w:top w:val="none" w:sz="0" w:space="0" w:color="auto"/>
        <w:left w:val="none" w:sz="0" w:space="0" w:color="auto"/>
        <w:bottom w:val="none" w:sz="0" w:space="0" w:color="auto"/>
        <w:right w:val="none" w:sz="0" w:space="0" w:color="auto"/>
      </w:divBdr>
    </w:div>
    <w:div w:id="1856724703">
      <w:bodyDiv w:val="1"/>
      <w:marLeft w:val="0"/>
      <w:marRight w:val="0"/>
      <w:marTop w:val="0"/>
      <w:marBottom w:val="0"/>
      <w:divBdr>
        <w:top w:val="none" w:sz="0" w:space="0" w:color="auto"/>
        <w:left w:val="none" w:sz="0" w:space="0" w:color="auto"/>
        <w:bottom w:val="none" w:sz="0" w:space="0" w:color="auto"/>
        <w:right w:val="none" w:sz="0" w:space="0" w:color="auto"/>
      </w:divBdr>
    </w:div>
    <w:div w:id="1856919919">
      <w:bodyDiv w:val="1"/>
      <w:marLeft w:val="0"/>
      <w:marRight w:val="0"/>
      <w:marTop w:val="0"/>
      <w:marBottom w:val="0"/>
      <w:divBdr>
        <w:top w:val="none" w:sz="0" w:space="0" w:color="auto"/>
        <w:left w:val="none" w:sz="0" w:space="0" w:color="auto"/>
        <w:bottom w:val="none" w:sz="0" w:space="0" w:color="auto"/>
        <w:right w:val="none" w:sz="0" w:space="0" w:color="auto"/>
      </w:divBdr>
    </w:div>
    <w:div w:id="1856920208">
      <w:bodyDiv w:val="1"/>
      <w:marLeft w:val="0"/>
      <w:marRight w:val="0"/>
      <w:marTop w:val="0"/>
      <w:marBottom w:val="0"/>
      <w:divBdr>
        <w:top w:val="none" w:sz="0" w:space="0" w:color="auto"/>
        <w:left w:val="none" w:sz="0" w:space="0" w:color="auto"/>
        <w:bottom w:val="none" w:sz="0" w:space="0" w:color="auto"/>
        <w:right w:val="none" w:sz="0" w:space="0" w:color="auto"/>
      </w:divBdr>
    </w:div>
    <w:div w:id="1857117208">
      <w:bodyDiv w:val="1"/>
      <w:marLeft w:val="0"/>
      <w:marRight w:val="0"/>
      <w:marTop w:val="0"/>
      <w:marBottom w:val="0"/>
      <w:divBdr>
        <w:top w:val="none" w:sz="0" w:space="0" w:color="auto"/>
        <w:left w:val="none" w:sz="0" w:space="0" w:color="auto"/>
        <w:bottom w:val="none" w:sz="0" w:space="0" w:color="auto"/>
        <w:right w:val="none" w:sz="0" w:space="0" w:color="auto"/>
      </w:divBdr>
    </w:div>
    <w:div w:id="1857233539">
      <w:bodyDiv w:val="1"/>
      <w:marLeft w:val="0"/>
      <w:marRight w:val="0"/>
      <w:marTop w:val="0"/>
      <w:marBottom w:val="0"/>
      <w:divBdr>
        <w:top w:val="none" w:sz="0" w:space="0" w:color="auto"/>
        <w:left w:val="none" w:sz="0" w:space="0" w:color="auto"/>
        <w:bottom w:val="none" w:sz="0" w:space="0" w:color="auto"/>
        <w:right w:val="none" w:sz="0" w:space="0" w:color="auto"/>
      </w:divBdr>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619728">
      <w:bodyDiv w:val="1"/>
      <w:marLeft w:val="0"/>
      <w:marRight w:val="0"/>
      <w:marTop w:val="0"/>
      <w:marBottom w:val="0"/>
      <w:divBdr>
        <w:top w:val="none" w:sz="0" w:space="0" w:color="auto"/>
        <w:left w:val="none" w:sz="0" w:space="0" w:color="auto"/>
        <w:bottom w:val="none" w:sz="0" w:space="0" w:color="auto"/>
        <w:right w:val="none" w:sz="0" w:space="0" w:color="auto"/>
      </w:divBdr>
    </w:div>
    <w:div w:id="1857689125">
      <w:bodyDiv w:val="1"/>
      <w:marLeft w:val="0"/>
      <w:marRight w:val="0"/>
      <w:marTop w:val="0"/>
      <w:marBottom w:val="0"/>
      <w:divBdr>
        <w:top w:val="none" w:sz="0" w:space="0" w:color="auto"/>
        <w:left w:val="none" w:sz="0" w:space="0" w:color="auto"/>
        <w:bottom w:val="none" w:sz="0" w:space="0" w:color="auto"/>
        <w:right w:val="none" w:sz="0" w:space="0" w:color="auto"/>
      </w:divBdr>
    </w:div>
    <w:div w:id="1858084375">
      <w:bodyDiv w:val="1"/>
      <w:marLeft w:val="0"/>
      <w:marRight w:val="0"/>
      <w:marTop w:val="0"/>
      <w:marBottom w:val="0"/>
      <w:divBdr>
        <w:top w:val="none" w:sz="0" w:space="0" w:color="auto"/>
        <w:left w:val="none" w:sz="0" w:space="0" w:color="auto"/>
        <w:bottom w:val="none" w:sz="0" w:space="0" w:color="auto"/>
        <w:right w:val="none" w:sz="0" w:space="0" w:color="auto"/>
      </w:divBdr>
    </w:div>
    <w:div w:id="1858300748">
      <w:bodyDiv w:val="1"/>
      <w:marLeft w:val="0"/>
      <w:marRight w:val="0"/>
      <w:marTop w:val="0"/>
      <w:marBottom w:val="0"/>
      <w:divBdr>
        <w:top w:val="none" w:sz="0" w:space="0" w:color="auto"/>
        <w:left w:val="none" w:sz="0" w:space="0" w:color="auto"/>
        <w:bottom w:val="none" w:sz="0" w:space="0" w:color="auto"/>
        <w:right w:val="none" w:sz="0" w:space="0" w:color="auto"/>
      </w:divBdr>
    </w:div>
    <w:div w:id="1858495465">
      <w:bodyDiv w:val="1"/>
      <w:marLeft w:val="0"/>
      <w:marRight w:val="0"/>
      <w:marTop w:val="0"/>
      <w:marBottom w:val="0"/>
      <w:divBdr>
        <w:top w:val="none" w:sz="0" w:space="0" w:color="auto"/>
        <w:left w:val="none" w:sz="0" w:space="0" w:color="auto"/>
        <w:bottom w:val="none" w:sz="0" w:space="0" w:color="auto"/>
        <w:right w:val="none" w:sz="0" w:space="0" w:color="auto"/>
      </w:divBdr>
    </w:div>
    <w:div w:id="1858542909">
      <w:bodyDiv w:val="1"/>
      <w:marLeft w:val="0"/>
      <w:marRight w:val="0"/>
      <w:marTop w:val="0"/>
      <w:marBottom w:val="0"/>
      <w:divBdr>
        <w:top w:val="none" w:sz="0" w:space="0" w:color="auto"/>
        <w:left w:val="none" w:sz="0" w:space="0" w:color="auto"/>
        <w:bottom w:val="none" w:sz="0" w:space="0" w:color="auto"/>
        <w:right w:val="none" w:sz="0" w:space="0" w:color="auto"/>
      </w:divBdr>
    </w:div>
    <w:div w:id="1858544315">
      <w:bodyDiv w:val="1"/>
      <w:marLeft w:val="0"/>
      <w:marRight w:val="0"/>
      <w:marTop w:val="0"/>
      <w:marBottom w:val="0"/>
      <w:divBdr>
        <w:top w:val="none" w:sz="0" w:space="0" w:color="auto"/>
        <w:left w:val="none" w:sz="0" w:space="0" w:color="auto"/>
        <w:bottom w:val="none" w:sz="0" w:space="0" w:color="auto"/>
        <w:right w:val="none" w:sz="0" w:space="0" w:color="auto"/>
      </w:divBdr>
    </w:div>
    <w:div w:id="1858613711">
      <w:bodyDiv w:val="1"/>
      <w:marLeft w:val="0"/>
      <w:marRight w:val="0"/>
      <w:marTop w:val="0"/>
      <w:marBottom w:val="0"/>
      <w:divBdr>
        <w:top w:val="none" w:sz="0" w:space="0" w:color="auto"/>
        <w:left w:val="none" w:sz="0" w:space="0" w:color="auto"/>
        <w:bottom w:val="none" w:sz="0" w:space="0" w:color="auto"/>
        <w:right w:val="none" w:sz="0" w:space="0" w:color="auto"/>
      </w:divBdr>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9461954">
      <w:bodyDiv w:val="1"/>
      <w:marLeft w:val="0"/>
      <w:marRight w:val="0"/>
      <w:marTop w:val="0"/>
      <w:marBottom w:val="0"/>
      <w:divBdr>
        <w:top w:val="none" w:sz="0" w:space="0" w:color="auto"/>
        <w:left w:val="none" w:sz="0" w:space="0" w:color="auto"/>
        <w:bottom w:val="none" w:sz="0" w:space="0" w:color="auto"/>
        <w:right w:val="none" w:sz="0" w:space="0" w:color="auto"/>
      </w:divBdr>
    </w:div>
    <w:div w:id="1859540550">
      <w:bodyDiv w:val="1"/>
      <w:marLeft w:val="0"/>
      <w:marRight w:val="0"/>
      <w:marTop w:val="0"/>
      <w:marBottom w:val="0"/>
      <w:divBdr>
        <w:top w:val="none" w:sz="0" w:space="0" w:color="auto"/>
        <w:left w:val="none" w:sz="0" w:space="0" w:color="auto"/>
        <w:bottom w:val="none" w:sz="0" w:space="0" w:color="auto"/>
        <w:right w:val="none" w:sz="0" w:space="0" w:color="auto"/>
      </w:divBdr>
    </w:div>
    <w:div w:id="1860004181">
      <w:bodyDiv w:val="1"/>
      <w:marLeft w:val="0"/>
      <w:marRight w:val="0"/>
      <w:marTop w:val="0"/>
      <w:marBottom w:val="0"/>
      <w:divBdr>
        <w:top w:val="none" w:sz="0" w:space="0" w:color="auto"/>
        <w:left w:val="none" w:sz="0" w:space="0" w:color="auto"/>
        <w:bottom w:val="none" w:sz="0" w:space="0" w:color="auto"/>
        <w:right w:val="none" w:sz="0" w:space="0" w:color="auto"/>
      </w:divBdr>
    </w:div>
    <w:div w:id="1860116825">
      <w:bodyDiv w:val="1"/>
      <w:marLeft w:val="0"/>
      <w:marRight w:val="0"/>
      <w:marTop w:val="0"/>
      <w:marBottom w:val="0"/>
      <w:divBdr>
        <w:top w:val="none" w:sz="0" w:space="0" w:color="auto"/>
        <w:left w:val="none" w:sz="0" w:space="0" w:color="auto"/>
        <w:bottom w:val="none" w:sz="0" w:space="0" w:color="auto"/>
        <w:right w:val="none" w:sz="0" w:space="0" w:color="auto"/>
      </w:divBdr>
    </w:div>
    <w:div w:id="1860191661">
      <w:bodyDiv w:val="1"/>
      <w:marLeft w:val="0"/>
      <w:marRight w:val="0"/>
      <w:marTop w:val="0"/>
      <w:marBottom w:val="0"/>
      <w:divBdr>
        <w:top w:val="none" w:sz="0" w:space="0" w:color="auto"/>
        <w:left w:val="none" w:sz="0" w:space="0" w:color="auto"/>
        <w:bottom w:val="none" w:sz="0" w:space="0" w:color="auto"/>
        <w:right w:val="none" w:sz="0" w:space="0" w:color="auto"/>
      </w:divBdr>
    </w:div>
    <w:div w:id="1860310933">
      <w:bodyDiv w:val="1"/>
      <w:marLeft w:val="0"/>
      <w:marRight w:val="0"/>
      <w:marTop w:val="0"/>
      <w:marBottom w:val="0"/>
      <w:divBdr>
        <w:top w:val="none" w:sz="0" w:space="0" w:color="auto"/>
        <w:left w:val="none" w:sz="0" w:space="0" w:color="auto"/>
        <w:bottom w:val="none" w:sz="0" w:space="0" w:color="auto"/>
        <w:right w:val="none" w:sz="0" w:space="0" w:color="auto"/>
      </w:divBdr>
    </w:div>
    <w:div w:id="1860312236">
      <w:bodyDiv w:val="1"/>
      <w:marLeft w:val="0"/>
      <w:marRight w:val="0"/>
      <w:marTop w:val="0"/>
      <w:marBottom w:val="0"/>
      <w:divBdr>
        <w:top w:val="none" w:sz="0" w:space="0" w:color="auto"/>
        <w:left w:val="none" w:sz="0" w:space="0" w:color="auto"/>
        <w:bottom w:val="none" w:sz="0" w:space="0" w:color="auto"/>
        <w:right w:val="none" w:sz="0" w:space="0" w:color="auto"/>
      </w:divBdr>
    </w:div>
    <w:div w:id="1860387313">
      <w:bodyDiv w:val="1"/>
      <w:marLeft w:val="0"/>
      <w:marRight w:val="0"/>
      <w:marTop w:val="0"/>
      <w:marBottom w:val="0"/>
      <w:divBdr>
        <w:top w:val="none" w:sz="0" w:space="0" w:color="auto"/>
        <w:left w:val="none" w:sz="0" w:space="0" w:color="auto"/>
        <w:bottom w:val="none" w:sz="0" w:space="0" w:color="auto"/>
        <w:right w:val="none" w:sz="0" w:space="0" w:color="auto"/>
      </w:divBdr>
    </w:div>
    <w:div w:id="1860581091">
      <w:bodyDiv w:val="1"/>
      <w:marLeft w:val="0"/>
      <w:marRight w:val="0"/>
      <w:marTop w:val="0"/>
      <w:marBottom w:val="0"/>
      <w:divBdr>
        <w:top w:val="none" w:sz="0" w:space="0" w:color="auto"/>
        <w:left w:val="none" w:sz="0" w:space="0" w:color="auto"/>
        <w:bottom w:val="none" w:sz="0" w:space="0" w:color="auto"/>
        <w:right w:val="none" w:sz="0" w:space="0" w:color="auto"/>
      </w:divBdr>
    </w:div>
    <w:div w:id="1860581122">
      <w:bodyDiv w:val="1"/>
      <w:marLeft w:val="0"/>
      <w:marRight w:val="0"/>
      <w:marTop w:val="0"/>
      <w:marBottom w:val="0"/>
      <w:divBdr>
        <w:top w:val="none" w:sz="0" w:space="0" w:color="auto"/>
        <w:left w:val="none" w:sz="0" w:space="0" w:color="auto"/>
        <w:bottom w:val="none" w:sz="0" w:space="0" w:color="auto"/>
        <w:right w:val="none" w:sz="0" w:space="0" w:color="auto"/>
      </w:divBdr>
    </w:div>
    <w:div w:id="1860656329">
      <w:bodyDiv w:val="1"/>
      <w:marLeft w:val="0"/>
      <w:marRight w:val="0"/>
      <w:marTop w:val="0"/>
      <w:marBottom w:val="0"/>
      <w:divBdr>
        <w:top w:val="none" w:sz="0" w:space="0" w:color="auto"/>
        <w:left w:val="none" w:sz="0" w:space="0" w:color="auto"/>
        <w:bottom w:val="none" w:sz="0" w:space="0" w:color="auto"/>
        <w:right w:val="none" w:sz="0" w:space="0" w:color="auto"/>
      </w:divBdr>
    </w:div>
    <w:div w:id="1860657838">
      <w:bodyDiv w:val="1"/>
      <w:marLeft w:val="0"/>
      <w:marRight w:val="0"/>
      <w:marTop w:val="0"/>
      <w:marBottom w:val="0"/>
      <w:divBdr>
        <w:top w:val="none" w:sz="0" w:space="0" w:color="auto"/>
        <w:left w:val="none" w:sz="0" w:space="0" w:color="auto"/>
        <w:bottom w:val="none" w:sz="0" w:space="0" w:color="auto"/>
        <w:right w:val="none" w:sz="0" w:space="0" w:color="auto"/>
      </w:divBdr>
    </w:div>
    <w:div w:id="1860776027">
      <w:bodyDiv w:val="1"/>
      <w:marLeft w:val="0"/>
      <w:marRight w:val="0"/>
      <w:marTop w:val="0"/>
      <w:marBottom w:val="0"/>
      <w:divBdr>
        <w:top w:val="none" w:sz="0" w:space="0" w:color="auto"/>
        <w:left w:val="none" w:sz="0" w:space="0" w:color="auto"/>
        <w:bottom w:val="none" w:sz="0" w:space="0" w:color="auto"/>
        <w:right w:val="none" w:sz="0" w:space="0" w:color="auto"/>
      </w:divBdr>
    </w:div>
    <w:div w:id="1860779534">
      <w:bodyDiv w:val="1"/>
      <w:marLeft w:val="0"/>
      <w:marRight w:val="0"/>
      <w:marTop w:val="0"/>
      <w:marBottom w:val="0"/>
      <w:divBdr>
        <w:top w:val="none" w:sz="0" w:space="0" w:color="auto"/>
        <w:left w:val="none" w:sz="0" w:space="0" w:color="auto"/>
        <w:bottom w:val="none" w:sz="0" w:space="0" w:color="auto"/>
        <w:right w:val="none" w:sz="0" w:space="0" w:color="auto"/>
      </w:divBdr>
    </w:div>
    <w:div w:id="1860853529">
      <w:bodyDiv w:val="1"/>
      <w:marLeft w:val="0"/>
      <w:marRight w:val="0"/>
      <w:marTop w:val="0"/>
      <w:marBottom w:val="0"/>
      <w:divBdr>
        <w:top w:val="none" w:sz="0" w:space="0" w:color="auto"/>
        <w:left w:val="none" w:sz="0" w:space="0" w:color="auto"/>
        <w:bottom w:val="none" w:sz="0" w:space="0" w:color="auto"/>
        <w:right w:val="none" w:sz="0" w:space="0" w:color="auto"/>
      </w:divBdr>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8725">
      <w:bodyDiv w:val="1"/>
      <w:marLeft w:val="0"/>
      <w:marRight w:val="0"/>
      <w:marTop w:val="0"/>
      <w:marBottom w:val="0"/>
      <w:divBdr>
        <w:top w:val="none" w:sz="0" w:space="0" w:color="auto"/>
        <w:left w:val="none" w:sz="0" w:space="0" w:color="auto"/>
        <w:bottom w:val="none" w:sz="0" w:space="0" w:color="auto"/>
        <w:right w:val="none" w:sz="0" w:space="0" w:color="auto"/>
      </w:divBdr>
    </w:div>
    <w:div w:id="1861159943">
      <w:bodyDiv w:val="1"/>
      <w:marLeft w:val="0"/>
      <w:marRight w:val="0"/>
      <w:marTop w:val="0"/>
      <w:marBottom w:val="0"/>
      <w:divBdr>
        <w:top w:val="none" w:sz="0" w:space="0" w:color="auto"/>
        <w:left w:val="none" w:sz="0" w:space="0" w:color="auto"/>
        <w:bottom w:val="none" w:sz="0" w:space="0" w:color="auto"/>
        <w:right w:val="none" w:sz="0" w:space="0" w:color="auto"/>
      </w:divBdr>
    </w:div>
    <w:div w:id="1861165655">
      <w:bodyDiv w:val="1"/>
      <w:marLeft w:val="0"/>
      <w:marRight w:val="0"/>
      <w:marTop w:val="0"/>
      <w:marBottom w:val="0"/>
      <w:divBdr>
        <w:top w:val="none" w:sz="0" w:space="0" w:color="auto"/>
        <w:left w:val="none" w:sz="0" w:space="0" w:color="auto"/>
        <w:bottom w:val="none" w:sz="0" w:space="0" w:color="auto"/>
        <w:right w:val="none" w:sz="0" w:space="0" w:color="auto"/>
      </w:divBdr>
    </w:div>
    <w:div w:id="1861359282">
      <w:bodyDiv w:val="1"/>
      <w:marLeft w:val="0"/>
      <w:marRight w:val="0"/>
      <w:marTop w:val="0"/>
      <w:marBottom w:val="0"/>
      <w:divBdr>
        <w:top w:val="none" w:sz="0" w:space="0" w:color="auto"/>
        <w:left w:val="none" w:sz="0" w:space="0" w:color="auto"/>
        <w:bottom w:val="none" w:sz="0" w:space="0" w:color="auto"/>
        <w:right w:val="none" w:sz="0" w:space="0" w:color="auto"/>
      </w:divBdr>
    </w:div>
    <w:div w:id="1861431103">
      <w:bodyDiv w:val="1"/>
      <w:marLeft w:val="0"/>
      <w:marRight w:val="0"/>
      <w:marTop w:val="0"/>
      <w:marBottom w:val="0"/>
      <w:divBdr>
        <w:top w:val="none" w:sz="0" w:space="0" w:color="auto"/>
        <w:left w:val="none" w:sz="0" w:space="0" w:color="auto"/>
        <w:bottom w:val="none" w:sz="0" w:space="0" w:color="auto"/>
        <w:right w:val="none" w:sz="0" w:space="0" w:color="auto"/>
      </w:divBdr>
    </w:div>
    <w:div w:id="1861434053">
      <w:bodyDiv w:val="1"/>
      <w:marLeft w:val="0"/>
      <w:marRight w:val="0"/>
      <w:marTop w:val="0"/>
      <w:marBottom w:val="0"/>
      <w:divBdr>
        <w:top w:val="none" w:sz="0" w:space="0" w:color="auto"/>
        <w:left w:val="none" w:sz="0" w:space="0" w:color="auto"/>
        <w:bottom w:val="none" w:sz="0" w:space="0" w:color="auto"/>
        <w:right w:val="none" w:sz="0" w:space="0" w:color="auto"/>
      </w:divBdr>
    </w:div>
    <w:div w:id="1861963946">
      <w:bodyDiv w:val="1"/>
      <w:marLeft w:val="0"/>
      <w:marRight w:val="0"/>
      <w:marTop w:val="0"/>
      <w:marBottom w:val="0"/>
      <w:divBdr>
        <w:top w:val="none" w:sz="0" w:space="0" w:color="auto"/>
        <w:left w:val="none" w:sz="0" w:space="0" w:color="auto"/>
        <w:bottom w:val="none" w:sz="0" w:space="0" w:color="auto"/>
        <w:right w:val="none" w:sz="0" w:space="0" w:color="auto"/>
      </w:divBdr>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23190">
      <w:bodyDiv w:val="1"/>
      <w:marLeft w:val="0"/>
      <w:marRight w:val="0"/>
      <w:marTop w:val="0"/>
      <w:marBottom w:val="0"/>
      <w:divBdr>
        <w:top w:val="none" w:sz="0" w:space="0" w:color="auto"/>
        <w:left w:val="none" w:sz="0" w:space="0" w:color="auto"/>
        <w:bottom w:val="none" w:sz="0" w:space="0" w:color="auto"/>
        <w:right w:val="none" w:sz="0" w:space="0" w:color="auto"/>
      </w:divBdr>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742470">
      <w:bodyDiv w:val="1"/>
      <w:marLeft w:val="0"/>
      <w:marRight w:val="0"/>
      <w:marTop w:val="0"/>
      <w:marBottom w:val="0"/>
      <w:divBdr>
        <w:top w:val="none" w:sz="0" w:space="0" w:color="auto"/>
        <w:left w:val="none" w:sz="0" w:space="0" w:color="auto"/>
        <w:bottom w:val="none" w:sz="0" w:space="0" w:color="auto"/>
        <w:right w:val="none" w:sz="0" w:space="0" w:color="auto"/>
      </w:divBdr>
    </w:div>
    <w:div w:id="1862744056">
      <w:bodyDiv w:val="1"/>
      <w:marLeft w:val="0"/>
      <w:marRight w:val="0"/>
      <w:marTop w:val="0"/>
      <w:marBottom w:val="0"/>
      <w:divBdr>
        <w:top w:val="none" w:sz="0" w:space="0" w:color="auto"/>
        <w:left w:val="none" w:sz="0" w:space="0" w:color="auto"/>
        <w:bottom w:val="none" w:sz="0" w:space="0" w:color="auto"/>
        <w:right w:val="none" w:sz="0" w:space="0" w:color="auto"/>
      </w:divBdr>
    </w:div>
    <w:div w:id="1862816791">
      <w:bodyDiv w:val="1"/>
      <w:marLeft w:val="0"/>
      <w:marRight w:val="0"/>
      <w:marTop w:val="0"/>
      <w:marBottom w:val="0"/>
      <w:divBdr>
        <w:top w:val="none" w:sz="0" w:space="0" w:color="auto"/>
        <w:left w:val="none" w:sz="0" w:space="0" w:color="auto"/>
        <w:bottom w:val="none" w:sz="0" w:space="0" w:color="auto"/>
        <w:right w:val="none" w:sz="0" w:space="0" w:color="auto"/>
      </w:divBdr>
    </w:div>
    <w:div w:id="1862932771">
      <w:bodyDiv w:val="1"/>
      <w:marLeft w:val="0"/>
      <w:marRight w:val="0"/>
      <w:marTop w:val="0"/>
      <w:marBottom w:val="0"/>
      <w:divBdr>
        <w:top w:val="none" w:sz="0" w:space="0" w:color="auto"/>
        <w:left w:val="none" w:sz="0" w:space="0" w:color="auto"/>
        <w:bottom w:val="none" w:sz="0" w:space="0" w:color="auto"/>
        <w:right w:val="none" w:sz="0" w:space="0" w:color="auto"/>
      </w:divBdr>
    </w:div>
    <w:div w:id="1862933040">
      <w:bodyDiv w:val="1"/>
      <w:marLeft w:val="0"/>
      <w:marRight w:val="0"/>
      <w:marTop w:val="0"/>
      <w:marBottom w:val="0"/>
      <w:divBdr>
        <w:top w:val="none" w:sz="0" w:space="0" w:color="auto"/>
        <w:left w:val="none" w:sz="0" w:space="0" w:color="auto"/>
        <w:bottom w:val="none" w:sz="0" w:space="0" w:color="auto"/>
        <w:right w:val="none" w:sz="0" w:space="0" w:color="auto"/>
      </w:divBdr>
    </w:div>
    <w:div w:id="1863005898">
      <w:bodyDiv w:val="1"/>
      <w:marLeft w:val="0"/>
      <w:marRight w:val="0"/>
      <w:marTop w:val="0"/>
      <w:marBottom w:val="0"/>
      <w:divBdr>
        <w:top w:val="none" w:sz="0" w:space="0" w:color="auto"/>
        <w:left w:val="none" w:sz="0" w:space="0" w:color="auto"/>
        <w:bottom w:val="none" w:sz="0" w:space="0" w:color="auto"/>
        <w:right w:val="none" w:sz="0" w:space="0" w:color="auto"/>
      </w:divBdr>
    </w:div>
    <w:div w:id="1863008361">
      <w:bodyDiv w:val="1"/>
      <w:marLeft w:val="0"/>
      <w:marRight w:val="0"/>
      <w:marTop w:val="0"/>
      <w:marBottom w:val="0"/>
      <w:divBdr>
        <w:top w:val="none" w:sz="0" w:space="0" w:color="auto"/>
        <w:left w:val="none" w:sz="0" w:space="0" w:color="auto"/>
        <w:bottom w:val="none" w:sz="0" w:space="0" w:color="auto"/>
        <w:right w:val="none" w:sz="0" w:space="0" w:color="auto"/>
      </w:divBdr>
    </w:div>
    <w:div w:id="1863085638">
      <w:bodyDiv w:val="1"/>
      <w:marLeft w:val="0"/>
      <w:marRight w:val="0"/>
      <w:marTop w:val="0"/>
      <w:marBottom w:val="0"/>
      <w:divBdr>
        <w:top w:val="none" w:sz="0" w:space="0" w:color="auto"/>
        <w:left w:val="none" w:sz="0" w:space="0" w:color="auto"/>
        <w:bottom w:val="none" w:sz="0" w:space="0" w:color="auto"/>
        <w:right w:val="none" w:sz="0" w:space="0" w:color="auto"/>
      </w:divBdr>
    </w:div>
    <w:div w:id="1863203024">
      <w:bodyDiv w:val="1"/>
      <w:marLeft w:val="0"/>
      <w:marRight w:val="0"/>
      <w:marTop w:val="0"/>
      <w:marBottom w:val="0"/>
      <w:divBdr>
        <w:top w:val="none" w:sz="0" w:space="0" w:color="auto"/>
        <w:left w:val="none" w:sz="0" w:space="0" w:color="auto"/>
        <w:bottom w:val="none" w:sz="0" w:space="0" w:color="auto"/>
        <w:right w:val="none" w:sz="0" w:space="0" w:color="auto"/>
      </w:divBdr>
    </w:div>
    <w:div w:id="1863207789">
      <w:bodyDiv w:val="1"/>
      <w:marLeft w:val="0"/>
      <w:marRight w:val="0"/>
      <w:marTop w:val="0"/>
      <w:marBottom w:val="0"/>
      <w:divBdr>
        <w:top w:val="none" w:sz="0" w:space="0" w:color="auto"/>
        <w:left w:val="none" w:sz="0" w:space="0" w:color="auto"/>
        <w:bottom w:val="none" w:sz="0" w:space="0" w:color="auto"/>
        <w:right w:val="none" w:sz="0" w:space="0" w:color="auto"/>
      </w:divBdr>
    </w:div>
    <w:div w:id="1863277645">
      <w:bodyDiv w:val="1"/>
      <w:marLeft w:val="0"/>
      <w:marRight w:val="0"/>
      <w:marTop w:val="0"/>
      <w:marBottom w:val="0"/>
      <w:divBdr>
        <w:top w:val="none" w:sz="0" w:space="0" w:color="auto"/>
        <w:left w:val="none" w:sz="0" w:space="0" w:color="auto"/>
        <w:bottom w:val="none" w:sz="0" w:space="0" w:color="auto"/>
        <w:right w:val="none" w:sz="0" w:space="0" w:color="auto"/>
      </w:divBdr>
    </w:div>
    <w:div w:id="1863786749">
      <w:bodyDiv w:val="1"/>
      <w:marLeft w:val="0"/>
      <w:marRight w:val="0"/>
      <w:marTop w:val="0"/>
      <w:marBottom w:val="0"/>
      <w:divBdr>
        <w:top w:val="none" w:sz="0" w:space="0" w:color="auto"/>
        <w:left w:val="none" w:sz="0" w:space="0" w:color="auto"/>
        <w:bottom w:val="none" w:sz="0" w:space="0" w:color="auto"/>
        <w:right w:val="none" w:sz="0" w:space="0" w:color="auto"/>
      </w:divBdr>
    </w:div>
    <w:div w:id="1863788541">
      <w:bodyDiv w:val="1"/>
      <w:marLeft w:val="0"/>
      <w:marRight w:val="0"/>
      <w:marTop w:val="0"/>
      <w:marBottom w:val="0"/>
      <w:divBdr>
        <w:top w:val="none" w:sz="0" w:space="0" w:color="auto"/>
        <w:left w:val="none" w:sz="0" w:space="0" w:color="auto"/>
        <w:bottom w:val="none" w:sz="0" w:space="0" w:color="auto"/>
        <w:right w:val="none" w:sz="0" w:space="0" w:color="auto"/>
      </w:divBdr>
    </w:div>
    <w:div w:id="1863979478">
      <w:bodyDiv w:val="1"/>
      <w:marLeft w:val="0"/>
      <w:marRight w:val="0"/>
      <w:marTop w:val="0"/>
      <w:marBottom w:val="0"/>
      <w:divBdr>
        <w:top w:val="none" w:sz="0" w:space="0" w:color="auto"/>
        <w:left w:val="none" w:sz="0" w:space="0" w:color="auto"/>
        <w:bottom w:val="none" w:sz="0" w:space="0" w:color="auto"/>
        <w:right w:val="none" w:sz="0" w:space="0" w:color="auto"/>
      </w:divBdr>
    </w:div>
    <w:div w:id="1864007363">
      <w:bodyDiv w:val="1"/>
      <w:marLeft w:val="0"/>
      <w:marRight w:val="0"/>
      <w:marTop w:val="0"/>
      <w:marBottom w:val="0"/>
      <w:divBdr>
        <w:top w:val="none" w:sz="0" w:space="0" w:color="auto"/>
        <w:left w:val="none" w:sz="0" w:space="0" w:color="auto"/>
        <w:bottom w:val="none" w:sz="0" w:space="0" w:color="auto"/>
        <w:right w:val="none" w:sz="0" w:space="0" w:color="auto"/>
      </w:divBdr>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93860">
      <w:bodyDiv w:val="1"/>
      <w:marLeft w:val="0"/>
      <w:marRight w:val="0"/>
      <w:marTop w:val="0"/>
      <w:marBottom w:val="0"/>
      <w:divBdr>
        <w:top w:val="none" w:sz="0" w:space="0" w:color="auto"/>
        <w:left w:val="none" w:sz="0" w:space="0" w:color="auto"/>
        <w:bottom w:val="none" w:sz="0" w:space="0" w:color="auto"/>
        <w:right w:val="none" w:sz="0" w:space="0" w:color="auto"/>
      </w:divBdr>
    </w:div>
    <w:div w:id="1864900640">
      <w:bodyDiv w:val="1"/>
      <w:marLeft w:val="0"/>
      <w:marRight w:val="0"/>
      <w:marTop w:val="0"/>
      <w:marBottom w:val="0"/>
      <w:divBdr>
        <w:top w:val="none" w:sz="0" w:space="0" w:color="auto"/>
        <w:left w:val="none" w:sz="0" w:space="0" w:color="auto"/>
        <w:bottom w:val="none" w:sz="0" w:space="0" w:color="auto"/>
        <w:right w:val="none" w:sz="0" w:space="0" w:color="auto"/>
      </w:divBdr>
    </w:div>
    <w:div w:id="1865099029">
      <w:bodyDiv w:val="1"/>
      <w:marLeft w:val="0"/>
      <w:marRight w:val="0"/>
      <w:marTop w:val="0"/>
      <w:marBottom w:val="0"/>
      <w:divBdr>
        <w:top w:val="none" w:sz="0" w:space="0" w:color="auto"/>
        <w:left w:val="none" w:sz="0" w:space="0" w:color="auto"/>
        <w:bottom w:val="none" w:sz="0" w:space="0" w:color="auto"/>
        <w:right w:val="none" w:sz="0" w:space="0" w:color="auto"/>
      </w:divBdr>
    </w:div>
    <w:div w:id="1865172819">
      <w:bodyDiv w:val="1"/>
      <w:marLeft w:val="0"/>
      <w:marRight w:val="0"/>
      <w:marTop w:val="0"/>
      <w:marBottom w:val="0"/>
      <w:divBdr>
        <w:top w:val="none" w:sz="0" w:space="0" w:color="auto"/>
        <w:left w:val="none" w:sz="0" w:space="0" w:color="auto"/>
        <w:bottom w:val="none" w:sz="0" w:space="0" w:color="auto"/>
        <w:right w:val="none" w:sz="0" w:space="0" w:color="auto"/>
      </w:divBdr>
    </w:div>
    <w:div w:id="1865824209">
      <w:bodyDiv w:val="1"/>
      <w:marLeft w:val="0"/>
      <w:marRight w:val="0"/>
      <w:marTop w:val="0"/>
      <w:marBottom w:val="0"/>
      <w:divBdr>
        <w:top w:val="none" w:sz="0" w:space="0" w:color="auto"/>
        <w:left w:val="none" w:sz="0" w:space="0" w:color="auto"/>
        <w:bottom w:val="none" w:sz="0" w:space="0" w:color="auto"/>
        <w:right w:val="none" w:sz="0" w:space="0" w:color="auto"/>
      </w:divBdr>
    </w:div>
    <w:div w:id="1866089433">
      <w:bodyDiv w:val="1"/>
      <w:marLeft w:val="0"/>
      <w:marRight w:val="0"/>
      <w:marTop w:val="0"/>
      <w:marBottom w:val="0"/>
      <w:divBdr>
        <w:top w:val="none" w:sz="0" w:space="0" w:color="auto"/>
        <w:left w:val="none" w:sz="0" w:space="0" w:color="auto"/>
        <w:bottom w:val="none" w:sz="0" w:space="0" w:color="auto"/>
        <w:right w:val="none" w:sz="0" w:space="0" w:color="auto"/>
      </w:divBdr>
    </w:div>
    <w:div w:id="1866092183">
      <w:bodyDiv w:val="1"/>
      <w:marLeft w:val="0"/>
      <w:marRight w:val="0"/>
      <w:marTop w:val="0"/>
      <w:marBottom w:val="0"/>
      <w:divBdr>
        <w:top w:val="none" w:sz="0" w:space="0" w:color="auto"/>
        <w:left w:val="none" w:sz="0" w:space="0" w:color="auto"/>
        <w:bottom w:val="none" w:sz="0" w:space="0" w:color="auto"/>
        <w:right w:val="none" w:sz="0" w:space="0" w:color="auto"/>
      </w:divBdr>
    </w:div>
    <w:div w:id="1866214283">
      <w:bodyDiv w:val="1"/>
      <w:marLeft w:val="0"/>
      <w:marRight w:val="0"/>
      <w:marTop w:val="0"/>
      <w:marBottom w:val="0"/>
      <w:divBdr>
        <w:top w:val="none" w:sz="0" w:space="0" w:color="auto"/>
        <w:left w:val="none" w:sz="0" w:space="0" w:color="auto"/>
        <w:bottom w:val="none" w:sz="0" w:space="0" w:color="auto"/>
        <w:right w:val="none" w:sz="0" w:space="0" w:color="auto"/>
      </w:divBdr>
    </w:div>
    <w:div w:id="1866673499">
      <w:bodyDiv w:val="1"/>
      <w:marLeft w:val="0"/>
      <w:marRight w:val="0"/>
      <w:marTop w:val="0"/>
      <w:marBottom w:val="0"/>
      <w:divBdr>
        <w:top w:val="none" w:sz="0" w:space="0" w:color="auto"/>
        <w:left w:val="none" w:sz="0" w:space="0" w:color="auto"/>
        <w:bottom w:val="none" w:sz="0" w:space="0" w:color="auto"/>
        <w:right w:val="none" w:sz="0" w:space="0" w:color="auto"/>
      </w:divBdr>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7012569">
      <w:bodyDiv w:val="1"/>
      <w:marLeft w:val="0"/>
      <w:marRight w:val="0"/>
      <w:marTop w:val="0"/>
      <w:marBottom w:val="0"/>
      <w:divBdr>
        <w:top w:val="none" w:sz="0" w:space="0" w:color="auto"/>
        <w:left w:val="none" w:sz="0" w:space="0" w:color="auto"/>
        <w:bottom w:val="none" w:sz="0" w:space="0" w:color="auto"/>
        <w:right w:val="none" w:sz="0" w:space="0" w:color="auto"/>
      </w:divBdr>
    </w:div>
    <w:div w:id="1867283325">
      <w:bodyDiv w:val="1"/>
      <w:marLeft w:val="0"/>
      <w:marRight w:val="0"/>
      <w:marTop w:val="0"/>
      <w:marBottom w:val="0"/>
      <w:divBdr>
        <w:top w:val="none" w:sz="0" w:space="0" w:color="auto"/>
        <w:left w:val="none" w:sz="0" w:space="0" w:color="auto"/>
        <w:bottom w:val="none" w:sz="0" w:space="0" w:color="auto"/>
        <w:right w:val="none" w:sz="0" w:space="0" w:color="auto"/>
      </w:divBdr>
    </w:div>
    <w:div w:id="1867407887">
      <w:bodyDiv w:val="1"/>
      <w:marLeft w:val="0"/>
      <w:marRight w:val="0"/>
      <w:marTop w:val="0"/>
      <w:marBottom w:val="0"/>
      <w:divBdr>
        <w:top w:val="none" w:sz="0" w:space="0" w:color="auto"/>
        <w:left w:val="none" w:sz="0" w:space="0" w:color="auto"/>
        <w:bottom w:val="none" w:sz="0" w:space="0" w:color="auto"/>
        <w:right w:val="none" w:sz="0" w:space="0" w:color="auto"/>
      </w:divBdr>
    </w:div>
    <w:div w:id="1867595015">
      <w:bodyDiv w:val="1"/>
      <w:marLeft w:val="0"/>
      <w:marRight w:val="0"/>
      <w:marTop w:val="0"/>
      <w:marBottom w:val="0"/>
      <w:divBdr>
        <w:top w:val="none" w:sz="0" w:space="0" w:color="auto"/>
        <w:left w:val="none" w:sz="0" w:space="0" w:color="auto"/>
        <w:bottom w:val="none" w:sz="0" w:space="0" w:color="auto"/>
        <w:right w:val="none" w:sz="0" w:space="0" w:color="auto"/>
      </w:divBdr>
    </w:div>
    <w:div w:id="1867674081">
      <w:bodyDiv w:val="1"/>
      <w:marLeft w:val="0"/>
      <w:marRight w:val="0"/>
      <w:marTop w:val="0"/>
      <w:marBottom w:val="0"/>
      <w:divBdr>
        <w:top w:val="none" w:sz="0" w:space="0" w:color="auto"/>
        <w:left w:val="none" w:sz="0" w:space="0" w:color="auto"/>
        <w:bottom w:val="none" w:sz="0" w:space="0" w:color="auto"/>
        <w:right w:val="none" w:sz="0" w:space="0" w:color="auto"/>
      </w:divBdr>
    </w:div>
    <w:div w:id="1867676482">
      <w:bodyDiv w:val="1"/>
      <w:marLeft w:val="0"/>
      <w:marRight w:val="0"/>
      <w:marTop w:val="0"/>
      <w:marBottom w:val="0"/>
      <w:divBdr>
        <w:top w:val="none" w:sz="0" w:space="0" w:color="auto"/>
        <w:left w:val="none" w:sz="0" w:space="0" w:color="auto"/>
        <w:bottom w:val="none" w:sz="0" w:space="0" w:color="auto"/>
        <w:right w:val="none" w:sz="0" w:space="0" w:color="auto"/>
      </w:divBdr>
    </w:div>
    <w:div w:id="1868173380">
      <w:bodyDiv w:val="1"/>
      <w:marLeft w:val="0"/>
      <w:marRight w:val="0"/>
      <w:marTop w:val="0"/>
      <w:marBottom w:val="0"/>
      <w:divBdr>
        <w:top w:val="none" w:sz="0" w:space="0" w:color="auto"/>
        <w:left w:val="none" w:sz="0" w:space="0" w:color="auto"/>
        <w:bottom w:val="none" w:sz="0" w:space="0" w:color="auto"/>
        <w:right w:val="none" w:sz="0" w:space="0" w:color="auto"/>
      </w:divBdr>
    </w:div>
    <w:div w:id="1868253545">
      <w:bodyDiv w:val="1"/>
      <w:marLeft w:val="0"/>
      <w:marRight w:val="0"/>
      <w:marTop w:val="0"/>
      <w:marBottom w:val="0"/>
      <w:divBdr>
        <w:top w:val="none" w:sz="0" w:space="0" w:color="auto"/>
        <w:left w:val="none" w:sz="0" w:space="0" w:color="auto"/>
        <w:bottom w:val="none" w:sz="0" w:space="0" w:color="auto"/>
        <w:right w:val="none" w:sz="0" w:space="0" w:color="auto"/>
      </w:divBdr>
    </w:div>
    <w:div w:id="1868326357">
      <w:bodyDiv w:val="1"/>
      <w:marLeft w:val="0"/>
      <w:marRight w:val="0"/>
      <w:marTop w:val="0"/>
      <w:marBottom w:val="0"/>
      <w:divBdr>
        <w:top w:val="none" w:sz="0" w:space="0" w:color="auto"/>
        <w:left w:val="none" w:sz="0" w:space="0" w:color="auto"/>
        <w:bottom w:val="none" w:sz="0" w:space="0" w:color="auto"/>
        <w:right w:val="none" w:sz="0" w:space="0" w:color="auto"/>
      </w:divBdr>
    </w:div>
    <w:div w:id="1868445547">
      <w:bodyDiv w:val="1"/>
      <w:marLeft w:val="0"/>
      <w:marRight w:val="0"/>
      <w:marTop w:val="0"/>
      <w:marBottom w:val="0"/>
      <w:divBdr>
        <w:top w:val="none" w:sz="0" w:space="0" w:color="auto"/>
        <w:left w:val="none" w:sz="0" w:space="0" w:color="auto"/>
        <w:bottom w:val="none" w:sz="0" w:space="0" w:color="auto"/>
        <w:right w:val="none" w:sz="0" w:space="0" w:color="auto"/>
      </w:divBdr>
    </w:div>
    <w:div w:id="1868516724">
      <w:bodyDiv w:val="1"/>
      <w:marLeft w:val="0"/>
      <w:marRight w:val="0"/>
      <w:marTop w:val="0"/>
      <w:marBottom w:val="0"/>
      <w:divBdr>
        <w:top w:val="none" w:sz="0" w:space="0" w:color="auto"/>
        <w:left w:val="none" w:sz="0" w:space="0" w:color="auto"/>
        <w:bottom w:val="none" w:sz="0" w:space="0" w:color="auto"/>
        <w:right w:val="none" w:sz="0" w:space="0" w:color="auto"/>
      </w:divBdr>
    </w:div>
    <w:div w:id="1868788376">
      <w:bodyDiv w:val="1"/>
      <w:marLeft w:val="0"/>
      <w:marRight w:val="0"/>
      <w:marTop w:val="0"/>
      <w:marBottom w:val="0"/>
      <w:divBdr>
        <w:top w:val="none" w:sz="0" w:space="0" w:color="auto"/>
        <w:left w:val="none" w:sz="0" w:space="0" w:color="auto"/>
        <w:bottom w:val="none" w:sz="0" w:space="0" w:color="auto"/>
        <w:right w:val="none" w:sz="0" w:space="0" w:color="auto"/>
      </w:divBdr>
    </w:div>
    <w:div w:id="1869365226">
      <w:bodyDiv w:val="1"/>
      <w:marLeft w:val="0"/>
      <w:marRight w:val="0"/>
      <w:marTop w:val="0"/>
      <w:marBottom w:val="0"/>
      <w:divBdr>
        <w:top w:val="none" w:sz="0" w:space="0" w:color="auto"/>
        <w:left w:val="none" w:sz="0" w:space="0" w:color="auto"/>
        <w:bottom w:val="none" w:sz="0" w:space="0" w:color="auto"/>
        <w:right w:val="none" w:sz="0" w:space="0" w:color="auto"/>
      </w:divBdr>
    </w:div>
    <w:div w:id="1869367207">
      <w:bodyDiv w:val="1"/>
      <w:marLeft w:val="0"/>
      <w:marRight w:val="0"/>
      <w:marTop w:val="0"/>
      <w:marBottom w:val="0"/>
      <w:divBdr>
        <w:top w:val="none" w:sz="0" w:space="0" w:color="auto"/>
        <w:left w:val="none" w:sz="0" w:space="0" w:color="auto"/>
        <w:bottom w:val="none" w:sz="0" w:space="0" w:color="auto"/>
        <w:right w:val="none" w:sz="0" w:space="0" w:color="auto"/>
      </w:divBdr>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830605">
      <w:bodyDiv w:val="1"/>
      <w:marLeft w:val="0"/>
      <w:marRight w:val="0"/>
      <w:marTop w:val="0"/>
      <w:marBottom w:val="0"/>
      <w:divBdr>
        <w:top w:val="none" w:sz="0" w:space="0" w:color="auto"/>
        <w:left w:val="none" w:sz="0" w:space="0" w:color="auto"/>
        <w:bottom w:val="none" w:sz="0" w:space="0" w:color="auto"/>
        <w:right w:val="none" w:sz="0" w:space="0" w:color="auto"/>
      </w:divBdr>
    </w:div>
    <w:div w:id="1869947245">
      <w:bodyDiv w:val="1"/>
      <w:marLeft w:val="0"/>
      <w:marRight w:val="0"/>
      <w:marTop w:val="0"/>
      <w:marBottom w:val="0"/>
      <w:divBdr>
        <w:top w:val="none" w:sz="0" w:space="0" w:color="auto"/>
        <w:left w:val="none" w:sz="0" w:space="0" w:color="auto"/>
        <w:bottom w:val="none" w:sz="0" w:space="0" w:color="auto"/>
        <w:right w:val="none" w:sz="0" w:space="0" w:color="auto"/>
      </w:divBdr>
    </w:div>
    <w:div w:id="1870218696">
      <w:bodyDiv w:val="1"/>
      <w:marLeft w:val="0"/>
      <w:marRight w:val="0"/>
      <w:marTop w:val="0"/>
      <w:marBottom w:val="0"/>
      <w:divBdr>
        <w:top w:val="none" w:sz="0" w:space="0" w:color="auto"/>
        <w:left w:val="none" w:sz="0" w:space="0" w:color="auto"/>
        <w:bottom w:val="none" w:sz="0" w:space="0" w:color="auto"/>
        <w:right w:val="none" w:sz="0" w:space="0" w:color="auto"/>
      </w:divBdr>
    </w:div>
    <w:div w:id="1870220244">
      <w:bodyDiv w:val="1"/>
      <w:marLeft w:val="0"/>
      <w:marRight w:val="0"/>
      <w:marTop w:val="0"/>
      <w:marBottom w:val="0"/>
      <w:divBdr>
        <w:top w:val="none" w:sz="0" w:space="0" w:color="auto"/>
        <w:left w:val="none" w:sz="0" w:space="0" w:color="auto"/>
        <w:bottom w:val="none" w:sz="0" w:space="0" w:color="auto"/>
        <w:right w:val="none" w:sz="0" w:space="0" w:color="auto"/>
      </w:divBdr>
    </w:div>
    <w:div w:id="1870220837">
      <w:bodyDiv w:val="1"/>
      <w:marLeft w:val="0"/>
      <w:marRight w:val="0"/>
      <w:marTop w:val="0"/>
      <w:marBottom w:val="0"/>
      <w:divBdr>
        <w:top w:val="none" w:sz="0" w:space="0" w:color="auto"/>
        <w:left w:val="none" w:sz="0" w:space="0" w:color="auto"/>
        <w:bottom w:val="none" w:sz="0" w:space="0" w:color="auto"/>
        <w:right w:val="none" w:sz="0" w:space="0" w:color="auto"/>
      </w:divBdr>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412027">
      <w:bodyDiv w:val="1"/>
      <w:marLeft w:val="0"/>
      <w:marRight w:val="0"/>
      <w:marTop w:val="0"/>
      <w:marBottom w:val="0"/>
      <w:divBdr>
        <w:top w:val="none" w:sz="0" w:space="0" w:color="auto"/>
        <w:left w:val="none" w:sz="0" w:space="0" w:color="auto"/>
        <w:bottom w:val="none" w:sz="0" w:space="0" w:color="auto"/>
        <w:right w:val="none" w:sz="0" w:space="0" w:color="auto"/>
      </w:divBdr>
    </w:div>
    <w:div w:id="1870414421">
      <w:bodyDiv w:val="1"/>
      <w:marLeft w:val="0"/>
      <w:marRight w:val="0"/>
      <w:marTop w:val="0"/>
      <w:marBottom w:val="0"/>
      <w:divBdr>
        <w:top w:val="none" w:sz="0" w:space="0" w:color="auto"/>
        <w:left w:val="none" w:sz="0" w:space="0" w:color="auto"/>
        <w:bottom w:val="none" w:sz="0" w:space="0" w:color="auto"/>
        <w:right w:val="none" w:sz="0" w:space="0" w:color="auto"/>
      </w:divBdr>
    </w:div>
    <w:div w:id="1870491328">
      <w:bodyDiv w:val="1"/>
      <w:marLeft w:val="0"/>
      <w:marRight w:val="0"/>
      <w:marTop w:val="0"/>
      <w:marBottom w:val="0"/>
      <w:divBdr>
        <w:top w:val="none" w:sz="0" w:space="0" w:color="auto"/>
        <w:left w:val="none" w:sz="0" w:space="0" w:color="auto"/>
        <w:bottom w:val="none" w:sz="0" w:space="0" w:color="auto"/>
        <w:right w:val="none" w:sz="0" w:space="0" w:color="auto"/>
      </w:divBdr>
    </w:div>
    <w:div w:id="1870801125">
      <w:bodyDiv w:val="1"/>
      <w:marLeft w:val="0"/>
      <w:marRight w:val="0"/>
      <w:marTop w:val="0"/>
      <w:marBottom w:val="0"/>
      <w:divBdr>
        <w:top w:val="none" w:sz="0" w:space="0" w:color="auto"/>
        <w:left w:val="none" w:sz="0" w:space="0" w:color="auto"/>
        <w:bottom w:val="none" w:sz="0" w:space="0" w:color="auto"/>
        <w:right w:val="none" w:sz="0" w:space="0" w:color="auto"/>
      </w:divBdr>
    </w:div>
    <w:div w:id="1871064788">
      <w:bodyDiv w:val="1"/>
      <w:marLeft w:val="0"/>
      <w:marRight w:val="0"/>
      <w:marTop w:val="0"/>
      <w:marBottom w:val="0"/>
      <w:divBdr>
        <w:top w:val="none" w:sz="0" w:space="0" w:color="auto"/>
        <w:left w:val="none" w:sz="0" w:space="0" w:color="auto"/>
        <w:bottom w:val="none" w:sz="0" w:space="0" w:color="auto"/>
        <w:right w:val="none" w:sz="0" w:space="0" w:color="auto"/>
      </w:divBdr>
    </w:div>
    <w:div w:id="1871409758">
      <w:bodyDiv w:val="1"/>
      <w:marLeft w:val="0"/>
      <w:marRight w:val="0"/>
      <w:marTop w:val="0"/>
      <w:marBottom w:val="0"/>
      <w:divBdr>
        <w:top w:val="none" w:sz="0" w:space="0" w:color="auto"/>
        <w:left w:val="none" w:sz="0" w:space="0" w:color="auto"/>
        <w:bottom w:val="none" w:sz="0" w:space="0" w:color="auto"/>
        <w:right w:val="none" w:sz="0" w:space="0" w:color="auto"/>
      </w:divBdr>
    </w:div>
    <w:div w:id="1871602060">
      <w:bodyDiv w:val="1"/>
      <w:marLeft w:val="0"/>
      <w:marRight w:val="0"/>
      <w:marTop w:val="0"/>
      <w:marBottom w:val="0"/>
      <w:divBdr>
        <w:top w:val="none" w:sz="0" w:space="0" w:color="auto"/>
        <w:left w:val="none" w:sz="0" w:space="0" w:color="auto"/>
        <w:bottom w:val="none" w:sz="0" w:space="0" w:color="auto"/>
        <w:right w:val="none" w:sz="0" w:space="0" w:color="auto"/>
      </w:divBdr>
    </w:div>
    <w:div w:id="1871603268">
      <w:bodyDiv w:val="1"/>
      <w:marLeft w:val="0"/>
      <w:marRight w:val="0"/>
      <w:marTop w:val="0"/>
      <w:marBottom w:val="0"/>
      <w:divBdr>
        <w:top w:val="none" w:sz="0" w:space="0" w:color="auto"/>
        <w:left w:val="none" w:sz="0" w:space="0" w:color="auto"/>
        <w:bottom w:val="none" w:sz="0" w:space="0" w:color="auto"/>
        <w:right w:val="none" w:sz="0" w:space="0" w:color="auto"/>
      </w:divBdr>
    </w:div>
    <w:div w:id="1871912820">
      <w:bodyDiv w:val="1"/>
      <w:marLeft w:val="0"/>
      <w:marRight w:val="0"/>
      <w:marTop w:val="0"/>
      <w:marBottom w:val="0"/>
      <w:divBdr>
        <w:top w:val="none" w:sz="0" w:space="0" w:color="auto"/>
        <w:left w:val="none" w:sz="0" w:space="0" w:color="auto"/>
        <w:bottom w:val="none" w:sz="0" w:space="0" w:color="auto"/>
        <w:right w:val="none" w:sz="0" w:space="0" w:color="auto"/>
      </w:divBdr>
    </w:div>
    <w:div w:id="1871917492">
      <w:bodyDiv w:val="1"/>
      <w:marLeft w:val="0"/>
      <w:marRight w:val="0"/>
      <w:marTop w:val="0"/>
      <w:marBottom w:val="0"/>
      <w:divBdr>
        <w:top w:val="none" w:sz="0" w:space="0" w:color="auto"/>
        <w:left w:val="none" w:sz="0" w:space="0" w:color="auto"/>
        <w:bottom w:val="none" w:sz="0" w:space="0" w:color="auto"/>
        <w:right w:val="none" w:sz="0" w:space="0" w:color="auto"/>
      </w:divBdr>
    </w:div>
    <w:div w:id="1871989083">
      <w:bodyDiv w:val="1"/>
      <w:marLeft w:val="0"/>
      <w:marRight w:val="0"/>
      <w:marTop w:val="0"/>
      <w:marBottom w:val="0"/>
      <w:divBdr>
        <w:top w:val="none" w:sz="0" w:space="0" w:color="auto"/>
        <w:left w:val="none" w:sz="0" w:space="0" w:color="auto"/>
        <w:bottom w:val="none" w:sz="0" w:space="0" w:color="auto"/>
        <w:right w:val="none" w:sz="0" w:space="0" w:color="auto"/>
      </w:divBdr>
    </w:div>
    <w:div w:id="1872062316">
      <w:bodyDiv w:val="1"/>
      <w:marLeft w:val="0"/>
      <w:marRight w:val="0"/>
      <w:marTop w:val="0"/>
      <w:marBottom w:val="0"/>
      <w:divBdr>
        <w:top w:val="none" w:sz="0" w:space="0" w:color="auto"/>
        <w:left w:val="none" w:sz="0" w:space="0" w:color="auto"/>
        <w:bottom w:val="none" w:sz="0" w:space="0" w:color="auto"/>
        <w:right w:val="none" w:sz="0" w:space="0" w:color="auto"/>
      </w:divBdr>
    </w:div>
    <w:div w:id="1872179619">
      <w:bodyDiv w:val="1"/>
      <w:marLeft w:val="0"/>
      <w:marRight w:val="0"/>
      <w:marTop w:val="0"/>
      <w:marBottom w:val="0"/>
      <w:divBdr>
        <w:top w:val="none" w:sz="0" w:space="0" w:color="auto"/>
        <w:left w:val="none" w:sz="0" w:space="0" w:color="auto"/>
        <w:bottom w:val="none" w:sz="0" w:space="0" w:color="auto"/>
        <w:right w:val="none" w:sz="0" w:space="0" w:color="auto"/>
      </w:divBdr>
    </w:div>
    <w:div w:id="1872179665">
      <w:bodyDiv w:val="1"/>
      <w:marLeft w:val="0"/>
      <w:marRight w:val="0"/>
      <w:marTop w:val="0"/>
      <w:marBottom w:val="0"/>
      <w:divBdr>
        <w:top w:val="none" w:sz="0" w:space="0" w:color="auto"/>
        <w:left w:val="none" w:sz="0" w:space="0" w:color="auto"/>
        <w:bottom w:val="none" w:sz="0" w:space="0" w:color="auto"/>
        <w:right w:val="none" w:sz="0" w:space="0" w:color="auto"/>
      </w:divBdr>
    </w:div>
    <w:div w:id="1872260250">
      <w:bodyDiv w:val="1"/>
      <w:marLeft w:val="0"/>
      <w:marRight w:val="0"/>
      <w:marTop w:val="0"/>
      <w:marBottom w:val="0"/>
      <w:divBdr>
        <w:top w:val="none" w:sz="0" w:space="0" w:color="auto"/>
        <w:left w:val="none" w:sz="0" w:space="0" w:color="auto"/>
        <w:bottom w:val="none" w:sz="0" w:space="0" w:color="auto"/>
        <w:right w:val="none" w:sz="0" w:space="0" w:color="auto"/>
      </w:divBdr>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645768">
      <w:bodyDiv w:val="1"/>
      <w:marLeft w:val="0"/>
      <w:marRight w:val="0"/>
      <w:marTop w:val="0"/>
      <w:marBottom w:val="0"/>
      <w:divBdr>
        <w:top w:val="none" w:sz="0" w:space="0" w:color="auto"/>
        <w:left w:val="none" w:sz="0" w:space="0" w:color="auto"/>
        <w:bottom w:val="none" w:sz="0" w:space="0" w:color="auto"/>
        <w:right w:val="none" w:sz="0" w:space="0" w:color="auto"/>
      </w:divBdr>
    </w:div>
    <w:div w:id="1872838134">
      <w:bodyDiv w:val="1"/>
      <w:marLeft w:val="0"/>
      <w:marRight w:val="0"/>
      <w:marTop w:val="0"/>
      <w:marBottom w:val="0"/>
      <w:divBdr>
        <w:top w:val="none" w:sz="0" w:space="0" w:color="auto"/>
        <w:left w:val="none" w:sz="0" w:space="0" w:color="auto"/>
        <w:bottom w:val="none" w:sz="0" w:space="0" w:color="auto"/>
        <w:right w:val="none" w:sz="0" w:space="0" w:color="auto"/>
      </w:divBdr>
    </w:div>
    <w:div w:id="1872841830">
      <w:bodyDiv w:val="1"/>
      <w:marLeft w:val="0"/>
      <w:marRight w:val="0"/>
      <w:marTop w:val="0"/>
      <w:marBottom w:val="0"/>
      <w:divBdr>
        <w:top w:val="none" w:sz="0" w:space="0" w:color="auto"/>
        <w:left w:val="none" w:sz="0" w:space="0" w:color="auto"/>
        <w:bottom w:val="none" w:sz="0" w:space="0" w:color="auto"/>
        <w:right w:val="none" w:sz="0" w:space="0" w:color="auto"/>
      </w:divBdr>
    </w:div>
    <w:div w:id="1872918858">
      <w:bodyDiv w:val="1"/>
      <w:marLeft w:val="0"/>
      <w:marRight w:val="0"/>
      <w:marTop w:val="0"/>
      <w:marBottom w:val="0"/>
      <w:divBdr>
        <w:top w:val="none" w:sz="0" w:space="0" w:color="auto"/>
        <w:left w:val="none" w:sz="0" w:space="0" w:color="auto"/>
        <w:bottom w:val="none" w:sz="0" w:space="0" w:color="auto"/>
        <w:right w:val="none" w:sz="0" w:space="0" w:color="auto"/>
      </w:divBdr>
    </w:div>
    <w:div w:id="1872955302">
      <w:bodyDiv w:val="1"/>
      <w:marLeft w:val="0"/>
      <w:marRight w:val="0"/>
      <w:marTop w:val="0"/>
      <w:marBottom w:val="0"/>
      <w:divBdr>
        <w:top w:val="none" w:sz="0" w:space="0" w:color="auto"/>
        <w:left w:val="none" w:sz="0" w:space="0" w:color="auto"/>
        <w:bottom w:val="none" w:sz="0" w:space="0" w:color="auto"/>
        <w:right w:val="none" w:sz="0" w:space="0" w:color="auto"/>
      </w:divBdr>
    </w:div>
    <w:div w:id="1873222470">
      <w:bodyDiv w:val="1"/>
      <w:marLeft w:val="0"/>
      <w:marRight w:val="0"/>
      <w:marTop w:val="0"/>
      <w:marBottom w:val="0"/>
      <w:divBdr>
        <w:top w:val="none" w:sz="0" w:space="0" w:color="auto"/>
        <w:left w:val="none" w:sz="0" w:space="0" w:color="auto"/>
        <w:bottom w:val="none" w:sz="0" w:space="0" w:color="auto"/>
        <w:right w:val="none" w:sz="0" w:space="0" w:color="auto"/>
      </w:divBdr>
    </w:div>
    <w:div w:id="1873766000">
      <w:bodyDiv w:val="1"/>
      <w:marLeft w:val="0"/>
      <w:marRight w:val="0"/>
      <w:marTop w:val="0"/>
      <w:marBottom w:val="0"/>
      <w:divBdr>
        <w:top w:val="none" w:sz="0" w:space="0" w:color="auto"/>
        <w:left w:val="none" w:sz="0" w:space="0" w:color="auto"/>
        <w:bottom w:val="none" w:sz="0" w:space="0" w:color="auto"/>
        <w:right w:val="none" w:sz="0" w:space="0" w:color="auto"/>
      </w:divBdr>
    </w:div>
    <w:div w:id="1873766595">
      <w:bodyDiv w:val="1"/>
      <w:marLeft w:val="0"/>
      <w:marRight w:val="0"/>
      <w:marTop w:val="0"/>
      <w:marBottom w:val="0"/>
      <w:divBdr>
        <w:top w:val="none" w:sz="0" w:space="0" w:color="auto"/>
        <w:left w:val="none" w:sz="0" w:space="0" w:color="auto"/>
        <w:bottom w:val="none" w:sz="0" w:space="0" w:color="auto"/>
        <w:right w:val="none" w:sz="0" w:space="0" w:color="auto"/>
      </w:divBdr>
    </w:div>
    <w:div w:id="1873881189">
      <w:bodyDiv w:val="1"/>
      <w:marLeft w:val="0"/>
      <w:marRight w:val="0"/>
      <w:marTop w:val="0"/>
      <w:marBottom w:val="0"/>
      <w:divBdr>
        <w:top w:val="none" w:sz="0" w:space="0" w:color="auto"/>
        <w:left w:val="none" w:sz="0" w:space="0" w:color="auto"/>
        <w:bottom w:val="none" w:sz="0" w:space="0" w:color="auto"/>
        <w:right w:val="none" w:sz="0" w:space="0" w:color="auto"/>
      </w:divBdr>
    </w:div>
    <w:div w:id="1874268406">
      <w:bodyDiv w:val="1"/>
      <w:marLeft w:val="0"/>
      <w:marRight w:val="0"/>
      <w:marTop w:val="0"/>
      <w:marBottom w:val="0"/>
      <w:divBdr>
        <w:top w:val="none" w:sz="0" w:space="0" w:color="auto"/>
        <w:left w:val="none" w:sz="0" w:space="0" w:color="auto"/>
        <w:bottom w:val="none" w:sz="0" w:space="0" w:color="auto"/>
        <w:right w:val="none" w:sz="0" w:space="0" w:color="auto"/>
      </w:divBdr>
    </w:div>
    <w:div w:id="1874343565">
      <w:bodyDiv w:val="1"/>
      <w:marLeft w:val="0"/>
      <w:marRight w:val="0"/>
      <w:marTop w:val="0"/>
      <w:marBottom w:val="0"/>
      <w:divBdr>
        <w:top w:val="none" w:sz="0" w:space="0" w:color="auto"/>
        <w:left w:val="none" w:sz="0" w:space="0" w:color="auto"/>
        <w:bottom w:val="none" w:sz="0" w:space="0" w:color="auto"/>
        <w:right w:val="none" w:sz="0" w:space="0" w:color="auto"/>
      </w:divBdr>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9497">
      <w:bodyDiv w:val="1"/>
      <w:marLeft w:val="0"/>
      <w:marRight w:val="0"/>
      <w:marTop w:val="0"/>
      <w:marBottom w:val="0"/>
      <w:divBdr>
        <w:top w:val="none" w:sz="0" w:space="0" w:color="auto"/>
        <w:left w:val="none" w:sz="0" w:space="0" w:color="auto"/>
        <w:bottom w:val="none" w:sz="0" w:space="0" w:color="auto"/>
        <w:right w:val="none" w:sz="0" w:space="0" w:color="auto"/>
      </w:divBdr>
    </w:div>
    <w:div w:id="1874614767">
      <w:bodyDiv w:val="1"/>
      <w:marLeft w:val="0"/>
      <w:marRight w:val="0"/>
      <w:marTop w:val="0"/>
      <w:marBottom w:val="0"/>
      <w:divBdr>
        <w:top w:val="none" w:sz="0" w:space="0" w:color="auto"/>
        <w:left w:val="none" w:sz="0" w:space="0" w:color="auto"/>
        <w:bottom w:val="none" w:sz="0" w:space="0" w:color="auto"/>
        <w:right w:val="none" w:sz="0" w:space="0" w:color="auto"/>
      </w:divBdr>
    </w:div>
    <w:div w:id="1874687729">
      <w:bodyDiv w:val="1"/>
      <w:marLeft w:val="0"/>
      <w:marRight w:val="0"/>
      <w:marTop w:val="0"/>
      <w:marBottom w:val="0"/>
      <w:divBdr>
        <w:top w:val="none" w:sz="0" w:space="0" w:color="auto"/>
        <w:left w:val="none" w:sz="0" w:space="0" w:color="auto"/>
        <w:bottom w:val="none" w:sz="0" w:space="0" w:color="auto"/>
        <w:right w:val="none" w:sz="0" w:space="0" w:color="auto"/>
      </w:divBdr>
    </w:div>
    <w:div w:id="1874729431">
      <w:bodyDiv w:val="1"/>
      <w:marLeft w:val="0"/>
      <w:marRight w:val="0"/>
      <w:marTop w:val="0"/>
      <w:marBottom w:val="0"/>
      <w:divBdr>
        <w:top w:val="none" w:sz="0" w:space="0" w:color="auto"/>
        <w:left w:val="none" w:sz="0" w:space="0" w:color="auto"/>
        <w:bottom w:val="none" w:sz="0" w:space="0" w:color="auto"/>
        <w:right w:val="none" w:sz="0" w:space="0" w:color="auto"/>
      </w:divBdr>
    </w:div>
    <w:div w:id="1874800940">
      <w:bodyDiv w:val="1"/>
      <w:marLeft w:val="0"/>
      <w:marRight w:val="0"/>
      <w:marTop w:val="0"/>
      <w:marBottom w:val="0"/>
      <w:divBdr>
        <w:top w:val="none" w:sz="0" w:space="0" w:color="auto"/>
        <w:left w:val="none" w:sz="0" w:space="0" w:color="auto"/>
        <w:bottom w:val="none" w:sz="0" w:space="0" w:color="auto"/>
        <w:right w:val="none" w:sz="0" w:space="0" w:color="auto"/>
      </w:divBdr>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84363">
      <w:bodyDiv w:val="1"/>
      <w:marLeft w:val="0"/>
      <w:marRight w:val="0"/>
      <w:marTop w:val="0"/>
      <w:marBottom w:val="0"/>
      <w:divBdr>
        <w:top w:val="none" w:sz="0" w:space="0" w:color="auto"/>
        <w:left w:val="none" w:sz="0" w:space="0" w:color="auto"/>
        <w:bottom w:val="none" w:sz="0" w:space="0" w:color="auto"/>
        <w:right w:val="none" w:sz="0" w:space="0" w:color="auto"/>
      </w:divBdr>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3090">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1322">
      <w:bodyDiv w:val="1"/>
      <w:marLeft w:val="0"/>
      <w:marRight w:val="0"/>
      <w:marTop w:val="0"/>
      <w:marBottom w:val="0"/>
      <w:divBdr>
        <w:top w:val="none" w:sz="0" w:space="0" w:color="auto"/>
        <w:left w:val="none" w:sz="0" w:space="0" w:color="auto"/>
        <w:bottom w:val="none" w:sz="0" w:space="0" w:color="auto"/>
        <w:right w:val="none" w:sz="0" w:space="0" w:color="auto"/>
      </w:divBdr>
    </w:div>
    <w:div w:id="1876768364">
      <w:bodyDiv w:val="1"/>
      <w:marLeft w:val="0"/>
      <w:marRight w:val="0"/>
      <w:marTop w:val="0"/>
      <w:marBottom w:val="0"/>
      <w:divBdr>
        <w:top w:val="none" w:sz="0" w:space="0" w:color="auto"/>
        <w:left w:val="none" w:sz="0" w:space="0" w:color="auto"/>
        <w:bottom w:val="none" w:sz="0" w:space="0" w:color="auto"/>
        <w:right w:val="none" w:sz="0" w:space="0" w:color="auto"/>
      </w:divBdr>
    </w:div>
    <w:div w:id="1876774238">
      <w:bodyDiv w:val="1"/>
      <w:marLeft w:val="0"/>
      <w:marRight w:val="0"/>
      <w:marTop w:val="0"/>
      <w:marBottom w:val="0"/>
      <w:divBdr>
        <w:top w:val="none" w:sz="0" w:space="0" w:color="auto"/>
        <w:left w:val="none" w:sz="0" w:space="0" w:color="auto"/>
        <w:bottom w:val="none" w:sz="0" w:space="0" w:color="auto"/>
        <w:right w:val="none" w:sz="0" w:space="0" w:color="auto"/>
      </w:divBdr>
    </w:div>
    <w:div w:id="1876961479">
      <w:bodyDiv w:val="1"/>
      <w:marLeft w:val="0"/>
      <w:marRight w:val="0"/>
      <w:marTop w:val="0"/>
      <w:marBottom w:val="0"/>
      <w:divBdr>
        <w:top w:val="none" w:sz="0" w:space="0" w:color="auto"/>
        <w:left w:val="none" w:sz="0" w:space="0" w:color="auto"/>
        <w:bottom w:val="none" w:sz="0" w:space="0" w:color="auto"/>
        <w:right w:val="none" w:sz="0" w:space="0" w:color="auto"/>
      </w:divBdr>
    </w:div>
    <w:div w:id="1876968571">
      <w:bodyDiv w:val="1"/>
      <w:marLeft w:val="0"/>
      <w:marRight w:val="0"/>
      <w:marTop w:val="0"/>
      <w:marBottom w:val="0"/>
      <w:divBdr>
        <w:top w:val="none" w:sz="0" w:space="0" w:color="auto"/>
        <w:left w:val="none" w:sz="0" w:space="0" w:color="auto"/>
        <w:bottom w:val="none" w:sz="0" w:space="0" w:color="auto"/>
        <w:right w:val="none" w:sz="0" w:space="0" w:color="auto"/>
      </w:divBdr>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562">
      <w:bodyDiv w:val="1"/>
      <w:marLeft w:val="0"/>
      <w:marRight w:val="0"/>
      <w:marTop w:val="0"/>
      <w:marBottom w:val="0"/>
      <w:divBdr>
        <w:top w:val="none" w:sz="0" w:space="0" w:color="auto"/>
        <w:left w:val="none" w:sz="0" w:space="0" w:color="auto"/>
        <w:bottom w:val="none" w:sz="0" w:space="0" w:color="auto"/>
        <w:right w:val="none" w:sz="0" w:space="0" w:color="auto"/>
      </w:divBdr>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7573576">
      <w:bodyDiv w:val="1"/>
      <w:marLeft w:val="0"/>
      <w:marRight w:val="0"/>
      <w:marTop w:val="0"/>
      <w:marBottom w:val="0"/>
      <w:divBdr>
        <w:top w:val="none" w:sz="0" w:space="0" w:color="auto"/>
        <w:left w:val="none" w:sz="0" w:space="0" w:color="auto"/>
        <w:bottom w:val="none" w:sz="0" w:space="0" w:color="auto"/>
        <w:right w:val="none" w:sz="0" w:space="0" w:color="auto"/>
      </w:divBdr>
    </w:div>
    <w:div w:id="1877624036">
      <w:bodyDiv w:val="1"/>
      <w:marLeft w:val="0"/>
      <w:marRight w:val="0"/>
      <w:marTop w:val="0"/>
      <w:marBottom w:val="0"/>
      <w:divBdr>
        <w:top w:val="none" w:sz="0" w:space="0" w:color="auto"/>
        <w:left w:val="none" w:sz="0" w:space="0" w:color="auto"/>
        <w:bottom w:val="none" w:sz="0" w:space="0" w:color="auto"/>
        <w:right w:val="none" w:sz="0" w:space="0" w:color="auto"/>
      </w:divBdr>
    </w:div>
    <w:div w:id="1877691186">
      <w:bodyDiv w:val="1"/>
      <w:marLeft w:val="0"/>
      <w:marRight w:val="0"/>
      <w:marTop w:val="0"/>
      <w:marBottom w:val="0"/>
      <w:divBdr>
        <w:top w:val="none" w:sz="0" w:space="0" w:color="auto"/>
        <w:left w:val="none" w:sz="0" w:space="0" w:color="auto"/>
        <w:bottom w:val="none" w:sz="0" w:space="0" w:color="auto"/>
        <w:right w:val="none" w:sz="0" w:space="0" w:color="auto"/>
      </w:divBdr>
    </w:div>
    <w:div w:id="1877808748">
      <w:bodyDiv w:val="1"/>
      <w:marLeft w:val="0"/>
      <w:marRight w:val="0"/>
      <w:marTop w:val="0"/>
      <w:marBottom w:val="0"/>
      <w:divBdr>
        <w:top w:val="none" w:sz="0" w:space="0" w:color="auto"/>
        <w:left w:val="none" w:sz="0" w:space="0" w:color="auto"/>
        <w:bottom w:val="none" w:sz="0" w:space="0" w:color="auto"/>
        <w:right w:val="none" w:sz="0" w:space="0" w:color="auto"/>
      </w:divBdr>
    </w:div>
    <w:div w:id="1877888999">
      <w:bodyDiv w:val="1"/>
      <w:marLeft w:val="0"/>
      <w:marRight w:val="0"/>
      <w:marTop w:val="0"/>
      <w:marBottom w:val="0"/>
      <w:divBdr>
        <w:top w:val="none" w:sz="0" w:space="0" w:color="auto"/>
        <w:left w:val="none" w:sz="0" w:space="0" w:color="auto"/>
        <w:bottom w:val="none" w:sz="0" w:space="0" w:color="auto"/>
        <w:right w:val="none" w:sz="0" w:space="0" w:color="auto"/>
      </w:divBdr>
    </w:div>
    <w:div w:id="1878001536">
      <w:bodyDiv w:val="1"/>
      <w:marLeft w:val="0"/>
      <w:marRight w:val="0"/>
      <w:marTop w:val="0"/>
      <w:marBottom w:val="0"/>
      <w:divBdr>
        <w:top w:val="none" w:sz="0" w:space="0" w:color="auto"/>
        <w:left w:val="none" w:sz="0" w:space="0" w:color="auto"/>
        <w:bottom w:val="none" w:sz="0" w:space="0" w:color="auto"/>
        <w:right w:val="none" w:sz="0" w:space="0" w:color="auto"/>
      </w:divBdr>
    </w:div>
    <w:div w:id="1878161161">
      <w:bodyDiv w:val="1"/>
      <w:marLeft w:val="0"/>
      <w:marRight w:val="0"/>
      <w:marTop w:val="0"/>
      <w:marBottom w:val="0"/>
      <w:divBdr>
        <w:top w:val="none" w:sz="0" w:space="0" w:color="auto"/>
        <w:left w:val="none" w:sz="0" w:space="0" w:color="auto"/>
        <w:bottom w:val="none" w:sz="0" w:space="0" w:color="auto"/>
        <w:right w:val="none" w:sz="0" w:space="0" w:color="auto"/>
      </w:divBdr>
    </w:div>
    <w:div w:id="1878203013">
      <w:bodyDiv w:val="1"/>
      <w:marLeft w:val="0"/>
      <w:marRight w:val="0"/>
      <w:marTop w:val="0"/>
      <w:marBottom w:val="0"/>
      <w:divBdr>
        <w:top w:val="none" w:sz="0" w:space="0" w:color="auto"/>
        <w:left w:val="none" w:sz="0" w:space="0" w:color="auto"/>
        <w:bottom w:val="none" w:sz="0" w:space="0" w:color="auto"/>
        <w:right w:val="none" w:sz="0" w:space="0" w:color="auto"/>
      </w:divBdr>
    </w:div>
    <w:div w:id="1878275748">
      <w:bodyDiv w:val="1"/>
      <w:marLeft w:val="0"/>
      <w:marRight w:val="0"/>
      <w:marTop w:val="0"/>
      <w:marBottom w:val="0"/>
      <w:divBdr>
        <w:top w:val="none" w:sz="0" w:space="0" w:color="auto"/>
        <w:left w:val="none" w:sz="0" w:space="0" w:color="auto"/>
        <w:bottom w:val="none" w:sz="0" w:space="0" w:color="auto"/>
        <w:right w:val="none" w:sz="0" w:space="0" w:color="auto"/>
      </w:divBdr>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4413">
      <w:bodyDiv w:val="1"/>
      <w:marLeft w:val="0"/>
      <w:marRight w:val="0"/>
      <w:marTop w:val="0"/>
      <w:marBottom w:val="0"/>
      <w:divBdr>
        <w:top w:val="none" w:sz="0" w:space="0" w:color="auto"/>
        <w:left w:val="none" w:sz="0" w:space="0" w:color="auto"/>
        <w:bottom w:val="none" w:sz="0" w:space="0" w:color="auto"/>
        <w:right w:val="none" w:sz="0" w:space="0" w:color="auto"/>
      </w:divBdr>
    </w:div>
    <w:div w:id="1878394425">
      <w:bodyDiv w:val="1"/>
      <w:marLeft w:val="0"/>
      <w:marRight w:val="0"/>
      <w:marTop w:val="0"/>
      <w:marBottom w:val="0"/>
      <w:divBdr>
        <w:top w:val="none" w:sz="0" w:space="0" w:color="auto"/>
        <w:left w:val="none" w:sz="0" w:space="0" w:color="auto"/>
        <w:bottom w:val="none" w:sz="0" w:space="0" w:color="auto"/>
        <w:right w:val="none" w:sz="0" w:space="0" w:color="auto"/>
      </w:divBdr>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619123">
      <w:bodyDiv w:val="1"/>
      <w:marLeft w:val="0"/>
      <w:marRight w:val="0"/>
      <w:marTop w:val="0"/>
      <w:marBottom w:val="0"/>
      <w:divBdr>
        <w:top w:val="none" w:sz="0" w:space="0" w:color="auto"/>
        <w:left w:val="none" w:sz="0" w:space="0" w:color="auto"/>
        <w:bottom w:val="none" w:sz="0" w:space="0" w:color="auto"/>
        <w:right w:val="none" w:sz="0" w:space="0" w:color="auto"/>
      </w:divBdr>
    </w:div>
    <w:div w:id="1878813279">
      <w:bodyDiv w:val="1"/>
      <w:marLeft w:val="0"/>
      <w:marRight w:val="0"/>
      <w:marTop w:val="0"/>
      <w:marBottom w:val="0"/>
      <w:divBdr>
        <w:top w:val="none" w:sz="0" w:space="0" w:color="auto"/>
        <w:left w:val="none" w:sz="0" w:space="0" w:color="auto"/>
        <w:bottom w:val="none" w:sz="0" w:space="0" w:color="auto"/>
        <w:right w:val="none" w:sz="0" w:space="0" w:color="auto"/>
      </w:divBdr>
    </w:div>
    <w:div w:id="1878926581">
      <w:bodyDiv w:val="1"/>
      <w:marLeft w:val="0"/>
      <w:marRight w:val="0"/>
      <w:marTop w:val="0"/>
      <w:marBottom w:val="0"/>
      <w:divBdr>
        <w:top w:val="none" w:sz="0" w:space="0" w:color="auto"/>
        <w:left w:val="none" w:sz="0" w:space="0" w:color="auto"/>
        <w:bottom w:val="none" w:sz="0" w:space="0" w:color="auto"/>
        <w:right w:val="none" w:sz="0" w:space="0" w:color="auto"/>
      </w:divBdr>
    </w:div>
    <w:div w:id="1878930961">
      <w:bodyDiv w:val="1"/>
      <w:marLeft w:val="0"/>
      <w:marRight w:val="0"/>
      <w:marTop w:val="0"/>
      <w:marBottom w:val="0"/>
      <w:divBdr>
        <w:top w:val="none" w:sz="0" w:space="0" w:color="auto"/>
        <w:left w:val="none" w:sz="0" w:space="0" w:color="auto"/>
        <w:bottom w:val="none" w:sz="0" w:space="0" w:color="auto"/>
        <w:right w:val="none" w:sz="0" w:space="0" w:color="auto"/>
      </w:divBdr>
    </w:div>
    <w:div w:id="1879002154">
      <w:bodyDiv w:val="1"/>
      <w:marLeft w:val="0"/>
      <w:marRight w:val="0"/>
      <w:marTop w:val="0"/>
      <w:marBottom w:val="0"/>
      <w:divBdr>
        <w:top w:val="none" w:sz="0" w:space="0" w:color="auto"/>
        <w:left w:val="none" w:sz="0" w:space="0" w:color="auto"/>
        <w:bottom w:val="none" w:sz="0" w:space="0" w:color="auto"/>
        <w:right w:val="none" w:sz="0" w:space="0" w:color="auto"/>
      </w:divBdr>
    </w:div>
    <w:div w:id="1879003138">
      <w:bodyDiv w:val="1"/>
      <w:marLeft w:val="0"/>
      <w:marRight w:val="0"/>
      <w:marTop w:val="0"/>
      <w:marBottom w:val="0"/>
      <w:divBdr>
        <w:top w:val="none" w:sz="0" w:space="0" w:color="auto"/>
        <w:left w:val="none" w:sz="0" w:space="0" w:color="auto"/>
        <w:bottom w:val="none" w:sz="0" w:space="0" w:color="auto"/>
        <w:right w:val="none" w:sz="0" w:space="0" w:color="auto"/>
      </w:divBdr>
    </w:div>
    <w:div w:id="1879048507">
      <w:bodyDiv w:val="1"/>
      <w:marLeft w:val="0"/>
      <w:marRight w:val="0"/>
      <w:marTop w:val="0"/>
      <w:marBottom w:val="0"/>
      <w:divBdr>
        <w:top w:val="none" w:sz="0" w:space="0" w:color="auto"/>
        <w:left w:val="none" w:sz="0" w:space="0" w:color="auto"/>
        <w:bottom w:val="none" w:sz="0" w:space="0" w:color="auto"/>
        <w:right w:val="none" w:sz="0" w:space="0" w:color="auto"/>
      </w:divBdr>
    </w:div>
    <w:div w:id="1879244937">
      <w:bodyDiv w:val="1"/>
      <w:marLeft w:val="0"/>
      <w:marRight w:val="0"/>
      <w:marTop w:val="0"/>
      <w:marBottom w:val="0"/>
      <w:divBdr>
        <w:top w:val="none" w:sz="0" w:space="0" w:color="auto"/>
        <w:left w:val="none" w:sz="0" w:space="0" w:color="auto"/>
        <w:bottom w:val="none" w:sz="0" w:space="0" w:color="auto"/>
        <w:right w:val="none" w:sz="0" w:space="0" w:color="auto"/>
      </w:divBdr>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313977">
      <w:bodyDiv w:val="1"/>
      <w:marLeft w:val="0"/>
      <w:marRight w:val="0"/>
      <w:marTop w:val="0"/>
      <w:marBottom w:val="0"/>
      <w:divBdr>
        <w:top w:val="none" w:sz="0" w:space="0" w:color="auto"/>
        <w:left w:val="none" w:sz="0" w:space="0" w:color="auto"/>
        <w:bottom w:val="none" w:sz="0" w:space="0" w:color="auto"/>
        <w:right w:val="none" w:sz="0" w:space="0" w:color="auto"/>
      </w:divBdr>
    </w:div>
    <w:div w:id="1879508108">
      <w:bodyDiv w:val="1"/>
      <w:marLeft w:val="0"/>
      <w:marRight w:val="0"/>
      <w:marTop w:val="0"/>
      <w:marBottom w:val="0"/>
      <w:divBdr>
        <w:top w:val="none" w:sz="0" w:space="0" w:color="auto"/>
        <w:left w:val="none" w:sz="0" w:space="0" w:color="auto"/>
        <w:bottom w:val="none" w:sz="0" w:space="0" w:color="auto"/>
        <w:right w:val="none" w:sz="0" w:space="0" w:color="auto"/>
      </w:divBdr>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782411">
      <w:bodyDiv w:val="1"/>
      <w:marLeft w:val="0"/>
      <w:marRight w:val="0"/>
      <w:marTop w:val="0"/>
      <w:marBottom w:val="0"/>
      <w:divBdr>
        <w:top w:val="none" w:sz="0" w:space="0" w:color="auto"/>
        <w:left w:val="none" w:sz="0" w:space="0" w:color="auto"/>
        <w:bottom w:val="none" w:sz="0" w:space="0" w:color="auto"/>
        <w:right w:val="none" w:sz="0" w:space="0" w:color="auto"/>
      </w:divBdr>
    </w:div>
    <w:div w:id="1879850186">
      <w:bodyDiv w:val="1"/>
      <w:marLeft w:val="0"/>
      <w:marRight w:val="0"/>
      <w:marTop w:val="0"/>
      <w:marBottom w:val="0"/>
      <w:divBdr>
        <w:top w:val="none" w:sz="0" w:space="0" w:color="auto"/>
        <w:left w:val="none" w:sz="0" w:space="0" w:color="auto"/>
        <w:bottom w:val="none" w:sz="0" w:space="0" w:color="auto"/>
        <w:right w:val="none" w:sz="0" w:space="0" w:color="auto"/>
      </w:divBdr>
    </w:div>
    <w:div w:id="1880051613">
      <w:bodyDiv w:val="1"/>
      <w:marLeft w:val="0"/>
      <w:marRight w:val="0"/>
      <w:marTop w:val="0"/>
      <w:marBottom w:val="0"/>
      <w:divBdr>
        <w:top w:val="none" w:sz="0" w:space="0" w:color="auto"/>
        <w:left w:val="none" w:sz="0" w:space="0" w:color="auto"/>
        <w:bottom w:val="none" w:sz="0" w:space="0" w:color="auto"/>
        <w:right w:val="none" w:sz="0" w:space="0" w:color="auto"/>
      </w:divBdr>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7333">
      <w:bodyDiv w:val="1"/>
      <w:marLeft w:val="0"/>
      <w:marRight w:val="0"/>
      <w:marTop w:val="0"/>
      <w:marBottom w:val="0"/>
      <w:divBdr>
        <w:top w:val="none" w:sz="0" w:space="0" w:color="auto"/>
        <w:left w:val="none" w:sz="0" w:space="0" w:color="auto"/>
        <w:bottom w:val="none" w:sz="0" w:space="0" w:color="auto"/>
        <w:right w:val="none" w:sz="0" w:space="0" w:color="auto"/>
      </w:divBdr>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6878">
      <w:bodyDiv w:val="1"/>
      <w:marLeft w:val="0"/>
      <w:marRight w:val="0"/>
      <w:marTop w:val="0"/>
      <w:marBottom w:val="0"/>
      <w:divBdr>
        <w:top w:val="none" w:sz="0" w:space="0" w:color="auto"/>
        <w:left w:val="none" w:sz="0" w:space="0" w:color="auto"/>
        <w:bottom w:val="none" w:sz="0" w:space="0" w:color="auto"/>
        <w:right w:val="none" w:sz="0" w:space="0" w:color="auto"/>
      </w:divBdr>
    </w:div>
    <w:div w:id="1880630465">
      <w:bodyDiv w:val="1"/>
      <w:marLeft w:val="0"/>
      <w:marRight w:val="0"/>
      <w:marTop w:val="0"/>
      <w:marBottom w:val="0"/>
      <w:divBdr>
        <w:top w:val="none" w:sz="0" w:space="0" w:color="auto"/>
        <w:left w:val="none" w:sz="0" w:space="0" w:color="auto"/>
        <w:bottom w:val="none" w:sz="0" w:space="0" w:color="auto"/>
        <w:right w:val="none" w:sz="0" w:space="0" w:color="auto"/>
      </w:divBdr>
    </w:div>
    <w:div w:id="1880849147">
      <w:bodyDiv w:val="1"/>
      <w:marLeft w:val="0"/>
      <w:marRight w:val="0"/>
      <w:marTop w:val="0"/>
      <w:marBottom w:val="0"/>
      <w:divBdr>
        <w:top w:val="none" w:sz="0" w:space="0" w:color="auto"/>
        <w:left w:val="none" w:sz="0" w:space="0" w:color="auto"/>
        <w:bottom w:val="none" w:sz="0" w:space="0" w:color="auto"/>
        <w:right w:val="none" w:sz="0" w:space="0" w:color="auto"/>
      </w:divBdr>
    </w:div>
    <w:div w:id="1880849576">
      <w:bodyDiv w:val="1"/>
      <w:marLeft w:val="0"/>
      <w:marRight w:val="0"/>
      <w:marTop w:val="0"/>
      <w:marBottom w:val="0"/>
      <w:divBdr>
        <w:top w:val="none" w:sz="0" w:space="0" w:color="auto"/>
        <w:left w:val="none" w:sz="0" w:space="0" w:color="auto"/>
        <w:bottom w:val="none" w:sz="0" w:space="0" w:color="auto"/>
        <w:right w:val="none" w:sz="0" w:space="0" w:color="auto"/>
      </w:divBdr>
    </w:div>
    <w:div w:id="1880896981">
      <w:bodyDiv w:val="1"/>
      <w:marLeft w:val="0"/>
      <w:marRight w:val="0"/>
      <w:marTop w:val="0"/>
      <w:marBottom w:val="0"/>
      <w:divBdr>
        <w:top w:val="none" w:sz="0" w:space="0" w:color="auto"/>
        <w:left w:val="none" w:sz="0" w:space="0" w:color="auto"/>
        <w:bottom w:val="none" w:sz="0" w:space="0" w:color="auto"/>
        <w:right w:val="none" w:sz="0" w:space="0" w:color="auto"/>
      </w:divBdr>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37908">
      <w:bodyDiv w:val="1"/>
      <w:marLeft w:val="0"/>
      <w:marRight w:val="0"/>
      <w:marTop w:val="0"/>
      <w:marBottom w:val="0"/>
      <w:divBdr>
        <w:top w:val="none" w:sz="0" w:space="0" w:color="auto"/>
        <w:left w:val="none" w:sz="0" w:space="0" w:color="auto"/>
        <w:bottom w:val="none" w:sz="0" w:space="0" w:color="auto"/>
        <w:right w:val="none" w:sz="0" w:space="0" w:color="auto"/>
      </w:divBdr>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1792">
      <w:bodyDiv w:val="1"/>
      <w:marLeft w:val="0"/>
      <w:marRight w:val="0"/>
      <w:marTop w:val="0"/>
      <w:marBottom w:val="0"/>
      <w:divBdr>
        <w:top w:val="none" w:sz="0" w:space="0" w:color="auto"/>
        <w:left w:val="none" w:sz="0" w:space="0" w:color="auto"/>
        <w:bottom w:val="none" w:sz="0" w:space="0" w:color="auto"/>
        <w:right w:val="none" w:sz="0" w:space="0" w:color="auto"/>
      </w:divBdr>
    </w:div>
    <w:div w:id="1881934593">
      <w:bodyDiv w:val="1"/>
      <w:marLeft w:val="0"/>
      <w:marRight w:val="0"/>
      <w:marTop w:val="0"/>
      <w:marBottom w:val="0"/>
      <w:divBdr>
        <w:top w:val="none" w:sz="0" w:space="0" w:color="auto"/>
        <w:left w:val="none" w:sz="0" w:space="0" w:color="auto"/>
        <w:bottom w:val="none" w:sz="0" w:space="0" w:color="auto"/>
        <w:right w:val="none" w:sz="0" w:space="0" w:color="auto"/>
      </w:divBdr>
    </w:div>
    <w:div w:id="1881941503">
      <w:bodyDiv w:val="1"/>
      <w:marLeft w:val="0"/>
      <w:marRight w:val="0"/>
      <w:marTop w:val="0"/>
      <w:marBottom w:val="0"/>
      <w:divBdr>
        <w:top w:val="none" w:sz="0" w:space="0" w:color="auto"/>
        <w:left w:val="none" w:sz="0" w:space="0" w:color="auto"/>
        <w:bottom w:val="none" w:sz="0" w:space="0" w:color="auto"/>
        <w:right w:val="none" w:sz="0" w:space="0" w:color="auto"/>
      </w:divBdr>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209277">
      <w:bodyDiv w:val="1"/>
      <w:marLeft w:val="0"/>
      <w:marRight w:val="0"/>
      <w:marTop w:val="0"/>
      <w:marBottom w:val="0"/>
      <w:divBdr>
        <w:top w:val="none" w:sz="0" w:space="0" w:color="auto"/>
        <w:left w:val="none" w:sz="0" w:space="0" w:color="auto"/>
        <w:bottom w:val="none" w:sz="0" w:space="0" w:color="auto"/>
        <w:right w:val="none" w:sz="0" w:space="0" w:color="auto"/>
      </w:divBdr>
    </w:div>
    <w:div w:id="1882354076">
      <w:bodyDiv w:val="1"/>
      <w:marLeft w:val="0"/>
      <w:marRight w:val="0"/>
      <w:marTop w:val="0"/>
      <w:marBottom w:val="0"/>
      <w:divBdr>
        <w:top w:val="none" w:sz="0" w:space="0" w:color="auto"/>
        <w:left w:val="none" w:sz="0" w:space="0" w:color="auto"/>
        <w:bottom w:val="none" w:sz="0" w:space="0" w:color="auto"/>
        <w:right w:val="none" w:sz="0" w:space="0" w:color="auto"/>
      </w:divBdr>
    </w:div>
    <w:div w:id="1882402521">
      <w:bodyDiv w:val="1"/>
      <w:marLeft w:val="0"/>
      <w:marRight w:val="0"/>
      <w:marTop w:val="0"/>
      <w:marBottom w:val="0"/>
      <w:divBdr>
        <w:top w:val="none" w:sz="0" w:space="0" w:color="auto"/>
        <w:left w:val="none" w:sz="0" w:space="0" w:color="auto"/>
        <w:bottom w:val="none" w:sz="0" w:space="0" w:color="auto"/>
        <w:right w:val="none" w:sz="0" w:space="0" w:color="auto"/>
      </w:divBdr>
    </w:div>
    <w:div w:id="1882791259">
      <w:bodyDiv w:val="1"/>
      <w:marLeft w:val="0"/>
      <w:marRight w:val="0"/>
      <w:marTop w:val="0"/>
      <w:marBottom w:val="0"/>
      <w:divBdr>
        <w:top w:val="none" w:sz="0" w:space="0" w:color="auto"/>
        <w:left w:val="none" w:sz="0" w:space="0" w:color="auto"/>
        <w:bottom w:val="none" w:sz="0" w:space="0" w:color="auto"/>
        <w:right w:val="none" w:sz="0" w:space="0" w:color="auto"/>
      </w:divBdr>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54725">
      <w:bodyDiv w:val="1"/>
      <w:marLeft w:val="0"/>
      <w:marRight w:val="0"/>
      <w:marTop w:val="0"/>
      <w:marBottom w:val="0"/>
      <w:divBdr>
        <w:top w:val="none" w:sz="0" w:space="0" w:color="auto"/>
        <w:left w:val="none" w:sz="0" w:space="0" w:color="auto"/>
        <w:bottom w:val="none" w:sz="0" w:space="0" w:color="auto"/>
        <w:right w:val="none" w:sz="0" w:space="0" w:color="auto"/>
      </w:divBdr>
    </w:div>
    <w:div w:id="1883126279">
      <w:bodyDiv w:val="1"/>
      <w:marLeft w:val="0"/>
      <w:marRight w:val="0"/>
      <w:marTop w:val="0"/>
      <w:marBottom w:val="0"/>
      <w:divBdr>
        <w:top w:val="none" w:sz="0" w:space="0" w:color="auto"/>
        <w:left w:val="none" w:sz="0" w:space="0" w:color="auto"/>
        <w:bottom w:val="none" w:sz="0" w:space="0" w:color="auto"/>
        <w:right w:val="none" w:sz="0" w:space="0" w:color="auto"/>
      </w:divBdr>
    </w:div>
    <w:div w:id="1883666136">
      <w:bodyDiv w:val="1"/>
      <w:marLeft w:val="0"/>
      <w:marRight w:val="0"/>
      <w:marTop w:val="0"/>
      <w:marBottom w:val="0"/>
      <w:divBdr>
        <w:top w:val="none" w:sz="0" w:space="0" w:color="auto"/>
        <w:left w:val="none" w:sz="0" w:space="0" w:color="auto"/>
        <w:bottom w:val="none" w:sz="0" w:space="0" w:color="auto"/>
        <w:right w:val="none" w:sz="0" w:space="0" w:color="auto"/>
      </w:divBdr>
    </w:div>
    <w:div w:id="1883781436">
      <w:bodyDiv w:val="1"/>
      <w:marLeft w:val="0"/>
      <w:marRight w:val="0"/>
      <w:marTop w:val="0"/>
      <w:marBottom w:val="0"/>
      <w:divBdr>
        <w:top w:val="none" w:sz="0" w:space="0" w:color="auto"/>
        <w:left w:val="none" w:sz="0" w:space="0" w:color="auto"/>
        <w:bottom w:val="none" w:sz="0" w:space="0" w:color="auto"/>
        <w:right w:val="none" w:sz="0" w:space="0" w:color="auto"/>
      </w:divBdr>
    </w:div>
    <w:div w:id="1883978130">
      <w:bodyDiv w:val="1"/>
      <w:marLeft w:val="0"/>
      <w:marRight w:val="0"/>
      <w:marTop w:val="0"/>
      <w:marBottom w:val="0"/>
      <w:divBdr>
        <w:top w:val="none" w:sz="0" w:space="0" w:color="auto"/>
        <w:left w:val="none" w:sz="0" w:space="0" w:color="auto"/>
        <w:bottom w:val="none" w:sz="0" w:space="0" w:color="auto"/>
        <w:right w:val="none" w:sz="0" w:space="0" w:color="auto"/>
      </w:divBdr>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364699">
      <w:bodyDiv w:val="1"/>
      <w:marLeft w:val="0"/>
      <w:marRight w:val="0"/>
      <w:marTop w:val="0"/>
      <w:marBottom w:val="0"/>
      <w:divBdr>
        <w:top w:val="none" w:sz="0" w:space="0" w:color="auto"/>
        <w:left w:val="none" w:sz="0" w:space="0" w:color="auto"/>
        <w:bottom w:val="none" w:sz="0" w:space="0" w:color="auto"/>
        <w:right w:val="none" w:sz="0" w:space="0" w:color="auto"/>
      </w:divBdr>
    </w:div>
    <w:div w:id="1884708642">
      <w:bodyDiv w:val="1"/>
      <w:marLeft w:val="0"/>
      <w:marRight w:val="0"/>
      <w:marTop w:val="0"/>
      <w:marBottom w:val="0"/>
      <w:divBdr>
        <w:top w:val="none" w:sz="0" w:space="0" w:color="auto"/>
        <w:left w:val="none" w:sz="0" w:space="0" w:color="auto"/>
        <w:bottom w:val="none" w:sz="0" w:space="0" w:color="auto"/>
        <w:right w:val="none" w:sz="0" w:space="0" w:color="auto"/>
      </w:divBdr>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753581">
      <w:bodyDiv w:val="1"/>
      <w:marLeft w:val="0"/>
      <w:marRight w:val="0"/>
      <w:marTop w:val="0"/>
      <w:marBottom w:val="0"/>
      <w:divBdr>
        <w:top w:val="none" w:sz="0" w:space="0" w:color="auto"/>
        <w:left w:val="none" w:sz="0" w:space="0" w:color="auto"/>
        <w:bottom w:val="none" w:sz="0" w:space="0" w:color="auto"/>
        <w:right w:val="none" w:sz="0" w:space="0" w:color="auto"/>
      </w:divBdr>
    </w:div>
    <w:div w:id="1884754821">
      <w:bodyDiv w:val="1"/>
      <w:marLeft w:val="0"/>
      <w:marRight w:val="0"/>
      <w:marTop w:val="0"/>
      <w:marBottom w:val="0"/>
      <w:divBdr>
        <w:top w:val="none" w:sz="0" w:space="0" w:color="auto"/>
        <w:left w:val="none" w:sz="0" w:space="0" w:color="auto"/>
        <w:bottom w:val="none" w:sz="0" w:space="0" w:color="auto"/>
        <w:right w:val="none" w:sz="0" w:space="0" w:color="auto"/>
      </w:divBdr>
    </w:div>
    <w:div w:id="1884905158">
      <w:bodyDiv w:val="1"/>
      <w:marLeft w:val="0"/>
      <w:marRight w:val="0"/>
      <w:marTop w:val="0"/>
      <w:marBottom w:val="0"/>
      <w:divBdr>
        <w:top w:val="none" w:sz="0" w:space="0" w:color="auto"/>
        <w:left w:val="none" w:sz="0" w:space="0" w:color="auto"/>
        <w:bottom w:val="none" w:sz="0" w:space="0" w:color="auto"/>
        <w:right w:val="none" w:sz="0" w:space="0" w:color="auto"/>
      </w:divBdr>
    </w:div>
    <w:div w:id="1885143775">
      <w:bodyDiv w:val="1"/>
      <w:marLeft w:val="0"/>
      <w:marRight w:val="0"/>
      <w:marTop w:val="0"/>
      <w:marBottom w:val="0"/>
      <w:divBdr>
        <w:top w:val="none" w:sz="0" w:space="0" w:color="auto"/>
        <w:left w:val="none" w:sz="0" w:space="0" w:color="auto"/>
        <w:bottom w:val="none" w:sz="0" w:space="0" w:color="auto"/>
        <w:right w:val="none" w:sz="0" w:space="0" w:color="auto"/>
      </w:divBdr>
    </w:div>
    <w:div w:id="1885171366">
      <w:bodyDiv w:val="1"/>
      <w:marLeft w:val="0"/>
      <w:marRight w:val="0"/>
      <w:marTop w:val="0"/>
      <w:marBottom w:val="0"/>
      <w:divBdr>
        <w:top w:val="none" w:sz="0" w:space="0" w:color="auto"/>
        <w:left w:val="none" w:sz="0" w:space="0" w:color="auto"/>
        <w:bottom w:val="none" w:sz="0" w:space="0" w:color="auto"/>
        <w:right w:val="none" w:sz="0" w:space="0" w:color="auto"/>
      </w:divBdr>
    </w:div>
    <w:div w:id="1885171568">
      <w:bodyDiv w:val="1"/>
      <w:marLeft w:val="0"/>
      <w:marRight w:val="0"/>
      <w:marTop w:val="0"/>
      <w:marBottom w:val="0"/>
      <w:divBdr>
        <w:top w:val="none" w:sz="0" w:space="0" w:color="auto"/>
        <w:left w:val="none" w:sz="0" w:space="0" w:color="auto"/>
        <w:bottom w:val="none" w:sz="0" w:space="0" w:color="auto"/>
        <w:right w:val="none" w:sz="0" w:space="0" w:color="auto"/>
      </w:divBdr>
    </w:div>
    <w:div w:id="1885210582">
      <w:bodyDiv w:val="1"/>
      <w:marLeft w:val="0"/>
      <w:marRight w:val="0"/>
      <w:marTop w:val="0"/>
      <w:marBottom w:val="0"/>
      <w:divBdr>
        <w:top w:val="none" w:sz="0" w:space="0" w:color="auto"/>
        <w:left w:val="none" w:sz="0" w:space="0" w:color="auto"/>
        <w:bottom w:val="none" w:sz="0" w:space="0" w:color="auto"/>
        <w:right w:val="none" w:sz="0" w:space="0" w:color="auto"/>
      </w:divBdr>
    </w:div>
    <w:div w:id="1885366573">
      <w:bodyDiv w:val="1"/>
      <w:marLeft w:val="0"/>
      <w:marRight w:val="0"/>
      <w:marTop w:val="0"/>
      <w:marBottom w:val="0"/>
      <w:divBdr>
        <w:top w:val="none" w:sz="0" w:space="0" w:color="auto"/>
        <w:left w:val="none" w:sz="0" w:space="0" w:color="auto"/>
        <w:bottom w:val="none" w:sz="0" w:space="0" w:color="auto"/>
        <w:right w:val="none" w:sz="0" w:space="0" w:color="auto"/>
      </w:divBdr>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556872">
      <w:bodyDiv w:val="1"/>
      <w:marLeft w:val="0"/>
      <w:marRight w:val="0"/>
      <w:marTop w:val="0"/>
      <w:marBottom w:val="0"/>
      <w:divBdr>
        <w:top w:val="none" w:sz="0" w:space="0" w:color="auto"/>
        <w:left w:val="none" w:sz="0" w:space="0" w:color="auto"/>
        <w:bottom w:val="none" w:sz="0" w:space="0" w:color="auto"/>
        <w:right w:val="none" w:sz="0" w:space="0" w:color="auto"/>
      </w:divBdr>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5825277">
      <w:bodyDiv w:val="1"/>
      <w:marLeft w:val="0"/>
      <w:marRight w:val="0"/>
      <w:marTop w:val="0"/>
      <w:marBottom w:val="0"/>
      <w:divBdr>
        <w:top w:val="none" w:sz="0" w:space="0" w:color="auto"/>
        <w:left w:val="none" w:sz="0" w:space="0" w:color="auto"/>
        <w:bottom w:val="none" w:sz="0" w:space="0" w:color="auto"/>
        <w:right w:val="none" w:sz="0" w:space="0" w:color="auto"/>
      </w:divBdr>
    </w:div>
    <w:div w:id="1885949354">
      <w:bodyDiv w:val="1"/>
      <w:marLeft w:val="0"/>
      <w:marRight w:val="0"/>
      <w:marTop w:val="0"/>
      <w:marBottom w:val="0"/>
      <w:divBdr>
        <w:top w:val="none" w:sz="0" w:space="0" w:color="auto"/>
        <w:left w:val="none" w:sz="0" w:space="0" w:color="auto"/>
        <w:bottom w:val="none" w:sz="0" w:space="0" w:color="auto"/>
        <w:right w:val="none" w:sz="0" w:space="0" w:color="auto"/>
      </w:divBdr>
    </w:div>
    <w:div w:id="1886140334">
      <w:bodyDiv w:val="1"/>
      <w:marLeft w:val="0"/>
      <w:marRight w:val="0"/>
      <w:marTop w:val="0"/>
      <w:marBottom w:val="0"/>
      <w:divBdr>
        <w:top w:val="none" w:sz="0" w:space="0" w:color="auto"/>
        <w:left w:val="none" w:sz="0" w:space="0" w:color="auto"/>
        <w:bottom w:val="none" w:sz="0" w:space="0" w:color="auto"/>
        <w:right w:val="none" w:sz="0" w:space="0" w:color="auto"/>
      </w:divBdr>
    </w:div>
    <w:div w:id="1886285942">
      <w:bodyDiv w:val="1"/>
      <w:marLeft w:val="0"/>
      <w:marRight w:val="0"/>
      <w:marTop w:val="0"/>
      <w:marBottom w:val="0"/>
      <w:divBdr>
        <w:top w:val="none" w:sz="0" w:space="0" w:color="auto"/>
        <w:left w:val="none" w:sz="0" w:space="0" w:color="auto"/>
        <w:bottom w:val="none" w:sz="0" w:space="0" w:color="auto"/>
        <w:right w:val="none" w:sz="0" w:space="0" w:color="auto"/>
      </w:divBdr>
    </w:div>
    <w:div w:id="1886287094">
      <w:bodyDiv w:val="1"/>
      <w:marLeft w:val="0"/>
      <w:marRight w:val="0"/>
      <w:marTop w:val="0"/>
      <w:marBottom w:val="0"/>
      <w:divBdr>
        <w:top w:val="none" w:sz="0" w:space="0" w:color="auto"/>
        <w:left w:val="none" w:sz="0" w:space="0" w:color="auto"/>
        <w:bottom w:val="none" w:sz="0" w:space="0" w:color="auto"/>
        <w:right w:val="none" w:sz="0" w:space="0" w:color="auto"/>
      </w:divBdr>
    </w:div>
    <w:div w:id="1886597211">
      <w:bodyDiv w:val="1"/>
      <w:marLeft w:val="0"/>
      <w:marRight w:val="0"/>
      <w:marTop w:val="0"/>
      <w:marBottom w:val="0"/>
      <w:divBdr>
        <w:top w:val="none" w:sz="0" w:space="0" w:color="auto"/>
        <w:left w:val="none" w:sz="0" w:space="0" w:color="auto"/>
        <w:bottom w:val="none" w:sz="0" w:space="0" w:color="auto"/>
        <w:right w:val="none" w:sz="0" w:space="0" w:color="auto"/>
      </w:divBdr>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6984617">
      <w:bodyDiv w:val="1"/>
      <w:marLeft w:val="0"/>
      <w:marRight w:val="0"/>
      <w:marTop w:val="0"/>
      <w:marBottom w:val="0"/>
      <w:divBdr>
        <w:top w:val="none" w:sz="0" w:space="0" w:color="auto"/>
        <w:left w:val="none" w:sz="0" w:space="0" w:color="auto"/>
        <w:bottom w:val="none" w:sz="0" w:space="0" w:color="auto"/>
        <w:right w:val="none" w:sz="0" w:space="0" w:color="auto"/>
      </w:divBdr>
    </w:div>
    <w:div w:id="1887062265">
      <w:bodyDiv w:val="1"/>
      <w:marLeft w:val="0"/>
      <w:marRight w:val="0"/>
      <w:marTop w:val="0"/>
      <w:marBottom w:val="0"/>
      <w:divBdr>
        <w:top w:val="none" w:sz="0" w:space="0" w:color="auto"/>
        <w:left w:val="none" w:sz="0" w:space="0" w:color="auto"/>
        <w:bottom w:val="none" w:sz="0" w:space="0" w:color="auto"/>
        <w:right w:val="none" w:sz="0" w:space="0" w:color="auto"/>
      </w:divBdr>
    </w:div>
    <w:div w:id="1887178528">
      <w:bodyDiv w:val="1"/>
      <w:marLeft w:val="0"/>
      <w:marRight w:val="0"/>
      <w:marTop w:val="0"/>
      <w:marBottom w:val="0"/>
      <w:divBdr>
        <w:top w:val="none" w:sz="0" w:space="0" w:color="auto"/>
        <w:left w:val="none" w:sz="0" w:space="0" w:color="auto"/>
        <w:bottom w:val="none" w:sz="0" w:space="0" w:color="auto"/>
        <w:right w:val="none" w:sz="0" w:space="0" w:color="auto"/>
      </w:divBdr>
    </w:div>
    <w:div w:id="1887377925">
      <w:bodyDiv w:val="1"/>
      <w:marLeft w:val="0"/>
      <w:marRight w:val="0"/>
      <w:marTop w:val="0"/>
      <w:marBottom w:val="0"/>
      <w:divBdr>
        <w:top w:val="none" w:sz="0" w:space="0" w:color="auto"/>
        <w:left w:val="none" w:sz="0" w:space="0" w:color="auto"/>
        <w:bottom w:val="none" w:sz="0" w:space="0" w:color="auto"/>
        <w:right w:val="none" w:sz="0" w:space="0" w:color="auto"/>
      </w:divBdr>
    </w:div>
    <w:div w:id="1887595113">
      <w:bodyDiv w:val="1"/>
      <w:marLeft w:val="0"/>
      <w:marRight w:val="0"/>
      <w:marTop w:val="0"/>
      <w:marBottom w:val="0"/>
      <w:divBdr>
        <w:top w:val="none" w:sz="0" w:space="0" w:color="auto"/>
        <w:left w:val="none" w:sz="0" w:space="0" w:color="auto"/>
        <w:bottom w:val="none" w:sz="0" w:space="0" w:color="auto"/>
        <w:right w:val="none" w:sz="0" w:space="0" w:color="auto"/>
      </w:divBdr>
    </w:div>
    <w:div w:id="1887596734">
      <w:bodyDiv w:val="1"/>
      <w:marLeft w:val="0"/>
      <w:marRight w:val="0"/>
      <w:marTop w:val="0"/>
      <w:marBottom w:val="0"/>
      <w:divBdr>
        <w:top w:val="none" w:sz="0" w:space="0" w:color="auto"/>
        <w:left w:val="none" w:sz="0" w:space="0" w:color="auto"/>
        <w:bottom w:val="none" w:sz="0" w:space="0" w:color="auto"/>
        <w:right w:val="none" w:sz="0" w:space="0" w:color="auto"/>
      </w:divBdr>
    </w:div>
    <w:div w:id="1887646126">
      <w:bodyDiv w:val="1"/>
      <w:marLeft w:val="0"/>
      <w:marRight w:val="0"/>
      <w:marTop w:val="0"/>
      <w:marBottom w:val="0"/>
      <w:divBdr>
        <w:top w:val="none" w:sz="0" w:space="0" w:color="auto"/>
        <w:left w:val="none" w:sz="0" w:space="0" w:color="auto"/>
        <w:bottom w:val="none" w:sz="0" w:space="0" w:color="auto"/>
        <w:right w:val="none" w:sz="0" w:space="0" w:color="auto"/>
      </w:divBdr>
    </w:div>
    <w:div w:id="1887793071">
      <w:bodyDiv w:val="1"/>
      <w:marLeft w:val="0"/>
      <w:marRight w:val="0"/>
      <w:marTop w:val="0"/>
      <w:marBottom w:val="0"/>
      <w:divBdr>
        <w:top w:val="none" w:sz="0" w:space="0" w:color="auto"/>
        <w:left w:val="none" w:sz="0" w:space="0" w:color="auto"/>
        <w:bottom w:val="none" w:sz="0" w:space="0" w:color="auto"/>
        <w:right w:val="none" w:sz="0" w:space="0" w:color="auto"/>
      </w:divBdr>
    </w:div>
    <w:div w:id="1887793874">
      <w:bodyDiv w:val="1"/>
      <w:marLeft w:val="0"/>
      <w:marRight w:val="0"/>
      <w:marTop w:val="0"/>
      <w:marBottom w:val="0"/>
      <w:divBdr>
        <w:top w:val="none" w:sz="0" w:space="0" w:color="auto"/>
        <w:left w:val="none" w:sz="0" w:space="0" w:color="auto"/>
        <w:bottom w:val="none" w:sz="0" w:space="0" w:color="auto"/>
        <w:right w:val="none" w:sz="0" w:space="0" w:color="auto"/>
      </w:divBdr>
    </w:div>
    <w:div w:id="1888298070">
      <w:bodyDiv w:val="1"/>
      <w:marLeft w:val="0"/>
      <w:marRight w:val="0"/>
      <w:marTop w:val="0"/>
      <w:marBottom w:val="0"/>
      <w:divBdr>
        <w:top w:val="none" w:sz="0" w:space="0" w:color="auto"/>
        <w:left w:val="none" w:sz="0" w:space="0" w:color="auto"/>
        <w:bottom w:val="none" w:sz="0" w:space="0" w:color="auto"/>
        <w:right w:val="none" w:sz="0" w:space="0" w:color="auto"/>
      </w:divBdr>
    </w:div>
    <w:div w:id="1888686571">
      <w:bodyDiv w:val="1"/>
      <w:marLeft w:val="0"/>
      <w:marRight w:val="0"/>
      <w:marTop w:val="0"/>
      <w:marBottom w:val="0"/>
      <w:divBdr>
        <w:top w:val="none" w:sz="0" w:space="0" w:color="auto"/>
        <w:left w:val="none" w:sz="0" w:space="0" w:color="auto"/>
        <w:bottom w:val="none" w:sz="0" w:space="0" w:color="auto"/>
        <w:right w:val="none" w:sz="0" w:space="0" w:color="auto"/>
      </w:divBdr>
    </w:div>
    <w:div w:id="1888714228">
      <w:bodyDiv w:val="1"/>
      <w:marLeft w:val="0"/>
      <w:marRight w:val="0"/>
      <w:marTop w:val="0"/>
      <w:marBottom w:val="0"/>
      <w:divBdr>
        <w:top w:val="none" w:sz="0" w:space="0" w:color="auto"/>
        <w:left w:val="none" w:sz="0" w:space="0" w:color="auto"/>
        <w:bottom w:val="none" w:sz="0" w:space="0" w:color="auto"/>
        <w:right w:val="none" w:sz="0" w:space="0" w:color="auto"/>
      </w:divBdr>
    </w:div>
    <w:div w:id="1888762722">
      <w:bodyDiv w:val="1"/>
      <w:marLeft w:val="0"/>
      <w:marRight w:val="0"/>
      <w:marTop w:val="0"/>
      <w:marBottom w:val="0"/>
      <w:divBdr>
        <w:top w:val="none" w:sz="0" w:space="0" w:color="auto"/>
        <w:left w:val="none" w:sz="0" w:space="0" w:color="auto"/>
        <w:bottom w:val="none" w:sz="0" w:space="0" w:color="auto"/>
        <w:right w:val="none" w:sz="0" w:space="0" w:color="auto"/>
      </w:divBdr>
    </w:div>
    <w:div w:id="1888909011">
      <w:bodyDiv w:val="1"/>
      <w:marLeft w:val="0"/>
      <w:marRight w:val="0"/>
      <w:marTop w:val="0"/>
      <w:marBottom w:val="0"/>
      <w:divBdr>
        <w:top w:val="none" w:sz="0" w:space="0" w:color="auto"/>
        <w:left w:val="none" w:sz="0" w:space="0" w:color="auto"/>
        <w:bottom w:val="none" w:sz="0" w:space="0" w:color="auto"/>
        <w:right w:val="none" w:sz="0" w:space="0" w:color="auto"/>
      </w:divBdr>
    </w:div>
    <w:div w:id="1889030824">
      <w:bodyDiv w:val="1"/>
      <w:marLeft w:val="0"/>
      <w:marRight w:val="0"/>
      <w:marTop w:val="0"/>
      <w:marBottom w:val="0"/>
      <w:divBdr>
        <w:top w:val="none" w:sz="0" w:space="0" w:color="auto"/>
        <w:left w:val="none" w:sz="0" w:space="0" w:color="auto"/>
        <w:bottom w:val="none" w:sz="0" w:space="0" w:color="auto"/>
        <w:right w:val="none" w:sz="0" w:space="0" w:color="auto"/>
      </w:divBdr>
    </w:div>
    <w:div w:id="1889145483">
      <w:bodyDiv w:val="1"/>
      <w:marLeft w:val="0"/>
      <w:marRight w:val="0"/>
      <w:marTop w:val="0"/>
      <w:marBottom w:val="0"/>
      <w:divBdr>
        <w:top w:val="none" w:sz="0" w:space="0" w:color="auto"/>
        <w:left w:val="none" w:sz="0" w:space="0" w:color="auto"/>
        <w:bottom w:val="none" w:sz="0" w:space="0" w:color="auto"/>
        <w:right w:val="none" w:sz="0" w:space="0" w:color="auto"/>
      </w:divBdr>
    </w:div>
    <w:div w:id="1889221626">
      <w:bodyDiv w:val="1"/>
      <w:marLeft w:val="0"/>
      <w:marRight w:val="0"/>
      <w:marTop w:val="0"/>
      <w:marBottom w:val="0"/>
      <w:divBdr>
        <w:top w:val="none" w:sz="0" w:space="0" w:color="auto"/>
        <w:left w:val="none" w:sz="0" w:space="0" w:color="auto"/>
        <w:bottom w:val="none" w:sz="0" w:space="0" w:color="auto"/>
        <w:right w:val="none" w:sz="0" w:space="0" w:color="auto"/>
      </w:divBdr>
    </w:div>
    <w:div w:id="1889560918">
      <w:bodyDiv w:val="1"/>
      <w:marLeft w:val="0"/>
      <w:marRight w:val="0"/>
      <w:marTop w:val="0"/>
      <w:marBottom w:val="0"/>
      <w:divBdr>
        <w:top w:val="none" w:sz="0" w:space="0" w:color="auto"/>
        <w:left w:val="none" w:sz="0" w:space="0" w:color="auto"/>
        <w:bottom w:val="none" w:sz="0" w:space="0" w:color="auto"/>
        <w:right w:val="none" w:sz="0" w:space="0" w:color="auto"/>
      </w:divBdr>
    </w:div>
    <w:div w:id="1889607181">
      <w:bodyDiv w:val="1"/>
      <w:marLeft w:val="0"/>
      <w:marRight w:val="0"/>
      <w:marTop w:val="0"/>
      <w:marBottom w:val="0"/>
      <w:divBdr>
        <w:top w:val="none" w:sz="0" w:space="0" w:color="auto"/>
        <w:left w:val="none" w:sz="0" w:space="0" w:color="auto"/>
        <w:bottom w:val="none" w:sz="0" w:space="0" w:color="auto"/>
        <w:right w:val="none" w:sz="0" w:space="0" w:color="auto"/>
      </w:divBdr>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71594">
      <w:bodyDiv w:val="1"/>
      <w:marLeft w:val="0"/>
      <w:marRight w:val="0"/>
      <w:marTop w:val="0"/>
      <w:marBottom w:val="0"/>
      <w:divBdr>
        <w:top w:val="none" w:sz="0" w:space="0" w:color="auto"/>
        <w:left w:val="none" w:sz="0" w:space="0" w:color="auto"/>
        <w:bottom w:val="none" w:sz="0" w:space="0" w:color="auto"/>
        <w:right w:val="none" w:sz="0" w:space="0" w:color="auto"/>
      </w:divBdr>
    </w:div>
    <w:div w:id="1889873458">
      <w:bodyDiv w:val="1"/>
      <w:marLeft w:val="0"/>
      <w:marRight w:val="0"/>
      <w:marTop w:val="0"/>
      <w:marBottom w:val="0"/>
      <w:divBdr>
        <w:top w:val="none" w:sz="0" w:space="0" w:color="auto"/>
        <w:left w:val="none" w:sz="0" w:space="0" w:color="auto"/>
        <w:bottom w:val="none" w:sz="0" w:space="0" w:color="auto"/>
        <w:right w:val="none" w:sz="0" w:space="0" w:color="auto"/>
      </w:divBdr>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4888">
      <w:bodyDiv w:val="1"/>
      <w:marLeft w:val="0"/>
      <w:marRight w:val="0"/>
      <w:marTop w:val="0"/>
      <w:marBottom w:val="0"/>
      <w:divBdr>
        <w:top w:val="none" w:sz="0" w:space="0" w:color="auto"/>
        <w:left w:val="none" w:sz="0" w:space="0" w:color="auto"/>
        <w:bottom w:val="none" w:sz="0" w:space="0" w:color="auto"/>
        <w:right w:val="none" w:sz="0" w:space="0" w:color="auto"/>
      </w:divBdr>
    </w:div>
    <w:div w:id="1890337611">
      <w:bodyDiv w:val="1"/>
      <w:marLeft w:val="0"/>
      <w:marRight w:val="0"/>
      <w:marTop w:val="0"/>
      <w:marBottom w:val="0"/>
      <w:divBdr>
        <w:top w:val="none" w:sz="0" w:space="0" w:color="auto"/>
        <w:left w:val="none" w:sz="0" w:space="0" w:color="auto"/>
        <w:bottom w:val="none" w:sz="0" w:space="0" w:color="auto"/>
        <w:right w:val="none" w:sz="0" w:space="0" w:color="auto"/>
      </w:divBdr>
    </w:div>
    <w:div w:id="1890796029">
      <w:bodyDiv w:val="1"/>
      <w:marLeft w:val="0"/>
      <w:marRight w:val="0"/>
      <w:marTop w:val="0"/>
      <w:marBottom w:val="0"/>
      <w:divBdr>
        <w:top w:val="none" w:sz="0" w:space="0" w:color="auto"/>
        <w:left w:val="none" w:sz="0" w:space="0" w:color="auto"/>
        <w:bottom w:val="none" w:sz="0" w:space="0" w:color="auto"/>
        <w:right w:val="none" w:sz="0" w:space="0" w:color="auto"/>
      </w:divBdr>
    </w:div>
    <w:div w:id="1890846466">
      <w:bodyDiv w:val="1"/>
      <w:marLeft w:val="0"/>
      <w:marRight w:val="0"/>
      <w:marTop w:val="0"/>
      <w:marBottom w:val="0"/>
      <w:divBdr>
        <w:top w:val="none" w:sz="0" w:space="0" w:color="auto"/>
        <w:left w:val="none" w:sz="0" w:space="0" w:color="auto"/>
        <w:bottom w:val="none" w:sz="0" w:space="0" w:color="auto"/>
        <w:right w:val="none" w:sz="0" w:space="0" w:color="auto"/>
      </w:divBdr>
    </w:div>
    <w:div w:id="1890913692">
      <w:bodyDiv w:val="1"/>
      <w:marLeft w:val="0"/>
      <w:marRight w:val="0"/>
      <w:marTop w:val="0"/>
      <w:marBottom w:val="0"/>
      <w:divBdr>
        <w:top w:val="none" w:sz="0" w:space="0" w:color="auto"/>
        <w:left w:val="none" w:sz="0" w:space="0" w:color="auto"/>
        <w:bottom w:val="none" w:sz="0" w:space="0" w:color="auto"/>
        <w:right w:val="none" w:sz="0" w:space="0" w:color="auto"/>
      </w:divBdr>
    </w:div>
    <w:div w:id="1891070811">
      <w:bodyDiv w:val="1"/>
      <w:marLeft w:val="0"/>
      <w:marRight w:val="0"/>
      <w:marTop w:val="0"/>
      <w:marBottom w:val="0"/>
      <w:divBdr>
        <w:top w:val="none" w:sz="0" w:space="0" w:color="auto"/>
        <w:left w:val="none" w:sz="0" w:space="0" w:color="auto"/>
        <w:bottom w:val="none" w:sz="0" w:space="0" w:color="auto"/>
        <w:right w:val="none" w:sz="0" w:space="0" w:color="auto"/>
      </w:divBdr>
    </w:div>
    <w:div w:id="1891072475">
      <w:bodyDiv w:val="1"/>
      <w:marLeft w:val="0"/>
      <w:marRight w:val="0"/>
      <w:marTop w:val="0"/>
      <w:marBottom w:val="0"/>
      <w:divBdr>
        <w:top w:val="none" w:sz="0" w:space="0" w:color="auto"/>
        <w:left w:val="none" w:sz="0" w:space="0" w:color="auto"/>
        <w:bottom w:val="none" w:sz="0" w:space="0" w:color="auto"/>
        <w:right w:val="none" w:sz="0" w:space="0" w:color="auto"/>
      </w:divBdr>
    </w:div>
    <w:div w:id="1891109036">
      <w:bodyDiv w:val="1"/>
      <w:marLeft w:val="0"/>
      <w:marRight w:val="0"/>
      <w:marTop w:val="0"/>
      <w:marBottom w:val="0"/>
      <w:divBdr>
        <w:top w:val="none" w:sz="0" w:space="0" w:color="auto"/>
        <w:left w:val="none" w:sz="0" w:space="0" w:color="auto"/>
        <w:bottom w:val="none" w:sz="0" w:space="0" w:color="auto"/>
        <w:right w:val="none" w:sz="0" w:space="0" w:color="auto"/>
      </w:divBdr>
    </w:div>
    <w:div w:id="1891116050">
      <w:bodyDiv w:val="1"/>
      <w:marLeft w:val="0"/>
      <w:marRight w:val="0"/>
      <w:marTop w:val="0"/>
      <w:marBottom w:val="0"/>
      <w:divBdr>
        <w:top w:val="none" w:sz="0" w:space="0" w:color="auto"/>
        <w:left w:val="none" w:sz="0" w:space="0" w:color="auto"/>
        <w:bottom w:val="none" w:sz="0" w:space="0" w:color="auto"/>
        <w:right w:val="none" w:sz="0" w:space="0" w:color="auto"/>
      </w:divBdr>
    </w:div>
    <w:div w:id="1891259889">
      <w:bodyDiv w:val="1"/>
      <w:marLeft w:val="0"/>
      <w:marRight w:val="0"/>
      <w:marTop w:val="0"/>
      <w:marBottom w:val="0"/>
      <w:divBdr>
        <w:top w:val="none" w:sz="0" w:space="0" w:color="auto"/>
        <w:left w:val="none" w:sz="0" w:space="0" w:color="auto"/>
        <w:bottom w:val="none" w:sz="0" w:space="0" w:color="auto"/>
        <w:right w:val="none" w:sz="0" w:space="0" w:color="auto"/>
      </w:divBdr>
    </w:div>
    <w:div w:id="1891261759">
      <w:bodyDiv w:val="1"/>
      <w:marLeft w:val="0"/>
      <w:marRight w:val="0"/>
      <w:marTop w:val="0"/>
      <w:marBottom w:val="0"/>
      <w:divBdr>
        <w:top w:val="none" w:sz="0" w:space="0" w:color="auto"/>
        <w:left w:val="none" w:sz="0" w:space="0" w:color="auto"/>
        <w:bottom w:val="none" w:sz="0" w:space="0" w:color="auto"/>
        <w:right w:val="none" w:sz="0" w:space="0" w:color="auto"/>
      </w:divBdr>
    </w:div>
    <w:div w:id="1891334521">
      <w:bodyDiv w:val="1"/>
      <w:marLeft w:val="0"/>
      <w:marRight w:val="0"/>
      <w:marTop w:val="0"/>
      <w:marBottom w:val="0"/>
      <w:divBdr>
        <w:top w:val="none" w:sz="0" w:space="0" w:color="auto"/>
        <w:left w:val="none" w:sz="0" w:space="0" w:color="auto"/>
        <w:bottom w:val="none" w:sz="0" w:space="0" w:color="auto"/>
        <w:right w:val="none" w:sz="0" w:space="0" w:color="auto"/>
      </w:divBdr>
    </w:div>
    <w:div w:id="1891569618">
      <w:bodyDiv w:val="1"/>
      <w:marLeft w:val="0"/>
      <w:marRight w:val="0"/>
      <w:marTop w:val="0"/>
      <w:marBottom w:val="0"/>
      <w:divBdr>
        <w:top w:val="none" w:sz="0" w:space="0" w:color="auto"/>
        <w:left w:val="none" w:sz="0" w:space="0" w:color="auto"/>
        <w:bottom w:val="none" w:sz="0" w:space="0" w:color="auto"/>
        <w:right w:val="none" w:sz="0" w:space="0" w:color="auto"/>
      </w:divBdr>
    </w:div>
    <w:div w:id="1891645692">
      <w:bodyDiv w:val="1"/>
      <w:marLeft w:val="0"/>
      <w:marRight w:val="0"/>
      <w:marTop w:val="0"/>
      <w:marBottom w:val="0"/>
      <w:divBdr>
        <w:top w:val="none" w:sz="0" w:space="0" w:color="auto"/>
        <w:left w:val="none" w:sz="0" w:space="0" w:color="auto"/>
        <w:bottom w:val="none" w:sz="0" w:space="0" w:color="auto"/>
        <w:right w:val="none" w:sz="0" w:space="0" w:color="auto"/>
      </w:divBdr>
    </w:div>
    <w:div w:id="1891770787">
      <w:bodyDiv w:val="1"/>
      <w:marLeft w:val="0"/>
      <w:marRight w:val="0"/>
      <w:marTop w:val="0"/>
      <w:marBottom w:val="0"/>
      <w:divBdr>
        <w:top w:val="none" w:sz="0" w:space="0" w:color="auto"/>
        <w:left w:val="none" w:sz="0" w:space="0" w:color="auto"/>
        <w:bottom w:val="none" w:sz="0" w:space="0" w:color="auto"/>
        <w:right w:val="none" w:sz="0" w:space="0" w:color="auto"/>
      </w:divBdr>
    </w:div>
    <w:div w:id="1891846647">
      <w:bodyDiv w:val="1"/>
      <w:marLeft w:val="0"/>
      <w:marRight w:val="0"/>
      <w:marTop w:val="0"/>
      <w:marBottom w:val="0"/>
      <w:divBdr>
        <w:top w:val="none" w:sz="0" w:space="0" w:color="auto"/>
        <w:left w:val="none" w:sz="0" w:space="0" w:color="auto"/>
        <w:bottom w:val="none" w:sz="0" w:space="0" w:color="auto"/>
        <w:right w:val="none" w:sz="0" w:space="0" w:color="auto"/>
      </w:divBdr>
    </w:div>
    <w:div w:id="1891913847">
      <w:bodyDiv w:val="1"/>
      <w:marLeft w:val="0"/>
      <w:marRight w:val="0"/>
      <w:marTop w:val="0"/>
      <w:marBottom w:val="0"/>
      <w:divBdr>
        <w:top w:val="none" w:sz="0" w:space="0" w:color="auto"/>
        <w:left w:val="none" w:sz="0" w:space="0" w:color="auto"/>
        <w:bottom w:val="none" w:sz="0" w:space="0" w:color="auto"/>
        <w:right w:val="none" w:sz="0" w:space="0" w:color="auto"/>
      </w:divBdr>
    </w:div>
    <w:div w:id="1892036888">
      <w:bodyDiv w:val="1"/>
      <w:marLeft w:val="0"/>
      <w:marRight w:val="0"/>
      <w:marTop w:val="0"/>
      <w:marBottom w:val="0"/>
      <w:divBdr>
        <w:top w:val="none" w:sz="0" w:space="0" w:color="auto"/>
        <w:left w:val="none" w:sz="0" w:space="0" w:color="auto"/>
        <w:bottom w:val="none" w:sz="0" w:space="0" w:color="auto"/>
        <w:right w:val="none" w:sz="0" w:space="0" w:color="auto"/>
      </w:divBdr>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112870">
      <w:bodyDiv w:val="1"/>
      <w:marLeft w:val="0"/>
      <w:marRight w:val="0"/>
      <w:marTop w:val="0"/>
      <w:marBottom w:val="0"/>
      <w:divBdr>
        <w:top w:val="none" w:sz="0" w:space="0" w:color="auto"/>
        <w:left w:val="none" w:sz="0" w:space="0" w:color="auto"/>
        <w:bottom w:val="none" w:sz="0" w:space="0" w:color="auto"/>
        <w:right w:val="none" w:sz="0" w:space="0" w:color="auto"/>
      </w:divBdr>
    </w:div>
    <w:div w:id="1892185109">
      <w:bodyDiv w:val="1"/>
      <w:marLeft w:val="0"/>
      <w:marRight w:val="0"/>
      <w:marTop w:val="0"/>
      <w:marBottom w:val="0"/>
      <w:divBdr>
        <w:top w:val="none" w:sz="0" w:space="0" w:color="auto"/>
        <w:left w:val="none" w:sz="0" w:space="0" w:color="auto"/>
        <w:bottom w:val="none" w:sz="0" w:space="0" w:color="auto"/>
        <w:right w:val="none" w:sz="0" w:space="0" w:color="auto"/>
      </w:divBdr>
    </w:div>
    <w:div w:id="1892301272">
      <w:bodyDiv w:val="1"/>
      <w:marLeft w:val="0"/>
      <w:marRight w:val="0"/>
      <w:marTop w:val="0"/>
      <w:marBottom w:val="0"/>
      <w:divBdr>
        <w:top w:val="none" w:sz="0" w:space="0" w:color="auto"/>
        <w:left w:val="none" w:sz="0" w:space="0" w:color="auto"/>
        <w:bottom w:val="none" w:sz="0" w:space="0" w:color="auto"/>
        <w:right w:val="none" w:sz="0" w:space="0" w:color="auto"/>
      </w:divBdr>
    </w:div>
    <w:div w:id="1892308630">
      <w:bodyDiv w:val="1"/>
      <w:marLeft w:val="0"/>
      <w:marRight w:val="0"/>
      <w:marTop w:val="0"/>
      <w:marBottom w:val="0"/>
      <w:divBdr>
        <w:top w:val="none" w:sz="0" w:space="0" w:color="auto"/>
        <w:left w:val="none" w:sz="0" w:space="0" w:color="auto"/>
        <w:bottom w:val="none" w:sz="0" w:space="0" w:color="auto"/>
        <w:right w:val="none" w:sz="0" w:space="0" w:color="auto"/>
      </w:divBdr>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19442">
      <w:bodyDiv w:val="1"/>
      <w:marLeft w:val="0"/>
      <w:marRight w:val="0"/>
      <w:marTop w:val="0"/>
      <w:marBottom w:val="0"/>
      <w:divBdr>
        <w:top w:val="none" w:sz="0" w:space="0" w:color="auto"/>
        <w:left w:val="none" w:sz="0" w:space="0" w:color="auto"/>
        <w:bottom w:val="none" w:sz="0" w:space="0" w:color="auto"/>
        <w:right w:val="none" w:sz="0" w:space="0" w:color="auto"/>
      </w:divBdr>
    </w:div>
    <w:div w:id="1892501543">
      <w:bodyDiv w:val="1"/>
      <w:marLeft w:val="0"/>
      <w:marRight w:val="0"/>
      <w:marTop w:val="0"/>
      <w:marBottom w:val="0"/>
      <w:divBdr>
        <w:top w:val="none" w:sz="0" w:space="0" w:color="auto"/>
        <w:left w:val="none" w:sz="0" w:space="0" w:color="auto"/>
        <w:bottom w:val="none" w:sz="0" w:space="0" w:color="auto"/>
        <w:right w:val="none" w:sz="0" w:space="0" w:color="auto"/>
      </w:divBdr>
    </w:div>
    <w:div w:id="1892568215">
      <w:bodyDiv w:val="1"/>
      <w:marLeft w:val="0"/>
      <w:marRight w:val="0"/>
      <w:marTop w:val="0"/>
      <w:marBottom w:val="0"/>
      <w:divBdr>
        <w:top w:val="none" w:sz="0" w:space="0" w:color="auto"/>
        <w:left w:val="none" w:sz="0" w:space="0" w:color="auto"/>
        <w:bottom w:val="none" w:sz="0" w:space="0" w:color="auto"/>
        <w:right w:val="none" w:sz="0" w:space="0" w:color="auto"/>
      </w:divBdr>
    </w:div>
    <w:div w:id="1892883123">
      <w:bodyDiv w:val="1"/>
      <w:marLeft w:val="0"/>
      <w:marRight w:val="0"/>
      <w:marTop w:val="0"/>
      <w:marBottom w:val="0"/>
      <w:divBdr>
        <w:top w:val="none" w:sz="0" w:space="0" w:color="auto"/>
        <w:left w:val="none" w:sz="0" w:space="0" w:color="auto"/>
        <w:bottom w:val="none" w:sz="0" w:space="0" w:color="auto"/>
        <w:right w:val="none" w:sz="0" w:space="0" w:color="auto"/>
      </w:divBdr>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3035292">
      <w:bodyDiv w:val="1"/>
      <w:marLeft w:val="0"/>
      <w:marRight w:val="0"/>
      <w:marTop w:val="0"/>
      <w:marBottom w:val="0"/>
      <w:divBdr>
        <w:top w:val="none" w:sz="0" w:space="0" w:color="auto"/>
        <w:left w:val="none" w:sz="0" w:space="0" w:color="auto"/>
        <w:bottom w:val="none" w:sz="0" w:space="0" w:color="auto"/>
        <w:right w:val="none" w:sz="0" w:space="0" w:color="auto"/>
      </w:divBdr>
    </w:div>
    <w:div w:id="1893080124">
      <w:bodyDiv w:val="1"/>
      <w:marLeft w:val="0"/>
      <w:marRight w:val="0"/>
      <w:marTop w:val="0"/>
      <w:marBottom w:val="0"/>
      <w:divBdr>
        <w:top w:val="none" w:sz="0" w:space="0" w:color="auto"/>
        <w:left w:val="none" w:sz="0" w:space="0" w:color="auto"/>
        <w:bottom w:val="none" w:sz="0" w:space="0" w:color="auto"/>
        <w:right w:val="none" w:sz="0" w:space="0" w:color="auto"/>
      </w:divBdr>
    </w:div>
    <w:div w:id="1893274780">
      <w:bodyDiv w:val="1"/>
      <w:marLeft w:val="0"/>
      <w:marRight w:val="0"/>
      <w:marTop w:val="0"/>
      <w:marBottom w:val="0"/>
      <w:divBdr>
        <w:top w:val="none" w:sz="0" w:space="0" w:color="auto"/>
        <w:left w:val="none" w:sz="0" w:space="0" w:color="auto"/>
        <w:bottom w:val="none" w:sz="0" w:space="0" w:color="auto"/>
        <w:right w:val="none" w:sz="0" w:space="0" w:color="auto"/>
      </w:divBdr>
    </w:div>
    <w:div w:id="1893348972">
      <w:bodyDiv w:val="1"/>
      <w:marLeft w:val="0"/>
      <w:marRight w:val="0"/>
      <w:marTop w:val="0"/>
      <w:marBottom w:val="0"/>
      <w:divBdr>
        <w:top w:val="none" w:sz="0" w:space="0" w:color="auto"/>
        <w:left w:val="none" w:sz="0" w:space="0" w:color="auto"/>
        <w:bottom w:val="none" w:sz="0" w:space="0" w:color="auto"/>
        <w:right w:val="none" w:sz="0" w:space="0" w:color="auto"/>
      </w:divBdr>
    </w:div>
    <w:div w:id="1893494369">
      <w:bodyDiv w:val="1"/>
      <w:marLeft w:val="0"/>
      <w:marRight w:val="0"/>
      <w:marTop w:val="0"/>
      <w:marBottom w:val="0"/>
      <w:divBdr>
        <w:top w:val="none" w:sz="0" w:space="0" w:color="auto"/>
        <w:left w:val="none" w:sz="0" w:space="0" w:color="auto"/>
        <w:bottom w:val="none" w:sz="0" w:space="0" w:color="auto"/>
        <w:right w:val="none" w:sz="0" w:space="0" w:color="auto"/>
      </w:divBdr>
    </w:div>
    <w:div w:id="1893619078">
      <w:bodyDiv w:val="1"/>
      <w:marLeft w:val="0"/>
      <w:marRight w:val="0"/>
      <w:marTop w:val="0"/>
      <w:marBottom w:val="0"/>
      <w:divBdr>
        <w:top w:val="none" w:sz="0" w:space="0" w:color="auto"/>
        <w:left w:val="none" w:sz="0" w:space="0" w:color="auto"/>
        <w:bottom w:val="none" w:sz="0" w:space="0" w:color="auto"/>
        <w:right w:val="none" w:sz="0" w:space="0" w:color="auto"/>
      </w:divBdr>
    </w:div>
    <w:div w:id="1893886662">
      <w:bodyDiv w:val="1"/>
      <w:marLeft w:val="0"/>
      <w:marRight w:val="0"/>
      <w:marTop w:val="0"/>
      <w:marBottom w:val="0"/>
      <w:divBdr>
        <w:top w:val="none" w:sz="0" w:space="0" w:color="auto"/>
        <w:left w:val="none" w:sz="0" w:space="0" w:color="auto"/>
        <w:bottom w:val="none" w:sz="0" w:space="0" w:color="auto"/>
        <w:right w:val="none" w:sz="0" w:space="0" w:color="auto"/>
      </w:divBdr>
    </w:div>
    <w:div w:id="1893928420">
      <w:bodyDiv w:val="1"/>
      <w:marLeft w:val="0"/>
      <w:marRight w:val="0"/>
      <w:marTop w:val="0"/>
      <w:marBottom w:val="0"/>
      <w:divBdr>
        <w:top w:val="none" w:sz="0" w:space="0" w:color="auto"/>
        <w:left w:val="none" w:sz="0" w:space="0" w:color="auto"/>
        <w:bottom w:val="none" w:sz="0" w:space="0" w:color="auto"/>
        <w:right w:val="none" w:sz="0" w:space="0" w:color="auto"/>
      </w:divBdr>
    </w:div>
    <w:div w:id="1893957181">
      <w:bodyDiv w:val="1"/>
      <w:marLeft w:val="0"/>
      <w:marRight w:val="0"/>
      <w:marTop w:val="0"/>
      <w:marBottom w:val="0"/>
      <w:divBdr>
        <w:top w:val="none" w:sz="0" w:space="0" w:color="auto"/>
        <w:left w:val="none" w:sz="0" w:space="0" w:color="auto"/>
        <w:bottom w:val="none" w:sz="0" w:space="0" w:color="auto"/>
        <w:right w:val="none" w:sz="0" w:space="0" w:color="auto"/>
      </w:divBdr>
    </w:div>
    <w:div w:id="1894151163">
      <w:bodyDiv w:val="1"/>
      <w:marLeft w:val="0"/>
      <w:marRight w:val="0"/>
      <w:marTop w:val="0"/>
      <w:marBottom w:val="0"/>
      <w:divBdr>
        <w:top w:val="none" w:sz="0" w:space="0" w:color="auto"/>
        <w:left w:val="none" w:sz="0" w:space="0" w:color="auto"/>
        <w:bottom w:val="none" w:sz="0" w:space="0" w:color="auto"/>
        <w:right w:val="none" w:sz="0" w:space="0" w:color="auto"/>
      </w:divBdr>
    </w:div>
    <w:div w:id="1894199416">
      <w:bodyDiv w:val="1"/>
      <w:marLeft w:val="0"/>
      <w:marRight w:val="0"/>
      <w:marTop w:val="0"/>
      <w:marBottom w:val="0"/>
      <w:divBdr>
        <w:top w:val="none" w:sz="0" w:space="0" w:color="auto"/>
        <w:left w:val="none" w:sz="0" w:space="0" w:color="auto"/>
        <w:bottom w:val="none" w:sz="0" w:space="0" w:color="auto"/>
        <w:right w:val="none" w:sz="0" w:space="0" w:color="auto"/>
      </w:divBdr>
    </w:div>
    <w:div w:id="1894269795">
      <w:bodyDiv w:val="1"/>
      <w:marLeft w:val="0"/>
      <w:marRight w:val="0"/>
      <w:marTop w:val="0"/>
      <w:marBottom w:val="0"/>
      <w:divBdr>
        <w:top w:val="none" w:sz="0" w:space="0" w:color="auto"/>
        <w:left w:val="none" w:sz="0" w:space="0" w:color="auto"/>
        <w:bottom w:val="none" w:sz="0" w:space="0" w:color="auto"/>
        <w:right w:val="none" w:sz="0" w:space="0" w:color="auto"/>
      </w:divBdr>
    </w:div>
    <w:div w:id="1894274414">
      <w:bodyDiv w:val="1"/>
      <w:marLeft w:val="0"/>
      <w:marRight w:val="0"/>
      <w:marTop w:val="0"/>
      <w:marBottom w:val="0"/>
      <w:divBdr>
        <w:top w:val="none" w:sz="0" w:space="0" w:color="auto"/>
        <w:left w:val="none" w:sz="0" w:space="0" w:color="auto"/>
        <w:bottom w:val="none" w:sz="0" w:space="0" w:color="auto"/>
        <w:right w:val="none" w:sz="0" w:space="0" w:color="auto"/>
      </w:divBdr>
    </w:div>
    <w:div w:id="1894344810">
      <w:bodyDiv w:val="1"/>
      <w:marLeft w:val="0"/>
      <w:marRight w:val="0"/>
      <w:marTop w:val="0"/>
      <w:marBottom w:val="0"/>
      <w:divBdr>
        <w:top w:val="none" w:sz="0" w:space="0" w:color="auto"/>
        <w:left w:val="none" w:sz="0" w:space="0" w:color="auto"/>
        <w:bottom w:val="none" w:sz="0" w:space="0" w:color="auto"/>
        <w:right w:val="none" w:sz="0" w:space="0" w:color="auto"/>
      </w:divBdr>
    </w:div>
    <w:div w:id="1894536189">
      <w:bodyDiv w:val="1"/>
      <w:marLeft w:val="0"/>
      <w:marRight w:val="0"/>
      <w:marTop w:val="0"/>
      <w:marBottom w:val="0"/>
      <w:divBdr>
        <w:top w:val="none" w:sz="0" w:space="0" w:color="auto"/>
        <w:left w:val="none" w:sz="0" w:space="0" w:color="auto"/>
        <w:bottom w:val="none" w:sz="0" w:space="0" w:color="auto"/>
        <w:right w:val="none" w:sz="0" w:space="0" w:color="auto"/>
      </w:divBdr>
    </w:div>
    <w:div w:id="1894610786">
      <w:bodyDiv w:val="1"/>
      <w:marLeft w:val="0"/>
      <w:marRight w:val="0"/>
      <w:marTop w:val="0"/>
      <w:marBottom w:val="0"/>
      <w:divBdr>
        <w:top w:val="none" w:sz="0" w:space="0" w:color="auto"/>
        <w:left w:val="none" w:sz="0" w:space="0" w:color="auto"/>
        <w:bottom w:val="none" w:sz="0" w:space="0" w:color="auto"/>
        <w:right w:val="none" w:sz="0" w:space="0" w:color="auto"/>
      </w:divBdr>
    </w:div>
    <w:div w:id="1894727242">
      <w:bodyDiv w:val="1"/>
      <w:marLeft w:val="0"/>
      <w:marRight w:val="0"/>
      <w:marTop w:val="0"/>
      <w:marBottom w:val="0"/>
      <w:divBdr>
        <w:top w:val="none" w:sz="0" w:space="0" w:color="auto"/>
        <w:left w:val="none" w:sz="0" w:space="0" w:color="auto"/>
        <w:bottom w:val="none" w:sz="0" w:space="0" w:color="auto"/>
        <w:right w:val="none" w:sz="0" w:space="0" w:color="auto"/>
      </w:divBdr>
    </w:div>
    <w:div w:id="1894802660">
      <w:bodyDiv w:val="1"/>
      <w:marLeft w:val="0"/>
      <w:marRight w:val="0"/>
      <w:marTop w:val="0"/>
      <w:marBottom w:val="0"/>
      <w:divBdr>
        <w:top w:val="none" w:sz="0" w:space="0" w:color="auto"/>
        <w:left w:val="none" w:sz="0" w:space="0" w:color="auto"/>
        <w:bottom w:val="none" w:sz="0" w:space="0" w:color="auto"/>
        <w:right w:val="none" w:sz="0" w:space="0" w:color="auto"/>
      </w:divBdr>
    </w:div>
    <w:div w:id="1894846151">
      <w:bodyDiv w:val="1"/>
      <w:marLeft w:val="0"/>
      <w:marRight w:val="0"/>
      <w:marTop w:val="0"/>
      <w:marBottom w:val="0"/>
      <w:divBdr>
        <w:top w:val="none" w:sz="0" w:space="0" w:color="auto"/>
        <w:left w:val="none" w:sz="0" w:space="0" w:color="auto"/>
        <w:bottom w:val="none" w:sz="0" w:space="0" w:color="auto"/>
        <w:right w:val="none" w:sz="0" w:space="0" w:color="auto"/>
      </w:divBdr>
    </w:div>
    <w:div w:id="1894848130">
      <w:bodyDiv w:val="1"/>
      <w:marLeft w:val="0"/>
      <w:marRight w:val="0"/>
      <w:marTop w:val="0"/>
      <w:marBottom w:val="0"/>
      <w:divBdr>
        <w:top w:val="none" w:sz="0" w:space="0" w:color="auto"/>
        <w:left w:val="none" w:sz="0" w:space="0" w:color="auto"/>
        <w:bottom w:val="none" w:sz="0" w:space="0" w:color="auto"/>
        <w:right w:val="none" w:sz="0" w:space="0" w:color="auto"/>
      </w:divBdr>
    </w:div>
    <w:div w:id="1895039722">
      <w:bodyDiv w:val="1"/>
      <w:marLeft w:val="0"/>
      <w:marRight w:val="0"/>
      <w:marTop w:val="0"/>
      <w:marBottom w:val="0"/>
      <w:divBdr>
        <w:top w:val="none" w:sz="0" w:space="0" w:color="auto"/>
        <w:left w:val="none" w:sz="0" w:space="0" w:color="auto"/>
        <w:bottom w:val="none" w:sz="0" w:space="0" w:color="auto"/>
        <w:right w:val="none" w:sz="0" w:space="0" w:color="auto"/>
      </w:divBdr>
    </w:div>
    <w:div w:id="1895195868">
      <w:bodyDiv w:val="1"/>
      <w:marLeft w:val="0"/>
      <w:marRight w:val="0"/>
      <w:marTop w:val="0"/>
      <w:marBottom w:val="0"/>
      <w:divBdr>
        <w:top w:val="none" w:sz="0" w:space="0" w:color="auto"/>
        <w:left w:val="none" w:sz="0" w:space="0" w:color="auto"/>
        <w:bottom w:val="none" w:sz="0" w:space="0" w:color="auto"/>
        <w:right w:val="none" w:sz="0" w:space="0" w:color="auto"/>
      </w:divBdr>
    </w:div>
    <w:div w:id="1895197606">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236388">
      <w:bodyDiv w:val="1"/>
      <w:marLeft w:val="0"/>
      <w:marRight w:val="0"/>
      <w:marTop w:val="0"/>
      <w:marBottom w:val="0"/>
      <w:divBdr>
        <w:top w:val="none" w:sz="0" w:space="0" w:color="auto"/>
        <w:left w:val="none" w:sz="0" w:space="0" w:color="auto"/>
        <w:bottom w:val="none" w:sz="0" w:space="0" w:color="auto"/>
        <w:right w:val="none" w:sz="0" w:space="0" w:color="auto"/>
      </w:divBdr>
    </w:div>
    <w:div w:id="1895388161">
      <w:bodyDiv w:val="1"/>
      <w:marLeft w:val="0"/>
      <w:marRight w:val="0"/>
      <w:marTop w:val="0"/>
      <w:marBottom w:val="0"/>
      <w:divBdr>
        <w:top w:val="none" w:sz="0" w:space="0" w:color="auto"/>
        <w:left w:val="none" w:sz="0" w:space="0" w:color="auto"/>
        <w:bottom w:val="none" w:sz="0" w:space="0" w:color="auto"/>
        <w:right w:val="none" w:sz="0" w:space="0" w:color="auto"/>
      </w:divBdr>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08986">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775452">
      <w:bodyDiv w:val="1"/>
      <w:marLeft w:val="0"/>
      <w:marRight w:val="0"/>
      <w:marTop w:val="0"/>
      <w:marBottom w:val="0"/>
      <w:divBdr>
        <w:top w:val="none" w:sz="0" w:space="0" w:color="auto"/>
        <w:left w:val="none" w:sz="0" w:space="0" w:color="auto"/>
        <w:bottom w:val="none" w:sz="0" w:space="0" w:color="auto"/>
        <w:right w:val="none" w:sz="0" w:space="0" w:color="auto"/>
      </w:divBdr>
    </w:div>
    <w:div w:id="1896500037">
      <w:bodyDiv w:val="1"/>
      <w:marLeft w:val="0"/>
      <w:marRight w:val="0"/>
      <w:marTop w:val="0"/>
      <w:marBottom w:val="0"/>
      <w:divBdr>
        <w:top w:val="none" w:sz="0" w:space="0" w:color="auto"/>
        <w:left w:val="none" w:sz="0" w:space="0" w:color="auto"/>
        <w:bottom w:val="none" w:sz="0" w:space="0" w:color="auto"/>
        <w:right w:val="none" w:sz="0" w:space="0" w:color="auto"/>
      </w:divBdr>
    </w:div>
    <w:div w:id="1896500346">
      <w:bodyDiv w:val="1"/>
      <w:marLeft w:val="0"/>
      <w:marRight w:val="0"/>
      <w:marTop w:val="0"/>
      <w:marBottom w:val="0"/>
      <w:divBdr>
        <w:top w:val="none" w:sz="0" w:space="0" w:color="auto"/>
        <w:left w:val="none" w:sz="0" w:space="0" w:color="auto"/>
        <w:bottom w:val="none" w:sz="0" w:space="0" w:color="auto"/>
        <w:right w:val="none" w:sz="0" w:space="0" w:color="auto"/>
      </w:divBdr>
    </w:div>
    <w:div w:id="1896769835">
      <w:bodyDiv w:val="1"/>
      <w:marLeft w:val="0"/>
      <w:marRight w:val="0"/>
      <w:marTop w:val="0"/>
      <w:marBottom w:val="0"/>
      <w:divBdr>
        <w:top w:val="none" w:sz="0" w:space="0" w:color="auto"/>
        <w:left w:val="none" w:sz="0" w:space="0" w:color="auto"/>
        <w:bottom w:val="none" w:sz="0" w:space="0" w:color="auto"/>
        <w:right w:val="none" w:sz="0" w:space="0" w:color="auto"/>
      </w:divBdr>
    </w:div>
    <w:div w:id="1896773245">
      <w:bodyDiv w:val="1"/>
      <w:marLeft w:val="0"/>
      <w:marRight w:val="0"/>
      <w:marTop w:val="0"/>
      <w:marBottom w:val="0"/>
      <w:divBdr>
        <w:top w:val="none" w:sz="0" w:space="0" w:color="auto"/>
        <w:left w:val="none" w:sz="0" w:space="0" w:color="auto"/>
        <w:bottom w:val="none" w:sz="0" w:space="0" w:color="auto"/>
        <w:right w:val="none" w:sz="0" w:space="0" w:color="auto"/>
      </w:divBdr>
    </w:div>
    <w:div w:id="1896813099">
      <w:bodyDiv w:val="1"/>
      <w:marLeft w:val="0"/>
      <w:marRight w:val="0"/>
      <w:marTop w:val="0"/>
      <w:marBottom w:val="0"/>
      <w:divBdr>
        <w:top w:val="none" w:sz="0" w:space="0" w:color="auto"/>
        <w:left w:val="none" w:sz="0" w:space="0" w:color="auto"/>
        <w:bottom w:val="none" w:sz="0" w:space="0" w:color="auto"/>
        <w:right w:val="none" w:sz="0" w:space="0" w:color="auto"/>
      </w:divBdr>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967285">
      <w:bodyDiv w:val="1"/>
      <w:marLeft w:val="0"/>
      <w:marRight w:val="0"/>
      <w:marTop w:val="0"/>
      <w:marBottom w:val="0"/>
      <w:divBdr>
        <w:top w:val="none" w:sz="0" w:space="0" w:color="auto"/>
        <w:left w:val="none" w:sz="0" w:space="0" w:color="auto"/>
        <w:bottom w:val="none" w:sz="0" w:space="0" w:color="auto"/>
        <w:right w:val="none" w:sz="0" w:space="0" w:color="auto"/>
      </w:divBdr>
    </w:div>
    <w:div w:id="1897012764">
      <w:bodyDiv w:val="1"/>
      <w:marLeft w:val="0"/>
      <w:marRight w:val="0"/>
      <w:marTop w:val="0"/>
      <w:marBottom w:val="0"/>
      <w:divBdr>
        <w:top w:val="none" w:sz="0" w:space="0" w:color="auto"/>
        <w:left w:val="none" w:sz="0" w:space="0" w:color="auto"/>
        <w:bottom w:val="none" w:sz="0" w:space="0" w:color="auto"/>
        <w:right w:val="none" w:sz="0" w:space="0" w:color="auto"/>
      </w:divBdr>
    </w:div>
    <w:div w:id="1897616875">
      <w:bodyDiv w:val="1"/>
      <w:marLeft w:val="0"/>
      <w:marRight w:val="0"/>
      <w:marTop w:val="0"/>
      <w:marBottom w:val="0"/>
      <w:divBdr>
        <w:top w:val="none" w:sz="0" w:space="0" w:color="auto"/>
        <w:left w:val="none" w:sz="0" w:space="0" w:color="auto"/>
        <w:bottom w:val="none" w:sz="0" w:space="0" w:color="auto"/>
        <w:right w:val="none" w:sz="0" w:space="0" w:color="auto"/>
      </w:divBdr>
    </w:div>
    <w:div w:id="1897621798">
      <w:bodyDiv w:val="1"/>
      <w:marLeft w:val="0"/>
      <w:marRight w:val="0"/>
      <w:marTop w:val="0"/>
      <w:marBottom w:val="0"/>
      <w:divBdr>
        <w:top w:val="none" w:sz="0" w:space="0" w:color="auto"/>
        <w:left w:val="none" w:sz="0" w:space="0" w:color="auto"/>
        <w:bottom w:val="none" w:sz="0" w:space="0" w:color="auto"/>
        <w:right w:val="none" w:sz="0" w:space="0" w:color="auto"/>
      </w:divBdr>
    </w:div>
    <w:div w:id="1897736510">
      <w:bodyDiv w:val="1"/>
      <w:marLeft w:val="0"/>
      <w:marRight w:val="0"/>
      <w:marTop w:val="0"/>
      <w:marBottom w:val="0"/>
      <w:divBdr>
        <w:top w:val="none" w:sz="0" w:space="0" w:color="auto"/>
        <w:left w:val="none" w:sz="0" w:space="0" w:color="auto"/>
        <w:bottom w:val="none" w:sz="0" w:space="0" w:color="auto"/>
        <w:right w:val="none" w:sz="0" w:space="0" w:color="auto"/>
      </w:divBdr>
    </w:div>
    <w:div w:id="1897819167">
      <w:bodyDiv w:val="1"/>
      <w:marLeft w:val="0"/>
      <w:marRight w:val="0"/>
      <w:marTop w:val="0"/>
      <w:marBottom w:val="0"/>
      <w:divBdr>
        <w:top w:val="none" w:sz="0" w:space="0" w:color="auto"/>
        <w:left w:val="none" w:sz="0" w:space="0" w:color="auto"/>
        <w:bottom w:val="none" w:sz="0" w:space="0" w:color="auto"/>
        <w:right w:val="none" w:sz="0" w:space="0" w:color="auto"/>
      </w:divBdr>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320866">
      <w:bodyDiv w:val="1"/>
      <w:marLeft w:val="0"/>
      <w:marRight w:val="0"/>
      <w:marTop w:val="0"/>
      <w:marBottom w:val="0"/>
      <w:divBdr>
        <w:top w:val="none" w:sz="0" w:space="0" w:color="auto"/>
        <w:left w:val="none" w:sz="0" w:space="0" w:color="auto"/>
        <w:bottom w:val="none" w:sz="0" w:space="0" w:color="auto"/>
        <w:right w:val="none" w:sz="0" w:space="0" w:color="auto"/>
      </w:divBdr>
    </w:div>
    <w:div w:id="1898541716">
      <w:bodyDiv w:val="1"/>
      <w:marLeft w:val="0"/>
      <w:marRight w:val="0"/>
      <w:marTop w:val="0"/>
      <w:marBottom w:val="0"/>
      <w:divBdr>
        <w:top w:val="none" w:sz="0" w:space="0" w:color="auto"/>
        <w:left w:val="none" w:sz="0" w:space="0" w:color="auto"/>
        <w:bottom w:val="none" w:sz="0" w:space="0" w:color="auto"/>
        <w:right w:val="none" w:sz="0" w:space="0" w:color="auto"/>
      </w:divBdr>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979585">
      <w:bodyDiv w:val="1"/>
      <w:marLeft w:val="0"/>
      <w:marRight w:val="0"/>
      <w:marTop w:val="0"/>
      <w:marBottom w:val="0"/>
      <w:divBdr>
        <w:top w:val="none" w:sz="0" w:space="0" w:color="auto"/>
        <w:left w:val="none" w:sz="0" w:space="0" w:color="auto"/>
        <w:bottom w:val="none" w:sz="0" w:space="0" w:color="auto"/>
        <w:right w:val="none" w:sz="0" w:space="0" w:color="auto"/>
      </w:divBdr>
    </w:div>
    <w:div w:id="1899169779">
      <w:bodyDiv w:val="1"/>
      <w:marLeft w:val="0"/>
      <w:marRight w:val="0"/>
      <w:marTop w:val="0"/>
      <w:marBottom w:val="0"/>
      <w:divBdr>
        <w:top w:val="none" w:sz="0" w:space="0" w:color="auto"/>
        <w:left w:val="none" w:sz="0" w:space="0" w:color="auto"/>
        <w:bottom w:val="none" w:sz="0" w:space="0" w:color="auto"/>
        <w:right w:val="none" w:sz="0" w:space="0" w:color="auto"/>
      </w:divBdr>
    </w:div>
    <w:div w:id="1899239356">
      <w:bodyDiv w:val="1"/>
      <w:marLeft w:val="0"/>
      <w:marRight w:val="0"/>
      <w:marTop w:val="0"/>
      <w:marBottom w:val="0"/>
      <w:divBdr>
        <w:top w:val="none" w:sz="0" w:space="0" w:color="auto"/>
        <w:left w:val="none" w:sz="0" w:space="0" w:color="auto"/>
        <w:bottom w:val="none" w:sz="0" w:space="0" w:color="auto"/>
        <w:right w:val="none" w:sz="0" w:space="0" w:color="auto"/>
      </w:divBdr>
    </w:div>
    <w:div w:id="1899245536">
      <w:bodyDiv w:val="1"/>
      <w:marLeft w:val="0"/>
      <w:marRight w:val="0"/>
      <w:marTop w:val="0"/>
      <w:marBottom w:val="0"/>
      <w:divBdr>
        <w:top w:val="none" w:sz="0" w:space="0" w:color="auto"/>
        <w:left w:val="none" w:sz="0" w:space="0" w:color="auto"/>
        <w:bottom w:val="none" w:sz="0" w:space="0" w:color="auto"/>
        <w:right w:val="none" w:sz="0" w:space="0" w:color="auto"/>
      </w:divBdr>
    </w:div>
    <w:div w:id="1899513008">
      <w:bodyDiv w:val="1"/>
      <w:marLeft w:val="0"/>
      <w:marRight w:val="0"/>
      <w:marTop w:val="0"/>
      <w:marBottom w:val="0"/>
      <w:divBdr>
        <w:top w:val="none" w:sz="0" w:space="0" w:color="auto"/>
        <w:left w:val="none" w:sz="0" w:space="0" w:color="auto"/>
        <w:bottom w:val="none" w:sz="0" w:space="0" w:color="auto"/>
        <w:right w:val="none" w:sz="0" w:space="0" w:color="auto"/>
      </w:divBdr>
    </w:div>
    <w:div w:id="1899975020">
      <w:bodyDiv w:val="1"/>
      <w:marLeft w:val="0"/>
      <w:marRight w:val="0"/>
      <w:marTop w:val="0"/>
      <w:marBottom w:val="0"/>
      <w:divBdr>
        <w:top w:val="none" w:sz="0" w:space="0" w:color="auto"/>
        <w:left w:val="none" w:sz="0" w:space="0" w:color="auto"/>
        <w:bottom w:val="none" w:sz="0" w:space="0" w:color="auto"/>
        <w:right w:val="none" w:sz="0" w:space="0" w:color="auto"/>
      </w:divBdr>
    </w:div>
    <w:div w:id="1899976854">
      <w:bodyDiv w:val="1"/>
      <w:marLeft w:val="0"/>
      <w:marRight w:val="0"/>
      <w:marTop w:val="0"/>
      <w:marBottom w:val="0"/>
      <w:divBdr>
        <w:top w:val="none" w:sz="0" w:space="0" w:color="auto"/>
        <w:left w:val="none" w:sz="0" w:space="0" w:color="auto"/>
        <w:bottom w:val="none" w:sz="0" w:space="0" w:color="auto"/>
        <w:right w:val="none" w:sz="0" w:space="0" w:color="auto"/>
      </w:divBdr>
    </w:div>
    <w:div w:id="1900049350">
      <w:bodyDiv w:val="1"/>
      <w:marLeft w:val="0"/>
      <w:marRight w:val="0"/>
      <w:marTop w:val="0"/>
      <w:marBottom w:val="0"/>
      <w:divBdr>
        <w:top w:val="none" w:sz="0" w:space="0" w:color="auto"/>
        <w:left w:val="none" w:sz="0" w:space="0" w:color="auto"/>
        <w:bottom w:val="none" w:sz="0" w:space="0" w:color="auto"/>
        <w:right w:val="none" w:sz="0" w:space="0" w:color="auto"/>
      </w:divBdr>
    </w:div>
    <w:div w:id="1900051090">
      <w:bodyDiv w:val="1"/>
      <w:marLeft w:val="0"/>
      <w:marRight w:val="0"/>
      <w:marTop w:val="0"/>
      <w:marBottom w:val="0"/>
      <w:divBdr>
        <w:top w:val="none" w:sz="0" w:space="0" w:color="auto"/>
        <w:left w:val="none" w:sz="0" w:space="0" w:color="auto"/>
        <w:bottom w:val="none" w:sz="0" w:space="0" w:color="auto"/>
        <w:right w:val="none" w:sz="0" w:space="0" w:color="auto"/>
      </w:divBdr>
    </w:div>
    <w:div w:id="1900091871">
      <w:bodyDiv w:val="1"/>
      <w:marLeft w:val="0"/>
      <w:marRight w:val="0"/>
      <w:marTop w:val="0"/>
      <w:marBottom w:val="0"/>
      <w:divBdr>
        <w:top w:val="none" w:sz="0" w:space="0" w:color="auto"/>
        <w:left w:val="none" w:sz="0" w:space="0" w:color="auto"/>
        <w:bottom w:val="none" w:sz="0" w:space="0" w:color="auto"/>
        <w:right w:val="none" w:sz="0" w:space="0" w:color="auto"/>
      </w:divBdr>
    </w:div>
    <w:div w:id="1900239494">
      <w:bodyDiv w:val="1"/>
      <w:marLeft w:val="0"/>
      <w:marRight w:val="0"/>
      <w:marTop w:val="0"/>
      <w:marBottom w:val="0"/>
      <w:divBdr>
        <w:top w:val="none" w:sz="0" w:space="0" w:color="auto"/>
        <w:left w:val="none" w:sz="0" w:space="0" w:color="auto"/>
        <w:bottom w:val="none" w:sz="0" w:space="0" w:color="auto"/>
        <w:right w:val="none" w:sz="0" w:space="0" w:color="auto"/>
      </w:divBdr>
    </w:div>
    <w:div w:id="1900479605">
      <w:bodyDiv w:val="1"/>
      <w:marLeft w:val="0"/>
      <w:marRight w:val="0"/>
      <w:marTop w:val="0"/>
      <w:marBottom w:val="0"/>
      <w:divBdr>
        <w:top w:val="none" w:sz="0" w:space="0" w:color="auto"/>
        <w:left w:val="none" w:sz="0" w:space="0" w:color="auto"/>
        <w:bottom w:val="none" w:sz="0" w:space="0" w:color="auto"/>
        <w:right w:val="none" w:sz="0" w:space="0" w:color="auto"/>
      </w:divBdr>
    </w:div>
    <w:div w:id="1900554445">
      <w:bodyDiv w:val="1"/>
      <w:marLeft w:val="0"/>
      <w:marRight w:val="0"/>
      <w:marTop w:val="0"/>
      <w:marBottom w:val="0"/>
      <w:divBdr>
        <w:top w:val="none" w:sz="0" w:space="0" w:color="auto"/>
        <w:left w:val="none" w:sz="0" w:space="0" w:color="auto"/>
        <w:bottom w:val="none" w:sz="0" w:space="0" w:color="auto"/>
        <w:right w:val="none" w:sz="0" w:space="0" w:color="auto"/>
      </w:divBdr>
    </w:div>
    <w:div w:id="1900630572">
      <w:bodyDiv w:val="1"/>
      <w:marLeft w:val="0"/>
      <w:marRight w:val="0"/>
      <w:marTop w:val="0"/>
      <w:marBottom w:val="0"/>
      <w:divBdr>
        <w:top w:val="none" w:sz="0" w:space="0" w:color="auto"/>
        <w:left w:val="none" w:sz="0" w:space="0" w:color="auto"/>
        <w:bottom w:val="none" w:sz="0" w:space="0" w:color="auto"/>
        <w:right w:val="none" w:sz="0" w:space="0" w:color="auto"/>
      </w:divBdr>
    </w:div>
    <w:div w:id="1900706452">
      <w:bodyDiv w:val="1"/>
      <w:marLeft w:val="0"/>
      <w:marRight w:val="0"/>
      <w:marTop w:val="0"/>
      <w:marBottom w:val="0"/>
      <w:divBdr>
        <w:top w:val="none" w:sz="0" w:space="0" w:color="auto"/>
        <w:left w:val="none" w:sz="0" w:space="0" w:color="auto"/>
        <w:bottom w:val="none" w:sz="0" w:space="0" w:color="auto"/>
        <w:right w:val="none" w:sz="0" w:space="0" w:color="auto"/>
      </w:divBdr>
    </w:div>
    <w:div w:id="1900969627">
      <w:bodyDiv w:val="1"/>
      <w:marLeft w:val="0"/>
      <w:marRight w:val="0"/>
      <w:marTop w:val="0"/>
      <w:marBottom w:val="0"/>
      <w:divBdr>
        <w:top w:val="none" w:sz="0" w:space="0" w:color="auto"/>
        <w:left w:val="none" w:sz="0" w:space="0" w:color="auto"/>
        <w:bottom w:val="none" w:sz="0" w:space="0" w:color="auto"/>
        <w:right w:val="none" w:sz="0" w:space="0" w:color="auto"/>
      </w:divBdr>
    </w:div>
    <w:div w:id="1901011969">
      <w:bodyDiv w:val="1"/>
      <w:marLeft w:val="0"/>
      <w:marRight w:val="0"/>
      <w:marTop w:val="0"/>
      <w:marBottom w:val="0"/>
      <w:divBdr>
        <w:top w:val="none" w:sz="0" w:space="0" w:color="auto"/>
        <w:left w:val="none" w:sz="0" w:space="0" w:color="auto"/>
        <w:bottom w:val="none" w:sz="0" w:space="0" w:color="auto"/>
        <w:right w:val="none" w:sz="0" w:space="0" w:color="auto"/>
      </w:divBdr>
    </w:div>
    <w:div w:id="1901283717">
      <w:bodyDiv w:val="1"/>
      <w:marLeft w:val="0"/>
      <w:marRight w:val="0"/>
      <w:marTop w:val="0"/>
      <w:marBottom w:val="0"/>
      <w:divBdr>
        <w:top w:val="none" w:sz="0" w:space="0" w:color="auto"/>
        <w:left w:val="none" w:sz="0" w:space="0" w:color="auto"/>
        <w:bottom w:val="none" w:sz="0" w:space="0" w:color="auto"/>
        <w:right w:val="none" w:sz="0" w:space="0" w:color="auto"/>
      </w:divBdr>
    </w:div>
    <w:div w:id="1901481890">
      <w:bodyDiv w:val="1"/>
      <w:marLeft w:val="0"/>
      <w:marRight w:val="0"/>
      <w:marTop w:val="0"/>
      <w:marBottom w:val="0"/>
      <w:divBdr>
        <w:top w:val="none" w:sz="0" w:space="0" w:color="auto"/>
        <w:left w:val="none" w:sz="0" w:space="0" w:color="auto"/>
        <w:bottom w:val="none" w:sz="0" w:space="0" w:color="auto"/>
        <w:right w:val="none" w:sz="0" w:space="0" w:color="auto"/>
      </w:divBdr>
    </w:div>
    <w:div w:id="1901549155">
      <w:bodyDiv w:val="1"/>
      <w:marLeft w:val="0"/>
      <w:marRight w:val="0"/>
      <w:marTop w:val="0"/>
      <w:marBottom w:val="0"/>
      <w:divBdr>
        <w:top w:val="none" w:sz="0" w:space="0" w:color="auto"/>
        <w:left w:val="none" w:sz="0" w:space="0" w:color="auto"/>
        <w:bottom w:val="none" w:sz="0" w:space="0" w:color="auto"/>
        <w:right w:val="none" w:sz="0" w:space="0" w:color="auto"/>
      </w:divBdr>
    </w:div>
    <w:div w:id="1901669138">
      <w:bodyDiv w:val="1"/>
      <w:marLeft w:val="0"/>
      <w:marRight w:val="0"/>
      <w:marTop w:val="0"/>
      <w:marBottom w:val="0"/>
      <w:divBdr>
        <w:top w:val="none" w:sz="0" w:space="0" w:color="auto"/>
        <w:left w:val="none" w:sz="0" w:space="0" w:color="auto"/>
        <w:bottom w:val="none" w:sz="0" w:space="0" w:color="auto"/>
        <w:right w:val="none" w:sz="0" w:space="0" w:color="auto"/>
      </w:divBdr>
    </w:div>
    <w:div w:id="1901669416">
      <w:bodyDiv w:val="1"/>
      <w:marLeft w:val="0"/>
      <w:marRight w:val="0"/>
      <w:marTop w:val="0"/>
      <w:marBottom w:val="0"/>
      <w:divBdr>
        <w:top w:val="none" w:sz="0" w:space="0" w:color="auto"/>
        <w:left w:val="none" w:sz="0" w:space="0" w:color="auto"/>
        <w:bottom w:val="none" w:sz="0" w:space="0" w:color="auto"/>
        <w:right w:val="none" w:sz="0" w:space="0" w:color="auto"/>
      </w:divBdr>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867584">
      <w:bodyDiv w:val="1"/>
      <w:marLeft w:val="0"/>
      <w:marRight w:val="0"/>
      <w:marTop w:val="0"/>
      <w:marBottom w:val="0"/>
      <w:divBdr>
        <w:top w:val="none" w:sz="0" w:space="0" w:color="auto"/>
        <w:left w:val="none" w:sz="0" w:space="0" w:color="auto"/>
        <w:bottom w:val="none" w:sz="0" w:space="0" w:color="auto"/>
        <w:right w:val="none" w:sz="0" w:space="0" w:color="auto"/>
      </w:divBdr>
    </w:div>
    <w:div w:id="1901868161">
      <w:bodyDiv w:val="1"/>
      <w:marLeft w:val="0"/>
      <w:marRight w:val="0"/>
      <w:marTop w:val="0"/>
      <w:marBottom w:val="0"/>
      <w:divBdr>
        <w:top w:val="none" w:sz="0" w:space="0" w:color="auto"/>
        <w:left w:val="none" w:sz="0" w:space="0" w:color="auto"/>
        <w:bottom w:val="none" w:sz="0" w:space="0" w:color="auto"/>
        <w:right w:val="none" w:sz="0" w:space="0" w:color="auto"/>
      </w:divBdr>
    </w:div>
    <w:div w:id="1902056275">
      <w:bodyDiv w:val="1"/>
      <w:marLeft w:val="0"/>
      <w:marRight w:val="0"/>
      <w:marTop w:val="0"/>
      <w:marBottom w:val="0"/>
      <w:divBdr>
        <w:top w:val="none" w:sz="0" w:space="0" w:color="auto"/>
        <w:left w:val="none" w:sz="0" w:space="0" w:color="auto"/>
        <w:bottom w:val="none" w:sz="0" w:space="0" w:color="auto"/>
        <w:right w:val="none" w:sz="0" w:space="0" w:color="auto"/>
      </w:divBdr>
    </w:div>
    <w:div w:id="1902056423">
      <w:bodyDiv w:val="1"/>
      <w:marLeft w:val="0"/>
      <w:marRight w:val="0"/>
      <w:marTop w:val="0"/>
      <w:marBottom w:val="0"/>
      <w:divBdr>
        <w:top w:val="none" w:sz="0" w:space="0" w:color="auto"/>
        <w:left w:val="none" w:sz="0" w:space="0" w:color="auto"/>
        <w:bottom w:val="none" w:sz="0" w:space="0" w:color="auto"/>
        <w:right w:val="none" w:sz="0" w:space="0" w:color="auto"/>
      </w:divBdr>
    </w:div>
    <w:div w:id="1902210499">
      <w:bodyDiv w:val="1"/>
      <w:marLeft w:val="0"/>
      <w:marRight w:val="0"/>
      <w:marTop w:val="0"/>
      <w:marBottom w:val="0"/>
      <w:divBdr>
        <w:top w:val="none" w:sz="0" w:space="0" w:color="auto"/>
        <w:left w:val="none" w:sz="0" w:space="0" w:color="auto"/>
        <w:bottom w:val="none" w:sz="0" w:space="0" w:color="auto"/>
        <w:right w:val="none" w:sz="0" w:space="0" w:color="auto"/>
      </w:divBdr>
    </w:div>
    <w:div w:id="1902326472">
      <w:bodyDiv w:val="1"/>
      <w:marLeft w:val="0"/>
      <w:marRight w:val="0"/>
      <w:marTop w:val="0"/>
      <w:marBottom w:val="0"/>
      <w:divBdr>
        <w:top w:val="none" w:sz="0" w:space="0" w:color="auto"/>
        <w:left w:val="none" w:sz="0" w:space="0" w:color="auto"/>
        <w:bottom w:val="none" w:sz="0" w:space="0" w:color="auto"/>
        <w:right w:val="none" w:sz="0" w:space="0" w:color="auto"/>
      </w:divBdr>
    </w:div>
    <w:div w:id="1902403519">
      <w:bodyDiv w:val="1"/>
      <w:marLeft w:val="0"/>
      <w:marRight w:val="0"/>
      <w:marTop w:val="0"/>
      <w:marBottom w:val="0"/>
      <w:divBdr>
        <w:top w:val="none" w:sz="0" w:space="0" w:color="auto"/>
        <w:left w:val="none" w:sz="0" w:space="0" w:color="auto"/>
        <w:bottom w:val="none" w:sz="0" w:space="0" w:color="auto"/>
        <w:right w:val="none" w:sz="0" w:space="0" w:color="auto"/>
      </w:divBdr>
    </w:div>
    <w:div w:id="1902405831">
      <w:bodyDiv w:val="1"/>
      <w:marLeft w:val="0"/>
      <w:marRight w:val="0"/>
      <w:marTop w:val="0"/>
      <w:marBottom w:val="0"/>
      <w:divBdr>
        <w:top w:val="none" w:sz="0" w:space="0" w:color="auto"/>
        <w:left w:val="none" w:sz="0" w:space="0" w:color="auto"/>
        <w:bottom w:val="none" w:sz="0" w:space="0" w:color="auto"/>
        <w:right w:val="none" w:sz="0" w:space="0" w:color="auto"/>
      </w:divBdr>
    </w:div>
    <w:div w:id="1902593232">
      <w:bodyDiv w:val="1"/>
      <w:marLeft w:val="0"/>
      <w:marRight w:val="0"/>
      <w:marTop w:val="0"/>
      <w:marBottom w:val="0"/>
      <w:divBdr>
        <w:top w:val="none" w:sz="0" w:space="0" w:color="auto"/>
        <w:left w:val="none" w:sz="0" w:space="0" w:color="auto"/>
        <w:bottom w:val="none" w:sz="0" w:space="0" w:color="auto"/>
        <w:right w:val="none" w:sz="0" w:space="0" w:color="auto"/>
      </w:divBdr>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673780">
      <w:bodyDiv w:val="1"/>
      <w:marLeft w:val="0"/>
      <w:marRight w:val="0"/>
      <w:marTop w:val="0"/>
      <w:marBottom w:val="0"/>
      <w:divBdr>
        <w:top w:val="none" w:sz="0" w:space="0" w:color="auto"/>
        <w:left w:val="none" w:sz="0" w:space="0" w:color="auto"/>
        <w:bottom w:val="none" w:sz="0" w:space="0" w:color="auto"/>
        <w:right w:val="none" w:sz="0" w:space="0" w:color="auto"/>
      </w:divBdr>
    </w:div>
    <w:div w:id="1902786528">
      <w:bodyDiv w:val="1"/>
      <w:marLeft w:val="0"/>
      <w:marRight w:val="0"/>
      <w:marTop w:val="0"/>
      <w:marBottom w:val="0"/>
      <w:divBdr>
        <w:top w:val="none" w:sz="0" w:space="0" w:color="auto"/>
        <w:left w:val="none" w:sz="0" w:space="0" w:color="auto"/>
        <w:bottom w:val="none" w:sz="0" w:space="0" w:color="auto"/>
        <w:right w:val="none" w:sz="0" w:space="0" w:color="auto"/>
      </w:divBdr>
    </w:div>
    <w:div w:id="1902866339">
      <w:bodyDiv w:val="1"/>
      <w:marLeft w:val="0"/>
      <w:marRight w:val="0"/>
      <w:marTop w:val="0"/>
      <w:marBottom w:val="0"/>
      <w:divBdr>
        <w:top w:val="none" w:sz="0" w:space="0" w:color="auto"/>
        <w:left w:val="none" w:sz="0" w:space="0" w:color="auto"/>
        <w:bottom w:val="none" w:sz="0" w:space="0" w:color="auto"/>
        <w:right w:val="none" w:sz="0" w:space="0" w:color="auto"/>
      </w:divBdr>
    </w:div>
    <w:div w:id="1902905457">
      <w:bodyDiv w:val="1"/>
      <w:marLeft w:val="0"/>
      <w:marRight w:val="0"/>
      <w:marTop w:val="0"/>
      <w:marBottom w:val="0"/>
      <w:divBdr>
        <w:top w:val="none" w:sz="0" w:space="0" w:color="auto"/>
        <w:left w:val="none" w:sz="0" w:space="0" w:color="auto"/>
        <w:bottom w:val="none" w:sz="0" w:space="0" w:color="auto"/>
        <w:right w:val="none" w:sz="0" w:space="0" w:color="auto"/>
      </w:divBdr>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321877">
      <w:bodyDiv w:val="1"/>
      <w:marLeft w:val="0"/>
      <w:marRight w:val="0"/>
      <w:marTop w:val="0"/>
      <w:marBottom w:val="0"/>
      <w:divBdr>
        <w:top w:val="none" w:sz="0" w:space="0" w:color="auto"/>
        <w:left w:val="none" w:sz="0" w:space="0" w:color="auto"/>
        <w:bottom w:val="none" w:sz="0" w:space="0" w:color="auto"/>
        <w:right w:val="none" w:sz="0" w:space="0" w:color="auto"/>
      </w:divBdr>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47497">
      <w:bodyDiv w:val="1"/>
      <w:marLeft w:val="0"/>
      <w:marRight w:val="0"/>
      <w:marTop w:val="0"/>
      <w:marBottom w:val="0"/>
      <w:divBdr>
        <w:top w:val="none" w:sz="0" w:space="0" w:color="auto"/>
        <w:left w:val="none" w:sz="0" w:space="0" w:color="auto"/>
        <w:bottom w:val="none" w:sz="0" w:space="0" w:color="auto"/>
        <w:right w:val="none" w:sz="0" w:space="0" w:color="auto"/>
      </w:divBdr>
    </w:div>
    <w:div w:id="1903447557">
      <w:bodyDiv w:val="1"/>
      <w:marLeft w:val="0"/>
      <w:marRight w:val="0"/>
      <w:marTop w:val="0"/>
      <w:marBottom w:val="0"/>
      <w:divBdr>
        <w:top w:val="none" w:sz="0" w:space="0" w:color="auto"/>
        <w:left w:val="none" w:sz="0" w:space="0" w:color="auto"/>
        <w:bottom w:val="none" w:sz="0" w:space="0" w:color="auto"/>
        <w:right w:val="none" w:sz="0" w:space="0" w:color="auto"/>
      </w:divBdr>
    </w:div>
    <w:div w:id="1903561753">
      <w:bodyDiv w:val="1"/>
      <w:marLeft w:val="0"/>
      <w:marRight w:val="0"/>
      <w:marTop w:val="0"/>
      <w:marBottom w:val="0"/>
      <w:divBdr>
        <w:top w:val="none" w:sz="0" w:space="0" w:color="auto"/>
        <w:left w:val="none" w:sz="0" w:space="0" w:color="auto"/>
        <w:bottom w:val="none" w:sz="0" w:space="0" w:color="auto"/>
        <w:right w:val="none" w:sz="0" w:space="0" w:color="auto"/>
      </w:divBdr>
    </w:div>
    <w:div w:id="1903785849">
      <w:bodyDiv w:val="1"/>
      <w:marLeft w:val="0"/>
      <w:marRight w:val="0"/>
      <w:marTop w:val="0"/>
      <w:marBottom w:val="0"/>
      <w:divBdr>
        <w:top w:val="none" w:sz="0" w:space="0" w:color="auto"/>
        <w:left w:val="none" w:sz="0" w:space="0" w:color="auto"/>
        <w:bottom w:val="none" w:sz="0" w:space="0" w:color="auto"/>
        <w:right w:val="none" w:sz="0" w:space="0" w:color="auto"/>
      </w:divBdr>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02732">
      <w:bodyDiv w:val="1"/>
      <w:marLeft w:val="0"/>
      <w:marRight w:val="0"/>
      <w:marTop w:val="0"/>
      <w:marBottom w:val="0"/>
      <w:divBdr>
        <w:top w:val="none" w:sz="0" w:space="0" w:color="auto"/>
        <w:left w:val="none" w:sz="0" w:space="0" w:color="auto"/>
        <w:bottom w:val="none" w:sz="0" w:space="0" w:color="auto"/>
        <w:right w:val="none" w:sz="0" w:space="0" w:color="auto"/>
      </w:divBdr>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365306">
      <w:bodyDiv w:val="1"/>
      <w:marLeft w:val="0"/>
      <w:marRight w:val="0"/>
      <w:marTop w:val="0"/>
      <w:marBottom w:val="0"/>
      <w:divBdr>
        <w:top w:val="none" w:sz="0" w:space="0" w:color="auto"/>
        <w:left w:val="none" w:sz="0" w:space="0" w:color="auto"/>
        <w:bottom w:val="none" w:sz="0" w:space="0" w:color="auto"/>
        <w:right w:val="none" w:sz="0" w:space="0" w:color="auto"/>
      </w:divBdr>
    </w:div>
    <w:div w:id="1904481893">
      <w:bodyDiv w:val="1"/>
      <w:marLeft w:val="0"/>
      <w:marRight w:val="0"/>
      <w:marTop w:val="0"/>
      <w:marBottom w:val="0"/>
      <w:divBdr>
        <w:top w:val="none" w:sz="0" w:space="0" w:color="auto"/>
        <w:left w:val="none" w:sz="0" w:space="0" w:color="auto"/>
        <w:bottom w:val="none" w:sz="0" w:space="0" w:color="auto"/>
        <w:right w:val="none" w:sz="0" w:space="0" w:color="auto"/>
      </w:divBdr>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25632">
      <w:bodyDiv w:val="1"/>
      <w:marLeft w:val="0"/>
      <w:marRight w:val="0"/>
      <w:marTop w:val="0"/>
      <w:marBottom w:val="0"/>
      <w:divBdr>
        <w:top w:val="none" w:sz="0" w:space="0" w:color="auto"/>
        <w:left w:val="none" w:sz="0" w:space="0" w:color="auto"/>
        <w:bottom w:val="none" w:sz="0" w:space="0" w:color="auto"/>
        <w:right w:val="none" w:sz="0" w:space="0" w:color="auto"/>
      </w:divBdr>
    </w:div>
    <w:div w:id="1904825846">
      <w:bodyDiv w:val="1"/>
      <w:marLeft w:val="0"/>
      <w:marRight w:val="0"/>
      <w:marTop w:val="0"/>
      <w:marBottom w:val="0"/>
      <w:divBdr>
        <w:top w:val="none" w:sz="0" w:space="0" w:color="auto"/>
        <w:left w:val="none" w:sz="0" w:space="0" w:color="auto"/>
        <w:bottom w:val="none" w:sz="0" w:space="0" w:color="auto"/>
        <w:right w:val="none" w:sz="0" w:space="0" w:color="auto"/>
      </w:divBdr>
    </w:div>
    <w:div w:id="1905025755">
      <w:bodyDiv w:val="1"/>
      <w:marLeft w:val="0"/>
      <w:marRight w:val="0"/>
      <w:marTop w:val="0"/>
      <w:marBottom w:val="0"/>
      <w:divBdr>
        <w:top w:val="none" w:sz="0" w:space="0" w:color="auto"/>
        <w:left w:val="none" w:sz="0" w:space="0" w:color="auto"/>
        <w:bottom w:val="none" w:sz="0" w:space="0" w:color="auto"/>
        <w:right w:val="none" w:sz="0" w:space="0" w:color="auto"/>
      </w:divBdr>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604312">
      <w:bodyDiv w:val="1"/>
      <w:marLeft w:val="0"/>
      <w:marRight w:val="0"/>
      <w:marTop w:val="0"/>
      <w:marBottom w:val="0"/>
      <w:divBdr>
        <w:top w:val="none" w:sz="0" w:space="0" w:color="auto"/>
        <w:left w:val="none" w:sz="0" w:space="0" w:color="auto"/>
        <w:bottom w:val="none" w:sz="0" w:space="0" w:color="auto"/>
        <w:right w:val="none" w:sz="0" w:space="0" w:color="auto"/>
      </w:divBdr>
    </w:div>
    <w:div w:id="1905673462">
      <w:bodyDiv w:val="1"/>
      <w:marLeft w:val="0"/>
      <w:marRight w:val="0"/>
      <w:marTop w:val="0"/>
      <w:marBottom w:val="0"/>
      <w:divBdr>
        <w:top w:val="none" w:sz="0" w:space="0" w:color="auto"/>
        <w:left w:val="none" w:sz="0" w:space="0" w:color="auto"/>
        <w:bottom w:val="none" w:sz="0" w:space="0" w:color="auto"/>
        <w:right w:val="none" w:sz="0" w:space="0" w:color="auto"/>
      </w:divBdr>
    </w:div>
    <w:div w:id="1905678756">
      <w:bodyDiv w:val="1"/>
      <w:marLeft w:val="0"/>
      <w:marRight w:val="0"/>
      <w:marTop w:val="0"/>
      <w:marBottom w:val="0"/>
      <w:divBdr>
        <w:top w:val="none" w:sz="0" w:space="0" w:color="auto"/>
        <w:left w:val="none" w:sz="0" w:space="0" w:color="auto"/>
        <w:bottom w:val="none" w:sz="0" w:space="0" w:color="auto"/>
        <w:right w:val="none" w:sz="0" w:space="0" w:color="auto"/>
      </w:divBdr>
    </w:div>
    <w:div w:id="1905681327">
      <w:bodyDiv w:val="1"/>
      <w:marLeft w:val="0"/>
      <w:marRight w:val="0"/>
      <w:marTop w:val="0"/>
      <w:marBottom w:val="0"/>
      <w:divBdr>
        <w:top w:val="none" w:sz="0" w:space="0" w:color="auto"/>
        <w:left w:val="none" w:sz="0" w:space="0" w:color="auto"/>
        <w:bottom w:val="none" w:sz="0" w:space="0" w:color="auto"/>
        <w:right w:val="none" w:sz="0" w:space="0" w:color="auto"/>
      </w:divBdr>
    </w:div>
    <w:div w:id="1905681984">
      <w:bodyDiv w:val="1"/>
      <w:marLeft w:val="0"/>
      <w:marRight w:val="0"/>
      <w:marTop w:val="0"/>
      <w:marBottom w:val="0"/>
      <w:divBdr>
        <w:top w:val="none" w:sz="0" w:space="0" w:color="auto"/>
        <w:left w:val="none" w:sz="0" w:space="0" w:color="auto"/>
        <w:bottom w:val="none" w:sz="0" w:space="0" w:color="auto"/>
        <w:right w:val="none" w:sz="0" w:space="0" w:color="auto"/>
      </w:divBdr>
    </w:div>
    <w:div w:id="1905791359">
      <w:bodyDiv w:val="1"/>
      <w:marLeft w:val="0"/>
      <w:marRight w:val="0"/>
      <w:marTop w:val="0"/>
      <w:marBottom w:val="0"/>
      <w:divBdr>
        <w:top w:val="none" w:sz="0" w:space="0" w:color="auto"/>
        <w:left w:val="none" w:sz="0" w:space="0" w:color="auto"/>
        <w:bottom w:val="none" w:sz="0" w:space="0" w:color="auto"/>
        <w:right w:val="none" w:sz="0" w:space="0" w:color="auto"/>
      </w:divBdr>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6060584">
      <w:bodyDiv w:val="1"/>
      <w:marLeft w:val="0"/>
      <w:marRight w:val="0"/>
      <w:marTop w:val="0"/>
      <w:marBottom w:val="0"/>
      <w:divBdr>
        <w:top w:val="none" w:sz="0" w:space="0" w:color="auto"/>
        <w:left w:val="none" w:sz="0" w:space="0" w:color="auto"/>
        <w:bottom w:val="none" w:sz="0" w:space="0" w:color="auto"/>
        <w:right w:val="none" w:sz="0" w:space="0" w:color="auto"/>
      </w:divBdr>
    </w:div>
    <w:div w:id="1906187631">
      <w:bodyDiv w:val="1"/>
      <w:marLeft w:val="0"/>
      <w:marRight w:val="0"/>
      <w:marTop w:val="0"/>
      <w:marBottom w:val="0"/>
      <w:divBdr>
        <w:top w:val="none" w:sz="0" w:space="0" w:color="auto"/>
        <w:left w:val="none" w:sz="0" w:space="0" w:color="auto"/>
        <w:bottom w:val="none" w:sz="0" w:space="0" w:color="auto"/>
        <w:right w:val="none" w:sz="0" w:space="0" w:color="auto"/>
      </w:divBdr>
    </w:div>
    <w:div w:id="1906259057">
      <w:bodyDiv w:val="1"/>
      <w:marLeft w:val="0"/>
      <w:marRight w:val="0"/>
      <w:marTop w:val="0"/>
      <w:marBottom w:val="0"/>
      <w:divBdr>
        <w:top w:val="none" w:sz="0" w:space="0" w:color="auto"/>
        <w:left w:val="none" w:sz="0" w:space="0" w:color="auto"/>
        <w:bottom w:val="none" w:sz="0" w:space="0" w:color="auto"/>
        <w:right w:val="none" w:sz="0" w:space="0" w:color="auto"/>
      </w:divBdr>
    </w:div>
    <w:div w:id="1906334282">
      <w:bodyDiv w:val="1"/>
      <w:marLeft w:val="0"/>
      <w:marRight w:val="0"/>
      <w:marTop w:val="0"/>
      <w:marBottom w:val="0"/>
      <w:divBdr>
        <w:top w:val="none" w:sz="0" w:space="0" w:color="auto"/>
        <w:left w:val="none" w:sz="0" w:space="0" w:color="auto"/>
        <w:bottom w:val="none" w:sz="0" w:space="0" w:color="auto"/>
        <w:right w:val="none" w:sz="0" w:space="0" w:color="auto"/>
      </w:divBdr>
    </w:div>
    <w:div w:id="1906447702">
      <w:bodyDiv w:val="1"/>
      <w:marLeft w:val="0"/>
      <w:marRight w:val="0"/>
      <w:marTop w:val="0"/>
      <w:marBottom w:val="0"/>
      <w:divBdr>
        <w:top w:val="none" w:sz="0" w:space="0" w:color="auto"/>
        <w:left w:val="none" w:sz="0" w:space="0" w:color="auto"/>
        <w:bottom w:val="none" w:sz="0" w:space="0" w:color="auto"/>
        <w:right w:val="none" w:sz="0" w:space="0" w:color="auto"/>
      </w:divBdr>
    </w:div>
    <w:div w:id="1906523294">
      <w:bodyDiv w:val="1"/>
      <w:marLeft w:val="0"/>
      <w:marRight w:val="0"/>
      <w:marTop w:val="0"/>
      <w:marBottom w:val="0"/>
      <w:divBdr>
        <w:top w:val="none" w:sz="0" w:space="0" w:color="auto"/>
        <w:left w:val="none" w:sz="0" w:space="0" w:color="auto"/>
        <w:bottom w:val="none" w:sz="0" w:space="0" w:color="auto"/>
        <w:right w:val="none" w:sz="0" w:space="0" w:color="auto"/>
      </w:divBdr>
    </w:div>
    <w:div w:id="1906868180">
      <w:bodyDiv w:val="1"/>
      <w:marLeft w:val="0"/>
      <w:marRight w:val="0"/>
      <w:marTop w:val="0"/>
      <w:marBottom w:val="0"/>
      <w:divBdr>
        <w:top w:val="none" w:sz="0" w:space="0" w:color="auto"/>
        <w:left w:val="none" w:sz="0" w:space="0" w:color="auto"/>
        <w:bottom w:val="none" w:sz="0" w:space="0" w:color="auto"/>
        <w:right w:val="none" w:sz="0" w:space="0" w:color="auto"/>
      </w:divBdr>
    </w:div>
    <w:div w:id="1907254850">
      <w:bodyDiv w:val="1"/>
      <w:marLeft w:val="0"/>
      <w:marRight w:val="0"/>
      <w:marTop w:val="0"/>
      <w:marBottom w:val="0"/>
      <w:divBdr>
        <w:top w:val="none" w:sz="0" w:space="0" w:color="auto"/>
        <w:left w:val="none" w:sz="0" w:space="0" w:color="auto"/>
        <w:bottom w:val="none" w:sz="0" w:space="0" w:color="auto"/>
        <w:right w:val="none" w:sz="0" w:space="0" w:color="auto"/>
      </w:divBdr>
    </w:div>
    <w:div w:id="1907493530">
      <w:bodyDiv w:val="1"/>
      <w:marLeft w:val="0"/>
      <w:marRight w:val="0"/>
      <w:marTop w:val="0"/>
      <w:marBottom w:val="0"/>
      <w:divBdr>
        <w:top w:val="none" w:sz="0" w:space="0" w:color="auto"/>
        <w:left w:val="none" w:sz="0" w:space="0" w:color="auto"/>
        <w:bottom w:val="none" w:sz="0" w:space="0" w:color="auto"/>
        <w:right w:val="none" w:sz="0" w:space="0" w:color="auto"/>
      </w:divBdr>
    </w:div>
    <w:div w:id="1907565626">
      <w:bodyDiv w:val="1"/>
      <w:marLeft w:val="0"/>
      <w:marRight w:val="0"/>
      <w:marTop w:val="0"/>
      <w:marBottom w:val="0"/>
      <w:divBdr>
        <w:top w:val="none" w:sz="0" w:space="0" w:color="auto"/>
        <w:left w:val="none" w:sz="0" w:space="0" w:color="auto"/>
        <w:bottom w:val="none" w:sz="0" w:space="0" w:color="auto"/>
        <w:right w:val="none" w:sz="0" w:space="0" w:color="auto"/>
      </w:divBdr>
    </w:div>
    <w:div w:id="1907570490">
      <w:bodyDiv w:val="1"/>
      <w:marLeft w:val="0"/>
      <w:marRight w:val="0"/>
      <w:marTop w:val="0"/>
      <w:marBottom w:val="0"/>
      <w:divBdr>
        <w:top w:val="none" w:sz="0" w:space="0" w:color="auto"/>
        <w:left w:val="none" w:sz="0" w:space="0" w:color="auto"/>
        <w:bottom w:val="none" w:sz="0" w:space="0" w:color="auto"/>
        <w:right w:val="none" w:sz="0" w:space="0" w:color="auto"/>
      </w:divBdr>
    </w:div>
    <w:div w:id="1907957949">
      <w:bodyDiv w:val="1"/>
      <w:marLeft w:val="0"/>
      <w:marRight w:val="0"/>
      <w:marTop w:val="0"/>
      <w:marBottom w:val="0"/>
      <w:divBdr>
        <w:top w:val="none" w:sz="0" w:space="0" w:color="auto"/>
        <w:left w:val="none" w:sz="0" w:space="0" w:color="auto"/>
        <w:bottom w:val="none" w:sz="0" w:space="0" w:color="auto"/>
        <w:right w:val="none" w:sz="0" w:space="0" w:color="auto"/>
      </w:divBdr>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48304">
      <w:bodyDiv w:val="1"/>
      <w:marLeft w:val="0"/>
      <w:marRight w:val="0"/>
      <w:marTop w:val="0"/>
      <w:marBottom w:val="0"/>
      <w:divBdr>
        <w:top w:val="none" w:sz="0" w:space="0" w:color="auto"/>
        <w:left w:val="none" w:sz="0" w:space="0" w:color="auto"/>
        <w:bottom w:val="none" w:sz="0" w:space="0" w:color="auto"/>
        <w:right w:val="none" w:sz="0" w:space="0" w:color="auto"/>
      </w:divBdr>
    </w:div>
    <w:div w:id="1908226750">
      <w:bodyDiv w:val="1"/>
      <w:marLeft w:val="0"/>
      <w:marRight w:val="0"/>
      <w:marTop w:val="0"/>
      <w:marBottom w:val="0"/>
      <w:divBdr>
        <w:top w:val="none" w:sz="0" w:space="0" w:color="auto"/>
        <w:left w:val="none" w:sz="0" w:space="0" w:color="auto"/>
        <w:bottom w:val="none" w:sz="0" w:space="0" w:color="auto"/>
        <w:right w:val="none" w:sz="0" w:space="0" w:color="auto"/>
      </w:divBdr>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493550">
      <w:bodyDiv w:val="1"/>
      <w:marLeft w:val="0"/>
      <w:marRight w:val="0"/>
      <w:marTop w:val="0"/>
      <w:marBottom w:val="0"/>
      <w:divBdr>
        <w:top w:val="none" w:sz="0" w:space="0" w:color="auto"/>
        <w:left w:val="none" w:sz="0" w:space="0" w:color="auto"/>
        <w:bottom w:val="none" w:sz="0" w:space="0" w:color="auto"/>
        <w:right w:val="none" w:sz="0" w:space="0" w:color="auto"/>
      </w:divBdr>
    </w:div>
    <w:div w:id="1908570966">
      <w:bodyDiv w:val="1"/>
      <w:marLeft w:val="0"/>
      <w:marRight w:val="0"/>
      <w:marTop w:val="0"/>
      <w:marBottom w:val="0"/>
      <w:divBdr>
        <w:top w:val="none" w:sz="0" w:space="0" w:color="auto"/>
        <w:left w:val="none" w:sz="0" w:space="0" w:color="auto"/>
        <w:bottom w:val="none" w:sz="0" w:space="0" w:color="auto"/>
        <w:right w:val="none" w:sz="0" w:space="0" w:color="auto"/>
      </w:divBdr>
    </w:div>
    <w:div w:id="1908612830">
      <w:bodyDiv w:val="1"/>
      <w:marLeft w:val="0"/>
      <w:marRight w:val="0"/>
      <w:marTop w:val="0"/>
      <w:marBottom w:val="0"/>
      <w:divBdr>
        <w:top w:val="none" w:sz="0" w:space="0" w:color="auto"/>
        <w:left w:val="none" w:sz="0" w:space="0" w:color="auto"/>
        <w:bottom w:val="none" w:sz="0" w:space="0" w:color="auto"/>
        <w:right w:val="none" w:sz="0" w:space="0" w:color="auto"/>
      </w:divBdr>
    </w:div>
    <w:div w:id="1908876379">
      <w:bodyDiv w:val="1"/>
      <w:marLeft w:val="0"/>
      <w:marRight w:val="0"/>
      <w:marTop w:val="0"/>
      <w:marBottom w:val="0"/>
      <w:divBdr>
        <w:top w:val="none" w:sz="0" w:space="0" w:color="auto"/>
        <w:left w:val="none" w:sz="0" w:space="0" w:color="auto"/>
        <w:bottom w:val="none" w:sz="0" w:space="0" w:color="auto"/>
        <w:right w:val="none" w:sz="0" w:space="0" w:color="auto"/>
      </w:divBdr>
    </w:div>
    <w:div w:id="1909073357">
      <w:bodyDiv w:val="1"/>
      <w:marLeft w:val="0"/>
      <w:marRight w:val="0"/>
      <w:marTop w:val="0"/>
      <w:marBottom w:val="0"/>
      <w:divBdr>
        <w:top w:val="none" w:sz="0" w:space="0" w:color="auto"/>
        <w:left w:val="none" w:sz="0" w:space="0" w:color="auto"/>
        <w:bottom w:val="none" w:sz="0" w:space="0" w:color="auto"/>
        <w:right w:val="none" w:sz="0" w:space="0" w:color="auto"/>
      </w:divBdr>
    </w:div>
    <w:div w:id="1909261868">
      <w:bodyDiv w:val="1"/>
      <w:marLeft w:val="0"/>
      <w:marRight w:val="0"/>
      <w:marTop w:val="0"/>
      <w:marBottom w:val="0"/>
      <w:divBdr>
        <w:top w:val="none" w:sz="0" w:space="0" w:color="auto"/>
        <w:left w:val="none" w:sz="0" w:space="0" w:color="auto"/>
        <w:bottom w:val="none" w:sz="0" w:space="0" w:color="auto"/>
        <w:right w:val="none" w:sz="0" w:space="0" w:color="auto"/>
      </w:divBdr>
    </w:div>
    <w:div w:id="1909608440">
      <w:bodyDiv w:val="1"/>
      <w:marLeft w:val="0"/>
      <w:marRight w:val="0"/>
      <w:marTop w:val="0"/>
      <w:marBottom w:val="0"/>
      <w:divBdr>
        <w:top w:val="none" w:sz="0" w:space="0" w:color="auto"/>
        <w:left w:val="none" w:sz="0" w:space="0" w:color="auto"/>
        <w:bottom w:val="none" w:sz="0" w:space="0" w:color="auto"/>
        <w:right w:val="none" w:sz="0" w:space="0" w:color="auto"/>
      </w:divBdr>
    </w:div>
    <w:div w:id="1909918494">
      <w:bodyDiv w:val="1"/>
      <w:marLeft w:val="0"/>
      <w:marRight w:val="0"/>
      <w:marTop w:val="0"/>
      <w:marBottom w:val="0"/>
      <w:divBdr>
        <w:top w:val="none" w:sz="0" w:space="0" w:color="auto"/>
        <w:left w:val="none" w:sz="0" w:space="0" w:color="auto"/>
        <w:bottom w:val="none" w:sz="0" w:space="0" w:color="auto"/>
        <w:right w:val="none" w:sz="0" w:space="0" w:color="auto"/>
      </w:divBdr>
    </w:div>
    <w:div w:id="1910071256">
      <w:bodyDiv w:val="1"/>
      <w:marLeft w:val="0"/>
      <w:marRight w:val="0"/>
      <w:marTop w:val="0"/>
      <w:marBottom w:val="0"/>
      <w:divBdr>
        <w:top w:val="none" w:sz="0" w:space="0" w:color="auto"/>
        <w:left w:val="none" w:sz="0" w:space="0" w:color="auto"/>
        <w:bottom w:val="none" w:sz="0" w:space="0" w:color="auto"/>
        <w:right w:val="none" w:sz="0" w:space="0" w:color="auto"/>
      </w:divBdr>
    </w:div>
    <w:div w:id="1910071556">
      <w:bodyDiv w:val="1"/>
      <w:marLeft w:val="0"/>
      <w:marRight w:val="0"/>
      <w:marTop w:val="0"/>
      <w:marBottom w:val="0"/>
      <w:divBdr>
        <w:top w:val="none" w:sz="0" w:space="0" w:color="auto"/>
        <w:left w:val="none" w:sz="0" w:space="0" w:color="auto"/>
        <w:bottom w:val="none" w:sz="0" w:space="0" w:color="auto"/>
        <w:right w:val="none" w:sz="0" w:space="0" w:color="auto"/>
      </w:divBdr>
    </w:div>
    <w:div w:id="1910190536">
      <w:bodyDiv w:val="1"/>
      <w:marLeft w:val="0"/>
      <w:marRight w:val="0"/>
      <w:marTop w:val="0"/>
      <w:marBottom w:val="0"/>
      <w:divBdr>
        <w:top w:val="none" w:sz="0" w:space="0" w:color="auto"/>
        <w:left w:val="none" w:sz="0" w:space="0" w:color="auto"/>
        <w:bottom w:val="none" w:sz="0" w:space="0" w:color="auto"/>
        <w:right w:val="none" w:sz="0" w:space="0" w:color="auto"/>
      </w:divBdr>
    </w:div>
    <w:div w:id="1910193225">
      <w:bodyDiv w:val="1"/>
      <w:marLeft w:val="0"/>
      <w:marRight w:val="0"/>
      <w:marTop w:val="0"/>
      <w:marBottom w:val="0"/>
      <w:divBdr>
        <w:top w:val="none" w:sz="0" w:space="0" w:color="auto"/>
        <w:left w:val="none" w:sz="0" w:space="0" w:color="auto"/>
        <w:bottom w:val="none" w:sz="0" w:space="0" w:color="auto"/>
        <w:right w:val="none" w:sz="0" w:space="0" w:color="auto"/>
      </w:divBdr>
    </w:div>
    <w:div w:id="1910262979">
      <w:bodyDiv w:val="1"/>
      <w:marLeft w:val="0"/>
      <w:marRight w:val="0"/>
      <w:marTop w:val="0"/>
      <w:marBottom w:val="0"/>
      <w:divBdr>
        <w:top w:val="none" w:sz="0" w:space="0" w:color="auto"/>
        <w:left w:val="none" w:sz="0" w:space="0" w:color="auto"/>
        <w:bottom w:val="none" w:sz="0" w:space="0" w:color="auto"/>
        <w:right w:val="none" w:sz="0" w:space="0" w:color="auto"/>
      </w:divBdr>
    </w:div>
    <w:div w:id="1910335900">
      <w:bodyDiv w:val="1"/>
      <w:marLeft w:val="0"/>
      <w:marRight w:val="0"/>
      <w:marTop w:val="0"/>
      <w:marBottom w:val="0"/>
      <w:divBdr>
        <w:top w:val="none" w:sz="0" w:space="0" w:color="auto"/>
        <w:left w:val="none" w:sz="0" w:space="0" w:color="auto"/>
        <w:bottom w:val="none" w:sz="0" w:space="0" w:color="auto"/>
        <w:right w:val="none" w:sz="0" w:space="0" w:color="auto"/>
      </w:divBdr>
    </w:div>
    <w:div w:id="1910573863">
      <w:bodyDiv w:val="1"/>
      <w:marLeft w:val="0"/>
      <w:marRight w:val="0"/>
      <w:marTop w:val="0"/>
      <w:marBottom w:val="0"/>
      <w:divBdr>
        <w:top w:val="none" w:sz="0" w:space="0" w:color="auto"/>
        <w:left w:val="none" w:sz="0" w:space="0" w:color="auto"/>
        <w:bottom w:val="none" w:sz="0" w:space="0" w:color="auto"/>
        <w:right w:val="none" w:sz="0" w:space="0" w:color="auto"/>
      </w:divBdr>
    </w:div>
    <w:div w:id="1910575773">
      <w:bodyDiv w:val="1"/>
      <w:marLeft w:val="0"/>
      <w:marRight w:val="0"/>
      <w:marTop w:val="0"/>
      <w:marBottom w:val="0"/>
      <w:divBdr>
        <w:top w:val="none" w:sz="0" w:space="0" w:color="auto"/>
        <w:left w:val="none" w:sz="0" w:space="0" w:color="auto"/>
        <w:bottom w:val="none" w:sz="0" w:space="0" w:color="auto"/>
        <w:right w:val="none" w:sz="0" w:space="0" w:color="auto"/>
      </w:divBdr>
    </w:div>
    <w:div w:id="1910799515">
      <w:bodyDiv w:val="1"/>
      <w:marLeft w:val="0"/>
      <w:marRight w:val="0"/>
      <w:marTop w:val="0"/>
      <w:marBottom w:val="0"/>
      <w:divBdr>
        <w:top w:val="none" w:sz="0" w:space="0" w:color="auto"/>
        <w:left w:val="none" w:sz="0" w:space="0" w:color="auto"/>
        <w:bottom w:val="none" w:sz="0" w:space="0" w:color="auto"/>
        <w:right w:val="none" w:sz="0" w:space="0" w:color="auto"/>
      </w:divBdr>
    </w:div>
    <w:div w:id="1910924598">
      <w:bodyDiv w:val="1"/>
      <w:marLeft w:val="0"/>
      <w:marRight w:val="0"/>
      <w:marTop w:val="0"/>
      <w:marBottom w:val="0"/>
      <w:divBdr>
        <w:top w:val="none" w:sz="0" w:space="0" w:color="auto"/>
        <w:left w:val="none" w:sz="0" w:space="0" w:color="auto"/>
        <w:bottom w:val="none" w:sz="0" w:space="0" w:color="auto"/>
        <w:right w:val="none" w:sz="0" w:space="0" w:color="auto"/>
      </w:divBdr>
    </w:div>
    <w:div w:id="1910966159">
      <w:bodyDiv w:val="1"/>
      <w:marLeft w:val="0"/>
      <w:marRight w:val="0"/>
      <w:marTop w:val="0"/>
      <w:marBottom w:val="0"/>
      <w:divBdr>
        <w:top w:val="none" w:sz="0" w:space="0" w:color="auto"/>
        <w:left w:val="none" w:sz="0" w:space="0" w:color="auto"/>
        <w:bottom w:val="none" w:sz="0" w:space="0" w:color="auto"/>
        <w:right w:val="none" w:sz="0" w:space="0" w:color="auto"/>
      </w:divBdr>
    </w:div>
    <w:div w:id="1911496348">
      <w:bodyDiv w:val="1"/>
      <w:marLeft w:val="0"/>
      <w:marRight w:val="0"/>
      <w:marTop w:val="0"/>
      <w:marBottom w:val="0"/>
      <w:divBdr>
        <w:top w:val="none" w:sz="0" w:space="0" w:color="auto"/>
        <w:left w:val="none" w:sz="0" w:space="0" w:color="auto"/>
        <w:bottom w:val="none" w:sz="0" w:space="0" w:color="auto"/>
        <w:right w:val="none" w:sz="0" w:space="0" w:color="auto"/>
      </w:divBdr>
    </w:div>
    <w:div w:id="1911500503">
      <w:bodyDiv w:val="1"/>
      <w:marLeft w:val="0"/>
      <w:marRight w:val="0"/>
      <w:marTop w:val="0"/>
      <w:marBottom w:val="0"/>
      <w:divBdr>
        <w:top w:val="none" w:sz="0" w:space="0" w:color="auto"/>
        <w:left w:val="none" w:sz="0" w:space="0" w:color="auto"/>
        <w:bottom w:val="none" w:sz="0" w:space="0" w:color="auto"/>
        <w:right w:val="none" w:sz="0" w:space="0" w:color="auto"/>
      </w:divBdr>
    </w:div>
    <w:div w:id="1911694999">
      <w:bodyDiv w:val="1"/>
      <w:marLeft w:val="0"/>
      <w:marRight w:val="0"/>
      <w:marTop w:val="0"/>
      <w:marBottom w:val="0"/>
      <w:divBdr>
        <w:top w:val="none" w:sz="0" w:space="0" w:color="auto"/>
        <w:left w:val="none" w:sz="0" w:space="0" w:color="auto"/>
        <w:bottom w:val="none" w:sz="0" w:space="0" w:color="auto"/>
        <w:right w:val="none" w:sz="0" w:space="0" w:color="auto"/>
      </w:divBdr>
    </w:div>
    <w:div w:id="1911888201">
      <w:bodyDiv w:val="1"/>
      <w:marLeft w:val="0"/>
      <w:marRight w:val="0"/>
      <w:marTop w:val="0"/>
      <w:marBottom w:val="0"/>
      <w:divBdr>
        <w:top w:val="none" w:sz="0" w:space="0" w:color="auto"/>
        <w:left w:val="none" w:sz="0" w:space="0" w:color="auto"/>
        <w:bottom w:val="none" w:sz="0" w:space="0" w:color="auto"/>
        <w:right w:val="none" w:sz="0" w:space="0" w:color="auto"/>
      </w:divBdr>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2689670">
      <w:bodyDiv w:val="1"/>
      <w:marLeft w:val="0"/>
      <w:marRight w:val="0"/>
      <w:marTop w:val="0"/>
      <w:marBottom w:val="0"/>
      <w:divBdr>
        <w:top w:val="none" w:sz="0" w:space="0" w:color="auto"/>
        <w:left w:val="none" w:sz="0" w:space="0" w:color="auto"/>
        <w:bottom w:val="none" w:sz="0" w:space="0" w:color="auto"/>
        <w:right w:val="none" w:sz="0" w:space="0" w:color="auto"/>
      </w:divBdr>
    </w:div>
    <w:div w:id="1912885190">
      <w:bodyDiv w:val="1"/>
      <w:marLeft w:val="0"/>
      <w:marRight w:val="0"/>
      <w:marTop w:val="0"/>
      <w:marBottom w:val="0"/>
      <w:divBdr>
        <w:top w:val="none" w:sz="0" w:space="0" w:color="auto"/>
        <w:left w:val="none" w:sz="0" w:space="0" w:color="auto"/>
        <w:bottom w:val="none" w:sz="0" w:space="0" w:color="auto"/>
        <w:right w:val="none" w:sz="0" w:space="0" w:color="auto"/>
      </w:divBdr>
    </w:div>
    <w:div w:id="1912885429">
      <w:bodyDiv w:val="1"/>
      <w:marLeft w:val="0"/>
      <w:marRight w:val="0"/>
      <w:marTop w:val="0"/>
      <w:marBottom w:val="0"/>
      <w:divBdr>
        <w:top w:val="none" w:sz="0" w:space="0" w:color="auto"/>
        <w:left w:val="none" w:sz="0" w:space="0" w:color="auto"/>
        <w:bottom w:val="none" w:sz="0" w:space="0" w:color="auto"/>
        <w:right w:val="none" w:sz="0" w:space="0" w:color="auto"/>
      </w:divBdr>
    </w:div>
    <w:div w:id="1913004672">
      <w:bodyDiv w:val="1"/>
      <w:marLeft w:val="0"/>
      <w:marRight w:val="0"/>
      <w:marTop w:val="0"/>
      <w:marBottom w:val="0"/>
      <w:divBdr>
        <w:top w:val="none" w:sz="0" w:space="0" w:color="auto"/>
        <w:left w:val="none" w:sz="0" w:space="0" w:color="auto"/>
        <w:bottom w:val="none" w:sz="0" w:space="0" w:color="auto"/>
        <w:right w:val="none" w:sz="0" w:space="0" w:color="auto"/>
      </w:divBdr>
    </w:div>
    <w:div w:id="1913006302">
      <w:bodyDiv w:val="1"/>
      <w:marLeft w:val="0"/>
      <w:marRight w:val="0"/>
      <w:marTop w:val="0"/>
      <w:marBottom w:val="0"/>
      <w:divBdr>
        <w:top w:val="none" w:sz="0" w:space="0" w:color="auto"/>
        <w:left w:val="none" w:sz="0" w:space="0" w:color="auto"/>
        <w:bottom w:val="none" w:sz="0" w:space="0" w:color="auto"/>
        <w:right w:val="none" w:sz="0" w:space="0" w:color="auto"/>
      </w:divBdr>
    </w:div>
    <w:div w:id="1913156227">
      <w:bodyDiv w:val="1"/>
      <w:marLeft w:val="0"/>
      <w:marRight w:val="0"/>
      <w:marTop w:val="0"/>
      <w:marBottom w:val="0"/>
      <w:divBdr>
        <w:top w:val="none" w:sz="0" w:space="0" w:color="auto"/>
        <w:left w:val="none" w:sz="0" w:space="0" w:color="auto"/>
        <w:bottom w:val="none" w:sz="0" w:space="0" w:color="auto"/>
        <w:right w:val="none" w:sz="0" w:space="0" w:color="auto"/>
      </w:divBdr>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197588">
      <w:bodyDiv w:val="1"/>
      <w:marLeft w:val="0"/>
      <w:marRight w:val="0"/>
      <w:marTop w:val="0"/>
      <w:marBottom w:val="0"/>
      <w:divBdr>
        <w:top w:val="none" w:sz="0" w:space="0" w:color="auto"/>
        <w:left w:val="none" w:sz="0" w:space="0" w:color="auto"/>
        <w:bottom w:val="none" w:sz="0" w:space="0" w:color="auto"/>
        <w:right w:val="none" w:sz="0" w:space="0" w:color="auto"/>
      </w:divBdr>
    </w:div>
    <w:div w:id="1913198004">
      <w:bodyDiv w:val="1"/>
      <w:marLeft w:val="0"/>
      <w:marRight w:val="0"/>
      <w:marTop w:val="0"/>
      <w:marBottom w:val="0"/>
      <w:divBdr>
        <w:top w:val="none" w:sz="0" w:space="0" w:color="auto"/>
        <w:left w:val="none" w:sz="0" w:space="0" w:color="auto"/>
        <w:bottom w:val="none" w:sz="0" w:space="0" w:color="auto"/>
        <w:right w:val="none" w:sz="0" w:space="0" w:color="auto"/>
      </w:divBdr>
    </w:div>
    <w:div w:id="1913346627">
      <w:bodyDiv w:val="1"/>
      <w:marLeft w:val="0"/>
      <w:marRight w:val="0"/>
      <w:marTop w:val="0"/>
      <w:marBottom w:val="0"/>
      <w:divBdr>
        <w:top w:val="none" w:sz="0" w:space="0" w:color="auto"/>
        <w:left w:val="none" w:sz="0" w:space="0" w:color="auto"/>
        <w:bottom w:val="none" w:sz="0" w:space="0" w:color="auto"/>
        <w:right w:val="none" w:sz="0" w:space="0" w:color="auto"/>
      </w:divBdr>
    </w:div>
    <w:div w:id="1913851401">
      <w:bodyDiv w:val="1"/>
      <w:marLeft w:val="0"/>
      <w:marRight w:val="0"/>
      <w:marTop w:val="0"/>
      <w:marBottom w:val="0"/>
      <w:divBdr>
        <w:top w:val="none" w:sz="0" w:space="0" w:color="auto"/>
        <w:left w:val="none" w:sz="0" w:space="0" w:color="auto"/>
        <w:bottom w:val="none" w:sz="0" w:space="0" w:color="auto"/>
        <w:right w:val="none" w:sz="0" w:space="0" w:color="auto"/>
      </w:divBdr>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4505">
      <w:bodyDiv w:val="1"/>
      <w:marLeft w:val="0"/>
      <w:marRight w:val="0"/>
      <w:marTop w:val="0"/>
      <w:marBottom w:val="0"/>
      <w:divBdr>
        <w:top w:val="none" w:sz="0" w:space="0" w:color="auto"/>
        <w:left w:val="none" w:sz="0" w:space="0" w:color="auto"/>
        <w:bottom w:val="none" w:sz="0" w:space="0" w:color="auto"/>
        <w:right w:val="none" w:sz="0" w:space="0" w:color="auto"/>
      </w:divBdr>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124564">
      <w:bodyDiv w:val="1"/>
      <w:marLeft w:val="0"/>
      <w:marRight w:val="0"/>
      <w:marTop w:val="0"/>
      <w:marBottom w:val="0"/>
      <w:divBdr>
        <w:top w:val="none" w:sz="0" w:space="0" w:color="auto"/>
        <w:left w:val="none" w:sz="0" w:space="0" w:color="auto"/>
        <w:bottom w:val="none" w:sz="0" w:space="0" w:color="auto"/>
        <w:right w:val="none" w:sz="0" w:space="0" w:color="auto"/>
      </w:divBdr>
    </w:div>
    <w:div w:id="1914201510">
      <w:bodyDiv w:val="1"/>
      <w:marLeft w:val="0"/>
      <w:marRight w:val="0"/>
      <w:marTop w:val="0"/>
      <w:marBottom w:val="0"/>
      <w:divBdr>
        <w:top w:val="none" w:sz="0" w:space="0" w:color="auto"/>
        <w:left w:val="none" w:sz="0" w:space="0" w:color="auto"/>
        <w:bottom w:val="none" w:sz="0" w:space="0" w:color="auto"/>
        <w:right w:val="none" w:sz="0" w:space="0" w:color="auto"/>
      </w:divBdr>
    </w:div>
    <w:div w:id="1914244071">
      <w:bodyDiv w:val="1"/>
      <w:marLeft w:val="0"/>
      <w:marRight w:val="0"/>
      <w:marTop w:val="0"/>
      <w:marBottom w:val="0"/>
      <w:divBdr>
        <w:top w:val="none" w:sz="0" w:space="0" w:color="auto"/>
        <w:left w:val="none" w:sz="0" w:space="0" w:color="auto"/>
        <w:bottom w:val="none" w:sz="0" w:space="0" w:color="auto"/>
        <w:right w:val="none" w:sz="0" w:space="0" w:color="auto"/>
      </w:divBdr>
    </w:div>
    <w:div w:id="1914390177">
      <w:bodyDiv w:val="1"/>
      <w:marLeft w:val="0"/>
      <w:marRight w:val="0"/>
      <w:marTop w:val="0"/>
      <w:marBottom w:val="0"/>
      <w:divBdr>
        <w:top w:val="none" w:sz="0" w:space="0" w:color="auto"/>
        <w:left w:val="none" w:sz="0" w:space="0" w:color="auto"/>
        <w:bottom w:val="none" w:sz="0" w:space="0" w:color="auto"/>
        <w:right w:val="none" w:sz="0" w:space="0" w:color="auto"/>
      </w:divBdr>
    </w:div>
    <w:div w:id="1914392980">
      <w:bodyDiv w:val="1"/>
      <w:marLeft w:val="0"/>
      <w:marRight w:val="0"/>
      <w:marTop w:val="0"/>
      <w:marBottom w:val="0"/>
      <w:divBdr>
        <w:top w:val="none" w:sz="0" w:space="0" w:color="auto"/>
        <w:left w:val="none" w:sz="0" w:space="0" w:color="auto"/>
        <w:bottom w:val="none" w:sz="0" w:space="0" w:color="auto"/>
        <w:right w:val="none" w:sz="0" w:space="0" w:color="auto"/>
      </w:divBdr>
    </w:div>
    <w:div w:id="1914468700">
      <w:bodyDiv w:val="1"/>
      <w:marLeft w:val="0"/>
      <w:marRight w:val="0"/>
      <w:marTop w:val="0"/>
      <w:marBottom w:val="0"/>
      <w:divBdr>
        <w:top w:val="none" w:sz="0" w:space="0" w:color="auto"/>
        <w:left w:val="none" w:sz="0" w:space="0" w:color="auto"/>
        <w:bottom w:val="none" w:sz="0" w:space="0" w:color="auto"/>
        <w:right w:val="none" w:sz="0" w:space="0" w:color="auto"/>
      </w:divBdr>
    </w:div>
    <w:div w:id="1914580456">
      <w:bodyDiv w:val="1"/>
      <w:marLeft w:val="0"/>
      <w:marRight w:val="0"/>
      <w:marTop w:val="0"/>
      <w:marBottom w:val="0"/>
      <w:divBdr>
        <w:top w:val="none" w:sz="0" w:space="0" w:color="auto"/>
        <w:left w:val="none" w:sz="0" w:space="0" w:color="auto"/>
        <w:bottom w:val="none" w:sz="0" w:space="0" w:color="auto"/>
        <w:right w:val="none" w:sz="0" w:space="0" w:color="auto"/>
      </w:divBdr>
    </w:div>
    <w:div w:id="1914580987">
      <w:bodyDiv w:val="1"/>
      <w:marLeft w:val="0"/>
      <w:marRight w:val="0"/>
      <w:marTop w:val="0"/>
      <w:marBottom w:val="0"/>
      <w:divBdr>
        <w:top w:val="none" w:sz="0" w:space="0" w:color="auto"/>
        <w:left w:val="none" w:sz="0" w:space="0" w:color="auto"/>
        <w:bottom w:val="none" w:sz="0" w:space="0" w:color="auto"/>
        <w:right w:val="none" w:sz="0" w:space="0" w:color="auto"/>
      </w:divBdr>
    </w:div>
    <w:div w:id="1914702458">
      <w:bodyDiv w:val="1"/>
      <w:marLeft w:val="0"/>
      <w:marRight w:val="0"/>
      <w:marTop w:val="0"/>
      <w:marBottom w:val="0"/>
      <w:divBdr>
        <w:top w:val="none" w:sz="0" w:space="0" w:color="auto"/>
        <w:left w:val="none" w:sz="0" w:space="0" w:color="auto"/>
        <w:bottom w:val="none" w:sz="0" w:space="0" w:color="auto"/>
        <w:right w:val="none" w:sz="0" w:space="0" w:color="auto"/>
      </w:divBdr>
    </w:div>
    <w:div w:id="1914775133">
      <w:bodyDiv w:val="1"/>
      <w:marLeft w:val="0"/>
      <w:marRight w:val="0"/>
      <w:marTop w:val="0"/>
      <w:marBottom w:val="0"/>
      <w:divBdr>
        <w:top w:val="none" w:sz="0" w:space="0" w:color="auto"/>
        <w:left w:val="none" w:sz="0" w:space="0" w:color="auto"/>
        <w:bottom w:val="none" w:sz="0" w:space="0" w:color="auto"/>
        <w:right w:val="none" w:sz="0" w:space="0" w:color="auto"/>
      </w:divBdr>
    </w:div>
    <w:div w:id="1915047507">
      <w:bodyDiv w:val="1"/>
      <w:marLeft w:val="0"/>
      <w:marRight w:val="0"/>
      <w:marTop w:val="0"/>
      <w:marBottom w:val="0"/>
      <w:divBdr>
        <w:top w:val="none" w:sz="0" w:space="0" w:color="auto"/>
        <w:left w:val="none" w:sz="0" w:space="0" w:color="auto"/>
        <w:bottom w:val="none" w:sz="0" w:space="0" w:color="auto"/>
        <w:right w:val="none" w:sz="0" w:space="0" w:color="auto"/>
      </w:divBdr>
    </w:div>
    <w:div w:id="1915119085">
      <w:bodyDiv w:val="1"/>
      <w:marLeft w:val="0"/>
      <w:marRight w:val="0"/>
      <w:marTop w:val="0"/>
      <w:marBottom w:val="0"/>
      <w:divBdr>
        <w:top w:val="none" w:sz="0" w:space="0" w:color="auto"/>
        <w:left w:val="none" w:sz="0" w:space="0" w:color="auto"/>
        <w:bottom w:val="none" w:sz="0" w:space="0" w:color="auto"/>
        <w:right w:val="none" w:sz="0" w:space="0" w:color="auto"/>
      </w:divBdr>
    </w:div>
    <w:div w:id="1915167985">
      <w:bodyDiv w:val="1"/>
      <w:marLeft w:val="0"/>
      <w:marRight w:val="0"/>
      <w:marTop w:val="0"/>
      <w:marBottom w:val="0"/>
      <w:divBdr>
        <w:top w:val="none" w:sz="0" w:space="0" w:color="auto"/>
        <w:left w:val="none" w:sz="0" w:space="0" w:color="auto"/>
        <w:bottom w:val="none" w:sz="0" w:space="0" w:color="auto"/>
        <w:right w:val="none" w:sz="0" w:space="0" w:color="auto"/>
      </w:divBdr>
    </w:div>
    <w:div w:id="1915433003">
      <w:bodyDiv w:val="1"/>
      <w:marLeft w:val="0"/>
      <w:marRight w:val="0"/>
      <w:marTop w:val="0"/>
      <w:marBottom w:val="0"/>
      <w:divBdr>
        <w:top w:val="none" w:sz="0" w:space="0" w:color="auto"/>
        <w:left w:val="none" w:sz="0" w:space="0" w:color="auto"/>
        <w:bottom w:val="none" w:sz="0" w:space="0" w:color="auto"/>
        <w:right w:val="none" w:sz="0" w:space="0" w:color="auto"/>
      </w:divBdr>
    </w:div>
    <w:div w:id="1915435944">
      <w:bodyDiv w:val="1"/>
      <w:marLeft w:val="0"/>
      <w:marRight w:val="0"/>
      <w:marTop w:val="0"/>
      <w:marBottom w:val="0"/>
      <w:divBdr>
        <w:top w:val="none" w:sz="0" w:space="0" w:color="auto"/>
        <w:left w:val="none" w:sz="0" w:space="0" w:color="auto"/>
        <w:bottom w:val="none" w:sz="0" w:space="0" w:color="auto"/>
        <w:right w:val="none" w:sz="0" w:space="0" w:color="auto"/>
      </w:divBdr>
    </w:div>
    <w:div w:id="1915629703">
      <w:bodyDiv w:val="1"/>
      <w:marLeft w:val="0"/>
      <w:marRight w:val="0"/>
      <w:marTop w:val="0"/>
      <w:marBottom w:val="0"/>
      <w:divBdr>
        <w:top w:val="none" w:sz="0" w:space="0" w:color="auto"/>
        <w:left w:val="none" w:sz="0" w:space="0" w:color="auto"/>
        <w:bottom w:val="none" w:sz="0" w:space="0" w:color="auto"/>
        <w:right w:val="none" w:sz="0" w:space="0" w:color="auto"/>
      </w:divBdr>
    </w:div>
    <w:div w:id="1915699259">
      <w:bodyDiv w:val="1"/>
      <w:marLeft w:val="0"/>
      <w:marRight w:val="0"/>
      <w:marTop w:val="0"/>
      <w:marBottom w:val="0"/>
      <w:divBdr>
        <w:top w:val="none" w:sz="0" w:space="0" w:color="auto"/>
        <w:left w:val="none" w:sz="0" w:space="0" w:color="auto"/>
        <w:bottom w:val="none" w:sz="0" w:space="0" w:color="auto"/>
        <w:right w:val="none" w:sz="0" w:space="0" w:color="auto"/>
      </w:divBdr>
    </w:div>
    <w:div w:id="1915896491">
      <w:bodyDiv w:val="1"/>
      <w:marLeft w:val="0"/>
      <w:marRight w:val="0"/>
      <w:marTop w:val="0"/>
      <w:marBottom w:val="0"/>
      <w:divBdr>
        <w:top w:val="none" w:sz="0" w:space="0" w:color="auto"/>
        <w:left w:val="none" w:sz="0" w:space="0" w:color="auto"/>
        <w:bottom w:val="none" w:sz="0" w:space="0" w:color="auto"/>
        <w:right w:val="none" w:sz="0" w:space="0" w:color="auto"/>
      </w:divBdr>
    </w:div>
    <w:div w:id="1916088774">
      <w:bodyDiv w:val="1"/>
      <w:marLeft w:val="0"/>
      <w:marRight w:val="0"/>
      <w:marTop w:val="0"/>
      <w:marBottom w:val="0"/>
      <w:divBdr>
        <w:top w:val="none" w:sz="0" w:space="0" w:color="auto"/>
        <w:left w:val="none" w:sz="0" w:space="0" w:color="auto"/>
        <w:bottom w:val="none" w:sz="0" w:space="0" w:color="auto"/>
        <w:right w:val="none" w:sz="0" w:space="0" w:color="auto"/>
      </w:divBdr>
    </w:div>
    <w:div w:id="1916090811">
      <w:bodyDiv w:val="1"/>
      <w:marLeft w:val="0"/>
      <w:marRight w:val="0"/>
      <w:marTop w:val="0"/>
      <w:marBottom w:val="0"/>
      <w:divBdr>
        <w:top w:val="none" w:sz="0" w:space="0" w:color="auto"/>
        <w:left w:val="none" w:sz="0" w:space="0" w:color="auto"/>
        <w:bottom w:val="none" w:sz="0" w:space="0" w:color="auto"/>
        <w:right w:val="none" w:sz="0" w:space="0" w:color="auto"/>
      </w:divBdr>
    </w:div>
    <w:div w:id="1916157787">
      <w:bodyDiv w:val="1"/>
      <w:marLeft w:val="0"/>
      <w:marRight w:val="0"/>
      <w:marTop w:val="0"/>
      <w:marBottom w:val="0"/>
      <w:divBdr>
        <w:top w:val="none" w:sz="0" w:space="0" w:color="auto"/>
        <w:left w:val="none" w:sz="0" w:space="0" w:color="auto"/>
        <w:bottom w:val="none" w:sz="0" w:space="0" w:color="auto"/>
        <w:right w:val="none" w:sz="0" w:space="0" w:color="auto"/>
      </w:divBdr>
    </w:div>
    <w:div w:id="1916284609">
      <w:bodyDiv w:val="1"/>
      <w:marLeft w:val="0"/>
      <w:marRight w:val="0"/>
      <w:marTop w:val="0"/>
      <w:marBottom w:val="0"/>
      <w:divBdr>
        <w:top w:val="none" w:sz="0" w:space="0" w:color="auto"/>
        <w:left w:val="none" w:sz="0" w:space="0" w:color="auto"/>
        <w:bottom w:val="none" w:sz="0" w:space="0" w:color="auto"/>
        <w:right w:val="none" w:sz="0" w:space="0" w:color="auto"/>
      </w:divBdr>
    </w:div>
    <w:div w:id="1916357143">
      <w:bodyDiv w:val="1"/>
      <w:marLeft w:val="0"/>
      <w:marRight w:val="0"/>
      <w:marTop w:val="0"/>
      <w:marBottom w:val="0"/>
      <w:divBdr>
        <w:top w:val="none" w:sz="0" w:space="0" w:color="auto"/>
        <w:left w:val="none" w:sz="0" w:space="0" w:color="auto"/>
        <w:bottom w:val="none" w:sz="0" w:space="0" w:color="auto"/>
        <w:right w:val="none" w:sz="0" w:space="0" w:color="auto"/>
      </w:divBdr>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16501767">
      <w:bodyDiv w:val="1"/>
      <w:marLeft w:val="0"/>
      <w:marRight w:val="0"/>
      <w:marTop w:val="0"/>
      <w:marBottom w:val="0"/>
      <w:divBdr>
        <w:top w:val="none" w:sz="0" w:space="0" w:color="auto"/>
        <w:left w:val="none" w:sz="0" w:space="0" w:color="auto"/>
        <w:bottom w:val="none" w:sz="0" w:space="0" w:color="auto"/>
        <w:right w:val="none" w:sz="0" w:space="0" w:color="auto"/>
      </w:divBdr>
    </w:div>
    <w:div w:id="1916546591">
      <w:bodyDiv w:val="1"/>
      <w:marLeft w:val="0"/>
      <w:marRight w:val="0"/>
      <w:marTop w:val="0"/>
      <w:marBottom w:val="0"/>
      <w:divBdr>
        <w:top w:val="none" w:sz="0" w:space="0" w:color="auto"/>
        <w:left w:val="none" w:sz="0" w:space="0" w:color="auto"/>
        <w:bottom w:val="none" w:sz="0" w:space="0" w:color="auto"/>
        <w:right w:val="none" w:sz="0" w:space="0" w:color="auto"/>
      </w:divBdr>
    </w:div>
    <w:div w:id="1916624004">
      <w:bodyDiv w:val="1"/>
      <w:marLeft w:val="0"/>
      <w:marRight w:val="0"/>
      <w:marTop w:val="0"/>
      <w:marBottom w:val="0"/>
      <w:divBdr>
        <w:top w:val="none" w:sz="0" w:space="0" w:color="auto"/>
        <w:left w:val="none" w:sz="0" w:space="0" w:color="auto"/>
        <w:bottom w:val="none" w:sz="0" w:space="0" w:color="auto"/>
        <w:right w:val="none" w:sz="0" w:space="0" w:color="auto"/>
      </w:divBdr>
    </w:div>
    <w:div w:id="1916625098">
      <w:bodyDiv w:val="1"/>
      <w:marLeft w:val="0"/>
      <w:marRight w:val="0"/>
      <w:marTop w:val="0"/>
      <w:marBottom w:val="0"/>
      <w:divBdr>
        <w:top w:val="none" w:sz="0" w:space="0" w:color="auto"/>
        <w:left w:val="none" w:sz="0" w:space="0" w:color="auto"/>
        <w:bottom w:val="none" w:sz="0" w:space="0" w:color="auto"/>
        <w:right w:val="none" w:sz="0" w:space="0" w:color="auto"/>
      </w:divBdr>
    </w:div>
    <w:div w:id="1916817964">
      <w:bodyDiv w:val="1"/>
      <w:marLeft w:val="0"/>
      <w:marRight w:val="0"/>
      <w:marTop w:val="0"/>
      <w:marBottom w:val="0"/>
      <w:divBdr>
        <w:top w:val="none" w:sz="0" w:space="0" w:color="auto"/>
        <w:left w:val="none" w:sz="0" w:space="0" w:color="auto"/>
        <w:bottom w:val="none" w:sz="0" w:space="0" w:color="auto"/>
        <w:right w:val="none" w:sz="0" w:space="0" w:color="auto"/>
      </w:divBdr>
    </w:div>
    <w:div w:id="1916934830">
      <w:bodyDiv w:val="1"/>
      <w:marLeft w:val="0"/>
      <w:marRight w:val="0"/>
      <w:marTop w:val="0"/>
      <w:marBottom w:val="0"/>
      <w:divBdr>
        <w:top w:val="none" w:sz="0" w:space="0" w:color="auto"/>
        <w:left w:val="none" w:sz="0" w:space="0" w:color="auto"/>
        <w:bottom w:val="none" w:sz="0" w:space="0" w:color="auto"/>
        <w:right w:val="none" w:sz="0" w:space="0" w:color="auto"/>
      </w:divBdr>
    </w:div>
    <w:div w:id="1916938139">
      <w:bodyDiv w:val="1"/>
      <w:marLeft w:val="0"/>
      <w:marRight w:val="0"/>
      <w:marTop w:val="0"/>
      <w:marBottom w:val="0"/>
      <w:divBdr>
        <w:top w:val="none" w:sz="0" w:space="0" w:color="auto"/>
        <w:left w:val="none" w:sz="0" w:space="0" w:color="auto"/>
        <w:bottom w:val="none" w:sz="0" w:space="0" w:color="auto"/>
        <w:right w:val="none" w:sz="0" w:space="0" w:color="auto"/>
      </w:divBdr>
    </w:div>
    <w:div w:id="1917006943">
      <w:bodyDiv w:val="1"/>
      <w:marLeft w:val="0"/>
      <w:marRight w:val="0"/>
      <w:marTop w:val="0"/>
      <w:marBottom w:val="0"/>
      <w:divBdr>
        <w:top w:val="none" w:sz="0" w:space="0" w:color="auto"/>
        <w:left w:val="none" w:sz="0" w:space="0" w:color="auto"/>
        <w:bottom w:val="none" w:sz="0" w:space="0" w:color="auto"/>
        <w:right w:val="none" w:sz="0" w:space="0" w:color="auto"/>
      </w:divBdr>
    </w:div>
    <w:div w:id="1917015715">
      <w:bodyDiv w:val="1"/>
      <w:marLeft w:val="0"/>
      <w:marRight w:val="0"/>
      <w:marTop w:val="0"/>
      <w:marBottom w:val="0"/>
      <w:divBdr>
        <w:top w:val="none" w:sz="0" w:space="0" w:color="auto"/>
        <w:left w:val="none" w:sz="0" w:space="0" w:color="auto"/>
        <w:bottom w:val="none" w:sz="0" w:space="0" w:color="auto"/>
        <w:right w:val="none" w:sz="0" w:space="0" w:color="auto"/>
      </w:divBdr>
    </w:div>
    <w:div w:id="1917208502">
      <w:bodyDiv w:val="1"/>
      <w:marLeft w:val="0"/>
      <w:marRight w:val="0"/>
      <w:marTop w:val="0"/>
      <w:marBottom w:val="0"/>
      <w:divBdr>
        <w:top w:val="none" w:sz="0" w:space="0" w:color="auto"/>
        <w:left w:val="none" w:sz="0" w:space="0" w:color="auto"/>
        <w:bottom w:val="none" w:sz="0" w:space="0" w:color="auto"/>
        <w:right w:val="none" w:sz="0" w:space="0" w:color="auto"/>
      </w:divBdr>
    </w:div>
    <w:div w:id="1917397843">
      <w:bodyDiv w:val="1"/>
      <w:marLeft w:val="0"/>
      <w:marRight w:val="0"/>
      <w:marTop w:val="0"/>
      <w:marBottom w:val="0"/>
      <w:divBdr>
        <w:top w:val="none" w:sz="0" w:space="0" w:color="auto"/>
        <w:left w:val="none" w:sz="0" w:space="0" w:color="auto"/>
        <w:bottom w:val="none" w:sz="0" w:space="0" w:color="auto"/>
        <w:right w:val="none" w:sz="0" w:space="0" w:color="auto"/>
      </w:divBdr>
    </w:div>
    <w:div w:id="1917400386">
      <w:bodyDiv w:val="1"/>
      <w:marLeft w:val="0"/>
      <w:marRight w:val="0"/>
      <w:marTop w:val="0"/>
      <w:marBottom w:val="0"/>
      <w:divBdr>
        <w:top w:val="none" w:sz="0" w:space="0" w:color="auto"/>
        <w:left w:val="none" w:sz="0" w:space="0" w:color="auto"/>
        <w:bottom w:val="none" w:sz="0" w:space="0" w:color="auto"/>
        <w:right w:val="none" w:sz="0" w:space="0" w:color="auto"/>
      </w:divBdr>
    </w:div>
    <w:div w:id="1917593323">
      <w:bodyDiv w:val="1"/>
      <w:marLeft w:val="0"/>
      <w:marRight w:val="0"/>
      <w:marTop w:val="0"/>
      <w:marBottom w:val="0"/>
      <w:divBdr>
        <w:top w:val="none" w:sz="0" w:space="0" w:color="auto"/>
        <w:left w:val="none" w:sz="0" w:space="0" w:color="auto"/>
        <w:bottom w:val="none" w:sz="0" w:space="0" w:color="auto"/>
        <w:right w:val="none" w:sz="0" w:space="0" w:color="auto"/>
      </w:divBdr>
    </w:div>
    <w:div w:id="1917737761">
      <w:bodyDiv w:val="1"/>
      <w:marLeft w:val="0"/>
      <w:marRight w:val="0"/>
      <w:marTop w:val="0"/>
      <w:marBottom w:val="0"/>
      <w:divBdr>
        <w:top w:val="none" w:sz="0" w:space="0" w:color="auto"/>
        <w:left w:val="none" w:sz="0" w:space="0" w:color="auto"/>
        <w:bottom w:val="none" w:sz="0" w:space="0" w:color="auto"/>
        <w:right w:val="none" w:sz="0" w:space="0" w:color="auto"/>
      </w:divBdr>
    </w:div>
    <w:div w:id="1917859416">
      <w:bodyDiv w:val="1"/>
      <w:marLeft w:val="0"/>
      <w:marRight w:val="0"/>
      <w:marTop w:val="0"/>
      <w:marBottom w:val="0"/>
      <w:divBdr>
        <w:top w:val="none" w:sz="0" w:space="0" w:color="auto"/>
        <w:left w:val="none" w:sz="0" w:space="0" w:color="auto"/>
        <w:bottom w:val="none" w:sz="0" w:space="0" w:color="auto"/>
        <w:right w:val="none" w:sz="0" w:space="0" w:color="auto"/>
      </w:divBdr>
    </w:div>
    <w:div w:id="1918055621">
      <w:bodyDiv w:val="1"/>
      <w:marLeft w:val="0"/>
      <w:marRight w:val="0"/>
      <w:marTop w:val="0"/>
      <w:marBottom w:val="0"/>
      <w:divBdr>
        <w:top w:val="none" w:sz="0" w:space="0" w:color="auto"/>
        <w:left w:val="none" w:sz="0" w:space="0" w:color="auto"/>
        <w:bottom w:val="none" w:sz="0" w:space="0" w:color="auto"/>
        <w:right w:val="none" w:sz="0" w:space="0" w:color="auto"/>
      </w:divBdr>
    </w:div>
    <w:div w:id="1918202239">
      <w:bodyDiv w:val="1"/>
      <w:marLeft w:val="0"/>
      <w:marRight w:val="0"/>
      <w:marTop w:val="0"/>
      <w:marBottom w:val="0"/>
      <w:divBdr>
        <w:top w:val="none" w:sz="0" w:space="0" w:color="auto"/>
        <w:left w:val="none" w:sz="0" w:space="0" w:color="auto"/>
        <w:bottom w:val="none" w:sz="0" w:space="0" w:color="auto"/>
        <w:right w:val="none" w:sz="0" w:space="0" w:color="auto"/>
      </w:divBdr>
    </w:div>
    <w:div w:id="1918204448">
      <w:bodyDiv w:val="1"/>
      <w:marLeft w:val="0"/>
      <w:marRight w:val="0"/>
      <w:marTop w:val="0"/>
      <w:marBottom w:val="0"/>
      <w:divBdr>
        <w:top w:val="none" w:sz="0" w:space="0" w:color="auto"/>
        <w:left w:val="none" w:sz="0" w:space="0" w:color="auto"/>
        <w:bottom w:val="none" w:sz="0" w:space="0" w:color="auto"/>
        <w:right w:val="none" w:sz="0" w:space="0" w:color="auto"/>
      </w:divBdr>
    </w:div>
    <w:div w:id="1918787914">
      <w:bodyDiv w:val="1"/>
      <w:marLeft w:val="0"/>
      <w:marRight w:val="0"/>
      <w:marTop w:val="0"/>
      <w:marBottom w:val="0"/>
      <w:divBdr>
        <w:top w:val="none" w:sz="0" w:space="0" w:color="auto"/>
        <w:left w:val="none" w:sz="0" w:space="0" w:color="auto"/>
        <w:bottom w:val="none" w:sz="0" w:space="0" w:color="auto"/>
        <w:right w:val="none" w:sz="0" w:space="0" w:color="auto"/>
      </w:divBdr>
    </w:div>
    <w:div w:id="1918903138">
      <w:bodyDiv w:val="1"/>
      <w:marLeft w:val="0"/>
      <w:marRight w:val="0"/>
      <w:marTop w:val="0"/>
      <w:marBottom w:val="0"/>
      <w:divBdr>
        <w:top w:val="none" w:sz="0" w:space="0" w:color="auto"/>
        <w:left w:val="none" w:sz="0" w:space="0" w:color="auto"/>
        <w:bottom w:val="none" w:sz="0" w:space="0" w:color="auto"/>
        <w:right w:val="none" w:sz="0" w:space="0" w:color="auto"/>
      </w:divBdr>
    </w:div>
    <w:div w:id="1918904080">
      <w:bodyDiv w:val="1"/>
      <w:marLeft w:val="0"/>
      <w:marRight w:val="0"/>
      <w:marTop w:val="0"/>
      <w:marBottom w:val="0"/>
      <w:divBdr>
        <w:top w:val="none" w:sz="0" w:space="0" w:color="auto"/>
        <w:left w:val="none" w:sz="0" w:space="0" w:color="auto"/>
        <w:bottom w:val="none" w:sz="0" w:space="0" w:color="auto"/>
        <w:right w:val="none" w:sz="0" w:space="0" w:color="auto"/>
      </w:divBdr>
    </w:div>
    <w:div w:id="1919248378">
      <w:bodyDiv w:val="1"/>
      <w:marLeft w:val="0"/>
      <w:marRight w:val="0"/>
      <w:marTop w:val="0"/>
      <w:marBottom w:val="0"/>
      <w:divBdr>
        <w:top w:val="none" w:sz="0" w:space="0" w:color="auto"/>
        <w:left w:val="none" w:sz="0" w:space="0" w:color="auto"/>
        <w:bottom w:val="none" w:sz="0" w:space="0" w:color="auto"/>
        <w:right w:val="none" w:sz="0" w:space="0" w:color="auto"/>
      </w:divBdr>
    </w:div>
    <w:div w:id="1919439814">
      <w:bodyDiv w:val="1"/>
      <w:marLeft w:val="0"/>
      <w:marRight w:val="0"/>
      <w:marTop w:val="0"/>
      <w:marBottom w:val="0"/>
      <w:divBdr>
        <w:top w:val="none" w:sz="0" w:space="0" w:color="auto"/>
        <w:left w:val="none" w:sz="0" w:space="0" w:color="auto"/>
        <w:bottom w:val="none" w:sz="0" w:space="0" w:color="auto"/>
        <w:right w:val="none" w:sz="0" w:space="0" w:color="auto"/>
      </w:divBdr>
    </w:div>
    <w:div w:id="1919560412">
      <w:bodyDiv w:val="1"/>
      <w:marLeft w:val="0"/>
      <w:marRight w:val="0"/>
      <w:marTop w:val="0"/>
      <w:marBottom w:val="0"/>
      <w:divBdr>
        <w:top w:val="none" w:sz="0" w:space="0" w:color="auto"/>
        <w:left w:val="none" w:sz="0" w:space="0" w:color="auto"/>
        <w:bottom w:val="none" w:sz="0" w:space="0" w:color="auto"/>
        <w:right w:val="none" w:sz="0" w:space="0" w:color="auto"/>
      </w:divBdr>
    </w:div>
    <w:div w:id="1920091277">
      <w:bodyDiv w:val="1"/>
      <w:marLeft w:val="0"/>
      <w:marRight w:val="0"/>
      <w:marTop w:val="0"/>
      <w:marBottom w:val="0"/>
      <w:divBdr>
        <w:top w:val="none" w:sz="0" w:space="0" w:color="auto"/>
        <w:left w:val="none" w:sz="0" w:space="0" w:color="auto"/>
        <w:bottom w:val="none" w:sz="0" w:space="0" w:color="auto"/>
        <w:right w:val="none" w:sz="0" w:space="0" w:color="auto"/>
      </w:divBdr>
    </w:div>
    <w:div w:id="1920288556">
      <w:bodyDiv w:val="1"/>
      <w:marLeft w:val="0"/>
      <w:marRight w:val="0"/>
      <w:marTop w:val="0"/>
      <w:marBottom w:val="0"/>
      <w:divBdr>
        <w:top w:val="none" w:sz="0" w:space="0" w:color="auto"/>
        <w:left w:val="none" w:sz="0" w:space="0" w:color="auto"/>
        <w:bottom w:val="none" w:sz="0" w:space="0" w:color="auto"/>
        <w:right w:val="none" w:sz="0" w:space="0" w:color="auto"/>
      </w:divBdr>
    </w:div>
    <w:div w:id="1920361021">
      <w:bodyDiv w:val="1"/>
      <w:marLeft w:val="0"/>
      <w:marRight w:val="0"/>
      <w:marTop w:val="0"/>
      <w:marBottom w:val="0"/>
      <w:divBdr>
        <w:top w:val="none" w:sz="0" w:space="0" w:color="auto"/>
        <w:left w:val="none" w:sz="0" w:space="0" w:color="auto"/>
        <w:bottom w:val="none" w:sz="0" w:space="0" w:color="auto"/>
        <w:right w:val="none" w:sz="0" w:space="0" w:color="auto"/>
      </w:divBdr>
    </w:div>
    <w:div w:id="1920673401">
      <w:bodyDiv w:val="1"/>
      <w:marLeft w:val="0"/>
      <w:marRight w:val="0"/>
      <w:marTop w:val="0"/>
      <w:marBottom w:val="0"/>
      <w:divBdr>
        <w:top w:val="none" w:sz="0" w:space="0" w:color="auto"/>
        <w:left w:val="none" w:sz="0" w:space="0" w:color="auto"/>
        <w:bottom w:val="none" w:sz="0" w:space="0" w:color="auto"/>
        <w:right w:val="none" w:sz="0" w:space="0" w:color="auto"/>
      </w:divBdr>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0795108">
      <w:bodyDiv w:val="1"/>
      <w:marLeft w:val="0"/>
      <w:marRight w:val="0"/>
      <w:marTop w:val="0"/>
      <w:marBottom w:val="0"/>
      <w:divBdr>
        <w:top w:val="none" w:sz="0" w:space="0" w:color="auto"/>
        <w:left w:val="none" w:sz="0" w:space="0" w:color="auto"/>
        <w:bottom w:val="none" w:sz="0" w:space="0" w:color="auto"/>
        <w:right w:val="none" w:sz="0" w:space="0" w:color="auto"/>
      </w:divBdr>
    </w:div>
    <w:div w:id="1921017050">
      <w:bodyDiv w:val="1"/>
      <w:marLeft w:val="0"/>
      <w:marRight w:val="0"/>
      <w:marTop w:val="0"/>
      <w:marBottom w:val="0"/>
      <w:divBdr>
        <w:top w:val="none" w:sz="0" w:space="0" w:color="auto"/>
        <w:left w:val="none" w:sz="0" w:space="0" w:color="auto"/>
        <w:bottom w:val="none" w:sz="0" w:space="0" w:color="auto"/>
        <w:right w:val="none" w:sz="0" w:space="0" w:color="auto"/>
      </w:divBdr>
    </w:div>
    <w:div w:id="1921133412">
      <w:bodyDiv w:val="1"/>
      <w:marLeft w:val="0"/>
      <w:marRight w:val="0"/>
      <w:marTop w:val="0"/>
      <w:marBottom w:val="0"/>
      <w:divBdr>
        <w:top w:val="none" w:sz="0" w:space="0" w:color="auto"/>
        <w:left w:val="none" w:sz="0" w:space="0" w:color="auto"/>
        <w:bottom w:val="none" w:sz="0" w:space="0" w:color="auto"/>
        <w:right w:val="none" w:sz="0" w:space="0" w:color="auto"/>
      </w:divBdr>
    </w:div>
    <w:div w:id="1921215676">
      <w:bodyDiv w:val="1"/>
      <w:marLeft w:val="0"/>
      <w:marRight w:val="0"/>
      <w:marTop w:val="0"/>
      <w:marBottom w:val="0"/>
      <w:divBdr>
        <w:top w:val="none" w:sz="0" w:space="0" w:color="auto"/>
        <w:left w:val="none" w:sz="0" w:space="0" w:color="auto"/>
        <w:bottom w:val="none" w:sz="0" w:space="0" w:color="auto"/>
        <w:right w:val="none" w:sz="0" w:space="0" w:color="auto"/>
      </w:divBdr>
    </w:div>
    <w:div w:id="1921257068">
      <w:bodyDiv w:val="1"/>
      <w:marLeft w:val="0"/>
      <w:marRight w:val="0"/>
      <w:marTop w:val="0"/>
      <w:marBottom w:val="0"/>
      <w:divBdr>
        <w:top w:val="none" w:sz="0" w:space="0" w:color="auto"/>
        <w:left w:val="none" w:sz="0" w:space="0" w:color="auto"/>
        <w:bottom w:val="none" w:sz="0" w:space="0" w:color="auto"/>
        <w:right w:val="none" w:sz="0" w:space="0" w:color="auto"/>
      </w:divBdr>
    </w:div>
    <w:div w:id="1921523892">
      <w:bodyDiv w:val="1"/>
      <w:marLeft w:val="0"/>
      <w:marRight w:val="0"/>
      <w:marTop w:val="0"/>
      <w:marBottom w:val="0"/>
      <w:divBdr>
        <w:top w:val="none" w:sz="0" w:space="0" w:color="auto"/>
        <w:left w:val="none" w:sz="0" w:space="0" w:color="auto"/>
        <w:bottom w:val="none" w:sz="0" w:space="0" w:color="auto"/>
        <w:right w:val="none" w:sz="0" w:space="0" w:color="auto"/>
      </w:divBdr>
    </w:div>
    <w:div w:id="1921598073">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867335">
      <w:bodyDiv w:val="1"/>
      <w:marLeft w:val="0"/>
      <w:marRight w:val="0"/>
      <w:marTop w:val="0"/>
      <w:marBottom w:val="0"/>
      <w:divBdr>
        <w:top w:val="none" w:sz="0" w:space="0" w:color="auto"/>
        <w:left w:val="none" w:sz="0" w:space="0" w:color="auto"/>
        <w:bottom w:val="none" w:sz="0" w:space="0" w:color="auto"/>
        <w:right w:val="none" w:sz="0" w:space="0" w:color="auto"/>
      </w:divBdr>
    </w:div>
    <w:div w:id="1922252532">
      <w:bodyDiv w:val="1"/>
      <w:marLeft w:val="0"/>
      <w:marRight w:val="0"/>
      <w:marTop w:val="0"/>
      <w:marBottom w:val="0"/>
      <w:divBdr>
        <w:top w:val="none" w:sz="0" w:space="0" w:color="auto"/>
        <w:left w:val="none" w:sz="0" w:space="0" w:color="auto"/>
        <w:bottom w:val="none" w:sz="0" w:space="0" w:color="auto"/>
        <w:right w:val="none" w:sz="0" w:space="0" w:color="auto"/>
      </w:divBdr>
    </w:div>
    <w:div w:id="1922255972">
      <w:bodyDiv w:val="1"/>
      <w:marLeft w:val="0"/>
      <w:marRight w:val="0"/>
      <w:marTop w:val="0"/>
      <w:marBottom w:val="0"/>
      <w:divBdr>
        <w:top w:val="none" w:sz="0" w:space="0" w:color="auto"/>
        <w:left w:val="none" w:sz="0" w:space="0" w:color="auto"/>
        <w:bottom w:val="none" w:sz="0" w:space="0" w:color="auto"/>
        <w:right w:val="none" w:sz="0" w:space="0" w:color="auto"/>
      </w:divBdr>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2071">
      <w:bodyDiv w:val="1"/>
      <w:marLeft w:val="0"/>
      <w:marRight w:val="0"/>
      <w:marTop w:val="0"/>
      <w:marBottom w:val="0"/>
      <w:divBdr>
        <w:top w:val="none" w:sz="0" w:space="0" w:color="auto"/>
        <w:left w:val="none" w:sz="0" w:space="0" w:color="auto"/>
        <w:bottom w:val="none" w:sz="0" w:space="0" w:color="auto"/>
        <w:right w:val="none" w:sz="0" w:space="0" w:color="auto"/>
      </w:divBdr>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20252">
      <w:bodyDiv w:val="1"/>
      <w:marLeft w:val="0"/>
      <w:marRight w:val="0"/>
      <w:marTop w:val="0"/>
      <w:marBottom w:val="0"/>
      <w:divBdr>
        <w:top w:val="none" w:sz="0" w:space="0" w:color="auto"/>
        <w:left w:val="none" w:sz="0" w:space="0" w:color="auto"/>
        <w:bottom w:val="none" w:sz="0" w:space="0" w:color="auto"/>
        <w:right w:val="none" w:sz="0" w:space="0" w:color="auto"/>
      </w:divBdr>
    </w:div>
    <w:div w:id="1922715415">
      <w:bodyDiv w:val="1"/>
      <w:marLeft w:val="0"/>
      <w:marRight w:val="0"/>
      <w:marTop w:val="0"/>
      <w:marBottom w:val="0"/>
      <w:divBdr>
        <w:top w:val="none" w:sz="0" w:space="0" w:color="auto"/>
        <w:left w:val="none" w:sz="0" w:space="0" w:color="auto"/>
        <w:bottom w:val="none" w:sz="0" w:space="0" w:color="auto"/>
        <w:right w:val="none" w:sz="0" w:space="0" w:color="auto"/>
      </w:divBdr>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3025299">
      <w:bodyDiv w:val="1"/>
      <w:marLeft w:val="0"/>
      <w:marRight w:val="0"/>
      <w:marTop w:val="0"/>
      <w:marBottom w:val="0"/>
      <w:divBdr>
        <w:top w:val="none" w:sz="0" w:space="0" w:color="auto"/>
        <w:left w:val="none" w:sz="0" w:space="0" w:color="auto"/>
        <w:bottom w:val="none" w:sz="0" w:space="0" w:color="auto"/>
        <w:right w:val="none" w:sz="0" w:space="0" w:color="auto"/>
      </w:divBdr>
    </w:div>
    <w:div w:id="1923103866">
      <w:bodyDiv w:val="1"/>
      <w:marLeft w:val="0"/>
      <w:marRight w:val="0"/>
      <w:marTop w:val="0"/>
      <w:marBottom w:val="0"/>
      <w:divBdr>
        <w:top w:val="none" w:sz="0" w:space="0" w:color="auto"/>
        <w:left w:val="none" w:sz="0" w:space="0" w:color="auto"/>
        <w:bottom w:val="none" w:sz="0" w:space="0" w:color="auto"/>
        <w:right w:val="none" w:sz="0" w:space="0" w:color="auto"/>
      </w:divBdr>
    </w:div>
    <w:div w:id="1923173890">
      <w:bodyDiv w:val="1"/>
      <w:marLeft w:val="0"/>
      <w:marRight w:val="0"/>
      <w:marTop w:val="0"/>
      <w:marBottom w:val="0"/>
      <w:divBdr>
        <w:top w:val="none" w:sz="0" w:space="0" w:color="auto"/>
        <w:left w:val="none" w:sz="0" w:space="0" w:color="auto"/>
        <w:bottom w:val="none" w:sz="0" w:space="0" w:color="auto"/>
        <w:right w:val="none" w:sz="0" w:space="0" w:color="auto"/>
      </w:divBdr>
    </w:div>
    <w:div w:id="1923180609">
      <w:bodyDiv w:val="1"/>
      <w:marLeft w:val="0"/>
      <w:marRight w:val="0"/>
      <w:marTop w:val="0"/>
      <w:marBottom w:val="0"/>
      <w:divBdr>
        <w:top w:val="none" w:sz="0" w:space="0" w:color="auto"/>
        <w:left w:val="none" w:sz="0" w:space="0" w:color="auto"/>
        <w:bottom w:val="none" w:sz="0" w:space="0" w:color="auto"/>
        <w:right w:val="none" w:sz="0" w:space="0" w:color="auto"/>
      </w:divBdr>
    </w:div>
    <w:div w:id="1923296942">
      <w:bodyDiv w:val="1"/>
      <w:marLeft w:val="0"/>
      <w:marRight w:val="0"/>
      <w:marTop w:val="0"/>
      <w:marBottom w:val="0"/>
      <w:divBdr>
        <w:top w:val="none" w:sz="0" w:space="0" w:color="auto"/>
        <w:left w:val="none" w:sz="0" w:space="0" w:color="auto"/>
        <w:bottom w:val="none" w:sz="0" w:space="0" w:color="auto"/>
        <w:right w:val="none" w:sz="0" w:space="0" w:color="auto"/>
      </w:divBdr>
    </w:div>
    <w:div w:id="1923416809">
      <w:bodyDiv w:val="1"/>
      <w:marLeft w:val="0"/>
      <w:marRight w:val="0"/>
      <w:marTop w:val="0"/>
      <w:marBottom w:val="0"/>
      <w:divBdr>
        <w:top w:val="none" w:sz="0" w:space="0" w:color="auto"/>
        <w:left w:val="none" w:sz="0" w:space="0" w:color="auto"/>
        <w:bottom w:val="none" w:sz="0" w:space="0" w:color="auto"/>
        <w:right w:val="none" w:sz="0" w:space="0" w:color="auto"/>
      </w:divBdr>
    </w:div>
    <w:div w:id="1923639226">
      <w:bodyDiv w:val="1"/>
      <w:marLeft w:val="0"/>
      <w:marRight w:val="0"/>
      <w:marTop w:val="0"/>
      <w:marBottom w:val="0"/>
      <w:divBdr>
        <w:top w:val="none" w:sz="0" w:space="0" w:color="auto"/>
        <w:left w:val="none" w:sz="0" w:space="0" w:color="auto"/>
        <w:bottom w:val="none" w:sz="0" w:space="0" w:color="auto"/>
        <w:right w:val="none" w:sz="0" w:space="0" w:color="auto"/>
      </w:divBdr>
    </w:div>
    <w:div w:id="1923833489">
      <w:bodyDiv w:val="1"/>
      <w:marLeft w:val="0"/>
      <w:marRight w:val="0"/>
      <w:marTop w:val="0"/>
      <w:marBottom w:val="0"/>
      <w:divBdr>
        <w:top w:val="none" w:sz="0" w:space="0" w:color="auto"/>
        <w:left w:val="none" w:sz="0" w:space="0" w:color="auto"/>
        <w:bottom w:val="none" w:sz="0" w:space="0" w:color="auto"/>
        <w:right w:val="none" w:sz="0" w:space="0" w:color="auto"/>
      </w:divBdr>
    </w:div>
    <w:div w:id="1924030472">
      <w:bodyDiv w:val="1"/>
      <w:marLeft w:val="0"/>
      <w:marRight w:val="0"/>
      <w:marTop w:val="0"/>
      <w:marBottom w:val="0"/>
      <w:divBdr>
        <w:top w:val="none" w:sz="0" w:space="0" w:color="auto"/>
        <w:left w:val="none" w:sz="0" w:space="0" w:color="auto"/>
        <w:bottom w:val="none" w:sz="0" w:space="0" w:color="auto"/>
        <w:right w:val="none" w:sz="0" w:space="0" w:color="auto"/>
      </w:divBdr>
    </w:div>
    <w:div w:id="1924290236">
      <w:bodyDiv w:val="1"/>
      <w:marLeft w:val="0"/>
      <w:marRight w:val="0"/>
      <w:marTop w:val="0"/>
      <w:marBottom w:val="0"/>
      <w:divBdr>
        <w:top w:val="none" w:sz="0" w:space="0" w:color="auto"/>
        <w:left w:val="none" w:sz="0" w:space="0" w:color="auto"/>
        <w:bottom w:val="none" w:sz="0" w:space="0" w:color="auto"/>
        <w:right w:val="none" w:sz="0" w:space="0" w:color="auto"/>
      </w:divBdr>
    </w:div>
    <w:div w:id="1924336700">
      <w:bodyDiv w:val="1"/>
      <w:marLeft w:val="0"/>
      <w:marRight w:val="0"/>
      <w:marTop w:val="0"/>
      <w:marBottom w:val="0"/>
      <w:divBdr>
        <w:top w:val="none" w:sz="0" w:space="0" w:color="auto"/>
        <w:left w:val="none" w:sz="0" w:space="0" w:color="auto"/>
        <w:bottom w:val="none" w:sz="0" w:space="0" w:color="auto"/>
        <w:right w:val="none" w:sz="0" w:space="0" w:color="auto"/>
      </w:divBdr>
    </w:div>
    <w:div w:id="1924803848">
      <w:bodyDiv w:val="1"/>
      <w:marLeft w:val="0"/>
      <w:marRight w:val="0"/>
      <w:marTop w:val="0"/>
      <w:marBottom w:val="0"/>
      <w:divBdr>
        <w:top w:val="none" w:sz="0" w:space="0" w:color="auto"/>
        <w:left w:val="none" w:sz="0" w:space="0" w:color="auto"/>
        <w:bottom w:val="none" w:sz="0" w:space="0" w:color="auto"/>
        <w:right w:val="none" w:sz="0" w:space="0" w:color="auto"/>
      </w:divBdr>
    </w:div>
    <w:div w:id="1925407719">
      <w:bodyDiv w:val="1"/>
      <w:marLeft w:val="0"/>
      <w:marRight w:val="0"/>
      <w:marTop w:val="0"/>
      <w:marBottom w:val="0"/>
      <w:divBdr>
        <w:top w:val="none" w:sz="0" w:space="0" w:color="auto"/>
        <w:left w:val="none" w:sz="0" w:space="0" w:color="auto"/>
        <w:bottom w:val="none" w:sz="0" w:space="0" w:color="auto"/>
        <w:right w:val="none" w:sz="0" w:space="0" w:color="auto"/>
      </w:divBdr>
    </w:div>
    <w:div w:id="1925651500">
      <w:bodyDiv w:val="1"/>
      <w:marLeft w:val="0"/>
      <w:marRight w:val="0"/>
      <w:marTop w:val="0"/>
      <w:marBottom w:val="0"/>
      <w:divBdr>
        <w:top w:val="none" w:sz="0" w:space="0" w:color="auto"/>
        <w:left w:val="none" w:sz="0" w:space="0" w:color="auto"/>
        <w:bottom w:val="none" w:sz="0" w:space="0" w:color="auto"/>
        <w:right w:val="none" w:sz="0" w:space="0" w:color="auto"/>
      </w:divBdr>
    </w:div>
    <w:div w:id="1925719019">
      <w:bodyDiv w:val="1"/>
      <w:marLeft w:val="0"/>
      <w:marRight w:val="0"/>
      <w:marTop w:val="0"/>
      <w:marBottom w:val="0"/>
      <w:divBdr>
        <w:top w:val="none" w:sz="0" w:space="0" w:color="auto"/>
        <w:left w:val="none" w:sz="0" w:space="0" w:color="auto"/>
        <w:bottom w:val="none" w:sz="0" w:space="0" w:color="auto"/>
        <w:right w:val="none" w:sz="0" w:space="0" w:color="auto"/>
      </w:divBdr>
    </w:div>
    <w:div w:id="1925801278">
      <w:bodyDiv w:val="1"/>
      <w:marLeft w:val="0"/>
      <w:marRight w:val="0"/>
      <w:marTop w:val="0"/>
      <w:marBottom w:val="0"/>
      <w:divBdr>
        <w:top w:val="none" w:sz="0" w:space="0" w:color="auto"/>
        <w:left w:val="none" w:sz="0" w:space="0" w:color="auto"/>
        <w:bottom w:val="none" w:sz="0" w:space="0" w:color="auto"/>
        <w:right w:val="none" w:sz="0" w:space="0" w:color="auto"/>
      </w:divBdr>
    </w:div>
    <w:div w:id="1926107797">
      <w:bodyDiv w:val="1"/>
      <w:marLeft w:val="0"/>
      <w:marRight w:val="0"/>
      <w:marTop w:val="0"/>
      <w:marBottom w:val="0"/>
      <w:divBdr>
        <w:top w:val="none" w:sz="0" w:space="0" w:color="auto"/>
        <w:left w:val="none" w:sz="0" w:space="0" w:color="auto"/>
        <w:bottom w:val="none" w:sz="0" w:space="0" w:color="auto"/>
        <w:right w:val="none" w:sz="0" w:space="0" w:color="auto"/>
      </w:divBdr>
    </w:div>
    <w:div w:id="1926111823">
      <w:bodyDiv w:val="1"/>
      <w:marLeft w:val="0"/>
      <w:marRight w:val="0"/>
      <w:marTop w:val="0"/>
      <w:marBottom w:val="0"/>
      <w:divBdr>
        <w:top w:val="none" w:sz="0" w:space="0" w:color="auto"/>
        <w:left w:val="none" w:sz="0" w:space="0" w:color="auto"/>
        <w:bottom w:val="none" w:sz="0" w:space="0" w:color="auto"/>
        <w:right w:val="none" w:sz="0" w:space="0" w:color="auto"/>
      </w:divBdr>
    </w:div>
    <w:div w:id="1926184513">
      <w:bodyDiv w:val="1"/>
      <w:marLeft w:val="0"/>
      <w:marRight w:val="0"/>
      <w:marTop w:val="0"/>
      <w:marBottom w:val="0"/>
      <w:divBdr>
        <w:top w:val="none" w:sz="0" w:space="0" w:color="auto"/>
        <w:left w:val="none" w:sz="0" w:space="0" w:color="auto"/>
        <w:bottom w:val="none" w:sz="0" w:space="0" w:color="auto"/>
        <w:right w:val="none" w:sz="0" w:space="0" w:color="auto"/>
      </w:divBdr>
    </w:div>
    <w:div w:id="1926187213">
      <w:bodyDiv w:val="1"/>
      <w:marLeft w:val="0"/>
      <w:marRight w:val="0"/>
      <w:marTop w:val="0"/>
      <w:marBottom w:val="0"/>
      <w:divBdr>
        <w:top w:val="none" w:sz="0" w:space="0" w:color="auto"/>
        <w:left w:val="none" w:sz="0" w:space="0" w:color="auto"/>
        <w:bottom w:val="none" w:sz="0" w:space="0" w:color="auto"/>
        <w:right w:val="none" w:sz="0" w:space="0" w:color="auto"/>
      </w:divBdr>
    </w:div>
    <w:div w:id="1926301513">
      <w:bodyDiv w:val="1"/>
      <w:marLeft w:val="0"/>
      <w:marRight w:val="0"/>
      <w:marTop w:val="0"/>
      <w:marBottom w:val="0"/>
      <w:divBdr>
        <w:top w:val="none" w:sz="0" w:space="0" w:color="auto"/>
        <w:left w:val="none" w:sz="0" w:space="0" w:color="auto"/>
        <w:bottom w:val="none" w:sz="0" w:space="0" w:color="auto"/>
        <w:right w:val="none" w:sz="0" w:space="0" w:color="auto"/>
      </w:divBdr>
    </w:div>
    <w:div w:id="1926305366">
      <w:bodyDiv w:val="1"/>
      <w:marLeft w:val="0"/>
      <w:marRight w:val="0"/>
      <w:marTop w:val="0"/>
      <w:marBottom w:val="0"/>
      <w:divBdr>
        <w:top w:val="none" w:sz="0" w:space="0" w:color="auto"/>
        <w:left w:val="none" w:sz="0" w:space="0" w:color="auto"/>
        <w:bottom w:val="none" w:sz="0" w:space="0" w:color="auto"/>
        <w:right w:val="none" w:sz="0" w:space="0" w:color="auto"/>
      </w:divBdr>
    </w:div>
    <w:div w:id="1926451713">
      <w:bodyDiv w:val="1"/>
      <w:marLeft w:val="0"/>
      <w:marRight w:val="0"/>
      <w:marTop w:val="0"/>
      <w:marBottom w:val="0"/>
      <w:divBdr>
        <w:top w:val="none" w:sz="0" w:space="0" w:color="auto"/>
        <w:left w:val="none" w:sz="0" w:space="0" w:color="auto"/>
        <w:bottom w:val="none" w:sz="0" w:space="0" w:color="auto"/>
        <w:right w:val="none" w:sz="0" w:space="0" w:color="auto"/>
      </w:divBdr>
    </w:div>
    <w:div w:id="1926457291">
      <w:bodyDiv w:val="1"/>
      <w:marLeft w:val="0"/>
      <w:marRight w:val="0"/>
      <w:marTop w:val="0"/>
      <w:marBottom w:val="0"/>
      <w:divBdr>
        <w:top w:val="none" w:sz="0" w:space="0" w:color="auto"/>
        <w:left w:val="none" w:sz="0" w:space="0" w:color="auto"/>
        <w:bottom w:val="none" w:sz="0" w:space="0" w:color="auto"/>
        <w:right w:val="none" w:sz="0" w:space="0" w:color="auto"/>
      </w:divBdr>
    </w:div>
    <w:div w:id="1926527419">
      <w:bodyDiv w:val="1"/>
      <w:marLeft w:val="0"/>
      <w:marRight w:val="0"/>
      <w:marTop w:val="0"/>
      <w:marBottom w:val="0"/>
      <w:divBdr>
        <w:top w:val="none" w:sz="0" w:space="0" w:color="auto"/>
        <w:left w:val="none" w:sz="0" w:space="0" w:color="auto"/>
        <w:bottom w:val="none" w:sz="0" w:space="0" w:color="auto"/>
        <w:right w:val="none" w:sz="0" w:space="0" w:color="auto"/>
      </w:divBdr>
    </w:div>
    <w:div w:id="1926571096">
      <w:bodyDiv w:val="1"/>
      <w:marLeft w:val="0"/>
      <w:marRight w:val="0"/>
      <w:marTop w:val="0"/>
      <w:marBottom w:val="0"/>
      <w:divBdr>
        <w:top w:val="none" w:sz="0" w:space="0" w:color="auto"/>
        <w:left w:val="none" w:sz="0" w:space="0" w:color="auto"/>
        <w:bottom w:val="none" w:sz="0" w:space="0" w:color="auto"/>
        <w:right w:val="none" w:sz="0" w:space="0" w:color="auto"/>
      </w:divBdr>
    </w:div>
    <w:div w:id="1926642016">
      <w:bodyDiv w:val="1"/>
      <w:marLeft w:val="0"/>
      <w:marRight w:val="0"/>
      <w:marTop w:val="0"/>
      <w:marBottom w:val="0"/>
      <w:divBdr>
        <w:top w:val="none" w:sz="0" w:space="0" w:color="auto"/>
        <w:left w:val="none" w:sz="0" w:space="0" w:color="auto"/>
        <w:bottom w:val="none" w:sz="0" w:space="0" w:color="auto"/>
        <w:right w:val="none" w:sz="0" w:space="0" w:color="auto"/>
      </w:divBdr>
    </w:div>
    <w:div w:id="1926646038">
      <w:bodyDiv w:val="1"/>
      <w:marLeft w:val="0"/>
      <w:marRight w:val="0"/>
      <w:marTop w:val="0"/>
      <w:marBottom w:val="0"/>
      <w:divBdr>
        <w:top w:val="none" w:sz="0" w:space="0" w:color="auto"/>
        <w:left w:val="none" w:sz="0" w:space="0" w:color="auto"/>
        <w:bottom w:val="none" w:sz="0" w:space="0" w:color="auto"/>
        <w:right w:val="none" w:sz="0" w:space="0" w:color="auto"/>
      </w:divBdr>
    </w:div>
    <w:div w:id="1926647697">
      <w:bodyDiv w:val="1"/>
      <w:marLeft w:val="0"/>
      <w:marRight w:val="0"/>
      <w:marTop w:val="0"/>
      <w:marBottom w:val="0"/>
      <w:divBdr>
        <w:top w:val="none" w:sz="0" w:space="0" w:color="auto"/>
        <w:left w:val="none" w:sz="0" w:space="0" w:color="auto"/>
        <w:bottom w:val="none" w:sz="0" w:space="0" w:color="auto"/>
        <w:right w:val="none" w:sz="0" w:space="0" w:color="auto"/>
      </w:divBdr>
    </w:div>
    <w:div w:id="1926718406">
      <w:bodyDiv w:val="1"/>
      <w:marLeft w:val="0"/>
      <w:marRight w:val="0"/>
      <w:marTop w:val="0"/>
      <w:marBottom w:val="0"/>
      <w:divBdr>
        <w:top w:val="none" w:sz="0" w:space="0" w:color="auto"/>
        <w:left w:val="none" w:sz="0" w:space="0" w:color="auto"/>
        <w:bottom w:val="none" w:sz="0" w:space="0" w:color="auto"/>
        <w:right w:val="none" w:sz="0" w:space="0" w:color="auto"/>
      </w:divBdr>
    </w:div>
    <w:div w:id="1926720279">
      <w:bodyDiv w:val="1"/>
      <w:marLeft w:val="0"/>
      <w:marRight w:val="0"/>
      <w:marTop w:val="0"/>
      <w:marBottom w:val="0"/>
      <w:divBdr>
        <w:top w:val="none" w:sz="0" w:space="0" w:color="auto"/>
        <w:left w:val="none" w:sz="0" w:space="0" w:color="auto"/>
        <w:bottom w:val="none" w:sz="0" w:space="0" w:color="auto"/>
        <w:right w:val="none" w:sz="0" w:space="0" w:color="auto"/>
      </w:divBdr>
    </w:div>
    <w:div w:id="1926912155">
      <w:bodyDiv w:val="1"/>
      <w:marLeft w:val="0"/>
      <w:marRight w:val="0"/>
      <w:marTop w:val="0"/>
      <w:marBottom w:val="0"/>
      <w:divBdr>
        <w:top w:val="none" w:sz="0" w:space="0" w:color="auto"/>
        <w:left w:val="none" w:sz="0" w:space="0" w:color="auto"/>
        <w:bottom w:val="none" w:sz="0" w:space="0" w:color="auto"/>
        <w:right w:val="none" w:sz="0" w:space="0" w:color="auto"/>
      </w:divBdr>
    </w:div>
    <w:div w:id="1927029302">
      <w:bodyDiv w:val="1"/>
      <w:marLeft w:val="0"/>
      <w:marRight w:val="0"/>
      <w:marTop w:val="0"/>
      <w:marBottom w:val="0"/>
      <w:divBdr>
        <w:top w:val="none" w:sz="0" w:space="0" w:color="auto"/>
        <w:left w:val="none" w:sz="0" w:space="0" w:color="auto"/>
        <w:bottom w:val="none" w:sz="0" w:space="0" w:color="auto"/>
        <w:right w:val="none" w:sz="0" w:space="0" w:color="auto"/>
      </w:divBdr>
    </w:div>
    <w:div w:id="1927104329">
      <w:bodyDiv w:val="1"/>
      <w:marLeft w:val="0"/>
      <w:marRight w:val="0"/>
      <w:marTop w:val="0"/>
      <w:marBottom w:val="0"/>
      <w:divBdr>
        <w:top w:val="none" w:sz="0" w:space="0" w:color="auto"/>
        <w:left w:val="none" w:sz="0" w:space="0" w:color="auto"/>
        <w:bottom w:val="none" w:sz="0" w:space="0" w:color="auto"/>
        <w:right w:val="none" w:sz="0" w:space="0" w:color="auto"/>
      </w:divBdr>
    </w:div>
    <w:div w:id="1927155099">
      <w:bodyDiv w:val="1"/>
      <w:marLeft w:val="0"/>
      <w:marRight w:val="0"/>
      <w:marTop w:val="0"/>
      <w:marBottom w:val="0"/>
      <w:divBdr>
        <w:top w:val="none" w:sz="0" w:space="0" w:color="auto"/>
        <w:left w:val="none" w:sz="0" w:space="0" w:color="auto"/>
        <w:bottom w:val="none" w:sz="0" w:space="0" w:color="auto"/>
        <w:right w:val="none" w:sz="0" w:space="0" w:color="auto"/>
      </w:divBdr>
    </w:div>
    <w:div w:id="1927374973">
      <w:bodyDiv w:val="1"/>
      <w:marLeft w:val="0"/>
      <w:marRight w:val="0"/>
      <w:marTop w:val="0"/>
      <w:marBottom w:val="0"/>
      <w:divBdr>
        <w:top w:val="none" w:sz="0" w:space="0" w:color="auto"/>
        <w:left w:val="none" w:sz="0" w:space="0" w:color="auto"/>
        <w:bottom w:val="none" w:sz="0" w:space="0" w:color="auto"/>
        <w:right w:val="none" w:sz="0" w:space="0" w:color="auto"/>
      </w:divBdr>
    </w:div>
    <w:div w:id="1927613048">
      <w:bodyDiv w:val="1"/>
      <w:marLeft w:val="0"/>
      <w:marRight w:val="0"/>
      <w:marTop w:val="0"/>
      <w:marBottom w:val="0"/>
      <w:divBdr>
        <w:top w:val="none" w:sz="0" w:space="0" w:color="auto"/>
        <w:left w:val="none" w:sz="0" w:space="0" w:color="auto"/>
        <w:bottom w:val="none" w:sz="0" w:space="0" w:color="auto"/>
        <w:right w:val="none" w:sz="0" w:space="0" w:color="auto"/>
      </w:divBdr>
    </w:div>
    <w:div w:id="1927760720">
      <w:bodyDiv w:val="1"/>
      <w:marLeft w:val="0"/>
      <w:marRight w:val="0"/>
      <w:marTop w:val="0"/>
      <w:marBottom w:val="0"/>
      <w:divBdr>
        <w:top w:val="none" w:sz="0" w:space="0" w:color="auto"/>
        <w:left w:val="none" w:sz="0" w:space="0" w:color="auto"/>
        <w:bottom w:val="none" w:sz="0" w:space="0" w:color="auto"/>
        <w:right w:val="none" w:sz="0" w:space="0" w:color="auto"/>
      </w:divBdr>
    </w:div>
    <w:div w:id="1927956170">
      <w:bodyDiv w:val="1"/>
      <w:marLeft w:val="0"/>
      <w:marRight w:val="0"/>
      <w:marTop w:val="0"/>
      <w:marBottom w:val="0"/>
      <w:divBdr>
        <w:top w:val="none" w:sz="0" w:space="0" w:color="auto"/>
        <w:left w:val="none" w:sz="0" w:space="0" w:color="auto"/>
        <w:bottom w:val="none" w:sz="0" w:space="0" w:color="auto"/>
        <w:right w:val="none" w:sz="0" w:space="0" w:color="auto"/>
      </w:divBdr>
    </w:div>
    <w:div w:id="1928028067">
      <w:bodyDiv w:val="1"/>
      <w:marLeft w:val="0"/>
      <w:marRight w:val="0"/>
      <w:marTop w:val="0"/>
      <w:marBottom w:val="0"/>
      <w:divBdr>
        <w:top w:val="none" w:sz="0" w:space="0" w:color="auto"/>
        <w:left w:val="none" w:sz="0" w:space="0" w:color="auto"/>
        <w:bottom w:val="none" w:sz="0" w:space="0" w:color="auto"/>
        <w:right w:val="none" w:sz="0" w:space="0" w:color="auto"/>
      </w:divBdr>
    </w:div>
    <w:div w:id="1928078733">
      <w:bodyDiv w:val="1"/>
      <w:marLeft w:val="0"/>
      <w:marRight w:val="0"/>
      <w:marTop w:val="0"/>
      <w:marBottom w:val="0"/>
      <w:divBdr>
        <w:top w:val="none" w:sz="0" w:space="0" w:color="auto"/>
        <w:left w:val="none" w:sz="0" w:space="0" w:color="auto"/>
        <w:bottom w:val="none" w:sz="0" w:space="0" w:color="auto"/>
        <w:right w:val="none" w:sz="0" w:space="0" w:color="auto"/>
      </w:divBdr>
    </w:div>
    <w:div w:id="1928265829">
      <w:bodyDiv w:val="1"/>
      <w:marLeft w:val="0"/>
      <w:marRight w:val="0"/>
      <w:marTop w:val="0"/>
      <w:marBottom w:val="0"/>
      <w:divBdr>
        <w:top w:val="none" w:sz="0" w:space="0" w:color="auto"/>
        <w:left w:val="none" w:sz="0" w:space="0" w:color="auto"/>
        <w:bottom w:val="none" w:sz="0" w:space="0" w:color="auto"/>
        <w:right w:val="none" w:sz="0" w:space="0" w:color="auto"/>
      </w:divBdr>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421777">
      <w:bodyDiv w:val="1"/>
      <w:marLeft w:val="0"/>
      <w:marRight w:val="0"/>
      <w:marTop w:val="0"/>
      <w:marBottom w:val="0"/>
      <w:divBdr>
        <w:top w:val="none" w:sz="0" w:space="0" w:color="auto"/>
        <w:left w:val="none" w:sz="0" w:space="0" w:color="auto"/>
        <w:bottom w:val="none" w:sz="0" w:space="0" w:color="auto"/>
        <w:right w:val="none" w:sz="0" w:space="0" w:color="auto"/>
      </w:divBdr>
    </w:div>
    <w:div w:id="1928998930">
      <w:bodyDiv w:val="1"/>
      <w:marLeft w:val="0"/>
      <w:marRight w:val="0"/>
      <w:marTop w:val="0"/>
      <w:marBottom w:val="0"/>
      <w:divBdr>
        <w:top w:val="none" w:sz="0" w:space="0" w:color="auto"/>
        <w:left w:val="none" w:sz="0" w:space="0" w:color="auto"/>
        <w:bottom w:val="none" w:sz="0" w:space="0" w:color="auto"/>
        <w:right w:val="none" w:sz="0" w:space="0" w:color="auto"/>
      </w:divBdr>
    </w:div>
    <w:div w:id="1929120504">
      <w:bodyDiv w:val="1"/>
      <w:marLeft w:val="0"/>
      <w:marRight w:val="0"/>
      <w:marTop w:val="0"/>
      <w:marBottom w:val="0"/>
      <w:divBdr>
        <w:top w:val="none" w:sz="0" w:space="0" w:color="auto"/>
        <w:left w:val="none" w:sz="0" w:space="0" w:color="auto"/>
        <w:bottom w:val="none" w:sz="0" w:space="0" w:color="auto"/>
        <w:right w:val="none" w:sz="0" w:space="0" w:color="auto"/>
      </w:divBdr>
    </w:div>
    <w:div w:id="1929121503">
      <w:bodyDiv w:val="1"/>
      <w:marLeft w:val="0"/>
      <w:marRight w:val="0"/>
      <w:marTop w:val="0"/>
      <w:marBottom w:val="0"/>
      <w:divBdr>
        <w:top w:val="none" w:sz="0" w:space="0" w:color="auto"/>
        <w:left w:val="none" w:sz="0" w:space="0" w:color="auto"/>
        <w:bottom w:val="none" w:sz="0" w:space="0" w:color="auto"/>
        <w:right w:val="none" w:sz="0" w:space="0" w:color="auto"/>
      </w:divBdr>
    </w:div>
    <w:div w:id="1929190200">
      <w:bodyDiv w:val="1"/>
      <w:marLeft w:val="0"/>
      <w:marRight w:val="0"/>
      <w:marTop w:val="0"/>
      <w:marBottom w:val="0"/>
      <w:divBdr>
        <w:top w:val="none" w:sz="0" w:space="0" w:color="auto"/>
        <w:left w:val="none" w:sz="0" w:space="0" w:color="auto"/>
        <w:bottom w:val="none" w:sz="0" w:space="0" w:color="auto"/>
        <w:right w:val="none" w:sz="0" w:space="0" w:color="auto"/>
      </w:divBdr>
    </w:div>
    <w:div w:id="1929271100">
      <w:bodyDiv w:val="1"/>
      <w:marLeft w:val="0"/>
      <w:marRight w:val="0"/>
      <w:marTop w:val="0"/>
      <w:marBottom w:val="0"/>
      <w:divBdr>
        <w:top w:val="none" w:sz="0" w:space="0" w:color="auto"/>
        <w:left w:val="none" w:sz="0" w:space="0" w:color="auto"/>
        <w:bottom w:val="none" w:sz="0" w:space="0" w:color="auto"/>
        <w:right w:val="none" w:sz="0" w:space="0" w:color="auto"/>
      </w:divBdr>
    </w:div>
    <w:div w:id="1929339763">
      <w:bodyDiv w:val="1"/>
      <w:marLeft w:val="0"/>
      <w:marRight w:val="0"/>
      <w:marTop w:val="0"/>
      <w:marBottom w:val="0"/>
      <w:divBdr>
        <w:top w:val="none" w:sz="0" w:space="0" w:color="auto"/>
        <w:left w:val="none" w:sz="0" w:space="0" w:color="auto"/>
        <w:bottom w:val="none" w:sz="0" w:space="0" w:color="auto"/>
        <w:right w:val="none" w:sz="0" w:space="0" w:color="auto"/>
      </w:divBdr>
    </w:div>
    <w:div w:id="1929654699">
      <w:bodyDiv w:val="1"/>
      <w:marLeft w:val="0"/>
      <w:marRight w:val="0"/>
      <w:marTop w:val="0"/>
      <w:marBottom w:val="0"/>
      <w:divBdr>
        <w:top w:val="none" w:sz="0" w:space="0" w:color="auto"/>
        <w:left w:val="none" w:sz="0" w:space="0" w:color="auto"/>
        <w:bottom w:val="none" w:sz="0" w:space="0" w:color="auto"/>
        <w:right w:val="none" w:sz="0" w:space="0" w:color="auto"/>
      </w:divBdr>
    </w:div>
    <w:div w:id="1929733159">
      <w:bodyDiv w:val="1"/>
      <w:marLeft w:val="0"/>
      <w:marRight w:val="0"/>
      <w:marTop w:val="0"/>
      <w:marBottom w:val="0"/>
      <w:divBdr>
        <w:top w:val="none" w:sz="0" w:space="0" w:color="auto"/>
        <w:left w:val="none" w:sz="0" w:space="0" w:color="auto"/>
        <w:bottom w:val="none" w:sz="0" w:space="0" w:color="auto"/>
        <w:right w:val="none" w:sz="0" w:space="0" w:color="auto"/>
      </w:divBdr>
    </w:div>
    <w:div w:id="1929803748">
      <w:bodyDiv w:val="1"/>
      <w:marLeft w:val="0"/>
      <w:marRight w:val="0"/>
      <w:marTop w:val="0"/>
      <w:marBottom w:val="0"/>
      <w:divBdr>
        <w:top w:val="none" w:sz="0" w:space="0" w:color="auto"/>
        <w:left w:val="none" w:sz="0" w:space="0" w:color="auto"/>
        <w:bottom w:val="none" w:sz="0" w:space="0" w:color="auto"/>
        <w:right w:val="none" w:sz="0" w:space="0" w:color="auto"/>
      </w:divBdr>
    </w:div>
    <w:div w:id="1930189526">
      <w:bodyDiv w:val="1"/>
      <w:marLeft w:val="0"/>
      <w:marRight w:val="0"/>
      <w:marTop w:val="0"/>
      <w:marBottom w:val="0"/>
      <w:divBdr>
        <w:top w:val="none" w:sz="0" w:space="0" w:color="auto"/>
        <w:left w:val="none" w:sz="0" w:space="0" w:color="auto"/>
        <w:bottom w:val="none" w:sz="0" w:space="0" w:color="auto"/>
        <w:right w:val="none" w:sz="0" w:space="0" w:color="auto"/>
      </w:divBdr>
    </w:div>
    <w:div w:id="1930232137">
      <w:bodyDiv w:val="1"/>
      <w:marLeft w:val="0"/>
      <w:marRight w:val="0"/>
      <w:marTop w:val="0"/>
      <w:marBottom w:val="0"/>
      <w:divBdr>
        <w:top w:val="none" w:sz="0" w:space="0" w:color="auto"/>
        <w:left w:val="none" w:sz="0" w:space="0" w:color="auto"/>
        <w:bottom w:val="none" w:sz="0" w:space="0" w:color="auto"/>
        <w:right w:val="none" w:sz="0" w:space="0" w:color="auto"/>
      </w:divBdr>
    </w:div>
    <w:div w:id="1930264004">
      <w:bodyDiv w:val="1"/>
      <w:marLeft w:val="0"/>
      <w:marRight w:val="0"/>
      <w:marTop w:val="0"/>
      <w:marBottom w:val="0"/>
      <w:divBdr>
        <w:top w:val="none" w:sz="0" w:space="0" w:color="auto"/>
        <w:left w:val="none" w:sz="0" w:space="0" w:color="auto"/>
        <w:bottom w:val="none" w:sz="0" w:space="0" w:color="auto"/>
        <w:right w:val="none" w:sz="0" w:space="0" w:color="auto"/>
      </w:divBdr>
    </w:div>
    <w:div w:id="1930387859">
      <w:bodyDiv w:val="1"/>
      <w:marLeft w:val="0"/>
      <w:marRight w:val="0"/>
      <w:marTop w:val="0"/>
      <w:marBottom w:val="0"/>
      <w:divBdr>
        <w:top w:val="none" w:sz="0" w:space="0" w:color="auto"/>
        <w:left w:val="none" w:sz="0" w:space="0" w:color="auto"/>
        <w:bottom w:val="none" w:sz="0" w:space="0" w:color="auto"/>
        <w:right w:val="none" w:sz="0" w:space="0" w:color="auto"/>
      </w:divBdr>
    </w:div>
    <w:div w:id="1930429432">
      <w:bodyDiv w:val="1"/>
      <w:marLeft w:val="0"/>
      <w:marRight w:val="0"/>
      <w:marTop w:val="0"/>
      <w:marBottom w:val="0"/>
      <w:divBdr>
        <w:top w:val="none" w:sz="0" w:space="0" w:color="auto"/>
        <w:left w:val="none" w:sz="0" w:space="0" w:color="auto"/>
        <w:bottom w:val="none" w:sz="0" w:space="0" w:color="auto"/>
        <w:right w:val="none" w:sz="0" w:space="0" w:color="auto"/>
      </w:divBdr>
    </w:div>
    <w:div w:id="1930500725">
      <w:bodyDiv w:val="1"/>
      <w:marLeft w:val="0"/>
      <w:marRight w:val="0"/>
      <w:marTop w:val="0"/>
      <w:marBottom w:val="0"/>
      <w:divBdr>
        <w:top w:val="none" w:sz="0" w:space="0" w:color="auto"/>
        <w:left w:val="none" w:sz="0" w:space="0" w:color="auto"/>
        <w:bottom w:val="none" w:sz="0" w:space="0" w:color="auto"/>
        <w:right w:val="none" w:sz="0" w:space="0" w:color="auto"/>
      </w:divBdr>
    </w:div>
    <w:div w:id="1930698533">
      <w:bodyDiv w:val="1"/>
      <w:marLeft w:val="0"/>
      <w:marRight w:val="0"/>
      <w:marTop w:val="0"/>
      <w:marBottom w:val="0"/>
      <w:divBdr>
        <w:top w:val="none" w:sz="0" w:space="0" w:color="auto"/>
        <w:left w:val="none" w:sz="0" w:space="0" w:color="auto"/>
        <w:bottom w:val="none" w:sz="0" w:space="0" w:color="auto"/>
        <w:right w:val="none" w:sz="0" w:space="0" w:color="auto"/>
      </w:divBdr>
    </w:div>
    <w:div w:id="1931115827">
      <w:bodyDiv w:val="1"/>
      <w:marLeft w:val="0"/>
      <w:marRight w:val="0"/>
      <w:marTop w:val="0"/>
      <w:marBottom w:val="0"/>
      <w:divBdr>
        <w:top w:val="none" w:sz="0" w:space="0" w:color="auto"/>
        <w:left w:val="none" w:sz="0" w:space="0" w:color="auto"/>
        <w:bottom w:val="none" w:sz="0" w:space="0" w:color="auto"/>
        <w:right w:val="none" w:sz="0" w:space="0" w:color="auto"/>
      </w:divBdr>
    </w:div>
    <w:div w:id="1931160928">
      <w:bodyDiv w:val="1"/>
      <w:marLeft w:val="0"/>
      <w:marRight w:val="0"/>
      <w:marTop w:val="0"/>
      <w:marBottom w:val="0"/>
      <w:divBdr>
        <w:top w:val="none" w:sz="0" w:space="0" w:color="auto"/>
        <w:left w:val="none" w:sz="0" w:space="0" w:color="auto"/>
        <w:bottom w:val="none" w:sz="0" w:space="0" w:color="auto"/>
        <w:right w:val="none" w:sz="0" w:space="0" w:color="auto"/>
      </w:divBdr>
    </w:div>
    <w:div w:id="1931309315">
      <w:bodyDiv w:val="1"/>
      <w:marLeft w:val="0"/>
      <w:marRight w:val="0"/>
      <w:marTop w:val="0"/>
      <w:marBottom w:val="0"/>
      <w:divBdr>
        <w:top w:val="none" w:sz="0" w:space="0" w:color="auto"/>
        <w:left w:val="none" w:sz="0" w:space="0" w:color="auto"/>
        <w:bottom w:val="none" w:sz="0" w:space="0" w:color="auto"/>
        <w:right w:val="none" w:sz="0" w:space="0" w:color="auto"/>
      </w:divBdr>
    </w:div>
    <w:div w:id="1931427455">
      <w:bodyDiv w:val="1"/>
      <w:marLeft w:val="0"/>
      <w:marRight w:val="0"/>
      <w:marTop w:val="0"/>
      <w:marBottom w:val="0"/>
      <w:divBdr>
        <w:top w:val="none" w:sz="0" w:space="0" w:color="auto"/>
        <w:left w:val="none" w:sz="0" w:space="0" w:color="auto"/>
        <w:bottom w:val="none" w:sz="0" w:space="0" w:color="auto"/>
        <w:right w:val="none" w:sz="0" w:space="0" w:color="auto"/>
      </w:divBdr>
    </w:div>
    <w:div w:id="1931625024">
      <w:bodyDiv w:val="1"/>
      <w:marLeft w:val="0"/>
      <w:marRight w:val="0"/>
      <w:marTop w:val="0"/>
      <w:marBottom w:val="0"/>
      <w:divBdr>
        <w:top w:val="none" w:sz="0" w:space="0" w:color="auto"/>
        <w:left w:val="none" w:sz="0" w:space="0" w:color="auto"/>
        <w:bottom w:val="none" w:sz="0" w:space="0" w:color="auto"/>
        <w:right w:val="none" w:sz="0" w:space="0" w:color="auto"/>
      </w:divBdr>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92602">
      <w:bodyDiv w:val="1"/>
      <w:marLeft w:val="0"/>
      <w:marRight w:val="0"/>
      <w:marTop w:val="0"/>
      <w:marBottom w:val="0"/>
      <w:divBdr>
        <w:top w:val="none" w:sz="0" w:space="0" w:color="auto"/>
        <w:left w:val="none" w:sz="0" w:space="0" w:color="auto"/>
        <w:bottom w:val="none" w:sz="0" w:space="0" w:color="auto"/>
        <w:right w:val="none" w:sz="0" w:space="0" w:color="auto"/>
      </w:divBdr>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771129">
      <w:bodyDiv w:val="1"/>
      <w:marLeft w:val="0"/>
      <w:marRight w:val="0"/>
      <w:marTop w:val="0"/>
      <w:marBottom w:val="0"/>
      <w:divBdr>
        <w:top w:val="none" w:sz="0" w:space="0" w:color="auto"/>
        <w:left w:val="none" w:sz="0" w:space="0" w:color="auto"/>
        <w:bottom w:val="none" w:sz="0" w:space="0" w:color="auto"/>
        <w:right w:val="none" w:sz="0" w:space="0" w:color="auto"/>
      </w:divBdr>
    </w:div>
    <w:div w:id="1931815663">
      <w:bodyDiv w:val="1"/>
      <w:marLeft w:val="0"/>
      <w:marRight w:val="0"/>
      <w:marTop w:val="0"/>
      <w:marBottom w:val="0"/>
      <w:divBdr>
        <w:top w:val="none" w:sz="0" w:space="0" w:color="auto"/>
        <w:left w:val="none" w:sz="0" w:space="0" w:color="auto"/>
        <w:bottom w:val="none" w:sz="0" w:space="0" w:color="auto"/>
        <w:right w:val="none" w:sz="0" w:space="0" w:color="auto"/>
      </w:divBdr>
    </w:div>
    <w:div w:id="1931935959">
      <w:bodyDiv w:val="1"/>
      <w:marLeft w:val="0"/>
      <w:marRight w:val="0"/>
      <w:marTop w:val="0"/>
      <w:marBottom w:val="0"/>
      <w:divBdr>
        <w:top w:val="none" w:sz="0" w:space="0" w:color="auto"/>
        <w:left w:val="none" w:sz="0" w:space="0" w:color="auto"/>
        <w:bottom w:val="none" w:sz="0" w:space="0" w:color="auto"/>
        <w:right w:val="none" w:sz="0" w:space="0" w:color="auto"/>
      </w:divBdr>
    </w:div>
    <w:div w:id="1932006254">
      <w:bodyDiv w:val="1"/>
      <w:marLeft w:val="0"/>
      <w:marRight w:val="0"/>
      <w:marTop w:val="0"/>
      <w:marBottom w:val="0"/>
      <w:divBdr>
        <w:top w:val="none" w:sz="0" w:space="0" w:color="auto"/>
        <w:left w:val="none" w:sz="0" w:space="0" w:color="auto"/>
        <w:bottom w:val="none" w:sz="0" w:space="0" w:color="auto"/>
        <w:right w:val="none" w:sz="0" w:space="0" w:color="auto"/>
      </w:divBdr>
    </w:div>
    <w:div w:id="1932081685">
      <w:bodyDiv w:val="1"/>
      <w:marLeft w:val="0"/>
      <w:marRight w:val="0"/>
      <w:marTop w:val="0"/>
      <w:marBottom w:val="0"/>
      <w:divBdr>
        <w:top w:val="none" w:sz="0" w:space="0" w:color="auto"/>
        <w:left w:val="none" w:sz="0" w:space="0" w:color="auto"/>
        <w:bottom w:val="none" w:sz="0" w:space="0" w:color="auto"/>
        <w:right w:val="none" w:sz="0" w:space="0" w:color="auto"/>
      </w:divBdr>
    </w:div>
    <w:div w:id="1932228469">
      <w:bodyDiv w:val="1"/>
      <w:marLeft w:val="0"/>
      <w:marRight w:val="0"/>
      <w:marTop w:val="0"/>
      <w:marBottom w:val="0"/>
      <w:divBdr>
        <w:top w:val="none" w:sz="0" w:space="0" w:color="auto"/>
        <w:left w:val="none" w:sz="0" w:space="0" w:color="auto"/>
        <w:bottom w:val="none" w:sz="0" w:space="0" w:color="auto"/>
        <w:right w:val="none" w:sz="0" w:space="0" w:color="auto"/>
      </w:divBdr>
    </w:div>
    <w:div w:id="1932348948">
      <w:bodyDiv w:val="1"/>
      <w:marLeft w:val="0"/>
      <w:marRight w:val="0"/>
      <w:marTop w:val="0"/>
      <w:marBottom w:val="0"/>
      <w:divBdr>
        <w:top w:val="none" w:sz="0" w:space="0" w:color="auto"/>
        <w:left w:val="none" w:sz="0" w:space="0" w:color="auto"/>
        <w:bottom w:val="none" w:sz="0" w:space="0" w:color="auto"/>
        <w:right w:val="none" w:sz="0" w:space="0" w:color="auto"/>
      </w:divBdr>
    </w:div>
    <w:div w:id="1932352315">
      <w:bodyDiv w:val="1"/>
      <w:marLeft w:val="0"/>
      <w:marRight w:val="0"/>
      <w:marTop w:val="0"/>
      <w:marBottom w:val="0"/>
      <w:divBdr>
        <w:top w:val="none" w:sz="0" w:space="0" w:color="auto"/>
        <w:left w:val="none" w:sz="0" w:space="0" w:color="auto"/>
        <w:bottom w:val="none" w:sz="0" w:space="0" w:color="auto"/>
        <w:right w:val="none" w:sz="0" w:space="0" w:color="auto"/>
      </w:divBdr>
    </w:div>
    <w:div w:id="1932736037">
      <w:bodyDiv w:val="1"/>
      <w:marLeft w:val="0"/>
      <w:marRight w:val="0"/>
      <w:marTop w:val="0"/>
      <w:marBottom w:val="0"/>
      <w:divBdr>
        <w:top w:val="none" w:sz="0" w:space="0" w:color="auto"/>
        <w:left w:val="none" w:sz="0" w:space="0" w:color="auto"/>
        <w:bottom w:val="none" w:sz="0" w:space="0" w:color="auto"/>
        <w:right w:val="none" w:sz="0" w:space="0" w:color="auto"/>
      </w:divBdr>
    </w:div>
    <w:div w:id="1932739266">
      <w:bodyDiv w:val="1"/>
      <w:marLeft w:val="0"/>
      <w:marRight w:val="0"/>
      <w:marTop w:val="0"/>
      <w:marBottom w:val="0"/>
      <w:divBdr>
        <w:top w:val="none" w:sz="0" w:space="0" w:color="auto"/>
        <w:left w:val="none" w:sz="0" w:space="0" w:color="auto"/>
        <w:bottom w:val="none" w:sz="0" w:space="0" w:color="auto"/>
        <w:right w:val="none" w:sz="0" w:space="0" w:color="auto"/>
      </w:divBdr>
    </w:div>
    <w:div w:id="1932853592">
      <w:bodyDiv w:val="1"/>
      <w:marLeft w:val="0"/>
      <w:marRight w:val="0"/>
      <w:marTop w:val="0"/>
      <w:marBottom w:val="0"/>
      <w:divBdr>
        <w:top w:val="none" w:sz="0" w:space="0" w:color="auto"/>
        <w:left w:val="none" w:sz="0" w:space="0" w:color="auto"/>
        <w:bottom w:val="none" w:sz="0" w:space="0" w:color="auto"/>
        <w:right w:val="none" w:sz="0" w:space="0" w:color="auto"/>
      </w:divBdr>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3128172">
      <w:bodyDiv w:val="1"/>
      <w:marLeft w:val="0"/>
      <w:marRight w:val="0"/>
      <w:marTop w:val="0"/>
      <w:marBottom w:val="0"/>
      <w:divBdr>
        <w:top w:val="none" w:sz="0" w:space="0" w:color="auto"/>
        <w:left w:val="none" w:sz="0" w:space="0" w:color="auto"/>
        <w:bottom w:val="none" w:sz="0" w:space="0" w:color="auto"/>
        <w:right w:val="none" w:sz="0" w:space="0" w:color="auto"/>
      </w:divBdr>
    </w:div>
    <w:div w:id="1933320680">
      <w:bodyDiv w:val="1"/>
      <w:marLeft w:val="0"/>
      <w:marRight w:val="0"/>
      <w:marTop w:val="0"/>
      <w:marBottom w:val="0"/>
      <w:divBdr>
        <w:top w:val="none" w:sz="0" w:space="0" w:color="auto"/>
        <w:left w:val="none" w:sz="0" w:space="0" w:color="auto"/>
        <w:bottom w:val="none" w:sz="0" w:space="0" w:color="auto"/>
        <w:right w:val="none" w:sz="0" w:space="0" w:color="auto"/>
      </w:divBdr>
    </w:div>
    <w:div w:id="1933390245">
      <w:bodyDiv w:val="1"/>
      <w:marLeft w:val="0"/>
      <w:marRight w:val="0"/>
      <w:marTop w:val="0"/>
      <w:marBottom w:val="0"/>
      <w:divBdr>
        <w:top w:val="none" w:sz="0" w:space="0" w:color="auto"/>
        <w:left w:val="none" w:sz="0" w:space="0" w:color="auto"/>
        <w:bottom w:val="none" w:sz="0" w:space="0" w:color="auto"/>
        <w:right w:val="none" w:sz="0" w:space="0" w:color="auto"/>
      </w:divBdr>
    </w:div>
    <w:div w:id="1933395765">
      <w:bodyDiv w:val="1"/>
      <w:marLeft w:val="0"/>
      <w:marRight w:val="0"/>
      <w:marTop w:val="0"/>
      <w:marBottom w:val="0"/>
      <w:divBdr>
        <w:top w:val="none" w:sz="0" w:space="0" w:color="auto"/>
        <w:left w:val="none" w:sz="0" w:space="0" w:color="auto"/>
        <w:bottom w:val="none" w:sz="0" w:space="0" w:color="auto"/>
        <w:right w:val="none" w:sz="0" w:space="0" w:color="auto"/>
      </w:divBdr>
    </w:div>
    <w:div w:id="1934044521">
      <w:bodyDiv w:val="1"/>
      <w:marLeft w:val="0"/>
      <w:marRight w:val="0"/>
      <w:marTop w:val="0"/>
      <w:marBottom w:val="0"/>
      <w:divBdr>
        <w:top w:val="none" w:sz="0" w:space="0" w:color="auto"/>
        <w:left w:val="none" w:sz="0" w:space="0" w:color="auto"/>
        <w:bottom w:val="none" w:sz="0" w:space="0" w:color="auto"/>
        <w:right w:val="none" w:sz="0" w:space="0" w:color="auto"/>
      </w:divBdr>
    </w:div>
    <w:div w:id="1934121537">
      <w:bodyDiv w:val="1"/>
      <w:marLeft w:val="0"/>
      <w:marRight w:val="0"/>
      <w:marTop w:val="0"/>
      <w:marBottom w:val="0"/>
      <w:divBdr>
        <w:top w:val="none" w:sz="0" w:space="0" w:color="auto"/>
        <w:left w:val="none" w:sz="0" w:space="0" w:color="auto"/>
        <w:bottom w:val="none" w:sz="0" w:space="0" w:color="auto"/>
        <w:right w:val="none" w:sz="0" w:space="0" w:color="auto"/>
      </w:divBdr>
    </w:div>
    <w:div w:id="1934167053">
      <w:bodyDiv w:val="1"/>
      <w:marLeft w:val="0"/>
      <w:marRight w:val="0"/>
      <w:marTop w:val="0"/>
      <w:marBottom w:val="0"/>
      <w:divBdr>
        <w:top w:val="none" w:sz="0" w:space="0" w:color="auto"/>
        <w:left w:val="none" w:sz="0" w:space="0" w:color="auto"/>
        <w:bottom w:val="none" w:sz="0" w:space="0" w:color="auto"/>
        <w:right w:val="none" w:sz="0" w:space="0" w:color="auto"/>
      </w:divBdr>
    </w:div>
    <w:div w:id="1934363352">
      <w:bodyDiv w:val="1"/>
      <w:marLeft w:val="0"/>
      <w:marRight w:val="0"/>
      <w:marTop w:val="0"/>
      <w:marBottom w:val="0"/>
      <w:divBdr>
        <w:top w:val="none" w:sz="0" w:space="0" w:color="auto"/>
        <w:left w:val="none" w:sz="0" w:space="0" w:color="auto"/>
        <w:bottom w:val="none" w:sz="0" w:space="0" w:color="auto"/>
        <w:right w:val="none" w:sz="0" w:space="0" w:color="auto"/>
      </w:divBdr>
    </w:div>
    <w:div w:id="1934390822">
      <w:bodyDiv w:val="1"/>
      <w:marLeft w:val="0"/>
      <w:marRight w:val="0"/>
      <w:marTop w:val="0"/>
      <w:marBottom w:val="0"/>
      <w:divBdr>
        <w:top w:val="none" w:sz="0" w:space="0" w:color="auto"/>
        <w:left w:val="none" w:sz="0" w:space="0" w:color="auto"/>
        <w:bottom w:val="none" w:sz="0" w:space="0" w:color="auto"/>
        <w:right w:val="none" w:sz="0" w:space="0" w:color="auto"/>
      </w:divBdr>
    </w:div>
    <w:div w:id="1934702103">
      <w:bodyDiv w:val="1"/>
      <w:marLeft w:val="0"/>
      <w:marRight w:val="0"/>
      <w:marTop w:val="0"/>
      <w:marBottom w:val="0"/>
      <w:divBdr>
        <w:top w:val="none" w:sz="0" w:space="0" w:color="auto"/>
        <w:left w:val="none" w:sz="0" w:space="0" w:color="auto"/>
        <w:bottom w:val="none" w:sz="0" w:space="0" w:color="auto"/>
        <w:right w:val="none" w:sz="0" w:space="0" w:color="auto"/>
      </w:divBdr>
    </w:div>
    <w:div w:id="1934819803">
      <w:bodyDiv w:val="1"/>
      <w:marLeft w:val="0"/>
      <w:marRight w:val="0"/>
      <w:marTop w:val="0"/>
      <w:marBottom w:val="0"/>
      <w:divBdr>
        <w:top w:val="none" w:sz="0" w:space="0" w:color="auto"/>
        <w:left w:val="none" w:sz="0" w:space="0" w:color="auto"/>
        <w:bottom w:val="none" w:sz="0" w:space="0" w:color="auto"/>
        <w:right w:val="none" w:sz="0" w:space="0" w:color="auto"/>
      </w:divBdr>
    </w:div>
    <w:div w:id="1934892551">
      <w:bodyDiv w:val="1"/>
      <w:marLeft w:val="0"/>
      <w:marRight w:val="0"/>
      <w:marTop w:val="0"/>
      <w:marBottom w:val="0"/>
      <w:divBdr>
        <w:top w:val="none" w:sz="0" w:space="0" w:color="auto"/>
        <w:left w:val="none" w:sz="0" w:space="0" w:color="auto"/>
        <w:bottom w:val="none" w:sz="0" w:space="0" w:color="auto"/>
        <w:right w:val="none" w:sz="0" w:space="0" w:color="auto"/>
      </w:divBdr>
    </w:div>
    <w:div w:id="1934893848">
      <w:bodyDiv w:val="1"/>
      <w:marLeft w:val="0"/>
      <w:marRight w:val="0"/>
      <w:marTop w:val="0"/>
      <w:marBottom w:val="0"/>
      <w:divBdr>
        <w:top w:val="none" w:sz="0" w:space="0" w:color="auto"/>
        <w:left w:val="none" w:sz="0" w:space="0" w:color="auto"/>
        <w:bottom w:val="none" w:sz="0" w:space="0" w:color="auto"/>
        <w:right w:val="none" w:sz="0" w:space="0" w:color="auto"/>
      </w:divBdr>
    </w:div>
    <w:div w:id="1934972344">
      <w:bodyDiv w:val="1"/>
      <w:marLeft w:val="0"/>
      <w:marRight w:val="0"/>
      <w:marTop w:val="0"/>
      <w:marBottom w:val="0"/>
      <w:divBdr>
        <w:top w:val="none" w:sz="0" w:space="0" w:color="auto"/>
        <w:left w:val="none" w:sz="0" w:space="0" w:color="auto"/>
        <w:bottom w:val="none" w:sz="0" w:space="0" w:color="auto"/>
        <w:right w:val="none" w:sz="0" w:space="0" w:color="auto"/>
      </w:divBdr>
    </w:div>
    <w:div w:id="1935167627">
      <w:bodyDiv w:val="1"/>
      <w:marLeft w:val="0"/>
      <w:marRight w:val="0"/>
      <w:marTop w:val="0"/>
      <w:marBottom w:val="0"/>
      <w:divBdr>
        <w:top w:val="none" w:sz="0" w:space="0" w:color="auto"/>
        <w:left w:val="none" w:sz="0" w:space="0" w:color="auto"/>
        <w:bottom w:val="none" w:sz="0" w:space="0" w:color="auto"/>
        <w:right w:val="none" w:sz="0" w:space="0" w:color="auto"/>
      </w:divBdr>
    </w:div>
    <w:div w:id="1935239282">
      <w:bodyDiv w:val="1"/>
      <w:marLeft w:val="0"/>
      <w:marRight w:val="0"/>
      <w:marTop w:val="0"/>
      <w:marBottom w:val="0"/>
      <w:divBdr>
        <w:top w:val="none" w:sz="0" w:space="0" w:color="auto"/>
        <w:left w:val="none" w:sz="0" w:space="0" w:color="auto"/>
        <w:bottom w:val="none" w:sz="0" w:space="0" w:color="auto"/>
        <w:right w:val="none" w:sz="0" w:space="0" w:color="auto"/>
      </w:divBdr>
    </w:div>
    <w:div w:id="1935674316">
      <w:bodyDiv w:val="1"/>
      <w:marLeft w:val="0"/>
      <w:marRight w:val="0"/>
      <w:marTop w:val="0"/>
      <w:marBottom w:val="0"/>
      <w:divBdr>
        <w:top w:val="none" w:sz="0" w:space="0" w:color="auto"/>
        <w:left w:val="none" w:sz="0" w:space="0" w:color="auto"/>
        <w:bottom w:val="none" w:sz="0" w:space="0" w:color="auto"/>
        <w:right w:val="none" w:sz="0" w:space="0" w:color="auto"/>
      </w:divBdr>
    </w:div>
    <w:div w:id="1935740479">
      <w:bodyDiv w:val="1"/>
      <w:marLeft w:val="0"/>
      <w:marRight w:val="0"/>
      <w:marTop w:val="0"/>
      <w:marBottom w:val="0"/>
      <w:divBdr>
        <w:top w:val="none" w:sz="0" w:space="0" w:color="auto"/>
        <w:left w:val="none" w:sz="0" w:space="0" w:color="auto"/>
        <w:bottom w:val="none" w:sz="0" w:space="0" w:color="auto"/>
        <w:right w:val="none" w:sz="0" w:space="0" w:color="auto"/>
      </w:divBdr>
    </w:div>
    <w:div w:id="1935748280">
      <w:bodyDiv w:val="1"/>
      <w:marLeft w:val="0"/>
      <w:marRight w:val="0"/>
      <w:marTop w:val="0"/>
      <w:marBottom w:val="0"/>
      <w:divBdr>
        <w:top w:val="none" w:sz="0" w:space="0" w:color="auto"/>
        <w:left w:val="none" w:sz="0" w:space="0" w:color="auto"/>
        <w:bottom w:val="none" w:sz="0" w:space="0" w:color="auto"/>
        <w:right w:val="none" w:sz="0" w:space="0" w:color="auto"/>
      </w:divBdr>
    </w:div>
    <w:div w:id="1935819903">
      <w:bodyDiv w:val="1"/>
      <w:marLeft w:val="0"/>
      <w:marRight w:val="0"/>
      <w:marTop w:val="0"/>
      <w:marBottom w:val="0"/>
      <w:divBdr>
        <w:top w:val="none" w:sz="0" w:space="0" w:color="auto"/>
        <w:left w:val="none" w:sz="0" w:space="0" w:color="auto"/>
        <w:bottom w:val="none" w:sz="0" w:space="0" w:color="auto"/>
        <w:right w:val="none" w:sz="0" w:space="0" w:color="auto"/>
      </w:divBdr>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6088776">
      <w:bodyDiv w:val="1"/>
      <w:marLeft w:val="0"/>
      <w:marRight w:val="0"/>
      <w:marTop w:val="0"/>
      <w:marBottom w:val="0"/>
      <w:divBdr>
        <w:top w:val="none" w:sz="0" w:space="0" w:color="auto"/>
        <w:left w:val="none" w:sz="0" w:space="0" w:color="auto"/>
        <w:bottom w:val="none" w:sz="0" w:space="0" w:color="auto"/>
        <w:right w:val="none" w:sz="0" w:space="0" w:color="auto"/>
      </w:divBdr>
    </w:div>
    <w:div w:id="1936131586">
      <w:bodyDiv w:val="1"/>
      <w:marLeft w:val="0"/>
      <w:marRight w:val="0"/>
      <w:marTop w:val="0"/>
      <w:marBottom w:val="0"/>
      <w:divBdr>
        <w:top w:val="none" w:sz="0" w:space="0" w:color="auto"/>
        <w:left w:val="none" w:sz="0" w:space="0" w:color="auto"/>
        <w:bottom w:val="none" w:sz="0" w:space="0" w:color="auto"/>
        <w:right w:val="none" w:sz="0" w:space="0" w:color="auto"/>
      </w:divBdr>
    </w:div>
    <w:div w:id="1936207678">
      <w:bodyDiv w:val="1"/>
      <w:marLeft w:val="0"/>
      <w:marRight w:val="0"/>
      <w:marTop w:val="0"/>
      <w:marBottom w:val="0"/>
      <w:divBdr>
        <w:top w:val="none" w:sz="0" w:space="0" w:color="auto"/>
        <w:left w:val="none" w:sz="0" w:space="0" w:color="auto"/>
        <w:bottom w:val="none" w:sz="0" w:space="0" w:color="auto"/>
        <w:right w:val="none" w:sz="0" w:space="0" w:color="auto"/>
      </w:divBdr>
    </w:div>
    <w:div w:id="1936354022">
      <w:bodyDiv w:val="1"/>
      <w:marLeft w:val="0"/>
      <w:marRight w:val="0"/>
      <w:marTop w:val="0"/>
      <w:marBottom w:val="0"/>
      <w:divBdr>
        <w:top w:val="none" w:sz="0" w:space="0" w:color="auto"/>
        <w:left w:val="none" w:sz="0" w:space="0" w:color="auto"/>
        <w:bottom w:val="none" w:sz="0" w:space="0" w:color="auto"/>
        <w:right w:val="none" w:sz="0" w:space="0" w:color="auto"/>
      </w:divBdr>
    </w:div>
    <w:div w:id="1936523305">
      <w:bodyDiv w:val="1"/>
      <w:marLeft w:val="0"/>
      <w:marRight w:val="0"/>
      <w:marTop w:val="0"/>
      <w:marBottom w:val="0"/>
      <w:divBdr>
        <w:top w:val="none" w:sz="0" w:space="0" w:color="auto"/>
        <w:left w:val="none" w:sz="0" w:space="0" w:color="auto"/>
        <w:bottom w:val="none" w:sz="0" w:space="0" w:color="auto"/>
        <w:right w:val="none" w:sz="0" w:space="0" w:color="auto"/>
      </w:divBdr>
    </w:div>
    <w:div w:id="1936549858">
      <w:bodyDiv w:val="1"/>
      <w:marLeft w:val="0"/>
      <w:marRight w:val="0"/>
      <w:marTop w:val="0"/>
      <w:marBottom w:val="0"/>
      <w:divBdr>
        <w:top w:val="none" w:sz="0" w:space="0" w:color="auto"/>
        <w:left w:val="none" w:sz="0" w:space="0" w:color="auto"/>
        <w:bottom w:val="none" w:sz="0" w:space="0" w:color="auto"/>
        <w:right w:val="none" w:sz="0" w:space="0" w:color="auto"/>
      </w:divBdr>
    </w:div>
    <w:div w:id="1936592190">
      <w:bodyDiv w:val="1"/>
      <w:marLeft w:val="0"/>
      <w:marRight w:val="0"/>
      <w:marTop w:val="0"/>
      <w:marBottom w:val="0"/>
      <w:divBdr>
        <w:top w:val="none" w:sz="0" w:space="0" w:color="auto"/>
        <w:left w:val="none" w:sz="0" w:space="0" w:color="auto"/>
        <w:bottom w:val="none" w:sz="0" w:space="0" w:color="auto"/>
        <w:right w:val="none" w:sz="0" w:space="0" w:color="auto"/>
      </w:divBdr>
    </w:div>
    <w:div w:id="1936592427">
      <w:bodyDiv w:val="1"/>
      <w:marLeft w:val="0"/>
      <w:marRight w:val="0"/>
      <w:marTop w:val="0"/>
      <w:marBottom w:val="0"/>
      <w:divBdr>
        <w:top w:val="none" w:sz="0" w:space="0" w:color="auto"/>
        <w:left w:val="none" w:sz="0" w:space="0" w:color="auto"/>
        <w:bottom w:val="none" w:sz="0" w:space="0" w:color="auto"/>
        <w:right w:val="none" w:sz="0" w:space="0" w:color="auto"/>
      </w:divBdr>
    </w:div>
    <w:div w:id="1936858795">
      <w:bodyDiv w:val="1"/>
      <w:marLeft w:val="0"/>
      <w:marRight w:val="0"/>
      <w:marTop w:val="0"/>
      <w:marBottom w:val="0"/>
      <w:divBdr>
        <w:top w:val="none" w:sz="0" w:space="0" w:color="auto"/>
        <w:left w:val="none" w:sz="0" w:space="0" w:color="auto"/>
        <w:bottom w:val="none" w:sz="0" w:space="0" w:color="auto"/>
        <w:right w:val="none" w:sz="0" w:space="0" w:color="auto"/>
      </w:divBdr>
    </w:div>
    <w:div w:id="1936933650">
      <w:bodyDiv w:val="1"/>
      <w:marLeft w:val="0"/>
      <w:marRight w:val="0"/>
      <w:marTop w:val="0"/>
      <w:marBottom w:val="0"/>
      <w:divBdr>
        <w:top w:val="none" w:sz="0" w:space="0" w:color="auto"/>
        <w:left w:val="none" w:sz="0" w:space="0" w:color="auto"/>
        <w:bottom w:val="none" w:sz="0" w:space="0" w:color="auto"/>
        <w:right w:val="none" w:sz="0" w:space="0" w:color="auto"/>
      </w:divBdr>
    </w:div>
    <w:div w:id="1937133084">
      <w:bodyDiv w:val="1"/>
      <w:marLeft w:val="0"/>
      <w:marRight w:val="0"/>
      <w:marTop w:val="0"/>
      <w:marBottom w:val="0"/>
      <w:divBdr>
        <w:top w:val="none" w:sz="0" w:space="0" w:color="auto"/>
        <w:left w:val="none" w:sz="0" w:space="0" w:color="auto"/>
        <w:bottom w:val="none" w:sz="0" w:space="0" w:color="auto"/>
        <w:right w:val="none" w:sz="0" w:space="0" w:color="auto"/>
      </w:divBdr>
    </w:div>
    <w:div w:id="1937715758">
      <w:bodyDiv w:val="1"/>
      <w:marLeft w:val="0"/>
      <w:marRight w:val="0"/>
      <w:marTop w:val="0"/>
      <w:marBottom w:val="0"/>
      <w:divBdr>
        <w:top w:val="none" w:sz="0" w:space="0" w:color="auto"/>
        <w:left w:val="none" w:sz="0" w:space="0" w:color="auto"/>
        <w:bottom w:val="none" w:sz="0" w:space="0" w:color="auto"/>
        <w:right w:val="none" w:sz="0" w:space="0" w:color="auto"/>
      </w:divBdr>
    </w:div>
    <w:div w:id="1937903113">
      <w:bodyDiv w:val="1"/>
      <w:marLeft w:val="0"/>
      <w:marRight w:val="0"/>
      <w:marTop w:val="0"/>
      <w:marBottom w:val="0"/>
      <w:divBdr>
        <w:top w:val="none" w:sz="0" w:space="0" w:color="auto"/>
        <w:left w:val="none" w:sz="0" w:space="0" w:color="auto"/>
        <w:bottom w:val="none" w:sz="0" w:space="0" w:color="auto"/>
        <w:right w:val="none" w:sz="0" w:space="0" w:color="auto"/>
      </w:divBdr>
    </w:div>
    <w:div w:id="1937904278">
      <w:bodyDiv w:val="1"/>
      <w:marLeft w:val="0"/>
      <w:marRight w:val="0"/>
      <w:marTop w:val="0"/>
      <w:marBottom w:val="0"/>
      <w:divBdr>
        <w:top w:val="none" w:sz="0" w:space="0" w:color="auto"/>
        <w:left w:val="none" w:sz="0" w:space="0" w:color="auto"/>
        <w:bottom w:val="none" w:sz="0" w:space="0" w:color="auto"/>
        <w:right w:val="none" w:sz="0" w:space="0" w:color="auto"/>
      </w:divBdr>
    </w:div>
    <w:div w:id="1938051092">
      <w:bodyDiv w:val="1"/>
      <w:marLeft w:val="0"/>
      <w:marRight w:val="0"/>
      <w:marTop w:val="0"/>
      <w:marBottom w:val="0"/>
      <w:divBdr>
        <w:top w:val="none" w:sz="0" w:space="0" w:color="auto"/>
        <w:left w:val="none" w:sz="0" w:space="0" w:color="auto"/>
        <w:bottom w:val="none" w:sz="0" w:space="0" w:color="auto"/>
        <w:right w:val="none" w:sz="0" w:space="0" w:color="auto"/>
      </w:divBdr>
    </w:div>
    <w:div w:id="1938100520">
      <w:bodyDiv w:val="1"/>
      <w:marLeft w:val="0"/>
      <w:marRight w:val="0"/>
      <w:marTop w:val="0"/>
      <w:marBottom w:val="0"/>
      <w:divBdr>
        <w:top w:val="none" w:sz="0" w:space="0" w:color="auto"/>
        <w:left w:val="none" w:sz="0" w:space="0" w:color="auto"/>
        <w:bottom w:val="none" w:sz="0" w:space="0" w:color="auto"/>
        <w:right w:val="none" w:sz="0" w:space="0" w:color="auto"/>
      </w:divBdr>
    </w:div>
    <w:div w:id="1938128079">
      <w:bodyDiv w:val="1"/>
      <w:marLeft w:val="0"/>
      <w:marRight w:val="0"/>
      <w:marTop w:val="0"/>
      <w:marBottom w:val="0"/>
      <w:divBdr>
        <w:top w:val="none" w:sz="0" w:space="0" w:color="auto"/>
        <w:left w:val="none" w:sz="0" w:space="0" w:color="auto"/>
        <w:bottom w:val="none" w:sz="0" w:space="0" w:color="auto"/>
        <w:right w:val="none" w:sz="0" w:space="0" w:color="auto"/>
      </w:divBdr>
    </w:div>
    <w:div w:id="1938247543">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8975118">
      <w:bodyDiv w:val="1"/>
      <w:marLeft w:val="0"/>
      <w:marRight w:val="0"/>
      <w:marTop w:val="0"/>
      <w:marBottom w:val="0"/>
      <w:divBdr>
        <w:top w:val="none" w:sz="0" w:space="0" w:color="auto"/>
        <w:left w:val="none" w:sz="0" w:space="0" w:color="auto"/>
        <w:bottom w:val="none" w:sz="0" w:space="0" w:color="auto"/>
        <w:right w:val="none" w:sz="0" w:space="0" w:color="auto"/>
      </w:divBdr>
    </w:div>
    <w:div w:id="1939017066">
      <w:bodyDiv w:val="1"/>
      <w:marLeft w:val="0"/>
      <w:marRight w:val="0"/>
      <w:marTop w:val="0"/>
      <w:marBottom w:val="0"/>
      <w:divBdr>
        <w:top w:val="none" w:sz="0" w:space="0" w:color="auto"/>
        <w:left w:val="none" w:sz="0" w:space="0" w:color="auto"/>
        <w:bottom w:val="none" w:sz="0" w:space="0" w:color="auto"/>
        <w:right w:val="none" w:sz="0" w:space="0" w:color="auto"/>
      </w:divBdr>
    </w:div>
    <w:div w:id="1939170557">
      <w:bodyDiv w:val="1"/>
      <w:marLeft w:val="0"/>
      <w:marRight w:val="0"/>
      <w:marTop w:val="0"/>
      <w:marBottom w:val="0"/>
      <w:divBdr>
        <w:top w:val="none" w:sz="0" w:space="0" w:color="auto"/>
        <w:left w:val="none" w:sz="0" w:space="0" w:color="auto"/>
        <w:bottom w:val="none" w:sz="0" w:space="0" w:color="auto"/>
        <w:right w:val="none" w:sz="0" w:space="0" w:color="auto"/>
      </w:divBdr>
    </w:div>
    <w:div w:id="1939210493">
      <w:bodyDiv w:val="1"/>
      <w:marLeft w:val="0"/>
      <w:marRight w:val="0"/>
      <w:marTop w:val="0"/>
      <w:marBottom w:val="0"/>
      <w:divBdr>
        <w:top w:val="none" w:sz="0" w:space="0" w:color="auto"/>
        <w:left w:val="none" w:sz="0" w:space="0" w:color="auto"/>
        <w:bottom w:val="none" w:sz="0" w:space="0" w:color="auto"/>
        <w:right w:val="none" w:sz="0" w:space="0" w:color="auto"/>
      </w:divBdr>
    </w:div>
    <w:div w:id="1939410885">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9755206">
      <w:bodyDiv w:val="1"/>
      <w:marLeft w:val="0"/>
      <w:marRight w:val="0"/>
      <w:marTop w:val="0"/>
      <w:marBottom w:val="0"/>
      <w:divBdr>
        <w:top w:val="none" w:sz="0" w:space="0" w:color="auto"/>
        <w:left w:val="none" w:sz="0" w:space="0" w:color="auto"/>
        <w:bottom w:val="none" w:sz="0" w:space="0" w:color="auto"/>
        <w:right w:val="none" w:sz="0" w:space="0" w:color="auto"/>
      </w:divBdr>
    </w:div>
    <w:div w:id="1939945408">
      <w:bodyDiv w:val="1"/>
      <w:marLeft w:val="0"/>
      <w:marRight w:val="0"/>
      <w:marTop w:val="0"/>
      <w:marBottom w:val="0"/>
      <w:divBdr>
        <w:top w:val="none" w:sz="0" w:space="0" w:color="auto"/>
        <w:left w:val="none" w:sz="0" w:space="0" w:color="auto"/>
        <w:bottom w:val="none" w:sz="0" w:space="0" w:color="auto"/>
        <w:right w:val="none" w:sz="0" w:space="0" w:color="auto"/>
      </w:divBdr>
    </w:div>
    <w:div w:id="1940140551">
      <w:bodyDiv w:val="1"/>
      <w:marLeft w:val="0"/>
      <w:marRight w:val="0"/>
      <w:marTop w:val="0"/>
      <w:marBottom w:val="0"/>
      <w:divBdr>
        <w:top w:val="none" w:sz="0" w:space="0" w:color="auto"/>
        <w:left w:val="none" w:sz="0" w:space="0" w:color="auto"/>
        <w:bottom w:val="none" w:sz="0" w:space="0" w:color="auto"/>
        <w:right w:val="none" w:sz="0" w:space="0" w:color="auto"/>
      </w:divBdr>
    </w:div>
    <w:div w:id="1940290780">
      <w:bodyDiv w:val="1"/>
      <w:marLeft w:val="0"/>
      <w:marRight w:val="0"/>
      <w:marTop w:val="0"/>
      <w:marBottom w:val="0"/>
      <w:divBdr>
        <w:top w:val="none" w:sz="0" w:space="0" w:color="auto"/>
        <w:left w:val="none" w:sz="0" w:space="0" w:color="auto"/>
        <w:bottom w:val="none" w:sz="0" w:space="0" w:color="auto"/>
        <w:right w:val="none" w:sz="0" w:space="0" w:color="auto"/>
      </w:divBdr>
    </w:div>
    <w:div w:id="1940405405">
      <w:bodyDiv w:val="1"/>
      <w:marLeft w:val="0"/>
      <w:marRight w:val="0"/>
      <w:marTop w:val="0"/>
      <w:marBottom w:val="0"/>
      <w:divBdr>
        <w:top w:val="none" w:sz="0" w:space="0" w:color="auto"/>
        <w:left w:val="none" w:sz="0" w:space="0" w:color="auto"/>
        <w:bottom w:val="none" w:sz="0" w:space="0" w:color="auto"/>
        <w:right w:val="none" w:sz="0" w:space="0" w:color="auto"/>
      </w:divBdr>
    </w:div>
    <w:div w:id="1940487763">
      <w:bodyDiv w:val="1"/>
      <w:marLeft w:val="0"/>
      <w:marRight w:val="0"/>
      <w:marTop w:val="0"/>
      <w:marBottom w:val="0"/>
      <w:divBdr>
        <w:top w:val="none" w:sz="0" w:space="0" w:color="auto"/>
        <w:left w:val="none" w:sz="0" w:space="0" w:color="auto"/>
        <w:bottom w:val="none" w:sz="0" w:space="0" w:color="auto"/>
        <w:right w:val="none" w:sz="0" w:space="0" w:color="auto"/>
      </w:divBdr>
    </w:div>
    <w:div w:id="1940794216">
      <w:bodyDiv w:val="1"/>
      <w:marLeft w:val="0"/>
      <w:marRight w:val="0"/>
      <w:marTop w:val="0"/>
      <w:marBottom w:val="0"/>
      <w:divBdr>
        <w:top w:val="none" w:sz="0" w:space="0" w:color="auto"/>
        <w:left w:val="none" w:sz="0" w:space="0" w:color="auto"/>
        <w:bottom w:val="none" w:sz="0" w:space="0" w:color="auto"/>
        <w:right w:val="none" w:sz="0" w:space="0" w:color="auto"/>
      </w:divBdr>
    </w:div>
    <w:div w:id="1940868137">
      <w:bodyDiv w:val="1"/>
      <w:marLeft w:val="0"/>
      <w:marRight w:val="0"/>
      <w:marTop w:val="0"/>
      <w:marBottom w:val="0"/>
      <w:divBdr>
        <w:top w:val="none" w:sz="0" w:space="0" w:color="auto"/>
        <w:left w:val="none" w:sz="0" w:space="0" w:color="auto"/>
        <w:bottom w:val="none" w:sz="0" w:space="0" w:color="auto"/>
        <w:right w:val="none" w:sz="0" w:space="0" w:color="auto"/>
      </w:divBdr>
    </w:div>
    <w:div w:id="1940942363">
      <w:bodyDiv w:val="1"/>
      <w:marLeft w:val="0"/>
      <w:marRight w:val="0"/>
      <w:marTop w:val="0"/>
      <w:marBottom w:val="0"/>
      <w:divBdr>
        <w:top w:val="none" w:sz="0" w:space="0" w:color="auto"/>
        <w:left w:val="none" w:sz="0" w:space="0" w:color="auto"/>
        <w:bottom w:val="none" w:sz="0" w:space="0" w:color="auto"/>
        <w:right w:val="none" w:sz="0" w:space="0" w:color="auto"/>
      </w:divBdr>
    </w:div>
    <w:div w:id="1940992023">
      <w:bodyDiv w:val="1"/>
      <w:marLeft w:val="0"/>
      <w:marRight w:val="0"/>
      <w:marTop w:val="0"/>
      <w:marBottom w:val="0"/>
      <w:divBdr>
        <w:top w:val="none" w:sz="0" w:space="0" w:color="auto"/>
        <w:left w:val="none" w:sz="0" w:space="0" w:color="auto"/>
        <w:bottom w:val="none" w:sz="0" w:space="0" w:color="auto"/>
        <w:right w:val="none" w:sz="0" w:space="0" w:color="auto"/>
      </w:divBdr>
    </w:div>
    <w:div w:id="1941063209">
      <w:bodyDiv w:val="1"/>
      <w:marLeft w:val="0"/>
      <w:marRight w:val="0"/>
      <w:marTop w:val="0"/>
      <w:marBottom w:val="0"/>
      <w:divBdr>
        <w:top w:val="none" w:sz="0" w:space="0" w:color="auto"/>
        <w:left w:val="none" w:sz="0" w:space="0" w:color="auto"/>
        <w:bottom w:val="none" w:sz="0" w:space="0" w:color="auto"/>
        <w:right w:val="none" w:sz="0" w:space="0" w:color="auto"/>
      </w:divBdr>
    </w:div>
    <w:div w:id="1941332684">
      <w:bodyDiv w:val="1"/>
      <w:marLeft w:val="0"/>
      <w:marRight w:val="0"/>
      <w:marTop w:val="0"/>
      <w:marBottom w:val="0"/>
      <w:divBdr>
        <w:top w:val="none" w:sz="0" w:space="0" w:color="auto"/>
        <w:left w:val="none" w:sz="0" w:space="0" w:color="auto"/>
        <w:bottom w:val="none" w:sz="0" w:space="0" w:color="auto"/>
        <w:right w:val="none" w:sz="0" w:space="0" w:color="auto"/>
      </w:divBdr>
    </w:div>
    <w:div w:id="1941447838">
      <w:bodyDiv w:val="1"/>
      <w:marLeft w:val="0"/>
      <w:marRight w:val="0"/>
      <w:marTop w:val="0"/>
      <w:marBottom w:val="0"/>
      <w:divBdr>
        <w:top w:val="none" w:sz="0" w:space="0" w:color="auto"/>
        <w:left w:val="none" w:sz="0" w:space="0" w:color="auto"/>
        <w:bottom w:val="none" w:sz="0" w:space="0" w:color="auto"/>
        <w:right w:val="none" w:sz="0" w:space="0" w:color="auto"/>
      </w:divBdr>
    </w:div>
    <w:div w:id="1941450929">
      <w:bodyDiv w:val="1"/>
      <w:marLeft w:val="0"/>
      <w:marRight w:val="0"/>
      <w:marTop w:val="0"/>
      <w:marBottom w:val="0"/>
      <w:divBdr>
        <w:top w:val="none" w:sz="0" w:space="0" w:color="auto"/>
        <w:left w:val="none" w:sz="0" w:space="0" w:color="auto"/>
        <w:bottom w:val="none" w:sz="0" w:space="0" w:color="auto"/>
        <w:right w:val="none" w:sz="0" w:space="0" w:color="auto"/>
      </w:divBdr>
    </w:div>
    <w:div w:id="1941525515">
      <w:bodyDiv w:val="1"/>
      <w:marLeft w:val="0"/>
      <w:marRight w:val="0"/>
      <w:marTop w:val="0"/>
      <w:marBottom w:val="0"/>
      <w:divBdr>
        <w:top w:val="none" w:sz="0" w:space="0" w:color="auto"/>
        <w:left w:val="none" w:sz="0" w:space="0" w:color="auto"/>
        <w:bottom w:val="none" w:sz="0" w:space="0" w:color="auto"/>
        <w:right w:val="none" w:sz="0" w:space="0" w:color="auto"/>
      </w:divBdr>
    </w:div>
    <w:div w:id="1941570102">
      <w:bodyDiv w:val="1"/>
      <w:marLeft w:val="0"/>
      <w:marRight w:val="0"/>
      <w:marTop w:val="0"/>
      <w:marBottom w:val="0"/>
      <w:divBdr>
        <w:top w:val="none" w:sz="0" w:space="0" w:color="auto"/>
        <w:left w:val="none" w:sz="0" w:space="0" w:color="auto"/>
        <w:bottom w:val="none" w:sz="0" w:space="0" w:color="auto"/>
        <w:right w:val="none" w:sz="0" w:space="0" w:color="auto"/>
      </w:divBdr>
    </w:div>
    <w:div w:id="1941645851">
      <w:bodyDiv w:val="1"/>
      <w:marLeft w:val="0"/>
      <w:marRight w:val="0"/>
      <w:marTop w:val="0"/>
      <w:marBottom w:val="0"/>
      <w:divBdr>
        <w:top w:val="none" w:sz="0" w:space="0" w:color="auto"/>
        <w:left w:val="none" w:sz="0" w:space="0" w:color="auto"/>
        <w:bottom w:val="none" w:sz="0" w:space="0" w:color="auto"/>
        <w:right w:val="none" w:sz="0" w:space="0" w:color="auto"/>
      </w:divBdr>
    </w:div>
    <w:div w:id="1941834374">
      <w:bodyDiv w:val="1"/>
      <w:marLeft w:val="0"/>
      <w:marRight w:val="0"/>
      <w:marTop w:val="0"/>
      <w:marBottom w:val="0"/>
      <w:divBdr>
        <w:top w:val="none" w:sz="0" w:space="0" w:color="auto"/>
        <w:left w:val="none" w:sz="0" w:space="0" w:color="auto"/>
        <w:bottom w:val="none" w:sz="0" w:space="0" w:color="auto"/>
        <w:right w:val="none" w:sz="0" w:space="0" w:color="auto"/>
      </w:divBdr>
    </w:div>
    <w:div w:id="1941836137">
      <w:bodyDiv w:val="1"/>
      <w:marLeft w:val="0"/>
      <w:marRight w:val="0"/>
      <w:marTop w:val="0"/>
      <w:marBottom w:val="0"/>
      <w:divBdr>
        <w:top w:val="none" w:sz="0" w:space="0" w:color="auto"/>
        <w:left w:val="none" w:sz="0" w:space="0" w:color="auto"/>
        <w:bottom w:val="none" w:sz="0" w:space="0" w:color="auto"/>
        <w:right w:val="none" w:sz="0" w:space="0" w:color="auto"/>
      </w:divBdr>
    </w:div>
    <w:div w:id="1942031785">
      <w:bodyDiv w:val="1"/>
      <w:marLeft w:val="0"/>
      <w:marRight w:val="0"/>
      <w:marTop w:val="0"/>
      <w:marBottom w:val="0"/>
      <w:divBdr>
        <w:top w:val="none" w:sz="0" w:space="0" w:color="auto"/>
        <w:left w:val="none" w:sz="0" w:space="0" w:color="auto"/>
        <w:bottom w:val="none" w:sz="0" w:space="0" w:color="auto"/>
        <w:right w:val="none" w:sz="0" w:space="0" w:color="auto"/>
      </w:divBdr>
    </w:div>
    <w:div w:id="1942107218">
      <w:bodyDiv w:val="1"/>
      <w:marLeft w:val="0"/>
      <w:marRight w:val="0"/>
      <w:marTop w:val="0"/>
      <w:marBottom w:val="0"/>
      <w:divBdr>
        <w:top w:val="none" w:sz="0" w:space="0" w:color="auto"/>
        <w:left w:val="none" w:sz="0" w:space="0" w:color="auto"/>
        <w:bottom w:val="none" w:sz="0" w:space="0" w:color="auto"/>
        <w:right w:val="none" w:sz="0" w:space="0" w:color="auto"/>
      </w:divBdr>
    </w:div>
    <w:div w:id="1942448313">
      <w:bodyDiv w:val="1"/>
      <w:marLeft w:val="0"/>
      <w:marRight w:val="0"/>
      <w:marTop w:val="0"/>
      <w:marBottom w:val="0"/>
      <w:divBdr>
        <w:top w:val="none" w:sz="0" w:space="0" w:color="auto"/>
        <w:left w:val="none" w:sz="0" w:space="0" w:color="auto"/>
        <w:bottom w:val="none" w:sz="0" w:space="0" w:color="auto"/>
        <w:right w:val="none" w:sz="0" w:space="0" w:color="auto"/>
      </w:divBdr>
    </w:div>
    <w:div w:id="1942494899">
      <w:bodyDiv w:val="1"/>
      <w:marLeft w:val="0"/>
      <w:marRight w:val="0"/>
      <w:marTop w:val="0"/>
      <w:marBottom w:val="0"/>
      <w:divBdr>
        <w:top w:val="none" w:sz="0" w:space="0" w:color="auto"/>
        <w:left w:val="none" w:sz="0" w:space="0" w:color="auto"/>
        <w:bottom w:val="none" w:sz="0" w:space="0" w:color="auto"/>
        <w:right w:val="none" w:sz="0" w:space="0" w:color="auto"/>
      </w:divBdr>
    </w:div>
    <w:div w:id="1942519373">
      <w:bodyDiv w:val="1"/>
      <w:marLeft w:val="0"/>
      <w:marRight w:val="0"/>
      <w:marTop w:val="0"/>
      <w:marBottom w:val="0"/>
      <w:divBdr>
        <w:top w:val="none" w:sz="0" w:space="0" w:color="auto"/>
        <w:left w:val="none" w:sz="0" w:space="0" w:color="auto"/>
        <w:bottom w:val="none" w:sz="0" w:space="0" w:color="auto"/>
        <w:right w:val="none" w:sz="0" w:space="0" w:color="auto"/>
      </w:divBdr>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950635">
      <w:bodyDiv w:val="1"/>
      <w:marLeft w:val="0"/>
      <w:marRight w:val="0"/>
      <w:marTop w:val="0"/>
      <w:marBottom w:val="0"/>
      <w:divBdr>
        <w:top w:val="none" w:sz="0" w:space="0" w:color="auto"/>
        <w:left w:val="none" w:sz="0" w:space="0" w:color="auto"/>
        <w:bottom w:val="none" w:sz="0" w:space="0" w:color="auto"/>
        <w:right w:val="none" w:sz="0" w:space="0" w:color="auto"/>
      </w:divBdr>
    </w:div>
    <w:div w:id="1942955192">
      <w:bodyDiv w:val="1"/>
      <w:marLeft w:val="0"/>
      <w:marRight w:val="0"/>
      <w:marTop w:val="0"/>
      <w:marBottom w:val="0"/>
      <w:divBdr>
        <w:top w:val="none" w:sz="0" w:space="0" w:color="auto"/>
        <w:left w:val="none" w:sz="0" w:space="0" w:color="auto"/>
        <w:bottom w:val="none" w:sz="0" w:space="0" w:color="auto"/>
        <w:right w:val="none" w:sz="0" w:space="0" w:color="auto"/>
      </w:divBdr>
    </w:div>
    <w:div w:id="1943033050">
      <w:bodyDiv w:val="1"/>
      <w:marLeft w:val="0"/>
      <w:marRight w:val="0"/>
      <w:marTop w:val="0"/>
      <w:marBottom w:val="0"/>
      <w:divBdr>
        <w:top w:val="none" w:sz="0" w:space="0" w:color="auto"/>
        <w:left w:val="none" w:sz="0" w:space="0" w:color="auto"/>
        <w:bottom w:val="none" w:sz="0" w:space="0" w:color="auto"/>
        <w:right w:val="none" w:sz="0" w:space="0" w:color="auto"/>
      </w:divBdr>
    </w:div>
    <w:div w:id="1943293811">
      <w:bodyDiv w:val="1"/>
      <w:marLeft w:val="0"/>
      <w:marRight w:val="0"/>
      <w:marTop w:val="0"/>
      <w:marBottom w:val="0"/>
      <w:divBdr>
        <w:top w:val="none" w:sz="0" w:space="0" w:color="auto"/>
        <w:left w:val="none" w:sz="0" w:space="0" w:color="auto"/>
        <w:bottom w:val="none" w:sz="0" w:space="0" w:color="auto"/>
        <w:right w:val="none" w:sz="0" w:space="0" w:color="auto"/>
      </w:divBdr>
    </w:div>
    <w:div w:id="1943300600">
      <w:bodyDiv w:val="1"/>
      <w:marLeft w:val="0"/>
      <w:marRight w:val="0"/>
      <w:marTop w:val="0"/>
      <w:marBottom w:val="0"/>
      <w:divBdr>
        <w:top w:val="none" w:sz="0" w:space="0" w:color="auto"/>
        <w:left w:val="none" w:sz="0" w:space="0" w:color="auto"/>
        <w:bottom w:val="none" w:sz="0" w:space="0" w:color="auto"/>
        <w:right w:val="none" w:sz="0" w:space="0" w:color="auto"/>
      </w:divBdr>
    </w:div>
    <w:div w:id="1943486219">
      <w:bodyDiv w:val="1"/>
      <w:marLeft w:val="0"/>
      <w:marRight w:val="0"/>
      <w:marTop w:val="0"/>
      <w:marBottom w:val="0"/>
      <w:divBdr>
        <w:top w:val="none" w:sz="0" w:space="0" w:color="auto"/>
        <w:left w:val="none" w:sz="0" w:space="0" w:color="auto"/>
        <w:bottom w:val="none" w:sz="0" w:space="0" w:color="auto"/>
        <w:right w:val="none" w:sz="0" w:space="0" w:color="auto"/>
      </w:divBdr>
    </w:div>
    <w:div w:id="1943609780">
      <w:bodyDiv w:val="1"/>
      <w:marLeft w:val="0"/>
      <w:marRight w:val="0"/>
      <w:marTop w:val="0"/>
      <w:marBottom w:val="0"/>
      <w:divBdr>
        <w:top w:val="none" w:sz="0" w:space="0" w:color="auto"/>
        <w:left w:val="none" w:sz="0" w:space="0" w:color="auto"/>
        <w:bottom w:val="none" w:sz="0" w:space="0" w:color="auto"/>
        <w:right w:val="none" w:sz="0" w:space="0" w:color="auto"/>
      </w:divBdr>
    </w:div>
    <w:div w:id="1943806297">
      <w:bodyDiv w:val="1"/>
      <w:marLeft w:val="0"/>
      <w:marRight w:val="0"/>
      <w:marTop w:val="0"/>
      <w:marBottom w:val="0"/>
      <w:divBdr>
        <w:top w:val="none" w:sz="0" w:space="0" w:color="auto"/>
        <w:left w:val="none" w:sz="0" w:space="0" w:color="auto"/>
        <w:bottom w:val="none" w:sz="0" w:space="0" w:color="auto"/>
        <w:right w:val="none" w:sz="0" w:space="0" w:color="auto"/>
      </w:divBdr>
    </w:div>
    <w:div w:id="1943954975">
      <w:bodyDiv w:val="1"/>
      <w:marLeft w:val="0"/>
      <w:marRight w:val="0"/>
      <w:marTop w:val="0"/>
      <w:marBottom w:val="0"/>
      <w:divBdr>
        <w:top w:val="none" w:sz="0" w:space="0" w:color="auto"/>
        <w:left w:val="none" w:sz="0" w:space="0" w:color="auto"/>
        <w:bottom w:val="none" w:sz="0" w:space="0" w:color="auto"/>
        <w:right w:val="none" w:sz="0" w:space="0" w:color="auto"/>
      </w:divBdr>
    </w:div>
    <w:div w:id="1943997442">
      <w:bodyDiv w:val="1"/>
      <w:marLeft w:val="0"/>
      <w:marRight w:val="0"/>
      <w:marTop w:val="0"/>
      <w:marBottom w:val="0"/>
      <w:divBdr>
        <w:top w:val="none" w:sz="0" w:space="0" w:color="auto"/>
        <w:left w:val="none" w:sz="0" w:space="0" w:color="auto"/>
        <w:bottom w:val="none" w:sz="0" w:space="0" w:color="auto"/>
        <w:right w:val="none" w:sz="0" w:space="0" w:color="auto"/>
      </w:divBdr>
    </w:div>
    <w:div w:id="1944149046">
      <w:bodyDiv w:val="1"/>
      <w:marLeft w:val="0"/>
      <w:marRight w:val="0"/>
      <w:marTop w:val="0"/>
      <w:marBottom w:val="0"/>
      <w:divBdr>
        <w:top w:val="none" w:sz="0" w:space="0" w:color="auto"/>
        <w:left w:val="none" w:sz="0" w:space="0" w:color="auto"/>
        <w:bottom w:val="none" w:sz="0" w:space="0" w:color="auto"/>
        <w:right w:val="none" w:sz="0" w:space="0" w:color="auto"/>
      </w:divBdr>
    </w:div>
    <w:div w:id="1944339247">
      <w:bodyDiv w:val="1"/>
      <w:marLeft w:val="0"/>
      <w:marRight w:val="0"/>
      <w:marTop w:val="0"/>
      <w:marBottom w:val="0"/>
      <w:divBdr>
        <w:top w:val="none" w:sz="0" w:space="0" w:color="auto"/>
        <w:left w:val="none" w:sz="0" w:space="0" w:color="auto"/>
        <w:bottom w:val="none" w:sz="0" w:space="0" w:color="auto"/>
        <w:right w:val="none" w:sz="0" w:space="0" w:color="auto"/>
      </w:divBdr>
    </w:div>
    <w:div w:id="1944461872">
      <w:bodyDiv w:val="1"/>
      <w:marLeft w:val="0"/>
      <w:marRight w:val="0"/>
      <w:marTop w:val="0"/>
      <w:marBottom w:val="0"/>
      <w:divBdr>
        <w:top w:val="none" w:sz="0" w:space="0" w:color="auto"/>
        <w:left w:val="none" w:sz="0" w:space="0" w:color="auto"/>
        <w:bottom w:val="none" w:sz="0" w:space="0" w:color="auto"/>
        <w:right w:val="none" w:sz="0" w:space="0" w:color="auto"/>
      </w:divBdr>
    </w:div>
    <w:div w:id="1944484960">
      <w:bodyDiv w:val="1"/>
      <w:marLeft w:val="0"/>
      <w:marRight w:val="0"/>
      <w:marTop w:val="0"/>
      <w:marBottom w:val="0"/>
      <w:divBdr>
        <w:top w:val="none" w:sz="0" w:space="0" w:color="auto"/>
        <w:left w:val="none" w:sz="0" w:space="0" w:color="auto"/>
        <w:bottom w:val="none" w:sz="0" w:space="0" w:color="auto"/>
        <w:right w:val="none" w:sz="0" w:space="0" w:color="auto"/>
      </w:divBdr>
    </w:div>
    <w:div w:id="1944651890">
      <w:bodyDiv w:val="1"/>
      <w:marLeft w:val="0"/>
      <w:marRight w:val="0"/>
      <w:marTop w:val="0"/>
      <w:marBottom w:val="0"/>
      <w:divBdr>
        <w:top w:val="none" w:sz="0" w:space="0" w:color="auto"/>
        <w:left w:val="none" w:sz="0" w:space="0" w:color="auto"/>
        <w:bottom w:val="none" w:sz="0" w:space="0" w:color="auto"/>
        <w:right w:val="none" w:sz="0" w:space="0" w:color="auto"/>
      </w:divBdr>
    </w:div>
    <w:div w:id="1944846455">
      <w:bodyDiv w:val="1"/>
      <w:marLeft w:val="0"/>
      <w:marRight w:val="0"/>
      <w:marTop w:val="0"/>
      <w:marBottom w:val="0"/>
      <w:divBdr>
        <w:top w:val="none" w:sz="0" w:space="0" w:color="auto"/>
        <w:left w:val="none" w:sz="0" w:space="0" w:color="auto"/>
        <w:bottom w:val="none" w:sz="0" w:space="0" w:color="auto"/>
        <w:right w:val="none" w:sz="0" w:space="0" w:color="auto"/>
      </w:divBdr>
    </w:div>
    <w:div w:id="1944914244">
      <w:bodyDiv w:val="1"/>
      <w:marLeft w:val="0"/>
      <w:marRight w:val="0"/>
      <w:marTop w:val="0"/>
      <w:marBottom w:val="0"/>
      <w:divBdr>
        <w:top w:val="none" w:sz="0" w:space="0" w:color="auto"/>
        <w:left w:val="none" w:sz="0" w:space="0" w:color="auto"/>
        <w:bottom w:val="none" w:sz="0" w:space="0" w:color="auto"/>
        <w:right w:val="none" w:sz="0" w:space="0" w:color="auto"/>
      </w:divBdr>
    </w:div>
    <w:div w:id="1944919956">
      <w:bodyDiv w:val="1"/>
      <w:marLeft w:val="0"/>
      <w:marRight w:val="0"/>
      <w:marTop w:val="0"/>
      <w:marBottom w:val="0"/>
      <w:divBdr>
        <w:top w:val="none" w:sz="0" w:space="0" w:color="auto"/>
        <w:left w:val="none" w:sz="0" w:space="0" w:color="auto"/>
        <w:bottom w:val="none" w:sz="0" w:space="0" w:color="auto"/>
        <w:right w:val="none" w:sz="0" w:space="0" w:color="auto"/>
      </w:divBdr>
    </w:div>
    <w:div w:id="1944992182">
      <w:bodyDiv w:val="1"/>
      <w:marLeft w:val="0"/>
      <w:marRight w:val="0"/>
      <w:marTop w:val="0"/>
      <w:marBottom w:val="0"/>
      <w:divBdr>
        <w:top w:val="none" w:sz="0" w:space="0" w:color="auto"/>
        <w:left w:val="none" w:sz="0" w:space="0" w:color="auto"/>
        <w:bottom w:val="none" w:sz="0" w:space="0" w:color="auto"/>
        <w:right w:val="none" w:sz="0" w:space="0" w:color="auto"/>
      </w:divBdr>
    </w:div>
    <w:div w:id="1945109817">
      <w:bodyDiv w:val="1"/>
      <w:marLeft w:val="0"/>
      <w:marRight w:val="0"/>
      <w:marTop w:val="0"/>
      <w:marBottom w:val="0"/>
      <w:divBdr>
        <w:top w:val="none" w:sz="0" w:space="0" w:color="auto"/>
        <w:left w:val="none" w:sz="0" w:space="0" w:color="auto"/>
        <w:bottom w:val="none" w:sz="0" w:space="0" w:color="auto"/>
        <w:right w:val="none" w:sz="0" w:space="0" w:color="auto"/>
      </w:divBdr>
    </w:div>
    <w:div w:id="1945110243">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308213">
      <w:bodyDiv w:val="1"/>
      <w:marLeft w:val="0"/>
      <w:marRight w:val="0"/>
      <w:marTop w:val="0"/>
      <w:marBottom w:val="0"/>
      <w:divBdr>
        <w:top w:val="none" w:sz="0" w:space="0" w:color="auto"/>
        <w:left w:val="none" w:sz="0" w:space="0" w:color="auto"/>
        <w:bottom w:val="none" w:sz="0" w:space="0" w:color="auto"/>
        <w:right w:val="none" w:sz="0" w:space="0" w:color="auto"/>
      </w:divBdr>
    </w:div>
    <w:div w:id="1945335680">
      <w:bodyDiv w:val="1"/>
      <w:marLeft w:val="0"/>
      <w:marRight w:val="0"/>
      <w:marTop w:val="0"/>
      <w:marBottom w:val="0"/>
      <w:divBdr>
        <w:top w:val="none" w:sz="0" w:space="0" w:color="auto"/>
        <w:left w:val="none" w:sz="0" w:space="0" w:color="auto"/>
        <w:bottom w:val="none" w:sz="0" w:space="0" w:color="auto"/>
        <w:right w:val="none" w:sz="0" w:space="0" w:color="auto"/>
      </w:divBdr>
    </w:div>
    <w:div w:id="1945726507">
      <w:bodyDiv w:val="1"/>
      <w:marLeft w:val="0"/>
      <w:marRight w:val="0"/>
      <w:marTop w:val="0"/>
      <w:marBottom w:val="0"/>
      <w:divBdr>
        <w:top w:val="none" w:sz="0" w:space="0" w:color="auto"/>
        <w:left w:val="none" w:sz="0" w:space="0" w:color="auto"/>
        <w:bottom w:val="none" w:sz="0" w:space="0" w:color="auto"/>
        <w:right w:val="none" w:sz="0" w:space="0" w:color="auto"/>
      </w:divBdr>
    </w:div>
    <w:div w:id="1945766782">
      <w:bodyDiv w:val="1"/>
      <w:marLeft w:val="0"/>
      <w:marRight w:val="0"/>
      <w:marTop w:val="0"/>
      <w:marBottom w:val="0"/>
      <w:divBdr>
        <w:top w:val="none" w:sz="0" w:space="0" w:color="auto"/>
        <w:left w:val="none" w:sz="0" w:space="0" w:color="auto"/>
        <w:bottom w:val="none" w:sz="0" w:space="0" w:color="auto"/>
        <w:right w:val="none" w:sz="0" w:space="0" w:color="auto"/>
      </w:divBdr>
    </w:div>
    <w:div w:id="1945840552">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90607">
      <w:bodyDiv w:val="1"/>
      <w:marLeft w:val="0"/>
      <w:marRight w:val="0"/>
      <w:marTop w:val="0"/>
      <w:marBottom w:val="0"/>
      <w:divBdr>
        <w:top w:val="none" w:sz="0" w:space="0" w:color="auto"/>
        <w:left w:val="none" w:sz="0" w:space="0" w:color="auto"/>
        <w:bottom w:val="none" w:sz="0" w:space="0" w:color="auto"/>
        <w:right w:val="none" w:sz="0" w:space="0" w:color="auto"/>
      </w:divBdr>
    </w:div>
    <w:div w:id="1946303053">
      <w:bodyDiv w:val="1"/>
      <w:marLeft w:val="0"/>
      <w:marRight w:val="0"/>
      <w:marTop w:val="0"/>
      <w:marBottom w:val="0"/>
      <w:divBdr>
        <w:top w:val="none" w:sz="0" w:space="0" w:color="auto"/>
        <w:left w:val="none" w:sz="0" w:space="0" w:color="auto"/>
        <w:bottom w:val="none" w:sz="0" w:space="0" w:color="auto"/>
        <w:right w:val="none" w:sz="0" w:space="0" w:color="auto"/>
      </w:divBdr>
    </w:div>
    <w:div w:id="1946304768">
      <w:bodyDiv w:val="1"/>
      <w:marLeft w:val="0"/>
      <w:marRight w:val="0"/>
      <w:marTop w:val="0"/>
      <w:marBottom w:val="0"/>
      <w:divBdr>
        <w:top w:val="none" w:sz="0" w:space="0" w:color="auto"/>
        <w:left w:val="none" w:sz="0" w:space="0" w:color="auto"/>
        <w:bottom w:val="none" w:sz="0" w:space="0" w:color="auto"/>
        <w:right w:val="none" w:sz="0" w:space="0" w:color="auto"/>
      </w:divBdr>
    </w:div>
    <w:div w:id="1946688599">
      <w:bodyDiv w:val="1"/>
      <w:marLeft w:val="0"/>
      <w:marRight w:val="0"/>
      <w:marTop w:val="0"/>
      <w:marBottom w:val="0"/>
      <w:divBdr>
        <w:top w:val="none" w:sz="0" w:space="0" w:color="auto"/>
        <w:left w:val="none" w:sz="0" w:space="0" w:color="auto"/>
        <w:bottom w:val="none" w:sz="0" w:space="0" w:color="auto"/>
        <w:right w:val="none" w:sz="0" w:space="0" w:color="auto"/>
      </w:divBdr>
    </w:div>
    <w:div w:id="1946962608">
      <w:bodyDiv w:val="1"/>
      <w:marLeft w:val="0"/>
      <w:marRight w:val="0"/>
      <w:marTop w:val="0"/>
      <w:marBottom w:val="0"/>
      <w:divBdr>
        <w:top w:val="none" w:sz="0" w:space="0" w:color="auto"/>
        <w:left w:val="none" w:sz="0" w:space="0" w:color="auto"/>
        <w:bottom w:val="none" w:sz="0" w:space="0" w:color="auto"/>
        <w:right w:val="none" w:sz="0" w:space="0" w:color="auto"/>
      </w:divBdr>
    </w:div>
    <w:div w:id="1947037628">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7342739">
      <w:bodyDiv w:val="1"/>
      <w:marLeft w:val="0"/>
      <w:marRight w:val="0"/>
      <w:marTop w:val="0"/>
      <w:marBottom w:val="0"/>
      <w:divBdr>
        <w:top w:val="none" w:sz="0" w:space="0" w:color="auto"/>
        <w:left w:val="none" w:sz="0" w:space="0" w:color="auto"/>
        <w:bottom w:val="none" w:sz="0" w:space="0" w:color="auto"/>
        <w:right w:val="none" w:sz="0" w:space="0" w:color="auto"/>
      </w:divBdr>
    </w:div>
    <w:div w:id="1947881114">
      <w:bodyDiv w:val="1"/>
      <w:marLeft w:val="0"/>
      <w:marRight w:val="0"/>
      <w:marTop w:val="0"/>
      <w:marBottom w:val="0"/>
      <w:divBdr>
        <w:top w:val="none" w:sz="0" w:space="0" w:color="auto"/>
        <w:left w:val="none" w:sz="0" w:space="0" w:color="auto"/>
        <w:bottom w:val="none" w:sz="0" w:space="0" w:color="auto"/>
        <w:right w:val="none" w:sz="0" w:space="0" w:color="auto"/>
      </w:divBdr>
    </w:div>
    <w:div w:id="1947882384">
      <w:bodyDiv w:val="1"/>
      <w:marLeft w:val="0"/>
      <w:marRight w:val="0"/>
      <w:marTop w:val="0"/>
      <w:marBottom w:val="0"/>
      <w:divBdr>
        <w:top w:val="none" w:sz="0" w:space="0" w:color="auto"/>
        <w:left w:val="none" w:sz="0" w:space="0" w:color="auto"/>
        <w:bottom w:val="none" w:sz="0" w:space="0" w:color="auto"/>
        <w:right w:val="none" w:sz="0" w:space="0" w:color="auto"/>
      </w:divBdr>
    </w:div>
    <w:div w:id="1948152959">
      <w:bodyDiv w:val="1"/>
      <w:marLeft w:val="0"/>
      <w:marRight w:val="0"/>
      <w:marTop w:val="0"/>
      <w:marBottom w:val="0"/>
      <w:divBdr>
        <w:top w:val="none" w:sz="0" w:space="0" w:color="auto"/>
        <w:left w:val="none" w:sz="0" w:space="0" w:color="auto"/>
        <w:bottom w:val="none" w:sz="0" w:space="0" w:color="auto"/>
        <w:right w:val="none" w:sz="0" w:space="0" w:color="auto"/>
      </w:divBdr>
    </w:div>
    <w:div w:id="1948191344">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385968">
      <w:bodyDiv w:val="1"/>
      <w:marLeft w:val="0"/>
      <w:marRight w:val="0"/>
      <w:marTop w:val="0"/>
      <w:marBottom w:val="0"/>
      <w:divBdr>
        <w:top w:val="none" w:sz="0" w:space="0" w:color="auto"/>
        <w:left w:val="none" w:sz="0" w:space="0" w:color="auto"/>
        <w:bottom w:val="none" w:sz="0" w:space="0" w:color="auto"/>
        <w:right w:val="none" w:sz="0" w:space="0" w:color="auto"/>
      </w:divBdr>
    </w:div>
    <w:div w:id="1948462565">
      <w:bodyDiv w:val="1"/>
      <w:marLeft w:val="0"/>
      <w:marRight w:val="0"/>
      <w:marTop w:val="0"/>
      <w:marBottom w:val="0"/>
      <w:divBdr>
        <w:top w:val="none" w:sz="0" w:space="0" w:color="auto"/>
        <w:left w:val="none" w:sz="0" w:space="0" w:color="auto"/>
        <w:bottom w:val="none" w:sz="0" w:space="0" w:color="auto"/>
        <w:right w:val="none" w:sz="0" w:space="0" w:color="auto"/>
      </w:divBdr>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8850016">
      <w:bodyDiv w:val="1"/>
      <w:marLeft w:val="0"/>
      <w:marRight w:val="0"/>
      <w:marTop w:val="0"/>
      <w:marBottom w:val="0"/>
      <w:divBdr>
        <w:top w:val="none" w:sz="0" w:space="0" w:color="auto"/>
        <w:left w:val="none" w:sz="0" w:space="0" w:color="auto"/>
        <w:bottom w:val="none" w:sz="0" w:space="0" w:color="auto"/>
        <w:right w:val="none" w:sz="0" w:space="0" w:color="auto"/>
      </w:divBdr>
    </w:div>
    <w:div w:id="1949000135">
      <w:bodyDiv w:val="1"/>
      <w:marLeft w:val="0"/>
      <w:marRight w:val="0"/>
      <w:marTop w:val="0"/>
      <w:marBottom w:val="0"/>
      <w:divBdr>
        <w:top w:val="none" w:sz="0" w:space="0" w:color="auto"/>
        <w:left w:val="none" w:sz="0" w:space="0" w:color="auto"/>
        <w:bottom w:val="none" w:sz="0" w:space="0" w:color="auto"/>
        <w:right w:val="none" w:sz="0" w:space="0" w:color="auto"/>
      </w:divBdr>
    </w:div>
    <w:div w:id="1949114514">
      <w:bodyDiv w:val="1"/>
      <w:marLeft w:val="0"/>
      <w:marRight w:val="0"/>
      <w:marTop w:val="0"/>
      <w:marBottom w:val="0"/>
      <w:divBdr>
        <w:top w:val="none" w:sz="0" w:space="0" w:color="auto"/>
        <w:left w:val="none" w:sz="0" w:space="0" w:color="auto"/>
        <w:bottom w:val="none" w:sz="0" w:space="0" w:color="auto"/>
        <w:right w:val="none" w:sz="0" w:space="0" w:color="auto"/>
      </w:divBdr>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504545">
      <w:bodyDiv w:val="1"/>
      <w:marLeft w:val="0"/>
      <w:marRight w:val="0"/>
      <w:marTop w:val="0"/>
      <w:marBottom w:val="0"/>
      <w:divBdr>
        <w:top w:val="none" w:sz="0" w:space="0" w:color="auto"/>
        <w:left w:val="none" w:sz="0" w:space="0" w:color="auto"/>
        <w:bottom w:val="none" w:sz="0" w:space="0" w:color="auto"/>
        <w:right w:val="none" w:sz="0" w:space="0" w:color="auto"/>
      </w:divBdr>
    </w:div>
    <w:div w:id="1950158485">
      <w:bodyDiv w:val="1"/>
      <w:marLeft w:val="0"/>
      <w:marRight w:val="0"/>
      <w:marTop w:val="0"/>
      <w:marBottom w:val="0"/>
      <w:divBdr>
        <w:top w:val="none" w:sz="0" w:space="0" w:color="auto"/>
        <w:left w:val="none" w:sz="0" w:space="0" w:color="auto"/>
        <w:bottom w:val="none" w:sz="0" w:space="0" w:color="auto"/>
        <w:right w:val="none" w:sz="0" w:space="0" w:color="auto"/>
      </w:divBdr>
    </w:div>
    <w:div w:id="1950433200">
      <w:bodyDiv w:val="1"/>
      <w:marLeft w:val="0"/>
      <w:marRight w:val="0"/>
      <w:marTop w:val="0"/>
      <w:marBottom w:val="0"/>
      <w:divBdr>
        <w:top w:val="none" w:sz="0" w:space="0" w:color="auto"/>
        <w:left w:val="none" w:sz="0" w:space="0" w:color="auto"/>
        <w:bottom w:val="none" w:sz="0" w:space="0" w:color="auto"/>
        <w:right w:val="none" w:sz="0" w:space="0" w:color="auto"/>
      </w:divBdr>
    </w:div>
    <w:div w:id="1950549201">
      <w:bodyDiv w:val="1"/>
      <w:marLeft w:val="0"/>
      <w:marRight w:val="0"/>
      <w:marTop w:val="0"/>
      <w:marBottom w:val="0"/>
      <w:divBdr>
        <w:top w:val="none" w:sz="0" w:space="0" w:color="auto"/>
        <w:left w:val="none" w:sz="0" w:space="0" w:color="auto"/>
        <w:bottom w:val="none" w:sz="0" w:space="0" w:color="auto"/>
        <w:right w:val="none" w:sz="0" w:space="0" w:color="auto"/>
      </w:divBdr>
    </w:div>
    <w:div w:id="1950698501">
      <w:bodyDiv w:val="1"/>
      <w:marLeft w:val="0"/>
      <w:marRight w:val="0"/>
      <w:marTop w:val="0"/>
      <w:marBottom w:val="0"/>
      <w:divBdr>
        <w:top w:val="none" w:sz="0" w:space="0" w:color="auto"/>
        <w:left w:val="none" w:sz="0" w:space="0" w:color="auto"/>
        <w:bottom w:val="none" w:sz="0" w:space="0" w:color="auto"/>
        <w:right w:val="none" w:sz="0" w:space="0" w:color="auto"/>
      </w:divBdr>
    </w:div>
    <w:div w:id="1950888639">
      <w:bodyDiv w:val="1"/>
      <w:marLeft w:val="0"/>
      <w:marRight w:val="0"/>
      <w:marTop w:val="0"/>
      <w:marBottom w:val="0"/>
      <w:divBdr>
        <w:top w:val="none" w:sz="0" w:space="0" w:color="auto"/>
        <w:left w:val="none" w:sz="0" w:space="0" w:color="auto"/>
        <w:bottom w:val="none" w:sz="0" w:space="0" w:color="auto"/>
        <w:right w:val="none" w:sz="0" w:space="0" w:color="auto"/>
      </w:divBdr>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1204081">
      <w:bodyDiv w:val="1"/>
      <w:marLeft w:val="0"/>
      <w:marRight w:val="0"/>
      <w:marTop w:val="0"/>
      <w:marBottom w:val="0"/>
      <w:divBdr>
        <w:top w:val="none" w:sz="0" w:space="0" w:color="auto"/>
        <w:left w:val="none" w:sz="0" w:space="0" w:color="auto"/>
        <w:bottom w:val="none" w:sz="0" w:space="0" w:color="auto"/>
        <w:right w:val="none" w:sz="0" w:space="0" w:color="auto"/>
      </w:divBdr>
    </w:div>
    <w:div w:id="1951205200">
      <w:bodyDiv w:val="1"/>
      <w:marLeft w:val="0"/>
      <w:marRight w:val="0"/>
      <w:marTop w:val="0"/>
      <w:marBottom w:val="0"/>
      <w:divBdr>
        <w:top w:val="none" w:sz="0" w:space="0" w:color="auto"/>
        <w:left w:val="none" w:sz="0" w:space="0" w:color="auto"/>
        <w:bottom w:val="none" w:sz="0" w:space="0" w:color="auto"/>
        <w:right w:val="none" w:sz="0" w:space="0" w:color="auto"/>
      </w:divBdr>
    </w:div>
    <w:div w:id="1951428258">
      <w:bodyDiv w:val="1"/>
      <w:marLeft w:val="0"/>
      <w:marRight w:val="0"/>
      <w:marTop w:val="0"/>
      <w:marBottom w:val="0"/>
      <w:divBdr>
        <w:top w:val="none" w:sz="0" w:space="0" w:color="auto"/>
        <w:left w:val="none" w:sz="0" w:space="0" w:color="auto"/>
        <w:bottom w:val="none" w:sz="0" w:space="0" w:color="auto"/>
        <w:right w:val="none" w:sz="0" w:space="0" w:color="auto"/>
      </w:divBdr>
    </w:div>
    <w:div w:id="1951693674">
      <w:bodyDiv w:val="1"/>
      <w:marLeft w:val="0"/>
      <w:marRight w:val="0"/>
      <w:marTop w:val="0"/>
      <w:marBottom w:val="0"/>
      <w:divBdr>
        <w:top w:val="none" w:sz="0" w:space="0" w:color="auto"/>
        <w:left w:val="none" w:sz="0" w:space="0" w:color="auto"/>
        <w:bottom w:val="none" w:sz="0" w:space="0" w:color="auto"/>
        <w:right w:val="none" w:sz="0" w:space="0" w:color="auto"/>
      </w:divBdr>
    </w:div>
    <w:div w:id="1951862551">
      <w:bodyDiv w:val="1"/>
      <w:marLeft w:val="0"/>
      <w:marRight w:val="0"/>
      <w:marTop w:val="0"/>
      <w:marBottom w:val="0"/>
      <w:divBdr>
        <w:top w:val="none" w:sz="0" w:space="0" w:color="auto"/>
        <w:left w:val="none" w:sz="0" w:space="0" w:color="auto"/>
        <w:bottom w:val="none" w:sz="0" w:space="0" w:color="auto"/>
        <w:right w:val="none" w:sz="0" w:space="0" w:color="auto"/>
      </w:divBdr>
    </w:div>
    <w:div w:id="1951928901">
      <w:bodyDiv w:val="1"/>
      <w:marLeft w:val="0"/>
      <w:marRight w:val="0"/>
      <w:marTop w:val="0"/>
      <w:marBottom w:val="0"/>
      <w:divBdr>
        <w:top w:val="none" w:sz="0" w:space="0" w:color="auto"/>
        <w:left w:val="none" w:sz="0" w:space="0" w:color="auto"/>
        <w:bottom w:val="none" w:sz="0" w:space="0" w:color="auto"/>
        <w:right w:val="none" w:sz="0" w:space="0" w:color="auto"/>
      </w:divBdr>
    </w:div>
    <w:div w:id="1952081129">
      <w:bodyDiv w:val="1"/>
      <w:marLeft w:val="0"/>
      <w:marRight w:val="0"/>
      <w:marTop w:val="0"/>
      <w:marBottom w:val="0"/>
      <w:divBdr>
        <w:top w:val="none" w:sz="0" w:space="0" w:color="auto"/>
        <w:left w:val="none" w:sz="0" w:space="0" w:color="auto"/>
        <w:bottom w:val="none" w:sz="0" w:space="0" w:color="auto"/>
        <w:right w:val="none" w:sz="0" w:space="0" w:color="auto"/>
      </w:divBdr>
    </w:div>
    <w:div w:id="1952349249">
      <w:bodyDiv w:val="1"/>
      <w:marLeft w:val="0"/>
      <w:marRight w:val="0"/>
      <w:marTop w:val="0"/>
      <w:marBottom w:val="0"/>
      <w:divBdr>
        <w:top w:val="none" w:sz="0" w:space="0" w:color="auto"/>
        <w:left w:val="none" w:sz="0" w:space="0" w:color="auto"/>
        <w:bottom w:val="none" w:sz="0" w:space="0" w:color="auto"/>
        <w:right w:val="none" w:sz="0" w:space="0" w:color="auto"/>
      </w:divBdr>
    </w:div>
    <w:div w:id="1952470995">
      <w:bodyDiv w:val="1"/>
      <w:marLeft w:val="0"/>
      <w:marRight w:val="0"/>
      <w:marTop w:val="0"/>
      <w:marBottom w:val="0"/>
      <w:divBdr>
        <w:top w:val="none" w:sz="0" w:space="0" w:color="auto"/>
        <w:left w:val="none" w:sz="0" w:space="0" w:color="auto"/>
        <w:bottom w:val="none" w:sz="0" w:space="0" w:color="auto"/>
        <w:right w:val="none" w:sz="0" w:space="0" w:color="auto"/>
      </w:divBdr>
    </w:div>
    <w:div w:id="1952737063">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85225">
      <w:bodyDiv w:val="1"/>
      <w:marLeft w:val="0"/>
      <w:marRight w:val="0"/>
      <w:marTop w:val="0"/>
      <w:marBottom w:val="0"/>
      <w:divBdr>
        <w:top w:val="none" w:sz="0" w:space="0" w:color="auto"/>
        <w:left w:val="none" w:sz="0" w:space="0" w:color="auto"/>
        <w:bottom w:val="none" w:sz="0" w:space="0" w:color="auto"/>
        <w:right w:val="none" w:sz="0" w:space="0" w:color="auto"/>
      </w:divBdr>
    </w:div>
    <w:div w:id="1952862545">
      <w:bodyDiv w:val="1"/>
      <w:marLeft w:val="0"/>
      <w:marRight w:val="0"/>
      <w:marTop w:val="0"/>
      <w:marBottom w:val="0"/>
      <w:divBdr>
        <w:top w:val="none" w:sz="0" w:space="0" w:color="auto"/>
        <w:left w:val="none" w:sz="0" w:space="0" w:color="auto"/>
        <w:bottom w:val="none" w:sz="0" w:space="0" w:color="auto"/>
        <w:right w:val="none" w:sz="0" w:space="0" w:color="auto"/>
      </w:divBdr>
    </w:div>
    <w:div w:id="1953172569">
      <w:bodyDiv w:val="1"/>
      <w:marLeft w:val="0"/>
      <w:marRight w:val="0"/>
      <w:marTop w:val="0"/>
      <w:marBottom w:val="0"/>
      <w:divBdr>
        <w:top w:val="none" w:sz="0" w:space="0" w:color="auto"/>
        <w:left w:val="none" w:sz="0" w:space="0" w:color="auto"/>
        <w:bottom w:val="none" w:sz="0" w:space="0" w:color="auto"/>
        <w:right w:val="none" w:sz="0" w:space="0" w:color="auto"/>
      </w:divBdr>
    </w:div>
    <w:div w:id="1953317245">
      <w:bodyDiv w:val="1"/>
      <w:marLeft w:val="0"/>
      <w:marRight w:val="0"/>
      <w:marTop w:val="0"/>
      <w:marBottom w:val="0"/>
      <w:divBdr>
        <w:top w:val="none" w:sz="0" w:space="0" w:color="auto"/>
        <w:left w:val="none" w:sz="0" w:space="0" w:color="auto"/>
        <w:bottom w:val="none" w:sz="0" w:space="0" w:color="auto"/>
        <w:right w:val="none" w:sz="0" w:space="0" w:color="auto"/>
      </w:divBdr>
    </w:div>
    <w:div w:id="1953512702">
      <w:bodyDiv w:val="1"/>
      <w:marLeft w:val="0"/>
      <w:marRight w:val="0"/>
      <w:marTop w:val="0"/>
      <w:marBottom w:val="0"/>
      <w:divBdr>
        <w:top w:val="none" w:sz="0" w:space="0" w:color="auto"/>
        <w:left w:val="none" w:sz="0" w:space="0" w:color="auto"/>
        <w:bottom w:val="none" w:sz="0" w:space="0" w:color="auto"/>
        <w:right w:val="none" w:sz="0" w:space="0" w:color="auto"/>
      </w:divBdr>
    </w:div>
    <w:div w:id="1953585752">
      <w:bodyDiv w:val="1"/>
      <w:marLeft w:val="0"/>
      <w:marRight w:val="0"/>
      <w:marTop w:val="0"/>
      <w:marBottom w:val="0"/>
      <w:divBdr>
        <w:top w:val="none" w:sz="0" w:space="0" w:color="auto"/>
        <w:left w:val="none" w:sz="0" w:space="0" w:color="auto"/>
        <w:bottom w:val="none" w:sz="0" w:space="0" w:color="auto"/>
        <w:right w:val="none" w:sz="0" w:space="0" w:color="auto"/>
      </w:divBdr>
    </w:div>
    <w:div w:id="1953707921">
      <w:bodyDiv w:val="1"/>
      <w:marLeft w:val="0"/>
      <w:marRight w:val="0"/>
      <w:marTop w:val="0"/>
      <w:marBottom w:val="0"/>
      <w:divBdr>
        <w:top w:val="none" w:sz="0" w:space="0" w:color="auto"/>
        <w:left w:val="none" w:sz="0" w:space="0" w:color="auto"/>
        <w:bottom w:val="none" w:sz="0" w:space="0" w:color="auto"/>
        <w:right w:val="none" w:sz="0" w:space="0" w:color="auto"/>
      </w:divBdr>
    </w:div>
    <w:div w:id="1953777586">
      <w:bodyDiv w:val="1"/>
      <w:marLeft w:val="0"/>
      <w:marRight w:val="0"/>
      <w:marTop w:val="0"/>
      <w:marBottom w:val="0"/>
      <w:divBdr>
        <w:top w:val="none" w:sz="0" w:space="0" w:color="auto"/>
        <w:left w:val="none" w:sz="0" w:space="0" w:color="auto"/>
        <w:bottom w:val="none" w:sz="0" w:space="0" w:color="auto"/>
        <w:right w:val="none" w:sz="0" w:space="0" w:color="auto"/>
      </w:divBdr>
    </w:div>
    <w:div w:id="1953853363">
      <w:bodyDiv w:val="1"/>
      <w:marLeft w:val="0"/>
      <w:marRight w:val="0"/>
      <w:marTop w:val="0"/>
      <w:marBottom w:val="0"/>
      <w:divBdr>
        <w:top w:val="none" w:sz="0" w:space="0" w:color="auto"/>
        <w:left w:val="none" w:sz="0" w:space="0" w:color="auto"/>
        <w:bottom w:val="none" w:sz="0" w:space="0" w:color="auto"/>
        <w:right w:val="none" w:sz="0" w:space="0" w:color="auto"/>
      </w:divBdr>
    </w:div>
    <w:div w:id="1953978801">
      <w:bodyDiv w:val="1"/>
      <w:marLeft w:val="0"/>
      <w:marRight w:val="0"/>
      <w:marTop w:val="0"/>
      <w:marBottom w:val="0"/>
      <w:divBdr>
        <w:top w:val="none" w:sz="0" w:space="0" w:color="auto"/>
        <w:left w:val="none" w:sz="0" w:space="0" w:color="auto"/>
        <w:bottom w:val="none" w:sz="0" w:space="0" w:color="auto"/>
        <w:right w:val="none" w:sz="0" w:space="0" w:color="auto"/>
      </w:divBdr>
    </w:div>
    <w:div w:id="1954096921">
      <w:bodyDiv w:val="1"/>
      <w:marLeft w:val="0"/>
      <w:marRight w:val="0"/>
      <w:marTop w:val="0"/>
      <w:marBottom w:val="0"/>
      <w:divBdr>
        <w:top w:val="none" w:sz="0" w:space="0" w:color="auto"/>
        <w:left w:val="none" w:sz="0" w:space="0" w:color="auto"/>
        <w:bottom w:val="none" w:sz="0" w:space="0" w:color="auto"/>
        <w:right w:val="none" w:sz="0" w:space="0" w:color="auto"/>
      </w:divBdr>
    </w:div>
    <w:div w:id="1954241732">
      <w:bodyDiv w:val="1"/>
      <w:marLeft w:val="0"/>
      <w:marRight w:val="0"/>
      <w:marTop w:val="0"/>
      <w:marBottom w:val="0"/>
      <w:divBdr>
        <w:top w:val="none" w:sz="0" w:space="0" w:color="auto"/>
        <w:left w:val="none" w:sz="0" w:space="0" w:color="auto"/>
        <w:bottom w:val="none" w:sz="0" w:space="0" w:color="auto"/>
        <w:right w:val="none" w:sz="0" w:space="0" w:color="auto"/>
      </w:divBdr>
    </w:div>
    <w:div w:id="1954283863">
      <w:bodyDiv w:val="1"/>
      <w:marLeft w:val="0"/>
      <w:marRight w:val="0"/>
      <w:marTop w:val="0"/>
      <w:marBottom w:val="0"/>
      <w:divBdr>
        <w:top w:val="none" w:sz="0" w:space="0" w:color="auto"/>
        <w:left w:val="none" w:sz="0" w:space="0" w:color="auto"/>
        <w:bottom w:val="none" w:sz="0" w:space="0" w:color="auto"/>
        <w:right w:val="none" w:sz="0" w:space="0" w:color="auto"/>
      </w:divBdr>
    </w:div>
    <w:div w:id="1954553809">
      <w:bodyDiv w:val="1"/>
      <w:marLeft w:val="0"/>
      <w:marRight w:val="0"/>
      <w:marTop w:val="0"/>
      <w:marBottom w:val="0"/>
      <w:divBdr>
        <w:top w:val="none" w:sz="0" w:space="0" w:color="auto"/>
        <w:left w:val="none" w:sz="0" w:space="0" w:color="auto"/>
        <w:bottom w:val="none" w:sz="0" w:space="0" w:color="auto"/>
        <w:right w:val="none" w:sz="0" w:space="0" w:color="auto"/>
      </w:divBdr>
    </w:div>
    <w:div w:id="1955089617">
      <w:bodyDiv w:val="1"/>
      <w:marLeft w:val="0"/>
      <w:marRight w:val="0"/>
      <w:marTop w:val="0"/>
      <w:marBottom w:val="0"/>
      <w:divBdr>
        <w:top w:val="none" w:sz="0" w:space="0" w:color="auto"/>
        <w:left w:val="none" w:sz="0" w:space="0" w:color="auto"/>
        <w:bottom w:val="none" w:sz="0" w:space="0" w:color="auto"/>
        <w:right w:val="none" w:sz="0" w:space="0" w:color="auto"/>
      </w:divBdr>
    </w:div>
    <w:div w:id="1955164167">
      <w:bodyDiv w:val="1"/>
      <w:marLeft w:val="0"/>
      <w:marRight w:val="0"/>
      <w:marTop w:val="0"/>
      <w:marBottom w:val="0"/>
      <w:divBdr>
        <w:top w:val="none" w:sz="0" w:space="0" w:color="auto"/>
        <w:left w:val="none" w:sz="0" w:space="0" w:color="auto"/>
        <w:bottom w:val="none" w:sz="0" w:space="0" w:color="auto"/>
        <w:right w:val="none" w:sz="0" w:space="0" w:color="auto"/>
      </w:divBdr>
    </w:div>
    <w:div w:id="1955212656">
      <w:bodyDiv w:val="1"/>
      <w:marLeft w:val="0"/>
      <w:marRight w:val="0"/>
      <w:marTop w:val="0"/>
      <w:marBottom w:val="0"/>
      <w:divBdr>
        <w:top w:val="none" w:sz="0" w:space="0" w:color="auto"/>
        <w:left w:val="none" w:sz="0" w:space="0" w:color="auto"/>
        <w:bottom w:val="none" w:sz="0" w:space="0" w:color="auto"/>
        <w:right w:val="none" w:sz="0" w:space="0" w:color="auto"/>
      </w:divBdr>
    </w:div>
    <w:div w:id="1955358437">
      <w:bodyDiv w:val="1"/>
      <w:marLeft w:val="0"/>
      <w:marRight w:val="0"/>
      <w:marTop w:val="0"/>
      <w:marBottom w:val="0"/>
      <w:divBdr>
        <w:top w:val="none" w:sz="0" w:space="0" w:color="auto"/>
        <w:left w:val="none" w:sz="0" w:space="0" w:color="auto"/>
        <w:bottom w:val="none" w:sz="0" w:space="0" w:color="auto"/>
        <w:right w:val="none" w:sz="0" w:space="0" w:color="auto"/>
      </w:divBdr>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407336">
      <w:bodyDiv w:val="1"/>
      <w:marLeft w:val="0"/>
      <w:marRight w:val="0"/>
      <w:marTop w:val="0"/>
      <w:marBottom w:val="0"/>
      <w:divBdr>
        <w:top w:val="none" w:sz="0" w:space="0" w:color="auto"/>
        <w:left w:val="none" w:sz="0" w:space="0" w:color="auto"/>
        <w:bottom w:val="none" w:sz="0" w:space="0" w:color="auto"/>
        <w:right w:val="none" w:sz="0" w:space="0" w:color="auto"/>
      </w:divBdr>
    </w:div>
    <w:div w:id="1955601115">
      <w:bodyDiv w:val="1"/>
      <w:marLeft w:val="0"/>
      <w:marRight w:val="0"/>
      <w:marTop w:val="0"/>
      <w:marBottom w:val="0"/>
      <w:divBdr>
        <w:top w:val="none" w:sz="0" w:space="0" w:color="auto"/>
        <w:left w:val="none" w:sz="0" w:space="0" w:color="auto"/>
        <w:bottom w:val="none" w:sz="0" w:space="0" w:color="auto"/>
        <w:right w:val="none" w:sz="0" w:space="0" w:color="auto"/>
      </w:divBdr>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5936362">
      <w:bodyDiv w:val="1"/>
      <w:marLeft w:val="0"/>
      <w:marRight w:val="0"/>
      <w:marTop w:val="0"/>
      <w:marBottom w:val="0"/>
      <w:divBdr>
        <w:top w:val="none" w:sz="0" w:space="0" w:color="auto"/>
        <w:left w:val="none" w:sz="0" w:space="0" w:color="auto"/>
        <w:bottom w:val="none" w:sz="0" w:space="0" w:color="auto"/>
        <w:right w:val="none" w:sz="0" w:space="0" w:color="auto"/>
      </w:divBdr>
    </w:div>
    <w:div w:id="1955944654">
      <w:bodyDiv w:val="1"/>
      <w:marLeft w:val="0"/>
      <w:marRight w:val="0"/>
      <w:marTop w:val="0"/>
      <w:marBottom w:val="0"/>
      <w:divBdr>
        <w:top w:val="none" w:sz="0" w:space="0" w:color="auto"/>
        <w:left w:val="none" w:sz="0" w:space="0" w:color="auto"/>
        <w:bottom w:val="none" w:sz="0" w:space="0" w:color="auto"/>
        <w:right w:val="none" w:sz="0" w:space="0" w:color="auto"/>
      </w:divBdr>
    </w:div>
    <w:div w:id="1956012629">
      <w:bodyDiv w:val="1"/>
      <w:marLeft w:val="0"/>
      <w:marRight w:val="0"/>
      <w:marTop w:val="0"/>
      <w:marBottom w:val="0"/>
      <w:divBdr>
        <w:top w:val="none" w:sz="0" w:space="0" w:color="auto"/>
        <w:left w:val="none" w:sz="0" w:space="0" w:color="auto"/>
        <w:bottom w:val="none" w:sz="0" w:space="0" w:color="auto"/>
        <w:right w:val="none" w:sz="0" w:space="0" w:color="auto"/>
      </w:divBdr>
    </w:div>
    <w:div w:id="1956055940">
      <w:bodyDiv w:val="1"/>
      <w:marLeft w:val="0"/>
      <w:marRight w:val="0"/>
      <w:marTop w:val="0"/>
      <w:marBottom w:val="0"/>
      <w:divBdr>
        <w:top w:val="none" w:sz="0" w:space="0" w:color="auto"/>
        <w:left w:val="none" w:sz="0" w:space="0" w:color="auto"/>
        <w:bottom w:val="none" w:sz="0" w:space="0" w:color="auto"/>
        <w:right w:val="none" w:sz="0" w:space="0" w:color="auto"/>
      </w:divBdr>
    </w:div>
    <w:div w:id="1956058892">
      <w:bodyDiv w:val="1"/>
      <w:marLeft w:val="0"/>
      <w:marRight w:val="0"/>
      <w:marTop w:val="0"/>
      <w:marBottom w:val="0"/>
      <w:divBdr>
        <w:top w:val="none" w:sz="0" w:space="0" w:color="auto"/>
        <w:left w:val="none" w:sz="0" w:space="0" w:color="auto"/>
        <w:bottom w:val="none" w:sz="0" w:space="0" w:color="auto"/>
        <w:right w:val="none" w:sz="0" w:space="0" w:color="auto"/>
      </w:divBdr>
    </w:div>
    <w:div w:id="1956213390">
      <w:bodyDiv w:val="1"/>
      <w:marLeft w:val="0"/>
      <w:marRight w:val="0"/>
      <w:marTop w:val="0"/>
      <w:marBottom w:val="0"/>
      <w:divBdr>
        <w:top w:val="none" w:sz="0" w:space="0" w:color="auto"/>
        <w:left w:val="none" w:sz="0" w:space="0" w:color="auto"/>
        <w:bottom w:val="none" w:sz="0" w:space="0" w:color="auto"/>
        <w:right w:val="none" w:sz="0" w:space="0" w:color="auto"/>
      </w:divBdr>
    </w:div>
    <w:div w:id="1956326417">
      <w:bodyDiv w:val="1"/>
      <w:marLeft w:val="0"/>
      <w:marRight w:val="0"/>
      <w:marTop w:val="0"/>
      <w:marBottom w:val="0"/>
      <w:divBdr>
        <w:top w:val="none" w:sz="0" w:space="0" w:color="auto"/>
        <w:left w:val="none" w:sz="0" w:space="0" w:color="auto"/>
        <w:bottom w:val="none" w:sz="0" w:space="0" w:color="auto"/>
        <w:right w:val="none" w:sz="0" w:space="0" w:color="auto"/>
      </w:divBdr>
    </w:div>
    <w:div w:id="1956327789">
      <w:bodyDiv w:val="1"/>
      <w:marLeft w:val="0"/>
      <w:marRight w:val="0"/>
      <w:marTop w:val="0"/>
      <w:marBottom w:val="0"/>
      <w:divBdr>
        <w:top w:val="none" w:sz="0" w:space="0" w:color="auto"/>
        <w:left w:val="none" w:sz="0" w:space="0" w:color="auto"/>
        <w:bottom w:val="none" w:sz="0" w:space="0" w:color="auto"/>
        <w:right w:val="none" w:sz="0" w:space="0" w:color="auto"/>
      </w:divBdr>
    </w:div>
    <w:div w:id="1956668900">
      <w:bodyDiv w:val="1"/>
      <w:marLeft w:val="0"/>
      <w:marRight w:val="0"/>
      <w:marTop w:val="0"/>
      <w:marBottom w:val="0"/>
      <w:divBdr>
        <w:top w:val="none" w:sz="0" w:space="0" w:color="auto"/>
        <w:left w:val="none" w:sz="0" w:space="0" w:color="auto"/>
        <w:bottom w:val="none" w:sz="0" w:space="0" w:color="auto"/>
        <w:right w:val="none" w:sz="0" w:space="0" w:color="auto"/>
      </w:divBdr>
    </w:div>
    <w:div w:id="1956905730">
      <w:bodyDiv w:val="1"/>
      <w:marLeft w:val="0"/>
      <w:marRight w:val="0"/>
      <w:marTop w:val="0"/>
      <w:marBottom w:val="0"/>
      <w:divBdr>
        <w:top w:val="none" w:sz="0" w:space="0" w:color="auto"/>
        <w:left w:val="none" w:sz="0" w:space="0" w:color="auto"/>
        <w:bottom w:val="none" w:sz="0" w:space="0" w:color="auto"/>
        <w:right w:val="none" w:sz="0" w:space="0" w:color="auto"/>
      </w:divBdr>
    </w:div>
    <w:div w:id="1957130787">
      <w:bodyDiv w:val="1"/>
      <w:marLeft w:val="0"/>
      <w:marRight w:val="0"/>
      <w:marTop w:val="0"/>
      <w:marBottom w:val="0"/>
      <w:divBdr>
        <w:top w:val="none" w:sz="0" w:space="0" w:color="auto"/>
        <w:left w:val="none" w:sz="0" w:space="0" w:color="auto"/>
        <w:bottom w:val="none" w:sz="0" w:space="0" w:color="auto"/>
        <w:right w:val="none" w:sz="0" w:space="0" w:color="auto"/>
      </w:divBdr>
    </w:div>
    <w:div w:id="1957174478">
      <w:bodyDiv w:val="1"/>
      <w:marLeft w:val="0"/>
      <w:marRight w:val="0"/>
      <w:marTop w:val="0"/>
      <w:marBottom w:val="0"/>
      <w:divBdr>
        <w:top w:val="none" w:sz="0" w:space="0" w:color="auto"/>
        <w:left w:val="none" w:sz="0" w:space="0" w:color="auto"/>
        <w:bottom w:val="none" w:sz="0" w:space="0" w:color="auto"/>
        <w:right w:val="none" w:sz="0" w:space="0" w:color="auto"/>
      </w:divBdr>
    </w:div>
    <w:div w:id="1957179921">
      <w:bodyDiv w:val="1"/>
      <w:marLeft w:val="0"/>
      <w:marRight w:val="0"/>
      <w:marTop w:val="0"/>
      <w:marBottom w:val="0"/>
      <w:divBdr>
        <w:top w:val="none" w:sz="0" w:space="0" w:color="auto"/>
        <w:left w:val="none" w:sz="0" w:space="0" w:color="auto"/>
        <w:bottom w:val="none" w:sz="0" w:space="0" w:color="auto"/>
        <w:right w:val="none" w:sz="0" w:space="0" w:color="auto"/>
      </w:divBdr>
    </w:div>
    <w:div w:id="1957366258">
      <w:bodyDiv w:val="1"/>
      <w:marLeft w:val="0"/>
      <w:marRight w:val="0"/>
      <w:marTop w:val="0"/>
      <w:marBottom w:val="0"/>
      <w:divBdr>
        <w:top w:val="none" w:sz="0" w:space="0" w:color="auto"/>
        <w:left w:val="none" w:sz="0" w:space="0" w:color="auto"/>
        <w:bottom w:val="none" w:sz="0" w:space="0" w:color="auto"/>
        <w:right w:val="none" w:sz="0" w:space="0" w:color="auto"/>
      </w:divBdr>
    </w:div>
    <w:div w:id="1957441785">
      <w:bodyDiv w:val="1"/>
      <w:marLeft w:val="0"/>
      <w:marRight w:val="0"/>
      <w:marTop w:val="0"/>
      <w:marBottom w:val="0"/>
      <w:divBdr>
        <w:top w:val="none" w:sz="0" w:space="0" w:color="auto"/>
        <w:left w:val="none" w:sz="0" w:space="0" w:color="auto"/>
        <w:bottom w:val="none" w:sz="0" w:space="0" w:color="auto"/>
        <w:right w:val="none" w:sz="0" w:space="0" w:color="auto"/>
      </w:divBdr>
    </w:div>
    <w:div w:id="1957517747">
      <w:bodyDiv w:val="1"/>
      <w:marLeft w:val="0"/>
      <w:marRight w:val="0"/>
      <w:marTop w:val="0"/>
      <w:marBottom w:val="0"/>
      <w:divBdr>
        <w:top w:val="none" w:sz="0" w:space="0" w:color="auto"/>
        <w:left w:val="none" w:sz="0" w:space="0" w:color="auto"/>
        <w:bottom w:val="none" w:sz="0" w:space="0" w:color="auto"/>
        <w:right w:val="none" w:sz="0" w:space="0" w:color="auto"/>
      </w:divBdr>
    </w:div>
    <w:div w:id="1957759658">
      <w:bodyDiv w:val="1"/>
      <w:marLeft w:val="0"/>
      <w:marRight w:val="0"/>
      <w:marTop w:val="0"/>
      <w:marBottom w:val="0"/>
      <w:divBdr>
        <w:top w:val="none" w:sz="0" w:space="0" w:color="auto"/>
        <w:left w:val="none" w:sz="0" w:space="0" w:color="auto"/>
        <w:bottom w:val="none" w:sz="0" w:space="0" w:color="auto"/>
        <w:right w:val="none" w:sz="0" w:space="0" w:color="auto"/>
      </w:divBdr>
    </w:div>
    <w:div w:id="1957909275">
      <w:bodyDiv w:val="1"/>
      <w:marLeft w:val="0"/>
      <w:marRight w:val="0"/>
      <w:marTop w:val="0"/>
      <w:marBottom w:val="0"/>
      <w:divBdr>
        <w:top w:val="none" w:sz="0" w:space="0" w:color="auto"/>
        <w:left w:val="none" w:sz="0" w:space="0" w:color="auto"/>
        <w:bottom w:val="none" w:sz="0" w:space="0" w:color="auto"/>
        <w:right w:val="none" w:sz="0" w:space="0" w:color="auto"/>
      </w:divBdr>
    </w:div>
    <w:div w:id="1958245987">
      <w:bodyDiv w:val="1"/>
      <w:marLeft w:val="0"/>
      <w:marRight w:val="0"/>
      <w:marTop w:val="0"/>
      <w:marBottom w:val="0"/>
      <w:divBdr>
        <w:top w:val="none" w:sz="0" w:space="0" w:color="auto"/>
        <w:left w:val="none" w:sz="0" w:space="0" w:color="auto"/>
        <w:bottom w:val="none" w:sz="0" w:space="0" w:color="auto"/>
        <w:right w:val="none" w:sz="0" w:space="0" w:color="auto"/>
      </w:divBdr>
    </w:div>
    <w:div w:id="1958442448">
      <w:bodyDiv w:val="1"/>
      <w:marLeft w:val="0"/>
      <w:marRight w:val="0"/>
      <w:marTop w:val="0"/>
      <w:marBottom w:val="0"/>
      <w:divBdr>
        <w:top w:val="none" w:sz="0" w:space="0" w:color="auto"/>
        <w:left w:val="none" w:sz="0" w:space="0" w:color="auto"/>
        <w:bottom w:val="none" w:sz="0" w:space="0" w:color="auto"/>
        <w:right w:val="none" w:sz="0" w:space="0" w:color="auto"/>
      </w:divBdr>
    </w:div>
    <w:div w:id="1958488069">
      <w:bodyDiv w:val="1"/>
      <w:marLeft w:val="0"/>
      <w:marRight w:val="0"/>
      <w:marTop w:val="0"/>
      <w:marBottom w:val="0"/>
      <w:divBdr>
        <w:top w:val="none" w:sz="0" w:space="0" w:color="auto"/>
        <w:left w:val="none" w:sz="0" w:space="0" w:color="auto"/>
        <w:bottom w:val="none" w:sz="0" w:space="0" w:color="auto"/>
        <w:right w:val="none" w:sz="0" w:space="0" w:color="auto"/>
      </w:divBdr>
    </w:div>
    <w:div w:id="1958558009">
      <w:bodyDiv w:val="1"/>
      <w:marLeft w:val="0"/>
      <w:marRight w:val="0"/>
      <w:marTop w:val="0"/>
      <w:marBottom w:val="0"/>
      <w:divBdr>
        <w:top w:val="none" w:sz="0" w:space="0" w:color="auto"/>
        <w:left w:val="none" w:sz="0" w:space="0" w:color="auto"/>
        <w:bottom w:val="none" w:sz="0" w:space="0" w:color="auto"/>
        <w:right w:val="none" w:sz="0" w:space="0" w:color="auto"/>
      </w:divBdr>
    </w:div>
    <w:div w:id="1959289365">
      <w:bodyDiv w:val="1"/>
      <w:marLeft w:val="0"/>
      <w:marRight w:val="0"/>
      <w:marTop w:val="0"/>
      <w:marBottom w:val="0"/>
      <w:divBdr>
        <w:top w:val="none" w:sz="0" w:space="0" w:color="auto"/>
        <w:left w:val="none" w:sz="0" w:space="0" w:color="auto"/>
        <w:bottom w:val="none" w:sz="0" w:space="0" w:color="auto"/>
        <w:right w:val="none" w:sz="0" w:space="0" w:color="auto"/>
      </w:divBdr>
    </w:div>
    <w:div w:id="1959336648">
      <w:bodyDiv w:val="1"/>
      <w:marLeft w:val="0"/>
      <w:marRight w:val="0"/>
      <w:marTop w:val="0"/>
      <w:marBottom w:val="0"/>
      <w:divBdr>
        <w:top w:val="none" w:sz="0" w:space="0" w:color="auto"/>
        <w:left w:val="none" w:sz="0" w:space="0" w:color="auto"/>
        <w:bottom w:val="none" w:sz="0" w:space="0" w:color="auto"/>
        <w:right w:val="none" w:sz="0" w:space="0" w:color="auto"/>
      </w:divBdr>
    </w:div>
    <w:div w:id="1959482030">
      <w:bodyDiv w:val="1"/>
      <w:marLeft w:val="0"/>
      <w:marRight w:val="0"/>
      <w:marTop w:val="0"/>
      <w:marBottom w:val="0"/>
      <w:divBdr>
        <w:top w:val="none" w:sz="0" w:space="0" w:color="auto"/>
        <w:left w:val="none" w:sz="0" w:space="0" w:color="auto"/>
        <w:bottom w:val="none" w:sz="0" w:space="0" w:color="auto"/>
        <w:right w:val="none" w:sz="0" w:space="0" w:color="auto"/>
      </w:divBdr>
    </w:div>
    <w:div w:id="1959556895">
      <w:bodyDiv w:val="1"/>
      <w:marLeft w:val="0"/>
      <w:marRight w:val="0"/>
      <w:marTop w:val="0"/>
      <w:marBottom w:val="0"/>
      <w:divBdr>
        <w:top w:val="none" w:sz="0" w:space="0" w:color="auto"/>
        <w:left w:val="none" w:sz="0" w:space="0" w:color="auto"/>
        <w:bottom w:val="none" w:sz="0" w:space="0" w:color="auto"/>
        <w:right w:val="none" w:sz="0" w:space="0" w:color="auto"/>
      </w:divBdr>
    </w:div>
    <w:div w:id="1959681127">
      <w:bodyDiv w:val="1"/>
      <w:marLeft w:val="0"/>
      <w:marRight w:val="0"/>
      <w:marTop w:val="0"/>
      <w:marBottom w:val="0"/>
      <w:divBdr>
        <w:top w:val="none" w:sz="0" w:space="0" w:color="auto"/>
        <w:left w:val="none" w:sz="0" w:space="0" w:color="auto"/>
        <w:bottom w:val="none" w:sz="0" w:space="0" w:color="auto"/>
        <w:right w:val="none" w:sz="0" w:space="0" w:color="auto"/>
      </w:divBdr>
    </w:div>
    <w:div w:id="1959683017">
      <w:bodyDiv w:val="1"/>
      <w:marLeft w:val="0"/>
      <w:marRight w:val="0"/>
      <w:marTop w:val="0"/>
      <w:marBottom w:val="0"/>
      <w:divBdr>
        <w:top w:val="none" w:sz="0" w:space="0" w:color="auto"/>
        <w:left w:val="none" w:sz="0" w:space="0" w:color="auto"/>
        <w:bottom w:val="none" w:sz="0" w:space="0" w:color="auto"/>
        <w:right w:val="none" w:sz="0" w:space="0" w:color="auto"/>
      </w:divBdr>
    </w:div>
    <w:div w:id="1959867863">
      <w:bodyDiv w:val="1"/>
      <w:marLeft w:val="0"/>
      <w:marRight w:val="0"/>
      <w:marTop w:val="0"/>
      <w:marBottom w:val="0"/>
      <w:divBdr>
        <w:top w:val="none" w:sz="0" w:space="0" w:color="auto"/>
        <w:left w:val="none" w:sz="0" w:space="0" w:color="auto"/>
        <w:bottom w:val="none" w:sz="0" w:space="0" w:color="auto"/>
        <w:right w:val="none" w:sz="0" w:space="0" w:color="auto"/>
      </w:divBdr>
    </w:div>
    <w:div w:id="1959872204">
      <w:bodyDiv w:val="1"/>
      <w:marLeft w:val="0"/>
      <w:marRight w:val="0"/>
      <w:marTop w:val="0"/>
      <w:marBottom w:val="0"/>
      <w:divBdr>
        <w:top w:val="none" w:sz="0" w:space="0" w:color="auto"/>
        <w:left w:val="none" w:sz="0" w:space="0" w:color="auto"/>
        <w:bottom w:val="none" w:sz="0" w:space="0" w:color="auto"/>
        <w:right w:val="none" w:sz="0" w:space="0" w:color="auto"/>
      </w:divBdr>
    </w:div>
    <w:div w:id="1959989004">
      <w:bodyDiv w:val="1"/>
      <w:marLeft w:val="0"/>
      <w:marRight w:val="0"/>
      <w:marTop w:val="0"/>
      <w:marBottom w:val="0"/>
      <w:divBdr>
        <w:top w:val="none" w:sz="0" w:space="0" w:color="auto"/>
        <w:left w:val="none" w:sz="0" w:space="0" w:color="auto"/>
        <w:bottom w:val="none" w:sz="0" w:space="0" w:color="auto"/>
        <w:right w:val="none" w:sz="0" w:space="0" w:color="auto"/>
      </w:divBdr>
    </w:div>
    <w:div w:id="1959989603">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064810">
      <w:bodyDiv w:val="1"/>
      <w:marLeft w:val="0"/>
      <w:marRight w:val="0"/>
      <w:marTop w:val="0"/>
      <w:marBottom w:val="0"/>
      <w:divBdr>
        <w:top w:val="none" w:sz="0" w:space="0" w:color="auto"/>
        <w:left w:val="none" w:sz="0" w:space="0" w:color="auto"/>
        <w:bottom w:val="none" w:sz="0" w:space="0" w:color="auto"/>
        <w:right w:val="none" w:sz="0" w:space="0" w:color="auto"/>
      </w:divBdr>
    </w:div>
    <w:div w:id="1960069070">
      <w:bodyDiv w:val="1"/>
      <w:marLeft w:val="0"/>
      <w:marRight w:val="0"/>
      <w:marTop w:val="0"/>
      <w:marBottom w:val="0"/>
      <w:divBdr>
        <w:top w:val="none" w:sz="0" w:space="0" w:color="auto"/>
        <w:left w:val="none" w:sz="0" w:space="0" w:color="auto"/>
        <w:bottom w:val="none" w:sz="0" w:space="0" w:color="auto"/>
        <w:right w:val="none" w:sz="0" w:space="0" w:color="auto"/>
      </w:divBdr>
    </w:div>
    <w:div w:id="1960145144">
      <w:bodyDiv w:val="1"/>
      <w:marLeft w:val="0"/>
      <w:marRight w:val="0"/>
      <w:marTop w:val="0"/>
      <w:marBottom w:val="0"/>
      <w:divBdr>
        <w:top w:val="none" w:sz="0" w:space="0" w:color="auto"/>
        <w:left w:val="none" w:sz="0" w:space="0" w:color="auto"/>
        <w:bottom w:val="none" w:sz="0" w:space="0" w:color="auto"/>
        <w:right w:val="none" w:sz="0" w:space="0" w:color="auto"/>
      </w:divBdr>
    </w:div>
    <w:div w:id="1960184332">
      <w:bodyDiv w:val="1"/>
      <w:marLeft w:val="0"/>
      <w:marRight w:val="0"/>
      <w:marTop w:val="0"/>
      <w:marBottom w:val="0"/>
      <w:divBdr>
        <w:top w:val="none" w:sz="0" w:space="0" w:color="auto"/>
        <w:left w:val="none" w:sz="0" w:space="0" w:color="auto"/>
        <w:bottom w:val="none" w:sz="0" w:space="0" w:color="auto"/>
        <w:right w:val="none" w:sz="0" w:space="0" w:color="auto"/>
      </w:divBdr>
    </w:div>
    <w:div w:id="1960379660">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456040">
      <w:bodyDiv w:val="1"/>
      <w:marLeft w:val="0"/>
      <w:marRight w:val="0"/>
      <w:marTop w:val="0"/>
      <w:marBottom w:val="0"/>
      <w:divBdr>
        <w:top w:val="none" w:sz="0" w:space="0" w:color="auto"/>
        <w:left w:val="none" w:sz="0" w:space="0" w:color="auto"/>
        <w:bottom w:val="none" w:sz="0" w:space="0" w:color="auto"/>
        <w:right w:val="none" w:sz="0" w:space="0" w:color="auto"/>
      </w:divBdr>
    </w:div>
    <w:div w:id="1960604271">
      <w:bodyDiv w:val="1"/>
      <w:marLeft w:val="0"/>
      <w:marRight w:val="0"/>
      <w:marTop w:val="0"/>
      <w:marBottom w:val="0"/>
      <w:divBdr>
        <w:top w:val="none" w:sz="0" w:space="0" w:color="auto"/>
        <w:left w:val="none" w:sz="0" w:space="0" w:color="auto"/>
        <w:bottom w:val="none" w:sz="0" w:space="0" w:color="auto"/>
        <w:right w:val="none" w:sz="0" w:space="0" w:color="auto"/>
      </w:divBdr>
    </w:div>
    <w:div w:id="1960648949">
      <w:bodyDiv w:val="1"/>
      <w:marLeft w:val="0"/>
      <w:marRight w:val="0"/>
      <w:marTop w:val="0"/>
      <w:marBottom w:val="0"/>
      <w:divBdr>
        <w:top w:val="none" w:sz="0" w:space="0" w:color="auto"/>
        <w:left w:val="none" w:sz="0" w:space="0" w:color="auto"/>
        <w:bottom w:val="none" w:sz="0" w:space="0" w:color="auto"/>
        <w:right w:val="none" w:sz="0" w:space="0" w:color="auto"/>
      </w:divBdr>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916562">
      <w:bodyDiv w:val="1"/>
      <w:marLeft w:val="0"/>
      <w:marRight w:val="0"/>
      <w:marTop w:val="0"/>
      <w:marBottom w:val="0"/>
      <w:divBdr>
        <w:top w:val="none" w:sz="0" w:space="0" w:color="auto"/>
        <w:left w:val="none" w:sz="0" w:space="0" w:color="auto"/>
        <w:bottom w:val="none" w:sz="0" w:space="0" w:color="auto"/>
        <w:right w:val="none" w:sz="0" w:space="0" w:color="auto"/>
      </w:divBdr>
    </w:div>
    <w:div w:id="1960917726">
      <w:bodyDiv w:val="1"/>
      <w:marLeft w:val="0"/>
      <w:marRight w:val="0"/>
      <w:marTop w:val="0"/>
      <w:marBottom w:val="0"/>
      <w:divBdr>
        <w:top w:val="none" w:sz="0" w:space="0" w:color="auto"/>
        <w:left w:val="none" w:sz="0" w:space="0" w:color="auto"/>
        <w:bottom w:val="none" w:sz="0" w:space="0" w:color="auto"/>
        <w:right w:val="none" w:sz="0" w:space="0" w:color="auto"/>
      </w:divBdr>
    </w:div>
    <w:div w:id="1960985898">
      <w:bodyDiv w:val="1"/>
      <w:marLeft w:val="0"/>
      <w:marRight w:val="0"/>
      <w:marTop w:val="0"/>
      <w:marBottom w:val="0"/>
      <w:divBdr>
        <w:top w:val="none" w:sz="0" w:space="0" w:color="auto"/>
        <w:left w:val="none" w:sz="0" w:space="0" w:color="auto"/>
        <w:bottom w:val="none" w:sz="0" w:space="0" w:color="auto"/>
        <w:right w:val="none" w:sz="0" w:space="0" w:color="auto"/>
      </w:divBdr>
    </w:div>
    <w:div w:id="1961033880">
      <w:bodyDiv w:val="1"/>
      <w:marLeft w:val="0"/>
      <w:marRight w:val="0"/>
      <w:marTop w:val="0"/>
      <w:marBottom w:val="0"/>
      <w:divBdr>
        <w:top w:val="none" w:sz="0" w:space="0" w:color="auto"/>
        <w:left w:val="none" w:sz="0" w:space="0" w:color="auto"/>
        <w:bottom w:val="none" w:sz="0" w:space="0" w:color="auto"/>
        <w:right w:val="none" w:sz="0" w:space="0" w:color="auto"/>
      </w:divBdr>
    </w:div>
    <w:div w:id="1961253691">
      <w:bodyDiv w:val="1"/>
      <w:marLeft w:val="0"/>
      <w:marRight w:val="0"/>
      <w:marTop w:val="0"/>
      <w:marBottom w:val="0"/>
      <w:divBdr>
        <w:top w:val="none" w:sz="0" w:space="0" w:color="auto"/>
        <w:left w:val="none" w:sz="0" w:space="0" w:color="auto"/>
        <w:bottom w:val="none" w:sz="0" w:space="0" w:color="auto"/>
        <w:right w:val="none" w:sz="0" w:space="0" w:color="auto"/>
      </w:divBdr>
    </w:div>
    <w:div w:id="1961262702">
      <w:bodyDiv w:val="1"/>
      <w:marLeft w:val="0"/>
      <w:marRight w:val="0"/>
      <w:marTop w:val="0"/>
      <w:marBottom w:val="0"/>
      <w:divBdr>
        <w:top w:val="none" w:sz="0" w:space="0" w:color="auto"/>
        <w:left w:val="none" w:sz="0" w:space="0" w:color="auto"/>
        <w:bottom w:val="none" w:sz="0" w:space="0" w:color="auto"/>
        <w:right w:val="none" w:sz="0" w:space="0" w:color="auto"/>
      </w:divBdr>
    </w:div>
    <w:div w:id="1961451855">
      <w:bodyDiv w:val="1"/>
      <w:marLeft w:val="0"/>
      <w:marRight w:val="0"/>
      <w:marTop w:val="0"/>
      <w:marBottom w:val="0"/>
      <w:divBdr>
        <w:top w:val="none" w:sz="0" w:space="0" w:color="auto"/>
        <w:left w:val="none" w:sz="0" w:space="0" w:color="auto"/>
        <w:bottom w:val="none" w:sz="0" w:space="0" w:color="auto"/>
        <w:right w:val="none" w:sz="0" w:space="0" w:color="auto"/>
      </w:divBdr>
    </w:div>
    <w:div w:id="1961646876">
      <w:bodyDiv w:val="1"/>
      <w:marLeft w:val="0"/>
      <w:marRight w:val="0"/>
      <w:marTop w:val="0"/>
      <w:marBottom w:val="0"/>
      <w:divBdr>
        <w:top w:val="none" w:sz="0" w:space="0" w:color="auto"/>
        <w:left w:val="none" w:sz="0" w:space="0" w:color="auto"/>
        <w:bottom w:val="none" w:sz="0" w:space="0" w:color="auto"/>
        <w:right w:val="none" w:sz="0" w:space="0" w:color="auto"/>
      </w:divBdr>
    </w:div>
    <w:div w:id="1961834297">
      <w:bodyDiv w:val="1"/>
      <w:marLeft w:val="0"/>
      <w:marRight w:val="0"/>
      <w:marTop w:val="0"/>
      <w:marBottom w:val="0"/>
      <w:divBdr>
        <w:top w:val="none" w:sz="0" w:space="0" w:color="auto"/>
        <w:left w:val="none" w:sz="0" w:space="0" w:color="auto"/>
        <w:bottom w:val="none" w:sz="0" w:space="0" w:color="auto"/>
        <w:right w:val="none" w:sz="0" w:space="0" w:color="auto"/>
      </w:divBdr>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57713">
      <w:bodyDiv w:val="1"/>
      <w:marLeft w:val="0"/>
      <w:marRight w:val="0"/>
      <w:marTop w:val="0"/>
      <w:marBottom w:val="0"/>
      <w:divBdr>
        <w:top w:val="none" w:sz="0" w:space="0" w:color="auto"/>
        <w:left w:val="none" w:sz="0" w:space="0" w:color="auto"/>
        <w:bottom w:val="none" w:sz="0" w:space="0" w:color="auto"/>
        <w:right w:val="none" w:sz="0" w:space="0" w:color="auto"/>
      </w:divBdr>
    </w:div>
    <w:div w:id="1961957942">
      <w:bodyDiv w:val="1"/>
      <w:marLeft w:val="0"/>
      <w:marRight w:val="0"/>
      <w:marTop w:val="0"/>
      <w:marBottom w:val="0"/>
      <w:divBdr>
        <w:top w:val="none" w:sz="0" w:space="0" w:color="auto"/>
        <w:left w:val="none" w:sz="0" w:space="0" w:color="auto"/>
        <w:bottom w:val="none" w:sz="0" w:space="0" w:color="auto"/>
        <w:right w:val="none" w:sz="0" w:space="0" w:color="auto"/>
      </w:divBdr>
    </w:div>
    <w:div w:id="1962027643">
      <w:bodyDiv w:val="1"/>
      <w:marLeft w:val="0"/>
      <w:marRight w:val="0"/>
      <w:marTop w:val="0"/>
      <w:marBottom w:val="0"/>
      <w:divBdr>
        <w:top w:val="none" w:sz="0" w:space="0" w:color="auto"/>
        <w:left w:val="none" w:sz="0" w:space="0" w:color="auto"/>
        <w:bottom w:val="none" w:sz="0" w:space="0" w:color="auto"/>
        <w:right w:val="none" w:sz="0" w:space="0" w:color="auto"/>
      </w:divBdr>
    </w:div>
    <w:div w:id="1962106768">
      <w:bodyDiv w:val="1"/>
      <w:marLeft w:val="0"/>
      <w:marRight w:val="0"/>
      <w:marTop w:val="0"/>
      <w:marBottom w:val="0"/>
      <w:divBdr>
        <w:top w:val="none" w:sz="0" w:space="0" w:color="auto"/>
        <w:left w:val="none" w:sz="0" w:space="0" w:color="auto"/>
        <w:bottom w:val="none" w:sz="0" w:space="0" w:color="auto"/>
        <w:right w:val="none" w:sz="0" w:space="0" w:color="auto"/>
      </w:divBdr>
    </w:div>
    <w:div w:id="1962177568">
      <w:bodyDiv w:val="1"/>
      <w:marLeft w:val="0"/>
      <w:marRight w:val="0"/>
      <w:marTop w:val="0"/>
      <w:marBottom w:val="0"/>
      <w:divBdr>
        <w:top w:val="none" w:sz="0" w:space="0" w:color="auto"/>
        <w:left w:val="none" w:sz="0" w:space="0" w:color="auto"/>
        <w:bottom w:val="none" w:sz="0" w:space="0" w:color="auto"/>
        <w:right w:val="none" w:sz="0" w:space="0" w:color="auto"/>
      </w:divBdr>
    </w:div>
    <w:div w:id="1962228649">
      <w:bodyDiv w:val="1"/>
      <w:marLeft w:val="0"/>
      <w:marRight w:val="0"/>
      <w:marTop w:val="0"/>
      <w:marBottom w:val="0"/>
      <w:divBdr>
        <w:top w:val="none" w:sz="0" w:space="0" w:color="auto"/>
        <w:left w:val="none" w:sz="0" w:space="0" w:color="auto"/>
        <w:bottom w:val="none" w:sz="0" w:space="0" w:color="auto"/>
        <w:right w:val="none" w:sz="0" w:space="0" w:color="auto"/>
      </w:divBdr>
    </w:div>
    <w:div w:id="1962297890">
      <w:bodyDiv w:val="1"/>
      <w:marLeft w:val="0"/>
      <w:marRight w:val="0"/>
      <w:marTop w:val="0"/>
      <w:marBottom w:val="0"/>
      <w:divBdr>
        <w:top w:val="none" w:sz="0" w:space="0" w:color="auto"/>
        <w:left w:val="none" w:sz="0" w:space="0" w:color="auto"/>
        <w:bottom w:val="none" w:sz="0" w:space="0" w:color="auto"/>
        <w:right w:val="none" w:sz="0" w:space="0" w:color="auto"/>
      </w:divBdr>
    </w:div>
    <w:div w:id="1962300577">
      <w:bodyDiv w:val="1"/>
      <w:marLeft w:val="0"/>
      <w:marRight w:val="0"/>
      <w:marTop w:val="0"/>
      <w:marBottom w:val="0"/>
      <w:divBdr>
        <w:top w:val="none" w:sz="0" w:space="0" w:color="auto"/>
        <w:left w:val="none" w:sz="0" w:space="0" w:color="auto"/>
        <w:bottom w:val="none" w:sz="0" w:space="0" w:color="auto"/>
        <w:right w:val="none" w:sz="0" w:space="0" w:color="auto"/>
      </w:divBdr>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6162">
      <w:bodyDiv w:val="1"/>
      <w:marLeft w:val="0"/>
      <w:marRight w:val="0"/>
      <w:marTop w:val="0"/>
      <w:marBottom w:val="0"/>
      <w:divBdr>
        <w:top w:val="none" w:sz="0" w:space="0" w:color="auto"/>
        <w:left w:val="none" w:sz="0" w:space="0" w:color="auto"/>
        <w:bottom w:val="none" w:sz="0" w:space="0" w:color="auto"/>
        <w:right w:val="none" w:sz="0" w:space="0" w:color="auto"/>
      </w:divBdr>
    </w:div>
    <w:div w:id="1962568738">
      <w:bodyDiv w:val="1"/>
      <w:marLeft w:val="0"/>
      <w:marRight w:val="0"/>
      <w:marTop w:val="0"/>
      <w:marBottom w:val="0"/>
      <w:divBdr>
        <w:top w:val="none" w:sz="0" w:space="0" w:color="auto"/>
        <w:left w:val="none" w:sz="0" w:space="0" w:color="auto"/>
        <w:bottom w:val="none" w:sz="0" w:space="0" w:color="auto"/>
        <w:right w:val="none" w:sz="0" w:space="0" w:color="auto"/>
      </w:divBdr>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685664">
      <w:bodyDiv w:val="1"/>
      <w:marLeft w:val="0"/>
      <w:marRight w:val="0"/>
      <w:marTop w:val="0"/>
      <w:marBottom w:val="0"/>
      <w:divBdr>
        <w:top w:val="none" w:sz="0" w:space="0" w:color="auto"/>
        <w:left w:val="none" w:sz="0" w:space="0" w:color="auto"/>
        <w:bottom w:val="none" w:sz="0" w:space="0" w:color="auto"/>
        <w:right w:val="none" w:sz="0" w:space="0" w:color="auto"/>
      </w:divBdr>
    </w:div>
    <w:div w:id="1963802192">
      <w:bodyDiv w:val="1"/>
      <w:marLeft w:val="0"/>
      <w:marRight w:val="0"/>
      <w:marTop w:val="0"/>
      <w:marBottom w:val="0"/>
      <w:divBdr>
        <w:top w:val="none" w:sz="0" w:space="0" w:color="auto"/>
        <w:left w:val="none" w:sz="0" w:space="0" w:color="auto"/>
        <w:bottom w:val="none" w:sz="0" w:space="0" w:color="auto"/>
        <w:right w:val="none" w:sz="0" w:space="0" w:color="auto"/>
      </w:divBdr>
    </w:div>
    <w:div w:id="1963878504">
      <w:bodyDiv w:val="1"/>
      <w:marLeft w:val="0"/>
      <w:marRight w:val="0"/>
      <w:marTop w:val="0"/>
      <w:marBottom w:val="0"/>
      <w:divBdr>
        <w:top w:val="none" w:sz="0" w:space="0" w:color="auto"/>
        <w:left w:val="none" w:sz="0" w:space="0" w:color="auto"/>
        <w:bottom w:val="none" w:sz="0" w:space="0" w:color="auto"/>
        <w:right w:val="none" w:sz="0" w:space="0" w:color="auto"/>
      </w:divBdr>
    </w:div>
    <w:div w:id="1963880510">
      <w:bodyDiv w:val="1"/>
      <w:marLeft w:val="0"/>
      <w:marRight w:val="0"/>
      <w:marTop w:val="0"/>
      <w:marBottom w:val="0"/>
      <w:divBdr>
        <w:top w:val="none" w:sz="0" w:space="0" w:color="auto"/>
        <w:left w:val="none" w:sz="0" w:space="0" w:color="auto"/>
        <w:bottom w:val="none" w:sz="0" w:space="0" w:color="auto"/>
        <w:right w:val="none" w:sz="0" w:space="0" w:color="auto"/>
      </w:divBdr>
    </w:div>
    <w:div w:id="1963923179">
      <w:bodyDiv w:val="1"/>
      <w:marLeft w:val="0"/>
      <w:marRight w:val="0"/>
      <w:marTop w:val="0"/>
      <w:marBottom w:val="0"/>
      <w:divBdr>
        <w:top w:val="none" w:sz="0" w:space="0" w:color="auto"/>
        <w:left w:val="none" w:sz="0" w:space="0" w:color="auto"/>
        <w:bottom w:val="none" w:sz="0" w:space="0" w:color="auto"/>
        <w:right w:val="none" w:sz="0" w:space="0" w:color="auto"/>
      </w:divBdr>
    </w:div>
    <w:div w:id="1964267564">
      <w:bodyDiv w:val="1"/>
      <w:marLeft w:val="0"/>
      <w:marRight w:val="0"/>
      <w:marTop w:val="0"/>
      <w:marBottom w:val="0"/>
      <w:divBdr>
        <w:top w:val="none" w:sz="0" w:space="0" w:color="auto"/>
        <w:left w:val="none" w:sz="0" w:space="0" w:color="auto"/>
        <w:bottom w:val="none" w:sz="0" w:space="0" w:color="auto"/>
        <w:right w:val="none" w:sz="0" w:space="0" w:color="auto"/>
      </w:divBdr>
    </w:div>
    <w:div w:id="1964385761">
      <w:bodyDiv w:val="1"/>
      <w:marLeft w:val="0"/>
      <w:marRight w:val="0"/>
      <w:marTop w:val="0"/>
      <w:marBottom w:val="0"/>
      <w:divBdr>
        <w:top w:val="none" w:sz="0" w:space="0" w:color="auto"/>
        <w:left w:val="none" w:sz="0" w:space="0" w:color="auto"/>
        <w:bottom w:val="none" w:sz="0" w:space="0" w:color="auto"/>
        <w:right w:val="none" w:sz="0" w:space="0" w:color="auto"/>
      </w:divBdr>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17962">
      <w:bodyDiv w:val="1"/>
      <w:marLeft w:val="0"/>
      <w:marRight w:val="0"/>
      <w:marTop w:val="0"/>
      <w:marBottom w:val="0"/>
      <w:divBdr>
        <w:top w:val="none" w:sz="0" w:space="0" w:color="auto"/>
        <w:left w:val="none" w:sz="0" w:space="0" w:color="auto"/>
        <w:bottom w:val="none" w:sz="0" w:space="0" w:color="auto"/>
        <w:right w:val="none" w:sz="0" w:space="0" w:color="auto"/>
      </w:divBdr>
    </w:div>
    <w:div w:id="1964995301">
      <w:bodyDiv w:val="1"/>
      <w:marLeft w:val="0"/>
      <w:marRight w:val="0"/>
      <w:marTop w:val="0"/>
      <w:marBottom w:val="0"/>
      <w:divBdr>
        <w:top w:val="none" w:sz="0" w:space="0" w:color="auto"/>
        <w:left w:val="none" w:sz="0" w:space="0" w:color="auto"/>
        <w:bottom w:val="none" w:sz="0" w:space="0" w:color="auto"/>
        <w:right w:val="none" w:sz="0" w:space="0" w:color="auto"/>
      </w:divBdr>
    </w:div>
    <w:div w:id="1965116742">
      <w:bodyDiv w:val="1"/>
      <w:marLeft w:val="0"/>
      <w:marRight w:val="0"/>
      <w:marTop w:val="0"/>
      <w:marBottom w:val="0"/>
      <w:divBdr>
        <w:top w:val="none" w:sz="0" w:space="0" w:color="auto"/>
        <w:left w:val="none" w:sz="0" w:space="0" w:color="auto"/>
        <w:bottom w:val="none" w:sz="0" w:space="0" w:color="auto"/>
        <w:right w:val="none" w:sz="0" w:space="0" w:color="auto"/>
      </w:divBdr>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383146">
      <w:bodyDiv w:val="1"/>
      <w:marLeft w:val="0"/>
      <w:marRight w:val="0"/>
      <w:marTop w:val="0"/>
      <w:marBottom w:val="0"/>
      <w:divBdr>
        <w:top w:val="none" w:sz="0" w:space="0" w:color="auto"/>
        <w:left w:val="none" w:sz="0" w:space="0" w:color="auto"/>
        <w:bottom w:val="none" w:sz="0" w:space="0" w:color="auto"/>
        <w:right w:val="none" w:sz="0" w:space="0" w:color="auto"/>
      </w:divBdr>
    </w:div>
    <w:div w:id="1965502179">
      <w:bodyDiv w:val="1"/>
      <w:marLeft w:val="0"/>
      <w:marRight w:val="0"/>
      <w:marTop w:val="0"/>
      <w:marBottom w:val="0"/>
      <w:divBdr>
        <w:top w:val="none" w:sz="0" w:space="0" w:color="auto"/>
        <w:left w:val="none" w:sz="0" w:space="0" w:color="auto"/>
        <w:bottom w:val="none" w:sz="0" w:space="0" w:color="auto"/>
        <w:right w:val="none" w:sz="0" w:space="0" w:color="auto"/>
      </w:divBdr>
    </w:div>
    <w:div w:id="1965622727">
      <w:bodyDiv w:val="1"/>
      <w:marLeft w:val="0"/>
      <w:marRight w:val="0"/>
      <w:marTop w:val="0"/>
      <w:marBottom w:val="0"/>
      <w:divBdr>
        <w:top w:val="none" w:sz="0" w:space="0" w:color="auto"/>
        <w:left w:val="none" w:sz="0" w:space="0" w:color="auto"/>
        <w:bottom w:val="none" w:sz="0" w:space="0" w:color="auto"/>
        <w:right w:val="none" w:sz="0" w:space="0" w:color="auto"/>
      </w:divBdr>
    </w:div>
    <w:div w:id="1965652051">
      <w:bodyDiv w:val="1"/>
      <w:marLeft w:val="0"/>
      <w:marRight w:val="0"/>
      <w:marTop w:val="0"/>
      <w:marBottom w:val="0"/>
      <w:divBdr>
        <w:top w:val="none" w:sz="0" w:space="0" w:color="auto"/>
        <w:left w:val="none" w:sz="0" w:space="0" w:color="auto"/>
        <w:bottom w:val="none" w:sz="0" w:space="0" w:color="auto"/>
        <w:right w:val="none" w:sz="0" w:space="0" w:color="auto"/>
      </w:divBdr>
    </w:div>
    <w:div w:id="1965652356">
      <w:bodyDiv w:val="1"/>
      <w:marLeft w:val="0"/>
      <w:marRight w:val="0"/>
      <w:marTop w:val="0"/>
      <w:marBottom w:val="0"/>
      <w:divBdr>
        <w:top w:val="none" w:sz="0" w:space="0" w:color="auto"/>
        <w:left w:val="none" w:sz="0" w:space="0" w:color="auto"/>
        <w:bottom w:val="none" w:sz="0" w:space="0" w:color="auto"/>
        <w:right w:val="none" w:sz="0" w:space="0" w:color="auto"/>
      </w:divBdr>
    </w:div>
    <w:div w:id="1965964047">
      <w:bodyDiv w:val="1"/>
      <w:marLeft w:val="0"/>
      <w:marRight w:val="0"/>
      <w:marTop w:val="0"/>
      <w:marBottom w:val="0"/>
      <w:divBdr>
        <w:top w:val="none" w:sz="0" w:space="0" w:color="auto"/>
        <w:left w:val="none" w:sz="0" w:space="0" w:color="auto"/>
        <w:bottom w:val="none" w:sz="0" w:space="0" w:color="auto"/>
        <w:right w:val="none" w:sz="0" w:space="0" w:color="auto"/>
      </w:divBdr>
    </w:div>
    <w:div w:id="1966043052">
      <w:bodyDiv w:val="1"/>
      <w:marLeft w:val="0"/>
      <w:marRight w:val="0"/>
      <w:marTop w:val="0"/>
      <w:marBottom w:val="0"/>
      <w:divBdr>
        <w:top w:val="none" w:sz="0" w:space="0" w:color="auto"/>
        <w:left w:val="none" w:sz="0" w:space="0" w:color="auto"/>
        <w:bottom w:val="none" w:sz="0" w:space="0" w:color="auto"/>
        <w:right w:val="none" w:sz="0" w:space="0" w:color="auto"/>
      </w:divBdr>
    </w:div>
    <w:div w:id="1966109916">
      <w:bodyDiv w:val="1"/>
      <w:marLeft w:val="0"/>
      <w:marRight w:val="0"/>
      <w:marTop w:val="0"/>
      <w:marBottom w:val="0"/>
      <w:divBdr>
        <w:top w:val="none" w:sz="0" w:space="0" w:color="auto"/>
        <w:left w:val="none" w:sz="0" w:space="0" w:color="auto"/>
        <w:bottom w:val="none" w:sz="0" w:space="0" w:color="auto"/>
        <w:right w:val="none" w:sz="0" w:space="0" w:color="auto"/>
      </w:divBdr>
    </w:div>
    <w:div w:id="1966230298">
      <w:bodyDiv w:val="1"/>
      <w:marLeft w:val="0"/>
      <w:marRight w:val="0"/>
      <w:marTop w:val="0"/>
      <w:marBottom w:val="0"/>
      <w:divBdr>
        <w:top w:val="none" w:sz="0" w:space="0" w:color="auto"/>
        <w:left w:val="none" w:sz="0" w:space="0" w:color="auto"/>
        <w:bottom w:val="none" w:sz="0" w:space="0" w:color="auto"/>
        <w:right w:val="none" w:sz="0" w:space="0" w:color="auto"/>
      </w:divBdr>
    </w:div>
    <w:div w:id="1966348819">
      <w:bodyDiv w:val="1"/>
      <w:marLeft w:val="0"/>
      <w:marRight w:val="0"/>
      <w:marTop w:val="0"/>
      <w:marBottom w:val="0"/>
      <w:divBdr>
        <w:top w:val="none" w:sz="0" w:space="0" w:color="auto"/>
        <w:left w:val="none" w:sz="0" w:space="0" w:color="auto"/>
        <w:bottom w:val="none" w:sz="0" w:space="0" w:color="auto"/>
        <w:right w:val="none" w:sz="0" w:space="0" w:color="auto"/>
      </w:divBdr>
    </w:div>
    <w:div w:id="1966424504">
      <w:bodyDiv w:val="1"/>
      <w:marLeft w:val="0"/>
      <w:marRight w:val="0"/>
      <w:marTop w:val="0"/>
      <w:marBottom w:val="0"/>
      <w:divBdr>
        <w:top w:val="none" w:sz="0" w:space="0" w:color="auto"/>
        <w:left w:val="none" w:sz="0" w:space="0" w:color="auto"/>
        <w:bottom w:val="none" w:sz="0" w:space="0" w:color="auto"/>
        <w:right w:val="none" w:sz="0" w:space="0" w:color="auto"/>
      </w:divBdr>
    </w:div>
    <w:div w:id="1966621482">
      <w:bodyDiv w:val="1"/>
      <w:marLeft w:val="0"/>
      <w:marRight w:val="0"/>
      <w:marTop w:val="0"/>
      <w:marBottom w:val="0"/>
      <w:divBdr>
        <w:top w:val="none" w:sz="0" w:space="0" w:color="auto"/>
        <w:left w:val="none" w:sz="0" w:space="0" w:color="auto"/>
        <w:bottom w:val="none" w:sz="0" w:space="0" w:color="auto"/>
        <w:right w:val="none" w:sz="0" w:space="0" w:color="auto"/>
      </w:divBdr>
    </w:div>
    <w:div w:id="1966739070">
      <w:bodyDiv w:val="1"/>
      <w:marLeft w:val="0"/>
      <w:marRight w:val="0"/>
      <w:marTop w:val="0"/>
      <w:marBottom w:val="0"/>
      <w:divBdr>
        <w:top w:val="none" w:sz="0" w:space="0" w:color="auto"/>
        <w:left w:val="none" w:sz="0" w:space="0" w:color="auto"/>
        <w:bottom w:val="none" w:sz="0" w:space="0" w:color="auto"/>
        <w:right w:val="none" w:sz="0" w:space="0" w:color="auto"/>
      </w:divBdr>
    </w:div>
    <w:div w:id="1966934190">
      <w:bodyDiv w:val="1"/>
      <w:marLeft w:val="0"/>
      <w:marRight w:val="0"/>
      <w:marTop w:val="0"/>
      <w:marBottom w:val="0"/>
      <w:divBdr>
        <w:top w:val="none" w:sz="0" w:space="0" w:color="auto"/>
        <w:left w:val="none" w:sz="0" w:space="0" w:color="auto"/>
        <w:bottom w:val="none" w:sz="0" w:space="0" w:color="auto"/>
        <w:right w:val="none" w:sz="0" w:space="0" w:color="auto"/>
      </w:divBdr>
    </w:div>
    <w:div w:id="1967076220">
      <w:bodyDiv w:val="1"/>
      <w:marLeft w:val="0"/>
      <w:marRight w:val="0"/>
      <w:marTop w:val="0"/>
      <w:marBottom w:val="0"/>
      <w:divBdr>
        <w:top w:val="none" w:sz="0" w:space="0" w:color="auto"/>
        <w:left w:val="none" w:sz="0" w:space="0" w:color="auto"/>
        <w:bottom w:val="none" w:sz="0" w:space="0" w:color="auto"/>
        <w:right w:val="none" w:sz="0" w:space="0" w:color="auto"/>
      </w:divBdr>
    </w:div>
    <w:div w:id="1967082413">
      <w:bodyDiv w:val="1"/>
      <w:marLeft w:val="0"/>
      <w:marRight w:val="0"/>
      <w:marTop w:val="0"/>
      <w:marBottom w:val="0"/>
      <w:divBdr>
        <w:top w:val="none" w:sz="0" w:space="0" w:color="auto"/>
        <w:left w:val="none" w:sz="0" w:space="0" w:color="auto"/>
        <w:bottom w:val="none" w:sz="0" w:space="0" w:color="auto"/>
        <w:right w:val="none" w:sz="0" w:space="0" w:color="auto"/>
      </w:divBdr>
    </w:div>
    <w:div w:id="1967082671">
      <w:bodyDiv w:val="1"/>
      <w:marLeft w:val="0"/>
      <w:marRight w:val="0"/>
      <w:marTop w:val="0"/>
      <w:marBottom w:val="0"/>
      <w:divBdr>
        <w:top w:val="none" w:sz="0" w:space="0" w:color="auto"/>
        <w:left w:val="none" w:sz="0" w:space="0" w:color="auto"/>
        <w:bottom w:val="none" w:sz="0" w:space="0" w:color="auto"/>
        <w:right w:val="none" w:sz="0" w:space="0" w:color="auto"/>
      </w:divBdr>
    </w:div>
    <w:div w:id="1967083961">
      <w:bodyDiv w:val="1"/>
      <w:marLeft w:val="0"/>
      <w:marRight w:val="0"/>
      <w:marTop w:val="0"/>
      <w:marBottom w:val="0"/>
      <w:divBdr>
        <w:top w:val="none" w:sz="0" w:space="0" w:color="auto"/>
        <w:left w:val="none" w:sz="0" w:space="0" w:color="auto"/>
        <w:bottom w:val="none" w:sz="0" w:space="0" w:color="auto"/>
        <w:right w:val="none" w:sz="0" w:space="0" w:color="auto"/>
      </w:divBdr>
    </w:div>
    <w:div w:id="1967152319">
      <w:bodyDiv w:val="1"/>
      <w:marLeft w:val="0"/>
      <w:marRight w:val="0"/>
      <w:marTop w:val="0"/>
      <w:marBottom w:val="0"/>
      <w:divBdr>
        <w:top w:val="none" w:sz="0" w:space="0" w:color="auto"/>
        <w:left w:val="none" w:sz="0" w:space="0" w:color="auto"/>
        <w:bottom w:val="none" w:sz="0" w:space="0" w:color="auto"/>
        <w:right w:val="none" w:sz="0" w:space="0" w:color="auto"/>
      </w:divBdr>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40946">
      <w:bodyDiv w:val="1"/>
      <w:marLeft w:val="0"/>
      <w:marRight w:val="0"/>
      <w:marTop w:val="0"/>
      <w:marBottom w:val="0"/>
      <w:divBdr>
        <w:top w:val="none" w:sz="0" w:space="0" w:color="auto"/>
        <w:left w:val="none" w:sz="0" w:space="0" w:color="auto"/>
        <w:bottom w:val="none" w:sz="0" w:space="0" w:color="auto"/>
        <w:right w:val="none" w:sz="0" w:space="0" w:color="auto"/>
      </w:divBdr>
    </w:div>
    <w:div w:id="1967545625">
      <w:bodyDiv w:val="1"/>
      <w:marLeft w:val="0"/>
      <w:marRight w:val="0"/>
      <w:marTop w:val="0"/>
      <w:marBottom w:val="0"/>
      <w:divBdr>
        <w:top w:val="none" w:sz="0" w:space="0" w:color="auto"/>
        <w:left w:val="none" w:sz="0" w:space="0" w:color="auto"/>
        <w:bottom w:val="none" w:sz="0" w:space="0" w:color="auto"/>
        <w:right w:val="none" w:sz="0" w:space="0" w:color="auto"/>
      </w:divBdr>
    </w:div>
    <w:div w:id="1967617543">
      <w:bodyDiv w:val="1"/>
      <w:marLeft w:val="0"/>
      <w:marRight w:val="0"/>
      <w:marTop w:val="0"/>
      <w:marBottom w:val="0"/>
      <w:divBdr>
        <w:top w:val="none" w:sz="0" w:space="0" w:color="auto"/>
        <w:left w:val="none" w:sz="0" w:space="0" w:color="auto"/>
        <w:bottom w:val="none" w:sz="0" w:space="0" w:color="auto"/>
        <w:right w:val="none" w:sz="0" w:space="0" w:color="auto"/>
      </w:divBdr>
    </w:div>
    <w:div w:id="1967849633">
      <w:bodyDiv w:val="1"/>
      <w:marLeft w:val="0"/>
      <w:marRight w:val="0"/>
      <w:marTop w:val="0"/>
      <w:marBottom w:val="0"/>
      <w:divBdr>
        <w:top w:val="none" w:sz="0" w:space="0" w:color="auto"/>
        <w:left w:val="none" w:sz="0" w:space="0" w:color="auto"/>
        <w:bottom w:val="none" w:sz="0" w:space="0" w:color="auto"/>
        <w:right w:val="none" w:sz="0" w:space="0" w:color="auto"/>
      </w:divBdr>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75293">
      <w:bodyDiv w:val="1"/>
      <w:marLeft w:val="0"/>
      <w:marRight w:val="0"/>
      <w:marTop w:val="0"/>
      <w:marBottom w:val="0"/>
      <w:divBdr>
        <w:top w:val="none" w:sz="0" w:space="0" w:color="auto"/>
        <w:left w:val="none" w:sz="0" w:space="0" w:color="auto"/>
        <w:bottom w:val="none" w:sz="0" w:space="0" w:color="auto"/>
        <w:right w:val="none" w:sz="0" w:space="0" w:color="auto"/>
      </w:divBdr>
    </w:div>
    <w:div w:id="1968315806">
      <w:bodyDiv w:val="1"/>
      <w:marLeft w:val="0"/>
      <w:marRight w:val="0"/>
      <w:marTop w:val="0"/>
      <w:marBottom w:val="0"/>
      <w:divBdr>
        <w:top w:val="none" w:sz="0" w:space="0" w:color="auto"/>
        <w:left w:val="none" w:sz="0" w:space="0" w:color="auto"/>
        <w:bottom w:val="none" w:sz="0" w:space="0" w:color="auto"/>
        <w:right w:val="none" w:sz="0" w:space="0" w:color="auto"/>
      </w:divBdr>
    </w:div>
    <w:div w:id="1968319099">
      <w:bodyDiv w:val="1"/>
      <w:marLeft w:val="0"/>
      <w:marRight w:val="0"/>
      <w:marTop w:val="0"/>
      <w:marBottom w:val="0"/>
      <w:divBdr>
        <w:top w:val="none" w:sz="0" w:space="0" w:color="auto"/>
        <w:left w:val="none" w:sz="0" w:space="0" w:color="auto"/>
        <w:bottom w:val="none" w:sz="0" w:space="0" w:color="auto"/>
        <w:right w:val="none" w:sz="0" w:space="0" w:color="auto"/>
      </w:divBdr>
    </w:div>
    <w:div w:id="1968703792">
      <w:bodyDiv w:val="1"/>
      <w:marLeft w:val="0"/>
      <w:marRight w:val="0"/>
      <w:marTop w:val="0"/>
      <w:marBottom w:val="0"/>
      <w:divBdr>
        <w:top w:val="none" w:sz="0" w:space="0" w:color="auto"/>
        <w:left w:val="none" w:sz="0" w:space="0" w:color="auto"/>
        <w:bottom w:val="none" w:sz="0" w:space="0" w:color="auto"/>
        <w:right w:val="none" w:sz="0" w:space="0" w:color="auto"/>
      </w:divBdr>
    </w:div>
    <w:div w:id="1968731939">
      <w:bodyDiv w:val="1"/>
      <w:marLeft w:val="0"/>
      <w:marRight w:val="0"/>
      <w:marTop w:val="0"/>
      <w:marBottom w:val="0"/>
      <w:divBdr>
        <w:top w:val="none" w:sz="0" w:space="0" w:color="auto"/>
        <w:left w:val="none" w:sz="0" w:space="0" w:color="auto"/>
        <w:bottom w:val="none" w:sz="0" w:space="0" w:color="auto"/>
        <w:right w:val="none" w:sz="0" w:space="0" w:color="auto"/>
      </w:divBdr>
    </w:div>
    <w:div w:id="1968970664">
      <w:bodyDiv w:val="1"/>
      <w:marLeft w:val="0"/>
      <w:marRight w:val="0"/>
      <w:marTop w:val="0"/>
      <w:marBottom w:val="0"/>
      <w:divBdr>
        <w:top w:val="none" w:sz="0" w:space="0" w:color="auto"/>
        <w:left w:val="none" w:sz="0" w:space="0" w:color="auto"/>
        <w:bottom w:val="none" w:sz="0" w:space="0" w:color="auto"/>
        <w:right w:val="none" w:sz="0" w:space="0" w:color="auto"/>
      </w:divBdr>
    </w:div>
    <w:div w:id="1969163172">
      <w:bodyDiv w:val="1"/>
      <w:marLeft w:val="0"/>
      <w:marRight w:val="0"/>
      <w:marTop w:val="0"/>
      <w:marBottom w:val="0"/>
      <w:divBdr>
        <w:top w:val="none" w:sz="0" w:space="0" w:color="auto"/>
        <w:left w:val="none" w:sz="0" w:space="0" w:color="auto"/>
        <w:bottom w:val="none" w:sz="0" w:space="0" w:color="auto"/>
        <w:right w:val="none" w:sz="0" w:space="0" w:color="auto"/>
      </w:divBdr>
    </w:div>
    <w:div w:id="1969237840">
      <w:bodyDiv w:val="1"/>
      <w:marLeft w:val="0"/>
      <w:marRight w:val="0"/>
      <w:marTop w:val="0"/>
      <w:marBottom w:val="0"/>
      <w:divBdr>
        <w:top w:val="none" w:sz="0" w:space="0" w:color="auto"/>
        <w:left w:val="none" w:sz="0" w:space="0" w:color="auto"/>
        <w:bottom w:val="none" w:sz="0" w:space="0" w:color="auto"/>
        <w:right w:val="none" w:sz="0" w:space="0" w:color="auto"/>
      </w:divBdr>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9312568">
      <w:bodyDiv w:val="1"/>
      <w:marLeft w:val="0"/>
      <w:marRight w:val="0"/>
      <w:marTop w:val="0"/>
      <w:marBottom w:val="0"/>
      <w:divBdr>
        <w:top w:val="none" w:sz="0" w:space="0" w:color="auto"/>
        <w:left w:val="none" w:sz="0" w:space="0" w:color="auto"/>
        <w:bottom w:val="none" w:sz="0" w:space="0" w:color="auto"/>
        <w:right w:val="none" w:sz="0" w:space="0" w:color="auto"/>
      </w:divBdr>
    </w:div>
    <w:div w:id="1969359252">
      <w:bodyDiv w:val="1"/>
      <w:marLeft w:val="0"/>
      <w:marRight w:val="0"/>
      <w:marTop w:val="0"/>
      <w:marBottom w:val="0"/>
      <w:divBdr>
        <w:top w:val="none" w:sz="0" w:space="0" w:color="auto"/>
        <w:left w:val="none" w:sz="0" w:space="0" w:color="auto"/>
        <w:bottom w:val="none" w:sz="0" w:space="0" w:color="auto"/>
        <w:right w:val="none" w:sz="0" w:space="0" w:color="auto"/>
      </w:divBdr>
    </w:div>
    <w:div w:id="1969386748">
      <w:bodyDiv w:val="1"/>
      <w:marLeft w:val="0"/>
      <w:marRight w:val="0"/>
      <w:marTop w:val="0"/>
      <w:marBottom w:val="0"/>
      <w:divBdr>
        <w:top w:val="none" w:sz="0" w:space="0" w:color="auto"/>
        <w:left w:val="none" w:sz="0" w:space="0" w:color="auto"/>
        <w:bottom w:val="none" w:sz="0" w:space="0" w:color="auto"/>
        <w:right w:val="none" w:sz="0" w:space="0" w:color="auto"/>
      </w:divBdr>
    </w:div>
    <w:div w:id="1969584127">
      <w:bodyDiv w:val="1"/>
      <w:marLeft w:val="0"/>
      <w:marRight w:val="0"/>
      <w:marTop w:val="0"/>
      <w:marBottom w:val="0"/>
      <w:divBdr>
        <w:top w:val="none" w:sz="0" w:space="0" w:color="auto"/>
        <w:left w:val="none" w:sz="0" w:space="0" w:color="auto"/>
        <w:bottom w:val="none" w:sz="0" w:space="0" w:color="auto"/>
        <w:right w:val="none" w:sz="0" w:space="0" w:color="auto"/>
      </w:divBdr>
    </w:div>
    <w:div w:id="1969780924">
      <w:bodyDiv w:val="1"/>
      <w:marLeft w:val="0"/>
      <w:marRight w:val="0"/>
      <w:marTop w:val="0"/>
      <w:marBottom w:val="0"/>
      <w:divBdr>
        <w:top w:val="none" w:sz="0" w:space="0" w:color="auto"/>
        <w:left w:val="none" w:sz="0" w:space="0" w:color="auto"/>
        <w:bottom w:val="none" w:sz="0" w:space="0" w:color="auto"/>
        <w:right w:val="none" w:sz="0" w:space="0" w:color="auto"/>
      </w:divBdr>
    </w:div>
    <w:div w:id="1969895158">
      <w:bodyDiv w:val="1"/>
      <w:marLeft w:val="0"/>
      <w:marRight w:val="0"/>
      <w:marTop w:val="0"/>
      <w:marBottom w:val="0"/>
      <w:divBdr>
        <w:top w:val="none" w:sz="0" w:space="0" w:color="auto"/>
        <w:left w:val="none" w:sz="0" w:space="0" w:color="auto"/>
        <w:bottom w:val="none" w:sz="0" w:space="0" w:color="auto"/>
        <w:right w:val="none" w:sz="0" w:space="0" w:color="auto"/>
      </w:divBdr>
    </w:div>
    <w:div w:id="1970088636">
      <w:bodyDiv w:val="1"/>
      <w:marLeft w:val="0"/>
      <w:marRight w:val="0"/>
      <w:marTop w:val="0"/>
      <w:marBottom w:val="0"/>
      <w:divBdr>
        <w:top w:val="none" w:sz="0" w:space="0" w:color="auto"/>
        <w:left w:val="none" w:sz="0" w:space="0" w:color="auto"/>
        <w:bottom w:val="none" w:sz="0" w:space="0" w:color="auto"/>
        <w:right w:val="none" w:sz="0" w:space="0" w:color="auto"/>
      </w:divBdr>
    </w:div>
    <w:div w:id="1970428974">
      <w:bodyDiv w:val="1"/>
      <w:marLeft w:val="0"/>
      <w:marRight w:val="0"/>
      <w:marTop w:val="0"/>
      <w:marBottom w:val="0"/>
      <w:divBdr>
        <w:top w:val="none" w:sz="0" w:space="0" w:color="auto"/>
        <w:left w:val="none" w:sz="0" w:space="0" w:color="auto"/>
        <w:bottom w:val="none" w:sz="0" w:space="0" w:color="auto"/>
        <w:right w:val="none" w:sz="0" w:space="0" w:color="auto"/>
      </w:divBdr>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549850">
      <w:bodyDiv w:val="1"/>
      <w:marLeft w:val="0"/>
      <w:marRight w:val="0"/>
      <w:marTop w:val="0"/>
      <w:marBottom w:val="0"/>
      <w:divBdr>
        <w:top w:val="none" w:sz="0" w:space="0" w:color="auto"/>
        <w:left w:val="none" w:sz="0" w:space="0" w:color="auto"/>
        <w:bottom w:val="none" w:sz="0" w:space="0" w:color="auto"/>
        <w:right w:val="none" w:sz="0" w:space="0" w:color="auto"/>
      </w:divBdr>
    </w:div>
    <w:div w:id="1970698688">
      <w:bodyDiv w:val="1"/>
      <w:marLeft w:val="0"/>
      <w:marRight w:val="0"/>
      <w:marTop w:val="0"/>
      <w:marBottom w:val="0"/>
      <w:divBdr>
        <w:top w:val="none" w:sz="0" w:space="0" w:color="auto"/>
        <w:left w:val="none" w:sz="0" w:space="0" w:color="auto"/>
        <w:bottom w:val="none" w:sz="0" w:space="0" w:color="auto"/>
        <w:right w:val="none" w:sz="0" w:space="0" w:color="auto"/>
      </w:divBdr>
    </w:div>
    <w:div w:id="1970740173">
      <w:bodyDiv w:val="1"/>
      <w:marLeft w:val="0"/>
      <w:marRight w:val="0"/>
      <w:marTop w:val="0"/>
      <w:marBottom w:val="0"/>
      <w:divBdr>
        <w:top w:val="none" w:sz="0" w:space="0" w:color="auto"/>
        <w:left w:val="none" w:sz="0" w:space="0" w:color="auto"/>
        <w:bottom w:val="none" w:sz="0" w:space="0" w:color="auto"/>
        <w:right w:val="none" w:sz="0" w:space="0" w:color="auto"/>
      </w:divBdr>
    </w:div>
    <w:div w:id="1970822892">
      <w:bodyDiv w:val="1"/>
      <w:marLeft w:val="0"/>
      <w:marRight w:val="0"/>
      <w:marTop w:val="0"/>
      <w:marBottom w:val="0"/>
      <w:divBdr>
        <w:top w:val="none" w:sz="0" w:space="0" w:color="auto"/>
        <w:left w:val="none" w:sz="0" w:space="0" w:color="auto"/>
        <w:bottom w:val="none" w:sz="0" w:space="0" w:color="auto"/>
        <w:right w:val="none" w:sz="0" w:space="0" w:color="auto"/>
      </w:divBdr>
    </w:div>
    <w:div w:id="1970865257">
      <w:bodyDiv w:val="1"/>
      <w:marLeft w:val="0"/>
      <w:marRight w:val="0"/>
      <w:marTop w:val="0"/>
      <w:marBottom w:val="0"/>
      <w:divBdr>
        <w:top w:val="none" w:sz="0" w:space="0" w:color="auto"/>
        <w:left w:val="none" w:sz="0" w:space="0" w:color="auto"/>
        <w:bottom w:val="none" w:sz="0" w:space="0" w:color="auto"/>
        <w:right w:val="none" w:sz="0" w:space="0" w:color="auto"/>
      </w:divBdr>
    </w:div>
    <w:div w:id="1971014096">
      <w:bodyDiv w:val="1"/>
      <w:marLeft w:val="0"/>
      <w:marRight w:val="0"/>
      <w:marTop w:val="0"/>
      <w:marBottom w:val="0"/>
      <w:divBdr>
        <w:top w:val="none" w:sz="0" w:space="0" w:color="auto"/>
        <w:left w:val="none" w:sz="0" w:space="0" w:color="auto"/>
        <w:bottom w:val="none" w:sz="0" w:space="0" w:color="auto"/>
        <w:right w:val="none" w:sz="0" w:space="0" w:color="auto"/>
      </w:divBdr>
    </w:div>
    <w:div w:id="1971084994">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1207116">
      <w:bodyDiv w:val="1"/>
      <w:marLeft w:val="0"/>
      <w:marRight w:val="0"/>
      <w:marTop w:val="0"/>
      <w:marBottom w:val="0"/>
      <w:divBdr>
        <w:top w:val="none" w:sz="0" w:space="0" w:color="auto"/>
        <w:left w:val="none" w:sz="0" w:space="0" w:color="auto"/>
        <w:bottom w:val="none" w:sz="0" w:space="0" w:color="auto"/>
        <w:right w:val="none" w:sz="0" w:space="0" w:color="auto"/>
      </w:divBdr>
    </w:div>
    <w:div w:id="1971589346">
      <w:bodyDiv w:val="1"/>
      <w:marLeft w:val="0"/>
      <w:marRight w:val="0"/>
      <w:marTop w:val="0"/>
      <w:marBottom w:val="0"/>
      <w:divBdr>
        <w:top w:val="none" w:sz="0" w:space="0" w:color="auto"/>
        <w:left w:val="none" w:sz="0" w:space="0" w:color="auto"/>
        <w:bottom w:val="none" w:sz="0" w:space="0" w:color="auto"/>
        <w:right w:val="none" w:sz="0" w:space="0" w:color="auto"/>
      </w:divBdr>
    </w:div>
    <w:div w:id="1971593345">
      <w:bodyDiv w:val="1"/>
      <w:marLeft w:val="0"/>
      <w:marRight w:val="0"/>
      <w:marTop w:val="0"/>
      <w:marBottom w:val="0"/>
      <w:divBdr>
        <w:top w:val="none" w:sz="0" w:space="0" w:color="auto"/>
        <w:left w:val="none" w:sz="0" w:space="0" w:color="auto"/>
        <w:bottom w:val="none" w:sz="0" w:space="0" w:color="auto"/>
        <w:right w:val="none" w:sz="0" w:space="0" w:color="auto"/>
      </w:divBdr>
    </w:div>
    <w:div w:id="197213393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2245809">
      <w:bodyDiv w:val="1"/>
      <w:marLeft w:val="0"/>
      <w:marRight w:val="0"/>
      <w:marTop w:val="0"/>
      <w:marBottom w:val="0"/>
      <w:divBdr>
        <w:top w:val="none" w:sz="0" w:space="0" w:color="auto"/>
        <w:left w:val="none" w:sz="0" w:space="0" w:color="auto"/>
        <w:bottom w:val="none" w:sz="0" w:space="0" w:color="auto"/>
        <w:right w:val="none" w:sz="0" w:space="0" w:color="auto"/>
      </w:divBdr>
    </w:div>
    <w:div w:id="1972319532">
      <w:bodyDiv w:val="1"/>
      <w:marLeft w:val="0"/>
      <w:marRight w:val="0"/>
      <w:marTop w:val="0"/>
      <w:marBottom w:val="0"/>
      <w:divBdr>
        <w:top w:val="none" w:sz="0" w:space="0" w:color="auto"/>
        <w:left w:val="none" w:sz="0" w:space="0" w:color="auto"/>
        <w:bottom w:val="none" w:sz="0" w:space="0" w:color="auto"/>
        <w:right w:val="none" w:sz="0" w:space="0" w:color="auto"/>
      </w:divBdr>
    </w:div>
    <w:div w:id="1972319829">
      <w:bodyDiv w:val="1"/>
      <w:marLeft w:val="0"/>
      <w:marRight w:val="0"/>
      <w:marTop w:val="0"/>
      <w:marBottom w:val="0"/>
      <w:divBdr>
        <w:top w:val="none" w:sz="0" w:space="0" w:color="auto"/>
        <w:left w:val="none" w:sz="0" w:space="0" w:color="auto"/>
        <w:bottom w:val="none" w:sz="0" w:space="0" w:color="auto"/>
        <w:right w:val="none" w:sz="0" w:space="0" w:color="auto"/>
      </w:divBdr>
    </w:div>
    <w:div w:id="1972519489">
      <w:bodyDiv w:val="1"/>
      <w:marLeft w:val="0"/>
      <w:marRight w:val="0"/>
      <w:marTop w:val="0"/>
      <w:marBottom w:val="0"/>
      <w:divBdr>
        <w:top w:val="none" w:sz="0" w:space="0" w:color="auto"/>
        <w:left w:val="none" w:sz="0" w:space="0" w:color="auto"/>
        <w:bottom w:val="none" w:sz="0" w:space="0" w:color="auto"/>
        <w:right w:val="none" w:sz="0" w:space="0" w:color="auto"/>
      </w:divBdr>
    </w:div>
    <w:div w:id="1972665877">
      <w:bodyDiv w:val="1"/>
      <w:marLeft w:val="0"/>
      <w:marRight w:val="0"/>
      <w:marTop w:val="0"/>
      <w:marBottom w:val="0"/>
      <w:divBdr>
        <w:top w:val="none" w:sz="0" w:space="0" w:color="auto"/>
        <w:left w:val="none" w:sz="0" w:space="0" w:color="auto"/>
        <w:bottom w:val="none" w:sz="0" w:space="0" w:color="auto"/>
        <w:right w:val="none" w:sz="0" w:space="0" w:color="auto"/>
      </w:divBdr>
    </w:div>
    <w:div w:id="1972707883">
      <w:bodyDiv w:val="1"/>
      <w:marLeft w:val="0"/>
      <w:marRight w:val="0"/>
      <w:marTop w:val="0"/>
      <w:marBottom w:val="0"/>
      <w:divBdr>
        <w:top w:val="none" w:sz="0" w:space="0" w:color="auto"/>
        <w:left w:val="none" w:sz="0" w:space="0" w:color="auto"/>
        <w:bottom w:val="none" w:sz="0" w:space="0" w:color="auto"/>
        <w:right w:val="none" w:sz="0" w:space="0" w:color="auto"/>
      </w:divBdr>
    </w:div>
    <w:div w:id="1972786364">
      <w:bodyDiv w:val="1"/>
      <w:marLeft w:val="0"/>
      <w:marRight w:val="0"/>
      <w:marTop w:val="0"/>
      <w:marBottom w:val="0"/>
      <w:divBdr>
        <w:top w:val="none" w:sz="0" w:space="0" w:color="auto"/>
        <w:left w:val="none" w:sz="0" w:space="0" w:color="auto"/>
        <w:bottom w:val="none" w:sz="0" w:space="0" w:color="auto"/>
        <w:right w:val="none" w:sz="0" w:space="0" w:color="auto"/>
      </w:divBdr>
    </w:div>
    <w:div w:id="1972830427">
      <w:bodyDiv w:val="1"/>
      <w:marLeft w:val="0"/>
      <w:marRight w:val="0"/>
      <w:marTop w:val="0"/>
      <w:marBottom w:val="0"/>
      <w:divBdr>
        <w:top w:val="none" w:sz="0" w:space="0" w:color="auto"/>
        <w:left w:val="none" w:sz="0" w:space="0" w:color="auto"/>
        <w:bottom w:val="none" w:sz="0" w:space="0" w:color="auto"/>
        <w:right w:val="none" w:sz="0" w:space="0" w:color="auto"/>
      </w:divBdr>
    </w:div>
    <w:div w:id="1972861194">
      <w:bodyDiv w:val="1"/>
      <w:marLeft w:val="0"/>
      <w:marRight w:val="0"/>
      <w:marTop w:val="0"/>
      <w:marBottom w:val="0"/>
      <w:divBdr>
        <w:top w:val="none" w:sz="0" w:space="0" w:color="auto"/>
        <w:left w:val="none" w:sz="0" w:space="0" w:color="auto"/>
        <w:bottom w:val="none" w:sz="0" w:space="0" w:color="auto"/>
        <w:right w:val="none" w:sz="0" w:space="0" w:color="auto"/>
      </w:divBdr>
    </w:div>
    <w:div w:id="1972903796">
      <w:bodyDiv w:val="1"/>
      <w:marLeft w:val="0"/>
      <w:marRight w:val="0"/>
      <w:marTop w:val="0"/>
      <w:marBottom w:val="0"/>
      <w:divBdr>
        <w:top w:val="none" w:sz="0" w:space="0" w:color="auto"/>
        <w:left w:val="none" w:sz="0" w:space="0" w:color="auto"/>
        <w:bottom w:val="none" w:sz="0" w:space="0" w:color="auto"/>
        <w:right w:val="none" w:sz="0" w:space="0" w:color="auto"/>
      </w:divBdr>
    </w:div>
    <w:div w:id="1973243173">
      <w:bodyDiv w:val="1"/>
      <w:marLeft w:val="0"/>
      <w:marRight w:val="0"/>
      <w:marTop w:val="0"/>
      <w:marBottom w:val="0"/>
      <w:divBdr>
        <w:top w:val="none" w:sz="0" w:space="0" w:color="auto"/>
        <w:left w:val="none" w:sz="0" w:space="0" w:color="auto"/>
        <w:bottom w:val="none" w:sz="0" w:space="0" w:color="auto"/>
        <w:right w:val="none" w:sz="0" w:space="0" w:color="auto"/>
      </w:divBdr>
    </w:div>
    <w:div w:id="1973245367">
      <w:bodyDiv w:val="1"/>
      <w:marLeft w:val="0"/>
      <w:marRight w:val="0"/>
      <w:marTop w:val="0"/>
      <w:marBottom w:val="0"/>
      <w:divBdr>
        <w:top w:val="none" w:sz="0" w:space="0" w:color="auto"/>
        <w:left w:val="none" w:sz="0" w:space="0" w:color="auto"/>
        <w:bottom w:val="none" w:sz="0" w:space="0" w:color="auto"/>
        <w:right w:val="none" w:sz="0" w:space="0" w:color="auto"/>
      </w:divBdr>
    </w:div>
    <w:div w:id="1973289159">
      <w:bodyDiv w:val="1"/>
      <w:marLeft w:val="0"/>
      <w:marRight w:val="0"/>
      <w:marTop w:val="0"/>
      <w:marBottom w:val="0"/>
      <w:divBdr>
        <w:top w:val="none" w:sz="0" w:space="0" w:color="auto"/>
        <w:left w:val="none" w:sz="0" w:space="0" w:color="auto"/>
        <w:bottom w:val="none" w:sz="0" w:space="0" w:color="auto"/>
        <w:right w:val="none" w:sz="0" w:space="0" w:color="auto"/>
      </w:divBdr>
    </w:div>
    <w:div w:id="1973434799">
      <w:bodyDiv w:val="1"/>
      <w:marLeft w:val="0"/>
      <w:marRight w:val="0"/>
      <w:marTop w:val="0"/>
      <w:marBottom w:val="0"/>
      <w:divBdr>
        <w:top w:val="none" w:sz="0" w:space="0" w:color="auto"/>
        <w:left w:val="none" w:sz="0" w:space="0" w:color="auto"/>
        <w:bottom w:val="none" w:sz="0" w:space="0" w:color="auto"/>
        <w:right w:val="none" w:sz="0" w:space="0" w:color="auto"/>
      </w:divBdr>
    </w:div>
    <w:div w:id="1973436890">
      <w:bodyDiv w:val="1"/>
      <w:marLeft w:val="0"/>
      <w:marRight w:val="0"/>
      <w:marTop w:val="0"/>
      <w:marBottom w:val="0"/>
      <w:divBdr>
        <w:top w:val="none" w:sz="0" w:space="0" w:color="auto"/>
        <w:left w:val="none" w:sz="0" w:space="0" w:color="auto"/>
        <w:bottom w:val="none" w:sz="0" w:space="0" w:color="auto"/>
        <w:right w:val="none" w:sz="0" w:space="0" w:color="auto"/>
      </w:divBdr>
    </w:div>
    <w:div w:id="1973486536">
      <w:bodyDiv w:val="1"/>
      <w:marLeft w:val="0"/>
      <w:marRight w:val="0"/>
      <w:marTop w:val="0"/>
      <w:marBottom w:val="0"/>
      <w:divBdr>
        <w:top w:val="none" w:sz="0" w:space="0" w:color="auto"/>
        <w:left w:val="none" w:sz="0" w:space="0" w:color="auto"/>
        <w:bottom w:val="none" w:sz="0" w:space="0" w:color="auto"/>
        <w:right w:val="none" w:sz="0" w:space="0" w:color="auto"/>
      </w:divBdr>
    </w:div>
    <w:div w:id="1973518206">
      <w:bodyDiv w:val="1"/>
      <w:marLeft w:val="0"/>
      <w:marRight w:val="0"/>
      <w:marTop w:val="0"/>
      <w:marBottom w:val="0"/>
      <w:divBdr>
        <w:top w:val="none" w:sz="0" w:space="0" w:color="auto"/>
        <w:left w:val="none" w:sz="0" w:space="0" w:color="auto"/>
        <w:bottom w:val="none" w:sz="0" w:space="0" w:color="auto"/>
        <w:right w:val="none" w:sz="0" w:space="0" w:color="auto"/>
      </w:divBdr>
    </w:div>
    <w:div w:id="1973752050">
      <w:bodyDiv w:val="1"/>
      <w:marLeft w:val="0"/>
      <w:marRight w:val="0"/>
      <w:marTop w:val="0"/>
      <w:marBottom w:val="0"/>
      <w:divBdr>
        <w:top w:val="none" w:sz="0" w:space="0" w:color="auto"/>
        <w:left w:val="none" w:sz="0" w:space="0" w:color="auto"/>
        <w:bottom w:val="none" w:sz="0" w:space="0" w:color="auto"/>
        <w:right w:val="none" w:sz="0" w:space="0" w:color="auto"/>
      </w:divBdr>
    </w:div>
    <w:div w:id="1974016361">
      <w:bodyDiv w:val="1"/>
      <w:marLeft w:val="0"/>
      <w:marRight w:val="0"/>
      <w:marTop w:val="0"/>
      <w:marBottom w:val="0"/>
      <w:divBdr>
        <w:top w:val="none" w:sz="0" w:space="0" w:color="auto"/>
        <w:left w:val="none" w:sz="0" w:space="0" w:color="auto"/>
        <w:bottom w:val="none" w:sz="0" w:space="0" w:color="auto"/>
        <w:right w:val="none" w:sz="0" w:space="0" w:color="auto"/>
      </w:divBdr>
    </w:div>
    <w:div w:id="1974173383">
      <w:bodyDiv w:val="1"/>
      <w:marLeft w:val="0"/>
      <w:marRight w:val="0"/>
      <w:marTop w:val="0"/>
      <w:marBottom w:val="0"/>
      <w:divBdr>
        <w:top w:val="none" w:sz="0" w:space="0" w:color="auto"/>
        <w:left w:val="none" w:sz="0" w:space="0" w:color="auto"/>
        <w:bottom w:val="none" w:sz="0" w:space="0" w:color="auto"/>
        <w:right w:val="none" w:sz="0" w:space="0" w:color="auto"/>
      </w:divBdr>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85347">
      <w:bodyDiv w:val="1"/>
      <w:marLeft w:val="0"/>
      <w:marRight w:val="0"/>
      <w:marTop w:val="0"/>
      <w:marBottom w:val="0"/>
      <w:divBdr>
        <w:top w:val="none" w:sz="0" w:space="0" w:color="auto"/>
        <w:left w:val="none" w:sz="0" w:space="0" w:color="auto"/>
        <w:bottom w:val="none" w:sz="0" w:space="0" w:color="auto"/>
        <w:right w:val="none" w:sz="0" w:space="0" w:color="auto"/>
      </w:divBdr>
    </w:div>
    <w:div w:id="1974410185">
      <w:bodyDiv w:val="1"/>
      <w:marLeft w:val="0"/>
      <w:marRight w:val="0"/>
      <w:marTop w:val="0"/>
      <w:marBottom w:val="0"/>
      <w:divBdr>
        <w:top w:val="none" w:sz="0" w:space="0" w:color="auto"/>
        <w:left w:val="none" w:sz="0" w:space="0" w:color="auto"/>
        <w:bottom w:val="none" w:sz="0" w:space="0" w:color="auto"/>
        <w:right w:val="none" w:sz="0" w:space="0" w:color="auto"/>
      </w:divBdr>
    </w:div>
    <w:div w:id="1974480865">
      <w:bodyDiv w:val="1"/>
      <w:marLeft w:val="0"/>
      <w:marRight w:val="0"/>
      <w:marTop w:val="0"/>
      <w:marBottom w:val="0"/>
      <w:divBdr>
        <w:top w:val="none" w:sz="0" w:space="0" w:color="auto"/>
        <w:left w:val="none" w:sz="0" w:space="0" w:color="auto"/>
        <w:bottom w:val="none" w:sz="0" w:space="0" w:color="auto"/>
        <w:right w:val="none" w:sz="0" w:space="0" w:color="auto"/>
      </w:divBdr>
    </w:div>
    <w:div w:id="1974553223">
      <w:bodyDiv w:val="1"/>
      <w:marLeft w:val="0"/>
      <w:marRight w:val="0"/>
      <w:marTop w:val="0"/>
      <w:marBottom w:val="0"/>
      <w:divBdr>
        <w:top w:val="none" w:sz="0" w:space="0" w:color="auto"/>
        <w:left w:val="none" w:sz="0" w:space="0" w:color="auto"/>
        <w:bottom w:val="none" w:sz="0" w:space="0" w:color="auto"/>
        <w:right w:val="none" w:sz="0" w:space="0" w:color="auto"/>
      </w:divBdr>
    </w:div>
    <w:div w:id="1975132179">
      <w:bodyDiv w:val="1"/>
      <w:marLeft w:val="0"/>
      <w:marRight w:val="0"/>
      <w:marTop w:val="0"/>
      <w:marBottom w:val="0"/>
      <w:divBdr>
        <w:top w:val="none" w:sz="0" w:space="0" w:color="auto"/>
        <w:left w:val="none" w:sz="0" w:space="0" w:color="auto"/>
        <w:bottom w:val="none" w:sz="0" w:space="0" w:color="auto"/>
        <w:right w:val="none" w:sz="0" w:space="0" w:color="auto"/>
      </w:divBdr>
    </w:div>
    <w:div w:id="1975133191">
      <w:bodyDiv w:val="1"/>
      <w:marLeft w:val="0"/>
      <w:marRight w:val="0"/>
      <w:marTop w:val="0"/>
      <w:marBottom w:val="0"/>
      <w:divBdr>
        <w:top w:val="none" w:sz="0" w:space="0" w:color="auto"/>
        <w:left w:val="none" w:sz="0" w:space="0" w:color="auto"/>
        <w:bottom w:val="none" w:sz="0" w:space="0" w:color="auto"/>
        <w:right w:val="none" w:sz="0" w:space="0" w:color="auto"/>
      </w:divBdr>
    </w:div>
    <w:div w:id="1975136191">
      <w:bodyDiv w:val="1"/>
      <w:marLeft w:val="0"/>
      <w:marRight w:val="0"/>
      <w:marTop w:val="0"/>
      <w:marBottom w:val="0"/>
      <w:divBdr>
        <w:top w:val="none" w:sz="0" w:space="0" w:color="auto"/>
        <w:left w:val="none" w:sz="0" w:space="0" w:color="auto"/>
        <w:bottom w:val="none" w:sz="0" w:space="0" w:color="auto"/>
        <w:right w:val="none" w:sz="0" w:space="0" w:color="auto"/>
      </w:divBdr>
    </w:div>
    <w:div w:id="1975141632">
      <w:bodyDiv w:val="1"/>
      <w:marLeft w:val="0"/>
      <w:marRight w:val="0"/>
      <w:marTop w:val="0"/>
      <w:marBottom w:val="0"/>
      <w:divBdr>
        <w:top w:val="none" w:sz="0" w:space="0" w:color="auto"/>
        <w:left w:val="none" w:sz="0" w:space="0" w:color="auto"/>
        <w:bottom w:val="none" w:sz="0" w:space="0" w:color="auto"/>
        <w:right w:val="none" w:sz="0" w:space="0" w:color="auto"/>
      </w:divBdr>
    </w:div>
    <w:div w:id="1975213304">
      <w:bodyDiv w:val="1"/>
      <w:marLeft w:val="0"/>
      <w:marRight w:val="0"/>
      <w:marTop w:val="0"/>
      <w:marBottom w:val="0"/>
      <w:divBdr>
        <w:top w:val="none" w:sz="0" w:space="0" w:color="auto"/>
        <w:left w:val="none" w:sz="0" w:space="0" w:color="auto"/>
        <w:bottom w:val="none" w:sz="0" w:space="0" w:color="auto"/>
        <w:right w:val="none" w:sz="0" w:space="0" w:color="auto"/>
      </w:divBdr>
    </w:div>
    <w:div w:id="1975402323">
      <w:bodyDiv w:val="1"/>
      <w:marLeft w:val="0"/>
      <w:marRight w:val="0"/>
      <w:marTop w:val="0"/>
      <w:marBottom w:val="0"/>
      <w:divBdr>
        <w:top w:val="none" w:sz="0" w:space="0" w:color="auto"/>
        <w:left w:val="none" w:sz="0" w:space="0" w:color="auto"/>
        <w:bottom w:val="none" w:sz="0" w:space="0" w:color="auto"/>
        <w:right w:val="none" w:sz="0" w:space="0" w:color="auto"/>
      </w:divBdr>
    </w:div>
    <w:div w:id="1975594508">
      <w:bodyDiv w:val="1"/>
      <w:marLeft w:val="0"/>
      <w:marRight w:val="0"/>
      <w:marTop w:val="0"/>
      <w:marBottom w:val="0"/>
      <w:divBdr>
        <w:top w:val="none" w:sz="0" w:space="0" w:color="auto"/>
        <w:left w:val="none" w:sz="0" w:space="0" w:color="auto"/>
        <w:bottom w:val="none" w:sz="0" w:space="0" w:color="auto"/>
        <w:right w:val="none" w:sz="0" w:space="0" w:color="auto"/>
      </w:divBdr>
    </w:div>
    <w:div w:id="1975788167">
      <w:bodyDiv w:val="1"/>
      <w:marLeft w:val="0"/>
      <w:marRight w:val="0"/>
      <w:marTop w:val="0"/>
      <w:marBottom w:val="0"/>
      <w:divBdr>
        <w:top w:val="none" w:sz="0" w:space="0" w:color="auto"/>
        <w:left w:val="none" w:sz="0" w:space="0" w:color="auto"/>
        <w:bottom w:val="none" w:sz="0" w:space="0" w:color="auto"/>
        <w:right w:val="none" w:sz="0" w:space="0" w:color="auto"/>
      </w:divBdr>
    </w:div>
    <w:div w:id="1975796570">
      <w:bodyDiv w:val="1"/>
      <w:marLeft w:val="0"/>
      <w:marRight w:val="0"/>
      <w:marTop w:val="0"/>
      <w:marBottom w:val="0"/>
      <w:divBdr>
        <w:top w:val="none" w:sz="0" w:space="0" w:color="auto"/>
        <w:left w:val="none" w:sz="0" w:space="0" w:color="auto"/>
        <w:bottom w:val="none" w:sz="0" w:space="0" w:color="auto"/>
        <w:right w:val="none" w:sz="0" w:space="0" w:color="auto"/>
      </w:divBdr>
    </w:div>
    <w:div w:id="1975867016">
      <w:bodyDiv w:val="1"/>
      <w:marLeft w:val="0"/>
      <w:marRight w:val="0"/>
      <w:marTop w:val="0"/>
      <w:marBottom w:val="0"/>
      <w:divBdr>
        <w:top w:val="none" w:sz="0" w:space="0" w:color="auto"/>
        <w:left w:val="none" w:sz="0" w:space="0" w:color="auto"/>
        <w:bottom w:val="none" w:sz="0" w:space="0" w:color="auto"/>
        <w:right w:val="none" w:sz="0" w:space="0" w:color="auto"/>
      </w:divBdr>
    </w:div>
    <w:div w:id="1976136453">
      <w:bodyDiv w:val="1"/>
      <w:marLeft w:val="0"/>
      <w:marRight w:val="0"/>
      <w:marTop w:val="0"/>
      <w:marBottom w:val="0"/>
      <w:divBdr>
        <w:top w:val="none" w:sz="0" w:space="0" w:color="auto"/>
        <w:left w:val="none" w:sz="0" w:space="0" w:color="auto"/>
        <w:bottom w:val="none" w:sz="0" w:space="0" w:color="auto"/>
        <w:right w:val="none" w:sz="0" w:space="0" w:color="auto"/>
      </w:divBdr>
    </w:div>
    <w:div w:id="1976182222">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31283">
      <w:bodyDiv w:val="1"/>
      <w:marLeft w:val="0"/>
      <w:marRight w:val="0"/>
      <w:marTop w:val="0"/>
      <w:marBottom w:val="0"/>
      <w:divBdr>
        <w:top w:val="none" w:sz="0" w:space="0" w:color="auto"/>
        <w:left w:val="none" w:sz="0" w:space="0" w:color="auto"/>
        <w:bottom w:val="none" w:sz="0" w:space="0" w:color="auto"/>
        <w:right w:val="none" w:sz="0" w:space="0" w:color="auto"/>
      </w:divBdr>
    </w:div>
    <w:div w:id="1976448633">
      <w:bodyDiv w:val="1"/>
      <w:marLeft w:val="0"/>
      <w:marRight w:val="0"/>
      <w:marTop w:val="0"/>
      <w:marBottom w:val="0"/>
      <w:divBdr>
        <w:top w:val="none" w:sz="0" w:space="0" w:color="auto"/>
        <w:left w:val="none" w:sz="0" w:space="0" w:color="auto"/>
        <w:bottom w:val="none" w:sz="0" w:space="0" w:color="auto"/>
        <w:right w:val="none" w:sz="0" w:space="0" w:color="auto"/>
      </w:divBdr>
    </w:div>
    <w:div w:id="1976523292">
      <w:bodyDiv w:val="1"/>
      <w:marLeft w:val="0"/>
      <w:marRight w:val="0"/>
      <w:marTop w:val="0"/>
      <w:marBottom w:val="0"/>
      <w:divBdr>
        <w:top w:val="none" w:sz="0" w:space="0" w:color="auto"/>
        <w:left w:val="none" w:sz="0" w:space="0" w:color="auto"/>
        <w:bottom w:val="none" w:sz="0" w:space="0" w:color="auto"/>
        <w:right w:val="none" w:sz="0" w:space="0" w:color="auto"/>
      </w:divBdr>
    </w:div>
    <w:div w:id="1976527526">
      <w:bodyDiv w:val="1"/>
      <w:marLeft w:val="0"/>
      <w:marRight w:val="0"/>
      <w:marTop w:val="0"/>
      <w:marBottom w:val="0"/>
      <w:divBdr>
        <w:top w:val="none" w:sz="0" w:space="0" w:color="auto"/>
        <w:left w:val="none" w:sz="0" w:space="0" w:color="auto"/>
        <w:bottom w:val="none" w:sz="0" w:space="0" w:color="auto"/>
        <w:right w:val="none" w:sz="0" w:space="0" w:color="auto"/>
      </w:divBdr>
    </w:div>
    <w:div w:id="1976593806">
      <w:bodyDiv w:val="1"/>
      <w:marLeft w:val="0"/>
      <w:marRight w:val="0"/>
      <w:marTop w:val="0"/>
      <w:marBottom w:val="0"/>
      <w:divBdr>
        <w:top w:val="none" w:sz="0" w:space="0" w:color="auto"/>
        <w:left w:val="none" w:sz="0" w:space="0" w:color="auto"/>
        <w:bottom w:val="none" w:sz="0" w:space="0" w:color="auto"/>
        <w:right w:val="none" w:sz="0" w:space="0" w:color="auto"/>
      </w:divBdr>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791607">
      <w:bodyDiv w:val="1"/>
      <w:marLeft w:val="0"/>
      <w:marRight w:val="0"/>
      <w:marTop w:val="0"/>
      <w:marBottom w:val="0"/>
      <w:divBdr>
        <w:top w:val="none" w:sz="0" w:space="0" w:color="auto"/>
        <w:left w:val="none" w:sz="0" w:space="0" w:color="auto"/>
        <w:bottom w:val="none" w:sz="0" w:space="0" w:color="auto"/>
        <w:right w:val="none" w:sz="0" w:space="0" w:color="auto"/>
      </w:divBdr>
    </w:div>
    <w:div w:id="1976838277">
      <w:bodyDiv w:val="1"/>
      <w:marLeft w:val="0"/>
      <w:marRight w:val="0"/>
      <w:marTop w:val="0"/>
      <w:marBottom w:val="0"/>
      <w:divBdr>
        <w:top w:val="none" w:sz="0" w:space="0" w:color="auto"/>
        <w:left w:val="none" w:sz="0" w:space="0" w:color="auto"/>
        <w:bottom w:val="none" w:sz="0" w:space="0" w:color="auto"/>
        <w:right w:val="none" w:sz="0" w:space="0" w:color="auto"/>
      </w:divBdr>
    </w:div>
    <w:div w:id="1976906217">
      <w:bodyDiv w:val="1"/>
      <w:marLeft w:val="0"/>
      <w:marRight w:val="0"/>
      <w:marTop w:val="0"/>
      <w:marBottom w:val="0"/>
      <w:divBdr>
        <w:top w:val="none" w:sz="0" w:space="0" w:color="auto"/>
        <w:left w:val="none" w:sz="0" w:space="0" w:color="auto"/>
        <w:bottom w:val="none" w:sz="0" w:space="0" w:color="auto"/>
        <w:right w:val="none" w:sz="0" w:space="0" w:color="auto"/>
      </w:divBdr>
    </w:div>
    <w:div w:id="1977030027">
      <w:bodyDiv w:val="1"/>
      <w:marLeft w:val="0"/>
      <w:marRight w:val="0"/>
      <w:marTop w:val="0"/>
      <w:marBottom w:val="0"/>
      <w:divBdr>
        <w:top w:val="none" w:sz="0" w:space="0" w:color="auto"/>
        <w:left w:val="none" w:sz="0" w:space="0" w:color="auto"/>
        <w:bottom w:val="none" w:sz="0" w:space="0" w:color="auto"/>
        <w:right w:val="none" w:sz="0" w:space="0" w:color="auto"/>
      </w:divBdr>
    </w:div>
    <w:div w:id="1977174820">
      <w:bodyDiv w:val="1"/>
      <w:marLeft w:val="0"/>
      <w:marRight w:val="0"/>
      <w:marTop w:val="0"/>
      <w:marBottom w:val="0"/>
      <w:divBdr>
        <w:top w:val="none" w:sz="0" w:space="0" w:color="auto"/>
        <w:left w:val="none" w:sz="0" w:space="0" w:color="auto"/>
        <w:bottom w:val="none" w:sz="0" w:space="0" w:color="auto"/>
        <w:right w:val="none" w:sz="0" w:space="0" w:color="auto"/>
      </w:divBdr>
    </w:div>
    <w:div w:id="1977253008">
      <w:bodyDiv w:val="1"/>
      <w:marLeft w:val="0"/>
      <w:marRight w:val="0"/>
      <w:marTop w:val="0"/>
      <w:marBottom w:val="0"/>
      <w:divBdr>
        <w:top w:val="none" w:sz="0" w:space="0" w:color="auto"/>
        <w:left w:val="none" w:sz="0" w:space="0" w:color="auto"/>
        <w:bottom w:val="none" w:sz="0" w:space="0" w:color="auto"/>
        <w:right w:val="none" w:sz="0" w:space="0" w:color="auto"/>
      </w:divBdr>
    </w:div>
    <w:div w:id="1977295903">
      <w:bodyDiv w:val="1"/>
      <w:marLeft w:val="0"/>
      <w:marRight w:val="0"/>
      <w:marTop w:val="0"/>
      <w:marBottom w:val="0"/>
      <w:divBdr>
        <w:top w:val="none" w:sz="0" w:space="0" w:color="auto"/>
        <w:left w:val="none" w:sz="0" w:space="0" w:color="auto"/>
        <w:bottom w:val="none" w:sz="0" w:space="0" w:color="auto"/>
        <w:right w:val="none" w:sz="0" w:space="0" w:color="auto"/>
      </w:divBdr>
    </w:div>
    <w:div w:id="1977371649">
      <w:bodyDiv w:val="1"/>
      <w:marLeft w:val="0"/>
      <w:marRight w:val="0"/>
      <w:marTop w:val="0"/>
      <w:marBottom w:val="0"/>
      <w:divBdr>
        <w:top w:val="none" w:sz="0" w:space="0" w:color="auto"/>
        <w:left w:val="none" w:sz="0" w:space="0" w:color="auto"/>
        <w:bottom w:val="none" w:sz="0" w:space="0" w:color="auto"/>
        <w:right w:val="none" w:sz="0" w:space="0" w:color="auto"/>
      </w:divBdr>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644063">
      <w:bodyDiv w:val="1"/>
      <w:marLeft w:val="0"/>
      <w:marRight w:val="0"/>
      <w:marTop w:val="0"/>
      <w:marBottom w:val="0"/>
      <w:divBdr>
        <w:top w:val="none" w:sz="0" w:space="0" w:color="auto"/>
        <w:left w:val="none" w:sz="0" w:space="0" w:color="auto"/>
        <w:bottom w:val="none" w:sz="0" w:space="0" w:color="auto"/>
        <w:right w:val="none" w:sz="0" w:space="0" w:color="auto"/>
      </w:divBdr>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215283">
      <w:bodyDiv w:val="1"/>
      <w:marLeft w:val="0"/>
      <w:marRight w:val="0"/>
      <w:marTop w:val="0"/>
      <w:marBottom w:val="0"/>
      <w:divBdr>
        <w:top w:val="none" w:sz="0" w:space="0" w:color="auto"/>
        <w:left w:val="none" w:sz="0" w:space="0" w:color="auto"/>
        <w:bottom w:val="none" w:sz="0" w:space="0" w:color="auto"/>
        <w:right w:val="none" w:sz="0" w:space="0" w:color="auto"/>
      </w:divBdr>
    </w:div>
    <w:div w:id="1978336308">
      <w:bodyDiv w:val="1"/>
      <w:marLeft w:val="0"/>
      <w:marRight w:val="0"/>
      <w:marTop w:val="0"/>
      <w:marBottom w:val="0"/>
      <w:divBdr>
        <w:top w:val="none" w:sz="0" w:space="0" w:color="auto"/>
        <w:left w:val="none" w:sz="0" w:space="0" w:color="auto"/>
        <w:bottom w:val="none" w:sz="0" w:space="0" w:color="auto"/>
        <w:right w:val="none" w:sz="0" w:space="0" w:color="auto"/>
      </w:divBdr>
    </w:div>
    <w:div w:id="1978535876">
      <w:bodyDiv w:val="1"/>
      <w:marLeft w:val="0"/>
      <w:marRight w:val="0"/>
      <w:marTop w:val="0"/>
      <w:marBottom w:val="0"/>
      <w:divBdr>
        <w:top w:val="none" w:sz="0" w:space="0" w:color="auto"/>
        <w:left w:val="none" w:sz="0" w:space="0" w:color="auto"/>
        <w:bottom w:val="none" w:sz="0" w:space="0" w:color="auto"/>
        <w:right w:val="none" w:sz="0" w:space="0" w:color="auto"/>
      </w:divBdr>
    </w:div>
    <w:div w:id="1978608557">
      <w:bodyDiv w:val="1"/>
      <w:marLeft w:val="0"/>
      <w:marRight w:val="0"/>
      <w:marTop w:val="0"/>
      <w:marBottom w:val="0"/>
      <w:divBdr>
        <w:top w:val="none" w:sz="0" w:space="0" w:color="auto"/>
        <w:left w:val="none" w:sz="0" w:space="0" w:color="auto"/>
        <w:bottom w:val="none" w:sz="0" w:space="0" w:color="auto"/>
        <w:right w:val="none" w:sz="0" w:space="0" w:color="auto"/>
      </w:divBdr>
    </w:div>
    <w:div w:id="1978948512">
      <w:bodyDiv w:val="1"/>
      <w:marLeft w:val="0"/>
      <w:marRight w:val="0"/>
      <w:marTop w:val="0"/>
      <w:marBottom w:val="0"/>
      <w:divBdr>
        <w:top w:val="none" w:sz="0" w:space="0" w:color="auto"/>
        <w:left w:val="none" w:sz="0" w:space="0" w:color="auto"/>
        <w:bottom w:val="none" w:sz="0" w:space="0" w:color="auto"/>
        <w:right w:val="none" w:sz="0" w:space="0" w:color="auto"/>
      </w:divBdr>
    </w:div>
    <w:div w:id="1979143988">
      <w:bodyDiv w:val="1"/>
      <w:marLeft w:val="0"/>
      <w:marRight w:val="0"/>
      <w:marTop w:val="0"/>
      <w:marBottom w:val="0"/>
      <w:divBdr>
        <w:top w:val="none" w:sz="0" w:space="0" w:color="auto"/>
        <w:left w:val="none" w:sz="0" w:space="0" w:color="auto"/>
        <w:bottom w:val="none" w:sz="0" w:space="0" w:color="auto"/>
        <w:right w:val="none" w:sz="0" w:space="0" w:color="auto"/>
      </w:divBdr>
    </w:div>
    <w:div w:id="1979409963">
      <w:bodyDiv w:val="1"/>
      <w:marLeft w:val="0"/>
      <w:marRight w:val="0"/>
      <w:marTop w:val="0"/>
      <w:marBottom w:val="0"/>
      <w:divBdr>
        <w:top w:val="none" w:sz="0" w:space="0" w:color="auto"/>
        <w:left w:val="none" w:sz="0" w:space="0" w:color="auto"/>
        <w:bottom w:val="none" w:sz="0" w:space="0" w:color="auto"/>
        <w:right w:val="none" w:sz="0" w:space="0" w:color="auto"/>
      </w:divBdr>
    </w:div>
    <w:div w:id="1979455763">
      <w:bodyDiv w:val="1"/>
      <w:marLeft w:val="0"/>
      <w:marRight w:val="0"/>
      <w:marTop w:val="0"/>
      <w:marBottom w:val="0"/>
      <w:divBdr>
        <w:top w:val="none" w:sz="0" w:space="0" w:color="auto"/>
        <w:left w:val="none" w:sz="0" w:space="0" w:color="auto"/>
        <w:bottom w:val="none" w:sz="0" w:space="0" w:color="auto"/>
        <w:right w:val="none" w:sz="0" w:space="0" w:color="auto"/>
      </w:divBdr>
    </w:div>
    <w:div w:id="1979606579">
      <w:bodyDiv w:val="1"/>
      <w:marLeft w:val="0"/>
      <w:marRight w:val="0"/>
      <w:marTop w:val="0"/>
      <w:marBottom w:val="0"/>
      <w:divBdr>
        <w:top w:val="none" w:sz="0" w:space="0" w:color="auto"/>
        <w:left w:val="none" w:sz="0" w:space="0" w:color="auto"/>
        <w:bottom w:val="none" w:sz="0" w:space="0" w:color="auto"/>
        <w:right w:val="none" w:sz="0" w:space="0" w:color="auto"/>
      </w:divBdr>
    </w:div>
    <w:div w:id="1979801246">
      <w:bodyDiv w:val="1"/>
      <w:marLeft w:val="0"/>
      <w:marRight w:val="0"/>
      <w:marTop w:val="0"/>
      <w:marBottom w:val="0"/>
      <w:divBdr>
        <w:top w:val="none" w:sz="0" w:space="0" w:color="auto"/>
        <w:left w:val="none" w:sz="0" w:space="0" w:color="auto"/>
        <w:bottom w:val="none" w:sz="0" w:space="0" w:color="auto"/>
        <w:right w:val="none" w:sz="0" w:space="0" w:color="auto"/>
      </w:divBdr>
      <w:divsChild>
        <w:div w:id="1554731620">
          <w:marLeft w:val="0"/>
          <w:marRight w:val="0"/>
          <w:marTop w:val="0"/>
          <w:marBottom w:val="0"/>
          <w:divBdr>
            <w:top w:val="none" w:sz="0" w:space="0" w:color="auto"/>
            <w:left w:val="none" w:sz="0" w:space="0" w:color="auto"/>
            <w:bottom w:val="none" w:sz="0" w:space="0" w:color="auto"/>
            <w:right w:val="none" w:sz="0" w:space="0" w:color="auto"/>
          </w:divBdr>
          <w:divsChild>
            <w:div w:id="21189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04273">
      <w:bodyDiv w:val="1"/>
      <w:marLeft w:val="0"/>
      <w:marRight w:val="0"/>
      <w:marTop w:val="0"/>
      <w:marBottom w:val="0"/>
      <w:divBdr>
        <w:top w:val="none" w:sz="0" w:space="0" w:color="auto"/>
        <w:left w:val="none" w:sz="0" w:space="0" w:color="auto"/>
        <w:bottom w:val="none" w:sz="0" w:space="0" w:color="auto"/>
        <w:right w:val="none" w:sz="0" w:space="0" w:color="auto"/>
      </w:divBdr>
    </w:div>
    <w:div w:id="1980449570">
      <w:bodyDiv w:val="1"/>
      <w:marLeft w:val="0"/>
      <w:marRight w:val="0"/>
      <w:marTop w:val="0"/>
      <w:marBottom w:val="0"/>
      <w:divBdr>
        <w:top w:val="none" w:sz="0" w:space="0" w:color="auto"/>
        <w:left w:val="none" w:sz="0" w:space="0" w:color="auto"/>
        <w:bottom w:val="none" w:sz="0" w:space="0" w:color="auto"/>
        <w:right w:val="none" w:sz="0" w:space="0" w:color="auto"/>
      </w:divBdr>
    </w:div>
    <w:div w:id="1980449758">
      <w:bodyDiv w:val="1"/>
      <w:marLeft w:val="0"/>
      <w:marRight w:val="0"/>
      <w:marTop w:val="0"/>
      <w:marBottom w:val="0"/>
      <w:divBdr>
        <w:top w:val="none" w:sz="0" w:space="0" w:color="auto"/>
        <w:left w:val="none" w:sz="0" w:space="0" w:color="auto"/>
        <w:bottom w:val="none" w:sz="0" w:space="0" w:color="auto"/>
        <w:right w:val="none" w:sz="0" w:space="0" w:color="auto"/>
      </w:divBdr>
    </w:div>
    <w:div w:id="1980453525">
      <w:bodyDiv w:val="1"/>
      <w:marLeft w:val="0"/>
      <w:marRight w:val="0"/>
      <w:marTop w:val="0"/>
      <w:marBottom w:val="0"/>
      <w:divBdr>
        <w:top w:val="none" w:sz="0" w:space="0" w:color="auto"/>
        <w:left w:val="none" w:sz="0" w:space="0" w:color="auto"/>
        <w:bottom w:val="none" w:sz="0" w:space="0" w:color="auto"/>
        <w:right w:val="none" w:sz="0" w:space="0" w:color="auto"/>
      </w:divBdr>
    </w:div>
    <w:div w:id="1980456628">
      <w:bodyDiv w:val="1"/>
      <w:marLeft w:val="0"/>
      <w:marRight w:val="0"/>
      <w:marTop w:val="0"/>
      <w:marBottom w:val="0"/>
      <w:divBdr>
        <w:top w:val="none" w:sz="0" w:space="0" w:color="auto"/>
        <w:left w:val="none" w:sz="0" w:space="0" w:color="auto"/>
        <w:bottom w:val="none" w:sz="0" w:space="0" w:color="auto"/>
        <w:right w:val="none" w:sz="0" w:space="0" w:color="auto"/>
      </w:divBdr>
    </w:div>
    <w:div w:id="1980457523">
      <w:bodyDiv w:val="1"/>
      <w:marLeft w:val="0"/>
      <w:marRight w:val="0"/>
      <w:marTop w:val="0"/>
      <w:marBottom w:val="0"/>
      <w:divBdr>
        <w:top w:val="none" w:sz="0" w:space="0" w:color="auto"/>
        <w:left w:val="none" w:sz="0" w:space="0" w:color="auto"/>
        <w:bottom w:val="none" w:sz="0" w:space="0" w:color="auto"/>
        <w:right w:val="none" w:sz="0" w:space="0" w:color="auto"/>
      </w:divBdr>
    </w:div>
    <w:div w:id="1980529230">
      <w:bodyDiv w:val="1"/>
      <w:marLeft w:val="0"/>
      <w:marRight w:val="0"/>
      <w:marTop w:val="0"/>
      <w:marBottom w:val="0"/>
      <w:divBdr>
        <w:top w:val="none" w:sz="0" w:space="0" w:color="auto"/>
        <w:left w:val="none" w:sz="0" w:space="0" w:color="auto"/>
        <w:bottom w:val="none" w:sz="0" w:space="0" w:color="auto"/>
        <w:right w:val="none" w:sz="0" w:space="0" w:color="auto"/>
      </w:divBdr>
    </w:div>
    <w:div w:id="1980569007">
      <w:bodyDiv w:val="1"/>
      <w:marLeft w:val="0"/>
      <w:marRight w:val="0"/>
      <w:marTop w:val="0"/>
      <w:marBottom w:val="0"/>
      <w:divBdr>
        <w:top w:val="none" w:sz="0" w:space="0" w:color="auto"/>
        <w:left w:val="none" w:sz="0" w:space="0" w:color="auto"/>
        <w:bottom w:val="none" w:sz="0" w:space="0" w:color="auto"/>
        <w:right w:val="none" w:sz="0" w:space="0" w:color="auto"/>
      </w:divBdr>
    </w:div>
    <w:div w:id="1980721236">
      <w:bodyDiv w:val="1"/>
      <w:marLeft w:val="0"/>
      <w:marRight w:val="0"/>
      <w:marTop w:val="0"/>
      <w:marBottom w:val="0"/>
      <w:divBdr>
        <w:top w:val="none" w:sz="0" w:space="0" w:color="auto"/>
        <w:left w:val="none" w:sz="0" w:space="0" w:color="auto"/>
        <w:bottom w:val="none" w:sz="0" w:space="0" w:color="auto"/>
        <w:right w:val="none" w:sz="0" w:space="0" w:color="auto"/>
      </w:divBdr>
    </w:div>
    <w:div w:id="1980767400">
      <w:bodyDiv w:val="1"/>
      <w:marLeft w:val="0"/>
      <w:marRight w:val="0"/>
      <w:marTop w:val="0"/>
      <w:marBottom w:val="0"/>
      <w:divBdr>
        <w:top w:val="none" w:sz="0" w:space="0" w:color="auto"/>
        <w:left w:val="none" w:sz="0" w:space="0" w:color="auto"/>
        <w:bottom w:val="none" w:sz="0" w:space="0" w:color="auto"/>
        <w:right w:val="none" w:sz="0" w:space="0" w:color="auto"/>
      </w:divBdr>
    </w:div>
    <w:div w:id="1980767439">
      <w:bodyDiv w:val="1"/>
      <w:marLeft w:val="0"/>
      <w:marRight w:val="0"/>
      <w:marTop w:val="0"/>
      <w:marBottom w:val="0"/>
      <w:divBdr>
        <w:top w:val="none" w:sz="0" w:space="0" w:color="auto"/>
        <w:left w:val="none" w:sz="0" w:space="0" w:color="auto"/>
        <w:bottom w:val="none" w:sz="0" w:space="0" w:color="auto"/>
        <w:right w:val="none" w:sz="0" w:space="0" w:color="auto"/>
      </w:divBdr>
    </w:div>
    <w:div w:id="1980837032">
      <w:bodyDiv w:val="1"/>
      <w:marLeft w:val="0"/>
      <w:marRight w:val="0"/>
      <w:marTop w:val="0"/>
      <w:marBottom w:val="0"/>
      <w:divBdr>
        <w:top w:val="none" w:sz="0" w:space="0" w:color="auto"/>
        <w:left w:val="none" w:sz="0" w:space="0" w:color="auto"/>
        <w:bottom w:val="none" w:sz="0" w:space="0" w:color="auto"/>
        <w:right w:val="none" w:sz="0" w:space="0" w:color="auto"/>
      </w:divBdr>
    </w:div>
    <w:div w:id="1981183756">
      <w:bodyDiv w:val="1"/>
      <w:marLeft w:val="0"/>
      <w:marRight w:val="0"/>
      <w:marTop w:val="0"/>
      <w:marBottom w:val="0"/>
      <w:divBdr>
        <w:top w:val="none" w:sz="0" w:space="0" w:color="auto"/>
        <w:left w:val="none" w:sz="0" w:space="0" w:color="auto"/>
        <w:bottom w:val="none" w:sz="0" w:space="0" w:color="auto"/>
        <w:right w:val="none" w:sz="0" w:space="0" w:color="auto"/>
      </w:divBdr>
    </w:div>
    <w:div w:id="1981416553">
      <w:bodyDiv w:val="1"/>
      <w:marLeft w:val="0"/>
      <w:marRight w:val="0"/>
      <w:marTop w:val="0"/>
      <w:marBottom w:val="0"/>
      <w:divBdr>
        <w:top w:val="none" w:sz="0" w:space="0" w:color="auto"/>
        <w:left w:val="none" w:sz="0" w:space="0" w:color="auto"/>
        <w:bottom w:val="none" w:sz="0" w:space="0" w:color="auto"/>
        <w:right w:val="none" w:sz="0" w:space="0" w:color="auto"/>
      </w:divBdr>
    </w:div>
    <w:div w:id="1981614491">
      <w:bodyDiv w:val="1"/>
      <w:marLeft w:val="0"/>
      <w:marRight w:val="0"/>
      <w:marTop w:val="0"/>
      <w:marBottom w:val="0"/>
      <w:divBdr>
        <w:top w:val="none" w:sz="0" w:space="0" w:color="auto"/>
        <w:left w:val="none" w:sz="0" w:space="0" w:color="auto"/>
        <w:bottom w:val="none" w:sz="0" w:space="0" w:color="auto"/>
        <w:right w:val="none" w:sz="0" w:space="0" w:color="auto"/>
      </w:divBdr>
    </w:div>
    <w:div w:id="1981686883">
      <w:bodyDiv w:val="1"/>
      <w:marLeft w:val="0"/>
      <w:marRight w:val="0"/>
      <w:marTop w:val="0"/>
      <w:marBottom w:val="0"/>
      <w:divBdr>
        <w:top w:val="none" w:sz="0" w:space="0" w:color="auto"/>
        <w:left w:val="none" w:sz="0" w:space="0" w:color="auto"/>
        <w:bottom w:val="none" w:sz="0" w:space="0" w:color="auto"/>
        <w:right w:val="none" w:sz="0" w:space="0" w:color="auto"/>
      </w:divBdr>
    </w:div>
    <w:div w:id="1981687496">
      <w:bodyDiv w:val="1"/>
      <w:marLeft w:val="0"/>
      <w:marRight w:val="0"/>
      <w:marTop w:val="0"/>
      <w:marBottom w:val="0"/>
      <w:divBdr>
        <w:top w:val="none" w:sz="0" w:space="0" w:color="auto"/>
        <w:left w:val="none" w:sz="0" w:space="0" w:color="auto"/>
        <w:bottom w:val="none" w:sz="0" w:space="0" w:color="auto"/>
        <w:right w:val="none" w:sz="0" w:space="0" w:color="auto"/>
      </w:divBdr>
    </w:div>
    <w:div w:id="1981688626">
      <w:bodyDiv w:val="1"/>
      <w:marLeft w:val="0"/>
      <w:marRight w:val="0"/>
      <w:marTop w:val="0"/>
      <w:marBottom w:val="0"/>
      <w:divBdr>
        <w:top w:val="none" w:sz="0" w:space="0" w:color="auto"/>
        <w:left w:val="none" w:sz="0" w:space="0" w:color="auto"/>
        <w:bottom w:val="none" w:sz="0" w:space="0" w:color="auto"/>
        <w:right w:val="none" w:sz="0" w:space="0" w:color="auto"/>
      </w:divBdr>
    </w:div>
    <w:div w:id="1981880375">
      <w:bodyDiv w:val="1"/>
      <w:marLeft w:val="0"/>
      <w:marRight w:val="0"/>
      <w:marTop w:val="0"/>
      <w:marBottom w:val="0"/>
      <w:divBdr>
        <w:top w:val="none" w:sz="0" w:space="0" w:color="auto"/>
        <w:left w:val="none" w:sz="0" w:space="0" w:color="auto"/>
        <w:bottom w:val="none" w:sz="0" w:space="0" w:color="auto"/>
        <w:right w:val="none" w:sz="0" w:space="0" w:color="auto"/>
      </w:divBdr>
    </w:div>
    <w:div w:id="1982078957">
      <w:bodyDiv w:val="1"/>
      <w:marLeft w:val="0"/>
      <w:marRight w:val="0"/>
      <w:marTop w:val="0"/>
      <w:marBottom w:val="0"/>
      <w:divBdr>
        <w:top w:val="none" w:sz="0" w:space="0" w:color="auto"/>
        <w:left w:val="none" w:sz="0" w:space="0" w:color="auto"/>
        <w:bottom w:val="none" w:sz="0" w:space="0" w:color="auto"/>
        <w:right w:val="none" w:sz="0" w:space="0" w:color="auto"/>
      </w:divBdr>
    </w:div>
    <w:div w:id="1982230975">
      <w:bodyDiv w:val="1"/>
      <w:marLeft w:val="0"/>
      <w:marRight w:val="0"/>
      <w:marTop w:val="0"/>
      <w:marBottom w:val="0"/>
      <w:divBdr>
        <w:top w:val="none" w:sz="0" w:space="0" w:color="auto"/>
        <w:left w:val="none" w:sz="0" w:space="0" w:color="auto"/>
        <w:bottom w:val="none" w:sz="0" w:space="0" w:color="auto"/>
        <w:right w:val="none" w:sz="0" w:space="0" w:color="auto"/>
      </w:divBdr>
    </w:div>
    <w:div w:id="1982271878">
      <w:bodyDiv w:val="1"/>
      <w:marLeft w:val="0"/>
      <w:marRight w:val="0"/>
      <w:marTop w:val="0"/>
      <w:marBottom w:val="0"/>
      <w:divBdr>
        <w:top w:val="none" w:sz="0" w:space="0" w:color="auto"/>
        <w:left w:val="none" w:sz="0" w:space="0" w:color="auto"/>
        <w:bottom w:val="none" w:sz="0" w:space="0" w:color="auto"/>
        <w:right w:val="none" w:sz="0" w:space="0" w:color="auto"/>
      </w:divBdr>
    </w:div>
    <w:div w:id="1982538277">
      <w:bodyDiv w:val="1"/>
      <w:marLeft w:val="0"/>
      <w:marRight w:val="0"/>
      <w:marTop w:val="0"/>
      <w:marBottom w:val="0"/>
      <w:divBdr>
        <w:top w:val="none" w:sz="0" w:space="0" w:color="auto"/>
        <w:left w:val="none" w:sz="0" w:space="0" w:color="auto"/>
        <w:bottom w:val="none" w:sz="0" w:space="0" w:color="auto"/>
        <w:right w:val="none" w:sz="0" w:space="0" w:color="auto"/>
      </w:divBdr>
    </w:div>
    <w:div w:id="1982806080">
      <w:bodyDiv w:val="1"/>
      <w:marLeft w:val="0"/>
      <w:marRight w:val="0"/>
      <w:marTop w:val="0"/>
      <w:marBottom w:val="0"/>
      <w:divBdr>
        <w:top w:val="none" w:sz="0" w:space="0" w:color="auto"/>
        <w:left w:val="none" w:sz="0" w:space="0" w:color="auto"/>
        <w:bottom w:val="none" w:sz="0" w:space="0" w:color="auto"/>
        <w:right w:val="none" w:sz="0" w:space="0" w:color="auto"/>
      </w:divBdr>
    </w:div>
    <w:div w:id="1982995740">
      <w:bodyDiv w:val="1"/>
      <w:marLeft w:val="0"/>
      <w:marRight w:val="0"/>
      <w:marTop w:val="0"/>
      <w:marBottom w:val="0"/>
      <w:divBdr>
        <w:top w:val="none" w:sz="0" w:space="0" w:color="auto"/>
        <w:left w:val="none" w:sz="0" w:space="0" w:color="auto"/>
        <w:bottom w:val="none" w:sz="0" w:space="0" w:color="auto"/>
        <w:right w:val="none" w:sz="0" w:space="0" w:color="auto"/>
      </w:divBdr>
    </w:div>
    <w:div w:id="1983074856">
      <w:bodyDiv w:val="1"/>
      <w:marLeft w:val="0"/>
      <w:marRight w:val="0"/>
      <w:marTop w:val="0"/>
      <w:marBottom w:val="0"/>
      <w:divBdr>
        <w:top w:val="none" w:sz="0" w:space="0" w:color="auto"/>
        <w:left w:val="none" w:sz="0" w:space="0" w:color="auto"/>
        <w:bottom w:val="none" w:sz="0" w:space="0" w:color="auto"/>
        <w:right w:val="none" w:sz="0" w:space="0" w:color="auto"/>
      </w:divBdr>
    </w:div>
    <w:div w:id="1983264847">
      <w:bodyDiv w:val="1"/>
      <w:marLeft w:val="0"/>
      <w:marRight w:val="0"/>
      <w:marTop w:val="0"/>
      <w:marBottom w:val="0"/>
      <w:divBdr>
        <w:top w:val="none" w:sz="0" w:space="0" w:color="auto"/>
        <w:left w:val="none" w:sz="0" w:space="0" w:color="auto"/>
        <w:bottom w:val="none" w:sz="0" w:space="0" w:color="auto"/>
        <w:right w:val="none" w:sz="0" w:space="0" w:color="auto"/>
      </w:divBdr>
    </w:div>
    <w:div w:id="1983532772">
      <w:bodyDiv w:val="1"/>
      <w:marLeft w:val="0"/>
      <w:marRight w:val="0"/>
      <w:marTop w:val="0"/>
      <w:marBottom w:val="0"/>
      <w:divBdr>
        <w:top w:val="none" w:sz="0" w:space="0" w:color="auto"/>
        <w:left w:val="none" w:sz="0" w:space="0" w:color="auto"/>
        <w:bottom w:val="none" w:sz="0" w:space="0" w:color="auto"/>
        <w:right w:val="none" w:sz="0" w:space="0" w:color="auto"/>
      </w:divBdr>
    </w:div>
    <w:div w:id="1983804551">
      <w:bodyDiv w:val="1"/>
      <w:marLeft w:val="0"/>
      <w:marRight w:val="0"/>
      <w:marTop w:val="0"/>
      <w:marBottom w:val="0"/>
      <w:divBdr>
        <w:top w:val="none" w:sz="0" w:space="0" w:color="auto"/>
        <w:left w:val="none" w:sz="0" w:space="0" w:color="auto"/>
        <w:bottom w:val="none" w:sz="0" w:space="0" w:color="auto"/>
        <w:right w:val="none" w:sz="0" w:space="0" w:color="auto"/>
      </w:divBdr>
    </w:div>
    <w:div w:id="1984046018">
      <w:bodyDiv w:val="1"/>
      <w:marLeft w:val="0"/>
      <w:marRight w:val="0"/>
      <w:marTop w:val="0"/>
      <w:marBottom w:val="0"/>
      <w:divBdr>
        <w:top w:val="none" w:sz="0" w:space="0" w:color="auto"/>
        <w:left w:val="none" w:sz="0" w:space="0" w:color="auto"/>
        <w:bottom w:val="none" w:sz="0" w:space="0" w:color="auto"/>
        <w:right w:val="none" w:sz="0" w:space="0" w:color="auto"/>
      </w:divBdr>
    </w:div>
    <w:div w:id="1984116910">
      <w:bodyDiv w:val="1"/>
      <w:marLeft w:val="0"/>
      <w:marRight w:val="0"/>
      <w:marTop w:val="0"/>
      <w:marBottom w:val="0"/>
      <w:divBdr>
        <w:top w:val="none" w:sz="0" w:space="0" w:color="auto"/>
        <w:left w:val="none" w:sz="0" w:space="0" w:color="auto"/>
        <w:bottom w:val="none" w:sz="0" w:space="0" w:color="auto"/>
        <w:right w:val="none" w:sz="0" w:space="0" w:color="auto"/>
      </w:divBdr>
    </w:div>
    <w:div w:id="1984118966">
      <w:bodyDiv w:val="1"/>
      <w:marLeft w:val="0"/>
      <w:marRight w:val="0"/>
      <w:marTop w:val="0"/>
      <w:marBottom w:val="0"/>
      <w:divBdr>
        <w:top w:val="none" w:sz="0" w:space="0" w:color="auto"/>
        <w:left w:val="none" w:sz="0" w:space="0" w:color="auto"/>
        <w:bottom w:val="none" w:sz="0" w:space="0" w:color="auto"/>
        <w:right w:val="none" w:sz="0" w:space="0" w:color="auto"/>
      </w:divBdr>
    </w:div>
    <w:div w:id="1984235450">
      <w:bodyDiv w:val="1"/>
      <w:marLeft w:val="0"/>
      <w:marRight w:val="0"/>
      <w:marTop w:val="0"/>
      <w:marBottom w:val="0"/>
      <w:divBdr>
        <w:top w:val="none" w:sz="0" w:space="0" w:color="auto"/>
        <w:left w:val="none" w:sz="0" w:space="0" w:color="auto"/>
        <w:bottom w:val="none" w:sz="0" w:space="0" w:color="auto"/>
        <w:right w:val="none" w:sz="0" w:space="0" w:color="auto"/>
      </w:divBdr>
    </w:div>
    <w:div w:id="1984308349">
      <w:bodyDiv w:val="1"/>
      <w:marLeft w:val="0"/>
      <w:marRight w:val="0"/>
      <w:marTop w:val="0"/>
      <w:marBottom w:val="0"/>
      <w:divBdr>
        <w:top w:val="none" w:sz="0" w:space="0" w:color="auto"/>
        <w:left w:val="none" w:sz="0" w:space="0" w:color="auto"/>
        <w:bottom w:val="none" w:sz="0" w:space="0" w:color="auto"/>
        <w:right w:val="none" w:sz="0" w:space="0" w:color="auto"/>
      </w:divBdr>
    </w:div>
    <w:div w:id="1984582065">
      <w:bodyDiv w:val="1"/>
      <w:marLeft w:val="0"/>
      <w:marRight w:val="0"/>
      <w:marTop w:val="0"/>
      <w:marBottom w:val="0"/>
      <w:divBdr>
        <w:top w:val="none" w:sz="0" w:space="0" w:color="auto"/>
        <w:left w:val="none" w:sz="0" w:space="0" w:color="auto"/>
        <w:bottom w:val="none" w:sz="0" w:space="0" w:color="auto"/>
        <w:right w:val="none" w:sz="0" w:space="0" w:color="auto"/>
      </w:divBdr>
    </w:div>
    <w:div w:id="1984698930">
      <w:bodyDiv w:val="1"/>
      <w:marLeft w:val="0"/>
      <w:marRight w:val="0"/>
      <w:marTop w:val="0"/>
      <w:marBottom w:val="0"/>
      <w:divBdr>
        <w:top w:val="none" w:sz="0" w:space="0" w:color="auto"/>
        <w:left w:val="none" w:sz="0" w:space="0" w:color="auto"/>
        <w:bottom w:val="none" w:sz="0" w:space="0" w:color="auto"/>
        <w:right w:val="none" w:sz="0" w:space="0" w:color="auto"/>
      </w:divBdr>
    </w:div>
    <w:div w:id="1985233804">
      <w:bodyDiv w:val="1"/>
      <w:marLeft w:val="0"/>
      <w:marRight w:val="0"/>
      <w:marTop w:val="0"/>
      <w:marBottom w:val="0"/>
      <w:divBdr>
        <w:top w:val="none" w:sz="0" w:space="0" w:color="auto"/>
        <w:left w:val="none" w:sz="0" w:space="0" w:color="auto"/>
        <w:bottom w:val="none" w:sz="0" w:space="0" w:color="auto"/>
        <w:right w:val="none" w:sz="0" w:space="0" w:color="auto"/>
      </w:divBdr>
    </w:div>
    <w:div w:id="1985425151">
      <w:bodyDiv w:val="1"/>
      <w:marLeft w:val="0"/>
      <w:marRight w:val="0"/>
      <w:marTop w:val="0"/>
      <w:marBottom w:val="0"/>
      <w:divBdr>
        <w:top w:val="none" w:sz="0" w:space="0" w:color="auto"/>
        <w:left w:val="none" w:sz="0" w:space="0" w:color="auto"/>
        <w:bottom w:val="none" w:sz="0" w:space="0" w:color="auto"/>
        <w:right w:val="none" w:sz="0" w:space="0" w:color="auto"/>
      </w:divBdr>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5694606">
      <w:bodyDiv w:val="1"/>
      <w:marLeft w:val="0"/>
      <w:marRight w:val="0"/>
      <w:marTop w:val="0"/>
      <w:marBottom w:val="0"/>
      <w:divBdr>
        <w:top w:val="none" w:sz="0" w:space="0" w:color="auto"/>
        <w:left w:val="none" w:sz="0" w:space="0" w:color="auto"/>
        <w:bottom w:val="none" w:sz="0" w:space="0" w:color="auto"/>
        <w:right w:val="none" w:sz="0" w:space="0" w:color="auto"/>
      </w:divBdr>
    </w:div>
    <w:div w:id="1985810911">
      <w:bodyDiv w:val="1"/>
      <w:marLeft w:val="0"/>
      <w:marRight w:val="0"/>
      <w:marTop w:val="0"/>
      <w:marBottom w:val="0"/>
      <w:divBdr>
        <w:top w:val="none" w:sz="0" w:space="0" w:color="auto"/>
        <w:left w:val="none" w:sz="0" w:space="0" w:color="auto"/>
        <w:bottom w:val="none" w:sz="0" w:space="0" w:color="auto"/>
        <w:right w:val="none" w:sz="0" w:space="0" w:color="auto"/>
      </w:divBdr>
    </w:div>
    <w:div w:id="1985888210">
      <w:bodyDiv w:val="1"/>
      <w:marLeft w:val="0"/>
      <w:marRight w:val="0"/>
      <w:marTop w:val="0"/>
      <w:marBottom w:val="0"/>
      <w:divBdr>
        <w:top w:val="none" w:sz="0" w:space="0" w:color="auto"/>
        <w:left w:val="none" w:sz="0" w:space="0" w:color="auto"/>
        <w:bottom w:val="none" w:sz="0" w:space="0" w:color="auto"/>
        <w:right w:val="none" w:sz="0" w:space="0" w:color="auto"/>
      </w:divBdr>
    </w:div>
    <w:div w:id="1986006786">
      <w:bodyDiv w:val="1"/>
      <w:marLeft w:val="0"/>
      <w:marRight w:val="0"/>
      <w:marTop w:val="0"/>
      <w:marBottom w:val="0"/>
      <w:divBdr>
        <w:top w:val="none" w:sz="0" w:space="0" w:color="auto"/>
        <w:left w:val="none" w:sz="0" w:space="0" w:color="auto"/>
        <w:bottom w:val="none" w:sz="0" w:space="0" w:color="auto"/>
        <w:right w:val="none" w:sz="0" w:space="0" w:color="auto"/>
      </w:divBdr>
    </w:div>
    <w:div w:id="1986080115">
      <w:bodyDiv w:val="1"/>
      <w:marLeft w:val="0"/>
      <w:marRight w:val="0"/>
      <w:marTop w:val="0"/>
      <w:marBottom w:val="0"/>
      <w:divBdr>
        <w:top w:val="none" w:sz="0" w:space="0" w:color="auto"/>
        <w:left w:val="none" w:sz="0" w:space="0" w:color="auto"/>
        <w:bottom w:val="none" w:sz="0" w:space="0" w:color="auto"/>
        <w:right w:val="none" w:sz="0" w:space="0" w:color="auto"/>
      </w:divBdr>
    </w:div>
    <w:div w:id="198608097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617054">
      <w:bodyDiv w:val="1"/>
      <w:marLeft w:val="0"/>
      <w:marRight w:val="0"/>
      <w:marTop w:val="0"/>
      <w:marBottom w:val="0"/>
      <w:divBdr>
        <w:top w:val="none" w:sz="0" w:space="0" w:color="auto"/>
        <w:left w:val="none" w:sz="0" w:space="0" w:color="auto"/>
        <w:bottom w:val="none" w:sz="0" w:space="0" w:color="auto"/>
        <w:right w:val="none" w:sz="0" w:space="0" w:color="auto"/>
      </w:divBdr>
    </w:div>
    <w:div w:id="198666539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51967">
      <w:bodyDiv w:val="1"/>
      <w:marLeft w:val="0"/>
      <w:marRight w:val="0"/>
      <w:marTop w:val="0"/>
      <w:marBottom w:val="0"/>
      <w:divBdr>
        <w:top w:val="none" w:sz="0" w:space="0" w:color="auto"/>
        <w:left w:val="none" w:sz="0" w:space="0" w:color="auto"/>
        <w:bottom w:val="none" w:sz="0" w:space="0" w:color="auto"/>
        <w:right w:val="none" w:sz="0" w:space="0" w:color="auto"/>
      </w:divBdr>
    </w:div>
    <w:div w:id="1987052617">
      <w:bodyDiv w:val="1"/>
      <w:marLeft w:val="0"/>
      <w:marRight w:val="0"/>
      <w:marTop w:val="0"/>
      <w:marBottom w:val="0"/>
      <w:divBdr>
        <w:top w:val="none" w:sz="0" w:space="0" w:color="auto"/>
        <w:left w:val="none" w:sz="0" w:space="0" w:color="auto"/>
        <w:bottom w:val="none" w:sz="0" w:space="0" w:color="auto"/>
        <w:right w:val="none" w:sz="0" w:space="0" w:color="auto"/>
      </w:divBdr>
    </w:div>
    <w:div w:id="1987201138">
      <w:bodyDiv w:val="1"/>
      <w:marLeft w:val="0"/>
      <w:marRight w:val="0"/>
      <w:marTop w:val="0"/>
      <w:marBottom w:val="0"/>
      <w:divBdr>
        <w:top w:val="none" w:sz="0" w:space="0" w:color="auto"/>
        <w:left w:val="none" w:sz="0" w:space="0" w:color="auto"/>
        <w:bottom w:val="none" w:sz="0" w:space="0" w:color="auto"/>
        <w:right w:val="none" w:sz="0" w:space="0" w:color="auto"/>
      </w:divBdr>
    </w:div>
    <w:div w:id="1987321213">
      <w:bodyDiv w:val="1"/>
      <w:marLeft w:val="0"/>
      <w:marRight w:val="0"/>
      <w:marTop w:val="0"/>
      <w:marBottom w:val="0"/>
      <w:divBdr>
        <w:top w:val="none" w:sz="0" w:space="0" w:color="auto"/>
        <w:left w:val="none" w:sz="0" w:space="0" w:color="auto"/>
        <w:bottom w:val="none" w:sz="0" w:space="0" w:color="auto"/>
        <w:right w:val="none" w:sz="0" w:space="0" w:color="auto"/>
      </w:divBdr>
    </w:div>
    <w:div w:id="1987777474">
      <w:bodyDiv w:val="1"/>
      <w:marLeft w:val="0"/>
      <w:marRight w:val="0"/>
      <w:marTop w:val="0"/>
      <w:marBottom w:val="0"/>
      <w:divBdr>
        <w:top w:val="none" w:sz="0" w:space="0" w:color="auto"/>
        <w:left w:val="none" w:sz="0" w:space="0" w:color="auto"/>
        <w:bottom w:val="none" w:sz="0" w:space="0" w:color="auto"/>
        <w:right w:val="none" w:sz="0" w:space="0" w:color="auto"/>
      </w:divBdr>
    </w:div>
    <w:div w:id="1987779619">
      <w:bodyDiv w:val="1"/>
      <w:marLeft w:val="0"/>
      <w:marRight w:val="0"/>
      <w:marTop w:val="0"/>
      <w:marBottom w:val="0"/>
      <w:divBdr>
        <w:top w:val="none" w:sz="0" w:space="0" w:color="auto"/>
        <w:left w:val="none" w:sz="0" w:space="0" w:color="auto"/>
        <w:bottom w:val="none" w:sz="0" w:space="0" w:color="auto"/>
        <w:right w:val="none" w:sz="0" w:space="0" w:color="auto"/>
      </w:divBdr>
    </w:div>
    <w:div w:id="1987977908">
      <w:bodyDiv w:val="1"/>
      <w:marLeft w:val="0"/>
      <w:marRight w:val="0"/>
      <w:marTop w:val="0"/>
      <w:marBottom w:val="0"/>
      <w:divBdr>
        <w:top w:val="none" w:sz="0" w:space="0" w:color="auto"/>
        <w:left w:val="none" w:sz="0" w:space="0" w:color="auto"/>
        <w:bottom w:val="none" w:sz="0" w:space="0" w:color="auto"/>
        <w:right w:val="none" w:sz="0" w:space="0" w:color="auto"/>
      </w:divBdr>
    </w:div>
    <w:div w:id="1988053077">
      <w:bodyDiv w:val="1"/>
      <w:marLeft w:val="0"/>
      <w:marRight w:val="0"/>
      <w:marTop w:val="0"/>
      <w:marBottom w:val="0"/>
      <w:divBdr>
        <w:top w:val="none" w:sz="0" w:space="0" w:color="auto"/>
        <w:left w:val="none" w:sz="0" w:space="0" w:color="auto"/>
        <w:bottom w:val="none" w:sz="0" w:space="0" w:color="auto"/>
        <w:right w:val="none" w:sz="0" w:space="0" w:color="auto"/>
      </w:divBdr>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88625948">
      <w:bodyDiv w:val="1"/>
      <w:marLeft w:val="0"/>
      <w:marRight w:val="0"/>
      <w:marTop w:val="0"/>
      <w:marBottom w:val="0"/>
      <w:divBdr>
        <w:top w:val="none" w:sz="0" w:space="0" w:color="auto"/>
        <w:left w:val="none" w:sz="0" w:space="0" w:color="auto"/>
        <w:bottom w:val="none" w:sz="0" w:space="0" w:color="auto"/>
        <w:right w:val="none" w:sz="0" w:space="0" w:color="auto"/>
      </w:divBdr>
    </w:div>
    <w:div w:id="1988853659">
      <w:bodyDiv w:val="1"/>
      <w:marLeft w:val="0"/>
      <w:marRight w:val="0"/>
      <w:marTop w:val="0"/>
      <w:marBottom w:val="0"/>
      <w:divBdr>
        <w:top w:val="none" w:sz="0" w:space="0" w:color="auto"/>
        <w:left w:val="none" w:sz="0" w:space="0" w:color="auto"/>
        <w:bottom w:val="none" w:sz="0" w:space="0" w:color="auto"/>
        <w:right w:val="none" w:sz="0" w:space="0" w:color="auto"/>
      </w:divBdr>
    </w:div>
    <w:div w:id="1988896667">
      <w:bodyDiv w:val="1"/>
      <w:marLeft w:val="0"/>
      <w:marRight w:val="0"/>
      <w:marTop w:val="0"/>
      <w:marBottom w:val="0"/>
      <w:divBdr>
        <w:top w:val="none" w:sz="0" w:space="0" w:color="auto"/>
        <w:left w:val="none" w:sz="0" w:space="0" w:color="auto"/>
        <w:bottom w:val="none" w:sz="0" w:space="0" w:color="auto"/>
        <w:right w:val="none" w:sz="0" w:space="0" w:color="auto"/>
      </w:divBdr>
    </w:div>
    <w:div w:id="1988897425">
      <w:bodyDiv w:val="1"/>
      <w:marLeft w:val="0"/>
      <w:marRight w:val="0"/>
      <w:marTop w:val="0"/>
      <w:marBottom w:val="0"/>
      <w:divBdr>
        <w:top w:val="none" w:sz="0" w:space="0" w:color="auto"/>
        <w:left w:val="none" w:sz="0" w:space="0" w:color="auto"/>
        <w:bottom w:val="none" w:sz="0" w:space="0" w:color="auto"/>
        <w:right w:val="none" w:sz="0" w:space="0" w:color="auto"/>
      </w:divBdr>
    </w:div>
    <w:div w:id="1989091218">
      <w:bodyDiv w:val="1"/>
      <w:marLeft w:val="0"/>
      <w:marRight w:val="0"/>
      <w:marTop w:val="0"/>
      <w:marBottom w:val="0"/>
      <w:divBdr>
        <w:top w:val="none" w:sz="0" w:space="0" w:color="auto"/>
        <w:left w:val="none" w:sz="0" w:space="0" w:color="auto"/>
        <w:bottom w:val="none" w:sz="0" w:space="0" w:color="auto"/>
        <w:right w:val="none" w:sz="0" w:space="0" w:color="auto"/>
      </w:divBdr>
    </w:div>
    <w:div w:id="1989095021">
      <w:bodyDiv w:val="1"/>
      <w:marLeft w:val="0"/>
      <w:marRight w:val="0"/>
      <w:marTop w:val="0"/>
      <w:marBottom w:val="0"/>
      <w:divBdr>
        <w:top w:val="none" w:sz="0" w:space="0" w:color="auto"/>
        <w:left w:val="none" w:sz="0" w:space="0" w:color="auto"/>
        <w:bottom w:val="none" w:sz="0" w:space="0" w:color="auto"/>
        <w:right w:val="none" w:sz="0" w:space="0" w:color="auto"/>
      </w:divBdr>
    </w:div>
    <w:div w:id="1989168703">
      <w:bodyDiv w:val="1"/>
      <w:marLeft w:val="0"/>
      <w:marRight w:val="0"/>
      <w:marTop w:val="0"/>
      <w:marBottom w:val="0"/>
      <w:divBdr>
        <w:top w:val="none" w:sz="0" w:space="0" w:color="auto"/>
        <w:left w:val="none" w:sz="0" w:space="0" w:color="auto"/>
        <w:bottom w:val="none" w:sz="0" w:space="0" w:color="auto"/>
        <w:right w:val="none" w:sz="0" w:space="0" w:color="auto"/>
      </w:divBdr>
    </w:div>
    <w:div w:id="1989434270">
      <w:bodyDiv w:val="1"/>
      <w:marLeft w:val="0"/>
      <w:marRight w:val="0"/>
      <w:marTop w:val="0"/>
      <w:marBottom w:val="0"/>
      <w:divBdr>
        <w:top w:val="none" w:sz="0" w:space="0" w:color="auto"/>
        <w:left w:val="none" w:sz="0" w:space="0" w:color="auto"/>
        <w:bottom w:val="none" w:sz="0" w:space="0" w:color="auto"/>
        <w:right w:val="none" w:sz="0" w:space="0" w:color="auto"/>
      </w:divBdr>
    </w:div>
    <w:div w:id="1989551984">
      <w:bodyDiv w:val="1"/>
      <w:marLeft w:val="0"/>
      <w:marRight w:val="0"/>
      <w:marTop w:val="0"/>
      <w:marBottom w:val="0"/>
      <w:divBdr>
        <w:top w:val="none" w:sz="0" w:space="0" w:color="auto"/>
        <w:left w:val="none" w:sz="0" w:space="0" w:color="auto"/>
        <w:bottom w:val="none" w:sz="0" w:space="0" w:color="auto"/>
        <w:right w:val="none" w:sz="0" w:space="0" w:color="auto"/>
      </w:divBdr>
    </w:div>
    <w:div w:id="1989627725">
      <w:bodyDiv w:val="1"/>
      <w:marLeft w:val="0"/>
      <w:marRight w:val="0"/>
      <w:marTop w:val="0"/>
      <w:marBottom w:val="0"/>
      <w:divBdr>
        <w:top w:val="none" w:sz="0" w:space="0" w:color="auto"/>
        <w:left w:val="none" w:sz="0" w:space="0" w:color="auto"/>
        <w:bottom w:val="none" w:sz="0" w:space="0" w:color="auto"/>
        <w:right w:val="none" w:sz="0" w:space="0" w:color="auto"/>
      </w:divBdr>
    </w:div>
    <w:div w:id="1989817763">
      <w:bodyDiv w:val="1"/>
      <w:marLeft w:val="0"/>
      <w:marRight w:val="0"/>
      <w:marTop w:val="0"/>
      <w:marBottom w:val="0"/>
      <w:divBdr>
        <w:top w:val="none" w:sz="0" w:space="0" w:color="auto"/>
        <w:left w:val="none" w:sz="0" w:space="0" w:color="auto"/>
        <w:bottom w:val="none" w:sz="0" w:space="0" w:color="auto"/>
        <w:right w:val="none" w:sz="0" w:space="0" w:color="auto"/>
      </w:divBdr>
    </w:div>
    <w:div w:id="1990135567">
      <w:bodyDiv w:val="1"/>
      <w:marLeft w:val="0"/>
      <w:marRight w:val="0"/>
      <w:marTop w:val="0"/>
      <w:marBottom w:val="0"/>
      <w:divBdr>
        <w:top w:val="none" w:sz="0" w:space="0" w:color="auto"/>
        <w:left w:val="none" w:sz="0" w:space="0" w:color="auto"/>
        <w:bottom w:val="none" w:sz="0" w:space="0" w:color="auto"/>
        <w:right w:val="none" w:sz="0" w:space="0" w:color="auto"/>
      </w:divBdr>
    </w:div>
    <w:div w:id="1990406010">
      <w:bodyDiv w:val="1"/>
      <w:marLeft w:val="0"/>
      <w:marRight w:val="0"/>
      <w:marTop w:val="0"/>
      <w:marBottom w:val="0"/>
      <w:divBdr>
        <w:top w:val="none" w:sz="0" w:space="0" w:color="auto"/>
        <w:left w:val="none" w:sz="0" w:space="0" w:color="auto"/>
        <w:bottom w:val="none" w:sz="0" w:space="0" w:color="auto"/>
        <w:right w:val="none" w:sz="0" w:space="0" w:color="auto"/>
      </w:divBdr>
    </w:div>
    <w:div w:id="1990472266">
      <w:bodyDiv w:val="1"/>
      <w:marLeft w:val="0"/>
      <w:marRight w:val="0"/>
      <w:marTop w:val="0"/>
      <w:marBottom w:val="0"/>
      <w:divBdr>
        <w:top w:val="none" w:sz="0" w:space="0" w:color="auto"/>
        <w:left w:val="none" w:sz="0" w:space="0" w:color="auto"/>
        <w:bottom w:val="none" w:sz="0" w:space="0" w:color="auto"/>
        <w:right w:val="none" w:sz="0" w:space="0" w:color="auto"/>
      </w:divBdr>
    </w:div>
    <w:div w:id="1991009406">
      <w:bodyDiv w:val="1"/>
      <w:marLeft w:val="0"/>
      <w:marRight w:val="0"/>
      <w:marTop w:val="0"/>
      <w:marBottom w:val="0"/>
      <w:divBdr>
        <w:top w:val="none" w:sz="0" w:space="0" w:color="auto"/>
        <w:left w:val="none" w:sz="0" w:space="0" w:color="auto"/>
        <w:bottom w:val="none" w:sz="0" w:space="0" w:color="auto"/>
        <w:right w:val="none" w:sz="0" w:space="0" w:color="auto"/>
      </w:divBdr>
    </w:div>
    <w:div w:id="1991054375">
      <w:bodyDiv w:val="1"/>
      <w:marLeft w:val="0"/>
      <w:marRight w:val="0"/>
      <w:marTop w:val="0"/>
      <w:marBottom w:val="0"/>
      <w:divBdr>
        <w:top w:val="none" w:sz="0" w:space="0" w:color="auto"/>
        <w:left w:val="none" w:sz="0" w:space="0" w:color="auto"/>
        <w:bottom w:val="none" w:sz="0" w:space="0" w:color="auto"/>
        <w:right w:val="none" w:sz="0" w:space="0" w:color="auto"/>
      </w:divBdr>
    </w:div>
    <w:div w:id="1991248668">
      <w:bodyDiv w:val="1"/>
      <w:marLeft w:val="0"/>
      <w:marRight w:val="0"/>
      <w:marTop w:val="0"/>
      <w:marBottom w:val="0"/>
      <w:divBdr>
        <w:top w:val="none" w:sz="0" w:space="0" w:color="auto"/>
        <w:left w:val="none" w:sz="0" w:space="0" w:color="auto"/>
        <w:bottom w:val="none" w:sz="0" w:space="0" w:color="auto"/>
        <w:right w:val="none" w:sz="0" w:space="0" w:color="auto"/>
      </w:divBdr>
    </w:div>
    <w:div w:id="1991471323">
      <w:bodyDiv w:val="1"/>
      <w:marLeft w:val="0"/>
      <w:marRight w:val="0"/>
      <w:marTop w:val="0"/>
      <w:marBottom w:val="0"/>
      <w:divBdr>
        <w:top w:val="none" w:sz="0" w:space="0" w:color="auto"/>
        <w:left w:val="none" w:sz="0" w:space="0" w:color="auto"/>
        <w:bottom w:val="none" w:sz="0" w:space="0" w:color="auto"/>
        <w:right w:val="none" w:sz="0" w:space="0" w:color="auto"/>
      </w:divBdr>
    </w:div>
    <w:div w:id="1991519058">
      <w:bodyDiv w:val="1"/>
      <w:marLeft w:val="0"/>
      <w:marRight w:val="0"/>
      <w:marTop w:val="0"/>
      <w:marBottom w:val="0"/>
      <w:divBdr>
        <w:top w:val="none" w:sz="0" w:space="0" w:color="auto"/>
        <w:left w:val="none" w:sz="0" w:space="0" w:color="auto"/>
        <w:bottom w:val="none" w:sz="0" w:space="0" w:color="auto"/>
        <w:right w:val="none" w:sz="0" w:space="0" w:color="auto"/>
      </w:divBdr>
    </w:div>
    <w:div w:id="1991783291">
      <w:bodyDiv w:val="1"/>
      <w:marLeft w:val="0"/>
      <w:marRight w:val="0"/>
      <w:marTop w:val="0"/>
      <w:marBottom w:val="0"/>
      <w:divBdr>
        <w:top w:val="none" w:sz="0" w:space="0" w:color="auto"/>
        <w:left w:val="none" w:sz="0" w:space="0" w:color="auto"/>
        <w:bottom w:val="none" w:sz="0" w:space="0" w:color="auto"/>
        <w:right w:val="none" w:sz="0" w:space="0" w:color="auto"/>
      </w:divBdr>
    </w:div>
    <w:div w:id="1991933612">
      <w:bodyDiv w:val="1"/>
      <w:marLeft w:val="0"/>
      <w:marRight w:val="0"/>
      <w:marTop w:val="0"/>
      <w:marBottom w:val="0"/>
      <w:divBdr>
        <w:top w:val="none" w:sz="0" w:space="0" w:color="auto"/>
        <w:left w:val="none" w:sz="0" w:space="0" w:color="auto"/>
        <w:bottom w:val="none" w:sz="0" w:space="0" w:color="auto"/>
        <w:right w:val="none" w:sz="0" w:space="0" w:color="auto"/>
      </w:divBdr>
    </w:div>
    <w:div w:id="1992130362">
      <w:bodyDiv w:val="1"/>
      <w:marLeft w:val="0"/>
      <w:marRight w:val="0"/>
      <w:marTop w:val="0"/>
      <w:marBottom w:val="0"/>
      <w:divBdr>
        <w:top w:val="none" w:sz="0" w:space="0" w:color="auto"/>
        <w:left w:val="none" w:sz="0" w:space="0" w:color="auto"/>
        <w:bottom w:val="none" w:sz="0" w:space="0" w:color="auto"/>
        <w:right w:val="none" w:sz="0" w:space="0" w:color="auto"/>
      </w:divBdr>
    </w:div>
    <w:div w:id="1992170898">
      <w:bodyDiv w:val="1"/>
      <w:marLeft w:val="0"/>
      <w:marRight w:val="0"/>
      <w:marTop w:val="0"/>
      <w:marBottom w:val="0"/>
      <w:divBdr>
        <w:top w:val="none" w:sz="0" w:space="0" w:color="auto"/>
        <w:left w:val="none" w:sz="0" w:space="0" w:color="auto"/>
        <w:bottom w:val="none" w:sz="0" w:space="0" w:color="auto"/>
        <w:right w:val="none" w:sz="0" w:space="0" w:color="auto"/>
      </w:divBdr>
    </w:div>
    <w:div w:id="1992172606">
      <w:bodyDiv w:val="1"/>
      <w:marLeft w:val="0"/>
      <w:marRight w:val="0"/>
      <w:marTop w:val="0"/>
      <w:marBottom w:val="0"/>
      <w:divBdr>
        <w:top w:val="none" w:sz="0" w:space="0" w:color="auto"/>
        <w:left w:val="none" w:sz="0" w:space="0" w:color="auto"/>
        <w:bottom w:val="none" w:sz="0" w:space="0" w:color="auto"/>
        <w:right w:val="none" w:sz="0" w:space="0" w:color="auto"/>
      </w:divBdr>
    </w:div>
    <w:div w:id="1992559985">
      <w:bodyDiv w:val="1"/>
      <w:marLeft w:val="0"/>
      <w:marRight w:val="0"/>
      <w:marTop w:val="0"/>
      <w:marBottom w:val="0"/>
      <w:divBdr>
        <w:top w:val="none" w:sz="0" w:space="0" w:color="auto"/>
        <w:left w:val="none" w:sz="0" w:space="0" w:color="auto"/>
        <w:bottom w:val="none" w:sz="0" w:space="0" w:color="auto"/>
        <w:right w:val="none" w:sz="0" w:space="0" w:color="auto"/>
      </w:divBdr>
    </w:div>
    <w:div w:id="1992714920">
      <w:bodyDiv w:val="1"/>
      <w:marLeft w:val="0"/>
      <w:marRight w:val="0"/>
      <w:marTop w:val="0"/>
      <w:marBottom w:val="0"/>
      <w:divBdr>
        <w:top w:val="none" w:sz="0" w:space="0" w:color="auto"/>
        <w:left w:val="none" w:sz="0" w:space="0" w:color="auto"/>
        <w:bottom w:val="none" w:sz="0" w:space="0" w:color="auto"/>
        <w:right w:val="none" w:sz="0" w:space="0" w:color="auto"/>
      </w:divBdr>
    </w:div>
    <w:div w:id="1993362768">
      <w:bodyDiv w:val="1"/>
      <w:marLeft w:val="0"/>
      <w:marRight w:val="0"/>
      <w:marTop w:val="0"/>
      <w:marBottom w:val="0"/>
      <w:divBdr>
        <w:top w:val="none" w:sz="0" w:space="0" w:color="auto"/>
        <w:left w:val="none" w:sz="0" w:space="0" w:color="auto"/>
        <w:bottom w:val="none" w:sz="0" w:space="0" w:color="auto"/>
        <w:right w:val="none" w:sz="0" w:space="0" w:color="auto"/>
      </w:divBdr>
    </w:div>
    <w:div w:id="1994408130">
      <w:bodyDiv w:val="1"/>
      <w:marLeft w:val="0"/>
      <w:marRight w:val="0"/>
      <w:marTop w:val="0"/>
      <w:marBottom w:val="0"/>
      <w:divBdr>
        <w:top w:val="none" w:sz="0" w:space="0" w:color="auto"/>
        <w:left w:val="none" w:sz="0" w:space="0" w:color="auto"/>
        <w:bottom w:val="none" w:sz="0" w:space="0" w:color="auto"/>
        <w:right w:val="none" w:sz="0" w:space="0" w:color="auto"/>
      </w:divBdr>
    </w:div>
    <w:div w:id="1994484501">
      <w:bodyDiv w:val="1"/>
      <w:marLeft w:val="0"/>
      <w:marRight w:val="0"/>
      <w:marTop w:val="0"/>
      <w:marBottom w:val="0"/>
      <w:divBdr>
        <w:top w:val="none" w:sz="0" w:space="0" w:color="auto"/>
        <w:left w:val="none" w:sz="0" w:space="0" w:color="auto"/>
        <w:bottom w:val="none" w:sz="0" w:space="0" w:color="auto"/>
        <w:right w:val="none" w:sz="0" w:space="0" w:color="auto"/>
      </w:divBdr>
    </w:div>
    <w:div w:id="1994554580">
      <w:bodyDiv w:val="1"/>
      <w:marLeft w:val="0"/>
      <w:marRight w:val="0"/>
      <w:marTop w:val="0"/>
      <w:marBottom w:val="0"/>
      <w:divBdr>
        <w:top w:val="none" w:sz="0" w:space="0" w:color="auto"/>
        <w:left w:val="none" w:sz="0" w:space="0" w:color="auto"/>
        <w:bottom w:val="none" w:sz="0" w:space="0" w:color="auto"/>
        <w:right w:val="none" w:sz="0" w:space="0" w:color="auto"/>
      </w:divBdr>
    </w:div>
    <w:div w:id="1994600107">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4677333">
      <w:bodyDiv w:val="1"/>
      <w:marLeft w:val="0"/>
      <w:marRight w:val="0"/>
      <w:marTop w:val="0"/>
      <w:marBottom w:val="0"/>
      <w:divBdr>
        <w:top w:val="none" w:sz="0" w:space="0" w:color="auto"/>
        <w:left w:val="none" w:sz="0" w:space="0" w:color="auto"/>
        <w:bottom w:val="none" w:sz="0" w:space="0" w:color="auto"/>
        <w:right w:val="none" w:sz="0" w:space="0" w:color="auto"/>
      </w:divBdr>
    </w:div>
    <w:div w:id="1994721405">
      <w:bodyDiv w:val="1"/>
      <w:marLeft w:val="0"/>
      <w:marRight w:val="0"/>
      <w:marTop w:val="0"/>
      <w:marBottom w:val="0"/>
      <w:divBdr>
        <w:top w:val="none" w:sz="0" w:space="0" w:color="auto"/>
        <w:left w:val="none" w:sz="0" w:space="0" w:color="auto"/>
        <w:bottom w:val="none" w:sz="0" w:space="0" w:color="auto"/>
        <w:right w:val="none" w:sz="0" w:space="0" w:color="auto"/>
      </w:divBdr>
    </w:div>
    <w:div w:id="1994749109">
      <w:bodyDiv w:val="1"/>
      <w:marLeft w:val="0"/>
      <w:marRight w:val="0"/>
      <w:marTop w:val="0"/>
      <w:marBottom w:val="0"/>
      <w:divBdr>
        <w:top w:val="none" w:sz="0" w:space="0" w:color="auto"/>
        <w:left w:val="none" w:sz="0" w:space="0" w:color="auto"/>
        <w:bottom w:val="none" w:sz="0" w:space="0" w:color="auto"/>
        <w:right w:val="none" w:sz="0" w:space="0" w:color="auto"/>
      </w:divBdr>
    </w:div>
    <w:div w:id="1994988146">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5720953">
      <w:bodyDiv w:val="1"/>
      <w:marLeft w:val="0"/>
      <w:marRight w:val="0"/>
      <w:marTop w:val="0"/>
      <w:marBottom w:val="0"/>
      <w:divBdr>
        <w:top w:val="none" w:sz="0" w:space="0" w:color="auto"/>
        <w:left w:val="none" w:sz="0" w:space="0" w:color="auto"/>
        <w:bottom w:val="none" w:sz="0" w:space="0" w:color="auto"/>
        <w:right w:val="none" w:sz="0" w:space="0" w:color="auto"/>
      </w:divBdr>
    </w:div>
    <w:div w:id="1995797461">
      <w:bodyDiv w:val="1"/>
      <w:marLeft w:val="0"/>
      <w:marRight w:val="0"/>
      <w:marTop w:val="0"/>
      <w:marBottom w:val="0"/>
      <w:divBdr>
        <w:top w:val="none" w:sz="0" w:space="0" w:color="auto"/>
        <w:left w:val="none" w:sz="0" w:space="0" w:color="auto"/>
        <w:bottom w:val="none" w:sz="0" w:space="0" w:color="auto"/>
        <w:right w:val="none" w:sz="0" w:space="0" w:color="auto"/>
      </w:divBdr>
    </w:div>
    <w:div w:id="1995914611">
      <w:bodyDiv w:val="1"/>
      <w:marLeft w:val="0"/>
      <w:marRight w:val="0"/>
      <w:marTop w:val="0"/>
      <w:marBottom w:val="0"/>
      <w:divBdr>
        <w:top w:val="none" w:sz="0" w:space="0" w:color="auto"/>
        <w:left w:val="none" w:sz="0" w:space="0" w:color="auto"/>
        <w:bottom w:val="none" w:sz="0" w:space="0" w:color="auto"/>
        <w:right w:val="none" w:sz="0" w:space="0" w:color="auto"/>
      </w:divBdr>
    </w:div>
    <w:div w:id="1996061149">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51231">
      <w:bodyDiv w:val="1"/>
      <w:marLeft w:val="0"/>
      <w:marRight w:val="0"/>
      <w:marTop w:val="0"/>
      <w:marBottom w:val="0"/>
      <w:divBdr>
        <w:top w:val="none" w:sz="0" w:space="0" w:color="auto"/>
        <w:left w:val="none" w:sz="0" w:space="0" w:color="auto"/>
        <w:bottom w:val="none" w:sz="0" w:space="0" w:color="auto"/>
        <w:right w:val="none" w:sz="0" w:space="0" w:color="auto"/>
      </w:divBdr>
    </w:div>
    <w:div w:id="1996446657">
      <w:bodyDiv w:val="1"/>
      <w:marLeft w:val="0"/>
      <w:marRight w:val="0"/>
      <w:marTop w:val="0"/>
      <w:marBottom w:val="0"/>
      <w:divBdr>
        <w:top w:val="none" w:sz="0" w:space="0" w:color="auto"/>
        <w:left w:val="none" w:sz="0" w:space="0" w:color="auto"/>
        <w:bottom w:val="none" w:sz="0" w:space="0" w:color="auto"/>
        <w:right w:val="none" w:sz="0" w:space="0" w:color="auto"/>
      </w:divBdr>
    </w:div>
    <w:div w:id="1996446697">
      <w:bodyDiv w:val="1"/>
      <w:marLeft w:val="0"/>
      <w:marRight w:val="0"/>
      <w:marTop w:val="0"/>
      <w:marBottom w:val="0"/>
      <w:divBdr>
        <w:top w:val="none" w:sz="0" w:space="0" w:color="auto"/>
        <w:left w:val="none" w:sz="0" w:space="0" w:color="auto"/>
        <w:bottom w:val="none" w:sz="0" w:space="0" w:color="auto"/>
        <w:right w:val="none" w:sz="0" w:space="0" w:color="auto"/>
      </w:divBdr>
    </w:div>
    <w:div w:id="1996643189">
      <w:bodyDiv w:val="1"/>
      <w:marLeft w:val="0"/>
      <w:marRight w:val="0"/>
      <w:marTop w:val="0"/>
      <w:marBottom w:val="0"/>
      <w:divBdr>
        <w:top w:val="none" w:sz="0" w:space="0" w:color="auto"/>
        <w:left w:val="none" w:sz="0" w:space="0" w:color="auto"/>
        <w:bottom w:val="none" w:sz="0" w:space="0" w:color="auto"/>
        <w:right w:val="none" w:sz="0" w:space="0" w:color="auto"/>
      </w:divBdr>
    </w:div>
    <w:div w:id="1996910718">
      <w:bodyDiv w:val="1"/>
      <w:marLeft w:val="0"/>
      <w:marRight w:val="0"/>
      <w:marTop w:val="0"/>
      <w:marBottom w:val="0"/>
      <w:divBdr>
        <w:top w:val="none" w:sz="0" w:space="0" w:color="auto"/>
        <w:left w:val="none" w:sz="0" w:space="0" w:color="auto"/>
        <w:bottom w:val="none" w:sz="0" w:space="0" w:color="auto"/>
        <w:right w:val="none" w:sz="0" w:space="0" w:color="auto"/>
      </w:divBdr>
    </w:div>
    <w:div w:id="1996911254">
      <w:bodyDiv w:val="1"/>
      <w:marLeft w:val="0"/>
      <w:marRight w:val="0"/>
      <w:marTop w:val="0"/>
      <w:marBottom w:val="0"/>
      <w:divBdr>
        <w:top w:val="none" w:sz="0" w:space="0" w:color="auto"/>
        <w:left w:val="none" w:sz="0" w:space="0" w:color="auto"/>
        <w:bottom w:val="none" w:sz="0" w:space="0" w:color="auto"/>
        <w:right w:val="none" w:sz="0" w:space="0" w:color="auto"/>
      </w:divBdr>
    </w:div>
    <w:div w:id="1997105438">
      <w:bodyDiv w:val="1"/>
      <w:marLeft w:val="0"/>
      <w:marRight w:val="0"/>
      <w:marTop w:val="0"/>
      <w:marBottom w:val="0"/>
      <w:divBdr>
        <w:top w:val="none" w:sz="0" w:space="0" w:color="auto"/>
        <w:left w:val="none" w:sz="0" w:space="0" w:color="auto"/>
        <w:bottom w:val="none" w:sz="0" w:space="0" w:color="auto"/>
        <w:right w:val="none" w:sz="0" w:space="0" w:color="auto"/>
      </w:divBdr>
    </w:div>
    <w:div w:id="1997107187">
      <w:bodyDiv w:val="1"/>
      <w:marLeft w:val="0"/>
      <w:marRight w:val="0"/>
      <w:marTop w:val="0"/>
      <w:marBottom w:val="0"/>
      <w:divBdr>
        <w:top w:val="none" w:sz="0" w:space="0" w:color="auto"/>
        <w:left w:val="none" w:sz="0" w:space="0" w:color="auto"/>
        <w:bottom w:val="none" w:sz="0" w:space="0" w:color="auto"/>
        <w:right w:val="none" w:sz="0" w:space="0" w:color="auto"/>
      </w:divBdr>
    </w:div>
    <w:div w:id="1997108872">
      <w:bodyDiv w:val="1"/>
      <w:marLeft w:val="0"/>
      <w:marRight w:val="0"/>
      <w:marTop w:val="0"/>
      <w:marBottom w:val="0"/>
      <w:divBdr>
        <w:top w:val="none" w:sz="0" w:space="0" w:color="auto"/>
        <w:left w:val="none" w:sz="0" w:space="0" w:color="auto"/>
        <w:bottom w:val="none" w:sz="0" w:space="0" w:color="auto"/>
        <w:right w:val="none" w:sz="0" w:space="0" w:color="auto"/>
      </w:divBdr>
    </w:div>
    <w:div w:id="1997295264">
      <w:bodyDiv w:val="1"/>
      <w:marLeft w:val="0"/>
      <w:marRight w:val="0"/>
      <w:marTop w:val="0"/>
      <w:marBottom w:val="0"/>
      <w:divBdr>
        <w:top w:val="none" w:sz="0" w:space="0" w:color="auto"/>
        <w:left w:val="none" w:sz="0" w:space="0" w:color="auto"/>
        <w:bottom w:val="none" w:sz="0" w:space="0" w:color="auto"/>
        <w:right w:val="none" w:sz="0" w:space="0" w:color="auto"/>
      </w:divBdr>
    </w:div>
    <w:div w:id="1997417935">
      <w:bodyDiv w:val="1"/>
      <w:marLeft w:val="0"/>
      <w:marRight w:val="0"/>
      <w:marTop w:val="0"/>
      <w:marBottom w:val="0"/>
      <w:divBdr>
        <w:top w:val="none" w:sz="0" w:space="0" w:color="auto"/>
        <w:left w:val="none" w:sz="0" w:space="0" w:color="auto"/>
        <w:bottom w:val="none" w:sz="0" w:space="0" w:color="auto"/>
        <w:right w:val="none" w:sz="0" w:space="0" w:color="auto"/>
      </w:divBdr>
    </w:div>
    <w:div w:id="1997757281">
      <w:bodyDiv w:val="1"/>
      <w:marLeft w:val="0"/>
      <w:marRight w:val="0"/>
      <w:marTop w:val="0"/>
      <w:marBottom w:val="0"/>
      <w:divBdr>
        <w:top w:val="none" w:sz="0" w:space="0" w:color="auto"/>
        <w:left w:val="none" w:sz="0" w:space="0" w:color="auto"/>
        <w:bottom w:val="none" w:sz="0" w:space="0" w:color="auto"/>
        <w:right w:val="none" w:sz="0" w:space="0" w:color="auto"/>
      </w:divBdr>
    </w:div>
    <w:div w:id="1997831800">
      <w:bodyDiv w:val="1"/>
      <w:marLeft w:val="0"/>
      <w:marRight w:val="0"/>
      <w:marTop w:val="0"/>
      <w:marBottom w:val="0"/>
      <w:divBdr>
        <w:top w:val="none" w:sz="0" w:space="0" w:color="auto"/>
        <w:left w:val="none" w:sz="0" w:space="0" w:color="auto"/>
        <w:bottom w:val="none" w:sz="0" w:space="0" w:color="auto"/>
        <w:right w:val="none" w:sz="0" w:space="0" w:color="auto"/>
      </w:divBdr>
    </w:div>
    <w:div w:id="1998066315">
      <w:bodyDiv w:val="1"/>
      <w:marLeft w:val="0"/>
      <w:marRight w:val="0"/>
      <w:marTop w:val="0"/>
      <w:marBottom w:val="0"/>
      <w:divBdr>
        <w:top w:val="none" w:sz="0" w:space="0" w:color="auto"/>
        <w:left w:val="none" w:sz="0" w:space="0" w:color="auto"/>
        <w:bottom w:val="none" w:sz="0" w:space="0" w:color="auto"/>
        <w:right w:val="none" w:sz="0" w:space="0" w:color="auto"/>
      </w:divBdr>
    </w:div>
    <w:div w:id="1998335747">
      <w:bodyDiv w:val="1"/>
      <w:marLeft w:val="0"/>
      <w:marRight w:val="0"/>
      <w:marTop w:val="0"/>
      <w:marBottom w:val="0"/>
      <w:divBdr>
        <w:top w:val="none" w:sz="0" w:space="0" w:color="auto"/>
        <w:left w:val="none" w:sz="0" w:space="0" w:color="auto"/>
        <w:bottom w:val="none" w:sz="0" w:space="0" w:color="auto"/>
        <w:right w:val="none" w:sz="0" w:space="0" w:color="auto"/>
      </w:divBdr>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3081">
      <w:bodyDiv w:val="1"/>
      <w:marLeft w:val="0"/>
      <w:marRight w:val="0"/>
      <w:marTop w:val="0"/>
      <w:marBottom w:val="0"/>
      <w:divBdr>
        <w:top w:val="none" w:sz="0" w:space="0" w:color="auto"/>
        <w:left w:val="none" w:sz="0" w:space="0" w:color="auto"/>
        <w:bottom w:val="none" w:sz="0" w:space="0" w:color="auto"/>
        <w:right w:val="none" w:sz="0" w:space="0" w:color="auto"/>
      </w:divBdr>
    </w:div>
    <w:div w:id="1999112488">
      <w:bodyDiv w:val="1"/>
      <w:marLeft w:val="0"/>
      <w:marRight w:val="0"/>
      <w:marTop w:val="0"/>
      <w:marBottom w:val="0"/>
      <w:divBdr>
        <w:top w:val="none" w:sz="0" w:space="0" w:color="auto"/>
        <w:left w:val="none" w:sz="0" w:space="0" w:color="auto"/>
        <w:bottom w:val="none" w:sz="0" w:space="0" w:color="auto"/>
        <w:right w:val="none" w:sz="0" w:space="0" w:color="auto"/>
      </w:divBdr>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16870">
      <w:bodyDiv w:val="1"/>
      <w:marLeft w:val="0"/>
      <w:marRight w:val="0"/>
      <w:marTop w:val="0"/>
      <w:marBottom w:val="0"/>
      <w:divBdr>
        <w:top w:val="none" w:sz="0" w:space="0" w:color="auto"/>
        <w:left w:val="none" w:sz="0" w:space="0" w:color="auto"/>
        <w:bottom w:val="none" w:sz="0" w:space="0" w:color="auto"/>
        <w:right w:val="none" w:sz="0" w:space="0" w:color="auto"/>
      </w:divBdr>
    </w:div>
    <w:div w:id="1999264272">
      <w:bodyDiv w:val="1"/>
      <w:marLeft w:val="0"/>
      <w:marRight w:val="0"/>
      <w:marTop w:val="0"/>
      <w:marBottom w:val="0"/>
      <w:divBdr>
        <w:top w:val="none" w:sz="0" w:space="0" w:color="auto"/>
        <w:left w:val="none" w:sz="0" w:space="0" w:color="auto"/>
        <w:bottom w:val="none" w:sz="0" w:space="0" w:color="auto"/>
        <w:right w:val="none" w:sz="0" w:space="0" w:color="auto"/>
      </w:divBdr>
    </w:div>
    <w:div w:id="1999338514">
      <w:bodyDiv w:val="1"/>
      <w:marLeft w:val="0"/>
      <w:marRight w:val="0"/>
      <w:marTop w:val="0"/>
      <w:marBottom w:val="0"/>
      <w:divBdr>
        <w:top w:val="none" w:sz="0" w:space="0" w:color="auto"/>
        <w:left w:val="none" w:sz="0" w:space="0" w:color="auto"/>
        <w:bottom w:val="none" w:sz="0" w:space="0" w:color="auto"/>
        <w:right w:val="none" w:sz="0" w:space="0" w:color="auto"/>
      </w:divBdr>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578838">
      <w:bodyDiv w:val="1"/>
      <w:marLeft w:val="0"/>
      <w:marRight w:val="0"/>
      <w:marTop w:val="0"/>
      <w:marBottom w:val="0"/>
      <w:divBdr>
        <w:top w:val="none" w:sz="0" w:space="0" w:color="auto"/>
        <w:left w:val="none" w:sz="0" w:space="0" w:color="auto"/>
        <w:bottom w:val="none" w:sz="0" w:space="0" w:color="auto"/>
        <w:right w:val="none" w:sz="0" w:space="0" w:color="auto"/>
      </w:divBdr>
    </w:div>
    <w:div w:id="1999651077">
      <w:bodyDiv w:val="1"/>
      <w:marLeft w:val="0"/>
      <w:marRight w:val="0"/>
      <w:marTop w:val="0"/>
      <w:marBottom w:val="0"/>
      <w:divBdr>
        <w:top w:val="none" w:sz="0" w:space="0" w:color="auto"/>
        <w:left w:val="none" w:sz="0" w:space="0" w:color="auto"/>
        <w:bottom w:val="none" w:sz="0" w:space="0" w:color="auto"/>
        <w:right w:val="none" w:sz="0" w:space="0" w:color="auto"/>
      </w:divBdr>
    </w:div>
    <w:div w:id="1999726757">
      <w:bodyDiv w:val="1"/>
      <w:marLeft w:val="0"/>
      <w:marRight w:val="0"/>
      <w:marTop w:val="0"/>
      <w:marBottom w:val="0"/>
      <w:divBdr>
        <w:top w:val="none" w:sz="0" w:space="0" w:color="auto"/>
        <w:left w:val="none" w:sz="0" w:space="0" w:color="auto"/>
        <w:bottom w:val="none" w:sz="0" w:space="0" w:color="auto"/>
        <w:right w:val="none" w:sz="0" w:space="0" w:color="auto"/>
      </w:divBdr>
    </w:div>
    <w:div w:id="1999991661">
      <w:bodyDiv w:val="1"/>
      <w:marLeft w:val="0"/>
      <w:marRight w:val="0"/>
      <w:marTop w:val="0"/>
      <w:marBottom w:val="0"/>
      <w:divBdr>
        <w:top w:val="none" w:sz="0" w:space="0" w:color="auto"/>
        <w:left w:val="none" w:sz="0" w:space="0" w:color="auto"/>
        <w:bottom w:val="none" w:sz="0" w:space="0" w:color="auto"/>
        <w:right w:val="none" w:sz="0" w:space="0" w:color="auto"/>
      </w:divBdr>
    </w:div>
    <w:div w:id="2000034993">
      <w:bodyDiv w:val="1"/>
      <w:marLeft w:val="0"/>
      <w:marRight w:val="0"/>
      <w:marTop w:val="0"/>
      <w:marBottom w:val="0"/>
      <w:divBdr>
        <w:top w:val="none" w:sz="0" w:space="0" w:color="auto"/>
        <w:left w:val="none" w:sz="0" w:space="0" w:color="auto"/>
        <w:bottom w:val="none" w:sz="0" w:space="0" w:color="auto"/>
        <w:right w:val="none" w:sz="0" w:space="0" w:color="auto"/>
      </w:divBdr>
    </w:div>
    <w:div w:id="2000112312">
      <w:bodyDiv w:val="1"/>
      <w:marLeft w:val="0"/>
      <w:marRight w:val="0"/>
      <w:marTop w:val="0"/>
      <w:marBottom w:val="0"/>
      <w:divBdr>
        <w:top w:val="none" w:sz="0" w:space="0" w:color="auto"/>
        <w:left w:val="none" w:sz="0" w:space="0" w:color="auto"/>
        <w:bottom w:val="none" w:sz="0" w:space="0" w:color="auto"/>
        <w:right w:val="none" w:sz="0" w:space="0" w:color="auto"/>
      </w:divBdr>
    </w:div>
    <w:div w:id="2000187814">
      <w:bodyDiv w:val="1"/>
      <w:marLeft w:val="0"/>
      <w:marRight w:val="0"/>
      <w:marTop w:val="0"/>
      <w:marBottom w:val="0"/>
      <w:divBdr>
        <w:top w:val="none" w:sz="0" w:space="0" w:color="auto"/>
        <w:left w:val="none" w:sz="0" w:space="0" w:color="auto"/>
        <w:bottom w:val="none" w:sz="0" w:space="0" w:color="auto"/>
        <w:right w:val="none" w:sz="0" w:space="0" w:color="auto"/>
      </w:divBdr>
    </w:div>
    <w:div w:id="2000305289">
      <w:bodyDiv w:val="1"/>
      <w:marLeft w:val="0"/>
      <w:marRight w:val="0"/>
      <w:marTop w:val="0"/>
      <w:marBottom w:val="0"/>
      <w:divBdr>
        <w:top w:val="none" w:sz="0" w:space="0" w:color="auto"/>
        <w:left w:val="none" w:sz="0" w:space="0" w:color="auto"/>
        <w:bottom w:val="none" w:sz="0" w:space="0" w:color="auto"/>
        <w:right w:val="none" w:sz="0" w:space="0" w:color="auto"/>
      </w:divBdr>
    </w:div>
    <w:div w:id="2000496220">
      <w:bodyDiv w:val="1"/>
      <w:marLeft w:val="0"/>
      <w:marRight w:val="0"/>
      <w:marTop w:val="0"/>
      <w:marBottom w:val="0"/>
      <w:divBdr>
        <w:top w:val="none" w:sz="0" w:space="0" w:color="auto"/>
        <w:left w:val="none" w:sz="0" w:space="0" w:color="auto"/>
        <w:bottom w:val="none" w:sz="0" w:space="0" w:color="auto"/>
        <w:right w:val="none" w:sz="0" w:space="0" w:color="auto"/>
      </w:divBdr>
    </w:div>
    <w:div w:id="2000771819">
      <w:bodyDiv w:val="1"/>
      <w:marLeft w:val="0"/>
      <w:marRight w:val="0"/>
      <w:marTop w:val="0"/>
      <w:marBottom w:val="0"/>
      <w:divBdr>
        <w:top w:val="none" w:sz="0" w:space="0" w:color="auto"/>
        <w:left w:val="none" w:sz="0" w:space="0" w:color="auto"/>
        <w:bottom w:val="none" w:sz="0" w:space="0" w:color="auto"/>
        <w:right w:val="none" w:sz="0" w:space="0" w:color="auto"/>
      </w:divBdr>
    </w:div>
    <w:div w:id="2000883157">
      <w:bodyDiv w:val="1"/>
      <w:marLeft w:val="0"/>
      <w:marRight w:val="0"/>
      <w:marTop w:val="0"/>
      <w:marBottom w:val="0"/>
      <w:divBdr>
        <w:top w:val="none" w:sz="0" w:space="0" w:color="auto"/>
        <w:left w:val="none" w:sz="0" w:space="0" w:color="auto"/>
        <w:bottom w:val="none" w:sz="0" w:space="0" w:color="auto"/>
        <w:right w:val="none" w:sz="0" w:space="0" w:color="auto"/>
      </w:divBdr>
    </w:div>
    <w:div w:id="2000886524">
      <w:bodyDiv w:val="1"/>
      <w:marLeft w:val="0"/>
      <w:marRight w:val="0"/>
      <w:marTop w:val="0"/>
      <w:marBottom w:val="0"/>
      <w:divBdr>
        <w:top w:val="none" w:sz="0" w:space="0" w:color="auto"/>
        <w:left w:val="none" w:sz="0" w:space="0" w:color="auto"/>
        <w:bottom w:val="none" w:sz="0" w:space="0" w:color="auto"/>
        <w:right w:val="none" w:sz="0" w:space="0" w:color="auto"/>
      </w:divBdr>
    </w:div>
    <w:div w:id="2000961188">
      <w:bodyDiv w:val="1"/>
      <w:marLeft w:val="0"/>
      <w:marRight w:val="0"/>
      <w:marTop w:val="0"/>
      <w:marBottom w:val="0"/>
      <w:divBdr>
        <w:top w:val="none" w:sz="0" w:space="0" w:color="auto"/>
        <w:left w:val="none" w:sz="0" w:space="0" w:color="auto"/>
        <w:bottom w:val="none" w:sz="0" w:space="0" w:color="auto"/>
        <w:right w:val="none" w:sz="0" w:space="0" w:color="auto"/>
      </w:divBdr>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342964">
      <w:bodyDiv w:val="1"/>
      <w:marLeft w:val="0"/>
      <w:marRight w:val="0"/>
      <w:marTop w:val="0"/>
      <w:marBottom w:val="0"/>
      <w:divBdr>
        <w:top w:val="none" w:sz="0" w:space="0" w:color="auto"/>
        <w:left w:val="none" w:sz="0" w:space="0" w:color="auto"/>
        <w:bottom w:val="none" w:sz="0" w:space="0" w:color="auto"/>
        <w:right w:val="none" w:sz="0" w:space="0" w:color="auto"/>
      </w:divBdr>
    </w:div>
    <w:div w:id="2001499869">
      <w:bodyDiv w:val="1"/>
      <w:marLeft w:val="0"/>
      <w:marRight w:val="0"/>
      <w:marTop w:val="0"/>
      <w:marBottom w:val="0"/>
      <w:divBdr>
        <w:top w:val="none" w:sz="0" w:space="0" w:color="auto"/>
        <w:left w:val="none" w:sz="0" w:space="0" w:color="auto"/>
        <w:bottom w:val="none" w:sz="0" w:space="0" w:color="auto"/>
        <w:right w:val="none" w:sz="0" w:space="0" w:color="auto"/>
      </w:divBdr>
    </w:div>
    <w:div w:id="2001690334">
      <w:bodyDiv w:val="1"/>
      <w:marLeft w:val="0"/>
      <w:marRight w:val="0"/>
      <w:marTop w:val="0"/>
      <w:marBottom w:val="0"/>
      <w:divBdr>
        <w:top w:val="none" w:sz="0" w:space="0" w:color="auto"/>
        <w:left w:val="none" w:sz="0" w:space="0" w:color="auto"/>
        <w:bottom w:val="none" w:sz="0" w:space="0" w:color="auto"/>
        <w:right w:val="none" w:sz="0" w:space="0" w:color="auto"/>
      </w:divBdr>
    </w:div>
    <w:div w:id="2001808871">
      <w:bodyDiv w:val="1"/>
      <w:marLeft w:val="0"/>
      <w:marRight w:val="0"/>
      <w:marTop w:val="0"/>
      <w:marBottom w:val="0"/>
      <w:divBdr>
        <w:top w:val="none" w:sz="0" w:space="0" w:color="auto"/>
        <w:left w:val="none" w:sz="0" w:space="0" w:color="auto"/>
        <w:bottom w:val="none" w:sz="0" w:space="0" w:color="auto"/>
        <w:right w:val="none" w:sz="0" w:space="0" w:color="auto"/>
      </w:divBdr>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998489">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2154946">
      <w:bodyDiv w:val="1"/>
      <w:marLeft w:val="0"/>
      <w:marRight w:val="0"/>
      <w:marTop w:val="0"/>
      <w:marBottom w:val="0"/>
      <w:divBdr>
        <w:top w:val="none" w:sz="0" w:space="0" w:color="auto"/>
        <w:left w:val="none" w:sz="0" w:space="0" w:color="auto"/>
        <w:bottom w:val="none" w:sz="0" w:space="0" w:color="auto"/>
        <w:right w:val="none" w:sz="0" w:space="0" w:color="auto"/>
      </w:divBdr>
    </w:div>
    <w:div w:id="2002731427">
      <w:bodyDiv w:val="1"/>
      <w:marLeft w:val="0"/>
      <w:marRight w:val="0"/>
      <w:marTop w:val="0"/>
      <w:marBottom w:val="0"/>
      <w:divBdr>
        <w:top w:val="none" w:sz="0" w:space="0" w:color="auto"/>
        <w:left w:val="none" w:sz="0" w:space="0" w:color="auto"/>
        <w:bottom w:val="none" w:sz="0" w:space="0" w:color="auto"/>
        <w:right w:val="none" w:sz="0" w:space="0" w:color="auto"/>
      </w:divBdr>
    </w:div>
    <w:div w:id="2002805387">
      <w:bodyDiv w:val="1"/>
      <w:marLeft w:val="0"/>
      <w:marRight w:val="0"/>
      <w:marTop w:val="0"/>
      <w:marBottom w:val="0"/>
      <w:divBdr>
        <w:top w:val="none" w:sz="0" w:space="0" w:color="auto"/>
        <w:left w:val="none" w:sz="0" w:space="0" w:color="auto"/>
        <w:bottom w:val="none" w:sz="0" w:space="0" w:color="auto"/>
        <w:right w:val="none" w:sz="0" w:space="0" w:color="auto"/>
      </w:divBdr>
    </w:div>
    <w:div w:id="2002807219">
      <w:bodyDiv w:val="1"/>
      <w:marLeft w:val="0"/>
      <w:marRight w:val="0"/>
      <w:marTop w:val="0"/>
      <w:marBottom w:val="0"/>
      <w:divBdr>
        <w:top w:val="none" w:sz="0" w:space="0" w:color="auto"/>
        <w:left w:val="none" w:sz="0" w:space="0" w:color="auto"/>
        <w:bottom w:val="none" w:sz="0" w:space="0" w:color="auto"/>
        <w:right w:val="none" w:sz="0" w:space="0" w:color="auto"/>
      </w:divBdr>
    </w:div>
    <w:div w:id="2002923817">
      <w:bodyDiv w:val="1"/>
      <w:marLeft w:val="0"/>
      <w:marRight w:val="0"/>
      <w:marTop w:val="0"/>
      <w:marBottom w:val="0"/>
      <w:divBdr>
        <w:top w:val="none" w:sz="0" w:space="0" w:color="auto"/>
        <w:left w:val="none" w:sz="0" w:space="0" w:color="auto"/>
        <w:bottom w:val="none" w:sz="0" w:space="0" w:color="auto"/>
        <w:right w:val="none" w:sz="0" w:space="0" w:color="auto"/>
      </w:divBdr>
    </w:div>
    <w:div w:id="2003002997">
      <w:bodyDiv w:val="1"/>
      <w:marLeft w:val="0"/>
      <w:marRight w:val="0"/>
      <w:marTop w:val="0"/>
      <w:marBottom w:val="0"/>
      <w:divBdr>
        <w:top w:val="none" w:sz="0" w:space="0" w:color="auto"/>
        <w:left w:val="none" w:sz="0" w:space="0" w:color="auto"/>
        <w:bottom w:val="none" w:sz="0" w:space="0" w:color="auto"/>
        <w:right w:val="none" w:sz="0" w:space="0" w:color="auto"/>
      </w:divBdr>
    </w:div>
    <w:div w:id="2003007012">
      <w:bodyDiv w:val="1"/>
      <w:marLeft w:val="0"/>
      <w:marRight w:val="0"/>
      <w:marTop w:val="0"/>
      <w:marBottom w:val="0"/>
      <w:divBdr>
        <w:top w:val="none" w:sz="0" w:space="0" w:color="auto"/>
        <w:left w:val="none" w:sz="0" w:space="0" w:color="auto"/>
        <w:bottom w:val="none" w:sz="0" w:space="0" w:color="auto"/>
        <w:right w:val="none" w:sz="0" w:space="0" w:color="auto"/>
      </w:divBdr>
    </w:div>
    <w:div w:id="2003119065">
      <w:bodyDiv w:val="1"/>
      <w:marLeft w:val="0"/>
      <w:marRight w:val="0"/>
      <w:marTop w:val="0"/>
      <w:marBottom w:val="0"/>
      <w:divBdr>
        <w:top w:val="none" w:sz="0" w:space="0" w:color="auto"/>
        <w:left w:val="none" w:sz="0" w:space="0" w:color="auto"/>
        <w:bottom w:val="none" w:sz="0" w:space="0" w:color="auto"/>
        <w:right w:val="none" w:sz="0" w:space="0" w:color="auto"/>
      </w:divBdr>
    </w:div>
    <w:div w:id="2003198577">
      <w:bodyDiv w:val="1"/>
      <w:marLeft w:val="0"/>
      <w:marRight w:val="0"/>
      <w:marTop w:val="0"/>
      <w:marBottom w:val="0"/>
      <w:divBdr>
        <w:top w:val="none" w:sz="0" w:space="0" w:color="auto"/>
        <w:left w:val="none" w:sz="0" w:space="0" w:color="auto"/>
        <w:bottom w:val="none" w:sz="0" w:space="0" w:color="auto"/>
        <w:right w:val="none" w:sz="0" w:space="0" w:color="auto"/>
      </w:divBdr>
    </w:div>
    <w:div w:id="2003387381">
      <w:bodyDiv w:val="1"/>
      <w:marLeft w:val="0"/>
      <w:marRight w:val="0"/>
      <w:marTop w:val="0"/>
      <w:marBottom w:val="0"/>
      <w:divBdr>
        <w:top w:val="none" w:sz="0" w:space="0" w:color="auto"/>
        <w:left w:val="none" w:sz="0" w:space="0" w:color="auto"/>
        <w:bottom w:val="none" w:sz="0" w:space="0" w:color="auto"/>
        <w:right w:val="none" w:sz="0" w:space="0" w:color="auto"/>
      </w:divBdr>
    </w:div>
    <w:div w:id="2003435649">
      <w:bodyDiv w:val="1"/>
      <w:marLeft w:val="0"/>
      <w:marRight w:val="0"/>
      <w:marTop w:val="0"/>
      <w:marBottom w:val="0"/>
      <w:divBdr>
        <w:top w:val="none" w:sz="0" w:space="0" w:color="auto"/>
        <w:left w:val="none" w:sz="0" w:space="0" w:color="auto"/>
        <w:bottom w:val="none" w:sz="0" w:space="0" w:color="auto"/>
        <w:right w:val="none" w:sz="0" w:space="0" w:color="auto"/>
      </w:divBdr>
    </w:div>
    <w:div w:id="2003505259">
      <w:bodyDiv w:val="1"/>
      <w:marLeft w:val="0"/>
      <w:marRight w:val="0"/>
      <w:marTop w:val="0"/>
      <w:marBottom w:val="0"/>
      <w:divBdr>
        <w:top w:val="none" w:sz="0" w:space="0" w:color="auto"/>
        <w:left w:val="none" w:sz="0" w:space="0" w:color="auto"/>
        <w:bottom w:val="none" w:sz="0" w:space="0" w:color="auto"/>
        <w:right w:val="none" w:sz="0" w:space="0" w:color="auto"/>
      </w:divBdr>
    </w:div>
    <w:div w:id="2003582178">
      <w:bodyDiv w:val="1"/>
      <w:marLeft w:val="0"/>
      <w:marRight w:val="0"/>
      <w:marTop w:val="0"/>
      <w:marBottom w:val="0"/>
      <w:divBdr>
        <w:top w:val="none" w:sz="0" w:space="0" w:color="auto"/>
        <w:left w:val="none" w:sz="0" w:space="0" w:color="auto"/>
        <w:bottom w:val="none" w:sz="0" w:space="0" w:color="auto"/>
        <w:right w:val="none" w:sz="0" w:space="0" w:color="auto"/>
      </w:divBdr>
    </w:div>
    <w:div w:id="2003854180">
      <w:bodyDiv w:val="1"/>
      <w:marLeft w:val="0"/>
      <w:marRight w:val="0"/>
      <w:marTop w:val="0"/>
      <w:marBottom w:val="0"/>
      <w:divBdr>
        <w:top w:val="none" w:sz="0" w:space="0" w:color="auto"/>
        <w:left w:val="none" w:sz="0" w:space="0" w:color="auto"/>
        <w:bottom w:val="none" w:sz="0" w:space="0" w:color="auto"/>
        <w:right w:val="none" w:sz="0" w:space="0" w:color="auto"/>
      </w:divBdr>
    </w:div>
    <w:div w:id="2004157100">
      <w:bodyDiv w:val="1"/>
      <w:marLeft w:val="0"/>
      <w:marRight w:val="0"/>
      <w:marTop w:val="0"/>
      <w:marBottom w:val="0"/>
      <w:divBdr>
        <w:top w:val="none" w:sz="0" w:space="0" w:color="auto"/>
        <w:left w:val="none" w:sz="0" w:space="0" w:color="auto"/>
        <w:bottom w:val="none" w:sz="0" w:space="0" w:color="auto"/>
        <w:right w:val="none" w:sz="0" w:space="0" w:color="auto"/>
      </w:divBdr>
    </w:div>
    <w:div w:id="2004163642">
      <w:bodyDiv w:val="1"/>
      <w:marLeft w:val="0"/>
      <w:marRight w:val="0"/>
      <w:marTop w:val="0"/>
      <w:marBottom w:val="0"/>
      <w:divBdr>
        <w:top w:val="none" w:sz="0" w:space="0" w:color="auto"/>
        <w:left w:val="none" w:sz="0" w:space="0" w:color="auto"/>
        <w:bottom w:val="none" w:sz="0" w:space="0" w:color="auto"/>
        <w:right w:val="none" w:sz="0" w:space="0" w:color="auto"/>
      </w:divBdr>
    </w:div>
    <w:div w:id="2004241731">
      <w:bodyDiv w:val="1"/>
      <w:marLeft w:val="0"/>
      <w:marRight w:val="0"/>
      <w:marTop w:val="0"/>
      <w:marBottom w:val="0"/>
      <w:divBdr>
        <w:top w:val="none" w:sz="0" w:space="0" w:color="auto"/>
        <w:left w:val="none" w:sz="0" w:space="0" w:color="auto"/>
        <w:bottom w:val="none" w:sz="0" w:space="0" w:color="auto"/>
        <w:right w:val="none" w:sz="0" w:space="0" w:color="auto"/>
      </w:divBdr>
    </w:div>
    <w:div w:id="2004359545">
      <w:bodyDiv w:val="1"/>
      <w:marLeft w:val="0"/>
      <w:marRight w:val="0"/>
      <w:marTop w:val="0"/>
      <w:marBottom w:val="0"/>
      <w:divBdr>
        <w:top w:val="none" w:sz="0" w:space="0" w:color="auto"/>
        <w:left w:val="none" w:sz="0" w:space="0" w:color="auto"/>
        <w:bottom w:val="none" w:sz="0" w:space="0" w:color="auto"/>
        <w:right w:val="none" w:sz="0" w:space="0" w:color="auto"/>
      </w:divBdr>
    </w:div>
    <w:div w:id="2004427672">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771579">
      <w:bodyDiv w:val="1"/>
      <w:marLeft w:val="0"/>
      <w:marRight w:val="0"/>
      <w:marTop w:val="0"/>
      <w:marBottom w:val="0"/>
      <w:divBdr>
        <w:top w:val="none" w:sz="0" w:space="0" w:color="auto"/>
        <w:left w:val="none" w:sz="0" w:space="0" w:color="auto"/>
        <w:bottom w:val="none" w:sz="0" w:space="0" w:color="auto"/>
        <w:right w:val="none" w:sz="0" w:space="0" w:color="auto"/>
      </w:divBdr>
    </w:div>
    <w:div w:id="2004778774">
      <w:bodyDiv w:val="1"/>
      <w:marLeft w:val="0"/>
      <w:marRight w:val="0"/>
      <w:marTop w:val="0"/>
      <w:marBottom w:val="0"/>
      <w:divBdr>
        <w:top w:val="none" w:sz="0" w:space="0" w:color="auto"/>
        <w:left w:val="none" w:sz="0" w:space="0" w:color="auto"/>
        <w:bottom w:val="none" w:sz="0" w:space="0" w:color="auto"/>
        <w:right w:val="none" w:sz="0" w:space="0" w:color="auto"/>
      </w:divBdr>
    </w:div>
    <w:div w:id="2004821479">
      <w:bodyDiv w:val="1"/>
      <w:marLeft w:val="0"/>
      <w:marRight w:val="0"/>
      <w:marTop w:val="0"/>
      <w:marBottom w:val="0"/>
      <w:divBdr>
        <w:top w:val="none" w:sz="0" w:space="0" w:color="auto"/>
        <w:left w:val="none" w:sz="0" w:space="0" w:color="auto"/>
        <w:bottom w:val="none" w:sz="0" w:space="0" w:color="auto"/>
        <w:right w:val="none" w:sz="0" w:space="0" w:color="auto"/>
      </w:divBdr>
    </w:div>
    <w:div w:id="2004896863">
      <w:bodyDiv w:val="1"/>
      <w:marLeft w:val="0"/>
      <w:marRight w:val="0"/>
      <w:marTop w:val="0"/>
      <w:marBottom w:val="0"/>
      <w:divBdr>
        <w:top w:val="none" w:sz="0" w:space="0" w:color="auto"/>
        <w:left w:val="none" w:sz="0" w:space="0" w:color="auto"/>
        <w:bottom w:val="none" w:sz="0" w:space="0" w:color="auto"/>
        <w:right w:val="none" w:sz="0" w:space="0" w:color="auto"/>
      </w:divBdr>
    </w:div>
    <w:div w:id="2004970251">
      <w:bodyDiv w:val="1"/>
      <w:marLeft w:val="0"/>
      <w:marRight w:val="0"/>
      <w:marTop w:val="0"/>
      <w:marBottom w:val="0"/>
      <w:divBdr>
        <w:top w:val="none" w:sz="0" w:space="0" w:color="auto"/>
        <w:left w:val="none" w:sz="0" w:space="0" w:color="auto"/>
        <w:bottom w:val="none" w:sz="0" w:space="0" w:color="auto"/>
        <w:right w:val="none" w:sz="0" w:space="0" w:color="auto"/>
      </w:divBdr>
    </w:div>
    <w:div w:id="2005156514">
      <w:bodyDiv w:val="1"/>
      <w:marLeft w:val="0"/>
      <w:marRight w:val="0"/>
      <w:marTop w:val="0"/>
      <w:marBottom w:val="0"/>
      <w:divBdr>
        <w:top w:val="none" w:sz="0" w:space="0" w:color="auto"/>
        <w:left w:val="none" w:sz="0" w:space="0" w:color="auto"/>
        <w:bottom w:val="none" w:sz="0" w:space="0" w:color="auto"/>
        <w:right w:val="none" w:sz="0" w:space="0" w:color="auto"/>
      </w:divBdr>
    </w:div>
    <w:div w:id="2005280237">
      <w:bodyDiv w:val="1"/>
      <w:marLeft w:val="0"/>
      <w:marRight w:val="0"/>
      <w:marTop w:val="0"/>
      <w:marBottom w:val="0"/>
      <w:divBdr>
        <w:top w:val="none" w:sz="0" w:space="0" w:color="auto"/>
        <w:left w:val="none" w:sz="0" w:space="0" w:color="auto"/>
        <w:bottom w:val="none" w:sz="0" w:space="0" w:color="auto"/>
        <w:right w:val="none" w:sz="0" w:space="0" w:color="auto"/>
      </w:divBdr>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355662">
      <w:bodyDiv w:val="1"/>
      <w:marLeft w:val="0"/>
      <w:marRight w:val="0"/>
      <w:marTop w:val="0"/>
      <w:marBottom w:val="0"/>
      <w:divBdr>
        <w:top w:val="none" w:sz="0" w:space="0" w:color="auto"/>
        <w:left w:val="none" w:sz="0" w:space="0" w:color="auto"/>
        <w:bottom w:val="none" w:sz="0" w:space="0" w:color="auto"/>
        <w:right w:val="none" w:sz="0" w:space="0" w:color="auto"/>
      </w:divBdr>
    </w:div>
    <w:div w:id="2005357858">
      <w:bodyDiv w:val="1"/>
      <w:marLeft w:val="0"/>
      <w:marRight w:val="0"/>
      <w:marTop w:val="0"/>
      <w:marBottom w:val="0"/>
      <w:divBdr>
        <w:top w:val="none" w:sz="0" w:space="0" w:color="auto"/>
        <w:left w:val="none" w:sz="0" w:space="0" w:color="auto"/>
        <w:bottom w:val="none" w:sz="0" w:space="0" w:color="auto"/>
        <w:right w:val="none" w:sz="0" w:space="0" w:color="auto"/>
      </w:divBdr>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817275">
      <w:bodyDiv w:val="1"/>
      <w:marLeft w:val="0"/>
      <w:marRight w:val="0"/>
      <w:marTop w:val="0"/>
      <w:marBottom w:val="0"/>
      <w:divBdr>
        <w:top w:val="none" w:sz="0" w:space="0" w:color="auto"/>
        <w:left w:val="none" w:sz="0" w:space="0" w:color="auto"/>
        <w:bottom w:val="none" w:sz="0" w:space="0" w:color="auto"/>
        <w:right w:val="none" w:sz="0" w:space="0" w:color="auto"/>
      </w:divBdr>
    </w:div>
    <w:div w:id="2005936809">
      <w:bodyDiv w:val="1"/>
      <w:marLeft w:val="0"/>
      <w:marRight w:val="0"/>
      <w:marTop w:val="0"/>
      <w:marBottom w:val="0"/>
      <w:divBdr>
        <w:top w:val="none" w:sz="0" w:space="0" w:color="auto"/>
        <w:left w:val="none" w:sz="0" w:space="0" w:color="auto"/>
        <w:bottom w:val="none" w:sz="0" w:space="0" w:color="auto"/>
        <w:right w:val="none" w:sz="0" w:space="0" w:color="auto"/>
      </w:divBdr>
    </w:div>
    <w:div w:id="2005937677">
      <w:bodyDiv w:val="1"/>
      <w:marLeft w:val="0"/>
      <w:marRight w:val="0"/>
      <w:marTop w:val="0"/>
      <w:marBottom w:val="0"/>
      <w:divBdr>
        <w:top w:val="none" w:sz="0" w:space="0" w:color="auto"/>
        <w:left w:val="none" w:sz="0" w:space="0" w:color="auto"/>
        <w:bottom w:val="none" w:sz="0" w:space="0" w:color="auto"/>
        <w:right w:val="none" w:sz="0" w:space="0" w:color="auto"/>
      </w:divBdr>
      <w:divsChild>
        <w:div w:id="956989385">
          <w:marLeft w:val="0"/>
          <w:marRight w:val="0"/>
          <w:marTop w:val="0"/>
          <w:marBottom w:val="0"/>
          <w:divBdr>
            <w:top w:val="none" w:sz="0" w:space="0" w:color="auto"/>
            <w:left w:val="none" w:sz="0" w:space="0" w:color="auto"/>
            <w:bottom w:val="none" w:sz="0" w:space="0" w:color="auto"/>
            <w:right w:val="none" w:sz="0" w:space="0" w:color="auto"/>
          </w:divBdr>
          <w:divsChild>
            <w:div w:id="172860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13525">
      <w:bodyDiv w:val="1"/>
      <w:marLeft w:val="0"/>
      <w:marRight w:val="0"/>
      <w:marTop w:val="0"/>
      <w:marBottom w:val="0"/>
      <w:divBdr>
        <w:top w:val="none" w:sz="0" w:space="0" w:color="auto"/>
        <w:left w:val="none" w:sz="0" w:space="0" w:color="auto"/>
        <w:bottom w:val="none" w:sz="0" w:space="0" w:color="auto"/>
        <w:right w:val="none" w:sz="0" w:space="0" w:color="auto"/>
      </w:divBdr>
    </w:div>
    <w:div w:id="2006130410">
      <w:bodyDiv w:val="1"/>
      <w:marLeft w:val="0"/>
      <w:marRight w:val="0"/>
      <w:marTop w:val="0"/>
      <w:marBottom w:val="0"/>
      <w:divBdr>
        <w:top w:val="none" w:sz="0" w:space="0" w:color="auto"/>
        <w:left w:val="none" w:sz="0" w:space="0" w:color="auto"/>
        <w:bottom w:val="none" w:sz="0" w:space="0" w:color="auto"/>
        <w:right w:val="none" w:sz="0" w:space="0" w:color="auto"/>
      </w:divBdr>
    </w:div>
    <w:div w:id="2006278763">
      <w:bodyDiv w:val="1"/>
      <w:marLeft w:val="0"/>
      <w:marRight w:val="0"/>
      <w:marTop w:val="0"/>
      <w:marBottom w:val="0"/>
      <w:divBdr>
        <w:top w:val="none" w:sz="0" w:space="0" w:color="auto"/>
        <w:left w:val="none" w:sz="0" w:space="0" w:color="auto"/>
        <w:bottom w:val="none" w:sz="0" w:space="0" w:color="auto"/>
        <w:right w:val="none" w:sz="0" w:space="0" w:color="auto"/>
      </w:divBdr>
    </w:div>
    <w:div w:id="2006321818">
      <w:bodyDiv w:val="1"/>
      <w:marLeft w:val="0"/>
      <w:marRight w:val="0"/>
      <w:marTop w:val="0"/>
      <w:marBottom w:val="0"/>
      <w:divBdr>
        <w:top w:val="none" w:sz="0" w:space="0" w:color="auto"/>
        <w:left w:val="none" w:sz="0" w:space="0" w:color="auto"/>
        <w:bottom w:val="none" w:sz="0" w:space="0" w:color="auto"/>
        <w:right w:val="none" w:sz="0" w:space="0" w:color="auto"/>
      </w:divBdr>
    </w:div>
    <w:div w:id="2006393193">
      <w:bodyDiv w:val="1"/>
      <w:marLeft w:val="0"/>
      <w:marRight w:val="0"/>
      <w:marTop w:val="0"/>
      <w:marBottom w:val="0"/>
      <w:divBdr>
        <w:top w:val="none" w:sz="0" w:space="0" w:color="auto"/>
        <w:left w:val="none" w:sz="0" w:space="0" w:color="auto"/>
        <w:bottom w:val="none" w:sz="0" w:space="0" w:color="auto"/>
        <w:right w:val="none" w:sz="0" w:space="0" w:color="auto"/>
      </w:divBdr>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515772">
      <w:bodyDiv w:val="1"/>
      <w:marLeft w:val="0"/>
      <w:marRight w:val="0"/>
      <w:marTop w:val="0"/>
      <w:marBottom w:val="0"/>
      <w:divBdr>
        <w:top w:val="none" w:sz="0" w:space="0" w:color="auto"/>
        <w:left w:val="none" w:sz="0" w:space="0" w:color="auto"/>
        <w:bottom w:val="none" w:sz="0" w:space="0" w:color="auto"/>
        <w:right w:val="none" w:sz="0" w:space="0" w:color="auto"/>
      </w:divBdr>
    </w:div>
    <w:div w:id="2006546785">
      <w:bodyDiv w:val="1"/>
      <w:marLeft w:val="0"/>
      <w:marRight w:val="0"/>
      <w:marTop w:val="0"/>
      <w:marBottom w:val="0"/>
      <w:divBdr>
        <w:top w:val="none" w:sz="0" w:space="0" w:color="auto"/>
        <w:left w:val="none" w:sz="0" w:space="0" w:color="auto"/>
        <w:bottom w:val="none" w:sz="0" w:space="0" w:color="auto"/>
        <w:right w:val="none" w:sz="0" w:space="0" w:color="auto"/>
      </w:divBdr>
    </w:div>
    <w:div w:id="2006664904">
      <w:bodyDiv w:val="1"/>
      <w:marLeft w:val="0"/>
      <w:marRight w:val="0"/>
      <w:marTop w:val="0"/>
      <w:marBottom w:val="0"/>
      <w:divBdr>
        <w:top w:val="none" w:sz="0" w:space="0" w:color="auto"/>
        <w:left w:val="none" w:sz="0" w:space="0" w:color="auto"/>
        <w:bottom w:val="none" w:sz="0" w:space="0" w:color="auto"/>
        <w:right w:val="none" w:sz="0" w:space="0" w:color="auto"/>
      </w:divBdr>
    </w:div>
    <w:div w:id="2006737576">
      <w:bodyDiv w:val="1"/>
      <w:marLeft w:val="0"/>
      <w:marRight w:val="0"/>
      <w:marTop w:val="0"/>
      <w:marBottom w:val="0"/>
      <w:divBdr>
        <w:top w:val="none" w:sz="0" w:space="0" w:color="auto"/>
        <w:left w:val="none" w:sz="0" w:space="0" w:color="auto"/>
        <w:bottom w:val="none" w:sz="0" w:space="0" w:color="auto"/>
        <w:right w:val="none" w:sz="0" w:space="0" w:color="auto"/>
      </w:divBdr>
    </w:div>
    <w:div w:id="2006856551">
      <w:bodyDiv w:val="1"/>
      <w:marLeft w:val="0"/>
      <w:marRight w:val="0"/>
      <w:marTop w:val="0"/>
      <w:marBottom w:val="0"/>
      <w:divBdr>
        <w:top w:val="none" w:sz="0" w:space="0" w:color="auto"/>
        <w:left w:val="none" w:sz="0" w:space="0" w:color="auto"/>
        <w:bottom w:val="none" w:sz="0" w:space="0" w:color="auto"/>
        <w:right w:val="none" w:sz="0" w:space="0" w:color="auto"/>
      </w:divBdr>
    </w:div>
    <w:div w:id="2007052308">
      <w:bodyDiv w:val="1"/>
      <w:marLeft w:val="0"/>
      <w:marRight w:val="0"/>
      <w:marTop w:val="0"/>
      <w:marBottom w:val="0"/>
      <w:divBdr>
        <w:top w:val="none" w:sz="0" w:space="0" w:color="auto"/>
        <w:left w:val="none" w:sz="0" w:space="0" w:color="auto"/>
        <w:bottom w:val="none" w:sz="0" w:space="0" w:color="auto"/>
        <w:right w:val="none" w:sz="0" w:space="0" w:color="auto"/>
      </w:divBdr>
    </w:div>
    <w:div w:id="2007323202">
      <w:bodyDiv w:val="1"/>
      <w:marLeft w:val="0"/>
      <w:marRight w:val="0"/>
      <w:marTop w:val="0"/>
      <w:marBottom w:val="0"/>
      <w:divBdr>
        <w:top w:val="none" w:sz="0" w:space="0" w:color="auto"/>
        <w:left w:val="none" w:sz="0" w:space="0" w:color="auto"/>
        <w:bottom w:val="none" w:sz="0" w:space="0" w:color="auto"/>
        <w:right w:val="none" w:sz="0" w:space="0" w:color="auto"/>
      </w:divBdr>
    </w:div>
    <w:div w:id="2007393576">
      <w:bodyDiv w:val="1"/>
      <w:marLeft w:val="0"/>
      <w:marRight w:val="0"/>
      <w:marTop w:val="0"/>
      <w:marBottom w:val="0"/>
      <w:divBdr>
        <w:top w:val="none" w:sz="0" w:space="0" w:color="auto"/>
        <w:left w:val="none" w:sz="0" w:space="0" w:color="auto"/>
        <w:bottom w:val="none" w:sz="0" w:space="0" w:color="auto"/>
        <w:right w:val="none" w:sz="0" w:space="0" w:color="auto"/>
      </w:divBdr>
    </w:div>
    <w:div w:id="2007584455">
      <w:bodyDiv w:val="1"/>
      <w:marLeft w:val="0"/>
      <w:marRight w:val="0"/>
      <w:marTop w:val="0"/>
      <w:marBottom w:val="0"/>
      <w:divBdr>
        <w:top w:val="none" w:sz="0" w:space="0" w:color="auto"/>
        <w:left w:val="none" w:sz="0" w:space="0" w:color="auto"/>
        <w:bottom w:val="none" w:sz="0" w:space="0" w:color="auto"/>
        <w:right w:val="none" w:sz="0" w:space="0" w:color="auto"/>
      </w:divBdr>
    </w:div>
    <w:div w:id="2007783822">
      <w:bodyDiv w:val="1"/>
      <w:marLeft w:val="0"/>
      <w:marRight w:val="0"/>
      <w:marTop w:val="0"/>
      <w:marBottom w:val="0"/>
      <w:divBdr>
        <w:top w:val="none" w:sz="0" w:space="0" w:color="auto"/>
        <w:left w:val="none" w:sz="0" w:space="0" w:color="auto"/>
        <w:bottom w:val="none" w:sz="0" w:space="0" w:color="auto"/>
        <w:right w:val="none" w:sz="0" w:space="0" w:color="auto"/>
      </w:divBdr>
    </w:div>
    <w:div w:id="2007896465">
      <w:bodyDiv w:val="1"/>
      <w:marLeft w:val="0"/>
      <w:marRight w:val="0"/>
      <w:marTop w:val="0"/>
      <w:marBottom w:val="0"/>
      <w:divBdr>
        <w:top w:val="none" w:sz="0" w:space="0" w:color="auto"/>
        <w:left w:val="none" w:sz="0" w:space="0" w:color="auto"/>
        <w:bottom w:val="none" w:sz="0" w:space="0" w:color="auto"/>
        <w:right w:val="none" w:sz="0" w:space="0" w:color="auto"/>
      </w:divBdr>
    </w:div>
    <w:div w:id="2007901771">
      <w:bodyDiv w:val="1"/>
      <w:marLeft w:val="0"/>
      <w:marRight w:val="0"/>
      <w:marTop w:val="0"/>
      <w:marBottom w:val="0"/>
      <w:divBdr>
        <w:top w:val="none" w:sz="0" w:space="0" w:color="auto"/>
        <w:left w:val="none" w:sz="0" w:space="0" w:color="auto"/>
        <w:bottom w:val="none" w:sz="0" w:space="0" w:color="auto"/>
        <w:right w:val="none" w:sz="0" w:space="0" w:color="auto"/>
      </w:divBdr>
    </w:div>
    <w:div w:id="2007902409">
      <w:bodyDiv w:val="1"/>
      <w:marLeft w:val="0"/>
      <w:marRight w:val="0"/>
      <w:marTop w:val="0"/>
      <w:marBottom w:val="0"/>
      <w:divBdr>
        <w:top w:val="none" w:sz="0" w:space="0" w:color="auto"/>
        <w:left w:val="none" w:sz="0" w:space="0" w:color="auto"/>
        <w:bottom w:val="none" w:sz="0" w:space="0" w:color="auto"/>
        <w:right w:val="none" w:sz="0" w:space="0" w:color="auto"/>
      </w:divBdr>
    </w:div>
    <w:div w:id="2008090043">
      <w:bodyDiv w:val="1"/>
      <w:marLeft w:val="0"/>
      <w:marRight w:val="0"/>
      <w:marTop w:val="0"/>
      <w:marBottom w:val="0"/>
      <w:divBdr>
        <w:top w:val="none" w:sz="0" w:space="0" w:color="auto"/>
        <w:left w:val="none" w:sz="0" w:space="0" w:color="auto"/>
        <w:bottom w:val="none" w:sz="0" w:space="0" w:color="auto"/>
        <w:right w:val="none" w:sz="0" w:space="0" w:color="auto"/>
      </w:divBdr>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510370">
      <w:bodyDiv w:val="1"/>
      <w:marLeft w:val="0"/>
      <w:marRight w:val="0"/>
      <w:marTop w:val="0"/>
      <w:marBottom w:val="0"/>
      <w:divBdr>
        <w:top w:val="none" w:sz="0" w:space="0" w:color="auto"/>
        <w:left w:val="none" w:sz="0" w:space="0" w:color="auto"/>
        <w:bottom w:val="none" w:sz="0" w:space="0" w:color="auto"/>
        <w:right w:val="none" w:sz="0" w:space="0" w:color="auto"/>
      </w:divBdr>
    </w:div>
    <w:div w:id="2008512729">
      <w:bodyDiv w:val="1"/>
      <w:marLeft w:val="0"/>
      <w:marRight w:val="0"/>
      <w:marTop w:val="0"/>
      <w:marBottom w:val="0"/>
      <w:divBdr>
        <w:top w:val="none" w:sz="0" w:space="0" w:color="auto"/>
        <w:left w:val="none" w:sz="0" w:space="0" w:color="auto"/>
        <w:bottom w:val="none" w:sz="0" w:space="0" w:color="auto"/>
        <w:right w:val="none" w:sz="0" w:space="0" w:color="auto"/>
      </w:divBdr>
    </w:div>
    <w:div w:id="2008708049">
      <w:bodyDiv w:val="1"/>
      <w:marLeft w:val="0"/>
      <w:marRight w:val="0"/>
      <w:marTop w:val="0"/>
      <w:marBottom w:val="0"/>
      <w:divBdr>
        <w:top w:val="none" w:sz="0" w:space="0" w:color="auto"/>
        <w:left w:val="none" w:sz="0" w:space="0" w:color="auto"/>
        <w:bottom w:val="none" w:sz="0" w:space="0" w:color="auto"/>
        <w:right w:val="none" w:sz="0" w:space="0" w:color="auto"/>
      </w:divBdr>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090150">
      <w:bodyDiv w:val="1"/>
      <w:marLeft w:val="0"/>
      <w:marRight w:val="0"/>
      <w:marTop w:val="0"/>
      <w:marBottom w:val="0"/>
      <w:divBdr>
        <w:top w:val="none" w:sz="0" w:space="0" w:color="auto"/>
        <w:left w:val="none" w:sz="0" w:space="0" w:color="auto"/>
        <w:bottom w:val="none" w:sz="0" w:space="0" w:color="auto"/>
        <w:right w:val="none" w:sz="0" w:space="0" w:color="auto"/>
      </w:divBdr>
    </w:div>
    <w:div w:id="2009209829">
      <w:bodyDiv w:val="1"/>
      <w:marLeft w:val="0"/>
      <w:marRight w:val="0"/>
      <w:marTop w:val="0"/>
      <w:marBottom w:val="0"/>
      <w:divBdr>
        <w:top w:val="none" w:sz="0" w:space="0" w:color="auto"/>
        <w:left w:val="none" w:sz="0" w:space="0" w:color="auto"/>
        <w:bottom w:val="none" w:sz="0" w:space="0" w:color="auto"/>
        <w:right w:val="none" w:sz="0" w:space="0" w:color="auto"/>
      </w:divBdr>
    </w:div>
    <w:div w:id="2009283062">
      <w:bodyDiv w:val="1"/>
      <w:marLeft w:val="0"/>
      <w:marRight w:val="0"/>
      <w:marTop w:val="0"/>
      <w:marBottom w:val="0"/>
      <w:divBdr>
        <w:top w:val="none" w:sz="0" w:space="0" w:color="auto"/>
        <w:left w:val="none" w:sz="0" w:space="0" w:color="auto"/>
        <w:bottom w:val="none" w:sz="0" w:space="0" w:color="auto"/>
        <w:right w:val="none" w:sz="0" w:space="0" w:color="auto"/>
      </w:divBdr>
    </w:div>
    <w:div w:id="2009290669">
      <w:bodyDiv w:val="1"/>
      <w:marLeft w:val="0"/>
      <w:marRight w:val="0"/>
      <w:marTop w:val="0"/>
      <w:marBottom w:val="0"/>
      <w:divBdr>
        <w:top w:val="none" w:sz="0" w:space="0" w:color="auto"/>
        <w:left w:val="none" w:sz="0" w:space="0" w:color="auto"/>
        <w:bottom w:val="none" w:sz="0" w:space="0" w:color="auto"/>
        <w:right w:val="none" w:sz="0" w:space="0" w:color="auto"/>
      </w:divBdr>
    </w:div>
    <w:div w:id="2009361311">
      <w:bodyDiv w:val="1"/>
      <w:marLeft w:val="0"/>
      <w:marRight w:val="0"/>
      <w:marTop w:val="0"/>
      <w:marBottom w:val="0"/>
      <w:divBdr>
        <w:top w:val="none" w:sz="0" w:space="0" w:color="auto"/>
        <w:left w:val="none" w:sz="0" w:space="0" w:color="auto"/>
        <w:bottom w:val="none" w:sz="0" w:space="0" w:color="auto"/>
        <w:right w:val="none" w:sz="0" w:space="0" w:color="auto"/>
      </w:divBdr>
    </w:div>
    <w:div w:id="2009364011">
      <w:bodyDiv w:val="1"/>
      <w:marLeft w:val="0"/>
      <w:marRight w:val="0"/>
      <w:marTop w:val="0"/>
      <w:marBottom w:val="0"/>
      <w:divBdr>
        <w:top w:val="none" w:sz="0" w:space="0" w:color="auto"/>
        <w:left w:val="none" w:sz="0" w:space="0" w:color="auto"/>
        <w:bottom w:val="none" w:sz="0" w:space="0" w:color="auto"/>
        <w:right w:val="none" w:sz="0" w:space="0" w:color="auto"/>
      </w:divBdr>
    </w:div>
    <w:div w:id="2009365620">
      <w:bodyDiv w:val="1"/>
      <w:marLeft w:val="0"/>
      <w:marRight w:val="0"/>
      <w:marTop w:val="0"/>
      <w:marBottom w:val="0"/>
      <w:divBdr>
        <w:top w:val="none" w:sz="0" w:space="0" w:color="auto"/>
        <w:left w:val="none" w:sz="0" w:space="0" w:color="auto"/>
        <w:bottom w:val="none" w:sz="0" w:space="0" w:color="auto"/>
        <w:right w:val="none" w:sz="0" w:space="0" w:color="auto"/>
      </w:divBdr>
    </w:div>
    <w:div w:id="2009601828">
      <w:bodyDiv w:val="1"/>
      <w:marLeft w:val="0"/>
      <w:marRight w:val="0"/>
      <w:marTop w:val="0"/>
      <w:marBottom w:val="0"/>
      <w:divBdr>
        <w:top w:val="none" w:sz="0" w:space="0" w:color="auto"/>
        <w:left w:val="none" w:sz="0" w:space="0" w:color="auto"/>
        <w:bottom w:val="none" w:sz="0" w:space="0" w:color="auto"/>
        <w:right w:val="none" w:sz="0" w:space="0" w:color="auto"/>
      </w:divBdr>
    </w:div>
    <w:div w:id="2009752967">
      <w:bodyDiv w:val="1"/>
      <w:marLeft w:val="0"/>
      <w:marRight w:val="0"/>
      <w:marTop w:val="0"/>
      <w:marBottom w:val="0"/>
      <w:divBdr>
        <w:top w:val="none" w:sz="0" w:space="0" w:color="auto"/>
        <w:left w:val="none" w:sz="0" w:space="0" w:color="auto"/>
        <w:bottom w:val="none" w:sz="0" w:space="0" w:color="auto"/>
        <w:right w:val="none" w:sz="0" w:space="0" w:color="auto"/>
      </w:divBdr>
    </w:div>
    <w:div w:id="2009819099">
      <w:bodyDiv w:val="1"/>
      <w:marLeft w:val="0"/>
      <w:marRight w:val="0"/>
      <w:marTop w:val="0"/>
      <w:marBottom w:val="0"/>
      <w:divBdr>
        <w:top w:val="none" w:sz="0" w:space="0" w:color="auto"/>
        <w:left w:val="none" w:sz="0" w:space="0" w:color="auto"/>
        <w:bottom w:val="none" w:sz="0" w:space="0" w:color="auto"/>
        <w:right w:val="none" w:sz="0" w:space="0" w:color="auto"/>
      </w:divBdr>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430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38182">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0323955">
      <w:bodyDiv w:val="1"/>
      <w:marLeft w:val="0"/>
      <w:marRight w:val="0"/>
      <w:marTop w:val="0"/>
      <w:marBottom w:val="0"/>
      <w:divBdr>
        <w:top w:val="none" w:sz="0" w:space="0" w:color="auto"/>
        <w:left w:val="none" w:sz="0" w:space="0" w:color="auto"/>
        <w:bottom w:val="none" w:sz="0" w:space="0" w:color="auto"/>
        <w:right w:val="none" w:sz="0" w:space="0" w:color="auto"/>
      </w:divBdr>
    </w:div>
    <w:div w:id="2010400249">
      <w:bodyDiv w:val="1"/>
      <w:marLeft w:val="0"/>
      <w:marRight w:val="0"/>
      <w:marTop w:val="0"/>
      <w:marBottom w:val="0"/>
      <w:divBdr>
        <w:top w:val="none" w:sz="0" w:space="0" w:color="auto"/>
        <w:left w:val="none" w:sz="0" w:space="0" w:color="auto"/>
        <w:bottom w:val="none" w:sz="0" w:space="0" w:color="auto"/>
        <w:right w:val="none" w:sz="0" w:space="0" w:color="auto"/>
      </w:divBdr>
    </w:div>
    <w:div w:id="2010448071">
      <w:bodyDiv w:val="1"/>
      <w:marLeft w:val="0"/>
      <w:marRight w:val="0"/>
      <w:marTop w:val="0"/>
      <w:marBottom w:val="0"/>
      <w:divBdr>
        <w:top w:val="none" w:sz="0" w:space="0" w:color="auto"/>
        <w:left w:val="none" w:sz="0" w:space="0" w:color="auto"/>
        <w:bottom w:val="none" w:sz="0" w:space="0" w:color="auto"/>
        <w:right w:val="none" w:sz="0" w:space="0" w:color="auto"/>
      </w:divBdr>
    </w:div>
    <w:div w:id="2010596077">
      <w:bodyDiv w:val="1"/>
      <w:marLeft w:val="0"/>
      <w:marRight w:val="0"/>
      <w:marTop w:val="0"/>
      <w:marBottom w:val="0"/>
      <w:divBdr>
        <w:top w:val="none" w:sz="0" w:space="0" w:color="auto"/>
        <w:left w:val="none" w:sz="0" w:space="0" w:color="auto"/>
        <w:bottom w:val="none" w:sz="0" w:space="0" w:color="auto"/>
        <w:right w:val="none" w:sz="0" w:space="0" w:color="auto"/>
      </w:divBdr>
    </w:div>
    <w:div w:id="2011326382">
      <w:bodyDiv w:val="1"/>
      <w:marLeft w:val="0"/>
      <w:marRight w:val="0"/>
      <w:marTop w:val="0"/>
      <w:marBottom w:val="0"/>
      <w:divBdr>
        <w:top w:val="none" w:sz="0" w:space="0" w:color="auto"/>
        <w:left w:val="none" w:sz="0" w:space="0" w:color="auto"/>
        <w:bottom w:val="none" w:sz="0" w:space="0" w:color="auto"/>
        <w:right w:val="none" w:sz="0" w:space="0" w:color="auto"/>
      </w:divBdr>
    </w:div>
    <w:div w:id="2011442159">
      <w:bodyDiv w:val="1"/>
      <w:marLeft w:val="0"/>
      <w:marRight w:val="0"/>
      <w:marTop w:val="0"/>
      <w:marBottom w:val="0"/>
      <w:divBdr>
        <w:top w:val="none" w:sz="0" w:space="0" w:color="auto"/>
        <w:left w:val="none" w:sz="0" w:space="0" w:color="auto"/>
        <w:bottom w:val="none" w:sz="0" w:space="0" w:color="auto"/>
        <w:right w:val="none" w:sz="0" w:space="0" w:color="auto"/>
      </w:divBdr>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053125">
      <w:bodyDiv w:val="1"/>
      <w:marLeft w:val="0"/>
      <w:marRight w:val="0"/>
      <w:marTop w:val="0"/>
      <w:marBottom w:val="0"/>
      <w:divBdr>
        <w:top w:val="none" w:sz="0" w:space="0" w:color="auto"/>
        <w:left w:val="none" w:sz="0" w:space="0" w:color="auto"/>
        <w:bottom w:val="none" w:sz="0" w:space="0" w:color="auto"/>
        <w:right w:val="none" w:sz="0" w:space="0" w:color="auto"/>
      </w:divBdr>
    </w:div>
    <w:div w:id="2012446048">
      <w:bodyDiv w:val="1"/>
      <w:marLeft w:val="0"/>
      <w:marRight w:val="0"/>
      <w:marTop w:val="0"/>
      <w:marBottom w:val="0"/>
      <w:divBdr>
        <w:top w:val="none" w:sz="0" w:space="0" w:color="auto"/>
        <w:left w:val="none" w:sz="0" w:space="0" w:color="auto"/>
        <w:bottom w:val="none" w:sz="0" w:space="0" w:color="auto"/>
        <w:right w:val="none" w:sz="0" w:space="0" w:color="auto"/>
      </w:divBdr>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564929">
      <w:bodyDiv w:val="1"/>
      <w:marLeft w:val="0"/>
      <w:marRight w:val="0"/>
      <w:marTop w:val="0"/>
      <w:marBottom w:val="0"/>
      <w:divBdr>
        <w:top w:val="none" w:sz="0" w:space="0" w:color="auto"/>
        <w:left w:val="none" w:sz="0" w:space="0" w:color="auto"/>
        <w:bottom w:val="none" w:sz="0" w:space="0" w:color="auto"/>
        <w:right w:val="none" w:sz="0" w:space="0" w:color="auto"/>
      </w:divBdr>
    </w:div>
    <w:div w:id="2012565206">
      <w:bodyDiv w:val="1"/>
      <w:marLeft w:val="0"/>
      <w:marRight w:val="0"/>
      <w:marTop w:val="0"/>
      <w:marBottom w:val="0"/>
      <w:divBdr>
        <w:top w:val="none" w:sz="0" w:space="0" w:color="auto"/>
        <w:left w:val="none" w:sz="0" w:space="0" w:color="auto"/>
        <w:bottom w:val="none" w:sz="0" w:space="0" w:color="auto"/>
        <w:right w:val="none" w:sz="0" w:space="0" w:color="auto"/>
      </w:divBdr>
    </w:div>
    <w:div w:id="2012759401">
      <w:bodyDiv w:val="1"/>
      <w:marLeft w:val="0"/>
      <w:marRight w:val="0"/>
      <w:marTop w:val="0"/>
      <w:marBottom w:val="0"/>
      <w:divBdr>
        <w:top w:val="none" w:sz="0" w:space="0" w:color="auto"/>
        <w:left w:val="none" w:sz="0" w:space="0" w:color="auto"/>
        <w:bottom w:val="none" w:sz="0" w:space="0" w:color="auto"/>
        <w:right w:val="none" w:sz="0" w:space="0" w:color="auto"/>
      </w:divBdr>
    </w:div>
    <w:div w:id="2012828208">
      <w:bodyDiv w:val="1"/>
      <w:marLeft w:val="0"/>
      <w:marRight w:val="0"/>
      <w:marTop w:val="0"/>
      <w:marBottom w:val="0"/>
      <w:divBdr>
        <w:top w:val="none" w:sz="0" w:space="0" w:color="auto"/>
        <w:left w:val="none" w:sz="0" w:space="0" w:color="auto"/>
        <w:bottom w:val="none" w:sz="0" w:space="0" w:color="auto"/>
        <w:right w:val="none" w:sz="0" w:space="0" w:color="auto"/>
      </w:divBdr>
      <w:divsChild>
        <w:div w:id="2130470008">
          <w:marLeft w:val="0"/>
          <w:marRight w:val="0"/>
          <w:marTop w:val="0"/>
          <w:marBottom w:val="0"/>
          <w:divBdr>
            <w:top w:val="none" w:sz="0" w:space="0" w:color="auto"/>
            <w:left w:val="none" w:sz="0" w:space="0" w:color="auto"/>
            <w:bottom w:val="none" w:sz="0" w:space="0" w:color="auto"/>
            <w:right w:val="none" w:sz="0" w:space="0" w:color="auto"/>
          </w:divBdr>
          <w:divsChild>
            <w:div w:id="173666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6732">
      <w:bodyDiv w:val="1"/>
      <w:marLeft w:val="0"/>
      <w:marRight w:val="0"/>
      <w:marTop w:val="0"/>
      <w:marBottom w:val="0"/>
      <w:divBdr>
        <w:top w:val="none" w:sz="0" w:space="0" w:color="auto"/>
        <w:left w:val="none" w:sz="0" w:space="0" w:color="auto"/>
        <w:bottom w:val="none" w:sz="0" w:space="0" w:color="auto"/>
        <w:right w:val="none" w:sz="0" w:space="0" w:color="auto"/>
      </w:divBdr>
    </w:div>
    <w:div w:id="2013142578">
      <w:bodyDiv w:val="1"/>
      <w:marLeft w:val="0"/>
      <w:marRight w:val="0"/>
      <w:marTop w:val="0"/>
      <w:marBottom w:val="0"/>
      <w:divBdr>
        <w:top w:val="none" w:sz="0" w:space="0" w:color="auto"/>
        <w:left w:val="none" w:sz="0" w:space="0" w:color="auto"/>
        <w:bottom w:val="none" w:sz="0" w:space="0" w:color="auto"/>
        <w:right w:val="none" w:sz="0" w:space="0" w:color="auto"/>
      </w:divBdr>
    </w:div>
    <w:div w:id="2013289050">
      <w:bodyDiv w:val="1"/>
      <w:marLeft w:val="0"/>
      <w:marRight w:val="0"/>
      <w:marTop w:val="0"/>
      <w:marBottom w:val="0"/>
      <w:divBdr>
        <w:top w:val="none" w:sz="0" w:space="0" w:color="auto"/>
        <w:left w:val="none" w:sz="0" w:space="0" w:color="auto"/>
        <w:bottom w:val="none" w:sz="0" w:space="0" w:color="auto"/>
        <w:right w:val="none" w:sz="0" w:space="0" w:color="auto"/>
      </w:divBdr>
    </w:div>
    <w:div w:id="2013289382">
      <w:bodyDiv w:val="1"/>
      <w:marLeft w:val="0"/>
      <w:marRight w:val="0"/>
      <w:marTop w:val="0"/>
      <w:marBottom w:val="0"/>
      <w:divBdr>
        <w:top w:val="none" w:sz="0" w:space="0" w:color="auto"/>
        <w:left w:val="none" w:sz="0" w:space="0" w:color="auto"/>
        <w:bottom w:val="none" w:sz="0" w:space="0" w:color="auto"/>
        <w:right w:val="none" w:sz="0" w:space="0" w:color="auto"/>
      </w:divBdr>
    </w:div>
    <w:div w:id="2013293261">
      <w:bodyDiv w:val="1"/>
      <w:marLeft w:val="0"/>
      <w:marRight w:val="0"/>
      <w:marTop w:val="0"/>
      <w:marBottom w:val="0"/>
      <w:divBdr>
        <w:top w:val="none" w:sz="0" w:space="0" w:color="auto"/>
        <w:left w:val="none" w:sz="0" w:space="0" w:color="auto"/>
        <w:bottom w:val="none" w:sz="0" w:space="0" w:color="auto"/>
        <w:right w:val="none" w:sz="0" w:space="0" w:color="auto"/>
      </w:divBdr>
    </w:div>
    <w:div w:id="2013294435">
      <w:bodyDiv w:val="1"/>
      <w:marLeft w:val="0"/>
      <w:marRight w:val="0"/>
      <w:marTop w:val="0"/>
      <w:marBottom w:val="0"/>
      <w:divBdr>
        <w:top w:val="none" w:sz="0" w:space="0" w:color="auto"/>
        <w:left w:val="none" w:sz="0" w:space="0" w:color="auto"/>
        <w:bottom w:val="none" w:sz="0" w:space="0" w:color="auto"/>
        <w:right w:val="none" w:sz="0" w:space="0" w:color="auto"/>
      </w:divBdr>
    </w:div>
    <w:div w:id="2013678971">
      <w:bodyDiv w:val="1"/>
      <w:marLeft w:val="0"/>
      <w:marRight w:val="0"/>
      <w:marTop w:val="0"/>
      <w:marBottom w:val="0"/>
      <w:divBdr>
        <w:top w:val="none" w:sz="0" w:space="0" w:color="auto"/>
        <w:left w:val="none" w:sz="0" w:space="0" w:color="auto"/>
        <w:bottom w:val="none" w:sz="0" w:space="0" w:color="auto"/>
        <w:right w:val="none" w:sz="0" w:space="0" w:color="auto"/>
      </w:divBdr>
    </w:div>
    <w:div w:id="2013754475">
      <w:bodyDiv w:val="1"/>
      <w:marLeft w:val="0"/>
      <w:marRight w:val="0"/>
      <w:marTop w:val="0"/>
      <w:marBottom w:val="0"/>
      <w:divBdr>
        <w:top w:val="none" w:sz="0" w:space="0" w:color="auto"/>
        <w:left w:val="none" w:sz="0" w:space="0" w:color="auto"/>
        <w:bottom w:val="none" w:sz="0" w:space="0" w:color="auto"/>
        <w:right w:val="none" w:sz="0" w:space="0" w:color="auto"/>
      </w:divBdr>
    </w:div>
    <w:div w:id="2014146292">
      <w:bodyDiv w:val="1"/>
      <w:marLeft w:val="0"/>
      <w:marRight w:val="0"/>
      <w:marTop w:val="0"/>
      <w:marBottom w:val="0"/>
      <w:divBdr>
        <w:top w:val="none" w:sz="0" w:space="0" w:color="auto"/>
        <w:left w:val="none" w:sz="0" w:space="0" w:color="auto"/>
        <w:bottom w:val="none" w:sz="0" w:space="0" w:color="auto"/>
        <w:right w:val="none" w:sz="0" w:space="0" w:color="auto"/>
      </w:divBdr>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985497">
      <w:bodyDiv w:val="1"/>
      <w:marLeft w:val="0"/>
      <w:marRight w:val="0"/>
      <w:marTop w:val="0"/>
      <w:marBottom w:val="0"/>
      <w:divBdr>
        <w:top w:val="none" w:sz="0" w:space="0" w:color="auto"/>
        <w:left w:val="none" w:sz="0" w:space="0" w:color="auto"/>
        <w:bottom w:val="none" w:sz="0" w:space="0" w:color="auto"/>
        <w:right w:val="none" w:sz="0" w:space="0" w:color="auto"/>
      </w:divBdr>
    </w:div>
    <w:div w:id="2014991673">
      <w:bodyDiv w:val="1"/>
      <w:marLeft w:val="0"/>
      <w:marRight w:val="0"/>
      <w:marTop w:val="0"/>
      <w:marBottom w:val="0"/>
      <w:divBdr>
        <w:top w:val="none" w:sz="0" w:space="0" w:color="auto"/>
        <w:left w:val="none" w:sz="0" w:space="0" w:color="auto"/>
        <w:bottom w:val="none" w:sz="0" w:space="0" w:color="auto"/>
        <w:right w:val="none" w:sz="0" w:space="0" w:color="auto"/>
      </w:divBdr>
    </w:div>
    <w:div w:id="2015188170">
      <w:bodyDiv w:val="1"/>
      <w:marLeft w:val="0"/>
      <w:marRight w:val="0"/>
      <w:marTop w:val="0"/>
      <w:marBottom w:val="0"/>
      <w:divBdr>
        <w:top w:val="none" w:sz="0" w:space="0" w:color="auto"/>
        <w:left w:val="none" w:sz="0" w:space="0" w:color="auto"/>
        <w:bottom w:val="none" w:sz="0" w:space="0" w:color="auto"/>
        <w:right w:val="none" w:sz="0" w:space="0" w:color="auto"/>
      </w:divBdr>
    </w:div>
    <w:div w:id="2015838572">
      <w:bodyDiv w:val="1"/>
      <w:marLeft w:val="0"/>
      <w:marRight w:val="0"/>
      <w:marTop w:val="0"/>
      <w:marBottom w:val="0"/>
      <w:divBdr>
        <w:top w:val="none" w:sz="0" w:space="0" w:color="auto"/>
        <w:left w:val="none" w:sz="0" w:space="0" w:color="auto"/>
        <w:bottom w:val="none" w:sz="0" w:space="0" w:color="auto"/>
        <w:right w:val="none" w:sz="0" w:space="0" w:color="auto"/>
      </w:divBdr>
    </w:div>
    <w:div w:id="2015838970">
      <w:bodyDiv w:val="1"/>
      <w:marLeft w:val="0"/>
      <w:marRight w:val="0"/>
      <w:marTop w:val="0"/>
      <w:marBottom w:val="0"/>
      <w:divBdr>
        <w:top w:val="none" w:sz="0" w:space="0" w:color="auto"/>
        <w:left w:val="none" w:sz="0" w:space="0" w:color="auto"/>
        <w:bottom w:val="none" w:sz="0" w:space="0" w:color="auto"/>
        <w:right w:val="none" w:sz="0" w:space="0" w:color="auto"/>
      </w:divBdr>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85030">
      <w:bodyDiv w:val="1"/>
      <w:marLeft w:val="0"/>
      <w:marRight w:val="0"/>
      <w:marTop w:val="0"/>
      <w:marBottom w:val="0"/>
      <w:divBdr>
        <w:top w:val="none" w:sz="0" w:space="0" w:color="auto"/>
        <w:left w:val="none" w:sz="0" w:space="0" w:color="auto"/>
        <w:bottom w:val="none" w:sz="0" w:space="0" w:color="auto"/>
        <w:right w:val="none" w:sz="0" w:space="0" w:color="auto"/>
      </w:divBdr>
    </w:div>
    <w:div w:id="2016153167">
      <w:bodyDiv w:val="1"/>
      <w:marLeft w:val="0"/>
      <w:marRight w:val="0"/>
      <w:marTop w:val="0"/>
      <w:marBottom w:val="0"/>
      <w:divBdr>
        <w:top w:val="none" w:sz="0" w:space="0" w:color="auto"/>
        <w:left w:val="none" w:sz="0" w:space="0" w:color="auto"/>
        <w:bottom w:val="none" w:sz="0" w:space="0" w:color="auto"/>
        <w:right w:val="none" w:sz="0" w:space="0" w:color="auto"/>
      </w:divBdr>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686049">
      <w:bodyDiv w:val="1"/>
      <w:marLeft w:val="0"/>
      <w:marRight w:val="0"/>
      <w:marTop w:val="0"/>
      <w:marBottom w:val="0"/>
      <w:divBdr>
        <w:top w:val="none" w:sz="0" w:space="0" w:color="auto"/>
        <w:left w:val="none" w:sz="0" w:space="0" w:color="auto"/>
        <w:bottom w:val="none" w:sz="0" w:space="0" w:color="auto"/>
        <w:right w:val="none" w:sz="0" w:space="0" w:color="auto"/>
      </w:divBdr>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6806094">
      <w:bodyDiv w:val="1"/>
      <w:marLeft w:val="0"/>
      <w:marRight w:val="0"/>
      <w:marTop w:val="0"/>
      <w:marBottom w:val="0"/>
      <w:divBdr>
        <w:top w:val="none" w:sz="0" w:space="0" w:color="auto"/>
        <w:left w:val="none" w:sz="0" w:space="0" w:color="auto"/>
        <w:bottom w:val="none" w:sz="0" w:space="0" w:color="auto"/>
        <w:right w:val="none" w:sz="0" w:space="0" w:color="auto"/>
      </w:divBdr>
    </w:div>
    <w:div w:id="2016951666">
      <w:bodyDiv w:val="1"/>
      <w:marLeft w:val="0"/>
      <w:marRight w:val="0"/>
      <w:marTop w:val="0"/>
      <w:marBottom w:val="0"/>
      <w:divBdr>
        <w:top w:val="none" w:sz="0" w:space="0" w:color="auto"/>
        <w:left w:val="none" w:sz="0" w:space="0" w:color="auto"/>
        <w:bottom w:val="none" w:sz="0" w:space="0" w:color="auto"/>
        <w:right w:val="none" w:sz="0" w:space="0" w:color="auto"/>
      </w:divBdr>
    </w:div>
    <w:div w:id="2017077572">
      <w:bodyDiv w:val="1"/>
      <w:marLeft w:val="0"/>
      <w:marRight w:val="0"/>
      <w:marTop w:val="0"/>
      <w:marBottom w:val="0"/>
      <w:divBdr>
        <w:top w:val="none" w:sz="0" w:space="0" w:color="auto"/>
        <w:left w:val="none" w:sz="0" w:space="0" w:color="auto"/>
        <w:bottom w:val="none" w:sz="0" w:space="0" w:color="auto"/>
        <w:right w:val="none" w:sz="0" w:space="0" w:color="auto"/>
      </w:divBdr>
    </w:div>
    <w:div w:id="2017147388">
      <w:bodyDiv w:val="1"/>
      <w:marLeft w:val="0"/>
      <w:marRight w:val="0"/>
      <w:marTop w:val="0"/>
      <w:marBottom w:val="0"/>
      <w:divBdr>
        <w:top w:val="none" w:sz="0" w:space="0" w:color="auto"/>
        <w:left w:val="none" w:sz="0" w:space="0" w:color="auto"/>
        <w:bottom w:val="none" w:sz="0" w:space="0" w:color="auto"/>
        <w:right w:val="none" w:sz="0" w:space="0" w:color="auto"/>
      </w:divBdr>
    </w:div>
    <w:div w:id="2017223900">
      <w:bodyDiv w:val="1"/>
      <w:marLeft w:val="0"/>
      <w:marRight w:val="0"/>
      <w:marTop w:val="0"/>
      <w:marBottom w:val="0"/>
      <w:divBdr>
        <w:top w:val="none" w:sz="0" w:space="0" w:color="auto"/>
        <w:left w:val="none" w:sz="0" w:space="0" w:color="auto"/>
        <w:bottom w:val="none" w:sz="0" w:space="0" w:color="auto"/>
        <w:right w:val="none" w:sz="0" w:space="0" w:color="auto"/>
      </w:divBdr>
    </w:div>
    <w:div w:id="2017416126">
      <w:bodyDiv w:val="1"/>
      <w:marLeft w:val="0"/>
      <w:marRight w:val="0"/>
      <w:marTop w:val="0"/>
      <w:marBottom w:val="0"/>
      <w:divBdr>
        <w:top w:val="none" w:sz="0" w:space="0" w:color="auto"/>
        <w:left w:val="none" w:sz="0" w:space="0" w:color="auto"/>
        <w:bottom w:val="none" w:sz="0" w:space="0" w:color="auto"/>
        <w:right w:val="none" w:sz="0" w:space="0" w:color="auto"/>
      </w:divBdr>
    </w:div>
    <w:div w:id="2017421846">
      <w:bodyDiv w:val="1"/>
      <w:marLeft w:val="0"/>
      <w:marRight w:val="0"/>
      <w:marTop w:val="0"/>
      <w:marBottom w:val="0"/>
      <w:divBdr>
        <w:top w:val="none" w:sz="0" w:space="0" w:color="auto"/>
        <w:left w:val="none" w:sz="0" w:space="0" w:color="auto"/>
        <w:bottom w:val="none" w:sz="0" w:space="0" w:color="auto"/>
        <w:right w:val="none" w:sz="0" w:space="0" w:color="auto"/>
      </w:divBdr>
    </w:div>
    <w:div w:id="2017422699">
      <w:bodyDiv w:val="1"/>
      <w:marLeft w:val="0"/>
      <w:marRight w:val="0"/>
      <w:marTop w:val="0"/>
      <w:marBottom w:val="0"/>
      <w:divBdr>
        <w:top w:val="none" w:sz="0" w:space="0" w:color="auto"/>
        <w:left w:val="none" w:sz="0" w:space="0" w:color="auto"/>
        <w:bottom w:val="none" w:sz="0" w:space="0" w:color="auto"/>
        <w:right w:val="none" w:sz="0" w:space="0" w:color="auto"/>
      </w:divBdr>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7492164">
      <w:bodyDiv w:val="1"/>
      <w:marLeft w:val="0"/>
      <w:marRight w:val="0"/>
      <w:marTop w:val="0"/>
      <w:marBottom w:val="0"/>
      <w:divBdr>
        <w:top w:val="none" w:sz="0" w:space="0" w:color="auto"/>
        <w:left w:val="none" w:sz="0" w:space="0" w:color="auto"/>
        <w:bottom w:val="none" w:sz="0" w:space="0" w:color="auto"/>
        <w:right w:val="none" w:sz="0" w:space="0" w:color="auto"/>
      </w:divBdr>
    </w:div>
    <w:div w:id="2017539236">
      <w:bodyDiv w:val="1"/>
      <w:marLeft w:val="0"/>
      <w:marRight w:val="0"/>
      <w:marTop w:val="0"/>
      <w:marBottom w:val="0"/>
      <w:divBdr>
        <w:top w:val="none" w:sz="0" w:space="0" w:color="auto"/>
        <w:left w:val="none" w:sz="0" w:space="0" w:color="auto"/>
        <w:bottom w:val="none" w:sz="0" w:space="0" w:color="auto"/>
        <w:right w:val="none" w:sz="0" w:space="0" w:color="auto"/>
      </w:divBdr>
    </w:div>
    <w:div w:id="2017608787">
      <w:bodyDiv w:val="1"/>
      <w:marLeft w:val="0"/>
      <w:marRight w:val="0"/>
      <w:marTop w:val="0"/>
      <w:marBottom w:val="0"/>
      <w:divBdr>
        <w:top w:val="none" w:sz="0" w:space="0" w:color="auto"/>
        <w:left w:val="none" w:sz="0" w:space="0" w:color="auto"/>
        <w:bottom w:val="none" w:sz="0" w:space="0" w:color="auto"/>
        <w:right w:val="none" w:sz="0" w:space="0" w:color="auto"/>
      </w:divBdr>
    </w:div>
    <w:div w:id="2017657977">
      <w:bodyDiv w:val="1"/>
      <w:marLeft w:val="0"/>
      <w:marRight w:val="0"/>
      <w:marTop w:val="0"/>
      <w:marBottom w:val="0"/>
      <w:divBdr>
        <w:top w:val="none" w:sz="0" w:space="0" w:color="auto"/>
        <w:left w:val="none" w:sz="0" w:space="0" w:color="auto"/>
        <w:bottom w:val="none" w:sz="0" w:space="0" w:color="auto"/>
        <w:right w:val="none" w:sz="0" w:space="0" w:color="auto"/>
      </w:divBdr>
    </w:div>
    <w:div w:id="2018118613">
      <w:bodyDiv w:val="1"/>
      <w:marLeft w:val="0"/>
      <w:marRight w:val="0"/>
      <w:marTop w:val="0"/>
      <w:marBottom w:val="0"/>
      <w:divBdr>
        <w:top w:val="none" w:sz="0" w:space="0" w:color="auto"/>
        <w:left w:val="none" w:sz="0" w:space="0" w:color="auto"/>
        <w:bottom w:val="none" w:sz="0" w:space="0" w:color="auto"/>
        <w:right w:val="none" w:sz="0" w:space="0" w:color="auto"/>
      </w:divBdr>
    </w:div>
    <w:div w:id="2018189152">
      <w:bodyDiv w:val="1"/>
      <w:marLeft w:val="0"/>
      <w:marRight w:val="0"/>
      <w:marTop w:val="0"/>
      <w:marBottom w:val="0"/>
      <w:divBdr>
        <w:top w:val="none" w:sz="0" w:space="0" w:color="auto"/>
        <w:left w:val="none" w:sz="0" w:space="0" w:color="auto"/>
        <w:bottom w:val="none" w:sz="0" w:space="0" w:color="auto"/>
        <w:right w:val="none" w:sz="0" w:space="0" w:color="auto"/>
      </w:divBdr>
    </w:div>
    <w:div w:id="2018262381">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18579416">
      <w:bodyDiv w:val="1"/>
      <w:marLeft w:val="0"/>
      <w:marRight w:val="0"/>
      <w:marTop w:val="0"/>
      <w:marBottom w:val="0"/>
      <w:divBdr>
        <w:top w:val="none" w:sz="0" w:space="0" w:color="auto"/>
        <w:left w:val="none" w:sz="0" w:space="0" w:color="auto"/>
        <w:bottom w:val="none" w:sz="0" w:space="0" w:color="auto"/>
        <w:right w:val="none" w:sz="0" w:space="0" w:color="auto"/>
      </w:divBdr>
    </w:div>
    <w:div w:id="2018802052">
      <w:bodyDiv w:val="1"/>
      <w:marLeft w:val="0"/>
      <w:marRight w:val="0"/>
      <w:marTop w:val="0"/>
      <w:marBottom w:val="0"/>
      <w:divBdr>
        <w:top w:val="none" w:sz="0" w:space="0" w:color="auto"/>
        <w:left w:val="none" w:sz="0" w:space="0" w:color="auto"/>
        <w:bottom w:val="none" w:sz="0" w:space="0" w:color="auto"/>
        <w:right w:val="none" w:sz="0" w:space="0" w:color="auto"/>
      </w:divBdr>
    </w:div>
    <w:div w:id="2019387174">
      <w:bodyDiv w:val="1"/>
      <w:marLeft w:val="0"/>
      <w:marRight w:val="0"/>
      <w:marTop w:val="0"/>
      <w:marBottom w:val="0"/>
      <w:divBdr>
        <w:top w:val="none" w:sz="0" w:space="0" w:color="auto"/>
        <w:left w:val="none" w:sz="0" w:space="0" w:color="auto"/>
        <w:bottom w:val="none" w:sz="0" w:space="0" w:color="auto"/>
        <w:right w:val="none" w:sz="0" w:space="0" w:color="auto"/>
      </w:divBdr>
    </w:div>
    <w:div w:id="2019457733">
      <w:bodyDiv w:val="1"/>
      <w:marLeft w:val="0"/>
      <w:marRight w:val="0"/>
      <w:marTop w:val="0"/>
      <w:marBottom w:val="0"/>
      <w:divBdr>
        <w:top w:val="none" w:sz="0" w:space="0" w:color="auto"/>
        <w:left w:val="none" w:sz="0" w:space="0" w:color="auto"/>
        <w:bottom w:val="none" w:sz="0" w:space="0" w:color="auto"/>
        <w:right w:val="none" w:sz="0" w:space="0" w:color="auto"/>
      </w:divBdr>
    </w:div>
    <w:div w:id="2019580510">
      <w:bodyDiv w:val="1"/>
      <w:marLeft w:val="0"/>
      <w:marRight w:val="0"/>
      <w:marTop w:val="0"/>
      <w:marBottom w:val="0"/>
      <w:divBdr>
        <w:top w:val="none" w:sz="0" w:space="0" w:color="auto"/>
        <w:left w:val="none" w:sz="0" w:space="0" w:color="auto"/>
        <w:bottom w:val="none" w:sz="0" w:space="0" w:color="auto"/>
        <w:right w:val="none" w:sz="0" w:space="0" w:color="auto"/>
      </w:divBdr>
    </w:div>
    <w:div w:id="2019891581">
      <w:bodyDiv w:val="1"/>
      <w:marLeft w:val="0"/>
      <w:marRight w:val="0"/>
      <w:marTop w:val="0"/>
      <w:marBottom w:val="0"/>
      <w:divBdr>
        <w:top w:val="none" w:sz="0" w:space="0" w:color="auto"/>
        <w:left w:val="none" w:sz="0" w:space="0" w:color="auto"/>
        <w:bottom w:val="none" w:sz="0" w:space="0" w:color="auto"/>
        <w:right w:val="none" w:sz="0" w:space="0" w:color="auto"/>
      </w:divBdr>
    </w:div>
    <w:div w:id="2020505868">
      <w:bodyDiv w:val="1"/>
      <w:marLeft w:val="0"/>
      <w:marRight w:val="0"/>
      <w:marTop w:val="0"/>
      <w:marBottom w:val="0"/>
      <w:divBdr>
        <w:top w:val="none" w:sz="0" w:space="0" w:color="auto"/>
        <w:left w:val="none" w:sz="0" w:space="0" w:color="auto"/>
        <w:bottom w:val="none" w:sz="0" w:space="0" w:color="auto"/>
        <w:right w:val="none" w:sz="0" w:space="0" w:color="auto"/>
      </w:divBdr>
    </w:div>
    <w:div w:id="2020620797">
      <w:bodyDiv w:val="1"/>
      <w:marLeft w:val="0"/>
      <w:marRight w:val="0"/>
      <w:marTop w:val="0"/>
      <w:marBottom w:val="0"/>
      <w:divBdr>
        <w:top w:val="none" w:sz="0" w:space="0" w:color="auto"/>
        <w:left w:val="none" w:sz="0" w:space="0" w:color="auto"/>
        <w:bottom w:val="none" w:sz="0" w:space="0" w:color="auto"/>
        <w:right w:val="none" w:sz="0" w:space="0" w:color="auto"/>
      </w:divBdr>
    </w:div>
    <w:div w:id="2020699105">
      <w:bodyDiv w:val="1"/>
      <w:marLeft w:val="0"/>
      <w:marRight w:val="0"/>
      <w:marTop w:val="0"/>
      <w:marBottom w:val="0"/>
      <w:divBdr>
        <w:top w:val="none" w:sz="0" w:space="0" w:color="auto"/>
        <w:left w:val="none" w:sz="0" w:space="0" w:color="auto"/>
        <w:bottom w:val="none" w:sz="0" w:space="0" w:color="auto"/>
        <w:right w:val="none" w:sz="0" w:space="0" w:color="auto"/>
      </w:divBdr>
    </w:div>
    <w:div w:id="2021082428">
      <w:bodyDiv w:val="1"/>
      <w:marLeft w:val="0"/>
      <w:marRight w:val="0"/>
      <w:marTop w:val="0"/>
      <w:marBottom w:val="0"/>
      <w:divBdr>
        <w:top w:val="none" w:sz="0" w:space="0" w:color="auto"/>
        <w:left w:val="none" w:sz="0" w:space="0" w:color="auto"/>
        <w:bottom w:val="none" w:sz="0" w:space="0" w:color="auto"/>
        <w:right w:val="none" w:sz="0" w:space="0" w:color="auto"/>
      </w:divBdr>
    </w:div>
    <w:div w:id="2021082835">
      <w:bodyDiv w:val="1"/>
      <w:marLeft w:val="0"/>
      <w:marRight w:val="0"/>
      <w:marTop w:val="0"/>
      <w:marBottom w:val="0"/>
      <w:divBdr>
        <w:top w:val="none" w:sz="0" w:space="0" w:color="auto"/>
        <w:left w:val="none" w:sz="0" w:space="0" w:color="auto"/>
        <w:bottom w:val="none" w:sz="0" w:space="0" w:color="auto"/>
        <w:right w:val="none" w:sz="0" w:space="0" w:color="auto"/>
      </w:divBdr>
    </w:div>
    <w:div w:id="202120109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1363">
      <w:bodyDiv w:val="1"/>
      <w:marLeft w:val="0"/>
      <w:marRight w:val="0"/>
      <w:marTop w:val="0"/>
      <w:marBottom w:val="0"/>
      <w:divBdr>
        <w:top w:val="none" w:sz="0" w:space="0" w:color="auto"/>
        <w:left w:val="none" w:sz="0" w:space="0" w:color="auto"/>
        <w:bottom w:val="none" w:sz="0" w:space="0" w:color="auto"/>
        <w:right w:val="none" w:sz="0" w:space="0" w:color="auto"/>
      </w:divBdr>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740682">
      <w:bodyDiv w:val="1"/>
      <w:marLeft w:val="0"/>
      <w:marRight w:val="0"/>
      <w:marTop w:val="0"/>
      <w:marBottom w:val="0"/>
      <w:divBdr>
        <w:top w:val="none" w:sz="0" w:space="0" w:color="auto"/>
        <w:left w:val="none" w:sz="0" w:space="0" w:color="auto"/>
        <w:bottom w:val="none" w:sz="0" w:space="0" w:color="auto"/>
        <w:right w:val="none" w:sz="0" w:space="0" w:color="auto"/>
      </w:divBdr>
    </w:div>
    <w:div w:id="2021810336">
      <w:bodyDiv w:val="1"/>
      <w:marLeft w:val="0"/>
      <w:marRight w:val="0"/>
      <w:marTop w:val="0"/>
      <w:marBottom w:val="0"/>
      <w:divBdr>
        <w:top w:val="none" w:sz="0" w:space="0" w:color="auto"/>
        <w:left w:val="none" w:sz="0" w:space="0" w:color="auto"/>
        <w:bottom w:val="none" w:sz="0" w:space="0" w:color="auto"/>
        <w:right w:val="none" w:sz="0" w:space="0" w:color="auto"/>
      </w:divBdr>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932741">
      <w:bodyDiv w:val="1"/>
      <w:marLeft w:val="0"/>
      <w:marRight w:val="0"/>
      <w:marTop w:val="0"/>
      <w:marBottom w:val="0"/>
      <w:divBdr>
        <w:top w:val="none" w:sz="0" w:space="0" w:color="auto"/>
        <w:left w:val="none" w:sz="0" w:space="0" w:color="auto"/>
        <w:bottom w:val="none" w:sz="0" w:space="0" w:color="auto"/>
        <w:right w:val="none" w:sz="0" w:space="0" w:color="auto"/>
      </w:divBdr>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52183">
      <w:bodyDiv w:val="1"/>
      <w:marLeft w:val="0"/>
      <w:marRight w:val="0"/>
      <w:marTop w:val="0"/>
      <w:marBottom w:val="0"/>
      <w:divBdr>
        <w:top w:val="none" w:sz="0" w:space="0" w:color="auto"/>
        <w:left w:val="none" w:sz="0" w:space="0" w:color="auto"/>
        <w:bottom w:val="none" w:sz="0" w:space="0" w:color="auto"/>
        <w:right w:val="none" w:sz="0" w:space="0" w:color="auto"/>
      </w:divBdr>
    </w:div>
    <w:div w:id="2022201139">
      <w:bodyDiv w:val="1"/>
      <w:marLeft w:val="0"/>
      <w:marRight w:val="0"/>
      <w:marTop w:val="0"/>
      <w:marBottom w:val="0"/>
      <w:divBdr>
        <w:top w:val="none" w:sz="0" w:space="0" w:color="auto"/>
        <w:left w:val="none" w:sz="0" w:space="0" w:color="auto"/>
        <w:bottom w:val="none" w:sz="0" w:space="0" w:color="auto"/>
        <w:right w:val="none" w:sz="0" w:space="0" w:color="auto"/>
      </w:divBdr>
    </w:div>
    <w:div w:id="2022269166">
      <w:bodyDiv w:val="1"/>
      <w:marLeft w:val="0"/>
      <w:marRight w:val="0"/>
      <w:marTop w:val="0"/>
      <w:marBottom w:val="0"/>
      <w:divBdr>
        <w:top w:val="none" w:sz="0" w:space="0" w:color="auto"/>
        <w:left w:val="none" w:sz="0" w:space="0" w:color="auto"/>
        <w:bottom w:val="none" w:sz="0" w:space="0" w:color="auto"/>
        <w:right w:val="none" w:sz="0" w:space="0" w:color="auto"/>
      </w:divBdr>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586856">
      <w:bodyDiv w:val="1"/>
      <w:marLeft w:val="0"/>
      <w:marRight w:val="0"/>
      <w:marTop w:val="0"/>
      <w:marBottom w:val="0"/>
      <w:divBdr>
        <w:top w:val="none" w:sz="0" w:space="0" w:color="auto"/>
        <w:left w:val="none" w:sz="0" w:space="0" w:color="auto"/>
        <w:bottom w:val="none" w:sz="0" w:space="0" w:color="auto"/>
        <w:right w:val="none" w:sz="0" w:space="0" w:color="auto"/>
      </w:divBdr>
    </w:div>
    <w:div w:id="2022703903">
      <w:bodyDiv w:val="1"/>
      <w:marLeft w:val="0"/>
      <w:marRight w:val="0"/>
      <w:marTop w:val="0"/>
      <w:marBottom w:val="0"/>
      <w:divBdr>
        <w:top w:val="none" w:sz="0" w:space="0" w:color="auto"/>
        <w:left w:val="none" w:sz="0" w:space="0" w:color="auto"/>
        <w:bottom w:val="none" w:sz="0" w:space="0" w:color="auto"/>
        <w:right w:val="none" w:sz="0" w:space="0" w:color="auto"/>
      </w:divBdr>
    </w:div>
    <w:div w:id="2022705787">
      <w:bodyDiv w:val="1"/>
      <w:marLeft w:val="0"/>
      <w:marRight w:val="0"/>
      <w:marTop w:val="0"/>
      <w:marBottom w:val="0"/>
      <w:divBdr>
        <w:top w:val="none" w:sz="0" w:space="0" w:color="auto"/>
        <w:left w:val="none" w:sz="0" w:space="0" w:color="auto"/>
        <w:bottom w:val="none" w:sz="0" w:space="0" w:color="auto"/>
        <w:right w:val="none" w:sz="0" w:space="0" w:color="auto"/>
      </w:divBdr>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2848987">
      <w:bodyDiv w:val="1"/>
      <w:marLeft w:val="0"/>
      <w:marRight w:val="0"/>
      <w:marTop w:val="0"/>
      <w:marBottom w:val="0"/>
      <w:divBdr>
        <w:top w:val="none" w:sz="0" w:space="0" w:color="auto"/>
        <w:left w:val="none" w:sz="0" w:space="0" w:color="auto"/>
        <w:bottom w:val="none" w:sz="0" w:space="0" w:color="auto"/>
        <w:right w:val="none" w:sz="0" w:space="0" w:color="auto"/>
      </w:divBdr>
    </w:div>
    <w:div w:id="2023045404">
      <w:bodyDiv w:val="1"/>
      <w:marLeft w:val="0"/>
      <w:marRight w:val="0"/>
      <w:marTop w:val="0"/>
      <w:marBottom w:val="0"/>
      <w:divBdr>
        <w:top w:val="none" w:sz="0" w:space="0" w:color="auto"/>
        <w:left w:val="none" w:sz="0" w:space="0" w:color="auto"/>
        <w:bottom w:val="none" w:sz="0" w:space="0" w:color="auto"/>
        <w:right w:val="none" w:sz="0" w:space="0" w:color="auto"/>
      </w:divBdr>
    </w:div>
    <w:div w:id="2023049585">
      <w:bodyDiv w:val="1"/>
      <w:marLeft w:val="0"/>
      <w:marRight w:val="0"/>
      <w:marTop w:val="0"/>
      <w:marBottom w:val="0"/>
      <w:divBdr>
        <w:top w:val="none" w:sz="0" w:space="0" w:color="auto"/>
        <w:left w:val="none" w:sz="0" w:space="0" w:color="auto"/>
        <w:bottom w:val="none" w:sz="0" w:space="0" w:color="auto"/>
        <w:right w:val="none" w:sz="0" w:space="0" w:color="auto"/>
      </w:divBdr>
    </w:div>
    <w:div w:id="2023126843">
      <w:bodyDiv w:val="1"/>
      <w:marLeft w:val="0"/>
      <w:marRight w:val="0"/>
      <w:marTop w:val="0"/>
      <w:marBottom w:val="0"/>
      <w:divBdr>
        <w:top w:val="none" w:sz="0" w:space="0" w:color="auto"/>
        <w:left w:val="none" w:sz="0" w:space="0" w:color="auto"/>
        <w:bottom w:val="none" w:sz="0" w:space="0" w:color="auto"/>
        <w:right w:val="none" w:sz="0" w:space="0" w:color="auto"/>
      </w:divBdr>
    </w:div>
    <w:div w:id="2023390371">
      <w:bodyDiv w:val="1"/>
      <w:marLeft w:val="0"/>
      <w:marRight w:val="0"/>
      <w:marTop w:val="0"/>
      <w:marBottom w:val="0"/>
      <w:divBdr>
        <w:top w:val="none" w:sz="0" w:space="0" w:color="auto"/>
        <w:left w:val="none" w:sz="0" w:space="0" w:color="auto"/>
        <w:bottom w:val="none" w:sz="0" w:space="0" w:color="auto"/>
        <w:right w:val="none" w:sz="0" w:space="0" w:color="auto"/>
      </w:divBdr>
    </w:div>
    <w:div w:id="2023430892">
      <w:bodyDiv w:val="1"/>
      <w:marLeft w:val="0"/>
      <w:marRight w:val="0"/>
      <w:marTop w:val="0"/>
      <w:marBottom w:val="0"/>
      <w:divBdr>
        <w:top w:val="none" w:sz="0" w:space="0" w:color="auto"/>
        <w:left w:val="none" w:sz="0" w:space="0" w:color="auto"/>
        <w:bottom w:val="none" w:sz="0" w:space="0" w:color="auto"/>
        <w:right w:val="none" w:sz="0" w:space="0" w:color="auto"/>
      </w:divBdr>
    </w:div>
    <w:div w:id="2023625038">
      <w:bodyDiv w:val="1"/>
      <w:marLeft w:val="0"/>
      <w:marRight w:val="0"/>
      <w:marTop w:val="0"/>
      <w:marBottom w:val="0"/>
      <w:divBdr>
        <w:top w:val="none" w:sz="0" w:space="0" w:color="auto"/>
        <w:left w:val="none" w:sz="0" w:space="0" w:color="auto"/>
        <w:bottom w:val="none" w:sz="0" w:space="0" w:color="auto"/>
        <w:right w:val="none" w:sz="0" w:space="0" w:color="auto"/>
      </w:divBdr>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80767">
      <w:bodyDiv w:val="1"/>
      <w:marLeft w:val="0"/>
      <w:marRight w:val="0"/>
      <w:marTop w:val="0"/>
      <w:marBottom w:val="0"/>
      <w:divBdr>
        <w:top w:val="none" w:sz="0" w:space="0" w:color="auto"/>
        <w:left w:val="none" w:sz="0" w:space="0" w:color="auto"/>
        <w:bottom w:val="none" w:sz="0" w:space="0" w:color="auto"/>
        <w:right w:val="none" w:sz="0" w:space="0" w:color="auto"/>
      </w:divBdr>
    </w:div>
    <w:div w:id="2023967992">
      <w:bodyDiv w:val="1"/>
      <w:marLeft w:val="0"/>
      <w:marRight w:val="0"/>
      <w:marTop w:val="0"/>
      <w:marBottom w:val="0"/>
      <w:divBdr>
        <w:top w:val="none" w:sz="0" w:space="0" w:color="auto"/>
        <w:left w:val="none" w:sz="0" w:space="0" w:color="auto"/>
        <w:bottom w:val="none" w:sz="0" w:space="0" w:color="auto"/>
        <w:right w:val="none" w:sz="0" w:space="0" w:color="auto"/>
      </w:divBdr>
    </w:div>
    <w:div w:id="2024014052">
      <w:bodyDiv w:val="1"/>
      <w:marLeft w:val="0"/>
      <w:marRight w:val="0"/>
      <w:marTop w:val="0"/>
      <w:marBottom w:val="0"/>
      <w:divBdr>
        <w:top w:val="none" w:sz="0" w:space="0" w:color="auto"/>
        <w:left w:val="none" w:sz="0" w:space="0" w:color="auto"/>
        <w:bottom w:val="none" w:sz="0" w:space="0" w:color="auto"/>
        <w:right w:val="none" w:sz="0" w:space="0" w:color="auto"/>
      </w:divBdr>
    </w:div>
    <w:div w:id="2024159596">
      <w:bodyDiv w:val="1"/>
      <w:marLeft w:val="0"/>
      <w:marRight w:val="0"/>
      <w:marTop w:val="0"/>
      <w:marBottom w:val="0"/>
      <w:divBdr>
        <w:top w:val="none" w:sz="0" w:space="0" w:color="auto"/>
        <w:left w:val="none" w:sz="0" w:space="0" w:color="auto"/>
        <w:bottom w:val="none" w:sz="0" w:space="0" w:color="auto"/>
        <w:right w:val="none" w:sz="0" w:space="0" w:color="auto"/>
      </w:divBdr>
    </w:div>
    <w:div w:id="2024431396">
      <w:bodyDiv w:val="1"/>
      <w:marLeft w:val="0"/>
      <w:marRight w:val="0"/>
      <w:marTop w:val="0"/>
      <w:marBottom w:val="0"/>
      <w:divBdr>
        <w:top w:val="none" w:sz="0" w:space="0" w:color="auto"/>
        <w:left w:val="none" w:sz="0" w:space="0" w:color="auto"/>
        <w:bottom w:val="none" w:sz="0" w:space="0" w:color="auto"/>
        <w:right w:val="none" w:sz="0" w:space="0" w:color="auto"/>
      </w:divBdr>
    </w:div>
    <w:div w:id="2024477859">
      <w:bodyDiv w:val="1"/>
      <w:marLeft w:val="0"/>
      <w:marRight w:val="0"/>
      <w:marTop w:val="0"/>
      <w:marBottom w:val="0"/>
      <w:divBdr>
        <w:top w:val="none" w:sz="0" w:space="0" w:color="auto"/>
        <w:left w:val="none" w:sz="0" w:space="0" w:color="auto"/>
        <w:bottom w:val="none" w:sz="0" w:space="0" w:color="auto"/>
        <w:right w:val="none" w:sz="0" w:space="0" w:color="auto"/>
      </w:divBdr>
    </w:div>
    <w:div w:id="2024547433">
      <w:bodyDiv w:val="1"/>
      <w:marLeft w:val="0"/>
      <w:marRight w:val="0"/>
      <w:marTop w:val="0"/>
      <w:marBottom w:val="0"/>
      <w:divBdr>
        <w:top w:val="none" w:sz="0" w:space="0" w:color="auto"/>
        <w:left w:val="none" w:sz="0" w:space="0" w:color="auto"/>
        <w:bottom w:val="none" w:sz="0" w:space="0" w:color="auto"/>
        <w:right w:val="none" w:sz="0" w:space="0" w:color="auto"/>
      </w:divBdr>
    </w:div>
    <w:div w:id="2024625328">
      <w:bodyDiv w:val="1"/>
      <w:marLeft w:val="0"/>
      <w:marRight w:val="0"/>
      <w:marTop w:val="0"/>
      <w:marBottom w:val="0"/>
      <w:divBdr>
        <w:top w:val="none" w:sz="0" w:space="0" w:color="auto"/>
        <w:left w:val="none" w:sz="0" w:space="0" w:color="auto"/>
        <w:bottom w:val="none" w:sz="0" w:space="0" w:color="auto"/>
        <w:right w:val="none" w:sz="0" w:space="0" w:color="auto"/>
      </w:divBdr>
    </w:div>
    <w:div w:id="2024745019">
      <w:bodyDiv w:val="1"/>
      <w:marLeft w:val="0"/>
      <w:marRight w:val="0"/>
      <w:marTop w:val="0"/>
      <w:marBottom w:val="0"/>
      <w:divBdr>
        <w:top w:val="none" w:sz="0" w:space="0" w:color="auto"/>
        <w:left w:val="none" w:sz="0" w:space="0" w:color="auto"/>
        <w:bottom w:val="none" w:sz="0" w:space="0" w:color="auto"/>
        <w:right w:val="none" w:sz="0" w:space="0" w:color="auto"/>
      </w:divBdr>
    </w:div>
    <w:div w:id="2025009035">
      <w:bodyDiv w:val="1"/>
      <w:marLeft w:val="0"/>
      <w:marRight w:val="0"/>
      <w:marTop w:val="0"/>
      <w:marBottom w:val="0"/>
      <w:divBdr>
        <w:top w:val="none" w:sz="0" w:space="0" w:color="auto"/>
        <w:left w:val="none" w:sz="0" w:space="0" w:color="auto"/>
        <w:bottom w:val="none" w:sz="0" w:space="0" w:color="auto"/>
        <w:right w:val="none" w:sz="0" w:space="0" w:color="auto"/>
      </w:divBdr>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088899">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5594715">
      <w:bodyDiv w:val="1"/>
      <w:marLeft w:val="0"/>
      <w:marRight w:val="0"/>
      <w:marTop w:val="0"/>
      <w:marBottom w:val="0"/>
      <w:divBdr>
        <w:top w:val="none" w:sz="0" w:space="0" w:color="auto"/>
        <w:left w:val="none" w:sz="0" w:space="0" w:color="auto"/>
        <w:bottom w:val="none" w:sz="0" w:space="0" w:color="auto"/>
        <w:right w:val="none" w:sz="0" w:space="0" w:color="auto"/>
      </w:divBdr>
    </w:div>
    <w:div w:id="2025788521">
      <w:bodyDiv w:val="1"/>
      <w:marLeft w:val="0"/>
      <w:marRight w:val="0"/>
      <w:marTop w:val="0"/>
      <w:marBottom w:val="0"/>
      <w:divBdr>
        <w:top w:val="none" w:sz="0" w:space="0" w:color="auto"/>
        <w:left w:val="none" w:sz="0" w:space="0" w:color="auto"/>
        <w:bottom w:val="none" w:sz="0" w:space="0" w:color="auto"/>
        <w:right w:val="none" w:sz="0" w:space="0" w:color="auto"/>
      </w:divBdr>
    </w:div>
    <w:div w:id="2025937143">
      <w:bodyDiv w:val="1"/>
      <w:marLeft w:val="0"/>
      <w:marRight w:val="0"/>
      <w:marTop w:val="0"/>
      <w:marBottom w:val="0"/>
      <w:divBdr>
        <w:top w:val="none" w:sz="0" w:space="0" w:color="auto"/>
        <w:left w:val="none" w:sz="0" w:space="0" w:color="auto"/>
        <w:bottom w:val="none" w:sz="0" w:space="0" w:color="auto"/>
        <w:right w:val="none" w:sz="0" w:space="0" w:color="auto"/>
      </w:divBdr>
    </w:div>
    <w:div w:id="2025981004">
      <w:bodyDiv w:val="1"/>
      <w:marLeft w:val="0"/>
      <w:marRight w:val="0"/>
      <w:marTop w:val="0"/>
      <w:marBottom w:val="0"/>
      <w:divBdr>
        <w:top w:val="none" w:sz="0" w:space="0" w:color="auto"/>
        <w:left w:val="none" w:sz="0" w:space="0" w:color="auto"/>
        <w:bottom w:val="none" w:sz="0" w:space="0" w:color="auto"/>
        <w:right w:val="none" w:sz="0" w:space="0" w:color="auto"/>
      </w:divBdr>
    </w:div>
    <w:div w:id="2026055670">
      <w:bodyDiv w:val="1"/>
      <w:marLeft w:val="0"/>
      <w:marRight w:val="0"/>
      <w:marTop w:val="0"/>
      <w:marBottom w:val="0"/>
      <w:divBdr>
        <w:top w:val="none" w:sz="0" w:space="0" w:color="auto"/>
        <w:left w:val="none" w:sz="0" w:space="0" w:color="auto"/>
        <w:bottom w:val="none" w:sz="0" w:space="0" w:color="auto"/>
        <w:right w:val="none" w:sz="0" w:space="0" w:color="auto"/>
      </w:divBdr>
    </w:div>
    <w:div w:id="2026400722">
      <w:bodyDiv w:val="1"/>
      <w:marLeft w:val="0"/>
      <w:marRight w:val="0"/>
      <w:marTop w:val="0"/>
      <w:marBottom w:val="0"/>
      <w:divBdr>
        <w:top w:val="none" w:sz="0" w:space="0" w:color="auto"/>
        <w:left w:val="none" w:sz="0" w:space="0" w:color="auto"/>
        <w:bottom w:val="none" w:sz="0" w:space="0" w:color="auto"/>
        <w:right w:val="none" w:sz="0" w:space="0" w:color="auto"/>
      </w:divBdr>
    </w:div>
    <w:div w:id="2026441224">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6663567">
      <w:bodyDiv w:val="1"/>
      <w:marLeft w:val="0"/>
      <w:marRight w:val="0"/>
      <w:marTop w:val="0"/>
      <w:marBottom w:val="0"/>
      <w:divBdr>
        <w:top w:val="none" w:sz="0" w:space="0" w:color="auto"/>
        <w:left w:val="none" w:sz="0" w:space="0" w:color="auto"/>
        <w:bottom w:val="none" w:sz="0" w:space="0" w:color="auto"/>
        <w:right w:val="none" w:sz="0" w:space="0" w:color="auto"/>
      </w:divBdr>
    </w:div>
    <w:div w:id="2026783607">
      <w:bodyDiv w:val="1"/>
      <w:marLeft w:val="0"/>
      <w:marRight w:val="0"/>
      <w:marTop w:val="0"/>
      <w:marBottom w:val="0"/>
      <w:divBdr>
        <w:top w:val="none" w:sz="0" w:space="0" w:color="auto"/>
        <w:left w:val="none" w:sz="0" w:space="0" w:color="auto"/>
        <w:bottom w:val="none" w:sz="0" w:space="0" w:color="auto"/>
        <w:right w:val="none" w:sz="0" w:space="0" w:color="auto"/>
      </w:divBdr>
    </w:div>
    <w:div w:id="2026786082">
      <w:bodyDiv w:val="1"/>
      <w:marLeft w:val="0"/>
      <w:marRight w:val="0"/>
      <w:marTop w:val="0"/>
      <w:marBottom w:val="0"/>
      <w:divBdr>
        <w:top w:val="none" w:sz="0" w:space="0" w:color="auto"/>
        <w:left w:val="none" w:sz="0" w:space="0" w:color="auto"/>
        <w:bottom w:val="none" w:sz="0" w:space="0" w:color="auto"/>
        <w:right w:val="none" w:sz="0" w:space="0" w:color="auto"/>
      </w:divBdr>
    </w:div>
    <w:div w:id="2026831921">
      <w:bodyDiv w:val="1"/>
      <w:marLeft w:val="0"/>
      <w:marRight w:val="0"/>
      <w:marTop w:val="0"/>
      <w:marBottom w:val="0"/>
      <w:divBdr>
        <w:top w:val="none" w:sz="0" w:space="0" w:color="auto"/>
        <w:left w:val="none" w:sz="0" w:space="0" w:color="auto"/>
        <w:bottom w:val="none" w:sz="0" w:space="0" w:color="auto"/>
        <w:right w:val="none" w:sz="0" w:space="0" w:color="auto"/>
      </w:divBdr>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69505">
      <w:bodyDiv w:val="1"/>
      <w:marLeft w:val="0"/>
      <w:marRight w:val="0"/>
      <w:marTop w:val="0"/>
      <w:marBottom w:val="0"/>
      <w:divBdr>
        <w:top w:val="none" w:sz="0" w:space="0" w:color="auto"/>
        <w:left w:val="none" w:sz="0" w:space="0" w:color="auto"/>
        <w:bottom w:val="none" w:sz="0" w:space="0" w:color="auto"/>
        <w:right w:val="none" w:sz="0" w:space="0" w:color="auto"/>
      </w:divBdr>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58974">
      <w:bodyDiv w:val="1"/>
      <w:marLeft w:val="0"/>
      <w:marRight w:val="0"/>
      <w:marTop w:val="0"/>
      <w:marBottom w:val="0"/>
      <w:divBdr>
        <w:top w:val="none" w:sz="0" w:space="0" w:color="auto"/>
        <w:left w:val="none" w:sz="0" w:space="0" w:color="auto"/>
        <w:bottom w:val="none" w:sz="0" w:space="0" w:color="auto"/>
        <w:right w:val="none" w:sz="0" w:space="0" w:color="auto"/>
      </w:divBdr>
      <w:divsChild>
        <w:div w:id="591664950">
          <w:marLeft w:val="0"/>
          <w:marRight w:val="0"/>
          <w:marTop w:val="0"/>
          <w:marBottom w:val="0"/>
          <w:divBdr>
            <w:top w:val="none" w:sz="0" w:space="0" w:color="auto"/>
            <w:left w:val="none" w:sz="0" w:space="0" w:color="auto"/>
            <w:bottom w:val="none" w:sz="0" w:space="0" w:color="auto"/>
            <w:right w:val="none" w:sz="0" w:space="0" w:color="auto"/>
          </w:divBdr>
          <w:divsChild>
            <w:div w:id="5588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61194">
      <w:bodyDiv w:val="1"/>
      <w:marLeft w:val="0"/>
      <w:marRight w:val="0"/>
      <w:marTop w:val="0"/>
      <w:marBottom w:val="0"/>
      <w:divBdr>
        <w:top w:val="none" w:sz="0" w:space="0" w:color="auto"/>
        <w:left w:val="none" w:sz="0" w:space="0" w:color="auto"/>
        <w:bottom w:val="none" w:sz="0" w:space="0" w:color="auto"/>
        <w:right w:val="none" w:sz="0" w:space="0" w:color="auto"/>
      </w:divBdr>
    </w:div>
    <w:div w:id="2027629220">
      <w:bodyDiv w:val="1"/>
      <w:marLeft w:val="0"/>
      <w:marRight w:val="0"/>
      <w:marTop w:val="0"/>
      <w:marBottom w:val="0"/>
      <w:divBdr>
        <w:top w:val="none" w:sz="0" w:space="0" w:color="auto"/>
        <w:left w:val="none" w:sz="0" w:space="0" w:color="auto"/>
        <w:bottom w:val="none" w:sz="0" w:space="0" w:color="auto"/>
        <w:right w:val="none" w:sz="0" w:space="0" w:color="auto"/>
      </w:divBdr>
    </w:div>
    <w:div w:id="2027823257">
      <w:bodyDiv w:val="1"/>
      <w:marLeft w:val="0"/>
      <w:marRight w:val="0"/>
      <w:marTop w:val="0"/>
      <w:marBottom w:val="0"/>
      <w:divBdr>
        <w:top w:val="none" w:sz="0" w:space="0" w:color="auto"/>
        <w:left w:val="none" w:sz="0" w:space="0" w:color="auto"/>
        <w:bottom w:val="none" w:sz="0" w:space="0" w:color="auto"/>
        <w:right w:val="none" w:sz="0" w:space="0" w:color="auto"/>
      </w:divBdr>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7907004">
      <w:bodyDiv w:val="1"/>
      <w:marLeft w:val="0"/>
      <w:marRight w:val="0"/>
      <w:marTop w:val="0"/>
      <w:marBottom w:val="0"/>
      <w:divBdr>
        <w:top w:val="none" w:sz="0" w:space="0" w:color="auto"/>
        <w:left w:val="none" w:sz="0" w:space="0" w:color="auto"/>
        <w:bottom w:val="none" w:sz="0" w:space="0" w:color="auto"/>
        <w:right w:val="none" w:sz="0" w:space="0" w:color="auto"/>
      </w:divBdr>
    </w:div>
    <w:div w:id="2028091919">
      <w:bodyDiv w:val="1"/>
      <w:marLeft w:val="0"/>
      <w:marRight w:val="0"/>
      <w:marTop w:val="0"/>
      <w:marBottom w:val="0"/>
      <w:divBdr>
        <w:top w:val="none" w:sz="0" w:space="0" w:color="auto"/>
        <w:left w:val="none" w:sz="0" w:space="0" w:color="auto"/>
        <w:bottom w:val="none" w:sz="0" w:space="0" w:color="auto"/>
        <w:right w:val="none" w:sz="0" w:space="0" w:color="auto"/>
      </w:divBdr>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8480114">
      <w:bodyDiv w:val="1"/>
      <w:marLeft w:val="0"/>
      <w:marRight w:val="0"/>
      <w:marTop w:val="0"/>
      <w:marBottom w:val="0"/>
      <w:divBdr>
        <w:top w:val="none" w:sz="0" w:space="0" w:color="auto"/>
        <w:left w:val="none" w:sz="0" w:space="0" w:color="auto"/>
        <w:bottom w:val="none" w:sz="0" w:space="0" w:color="auto"/>
        <w:right w:val="none" w:sz="0" w:space="0" w:color="auto"/>
      </w:divBdr>
    </w:div>
    <w:div w:id="2028482454">
      <w:bodyDiv w:val="1"/>
      <w:marLeft w:val="0"/>
      <w:marRight w:val="0"/>
      <w:marTop w:val="0"/>
      <w:marBottom w:val="0"/>
      <w:divBdr>
        <w:top w:val="none" w:sz="0" w:space="0" w:color="auto"/>
        <w:left w:val="none" w:sz="0" w:space="0" w:color="auto"/>
        <w:bottom w:val="none" w:sz="0" w:space="0" w:color="auto"/>
        <w:right w:val="none" w:sz="0" w:space="0" w:color="auto"/>
      </w:divBdr>
    </w:div>
    <w:div w:id="2028673615">
      <w:bodyDiv w:val="1"/>
      <w:marLeft w:val="0"/>
      <w:marRight w:val="0"/>
      <w:marTop w:val="0"/>
      <w:marBottom w:val="0"/>
      <w:divBdr>
        <w:top w:val="none" w:sz="0" w:space="0" w:color="auto"/>
        <w:left w:val="none" w:sz="0" w:space="0" w:color="auto"/>
        <w:bottom w:val="none" w:sz="0" w:space="0" w:color="auto"/>
        <w:right w:val="none" w:sz="0" w:space="0" w:color="auto"/>
      </w:divBdr>
    </w:div>
    <w:div w:id="2028871511">
      <w:bodyDiv w:val="1"/>
      <w:marLeft w:val="0"/>
      <w:marRight w:val="0"/>
      <w:marTop w:val="0"/>
      <w:marBottom w:val="0"/>
      <w:divBdr>
        <w:top w:val="none" w:sz="0" w:space="0" w:color="auto"/>
        <w:left w:val="none" w:sz="0" w:space="0" w:color="auto"/>
        <w:bottom w:val="none" w:sz="0" w:space="0" w:color="auto"/>
        <w:right w:val="none" w:sz="0" w:space="0" w:color="auto"/>
      </w:divBdr>
    </w:div>
    <w:div w:id="2028945137">
      <w:bodyDiv w:val="1"/>
      <w:marLeft w:val="0"/>
      <w:marRight w:val="0"/>
      <w:marTop w:val="0"/>
      <w:marBottom w:val="0"/>
      <w:divBdr>
        <w:top w:val="none" w:sz="0" w:space="0" w:color="auto"/>
        <w:left w:val="none" w:sz="0" w:space="0" w:color="auto"/>
        <w:bottom w:val="none" w:sz="0" w:space="0" w:color="auto"/>
        <w:right w:val="none" w:sz="0" w:space="0" w:color="auto"/>
      </w:divBdr>
    </w:div>
    <w:div w:id="2029066540">
      <w:bodyDiv w:val="1"/>
      <w:marLeft w:val="0"/>
      <w:marRight w:val="0"/>
      <w:marTop w:val="0"/>
      <w:marBottom w:val="0"/>
      <w:divBdr>
        <w:top w:val="none" w:sz="0" w:space="0" w:color="auto"/>
        <w:left w:val="none" w:sz="0" w:space="0" w:color="auto"/>
        <w:bottom w:val="none" w:sz="0" w:space="0" w:color="auto"/>
        <w:right w:val="none" w:sz="0" w:space="0" w:color="auto"/>
      </w:divBdr>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334113">
      <w:bodyDiv w:val="1"/>
      <w:marLeft w:val="0"/>
      <w:marRight w:val="0"/>
      <w:marTop w:val="0"/>
      <w:marBottom w:val="0"/>
      <w:divBdr>
        <w:top w:val="none" w:sz="0" w:space="0" w:color="auto"/>
        <w:left w:val="none" w:sz="0" w:space="0" w:color="auto"/>
        <w:bottom w:val="none" w:sz="0" w:space="0" w:color="auto"/>
        <w:right w:val="none" w:sz="0" w:space="0" w:color="auto"/>
      </w:divBdr>
    </w:div>
    <w:div w:id="2029402651">
      <w:bodyDiv w:val="1"/>
      <w:marLeft w:val="0"/>
      <w:marRight w:val="0"/>
      <w:marTop w:val="0"/>
      <w:marBottom w:val="0"/>
      <w:divBdr>
        <w:top w:val="none" w:sz="0" w:space="0" w:color="auto"/>
        <w:left w:val="none" w:sz="0" w:space="0" w:color="auto"/>
        <w:bottom w:val="none" w:sz="0" w:space="0" w:color="auto"/>
        <w:right w:val="none" w:sz="0" w:space="0" w:color="auto"/>
      </w:divBdr>
    </w:div>
    <w:div w:id="2029405120">
      <w:bodyDiv w:val="1"/>
      <w:marLeft w:val="0"/>
      <w:marRight w:val="0"/>
      <w:marTop w:val="0"/>
      <w:marBottom w:val="0"/>
      <w:divBdr>
        <w:top w:val="none" w:sz="0" w:space="0" w:color="auto"/>
        <w:left w:val="none" w:sz="0" w:space="0" w:color="auto"/>
        <w:bottom w:val="none" w:sz="0" w:space="0" w:color="auto"/>
        <w:right w:val="none" w:sz="0" w:space="0" w:color="auto"/>
      </w:divBdr>
    </w:div>
    <w:div w:id="2029721119">
      <w:bodyDiv w:val="1"/>
      <w:marLeft w:val="0"/>
      <w:marRight w:val="0"/>
      <w:marTop w:val="0"/>
      <w:marBottom w:val="0"/>
      <w:divBdr>
        <w:top w:val="none" w:sz="0" w:space="0" w:color="auto"/>
        <w:left w:val="none" w:sz="0" w:space="0" w:color="auto"/>
        <w:bottom w:val="none" w:sz="0" w:space="0" w:color="auto"/>
        <w:right w:val="none" w:sz="0" w:space="0" w:color="auto"/>
      </w:divBdr>
    </w:div>
    <w:div w:id="2029747217">
      <w:bodyDiv w:val="1"/>
      <w:marLeft w:val="0"/>
      <w:marRight w:val="0"/>
      <w:marTop w:val="0"/>
      <w:marBottom w:val="0"/>
      <w:divBdr>
        <w:top w:val="none" w:sz="0" w:space="0" w:color="auto"/>
        <w:left w:val="none" w:sz="0" w:space="0" w:color="auto"/>
        <w:bottom w:val="none" w:sz="0" w:space="0" w:color="auto"/>
        <w:right w:val="none" w:sz="0" w:space="0" w:color="auto"/>
      </w:divBdr>
    </w:div>
    <w:div w:id="2029793801">
      <w:bodyDiv w:val="1"/>
      <w:marLeft w:val="0"/>
      <w:marRight w:val="0"/>
      <w:marTop w:val="0"/>
      <w:marBottom w:val="0"/>
      <w:divBdr>
        <w:top w:val="none" w:sz="0" w:space="0" w:color="auto"/>
        <w:left w:val="none" w:sz="0" w:space="0" w:color="auto"/>
        <w:bottom w:val="none" w:sz="0" w:space="0" w:color="auto"/>
        <w:right w:val="none" w:sz="0" w:space="0" w:color="auto"/>
      </w:divBdr>
    </w:div>
    <w:div w:id="2029864972">
      <w:bodyDiv w:val="1"/>
      <w:marLeft w:val="0"/>
      <w:marRight w:val="0"/>
      <w:marTop w:val="0"/>
      <w:marBottom w:val="0"/>
      <w:divBdr>
        <w:top w:val="none" w:sz="0" w:space="0" w:color="auto"/>
        <w:left w:val="none" w:sz="0" w:space="0" w:color="auto"/>
        <w:bottom w:val="none" w:sz="0" w:space="0" w:color="auto"/>
        <w:right w:val="none" w:sz="0" w:space="0" w:color="auto"/>
      </w:divBdr>
    </w:div>
    <w:div w:id="2029942225">
      <w:bodyDiv w:val="1"/>
      <w:marLeft w:val="0"/>
      <w:marRight w:val="0"/>
      <w:marTop w:val="0"/>
      <w:marBottom w:val="0"/>
      <w:divBdr>
        <w:top w:val="none" w:sz="0" w:space="0" w:color="auto"/>
        <w:left w:val="none" w:sz="0" w:space="0" w:color="auto"/>
        <w:bottom w:val="none" w:sz="0" w:space="0" w:color="auto"/>
        <w:right w:val="none" w:sz="0" w:space="0" w:color="auto"/>
      </w:divBdr>
    </w:div>
    <w:div w:id="2030374359">
      <w:bodyDiv w:val="1"/>
      <w:marLeft w:val="0"/>
      <w:marRight w:val="0"/>
      <w:marTop w:val="0"/>
      <w:marBottom w:val="0"/>
      <w:divBdr>
        <w:top w:val="none" w:sz="0" w:space="0" w:color="auto"/>
        <w:left w:val="none" w:sz="0" w:space="0" w:color="auto"/>
        <w:bottom w:val="none" w:sz="0" w:space="0" w:color="auto"/>
        <w:right w:val="none" w:sz="0" w:space="0" w:color="auto"/>
      </w:divBdr>
    </w:div>
    <w:div w:id="2030522902">
      <w:bodyDiv w:val="1"/>
      <w:marLeft w:val="0"/>
      <w:marRight w:val="0"/>
      <w:marTop w:val="0"/>
      <w:marBottom w:val="0"/>
      <w:divBdr>
        <w:top w:val="none" w:sz="0" w:space="0" w:color="auto"/>
        <w:left w:val="none" w:sz="0" w:space="0" w:color="auto"/>
        <w:bottom w:val="none" w:sz="0" w:space="0" w:color="auto"/>
        <w:right w:val="none" w:sz="0" w:space="0" w:color="auto"/>
      </w:divBdr>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69818">
      <w:bodyDiv w:val="1"/>
      <w:marLeft w:val="0"/>
      <w:marRight w:val="0"/>
      <w:marTop w:val="0"/>
      <w:marBottom w:val="0"/>
      <w:divBdr>
        <w:top w:val="none" w:sz="0" w:space="0" w:color="auto"/>
        <w:left w:val="none" w:sz="0" w:space="0" w:color="auto"/>
        <w:bottom w:val="none" w:sz="0" w:space="0" w:color="auto"/>
        <w:right w:val="none" w:sz="0" w:space="0" w:color="auto"/>
      </w:divBdr>
    </w:div>
    <w:div w:id="2030599447">
      <w:bodyDiv w:val="1"/>
      <w:marLeft w:val="0"/>
      <w:marRight w:val="0"/>
      <w:marTop w:val="0"/>
      <w:marBottom w:val="0"/>
      <w:divBdr>
        <w:top w:val="none" w:sz="0" w:space="0" w:color="auto"/>
        <w:left w:val="none" w:sz="0" w:space="0" w:color="auto"/>
        <w:bottom w:val="none" w:sz="0" w:space="0" w:color="auto"/>
        <w:right w:val="none" w:sz="0" w:space="0" w:color="auto"/>
      </w:divBdr>
    </w:div>
    <w:div w:id="2030833829">
      <w:bodyDiv w:val="1"/>
      <w:marLeft w:val="0"/>
      <w:marRight w:val="0"/>
      <w:marTop w:val="0"/>
      <w:marBottom w:val="0"/>
      <w:divBdr>
        <w:top w:val="none" w:sz="0" w:space="0" w:color="auto"/>
        <w:left w:val="none" w:sz="0" w:space="0" w:color="auto"/>
        <w:bottom w:val="none" w:sz="0" w:space="0" w:color="auto"/>
        <w:right w:val="none" w:sz="0" w:space="0" w:color="auto"/>
      </w:divBdr>
    </w:div>
    <w:div w:id="2030981185">
      <w:bodyDiv w:val="1"/>
      <w:marLeft w:val="0"/>
      <w:marRight w:val="0"/>
      <w:marTop w:val="0"/>
      <w:marBottom w:val="0"/>
      <w:divBdr>
        <w:top w:val="none" w:sz="0" w:space="0" w:color="auto"/>
        <w:left w:val="none" w:sz="0" w:space="0" w:color="auto"/>
        <w:bottom w:val="none" w:sz="0" w:space="0" w:color="auto"/>
        <w:right w:val="none" w:sz="0" w:space="0" w:color="auto"/>
      </w:divBdr>
    </w:div>
    <w:div w:id="2031055848">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1444027">
      <w:bodyDiv w:val="1"/>
      <w:marLeft w:val="0"/>
      <w:marRight w:val="0"/>
      <w:marTop w:val="0"/>
      <w:marBottom w:val="0"/>
      <w:divBdr>
        <w:top w:val="none" w:sz="0" w:space="0" w:color="auto"/>
        <w:left w:val="none" w:sz="0" w:space="0" w:color="auto"/>
        <w:bottom w:val="none" w:sz="0" w:space="0" w:color="auto"/>
        <w:right w:val="none" w:sz="0" w:space="0" w:color="auto"/>
      </w:divBdr>
    </w:div>
    <w:div w:id="2031835720">
      <w:bodyDiv w:val="1"/>
      <w:marLeft w:val="0"/>
      <w:marRight w:val="0"/>
      <w:marTop w:val="0"/>
      <w:marBottom w:val="0"/>
      <w:divBdr>
        <w:top w:val="none" w:sz="0" w:space="0" w:color="auto"/>
        <w:left w:val="none" w:sz="0" w:space="0" w:color="auto"/>
        <w:bottom w:val="none" w:sz="0" w:space="0" w:color="auto"/>
        <w:right w:val="none" w:sz="0" w:space="0" w:color="auto"/>
      </w:divBdr>
    </w:div>
    <w:div w:id="2031949676">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485307">
      <w:bodyDiv w:val="1"/>
      <w:marLeft w:val="0"/>
      <w:marRight w:val="0"/>
      <w:marTop w:val="0"/>
      <w:marBottom w:val="0"/>
      <w:divBdr>
        <w:top w:val="none" w:sz="0" w:space="0" w:color="auto"/>
        <w:left w:val="none" w:sz="0" w:space="0" w:color="auto"/>
        <w:bottom w:val="none" w:sz="0" w:space="0" w:color="auto"/>
        <w:right w:val="none" w:sz="0" w:space="0" w:color="auto"/>
      </w:divBdr>
    </w:div>
    <w:div w:id="2032610731">
      <w:bodyDiv w:val="1"/>
      <w:marLeft w:val="0"/>
      <w:marRight w:val="0"/>
      <w:marTop w:val="0"/>
      <w:marBottom w:val="0"/>
      <w:divBdr>
        <w:top w:val="none" w:sz="0" w:space="0" w:color="auto"/>
        <w:left w:val="none" w:sz="0" w:space="0" w:color="auto"/>
        <w:bottom w:val="none" w:sz="0" w:space="0" w:color="auto"/>
        <w:right w:val="none" w:sz="0" w:space="0" w:color="auto"/>
      </w:divBdr>
    </w:div>
    <w:div w:id="2032801404">
      <w:bodyDiv w:val="1"/>
      <w:marLeft w:val="0"/>
      <w:marRight w:val="0"/>
      <w:marTop w:val="0"/>
      <w:marBottom w:val="0"/>
      <w:divBdr>
        <w:top w:val="none" w:sz="0" w:space="0" w:color="auto"/>
        <w:left w:val="none" w:sz="0" w:space="0" w:color="auto"/>
        <w:bottom w:val="none" w:sz="0" w:space="0" w:color="auto"/>
        <w:right w:val="none" w:sz="0" w:space="0" w:color="auto"/>
      </w:divBdr>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952940">
      <w:bodyDiv w:val="1"/>
      <w:marLeft w:val="0"/>
      <w:marRight w:val="0"/>
      <w:marTop w:val="0"/>
      <w:marBottom w:val="0"/>
      <w:divBdr>
        <w:top w:val="none" w:sz="0" w:space="0" w:color="auto"/>
        <w:left w:val="none" w:sz="0" w:space="0" w:color="auto"/>
        <w:bottom w:val="none" w:sz="0" w:space="0" w:color="auto"/>
        <w:right w:val="none" w:sz="0" w:space="0" w:color="auto"/>
      </w:divBdr>
      <w:divsChild>
        <w:div w:id="1600142002">
          <w:marLeft w:val="0"/>
          <w:marRight w:val="0"/>
          <w:marTop w:val="0"/>
          <w:marBottom w:val="0"/>
          <w:divBdr>
            <w:top w:val="none" w:sz="0" w:space="0" w:color="auto"/>
            <w:left w:val="none" w:sz="0" w:space="0" w:color="auto"/>
            <w:bottom w:val="none" w:sz="0" w:space="0" w:color="auto"/>
            <w:right w:val="none" w:sz="0" w:space="0" w:color="auto"/>
          </w:divBdr>
        </w:div>
      </w:divsChild>
    </w:div>
    <w:div w:id="2033065953">
      <w:bodyDiv w:val="1"/>
      <w:marLeft w:val="0"/>
      <w:marRight w:val="0"/>
      <w:marTop w:val="0"/>
      <w:marBottom w:val="0"/>
      <w:divBdr>
        <w:top w:val="none" w:sz="0" w:space="0" w:color="auto"/>
        <w:left w:val="none" w:sz="0" w:space="0" w:color="auto"/>
        <w:bottom w:val="none" w:sz="0" w:space="0" w:color="auto"/>
        <w:right w:val="none" w:sz="0" w:space="0" w:color="auto"/>
      </w:divBdr>
    </w:div>
    <w:div w:id="2033139867">
      <w:bodyDiv w:val="1"/>
      <w:marLeft w:val="0"/>
      <w:marRight w:val="0"/>
      <w:marTop w:val="0"/>
      <w:marBottom w:val="0"/>
      <w:divBdr>
        <w:top w:val="none" w:sz="0" w:space="0" w:color="auto"/>
        <w:left w:val="none" w:sz="0" w:space="0" w:color="auto"/>
        <w:bottom w:val="none" w:sz="0" w:space="0" w:color="auto"/>
        <w:right w:val="none" w:sz="0" w:space="0" w:color="auto"/>
      </w:divBdr>
    </w:div>
    <w:div w:id="2033533953">
      <w:bodyDiv w:val="1"/>
      <w:marLeft w:val="0"/>
      <w:marRight w:val="0"/>
      <w:marTop w:val="0"/>
      <w:marBottom w:val="0"/>
      <w:divBdr>
        <w:top w:val="none" w:sz="0" w:space="0" w:color="auto"/>
        <w:left w:val="none" w:sz="0" w:space="0" w:color="auto"/>
        <w:bottom w:val="none" w:sz="0" w:space="0" w:color="auto"/>
        <w:right w:val="none" w:sz="0" w:space="0" w:color="auto"/>
      </w:divBdr>
    </w:div>
    <w:div w:id="2033995702">
      <w:bodyDiv w:val="1"/>
      <w:marLeft w:val="0"/>
      <w:marRight w:val="0"/>
      <w:marTop w:val="0"/>
      <w:marBottom w:val="0"/>
      <w:divBdr>
        <w:top w:val="none" w:sz="0" w:space="0" w:color="auto"/>
        <w:left w:val="none" w:sz="0" w:space="0" w:color="auto"/>
        <w:bottom w:val="none" w:sz="0" w:space="0" w:color="auto"/>
        <w:right w:val="none" w:sz="0" w:space="0" w:color="auto"/>
      </w:divBdr>
    </w:div>
    <w:div w:id="2034185643">
      <w:bodyDiv w:val="1"/>
      <w:marLeft w:val="0"/>
      <w:marRight w:val="0"/>
      <w:marTop w:val="0"/>
      <w:marBottom w:val="0"/>
      <w:divBdr>
        <w:top w:val="none" w:sz="0" w:space="0" w:color="auto"/>
        <w:left w:val="none" w:sz="0" w:space="0" w:color="auto"/>
        <w:bottom w:val="none" w:sz="0" w:space="0" w:color="auto"/>
        <w:right w:val="none" w:sz="0" w:space="0" w:color="auto"/>
      </w:divBdr>
    </w:div>
    <w:div w:id="2034265915">
      <w:bodyDiv w:val="1"/>
      <w:marLeft w:val="0"/>
      <w:marRight w:val="0"/>
      <w:marTop w:val="0"/>
      <w:marBottom w:val="0"/>
      <w:divBdr>
        <w:top w:val="none" w:sz="0" w:space="0" w:color="auto"/>
        <w:left w:val="none" w:sz="0" w:space="0" w:color="auto"/>
        <w:bottom w:val="none" w:sz="0" w:space="0" w:color="auto"/>
        <w:right w:val="none" w:sz="0" w:space="0" w:color="auto"/>
      </w:divBdr>
    </w:div>
    <w:div w:id="2034376964">
      <w:bodyDiv w:val="1"/>
      <w:marLeft w:val="0"/>
      <w:marRight w:val="0"/>
      <w:marTop w:val="0"/>
      <w:marBottom w:val="0"/>
      <w:divBdr>
        <w:top w:val="none" w:sz="0" w:space="0" w:color="auto"/>
        <w:left w:val="none" w:sz="0" w:space="0" w:color="auto"/>
        <w:bottom w:val="none" w:sz="0" w:space="0" w:color="auto"/>
        <w:right w:val="none" w:sz="0" w:space="0" w:color="auto"/>
      </w:divBdr>
    </w:div>
    <w:div w:id="2034458168">
      <w:bodyDiv w:val="1"/>
      <w:marLeft w:val="0"/>
      <w:marRight w:val="0"/>
      <w:marTop w:val="0"/>
      <w:marBottom w:val="0"/>
      <w:divBdr>
        <w:top w:val="none" w:sz="0" w:space="0" w:color="auto"/>
        <w:left w:val="none" w:sz="0" w:space="0" w:color="auto"/>
        <w:bottom w:val="none" w:sz="0" w:space="0" w:color="auto"/>
        <w:right w:val="none" w:sz="0" w:space="0" w:color="auto"/>
      </w:divBdr>
    </w:div>
    <w:div w:id="2034728164">
      <w:bodyDiv w:val="1"/>
      <w:marLeft w:val="0"/>
      <w:marRight w:val="0"/>
      <w:marTop w:val="0"/>
      <w:marBottom w:val="0"/>
      <w:divBdr>
        <w:top w:val="none" w:sz="0" w:space="0" w:color="auto"/>
        <w:left w:val="none" w:sz="0" w:space="0" w:color="auto"/>
        <w:bottom w:val="none" w:sz="0" w:space="0" w:color="auto"/>
        <w:right w:val="none" w:sz="0" w:space="0" w:color="auto"/>
      </w:divBdr>
    </w:div>
    <w:div w:id="2034914083">
      <w:bodyDiv w:val="1"/>
      <w:marLeft w:val="0"/>
      <w:marRight w:val="0"/>
      <w:marTop w:val="0"/>
      <w:marBottom w:val="0"/>
      <w:divBdr>
        <w:top w:val="none" w:sz="0" w:space="0" w:color="auto"/>
        <w:left w:val="none" w:sz="0" w:space="0" w:color="auto"/>
        <w:bottom w:val="none" w:sz="0" w:space="0" w:color="auto"/>
        <w:right w:val="none" w:sz="0" w:space="0" w:color="auto"/>
      </w:divBdr>
    </w:div>
    <w:div w:id="2034917415">
      <w:bodyDiv w:val="1"/>
      <w:marLeft w:val="0"/>
      <w:marRight w:val="0"/>
      <w:marTop w:val="0"/>
      <w:marBottom w:val="0"/>
      <w:divBdr>
        <w:top w:val="none" w:sz="0" w:space="0" w:color="auto"/>
        <w:left w:val="none" w:sz="0" w:space="0" w:color="auto"/>
        <w:bottom w:val="none" w:sz="0" w:space="0" w:color="auto"/>
        <w:right w:val="none" w:sz="0" w:space="0" w:color="auto"/>
      </w:divBdr>
    </w:div>
    <w:div w:id="2035030957">
      <w:bodyDiv w:val="1"/>
      <w:marLeft w:val="0"/>
      <w:marRight w:val="0"/>
      <w:marTop w:val="0"/>
      <w:marBottom w:val="0"/>
      <w:divBdr>
        <w:top w:val="none" w:sz="0" w:space="0" w:color="auto"/>
        <w:left w:val="none" w:sz="0" w:space="0" w:color="auto"/>
        <w:bottom w:val="none" w:sz="0" w:space="0" w:color="auto"/>
        <w:right w:val="none" w:sz="0" w:space="0" w:color="auto"/>
      </w:divBdr>
    </w:div>
    <w:div w:id="2035376357">
      <w:bodyDiv w:val="1"/>
      <w:marLeft w:val="0"/>
      <w:marRight w:val="0"/>
      <w:marTop w:val="0"/>
      <w:marBottom w:val="0"/>
      <w:divBdr>
        <w:top w:val="none" w:sz="0" w:space="0" w:color="auto"/>
        <w:left w:val="none" w:sz="0" w:space="0" w:color="auto"/>
        <w:bottom w:val="none" w:sz="0" w:space="0" w:color="auto"/>
        <w:right w:val="none" w:sz="0" w:space="0" w:color="auto"/>
      </w:divBdr>
    </w:div>
    <w:div w:id="2035645539">
      <w:bodyDiv w:val="1"/>
      <w:marLeft w:val="0"/>
      <w:marRight w:val="0"/>
      <w:marTop w:val="0"/>
      <w:marBottom w:val="0"/>
      <w:divBdr>
        <w:top w:val="none" w:sz="0" w:space="0" w:color="auto"/>
        <w:left w:val="none" w:sz="0" w:space="0" w:color="auto"/>
        <w:bottom w:val="none" w:sz="0" w:space="0" w:color="auto"/>
        <w:right w:val="none" w:sz="0" w:space="0" w:color="auto"/>
      </w:divBdr>
    </w:div>
    <w:div w:id="2036079684">
      <w:bodyDiv w:val="1"/>
      <w:marLeft w:val="0"/>
      <w:marRight w:val="0"/>
      <w:marTop w:val="0"/>
      <w:marBottom w:val="0"/>
      <w:divBdr>
        <w:top w:val="none" w:sz="0" w:space="0" w:color="auto"/>
        <w:left w:val="none" w:sz="0" w:space="0" w:color="auto"/>
        <w:bottom w:val="none" w:sz="0" w:space="0" w:color="auto"/>
        <w:right w:val="none" w:sz="0" w:space="0" w:color="auto"/>
      </w:divBdr>
    </w:div>
    <w:div w:id="2036225824">
      <w:bodyDiv w:val="1"/>
      <w:marLeft w:val="0"/>
      <w:marRight w:val="0"/>
      <w:marTop w:val="0"/>
      <w:marBottom w:val="0"/>
      <w:divBdr>
        <w:top w:val="none" w:sz="0" w:space="0" w:color="auto"/>
        <w:left w:val="none" w:sz="0" w:space="0" w:color="auto"/>
        <w:bottom w:val="none" w:sz="0" w:space="0" w:color="auto"/>
        <w:right w:val="none" w:sz="0" w:space="0" w:color="auto"/>
      </w:divBdr>
    </w:div>
    <w:div w:id="2036615834">
      <w:bodyDiv w:val="1"/>
      <w:marLeft w:val="0"/>
      <w:marRight w:val="0"/>
      <w:marTop w:val="0"/>
      <w:marBottom w:val="0"/>
      <w:divBdr>
        <w:top w:val="none" w:sz="0" w:space="0" w:color="auto"/>
        <w:left w:val="none" w:sz="0" w:space="0" w:color="auto"/>
        <w:bottom w:val="none" w:sz="0" w:space="0" w:color="auto"/>
        <w:right w:val="none" w:sz="0" w:space="0" w:color="auto"/>
      </w:divBdr>
    </w:div>
    <w:div w:id="2036617438">
      <w:bodyDiv w:val="1"/>
      <w:marLeft w:val="0"/>
      <w:marRight w:val="0"/>
      <w:marTop w:val="0"/>
      <w:marBottom w:val="0"/>
      <w:divBdr>
        <w:top w:val="none" w:sz="0" w:space="0" w:color="auto"/>
        <w:left w:val="none" w:sz="0" w:space="0" w:color="auto"/>
        <w:bottom w:val="none" w:sz="0" w:space="0" w:color="auto"/>
        <w:right w:val="none" w:sz="0" w:space="0" w:color="auto"/>
      </w:divBdr>
    </w:div>
    <w:div w:id="2036734581">
      <w:bodyDiv w:val="1"/>
      <w:marLeft w:val="0"/>
      <w:marRight w:val="0"/>
      <w:marTop w:val="0"/>
      <w:marBottom w:val="0"/>
      <w:divBdr>
        <w:top w:val="none" w:sz="0" w:space="0" w:color="auto"/>
        <w:left w:val="none" w:sz="0" w:space="0" w:color="auto"/>
        <w:bottom w:val="none" w:sz="0" w:space="0" w:color="auto"/>
        <w:right w:val="none" w:sz="0" w:space="0" w:color="auto"/>
      </w:divBdr>
    </w:div>
    <w:div w:id="2036760381">
      <w:bodyDiv w:val="1"/>
      <w:marLeft w:val="0"/>
      <w:marRight w:val="0"/>
      <w:marTop w:val="0"/>
      <w:marBottom w:val="0"/>
      <w:divBdr>
        <w:top w:val="none" w:sz="0" w:space="0" w:color="auto"/>
        <w:left w:val="none" w:sz="0" w:space="0" w:color="auto"/>
        <w:bottom w:val="none" w:sz="0" w:space="0" w:color="auto"/>
        <w:right w:val="none" w:sz="0" w:space="0" w:color="auto"/>
      </w:divBdr>
    </w:div>
    <w:div w:id="2036811658">
      <w:bodyDiv w:val="1"/>
      <w:marLeft w:val="0"/>
      <w:marRight w:val="0"/>
      <w:marTop w:val="0"/>
      <w:marBottom w:val="0"/>
      <w:divBdr>
        <w:top w:val="none" w:sz="0" w:space="0" w:color="auto"/>
        <w:left w:val="none" w:sz="0" w:space="0" w:color="auto"/>
        <w:bottom w:val="none" w:sz="0" w:space="0" w:color="auto"/>
        <w:right w:val="none" w:sz="0" w:space="0" w:color="auto"/>
      </w:divBdr>
    </w:div>
    <w:div w:id="2036924795">
      <w:bodyDiv w:val="1"/>
      <w:marLeft w:val="0"/>
      <w:marRight w:val="0"/>
      <w:marTop w:val="0"/>
      <w:marBottom w:val="0"/>
      <w:divBdr>
        <w:top w:val="none" w:sz="0" w:space="0" w:color="auto"/>
        <w:left w:val="none" w:sz="0" w:space="0" w:color="auto"/>
        <w:bottom w:val="none" w:sz="0" w:space="0" w:color="auto"/>
        <w:right w:val="none" w:sz="0" w:space="0" w:color="auto"/>
      </w:divBdr>
    </w:div>
    <w:div w:id="2037123298">
      <w:bodyDiv w:val="1"/>
      <w:marLeft w:val="0"/>
      <w:marRight w:val="0"/>
      <w:marTop w:val="0"/>
      <w:marBottom w:val="0"/>
      <w:divBdr>
        <w:top w:val="none" w:sz="0" w:space="0" w:color="auto"/>
        <w:left w:val="none" w:sz="0" w:space="0" w:color="auto"/>
        <w:bottom w:val="none" w:sz="0" w:space="0" w:color="auto"/>
        <w:right w:val="none" w:sz="0" w:space="0" w:color="auto"/>
      </w:divBdr>
    </w:div>
    <w:div w:id="2037194906">
      <w:bodyDiv w:val="1"/>
      <w:marLeft w:val="0"/>
      <w:marRight w:val="0"/>
      <w:marTop w:val="0"/>
      <w:marBottom w:val="0"/>
      <w:divBdr>
        <w:top w:val="none" w:sz="0" w:space="0" w:color="auto"/>
        <w:left w:val="none" w:sz="0" w:space="0" w:color="auto"/>
        <w:bottom w:val="none" w:sz="0" w:space="0" w:color="auto"/>
        <w:right w:val="none" w:sz="0" w:space="0" w:color="auto"/>
      </w:divBdr>
    </w:div>
    <w:div w:id="2037196249">
      <w:bodyDiv w:val="1"/>
      <w:marLeft w:val="0"/>
      <w:marRight w:val="0"/>
      <w:marTop w:val="0"/>
      <w:marBottom w:val="0"/>
      <w:divBdr>
        <w:top w:val="none" w:sz="0" w:space="0" w:color="auto"/>
        <w:left w:val="none" w:sz="0" w:space="0" w:color="auto"/>
        <w:bottom w:val="none" w:sz="0" w:space="0" w:color="auto"/>
        <w:right w:val="none" w:sz="0" w:space="0" w:color="auto"/>
      </w:divBdr>
    </w:div>
    <w:div w:id="2037272757">
      <w:bodyDiv w:val="1"/>
      <w:marLeft w:val="0"/>
      <w:marRight w:val="0"/>
      <w:marTop w:val="0"/>
      <w:marBottom w:val="0"/>
      <w:divBdr>
        <w:top w:val="none" w:sz="0" w:space="0" w:color="auto"/>
        <w:left w:val="none" w:sz="0" w:space="0" w:color="auto"/>
        <w:bottom w:val="none" w:sz="0" w:space="0" w:color="auto"/>
        <w:right w:val="none" w:sz="0" w:space="0" w:color="auto"/>
      </w:divBdr>
    </w:div>
    <w:div w:id="2037347358">
      <w:bodyDiv w:val="1"/>
      <w:marLeft w:val="0"/>
      <w:marRight w:val="0"/>
      <w:marTop w:val="0"/>
      <w:marBottom w:val="0"/>
      <w:divBdr>
        <w:top w:val="none" w:sz="0" w:space="0" w:color="auto"/>
        <w:left w:val="none" w:sz="0" w:space="0" w:color="auto"/>
        <w:bottom w:val="none" w:sz="0" w:space="0" w:color="auto"/>
        <w:right w:val="none" w:sz="0" w:space="0" w:color="auto"/>
      </w:divBdr>
    </w:div>
    <w:div w:id="2037391560">
      <w:bodyDiv w:val="1"/>
      <w:marLeft w:val="0"/>
      <w:marRight w:val="0"/>
      <w:marTop w:val="0"/>
      <w:marBottom w:val="0"/>
      <w:divBdr>
        <w:top w:val="none" w:sz="0" w:space="0" w:color="auto"/>
        <w:left w:val="none" w:sz="0" w:space="0" w:color="auto"/>
        <w:bottom w:val="none" w:sz="0" w:space="0" w:color="auto"/>
        <w:right w:val="none" w:sz="0" w:space="0" w:color="auto"/>
      </w:divBdr>
    </w:div>
    <w:div w:id="2037467310">
      <w:bodyDiv w:val="1"/>
      <w:marLeft w:val="0"/>
      <w:marRight w:val="0"/>
      <w:marTop w:val="0"/>
      <w:marBottom w:val="0"/>
      <w:divBdr>
        <w:top w:val="none" w:sz="0" w:space="0" w:color="auto"/>
        <w:left w:val="none" w:sz="0" w:space="0" w:color="auto"/>
        <w:bottom w:val="none" w:sz="0" w:space="0" w:color="auto"/>
        <w:right w:val="none" w:sz="0" w:space="0" w:color="auto"/>
      </w:divBdr>
    </w:div>
    <w:div w:id="2037653364">
      <w:bodyDiv w:val="1"/>
      <w:marLeft w:val="0"/>
      <w:marRight w:val="0"/>
      <w:marTop w:val="0"/>
      <w:marBottom w:val="0"/>
      <w:divBdr>
        <w:top w:val="none" w:sz="0" w:space="0" w:color="auto"/>
        <w:left w:val="none" w:sz="0" w:space="0" w:color="auto"/>
        <w:bottom w:val="none" w:sz="0" w:space="0" w:color="auto"/>
        <w:right w:val="none" w:sz="0" w:space="0" w:color="auto"/>
      </w:divBdr>
    </w:div>
    <w:div w:id="2037655334">
      <w:bodyDiv w:val="1"/>
      <w:marLeft w:val="0"/>
      <w:marRight w:val="0"/>
      <w:marTop w:val="0"/>
      <w:marBottom w:val="0"/>
      <w:divBdr>
        <w:top w:val="none" w:sz="0" w:space="0" w:color="auto"/>
        <w:left w:val="none" w:sz="0" w:space="0" w:color="auto"/>
        <w:bottom w:val="none" w:sz="0" w:space="0" w:color="auto"/>
        <w:right w:val="none" w:sz="0" w:space="0" w:color="auto"/>
      </w:divBdr>
    </w:div>
    <w:div w:id="2038004110">
      <w:bodyDiv w:val="1"/>
      <w:marLeft w:val="0"/>
      <w:marRight w:val="0"/>
      <w:marTop w:val="0"/>
      <w:marBottom w:val="0"/>
      <w:divBdr>
        <w:top w:val="none" w:sz="0" w:space="0" w:color="auto"/>
        <w:left w:val="none" w:sz="0" w:space="0" w:color="auto"/>
        <w:bottom w:val="none" w:sz="0" w:space="0" w:color="auto"/>
        <w:right w:val="none" w:sz="0" w:space="0" w:color="auto"/>
      </w:divBdr>
    </w:div>
    <w:div w:id="2038121082">
      <w:bodyDiv w:val="1"/>
      <w:marLeft w:val="0"/>
      <w:marRight w:val="0"/>
      <w:marTop w:val="0"/>
      <w:marBottom w:val="0"/>
      <w:divBdr>
        <w:top w:val="none" w:sz="0" w:space="0" w:color="auto"/>
        <w:left w:val="none" w:sz="0" w:space="0" w:color="auto"/>
        <w:bottom w:val="none" w:sz="0" w:space="0" w:color="auto"/>
        <w:right w:val="none" w:sz="0" w:space="0" w:color="auto"/>
      </w:divBdr>
    </w:div>
    <w:div w:id="2038122575">
      <w:bodyDiv w:val="1"/>
      <w:marLeft w:val="0"/>
      <w:marRight w:val="0"/>
      <w:marTop w:val="0"/>
      <w:marBottom w:val="0"/>
      <w:divBdr>
        <w:top w:val="none" w:sz="0" w:space="0" w:color="auto"/>
        <w:left w:val="none" w:sz="0" w:space="0" w:color="auto"/>
        <w:bottom w:val="none" w:sz="0" w:space="0" w:color="auto"/>
        <w:right w:val="none" w:sz="0" w:space="0" w:color="auto"/>
      </w:divBdr>
    </w:div>
    <w:div w:id="2038238758">
      <w:bodyDiv w:val="1"/>
      <w:marLeft w:val="0"/>
      <w:marRight w:val="0"/>
      <w:marTop w:val="0"/>
      <w:marBottom w:val="0"/>
      <w:divBdr>
        <w:top w:val="none" w:sz="0" w:space="0" w:color="auto"/>
        <w:left w:val="none" w:sz="0" w:space="0" w:color="auto"/>
        <w:bottom w:val="none" w:sz="0" w:space="0" w:color="auto"/>
        <w:right w:val="none" w:sz="0" w:space="0" w:color="auto"/>
      </w:divBdr>
    </w:div>
    <w:div w:id="2038307323">
      <w:bodyDiv w:val="1"/>
      <w:marLeft w:val="0"/>
      <w:marRight w:val="0"/>
      <w:marTop w:val="0"/>
      <w:marBottom w:val="0"/>
      <w:divBdr>
        <w:top w:val="none" w:sz="0" w:space="0" w:color="auto"/>
        <w:left w:val="none" w:sz="0" w:space="0" w:color="auto"/>
        <w:bottom w:val="none" w:sz="0" w:space="0" w:color="auto"/>
        <w:right w:val="none" w:sz="0" w:space="0" w:color="auto"/>
      </w:divBdr>
    </w:div>
    <w:div w:id="2038389631">
      <w:bodyDiv w:val="1"/>
      <w:marLeft w:val="0"/>
      <w:marRight w:val="0"/>
      <w:marTop w:val="0"/>
      <w:marBottom w:val="0"/>
      <w:divBdr>
        <w:top w:val="none" w:sz="0" w:space="0" w:color="auto"/>
        <w:left w:val="none" w:sz="0" w:space="0" w:color="auto"/>
        <w:bottom w:val="none" w:sz="0" w:space="0" w:color="auto"/>
        <w:right w:val="none" w:sz="0" w:space="0" w:color="auto"/>
      </w:divBdr>
    </w:div>
    <w:div w:id="2038581087">
      <w:bodyDiv w:val="1"/>
      <w:marLeft w:val="0"/>
      <w:marRight w:val="0"/>
      <w:marTop w:val="0"/>
      <w:marBottom w:val="0"/>
      <w:divBdr>
        <w:top w:val="none" w:sz="0" w:space="0" w:color="auto"/>
        <w:left w:val="none" w:sz="0" w:space="0" w:color="auto"/>
        <w:bottom w:val="none" w:sz="0" w:space="0" w:color="auto"/>
        <w:right w:val="none" w:sz="0" w:space="0" w:color="auto"/>
      </w:divBdr>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745">
      <w:bodyDiv w:val="1"/>
      <w:marLeft w:val="0"/>
      <w:marRight w:val="0"/>
      <w:marTop w:val="0"/>
      <w:marBottom w:val="0"/>
      <w:divBdr>
        <w:top w:val="none" w:sz="0" w:space="0" w:color="auto"/>
        <w:left w:val="none" w:sz="0" w:space="0" w:color="auto"/>
        <w:bottom w:val="none" w:sz="0" w:space="0" w:color="auto"/>
        <w:right w:val="none" w:sz="0" w:space="0" w:color="auto"/>
      </w:divBdr>
    </w:div>
    <w:div w:id="2039119445">
      <w:bodyDiv w:val="1"/>
      <w:marLeft w:val="0"/>
      <w:marRight w:val="0"/>
      <w:marTop w:val="0"/>
      <w:marBottom w:val="0"/>
      <w:divBdr>
        <w:top w:val="none" w:sz="0" w:space="0" w:color="auto"/>
        <w:left w:val="none" w:sz="0" w:space="0" w:color="auto"/>
        <w:bottom w:val="none" w:sz="0" w:space="0" w:color="auto"/>
        <w:right w:val="none" w:sz="0" w:space="0" w:color="auto"/>
      </w:divBdr>
    </w:div>
    <w:div w:id="2039309733">
      <w:bodyDiv w:val="1"/>
      <w:marLeft w:val="0"/>
      <w:marRight w:val="0"/>
      <w:marTop w:val="0"/>
      <w:marBottom w:val="0"/>
      <w:divBdr>
        <w:top w:val="none" w:sz="0" w:space="0" w:color="auto"/>
        <w:left w:val="none" w:sz="0" w:space="0" w:color="auto"/>
        <w:bottom w:val="none" w:sz="0" w:space="0" w:color="auto"/>
        <w:right w:val="none" w:sz="0" w:space="0" w:color="auto"/>
      </w:divBdr>
    </w:div>
    <w:div w:id="2039504301">
      <w:bodyDiv w:val="1"/>
      <w:marLeft w:val="0"/>
      <w:marRight w:val="0"/>
      <w:marTop w:val="0"/>
      <w:marBottom w:val="0"/>
      <w:divBdr>
        <w:top w:val="none" w:sz="0" w:space="0" w:color="auto"/>
        <w:left w:val="none" w:sz="0" w:space="0" w:color="auto"/>
        <w:bottom w:val="none" w:sz="0" w:space="0" w:color="auto"/>
        <w:right w:val="none" w:sz="0" w:space="0" w:color="auto"/>
      </w:divBdr>
    </w:div>
    <w:div w:id="2039549298">
      <w:bodyDiv w:val="1"/>
      <w:marLeft w:val="0"/>
      <w:marRight w:val="0"/>
      <w:marTop w:val="0"/>
      <w:marBottom w:val="0"/>
      <w:divBdr>
        <w:top w:val="none" w:sz="0" w:space="0" w:color="auto"/>
        <w:left w:val="none" w:sz="0" w:space="0" w:color="auto"/>
        <w:bottom w:val="none" w:sz="0" w:space="0" w:color="auto"/>
        <w:right w:val="none" w:sz="0" w:space="0" w:color="auto"/>
      </w:divBdr>
    </w:div>
    <w:div w:id="2039695007">
      <w:bodyDiv w:val="1"/>
      <w:marLeft w:val="0"/>
      <w:marRight w:val="0"/>
      <w:marTop w:val="0"/>
      <w:marBottom w:val="0"/>
      <w:divBdr>
        <w:top w:val="none" w:sz="0" w:space="0" w:color="auto"/>
        <w:left w:val="none" w:sz="0" w:space="0" w:color="auto"/>
        <w:bottom w:val="none" w:sz="0" w:space="0" w:color="auto"/>
        <w:right w:val="none" w:sz="0" w:space="0" w:color="auto"/>
      </w:divBdr>
    </w:div>
    <w:div w:id="2039696961">
      <w:bodyDiv w:val="1"/>
      <w:marLeft w:val="0"/>
      <w:marRight w:val="0"/>
      <w:marTop w:val="0"/>
      <w:marBottom w:val="0"/>
      <w:divBdr>
        <w:top w:val="none" w:sz="0" w:space="0" w:color="auto"/>
        <w:left w:val="none" w:sz="0" w:space="0" w:color="auto"/>
        <w:bottom w:val="none" w:sz="0" w:space="0" w:color="auto"/>
        <w:right w:val="none" w:sz="0" w:space="0" w:color="auto"/>
      </w:divBdr>
    </w:div>
    <w:div w:id="2039698658">
      <w:bodyDiv w:val="1"/>
      <w:marLeft w:val="0"/>
      <w:marRight w:val="0"/>
      <w:marTop w:val="0"/>
      <w:marBottom w:val="0"/>
      <w:divBdr>
        <w:top w:val="none" w:sz="0" w:space="0" w:color="auto"/>
        <w:left w:val="none" w:sz="0" w:space="0" w:color="auto"/>
        <w:bottom w:val="none" w:sz="0" w:space="0" w:color="auto"/>
        <w:right w:val="none" w:sz="0" w:space="0" w:color="auto"/>
      </w:divBdr>
    </w:div>
    <w:div w:id="2039819584">
      <w:bodyDiv w:val="1"/>
      <w:marLeft w:val="0"/>
      <w:marRight w:val="0"/>
      <w:marTop w:val="0"/>
      <w:marBottom w:val="0"/>
      <w:divBdr>
        <w:top w:val="none" w:sz="0" w:space="0" w:color="auto"/>
        <w:left w:val="none" w:sz="0" w:space="0" w:color="auto"/>
        <w:bottom w:val="none" w:sz="0" w:space="0" w:color="auto"/>
        <w:right w:val="none" w:sz="0" w:space="0" w:color="auto"/>
      </w:divBdr>
    </w:div>
    <w:div w:id="2040281746">
      <w:bodyDiv w:val="1"/>
      <w:marLeft w:val="0"/>
      <w:marRight w:val="0"/>
      <w:marTop w:val="0"/>
      <w:marBottom w:val="0"/>
      <w:divBdr>
        <w:top w:val="none" w:sz="0" w:space="0" w:color="auto"/>
        <w:left w:val="none" w:sz="0" w:space="0" w:color="auto"/>
        <w:bottom w:val="none" w:sz="0" w:space="0" w:color="auto"/>
        <w:right w:val="none" w:sz="0" w:space="0" w:color="auto"/>
      </w:divBdr>
    </w:div>
    <w:div w:id="2040426728">
      <w:bodyDiv w:val="1"/>
      <w:marLeft w:val="0"/>
      <w:marRight w:val="0"/>
      <w:marTop w:val="0"/>
      <w:marBottom w:val="0"/>
      <w:divBdr>
        <w:top w:val="none" w:sz="0" w:space="0" w:color="auto"/>
        <w:left w:val="none" w:sz="0" w:space="0" w:color="auto"/>
        <w:bottom w:val="none" w:sz="0" w:space="0" w:color="auto"/>
        <w:right w:val="none" w:sz="0" w:space="0" w:color="auto"/>
      </w:divBdr>
    </w:div>
    <w:div w:id="2040429217">
      <w:bodyDiv w:val="1"/>
      <w:marLeft w:val="0"/>
      <w:marRight w:val="0"/>
      <w:marTop w:val="0"/>
      <w:marBottom w:val="0"/>
      <w:divBdr>
        <w:top w:val="none" w:sz="0" w:space="0" w:color="auto"/>
        <w:left w:val="none" w:sz="0" w:space="0" w:color="auto"/>
        <w:bottom w:val="none" w:sz="0" w:space="0" w:color="auto"/>
        <w:right w:val="none" w:sz="0" w:space="0" w:color="auto"/>
      </w:divBdr>
    </w:div>
    <w:div w:id="2040814088">
      <w:bodyDiv w:val="1"/>
      <w:marLeft w:val="0"/>
      <w:marRight w:val="0"/>
      <w:marTop w:val="0"/>
      <w:marBottom w:val="0"/>
      <w:divBdr>
        <w:top w:val="none" w:sz="0" w:space="0" w:color="auto"/>
        <w:left w:val="none" w:sz="0" w:space="0" w:color="auto"/>
        <w:bottom w:val="none" w:sz="0" w:space="0" w:color="auto"/>
        <w:right w:val="none" w:sz="0" w:space="0" w:color="auto"/>
      </w:divBdr>
    </w:div>
    <w:div w:id="2040859064">
      <w:bodyDiv w:val="1"/>
      <w:marLeft w:val="0"/>
      <w:marRight w:val="0"/>
      <w:marTop w:val="0"/>
      <w:marBottom w:val="0"/>
      <w:divBdr>
        <w:top w:val="none" w:sz="0" w:space="0" w:color="auto"/>
        <w:left w:val="none" w:sz="0" w:space="0" w:color="auto"/>
        <w:bottom w:val="none" w:sz="0" w:space="0" w:color="auto"/>
        <w:right w:val="none" w:sz="0" w:space="0" w:color="auto"/>
      </w:divBdr>
    </w:div>
    <w:div w:id="2040888700">
      <w:bodyDiv w:val="1"/>
      <w:marLeft w:val="0"/>
      <w:marRight w:val="0"/>
      <w:marTop w:val="0"/>
      <w:marBottom w:val="0"/>
      <w:divBdr>
        <w:top w:val="none" w:sz="0" w:space="0" w:color="auto"/>
        <w:left w:val="none" w:sz="0" w:space="0" w:color="auto"/>
        <w:bottom w:val="none" w:sz="0" w:space="0" w:color="auto"/>
        <w:right w:val="none" w:sz="0" w:space="0" w:color="auto"/>
      </w:divBdr>
    </w:div>
    <w:div w:id="2041078785">
      <w:bodyDiv w:val="1"/>
      <w:marLeft w:val="0"/>
      <w:marRight w:val="0"/>
      <w:marTop w:val="0"/>
      <w:marBottom w:val="0"/>
      <w:divBdr>
        <w:top w:val="none" w:sz="0" w:space="0" w:color="auto"/>
        <w:left w:val="none" w:sz="0" w:space="0" w:color="auto"/>
        <w:bottom w:val="none" w:sz="0" w:space="0" w:color="auto"/>
        <w:right w:val="none" w:sz="0" w:space="0" w:color="auto"/>
      </w:divBdr>
    </w:div>
    <w:div w:id="2041123037">
      <w:bodyDiv w:val="1"/>
      <w:marLeft w:val="0"/>
      <w:marRight w:val="0"/>
      <w:marTop w:val="0"/>
      <w:marBottom w:val="0"/>
      <w:divBdr>
        <w:top w:val="none" w:sz="0" w:space="0" w:color="auto"/>
        <w:left w:val="none" w:sz="0" w:space="0" w:color="auto"/>
        <w:bottom w:val="none" w:sz="0" w:space="0" w:color="auto"/>
        <w:right w:val="none" w:sz="0" w:space="0" w:color="auto"/>
      </w:divBdr>
    </w:div>
    <w:div w:id="2041465749">
      <w:bodyDiv w:val="1"/>
      <w:marLeft w:val="0"/>
      <w:marRight w:val="0"/>
      <w:marTop w:val="0"/>
      <w:marBottom w:val="0"/>
      <w:divBdr>
        <w:top w:val="none" w:sz="0" w:space="0" w:color="auto"/>
        <w:left w:val="none" w:sz="0" w:space="0" w:color="auto"/>
        <w:bottom w:val="none" w:sz="0" w:space="0" w:color="auto"/>
        <w:right w:val="none" w:sz="0" w:space="0" w:color="auto"/>
      </w:divBdr>
    </w:div>
    <w:div w:id="2041709379">
      <w:bodyDiv w:val="1"/>
      <w:marLeft w:val="0"/>
      <w:marRight w:val="0"/>
      <w:marTop w:val="0"/>
      <w:marBottom w:val="0"/>
      <w:divBdr>
        <w:top w:val="none" w:sz="0" w:space="0" w:color="auto"/>
        <w:left w:val="none" w:sz="0" w:space="0" w:color="auto"/>
        <w:bottom w:val="none" w:sz="0" w:space="0" w:color="auto"/>
        <w:right w:val="none" w:sz="0" w:space="0" w:color="auto"/>
      </w:divBdr>
    </w:div>
    <w:div w:id="2041736836">
      <w:bodyDiv w:val="1"/>
      <w:marLeft w:val="0"/>
      <w:marRight w:val="0"/>
      <w:marTop w:val="0"/>
      <w:marBottom w:val="0"/>
      <w:divBdr>
        <w:top w:val="none" w:sz="0" w:space="0" w:color="auto"/>
        <w:left w:val="none" w:sz="0" w:space="0" w:color="auto"/>
        <w:bottom w:val="none" w:sz="0" w:space="0" w:color="auto"/>
        <w:right w:val="none" w:sz="0" w:space="0" w:color="auto"/>
      </w:divBdr>
    </w:div>
    <w:div w:id="2041855307">
      <w:bodyDiv w:val="1"/>
      <w:marLeft w:val="0"/>
      <w:marRight w:val="0"/>
      <w:marTop w:val="0"/>
      <w:marBottom w:val="0"/>
      <w:divBdr>
        <w:top w:val="none" w:sz="0" w:space="0" w:color="auto"/>
        <w:left w:val="none" w:sz="0" w:space="0" w:color="auto"/>
        <w:bottom w:val="none" w:sz="0" w:space="0" w:color="auto"/>
        <w:right w:val="none" w:sz="0" w:space="0" w:color="auto"/>
      </w:divBdr>
    </w:div>
    <w:div w:id="2041973716">
      <w:bodyDiv w:val="1"/>
      <w:marLeft w:val="0"/>
      <w:marRight w:val="0"/>
      <w:marTop w:val="0"/>
      <w:marBottom w:val="0"/>
      <w:divBdr>
        <w:top w:val="none" w:sz="0" w:space="0" w:color="auto"/>
        <w:left w:val="none" w:sz="0" w:space="0" w:color="auto"/>
        <w:bottom w:val="none" w:sz="0" w:space="0" w:color="auto"/>
        <w:right w:val="none" w:sz="0" w:space="0" w:color="auto"/>
      </w:divBdr>
    </w:div>
    <w:div w:id="2042125064">
      <w:bodyDiv w:val="1"/>
      <w:marLeft w:val="0"/>
      <w:marRight w:val="0"/>
      <w:marTop w:val="0"/>
      <w:marBottom w:val="0"/>
      <w:divBdr>
        <w:top w:val="none" w:sz="0" w:space="0" w:color="auto"/>
        <w:left w:val="none" w:sz="0" w:space="0" w:color="auto"/>
        <w:bottom w:val="none" w:sz="0" w:space="0" w:color="auto"/>
        <w:right w:val="none" w:sz="0" w:space="0" w:color="auto"/>
      </w:divBdr>
    </w:div>
    <w:div w:id="2042198173">
      <w:bodyDiv w:val="1"/>
      <w:marLeft w:val="0"/>
      <w:marRight w:val="0"/>
      <w:marTop w:val="0"/>
      <w:marBottom w:val="0"/>
      <w:divBdr>
        <w:top w:val="none" w:sz="0" w:space="0" w:color="auto"/>
        <w:left w:val="none" w:sz="0" w:space="0" w:color="auto"/>
        <w:bottom w:val="none" w:sz="0" w:space="0" w:color="auto"/>
        <w:right w:val="none" w:sz="0" w:space="0" w:color="auto"/>
      </w:divBdr>
    </w:div>
    <w:div w:id="2042238737">
      <w:bodyDiv w:val="1"/>
      <w:marLeft w:val="0"/>
      <w:marRight w:val="0"/>
      <w:marTop w:val="0"/>
      <w:marBottom w:val="0"/>
      <w:divBdr>
        <w:top w:val="none" w:sz="0" w:space="0" w:color="auto"/>
        <w:left w:val="none" w:sz="0" w:space="0" w:color="auto"/>
        <w:bottom w:val="none" w:sz="0" w:space="0" w:color="auto"/>
        <w:right w:val="none" w:sz="0" w:space="0" w:color="auto"/>
      </w:divBdr>
    </w:div>
    <w:div w:id="2042437375">
      <w:bodyDiv w:val="1"/>
      <w:marLeft w:val="0"/>
      <w:marRight w:val="0"/>
      <w:marTop w:val="0"/>
      <w:marBottom w:val="0"/>
      <w:divBdr>
        <w:top w:val="none" w:sz="0" w:space="0" w:color="auto"/>
        <w:left w:val="none" w:sz="0" w:space="0" w:color="auto"/>
        <w:bottom w:val="none" w:sz="0" w:space="0" w:color="auto"/>
        <w:right w:val="none" w:sz="0" w:space="0" w:color="auto"/>
      </w:divBdr>
    </w:div>
    <w:div w:id="2042437584">
      <w:bodyDiv w:val="1"/>
      <w:marLeft w:val="0"/>
      <w:marRight w:val="0"/>
      <w:marTop w:val="0"/>
      <w:marBottom w:val="0"/>
      <w:divBdr>
        <w:top w:val="none" w:sz="0" w:space="0" w:color="auto"/>
        <w:left w:val="none" w:sz="0" w:space="0" w:color="auto"/>
        <w:bottom w:val="none" w:sz="0" w:space="0" w:color="auto"/>
        <w:right w:val="none" w:sz="0" w:space="0" w:color="auto"/>
      </w:divBdr>
    </w:div>
    <w:div w:id="2042583287">
      <w:bodyDiv w:val="1"/>
      <w:marLeft w:val="0"/>
      <w:marRight w:val="0"/>
      <w:marTop w:val="0"/>
      <w:marBottom w:val="0"/>
      <w:divBdr>
        <w:top w:val="none" w:sz="0" w:space="0" w:color="auto"/>
        <w:left w:val="none" w:sz="0" w:space="0" w:color="auto"/>
        <w:bottom w:val="none" w:sz="0" w:space="0" w:color="auto"/>
        <w:right w:val="none" w:sz="0" w:space="0" w:color="auto"/>
      </w:divBdr>
    </w:div>
    <w:div w:id="2042626670">
      <w:bodyDiv w:val="1"/>
      <w:marLeft w:val="0"/>
      <w:marRight w:val="0"/>
      <w:marTop w:val="0"/>
      <w:marBottom w:val="0"/>
      <w:divBdr>
        <w:top w:val="none" w:sz="0" w:space="0" w:color="auto"/>
        <w:left w:val="none" w:sz="0" w:space="0" w:color="auto"/>
        <w:bottom w:val="none" w:sz="0" w:space="0" w:color="auto"/>
        <w:right w:val="none" w:sz="0" w:space="0" w:color="auto"/>
      </w:divBdr>
    </w:div>
    <w:div w:id="2042783844">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2974243">
      <w:bodyDiv w:val="1"/>
      <w:marLeft w:val="0"/>
      <w:marRight w:val="0"/>
      <w:marTop w:val="0"/>
      <w:marBottom w:val="0"/>
      <w:divBdr>
        <w:top w:val="none" w:sz="0" w:space="0" w:color="auto"/>
        <w:left w:val="none" w:sz="0" w:space="0" w:color="auto"/>
        <w:bottom w:val="none" w:sz="0" w:space="0" w:color="auto"/>
        <w:right w:val="none" w:sz="0" w:space="0" w:color="auto"/>
      </w:divBdr>
    </w:div>
    <w:div w:id="2043088298">
      <w:bodyDiv w:val="1"/>
      <w:marLeft w:val="0"/>
      <w:marRight w:val="0"/>
      <w:marTop w:val="0"/>
      <w:marBottom w:val="0"/>
      <w:divBdr>
        <w:top w:val="none" w:sz="0" w:space="0" w:color="auto"/>
        <w:left w:val="none" w:sz="0" w:space="0" w:color="auto"/>
        <w:bottom w:val="none" w:sz="0" w:space="0" w:color="auto"/>
        <w:right w:val="none" w:sz="0" w:space="0" w:color="auto"/>
      </w:divBdr>
    </w:div>
    <w:div w:id="2043239219">
      <w:bodyDiv w:val="1"/>
      <w:marLeft w:val="0"/>
      <w:marRight w:val="0"/>
      <w:marTop w:val="0"/>
      <w:marBottom w:val="0"/>
      <w:divBdr>
        <w:top w:val="none" w:sz="0" w:space="0" w:color="auto"/>
        <w:left w:val="none" w:sz="0" w:space="0" w:color="auto"/>
        <w:bottom w:val="none" w:sz="0" w:space="0" w:color="auto"/>
        <w:right w:val="none" w:sz="0" w:space="0" w:color="auto"/>
      </w:divBdr>
    </w:div>
    <w:div w:id="2043937285">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4210296">
      <w:bodyDiv w:val="1"/>
      <w:marLeft w:val="0"/>
      <w:marRight w:val="0"/>
      <w:marTop w:val="0"/>
      <w:marBottom w:val="0"/>
      <w:divBdr>
        <w:top w:val="none" w:sz="0" w:space="0" w:color="auto"/>
        <w:left w:val="none" w:sz="0" w:space="0" w:color="auto"/>
        <w:bottom w:val="none" w:sz="0" w:space="0" w:color="auto"/>
        <w:right w:val="none" w:sz="0" w:space="0" w:color="auto"/>
      </w:divBdr>
    </w:div>
    <w:div w:id="2044600097">
      <w:bodyDiv w:val="1"/>
      <w:marLeft w:val="0"/>
      <w:marRight w:val="0"/>
      <w:marTop w:val="0"/>
      <w:marBottom w:val="0"/>
      <w:divBdr>
        <w:top w:val="none" w:sz="0" w:space="0" w:color="auto"/>
        <w:left w:val="none" w:sz="0" w:space="0" w:color="auto"/>
        <w:bottom w:val="none" w:sz="0" w:space="0" w:color="auto"/>
        <w:right w:val="none" w:sz="0" w:space="0" w:color="auto"/>
      </w:divBdr>
    </w:div>
    <w:div w:id="2044792159">
      <w:bodyDiv w:val="1"/>
      <w:marLeft w:val="0"/>
      <w:marRight w:val="0"/>
      <w:marTop w:val="0"/>
      <w:marBottom w:val="0"/>
      <w:divBdr>
        <w:top w:val="none" w:sz="0" w:space="0" w:color="auto"/>
        <w:left w:val="none" w:sz="0" w:space="0" w:color="auto"/>
        <w:bottom w:val="none" w:sz="0" w:space="0" w:color="auto"/>
        <w:right w:val="none" w:sz="0" w:space="0" w:color="auto"/>
      </w:divBdr>
    </w:div>
    <w:div w:id="2044792803">
      <w:bodyDiv w:val="1"/>
      <w:marLeft w:val="0"/>
      <w:marRight w:val="0"/>
      <w:marTop w:val="0"/>
      <w:marBottom w:val="0"/>
      <w:divBdr>
        <w:top w:val="none" w:sz="0" w:space="0" w:color="auto"/>
        <w:left w:val="none" w:sz="0" w:space="0" w:color="auto"/>
        <w:bottom w:val="none" w:sz="0" w:space="0" w:color="auto"/>
        <w:right w:val="none" w:sz="0" w:space="0" w:color="auto"/>
      </w:divBdr>
    </w:div>
    <w:div w:id="2044866629">
      <w:bodyDiv w:val="1"/>
      <w:marLeft w:val="0"/>
      <w:marRight w:val="0"/>
      <w:marTop w:val="0"/>
      <w:marBottom w:val="0"/>
      <w:divBdr>
        <w:top w:val="none" w:sz="0" w:space="0" w:color="auto"/>
        <w:left w:val="none" w:sz="0" w:space="0" w:color="auto"/>
        <w:bottom w:val="none" w:sz="0" w:space="0" w:color="auto"/>
        <w:right w:val="none" w:sz="0" w:space="0" w:color="auto"/>
      </w:divBdr>
    </w:div>
    <w:div w:id="2044868178">
      <w:bodyDiv w:val="1"/>
      <w:marLeft w:val="0"/>
      <w:marRight w:val="0"/>
      <w:marTop w:val="0"/>
      <w:marBottom w:val="0"/>
      <w:divBdr>
        <w:top w:val="none" w:sz="0" w:space="0" w:color="auto"/>
        <w:left w:val="none" w:sz="0" w:space="0" w:color="auto"/>
        <w:bottom w:val="none" w:sz="0" w:space="0" w:color="auto"/>
        <w:right w:val="none" w:sz="0" w:space="0" w:color="auto"/>
      </w:divBdr>
    </w:div>
    <w:div w:id="2045058905">
      <w:bodyDiv w:val="1"/>
      <w:marLeft w:val="0"/>
      <w:marRight w:val="0"/>
      <w:marTop w:val="0"/>
      <w:marBottom w:val="0"/>
      <w:divBdr>
        <w:top w:val="none" w:sz="0" w:space="0" w:color="auto"/>
        <w:left w:val="none" w:sz="0" w:space="0" w:color="auto"/>
        <w:bottom w:val="none" w:sz="0" w:space="0" w:color="auto"/>
        <w:right w:val="none" w:sz="0" w:space="0" w:color="auto"/>
      </w:divBdr>
    </w:div>
    <w:div w:id="2045252249">
      <w:bodyDiv w:val="1"/>
      <w:marLeft w:val="0"/>
      <w:marRight w:val="0"/>
      <w:marTop w:val="0"/>
      <w:marBottom w:val="0"/>
      <w:divBdr>
        <w:top w:val="none" w:sz="0" w:space="0" w:color="auto"/>
        <w:left w:val="none" w:sz="0" w:space="0" w:color="auto"/>
        <w:bottom w:val="none" w:sz="0" w:space="0" w:color="auto"/>
        <w:right w:val="none" w:sz="0" w:space="0" w:color="auto"/>
      </w:divBdr>
    </w:div>
    <w:div w:id="2045329447">
      <w:bodyDiv w:val="1"/>
      <w:marLeft w:val="0"/>
      <w:marRight w:val="0"/>
      <w:marTop w:val="0"/>
      <w:marBottom w:val="0"/>
      <w:divBdr>
        <w:top w:val="none" w:sz="0" w:space="0" w:color="auto"/>
        <w:left w:val="none" w:sz="0" w:space="0" w:color="auto"/>
        <w:bottom w:val="none" w:sz="0" w:space="0" w:color="auto"/>
        <w:right w:val="none" w:sz="0" w:space="0" w:color="auto"/>
      </w:divBdr>
    </w:div>
    <w:div w:id="2045599269">
      <w:bodyDiv w:val="1"/>
      <w:marLeft w:val="0"/>
      <w:marRight w:val="0"/>
      <w:marTop w:val="0"/>
      <w:marBottom w:val="0"/>
      <w:divBdr>
        <w:top w:val="none" w:sz="0" w:space="0" w:color="auto"/>
        <w:left w:val="none" w:sz="0" w:space="0" w:color="auto"/>
        <w:bottom w:val="none" w:sz="0" w:space="0" w:color="auto"/>
        <w:right w:val="none" w:sz="0" w:space="0" w:color="auto"/>
      </w:divBdr>
    </w:div>
    <w:div w:id="2045671271">
      <w:bodyDiv w:val="1"/>
      <w:marLeft w:val="0"/>
      <w:marRight w:val="0"/>
      <w:marTop w:val="0"/>
      <w:marBottom w:val="0"/>
      <w:divBdr>
        <w:top w:val="none" w:sz="0" w:space="0" w:color="auto"/>
        <w:left w:val="none" w:sz="0" w:space="0" w:color="auto"/>
        <w:bottom w:val="none" w:sz="0" w:space="0" w:color="auto"/>
        <w:right w:val="none" w:sz="0" w:space="0" w:color="auto"/>
      </w:divBdr>
    </w:div>
    <w:div w:id="2045785760">
      <w:bodyDiv w:val="1"/>
      <w:marLeft w:val="0"/>
      <w:marRight w:val="0"/>
      <w:marTop w:val="0"/>
      <w:marBottom w:val="0"/>
      <w:divBdr>
        <w:top w:val="none" w:sz="0" w:space="0" w:color="auto"/>
        <w:left w:val="none" w:sz="0" w:space="0" w:color="auto"/>
        <w:bottom w:val="none" w:sz="0" w:space="0" w:color="auto"/>
        <w:right w:val="none" w:sz="0" w:space="0" w:color="auto"/>
      </w:divBdr>
    </w:div>
    <w:div w:id="2045902933">
      <w:bodyDiv w:val="1"/>
      <w:marLeft w:val="0"/>
      <w:marRight w:val="0"/>
      <w:marTop w:val="0"/>
      <w:marBottom w:val="0"/>
      <w:divBdr>
        <w:top w:val="none" w:sz="0" w:space="0" w:color="auto"/>
        <w:left w:val="none" w:sz="0" w:space="0" w:color="auto"/>
        <w:bottom w:val="none" w:sz="0" w:space="0" w:color="auto"/>
        <w:right w:val="none" w:sz="0" w:space="0" w:color="auto"/>
      </w:divBdr>
    </w:div>
    <w:div w:id="2046100181">
      <w:bodyDiv w:val="1"/>
      <w:marLeft w:val="0"/>
      <w:marRight w:val="0"/>
      <w:marTop w:val="0"/>
      <w:marBottom w:val="0"/>
      <w:divBdr>
        <w:top w:val="none" w:sz="0" w:space="0" w:color="auto"/>
        <w:left w:val="none" w:sz="0" w:space="0" w:color="auto"/>
        <w:bottom w:val="none" w:sz="0" w:space="0" w:color="auto"/>
        <w:right w:val="none" w:sz="0" w:space="0" w:color="auto"/>
      </w:divBdr>
    </w:div>
    <w:div w:id="2046100738">
      <w:bodyDiv w:val="1"/>
      <w:marLeft w:val="0"/>
      <w:marRight w:val="0"/>
      <w:marTop w:val="0"/>
      <w:marBottom w:val="0"/>
      <w:divBdr>
        <w:top w:val="none" w:sz="0" w:space="0" w:color="auto"/>
        <w:left w:val="none" w:sz="0" w:space="0" w:color="auto"/>
        <w:bottom w:val="none" w:sz="0" w:space="0" w:color="auto"/>
        <w:right w:val="none" w:sz="0" w:space="0" w:color="auto"/>
      </w:divBdr>
    </w:div>
    <w:div w:id="2046129074">
      <w:bodyDiv w:val="1"/>
      <w:marLeft w:val="0"/>
      <w:marRight w:val="0"/>
      <w:marTop w:val="0"/>
      <w:marBottom w:val="0"/>
      <w:divBdr>
        <w:top w:val="none" w:sz="0" w:space="0" w:color="auto"/>
        <w:left w:val="none" w:sz="0" w:space="0" w:color="auto"/>
        <w:bottom w:val="none" w:sz="0" w:space="0" w:color="auto"/>
        <w:right w:val="none" w:sz="0" w:space="0" w:color="auto"/>
      </w:divBdr>
    </w:div>
    <w:div w:id="2046172087">
      <w:bodyDiv w:val="1"/>
      <w:marLeft w:val="0"/>
      <w:marRight w:val="0"/>
      <w:marTop w:val="0"/>
      <w:marBottom w:val="0"/>
      <w:divBdr>
        <w:top w:val="none" w:sz="0" w:space="0" w:color="auto"/>
        <w:left w:val="none" w:sz="0" w:space="0" w:color="auto"/>
        <w:bottom w:val="none" w:sz="0" w:space="0" w:color="auto"/>
        <w:right w:val="none" w:sz="0" w:space="0" w:color="auto"/>
      </w:divBdr>
    </w:div>
    <w:div w:id="2046250886">
      <w:bodyDiv w:val="1"/>
      <w:marLeft w:val="0"/>
      <w:marRight w:val="0"/>
      <w:marTop w:val="0"/>
      <w:marBottom w:val="0"/>
      <w:divBdr>
        <w:top w:val="none" w:sz="0" w:space="0" w:color="auto"/>
        <w:left w:val="none" w:sz="0" w:space="0" w:color="auto"/>
        <w:bottom w:val="none" w:sz="0" w:space="0" w:color="auto"/>
        <w:right w:val="none" w:sz="0" w:space="0" w:color="auto"/>
      </w:divBdr>
    </w:div>
    <w:div w:id="2046251109">
      <w:bodyDiv w:val="1"/>
      <w:marLeft w:val="0"/>
      <w:marRight w:val="0"/>
      <w:marTop w:val="0"/>
      <w:marBottom w:val="0"/>
      <w:divBdr>
        <w:top w:val="none" w:sz="0" w:space="0" w:color="auto"/>
        <w:left w:val="none" w:sz="0" w:space="0" w:color="auto"/>
        <w:bottom w:val="none" w:sz="0" w:space="0" w:color="auto"/>
        <w:right w:val="none" w:sz="0" w:space="0" w:color="auto"/>
      </w:divBdr>
    </w:div>
    <w:div w:id="2046254699">
      <w:bodyDiv w:val="1"/>
      <w:marLeft w:val="0"/>
      <w:marRight w:val="0"/>
      <w:marTop w:val="0"/>
      <w:marBottom w:val="0"/>
      <w:divBdr>
        <w:top w:val="none" w:sz="0" w:space="0" w:color="auto"/>
        <w:left w:val="none" w:sz="0" w:space="0" w:color="auto"/>
        <w:bottom w:val="none" w:sz="0" w:space="0" w:color="auto"/>
        <w:right w:val="none" w:sz="0" w:space="0" w:color="auto"/>
      </w:divBdr>
    </w:div>
    <w:div w:id="2046325858">
      <w:bodyDiv w:val="1"/>
      <w:marLeft w:val="0"/>
      <w:marRight w:val="0"/>
      <w:marTop w:val="0"/>
      <w:marBottom w:val="0"/>
      <w:divBdr>
        <w:top w:val="none" w:sz="0" w:space="0" w:color="auto"/>
        <w:left w:val="none" w:sz="0" w:space="0" w:color="auto"/>
        <w:bottom w:val="none" w:sz="0" w:space="0" w:color="auto"/>
        <w:right w:val="none" w:sz="0" w:space="0" w:color="auto"/>
      </w:divBdr>
    </w:div>
    <w:div w:id="2046372676">
      <w:bodyDiv w:val="1"/>
      <w:marLeft w:val="0"/>
      <w:marRight w:val="0"/>
      <w:marTop w:val="0"/>
      <w:marBottom w:val="0"/>
      <w:divBdr>
        <w:top w:val="none" w:sz="0" w:space="0" w:color="auto"/>
        <w:left w:val="none" w:sz="0" w:space="0" w:color="auto"/>
        <w:bottom w:val="none" w:sz="0" w:space="0" w:color="auto"/>
        <w:right w:val="none" w:sz="0" w:space="0" w:color="auto"/>
      </w:divBdr>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590218">
      <w:bodyDiv w:val="1"/>
      <w:marLeft w:val="0"/>
      <w:marRight w:val="0"/>
      <w:marTop w:val="0"/>
      <w:marBottom w:val="0"/>
      <w:divBdr>
        <w:top w:val="none" w:sz="0" w:space="0" w:color="auto"/>
        <w:left w:val="none" w:sz="0" w:space="0" w:color="auto"/>
        <w:bottom w:val="none" w:sz="0" w:space="0" w:color="auto"/>
        <w:right w:val="none" w:sz="0" w:space="0" w:color="auto"/>
      </w:divBdr>
    </w:div>
    <w:div w:id="2046635980">
      <w:bodyDiv w:val="1"/>
      <w:marLeft w:val="0"/>
      <w:marRight w:val="0"/>
      <w:marTop w:val="0"/>
      <w:marBottom w:val="0"/>
      <w:divBdr>
        <w:top w:val="none" w:sz="0" w:space="0" w:color="auto"/>
        <w:left w:val="none" w:sz="0" w:space="0" w:color="auto"/>
        <w:bottom w:val="none" w:sz="0" w:space="0" w:color="auto"/>
        <w:right w:val="none" w:sz="0" w:space="0" w:color="auto"/>
      </w:divBdr>
    </w:div>
    <w:div w:id="2046910009">
      <w:bodyDiv w:val="1"/>
      <w:marLeft w:val="0"/>
      <w:marRight w:val="0"/>
      <w:marTop w:val="0"/>
      <w:marBottom w:val="0"/>
      <w:divBdr>
        <w:top w:val="none" w:sz="0" w:space="0" w:color="auto"/>
        <w:left w:val="none" w:sz="0" w:space="0" w:color="auto"/>
        <w:bottom w:val="none" w:sz="0" w:space="0" w:color="auto"/>
        <w:right w:val="none" w:sz="0" w:space="0" w:color="auto"/>
      </w:divBdr>
    </w:div>
    <w:div w:id="2046979917">
      <w:bodyDiv w:val="1"/>
      <w:marLeft w:val="0"/>
      <w:marRight w:val="0"/>
      <w:marTop w:val="0"/>
      <w:marBottom w:val="0"/>
      <w:divBdr>
        <w:top w:val="none" w:sz="0" w:space="0" w:color="auto"/>
        <w:left w:val="none" w:sz="0" w:space="0" w:color="auto"/>
        <w:bottom w:val="none" w:sz="0" w:space="0" w:color="auto"/>
        <w:right w:val="none" w:sz="0" w:space="0" w:color="auto"/>
      </w:divBdr>
    </w:div>
    <w:div w:id="2047213581">
      <w:bodyDiv w:val="1"/>
      <w:marLeft w:val="0"/>
      <w:marRight w:val="0"/>
      <w:marTop w:val="0"/>
      <w:marBottom w:val="0"/>
      <w:divBdr>
        <w:top w:val="none" w:sz="0" w:space="0" w:color="auto"/>
        <w:left w:val="none" w:sz="0" w:space="0" w:color="auto"/>
        <w:bottom w:val="none" w:sz="0" w:space="0" w:color="auto"/>
        <w:right w:val="none" w:sz="0" w:space="0" w:color="auto"/>
      </w:divBdr>
    </w:div>
    <w:div w:id="2047219687">
      <w:bodyDiv w:val="1"/>
      <w:marLeft w:val="0"/>
      <w:marRight w:val="0"/>
      <w:marTop w:val="0"/>
      <w:marBottom w:val="0"/>
      <w:divBdr>
        <w:top w:val="none" w:sz="0" w:space="0" w:color="auto"/>
        <w:left w:val="none" w:sz="0" w:space="0" w:color="auto"/>
        <w:bottom w:val="none" w:sz="0" w:space="0" w:color="auto"/>
        <w:right w:val="none" w:sz="0" w:space="0" w:color="auto"/>
      </w:divBdr>
    </w:div>
    <w:div w:id="2047364609">
      <w:bodyDiv w:val="1"/>
      <w:marLeft w:val="0"/>
      <w:marRight w:val="0"/>
      <w:marTop w:val="0"/>
      <w:marBottom w:val="0"/>
      <w:divBdr>
        <w:top w:val="none" w:sz="0" w:space="0" w:color="auto"/>
        <w:left w:val="none" w:sz="0" w:space="0" w:color="auto"/>
        <w:bottom w:val="none" w:sz="0" w:space="0" w:color="auto"/>
        <w:right w:val="none" w:sz="0" w:space="0" w:color="auto"/>
      </w:divBdr>
    </w:div>
    <w:div w:id="2047437712">
      <w:bodyDiv w:val="1"/>
      <w:marLeft w:val="0"/>
      <w:marRight w:val="0"/>
      <w:marTop w:val="0"/>
      <w:marBottom w:val="0"/>
      <w:divBdr>
        <w:top w:val="none" w:sz="0" w:space="0" w:color="auto"/>
        <w:left w:val="none" w:sz="0" w:space="0" w:color="auto"/>
        <w:bottom w:val="none" w:sz="0" w:space="0" w:color="auto"/>
        <w:right w:val="none" w:sz="0" w:space="0" w:color="auto"/>
      </w:divBdr>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5582">
      <w:bodyDiv w:val="1"/>
      <w:marLeft w:val="0"/>
      <w:marRight w:val="0"/>
      <w:marTop w:val="0"/>
      <w:marBottom w:val="0"/>
      <w:divBdr>
        <w:top w:val="none" w:sz="0" w:space="0" w:color="auto"/>
        <w:left w:val="none" w:sz="0" w:space="0" w:color="auto"/>
        <w:bottom w:val="none" w:sz="0" w:space="0" w:color="auto"/>
        <w:right w:val="none" w:sz="0" w:space="0" w:color="auto"/>
      </w:divBdr>
    </w:div>
    <w:div w:id="2047942245">
      <w:bodyDiv w:val="1"/>
      <w:marLeft w:val="0"/>
      <w:marRight w:val="0"/>
      <w:marTop w:val="0"/>
      <w:marBottom w:val="0"/>
      <w:divBdr>
        <w:top w:val="none" w:sz="0" w:space="0" w:color="auto"/>
        <w:left w:val="none" w:sz="0" w:space="0" w:color="auto"/>
        <w:bottom w:val="none" w:sz="0" w:space="0" w:color="auto"/>
        <w:right w:val="none" w:sz="0" w:space="0" w:color="auto"/>
      </w:divBdr>
    </w:div>
    <w:div w:id="2048216631">
      <w:bodyDiv w:val="1"/>
      <w:marLeft w:val="0"/>
      <w:marRight w:val="0"/>
      <w:marTop w:val="0"/>
      <w:marBottom w:val="0"/>
      <w:divBdr>
        <w:top w:val="none" w:sz="0" w:space="0" w:color="auto"/>
        <w:left w:val="none" w:sz="0" w:space="0" w:color="auto"/>
        <w:bottom w:val="none" w:sz="0" w:space="0" w:color="auto"/>
        <w:right w:val="none" w:sz="0" w:space="0" w:color="auto"/>
      </w:divBdr>
    </w:div>
    <w:div w:id="2048331714">
      <w:bodyDiv w:val="1"/>
      <w:marLeft w:val="0"/>
      <w:marRight w:val="0"/>
      <w:marTop w:val="0"/>
      <w:marBottom w:val="0"/>
      <w:divBdr>
        <w:top w:val="none" w:sz="0" w:space="0" w:color="auto"/>
        <w:left w:val="none" w:sz="0" w:space="0" w:color="auto"/>
        <w:bottom w:val="none" w:sz="0" w:space="0" w:color="auto"/>
        <w:right w:val="none" w:sz="0" w:space="0" w:color="auto"/>
      </w:divBdr>
    </w:div>
    <w:div w:id="2048338217">
      <w:bodyDiv w:val="1"/>
      <w:marLeft w:val="0"/>
      <w:marRight w:val="0"/>
      <w:marTop w:val="0"/>
      <w:marBottom w:val="0"/>
      <w:divBdr>
        <w:top w:val="none" w:sz="0" w:space="0" w:color="auto"/>
        <w:left w:val="none" w:sz="0" w:space="0" w:color="auto"/>
        <w:bottom w:val="none" w:sz="0" w:space="0" w:color="auto"/>
        <w:right w:val="none" w:sz="0" w:space="0" w:color="auto"/>
      </w:divBdr>
    </w:div>
    <w:div w:id="2048482584">
      <w:bodyDiv w:val="1"/>
      <w:marLeft w:val="0"/>
      <w:marRight w:val="0"/>
      <w:marTop w:val="0"/>
      <w:marBottom w:val="0"/>
      <w:divBdr>
        <w:top w:val="none" w:sz="0" w:space="0" w:color="auto"/>
        <w:left w:val="none" w:sz="0" w:space="0" w:color="auto"/>
        <w:bottom w:val="none" w:sz="0" w:space="0" w:color="auto"/>
        <w:right w:val="none" w:sz="0" w:space="0" w:color="auto"/>
      </w:divBdr>
    </w:div>
    <w:div w:id="2048678302">
      <w:bodyDiv w:val="1"/>
      <w:marLeft w:val="0"/>
      <w:marRight w:val="0"/>
      <w:marTop w:val="0"/>
      <w:marBottom w:val="0"/>
      <w:divBdr>
        <w:top w:val="none" w:sz="0" w:space="0" w:color="auto"/>
        <w:left w:val="none" w:sz="0" w:space="0" w:color="auto"/>
        <w:bottom w:val="none" w:sz="0" w:space="0" w:color="auto"/>
        <w:right w:val="none" w:sz="0" w:space="0" w:color="auto"/>
      </w:divBdr>
    </w:div>
    <w:div w:id="2048750330">
      <w:bodyDiv w:val="1"/>
      <w:marLeft w:val="0"/>
      <w:marRight w:val="0"/>
      <w:marTop w:val="0"/>
      <w:marBottom w:val="0"/>
      <w:divBdr>
        <w:top w:val="none" w:sz="0" w:space="0" w:color="auto"/>
        <w:left w:val="none" w:sz="0" w:space="0" w:color="auto"/>
        <w:bottom w:val="none" w:sz="0" w:space="0" w:color="auto"/>
        <w:right w:val="none" w:sz="0" w:space="0" w:color="auto"/>
      </w:divBdr>
    </w:div>
    <w:div w:id="2048796755">
      <w:bodyDiv w:val="1"/>
      <w:marLeft w:val="0"/>
      <w:marRight w:val="0"/>
      <w:marTop w:val="0"/>
      <w:marBottom w:val="0"/>
      <w:divBdr>
        <w:top w:val="none" w:sz="0" w:space="0" w:color="auto"/>
        <w:left w:val="none" w:sz="0" w:space="0" w:color="auto"/>
        <w:bottom w:val="none" w:sz="0" w:space="0" w:color="auto"/>
        <w:right w:val="none" w:sz="0" w:space="0" w:color="auto"/>
      </w:divBdr>
    </w:div>
    <w:div w:id="2049333214">
      <w:bodyDiv w:val="1"/>
      <w:marLeft w:val="0"/>
      <w:marRight w:val="0"/>
      <w:marTop w:val="0"/>
      <w:marBottom w:val="0"/>
      <w:divBdr>
        <w:top w:val="none" w:sz="0" w:space="0" w:color="auto"/>
        <w:left w:val="none" w:sz="0" w:space="0" w:color="auto"/>
        <w:bottom w:val="none" w:sz="0" w:space="0" w:color="auto"/>
        <w:right w:val="none" w:sz="0" w:space="0" w:color="auto"/>
      </w:divBdr>
    </w:div>
    <w:div w:id="2049598363">
      <w:bodyDiv w:val="1"/>
      <w:marLeft w:val="0"/>
      <w:marRight w:val="0"/>
      <w:marTop w:val="0"/>
      <w:marBottom w:val="0"/>
      <w:divBdr>
        <w:top w:val="none" w:sz="0" w:space="0" w:color="auto"/>
        <w:left w:val="none" w:sz="0" w:space="0" w:color="auto"/>
        <w:bottom w:val="none" w:sz="0" w:space="0" w:color="auto"/>
        <w:right w:val="none" w:sz="0" w:space="0" w:color="auto"/>
      </w:divBdr>
    </w:div>
    <w:div w:id="2049648139">
      <w:bodyDiv w:val="1"/>
      <w:marLeft w:val="0"/>
      <w:marRight w:val="0"/>
      <w:marTop w:val="0"/>
      <w:marBottom w:val="0"/>
      <w:divBdr>
        <w:top w:val="none" w:sz="0" w:space="0" w:color="auto"/>
        <w:left w:val="none" w:sz="0" w:space="0" w:color="auto"/>
        <w:bottom w:val="none" w:sz="0" w:space="0" w:color="auto"/>
        <w:right w:val="none" w:sz="0" w:space="0" w:color="auto"/>
      </w:divBdr>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835919">
      <w:bodyDiv w:val="1"/>
      <w:marLeft w:val="0"/>
      <w:marRight w:val="0"/>
      <w:marTop w:val="0"/>
      <w:marBottom w:val="0"/>
      <w:divBdr>
        <w:top w:val="none" w:sz="0" w:space="0" w:color="auto"/>
        <w:left w:val="none" w:sz="0" w:space="0" w:color="auto"/>
        <w:bottom w:val="none" w:sz="0" w:space="0" w:color="auto"/>
        <w:right w:val="none" w:sz="0" w:space="0" w:color="auto"/>
      </w:divBdr>
    </w:div>
    <w:div w:id="2049987910">
      <w:bodyDiv w:val="1"/>
      <w:marLeft w:val="0"/>
      <w:marRight w:val="0"/>
      <w:marTop w:val="0"/>
      <w:marBottom w:val="0"/>
      <w:divBdr>
        <w:top w:val="none" w:sz="0" w:space="0" w:color="auto"/>
        <w:left w:val="none" w:sz="0" w:space="0" w:color="auto"/>
        <w:bottom w:val="none" w:sz="0" w:space="0" w:color="auto"/>
        <w:right w:val="none" w:sz="0" w:space="0" w:color="auto"/>
      </w:divBdr>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108300">
      <w:bodyDiv w:val="1"/>
      <w:marLeft w:val="0"/>
      <w:marRight w:val="0"/>
      <w:marTop w:val="0"/>
      <w:marBottom w:val="0"/>
      <w:divBdr>
        <w:top w:val="none" w:sz="0" w:space="0" w:color="auto"/>
        <w:left w:val="none" w:sz="0" w:space="0" w:color="auto"/>
        <w:bottom w:val="none" w:sz="0" w:space="0" w:color="auto"/>
        <w:right w:val="none" w:sz="0" w:space="0" w:color="auto"/>
      </w:divBdr>
    </w:div>
    <w:div w:id="2050184773">
      <w:bodyDiv w:val="1"/>
      <w:marLeft w:val="0"/>
      <w:marRight w:val="0"/>
      <w:marTop w:val="0"/>
      <w:marBottom w:val="0"/>
      <w:divBdr>
        <w:top w:val="none" w:sz="0" w:space="0" w:color="auto"/>
        <w:left w:val="none" w:sz="0" w:space="0" w:color="auto"/>
        <w:bottom w:val="none" w:sz="0" w:space="0" w:color="auto"/>
        <w:right w:val="none" w:sz="0" w:space="0" w:color="auto"/>
      </w:divBdr>
    </w:div>
    <w:div w:id="2050453300">
      <w:bodyDiv w:val="1"/>
      <w:marLeft w:val="0"/>
      <w:marRight w:val="0"/>
      <w:marTop w:val="0"/>
      <w:marBottom w:val="0"/>
      <w:divBdr>
        <w:top w:val="none" w:sz="0" w:space="0" w:color="auto"/>
        <w:left w:val="none" w:sz="0" w:space="0" w:color="auto"/>
        <w:bottom w:val="none" w:sz="0" w:space="0" w:color="auto"/>
        <w:right w:val="none" w:sz="0" w:space="0" w:color="auto"/>
      </w:divBdr>
    </w:div>
    <w:div w:id="2050642416">
      <w:bodyDiv w:val="1"/>
      <w:marLeft w:val="0"/>
      <w:marRight w:val="0"/>
      <w:marTop w:val="0"/>
      <w:marBottom w:val="0"/>
      <w:divBdr>
        <w:top w:val="none" w:sz="0" w:space="0" w:color="auto"/>
        <w:left w:val="none" w:sz="0" w:space="0" w:color="auto"/>
        <w:bottom w:val="none" w:sz="0" w:space="0" w:color="auto"/>
        <w:right w:val="none" w:sz="0" w:space="0" w:color="auto"/>
      </w:divBdr>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0714371">
      <w:bodyDiv w:val="1"/>
      <w:marLeft w:val="0"/>
      <w:marRight w:val="0"/>
      <w:marTop w:val="0"/>
      <w:marBottom w:val="0"/>
      <w:divBdr>
        <w:top w:val="none" w:sz="0" w:space="0" w:color="auto"/>
        <w:left w:val="none" w:sz="0" w:space="0" w:color="auto"/>
        <w:bottom w:val="none" w:sz="0" w:space="0" w:color="auto"/>
        <w:right w:val="none" w:sz="0" w:space="0" w:color="auto"/>
      </w:divBdr>
    </w:div>
    <w:div w:id="2050836663">
      <w:bodyDiv w:val="1"/>
      <w:marLeft w:val="0"/>
      <w:marRight w:val="0"/>
      <w:marTop w:val="0"/>
      <w:marBottom w:val="0"/>
      <w:divBdr>
        <w:top w:val="none" w:sz="0" w:space="0" w:color="auto"/>
        <w:left w:val="none" w:sz="0" w:space="0" w:color="auto"/>
        <w:bottom w:val="none" w:sz="0" w:space="0" w:color="auto"/>
        <w:right w:val="none" w:sz="0" w:space="0" w:color="auto"/>
      </w:divBdr>
    </w:div>
    <w:div w:id="2051107967">
      <w:bodyDiv w:val="1"/>
      <w:marLeft w:val="0"/>
      <w:marRight w:val="0"/>
      <w:marTop w:val="0"/>
      <w:marBottom w:val="0"/>
      <w:divBdr>
        <w:top w:val="none" w:sz="0" w:space="0" w:color="auto"/>
        <w:left w:val="none" w:sz="0" w:space="0" w:color="auto"/>
        <w:bottom w:val="none" w:sz="0" w:space="0" w:color="auto"/>
        <w:right w:val="none" w:sz="0" w:space="0" w:color="auto"/>
      </w:divBdr>
    </w:div>
    <w:div w:id="2051225401">
      <w:bodyDiv w:val="1"/>
      <w:marLeft w:val="0"/>
      <w:marRight w:val="0"/>
      <w:marTop w:val="0"/>
      <w:marBottom w:val="0"/>
      <w:divBdr>
        <w:top w:val="none" w:sz="0" w:space="0" w:color="auto"/>
        <w:left w:val="none" w:sz="0" w:space="0" w:color="auto"/>
        <w:bottom w:val="none" w:sz="0" w:space="0" w:color="auto"/>
        <w:right w:val="none" w:sz="0" w:space="0" w:color="auto"/>
      </w:divBdr>
    </w:div>
    <w:div w:id="2051296328">
      <w:bodyDiv w:val="1"/>
      <w:marLeft w:val="0"/>
      <w:marRight w:val="0"/>
      <w:marTop w:val="0"/>
      <w:marBottom w:val="0"/>
      <w:divBdr>
        <w:top w:val="none" w:sz="0" w:space="0" w:color="auto"/>
        <w:left w:val="none" w:sz="0" w:space="0" w:color="auto"/>
        <w:bottom w:val="none" w:sz="0" w:space="0" w:color="auto"/>
        <w:right w:val="none" w:sz="0" w:space="0" w:color="auto"/>
      </w:divBdr>
    </w:div>
    <w:div w:id="2051300360">
      <w:bodyDiv w:val="1"/>
      <w:marLeft w:val="0"/>
      <w:marRight w:val="0"/>
      <w:marTop w:val="0"/>
      <w:marBottom w:val="0"/>
      <w:divBdr>
        <w:top w:val="none" w:sz="0" w:space="0" w:color="auto"/>
        <w:left w:val="none" w:sz="0" w:space="0" w:color="auto"/>
        <w:bottom w:val="none" w:sz="0" w:space="0" w:color="auto"/>
        <w:right w:val="none" w:sz="0" w:space="0" w:color="auto"/>
      </w:divBdr>
    </w:div>
    <w:div w:id="2051346125">
      <w:bodyDiv w:val="1"/>
      <w:marLeft w:val="0"/>
      <w:marRight w:val="0"/>
      <w:marTop w:val="0"/>
      <w:marBottom w:val="0"/>
      <w:divBdr>
        <w:top w:val="none" w:sz="0" w:space="0" w:color="auto"/>
        <w:left w:val="none" w:sz="0" w:space="0" w:color="auto"/>
        <w:bottom w:val="none" w:sz="0" w:space="0" w:color="auto"/>
        <w:right w:val="none" w:sz="0" w:space="0" w:color="auto"/>
      </w:divBdr>
    </w:div>
    <w:div w:id="2051565231">
      <w:bodyDiv w:val="1"/>
      <w:marLeft w:val="0"/>
      <w:marRight w:val="0"/>
      <w:marTop w:val="0"/>
      <w:marBottom w:val="0"/>
      <w:divBdr>
        <w:top w:val="none" w:sz="0" w:space="0" w:color="auto"/>
        <w:left w:val="none" w:sz="0" w:space="0" w:color="auto"/>
        <w:bottom w:val="none" w:sz="0" w:space="0" w:color="auto"/>
        <w:right w:val="none" w:sz="0" w:space="0" w:color="auto"/>
      </w:divBdr>
    </w:div>
    <w:div w:id="2051952462">
      <w:bodyDiv w:val="1"/>
      <w:marLeft w:val="0"/>
      <w:marRight w:val="0"/>
      <w:marTop w:val="0"/>
      <w:marBottom w:val="0"/>
      <w:divBdr>
        <w:top w:val="none" w:sz="0" w:space="0" w:color="auto"/>
        <w:left w:val="none" w:sz="0" w:space="0" w:color="auto"/>
        <w:bottom w:val="none" w:sz="0" w:space="0" w:color="auto"/>
        <w:right w:val="none" w:sz="0" w:space="0" w:color="auto"/>
      </w:divBdr>
    </w:div>
    <w:div w:id="2051955965">
      <w:bodyDiv w:val="1"/>
      <w:marLeft w:val="0"/>
      <w:marRight w:val="0"/>
      <w:marTop w:val="0"/>
      <w:marBottom w:val="0"/>
      <w:divBdr>
        <w:top w:val="none" w:sz="0" w:space="0" w:color="auto"/>
        <w:left w:val="none" w:sz="0" w:space="0" w:color="auto"/>
        <w:bottom w:val="none" w:sz="0" w:space="0" w:color="auto"/>
        <w:right w:val="none" w:sz="0" w:space="0" w:color="auto"/>
      </w:divBdr>
    </w:div>
    <w:div w:id="2052266461">
      <w:bodyDiv w:val="1"/>
      <w:marLeft w:val="0"/>
      <w:marRight w:val="0"/>
      <w:marTop w:val="0"/>
      <w:marBottom w:val="0"/>
      <w:divBdr>
        <w:top w:val="none" w:sz="0" w:space="0" w:color="auto"/>
        <w:left w:val="none" w:sz="0" w:space="0" w:color="auto"/>
        <w:bottom w:val="none" w:sz="0" w:space="0" w:color="auto"/>
        <w:right w:val="none" w:sz="0" w:space="0" w:color="auto"/>
      </w:divBdr>
    </w:div>
    <w:div w:id="2052339534">
      <w:bodyDiv w:val="1"/>
      <w:marLeft w:val="0"/>
      <w:marRight w:val="0"/>
      <w:marTop w:val="0"/>
      <w:marBottom w:val="0"/>
      <w:divBdr>
        <w:top w:val="none" w:sz="0" w:space="0" w:color="auto"/>
        <w:left w:val="none" w:sz="0" w:space="0" w:color="auto"/>
        <w:bottom w:val="none" w:sz="0" w:space="0" w:color="auto"/>
        <w:right w:val="none" w:sz="0" w:space="0" w:color="auto"/>
      </w:divBdr>
    </w:div>
    <w:div w:id="2052537164">
      <w:bodyDiv w:val="1"/>
      <w:marLeft w:val="0"/>
      <w:marRight w:val="0"/>
      <w:marTop w:val="0"/>
      <w:marBottom w:val="0"/>
      <w:divBdr>
        <w:top w:val="none" w:sz="0" w:space="0" w:color="auto"/>
        <w:left w:val="none" w:sz="0" w:space="0" w:color="auto"/>
        <w:bottom w:val="none" w:sz="0" w:space="0" w:color="auto"/>
        <w:right w:val="none" w:sz="0" w:space="0" w:color="auto"/>
      </w:divBdr>
    </w:div>
    <w:div w:id="2052606176">
      <w:bodyDiv w:val="1"/>
      <w:marLeft w:val="0"/>
      <w:marRight w:val="0"/>
      <w:marTop w:val="0"/>
      <w:marBottom w:val="0"/>
      <w:divBdr>
        <w:top w:val="none" w:sz="0" w:space="0" w:color="auto"/>
        <w:left w:val="none" w:sz="0" w:space="0" w:color="auto"/>
        <w:bottom w:val="none" w:sz="0" w:space="0" w:color="auto"/>
        <w:right w:val="none" w:sz="0" w:space="0" w:color="auto"/>
      </w:divBdr>
    </w:div>
    <w:div w:id="2052726361">
      <w:bodyDiv w:val="1"/>
      <w:marLeft w:val="0"/>
      <w:marRight w:val="0"/>
      <w:marTop w:val="0"/>
      <w:marBottom w:val="0"/>
      <w:divBdr>
        <w:top w:val="none" w:sz="0" w:space="0" w:color="auto"/>
        <w:left w:val="none" w:sz="0" w:space="0" w:color="auto"/>
        <w:bottom w:val="none" w:sz="0" w:space="0" w:color="auto"/>
        <w:right w:val="none" w:sz="0" w:space="0" w:color="auto"/>
      </w:divBdr>
    </w:div>
    <w:div w:id="2052798775">
      <w:bodyDiv w:val="1"/>
      <w:marLeft w:val="0"/>
      <w:marRight w:val="0"/>
      <w:marTop w:val="0"/>
      <w:marBottom w:val="0"/>
      <w:divBdr>
        <w:top w:val="none" w:sz="0" w:space="0" w:color="auto"/>
        <w:left w:val="none" w:sz="0" w:space="0" w:color="auto"/>
        <w:bottom w:val="none" w:sz="0" w:space="0" w:color="auto"/>
        <w:right w:val="none" w:sz="0" w:space="0" w:color="auto"/>
      </w:divBdr>
    </w:div>
    <w:div w:id="2052807434">
      <w:bodyDiv w:val="1"/>
      <w:marLeft w:val="0"/>
      <w:marRight w:val="0"/>
      <w:marTop w:val="0"/>
      <w:marBottom w:val="0"/>
      <w:divBdr>
        <w:top w:val="none" w:sz="0" w:space="0" w:color="auto"/>
        <w:left w:val="none" w:sz="0" w:space="0" w:color="auto"/>
        <w:bottom w:val="none" w:sz="0" w:space="0" w:color="auto"/>
        <w:right w:val="none" w:sz="0" w:space="0" w:color="auto"/>
      </w:divBdr>
    </w:div>
    <w:div w:id="2052877522">
      <w:bodyDiv w:val="1"/>
      <w:marLeft w:val="0"/>
      <w:marRight w:val="0"/>
      <w:marTop w:val="0"/>
      <w:marBottom w:val="0"/>
      <w:divBdr>
        <w:top w:val="none" w:sz="0" w:space="0" w:color="auto"/>
        <w:left w:val="none" w:sz="0" w:space="0" w:color="auto"/>
        <w:bottom w:val="none" w:sz="0" w:space="0" w:color="auto"/>
        <w:right w:val="none" w:sz="0" w:space="0" w:color="auto"/>
      </w:divBdr>
    </w:div>
    <w:div w:id="2052999447">
      <w:bodyDiv w:val="1"/>
      <w:marLeft w:val="0"/>
      <w:marRight w:val="0"/>
      <w:marTop w:val="0"/>
      <w:marBottom w:val="0"/>
      <w:divBdr>
        <w:top w:val="none" w:sz="0" w:space="0" w:color="auto"/>
        <w:left w:val="none" w:sz="0" w:space="0" w:color="auto"/>
        <w:bottom w:val="none" w:sz="0" w:space="0" w:color="auto"/>
        <w:right w:val="none" w:sz="0" w:space="0" w:color="auto"/>
      </w:divBdr>
    </w:div>
    <w:div w:id="2053262902">
      <w:bodyDiv w:val="1"/>
      <w:marLeft w:val="0"/>
      <w:marRight w:val="0"/>
      <w:marTop w:val="0"/>
      <w:marBottom w:val="0"/>
      <w:divBdr>
        <w:top w:val="none" w:sz="0" w:space="0" w:color="auto"/>
        <w:left w:val="none" w:sz="0" w:space="0" w:color="auto"/>
        <w:bottom w:val="none" w:sz="0" w:space="0" w:color="auto"/>
        <w:right w:val="none" w:sz="0" w:space="0" w:color="auto"/>
      </w:divBdr>
    </w:div>
    <w:div w:id="2053263099">
      <w:bodyDiv w:val="1"/>
      <w:marLeft w:val="0"/>
      <w:marRight w:val="0"/>
      <w:marTop w:val="0"/>
      <w:marBottom w:val="0"/>
      <w:divBdr>
        <w:top w:val="none" w:sz="0" w:space="0" w:color="auto"/>
        <w:left w:val="none" w:sz="0" w:space="0" w:color="auto"/>
        <w:bottom w:val="none" w:sz="0" w:space="0" w:color="auto"/>
        <w:right w:val="none" w:sz="0" w:space="0" w:color="auto"/>
      </w:divBdr>
    </w:div>
    <w:div w:id="2053378972">
      <w:bodyDiv w:val="1"/>
      <w:marLeft w:val="0"/>
      <w:marRight w:val="0"/>
      <w:marTop w:val="0"/>
      <w:marBottom w:val="0"/>
      <w:divBdr>
        <w:top w:val="none" w:sz="0" w:space="0" w:color="auto"/>
        <w:left w:val="none" w:sz="0" w:space="0" w:color="auto"/>
        <w:bottom w:val="none" w:sz="0" w:space="0" w:color="auto"/>
        <w:right w:val="none" w:sz="0" w:space="0" w:color="auto"/>
      </w:divBdr>
    </w:div>
    <w:div w:id="2053964286">
      <w:bodyDiv w:val="1"/>
      <w:marLeft w:val="0"/>
      <w:marRight w:val="0"/>
      <w:marTop w:val="0"/>
      <w:marBottom w:val="0"/>
      <w:divBdr>
        <w:top w:val="none" w:sz="0" w:space="0" w:color="auto"/>
        <w:left w:val="none" w:sz="0" w:space="0" w:color="auto"/>
        <w:bottom w:val="none" w:sz="0" w:space="0" w:color="auto"/>
        <w:right w:val="none" w:sz="0" w:space="0" w:color="auto"/>
      </w:divBdr>
    </w:div>
    <w:div w:id="2054183798">
      <w:bodyDiv w:val="1"/>
      <w:marLeft w:val="0"/>
      <w:marRight w:val="0"/>
      <w:marTop w:val="0"/>
      <w:marBottom w:val="0"/>
      <w:divBdr>
        <w:top w:val="none" w:sz="0" w:space="0" w:color="auto"/>
        <w:left w:val="none" w:sz="0" w:space="0" w:color="auto"/>
        <w:bottom w:val="none" w:sz="0" w:space="0" w:color="auto"/>
        <w:right w:val="none" w:sz="0" w:space="0" w:color="auto"/>
      </w:divBdr>
    </w:div>
    <w:div w:id="2054382972">
      <w:bodyDiv w:val="1"/>
      <w:marLeft w:val="0"/>
      <w:marRight w:val="0"/>
      <w:marTop w:val="0"/>
      <w:marBottom w:val="0"/>
      <w:divBdr>
        <w:top w:val="none" w:sz="0" w:space="0" w:color="auto"/>
        <w:left w:val="none" w:sz="0" w:space="0" w:color="auto"/>
        <w:bottom w:val="none" w:sz="0" w:space="0" w:color="auto"/>
        <w:right w:val="none" w:sz="0" w:space="0" w:color="auto"/>
      </w:divBdr>
    </w:div>
    <w:div w:id="2054425694">
      <w:bodyDiv w:val="1"/>
      <w:marLeft w:val="0"/>
      <w:marRight w:val="0"/>
      <w:marTop w:val="0"/>
      <w:marBottom w:val="0"/>
      <w:divBdr>
        <w:top w:val="none" w:sz="0" w:space="0" w:color="auto"/>
        <w:left w:val="none" w:sz="0" w:space="0" w:color="auto"/>
        <w:bottom w:val="none" w:sz="0" w:space="0" w:color="auto"/>
        <w:right w:val="none" w:sz="0" w:space="0" w:color="auto"/>
      </w:divBdr>
    </w:div>
    <w:div w:id="2054496207">
      <w:bodyDiv w:val="1"/>
      <w:marLeft w:val="0"/>
      <w:marRight w:val="0"/>
      <w:marTop w:val="0"/>
      <w:marBottom w:val="0"/>
      <w:divBdr>
        <w:top w:val="none" w:sz="0" w:space="0" w:color="auto"/>
        <w:left w:val="none" w:sz="0" w:space="0" w:color="auto"/>
        <w:bottom w:val="none" w:sz="0" w:space="0" w:color="auto"/>
        <w:right w:val="none" w:sz="0" w:space="0" w:color="auto"/>
      </w:divBdr>
    </w:div>
    <w:div w:id="2054886120">
      <w:bodyDiv w:val="1"/>
      <w:marLeft w:val="0"/>
      <w:marRight w:val="0"/>
      <w:marTop w:val="0"/>
      <w:marBottom w:val="0"/>
      <w:divBdr>
        <w:top w:val="none" w:sz="0" w:space="0" w:color="auto"/>
        <w:left w:val="none" w:sz="0" w:space="0" w:color="auto"/>
        <w:bottom w:val="none" w:sz="0" w:space="0" w:color="auto"/>
        <w:right w:val="none" w:sz="0" w:space="0" w:color="auto"/>
      </w:divBdr>
    </w:div>
    <w:div w:id="2054965229">
      <w:bodyDiv w:val="1"/>
      <w:marLeft w:val="0"/>
      <w:marRight w:val="0"/>
      <w:marTop w:val="0"/>
      <w:marBottom w:val="0"/>
      <w:divBdr>
        <w:top w:val="none" w:sz="0" w:space="0" w:color="auto"/>
        <w:left w:val="none" w:sz="0" w:space="0" w:color="auto"/>
        <w:bottom w:val="none" w:sz="0" w:space="0" w:color="auto"/>
        <w:right w:val="none" w:sz="0" w:space="0" w:color="auto"/>
      </w:divBdr>
    </w:div>
    <w:div w:id="2054966423">
      <w:bodyDiv w:val="1"/>
      <w:marLeft w:val="0"/>
      <w:marRight w:val="0"/>
      <w:marTop w:val="0"/>
      <w:marBottom w:val="0"/>
      <w:divBdr>
        <w:top w:val="none" w:sz="0" w:space="0" w:color="auto"/>
        <w:left w:val="none" w:sz="0" w:space="0" w:color="auto"/>
        <w:bottom w:val="none" w:sz="0" w:space="0" w:color="auto"/>
        <w:right w:val="none" w:sz="0" w:space="0" w:color="auto"/>
      </w:divBdr>
    </w:div>
    <w:div w:id="2055108089">
      <w:bodyDiv w:val="1"/>
      <w:marLeft w:val="0"/>
      <w:marRight w:val="0"/>
      <w:marTop w:val="0"/>
      <w:marBottom w:val="0"/>
      <w:divBdr>
        <w:top w:val="none" w:sz="0" w:space="0" w:color="auto"/>
        <w:left w:val="none" w:sz="0" w:space="0" w:color="auto"/>
        <w:bottom w:val="none" w:sz="0" w:space="0" w:color="auto"/>
        <w:right w:val="none" w:sz="0" w:space="0" w:color="auto"/>
      </w:divBdr>
    </w:div>
    <w:div w:id="2055110267">
      <w:bodyDiv w:val="1"/>
      <w:marLeft w:val="0"/>
      <w:marRight w:val="0"/>
      <w:marTop w:val="0"/>
      <w:marBottom w:val="0"/>
      <w:divBdr>
        <w:top w:val="none" w:sz="0" w:space="0" w:color="auto"/>
        <w:left w:val="none" w:sz="0" w:space="0" w:color="auto"/>
        <w:bottom w:val="none" w:sz="0" w:space="0" w:color="auto"/>
        <w:right w:val="none" w:sz="0" w:space="0" w:color="auto"/>
      </w:divBdr>
    </w:div>
    <w:div w:id="2055150385">
      <w:bodyDiv w:val="1"/>
      <w:marLeft w:val="0"/>
      <w:marRight w:val="0"/>
      <w:marTop w:val="0"/>
      <w:marBottom w:val="0"/>
      <w:divBdr>
        <w:top w:val="none" w:sz="0" w:space="0" w:color="auto"/>
        <w:left w:val="none" w:sz="0" w:space="0" w:color="auto"/>
        <w:bottom w:val="none" w:sz="0" w:space="0" w:color="auto"/>
        <w:right w:val="none" w:sz="0" w:space="0" w:color="auto"/>
      </w:divBdr>
    </w:div>
    <w:div w:id="2055349639">
      <w:bodyDiv w:val="1"/>
      <w:marLeft w:val="0"/>
      <w:marRight w:val="0"/>
      <w:marTop w:val="0"/>
      <w:marBottom w:val="0"/>
      <w:divBdr>
        <w:top w:val="none" w:sz="0" w:space="0" w:color="auto"/>
        <w:left w:val="none" w:sz="0" w:space="0" w:color="auto"/>
        <w:bottom w:val="none" w:sz="0" w:space="0" w:color="auto"/>
        <w:right w:val="none" w:sz="0" w:space="0" w:color="auto"/>
      </w:divBdr>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542162">
      <w:bodyDiv w:val="1"/>
      <w:marLeft w:val="0"/>
      <w:marRight w:val="0"/>
      <w:marTop w:val="0"/>
      <w:marBottom w:val="0"/>
      <w:divBdr>
        <w:top w:val="none" w:sz="0" w:space="0" w:color="auto"/>
        <w:left w:val="none" w:sz="0" w:space="0" w:color="auto"/>
        <w:bottom w:val="none" w:sz="0" w:space="0" w:color="auto"/>
        <w:right w:val="none" w:sz="0" w:space="0" w:color="auto"/>
      </w:divBdr>
    </w:div>
    <w:div w:id="2055813086">
      <w:bodyDiv w:val="1"/>
      <w:marLeft w:val="0"/>
      <w:marRight w:val="0"/>
      <w:marTop w:val="0"/>
      <w:marBottom w:val="0"/>
      <w:divBdr>
        <w:top w:val="none" w:sz="0" w:space="0" w:color="auto"/>
        <w:left w:val="none" w:sz="0" w:space="0" w:color="auto"/>
        <w:bottom w:val="none" w:sz="0" w:space="0" w:color="auto"/>
        <w:right w:val="none" w:sz="0" w:space="0" w:color="auto"/>
      </w:divBdr>
    </w:div>
    <w:div w:id="2055888065">
      <w:bodyDiv w:val="1"/>
      <w:marLeft w:val="0"/>
      <w:marRight w:val="0"/>
      <w:marTop w:val="0"/>
      <w:marBottom w:val="0"/>
      <w:divBdr>
        <w:top w:val="none" w:sz="0" w:space="0" w:color="auto"/>
        <w:left w:val="none" w:sz="0" w:space="0" w:color="auto"/>
        <w:bottom w:val="none" w:sz="0" w:space="0" w:color="auto"/>
        <w:right w:val="none" w:sz="0" w:space="0" w:color="auto"/>
      </w:divBdr>
    </w:div>
    <w:div w:id="2056152834">
      <w:bodyDiv w:val="1"/>
      <w:marLeft w:val="0"/>
      <w:marRight w:val="0"/>
      <w:marTop w:val="0"/>
      <w:marBottom w:val="0"/>
      <w:divBdr>
        <w:top w:val="none" w:sz="0" w:space="0" w:color="auto"/>
        <w:left w:val="none" w:sz="0" w:space="0" w:color="auto"/>
        <w:bottom w:val="none" w:sz="0" w:space="0" w:color="auto"/>
        <w:right w:val="none" w:sz="0" w:space="0" w:color="auto"/>
      </w:divBdr>
    </w:div>
    <w:div w:id="2056157782">
      <w:bodyDiv w:val="1"/>
      <w:marLeft w:val="0"/>
      <w:marRight w:val="0"/>
      <w:marTop w:val="0"/>
      <w:marBottom w:val="0"/>
      <w:divBdr>
        <w:top w:val="none" w:sz="0" w:space="0" w:color="auto"/>
        <w:left w:val="none" w:sz="0" w:space="0" w:color="auto"/>
        <w:bottom w:val="none" w:sz="0" w:space="0" w:color="auto"/>
        <w:right w:val="none" w:sz="0" w:space="0" w:color="auto"/>
      </w:divBdr>
    </w:div>
    <w:div w:id="2056394150">
      <w:bodyDiv w:val="1"/>
      <w:marLeft w:val="0"/>
      <w:marRight w:val="0"/>
      <w:marTop w:val="0"/>
      <w:marBottom w:val="0"/>
      <w:divBdr>
        <w:top w:val="none" w:sz="0" w:space="0" w:color="auto"/>
        <w:left w:val="none" w:sz="0" w:space="0" w:color="auto"/>
        <w:bottom w:val="none" w:sz="0" w:space="0" w:color="auto"/>
        <w:right w:val="none" w:sz="0" w:space="0" w:color="auto"/>
      </w:divBdr>
    </w:div>
    <w:div w:id="2056460905">
      <w:bodyDiv w:val="1"/>
      <w:marLeft w:val="0"/>
      <w:marRight w:val="0"/>
      <w:marTop w:val="0"/>
      <w:marBottom w:val="0"/>
      <w:divBdr>
        <w:top w:val="none" w:sz="0" w:space="0" w:color="auto"/>
        <w:left w:val="none" w:sz="0" w:space="0" w:color="auto"/>
        <w:bottom w:val="none" w:sz="0" w:space="0" w:color="auto"/>
        <w:right w:val="none" w:sz="0" w:space="0" w:color="auto"/>
      </w:divBdr>
    </w:div>
    <w:div w:id="2056543412">
      <w:bodyDiv w:val="1"/>
      <w:marLeft w:val="0"/>
      <w:marRight w:val="0"/>
      <w:marTop w:val="0"/>
      <w:marBottom w:val="0"/>
      <w:divBdr>
        <w:top w:val="none" w:sz="0" w:space="0" w:color="auto"/>
        <w:left w:val="none" w:sz="0" w:space="0" w:color="auto"/>
        <w:bottom w:val="none" w:sz="0" w:space="0" w:color="auto"/>
        <w:right w:val="none" w:sz="0" w:space="0" w:color="auto"/>
      </w:divBdr>
    </w:div>
    <w:div w:id="2056613575">
      <w:bodyDiv w:val="1"/>
      <w:marLeft w:val="0"/>
      <w:marRight w:val="0"/>
      <w:marTop w:val="0"/>
      <w:marBottom w:val="0"/>
      <w:divBdr>
        <w:top w:val="none" w:sz="0" w:space="0" w:color="auto"/>
        <w:left w:val="none" w:sz="0" w:space="0" w:color="auto"/>
        <w:bottom w:val="none" w:sz="0" w:space="0" w:color="auto"/>
        <w:right w:val="none" w:sz="0" w:space="0" w:color="auto"/>
      </w:divBdr>
    </w:div>
    <w:div w:id="2056615308">
      <w:bodyDiv w:val="1"/>
      <w:marLeft w:val="0"/>
      <w:marRight w:val="0"/>
      <w:marTop w:val="0"/>
      <w:marBottom w:val="0"/>
      <w:divBdr>
        <w:top w:val="none" w:sz="0" w:space="0" w:color="auto"/>
        <w:left w:val="none" w:sz="0" w:space="0" w:color="auto"/>
        <w:bottom w:val="none" w:sz="0" w:space="0" w:color="auto"/>
        <w:right w:val="none" w:sz="0" w:space="0" w:color="auto"/>
      </w:divBdr>
    </w:div>
    <w:div w:id="2056922866">
      <w:bodyDiv w:val="1"/>
      <w:marLeft w:val="0"/>
      <w:marRight w:val="0"/>
      <w:marTop w:val="0"/>
      <w:marBottom w:val="0"/>
      <w:divBdr>
        <w:top w:val="none" w:sz="0" w:space="0" w:color="auto"/>
        <w:left w:val="none" w:sz="0" w:space="0" w:color="auto"/>
        <w:bottom w:val="none" w:sz="0" w:space="0" w:color="auto"/>
        <w:right w:val="none" w:sz="0" w:space="0" w:color="auto"/>
      </w:divBdr>
    </w:div>
    <w:div w:id="2056924833">
      <w:bodyDiv w:val="1"/>
      <w:marLeft w:val="0"/>
      <w:marRight w:val="0"/>
      <w:marTop w:val="0"/>
      <w:marBottom w:val="0"/>
      <w:divBdr>
        <w:top w:val="none" w:sz="0" w:space="0" w:color="auto"/>
        <w:left w:val="none" w:sz="0" w:space="0" w:color="auto"/>
        <w:bottom w:val="none" w:sz="0" w:space="0" w:color="auto"/>
        <w:right w:val="none" w:sz="0" w:space="0" w:color="auto"/>
      </w:divBdr>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461754">
      <w:bodyDiv w:val="1"/>
      <w:marLeft w:val="0"/>
      <w:marRight w:val="0"/>
      <w:marTop w:val="0"/>
      <w:marBottom w:val="0"/>
      <w:divBdr>
        <w:top w:val="none" w:sz="0" w:space="0" w:color="auto"/>
        <w:left w:val="none" w:sz="0" w:space="0" w:color="auto"/>
        <w:bottom w:val="none" w:sz="0" w:space="0" w:color="auto"/>
        <w:right w:val="none" w:sz="0" w:space="0" w:color="auto"/>
      </w:divBdr>
    </w:div>
    <w:div w:id="2057922421">
      <w:bodyDiv w:val="1"/>
      <w:marLeft w:val="0"/>
      <w:marRight w:val="0"/>
      <w:marTop w:val="0"/>
      <w:marBottom w:val="0"/>
      <w:divBdr>
        <w:top w:val="none" w:sz="0" w:space="0" w:color="auto"/>
        <w:left w:val="none" w:sz="0" w:space="0" w:color="auto"/>
        <w:bottom w:val="none" w:sz="0" w:space="0" w:color="auto"/>
        <w:right w:val="none" w:sz="0" w:space="0" w:color="auto"/>
      </w:divBdr>
    </w:div>
    <w:div w:id="2058161381">
      <w:bodyDiv w:val="1"/>
      <w:marLeft w:val="0"/>
      <w:marRight w:val="0"/>
      <w:marTop w:val="0"/>
      <w:marBottom w:val="0"/>
      <w:divBdr>
        <w:top w:val="none" w:sz="0" w:space="0" w:color="auto"/>
        <w:left w:val="none" w:sz="0" w:space="0" w:color="auto"/>
        <w:bottom w:val="none" w:sz="0" w:space="0" w:color="auto"/>
        <w:right w:val="none" w:sz="0" w:space="0" w:color="auto"/>
      </w:divBdr>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9671">
      <w:bodyDiv w:val="1"/>
      <w:marLeft w:val="0"/>
      <w:marRight w:val="0"/>
      <w:marTop w:val="0"/>
      <w:marBottom w:val="0"/>
      <w:divBdr>
        <w:top w:val="none" w:sz="0" w:space="0" w:color="auto"/>
        <w:left w:val="none" w:sz="0" w:space="0" w:color="auto"/>
        <w:bottom w:val="none" w:sz="0" w:space="0" w:color="auto"/>
        <w:right w:val="none" w:sz="0" w:space="0" w:color="auto"/>
      </w:divBdr>
    </w:div>
    <w:div w:id="2058964331">
      <w:bodyDiv w:val="1"/>
      <w:marLeft w:val="0"/>
      <w:marRight w:val="0"/>
      <w:marTop w:val="0"/>
      <w:marBottom w:val="0"/>
      <w:divBdr>
        <w:top w:val="none" w:sz="0" w:space="0" w:color="auto"/>
        <w:left w:val="none" w:sz="0" w:space="0" w:color="auto"/>
        <w:bottom w:val="none" w:sz="0" w:space="0" w:color="auto"/>
        <w:right w:val="none" w:sz="0" w:space="0" w:color="auto"/>
      </w:divBdr>
    </w:div>
    <w:div w:id="2059087209">
      <w:bodyDiv w:val="1"/>
      <w:marLeft w:val="0"/>
      <w:marRight w:val="0"/>
      <w:marTop w:val="0"/>
      <w:marBottom w:val="0"/>
      <w:divBdr>
        <w:top w:val="none" w:sz="0" w:space="0" w:color="auto"/>
        <w:left w:val="none" w:sz="0" w:space="0" w:color="auto"/>
        <w:bottom w:val="none" w:sz="0" w:space="0" w:color="auto"/>
        <w:right w:val="none" w:sz="0" w:space="0" w:color="auto"/>
      </w:divBdr>
    </w:div>
    <w:div w:id="2059164326">
      <w:bodyDiv w:val="1"/>
      <w:marLeft w:val="0"/>
      <w:marRight w:val="0"/>
      <w:marTop w:val="0"/>
      <w:marBottom w:val="0"/>
      <w:divBdr>
        <w:top w:val="none" w:sz="0" w:space="0" w:color="auto"/>
        <w:left w:val="none" w:sz="0" w:space="0" w:color="auto"/>
        <w:bottom w:val="none" w:sz="0" w:space="0" w:color="auto"/>
        <w:right w:val="none" w:sz="0" w:space="0" w:color="auto"/>
      </w:divBdr>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59351329">
      <w:bodyDiv w:val="1"/>
      <w:marLeft w:val="0"/>
      <w:marRight w:val="0"/>
      <w:marTop w:val="0"/>
      <w:marBottom w:val="0"/>
      <w:divBdr>
        <w:top w:val="none" w:sz="0" w:space="0" w:color="auto"/>
        <w:left w:val="none" w:sz="0" w:space="0" w:color="auto"/>
        <w:bottom w:val="none" w:sz="0" w:space="0" w:color="auto"/>
        <w:right w:val="none" w:sz="0" w:space="0" w:color="auto"/>
      </w:divBdr>
    </w:div>
    <w:div w:id="2059816459">
      <w:bodyDiv w:val="1"/>
      <w:marLeft w:val="0"/>
      <w:marRight w:val="0"/>
      <w:marTop w:val="0"/>
      <w:marBottom w:val="0"/>
      <w:divBdr>
        <w:top w:val="none" w:sz="0" w:space="0" w:color="auto"/>
        <w:left w:val="none" w:sz="0" w:space="0" w:color="auto"/>
        <w:bottom w:val="none" w:sz="0" w:space="0" w:color="auto"/>
        <w:right w:val="none" w:sz="0" w:space="0" w:color="auto"/>
      </w:divBdr>
    </w:div>
    <w:div w:id="2060006957">
      <w:bodyDiv w:val="1"/>
      <w:marLeft w:val="0"/>
      <w:marRight w:val="0"/>
      <w:marTop w:val="0"/>
      <w:marBottom w:val="0"/>
      <w:divBdr>
        <w:top w:val="none" w:sz="0" w:space="0" w:color="auto"/>
        <w:left w:val="none" w:sz="0" w:space="0" w:color="auto"/>
        <w:bottom w:val="none" w:sz="0" w:space="0" w:color="auto"/>
        <w:right w:val="none" w:sz="0" w:space="0" w:color="auto"/>
      </w:divBdr>
    </w:div>
    <w:div w:id="2060125215">
      <w:bodyDiv w:val="1"/>
      <w:marLeft w:val="0"/>
      <w:marRight w:val="0"/>
      <w:marTop w:val="0"/>
      <w:marBottom w:val="0"/>
      <w:divBdr>
        <w:top w:val="none" w:sz="0" w:space="0" w:color="auto"/>
        <w:left w:val="none" w:sz="0" w:space="0" w:color="auto"/>
        <w:bottom w:val="none" w:sz="0" w:space="0" w:color="auto"/>
        <w:right w:val="none" w:sz="0" w:space="0" w:color="auto"/>
      </w:divBdr>
    </w:div>
    <w:div w:id="2060200925">
      <w:bodyDiv w:val="1"/>
      <w:marLeft w:val="0"/>
      <w:marRight w:val="0"/>
      <w:marTop w:val="0"/>
      <w:marBottom w:val="0"/>
      <w:divBdr>
        <w:top w:val="none" w:sz="0" w:space="0" w:color="auto"/>
        <w:left w:val="none" w:sz="0" w:space="0" w:color="auto"/>
        <w:bottom w:val="none" w:sz="0" w:space="0" w:color="auto"/>
        <w:right w:val="none" w:sz="0" w:space="0" w:color="auto"/>
      </w:divBdr>
    </w:div>
    <w:div w:id="2060205145">
      <w:bodyDiv w:val="1"/>
      <w:marLeft w:val="0"/>
      <w:marRight w:val="0"/>
      <w:marTop w:val="0"/>
      <w:marBottom w:val="0"/>
      <w:divBdr>
        <w:top w:val="none" w:sz="0" w:space="0" w:color="auto"/>
        <w:left w:val="none" w:sz="0" w:space="0" w:color="auto"/>
        <w:bottom w:val="none" w:sz="0" w:space="0" w:color="auto"/>
        <w:right w:val="none" w:sz="0" w:space="0" w:color="auto"/>
      </w:divBdr>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473561">
      <w:bodyDiv w:val="1"/>
      <w:marLeft w:val="0"/>
      <w:marRight w:val="0"/>
      <w:marTop w:val="0"/>
      <w:marBottom w:val="0"/>
      <w:divBdr>
        <w:top w:val="none" w:sz="0" w:space="0" w:color="auto"/>
        <w:left w:val="none" w:sz="0" w:space="0" w:color="auto"/>
        <w:bottom w:val="none" w:sz="0" w:space="0" w:color="auto"/>
        <w:right w:val="none" w:sz="0" w:space="0" w:color="auto"/>
      </w:divBdr>
    </w:div>
    <w:div w:id="2060780051">
      <w:bodyDiv w:val="1"/>
      <w:marLeft w:val="0"/>
      <w:marRight w:val="0"/>
      <w:marTop w:val="0"/>
      <w:marBottom w:val="0"/>
      <w:divBdr>
        <w:top w:val="none" w:sz="0" w:space="0" w:color="auto"/>
        <w:left w:val="none" w:sz="0" w:space="0" w:color="auto"/>
        <w:bottom w:val="none" w:sz="0" w:space="0" w:color="auto"/>
        <w:right w:val="none" w:sz="0" w:space="0" w:color="auto"/>
      </w:divBdr>
    </w:div>
    <w:div w:id="2060788002">
      <w:bodyDiv w:val="1"/>
      <w:marLeft w:val="0"/>
      <w:marRight w:val="0"/>
      <w:marTop w:val="0"/>
      <w:marBottom w:val="0"/>
      <w:divBdr>
        <w:top w:val="none" w:sz="0" w:space="0" w:color="auto"/>
        <w:left w:val="none" w:sz="0" w:space="0" w:color="auto"/>
        <w:bottom w:val="none" w:sz="0" w:space="0" w:color="auto"/>
        <w:right w:val="none" w:sz="0" w:space="0" w:color="auto"/>
      </w:divBdr>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77853">
      <w:bodyDiv w:val="1"/>
      <w:marLeft w:val="0"/>
      <w:marRight w:val="0"/>
      <w:marTop w:val="0"/>
      <w:marBottom w:val="0"/>
      <w:divBdr>
        <w:top w:val="none" w:sz="0" w:space="0" w:color="auto"/>
        <w:left w:val="none" w:sz="0" w:space="0" w:color="auto"/>
        <w:bottom w:val="none" w:sz="0" w:space="0" w:color="auto"/>
        <w:right w:val="none" w:sz="0" w:space="0" w:color="auto"/>
      </w:divBdr>
    </w:div>
    <w:div w:id="2061052645">
      <w:bodyDiv w:val="1"/>
      <w:marLeft w:val="0"/>
      <w:marRight w:val="0"/>
      <w:marTop w:val="0"/>
      <w:marBottom w:val="0"/>
      <w:divBdr>
        <w:top w:val="none" w:sz="0" w:space="0" w:color="auto"/>
        <w:left w:val="none" w:sz="0" w:space="0" w:color="auto"/>
        <w:bottom w:val="none" w:sz="0" w:space="0" w:color="auto"/>
        <w:right w:val="none" w:sz="0" w:space="0" w:color="auto"/>
      </w:divBdr>
    </w:div>
    <w:div w:id="2061205077">
      <w:bodyDiv w:val="1"/>
      <w:marLeft w:val="0"/>
      <w:marRight w:val="0"/>
      <w:marTop w:val="0"/>
      <w:marBottom w:val="0"/>
      <w:divBdr>
        <w:top w:val="none" w:sz="0" w:space="0" w:color="auto"/>
        <w:left w:val="none" w:sz="0" w:space="0" w:color="auto"/>
        <w:bottom w:val="none" w:sz="0" w:space="0" w:color="auto"/>
        <w:right w:val="none" w:sz="0" w:space="0" w:color="auto"/>
      </w:divBdr>
    </w:div>
    <w:div w:id="2061515036">
      <w:bodyDiv w:val="1"/>
      <w:marLeft w:val="0"/>
      <w:marRight w:val="0"/>
      <w:marTop w:val="0"/>
      <w:marBottom w:val="0"/>
      <w:divBdr>
        <w:top w:val="none" w:sz="0" w:space="0" w:color="auto"/>
        <w:left w:val="none" w:sz="0" w:space="0" w:color="auto"/>
        <w:bottom w:val="none" w:sz="0" w:space="0" w:color="auto"/>
        <w:right w:val="none" w:sz="0" w:space="0" w:color="auto"/>
      </w:divBdr>
    </w:div>
    <w:div w:id="2061592327">
      <w:bodyDiv w:val="1"/>
      <w:marLeft w:val="0"/>
      <w:marRight w:val="0"/>
      <w:marTop w:val="0"/>
      <w:marBottom w:val="0"/>
      <w:divBdr>
        <w:top w:val="none" w:sz="0" w:space="0" w:color="auto"/>
        <w:left w:val="none" w:sz="0" w:space="0" w:color="auto"/>
        <w:bottom w:val="none" w:sz="0" w:space="0" w:color="auto"/>
        <w:right w:val="none" w:sz="0" w:space="0" w:color="auto"/>
      </w:divBdr>
    </w:div>
    <w:div w:id="2061703058">
      <w:bodyDiv w:val="1"/>
      <w:marLeft w:val="0"/>
      <w:marRight w:val="0"/>
      <w:marTop w:val="0"/>
      <w:marBottom w:val="0"/>
      <w:divBdr>
        <w:top w:val="none" w:sz="0" w:space="0" w:color="auto"/>
        <w:left w:val="none" w:sz="0" w:space="0" w:color="auto"/>
        <w:bottom w:val="none" w:sz="0" w:space="0" w:color="auto"/>
        <w:right w:val="none" w:sz="0" w:space="0" w:color="auto"/>
      </w:divBdr>
    </w:div>
    <w:div w:id="2061898466">
      <w:bodyDiv w:val="1"/>
      <w:marLeft w:val="0"/>
      <w:marRight w:val="0"/>
      <w:marTop w:val="0"/>
      <w:marBottom w:val="0"/>
      <w:divBdr>
        <w:top w:val="none" w:sz="0" w:space="0" w:color="auto"/>
        <w:left w:val="none" w:sz="0" w:space="0" w:color="auto"/>
        <w:bottom w:val="none" w:sz="0" w:space="0" w:color="auto"/>
        <w:right w:val="none" w:sz="0" w:space="0" w:color="auto"/>
      </w:divBdr>
    </w:div>
    <w:div w:id="2061972184">
      <w:bodyDiv w:val="1"/>
      <w:marLeft w:val="0"/>
      <w:marRight w:val="0"/>
      <w:marTop w:val="0"/>
      <w:marBottom w:val="0"/>
      <w:divBdr>
        <w:top w:val="none" w:sz="0" w:space="0" w:color="auto"/>
        <w:left w:val="none" w:sz="0" w:space="0" w:color="auto"/>
        <w:bottom w:val="none" w:sz="0" w:space="0" w:color="auto"/>
        <w:right w:val="none" w:sz="0" w:space="0" w:color="auto"/>
      </w:divBdr>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1973130">
      <w:bodyDiv w:val="1"/>
      <w:marLeft w:val="0"/>
      <w:marRight w:val="0"/>
      <w:marTop w:val="0"/>
      <w:marBottom w:val="0"/>
      <w:divBdr>
        <w:top w:val="none" w:sz="0" w:space="0" w:color="auto"/>
        <w:left w:val="none" w:sz="0" w:space="0" w:color="auto"/>
        <w:bottom w:val="none" w:sz="0" w:space="0" w:color="auto"/>
        <w:right w:val="none" w:sz="0" w:space="0" w:color="auto"/>
      </w:divBdr>
    </w:div>
    <w:div w:id="2062091844">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981">
      <w:bodyDiv w:val="1"/>
      <w:marLeft w:val="0"/>
      <w:marRight w:val="0"/>
      <w:marTop w:val="0"/>
      <w:marBottom w:val="0"/>
      <w:divBdr>
        <w:top w:val="none" w:sz="0" w:space="0" w:color="auto"/>
        <w:left w:val="none" w:sz="0" w:space="0" w:color="auto"/>
        <w:bottom w:val="none" w:sz="0" w:space="0" w:color="auto"/>
        <w:right w:val="none" w:sz="0" w:space="0" w:color="auto"/>
      </w:divBdr>
    </w:div>
    <w:div w:id="2062366261">
      <w:bodyDiv w:val="1"/>
      <w:marLeft w:val="0"/>
      <w:marRight w:val="0"/>
      <w:marTop w:val="0"/>
      <w:marBottom w:val="0"/>
      <w:divBdr>
        <w:top w:val="none" w:sz="0" w:space="0" w:color="auto"/>
        <w:left w:val="none" w:sz="0" w:space="0" w:color="auto"/>
        <w:bottom w:val="none" w:sz="0" w:space="0" w:color="auto"/>
        <w:right w:val="none" w:sz="0" w:space="0" w:color="auto"/>
      </w:divBdr>
    </w:div>
    <w:div w:id="2062366432">
      <w:bodyDiv w:val="1"/>
      <w:marLeft w:val="0"/>
      <w:marRight w:val="0"/>
      <w:marTop w:val="0"/>
      <w:marBottom w:val="0"/>
      <w:divBdr>
        <w:top w:val="none" w:sz="0" w:space="0" w:color="auto"/>
        <w:left w:val="none" w:sz="0" w:space="0" w:color="auto"/>
        <w:bottom w:val="none" w:sz="0" w:space="0" w:color="auto"/>
        <w:right w:val="none" w:sz="0" w:space="0" w:color="auto"/>
      </w:divBdr>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2631667">
      <w:bodyDiv w:val="1"/>
      <w:marLeft w:val="0"/>
      <w:marRight w:val="0"/>
      <w:marTop w:val="0"/>
      <w:marBottom w:val="0"/>
      <w:divBdr>
        <w:top w:val="none" w:sz="0" w:space="0" w:color="auto"/>
        <w:left w:val="none" w:sz="0" w:space="0" w:color="auto"/>
        <w:bottom w:val="none" w:sz="0" w:space="0" w:color="auto"/>
        <w:right w:val="none" w:sz="0" w:space="0" w:color="auto"/>
      </w:divBdr>
    </w:div>
    <w:div w:id="2062635406">
      <w:bodyDiv w:val="1"/>
      <w:marLeft w:val="0"/>
      <w:marRight w:val="0"/>
      <w:marTop w:val="0"/>
      <w:marBottom w:val="0"/>
      <w:divBdr>
        <w:top w:val="none" w:sz="0" w:space="0" w:color="auto"/>
        <w:left w:val="none" w:sz="0" w:space="0" w:color="auto"/>
        <w:bottom w:val="none" w:sz="0" w:space="0" w:color="auto"/>
        <w:right w:val="none" w:sz="0" w:space="0" w:color="auto"/>
      </w:divBdr>
    </w:div>
    <w:div w:id="2062821702">
      <w:bodyDiv w:val="1"/>
      <w:marLeft w:val="0"/>
      <w:marRight w:val="0"/>
      <w:marTop w:val="0"/>
      <w:marBottom w:val="0"/>
      <w:divBdr>
        <w:top w:val="none" w:sz="0" w:space="0" w:color="auto"/>
        <w:left w:val="none" w:sz="0" w:space="0" w:color="auto"/>
        <w:bottom w:val="none" w:sz="0" w:space="0" w:color="auto"/>
        <w:right w:val="none" w:sz="0" w:space="0" w:color="auto"/>
      </w:divBdr>
    </w:div>
    <w:div w:id="2062898271">
      <w:bodyDiv w:val="1"/>
      <w:marLeft w:val="0"/>
      <w:marRight w:val="0"/>
      <w:marTop w:val="0"/>
      <w:marBottom w:val="0"/>
      <w:divBdr>
        <w:top w:val="none" w:sz="0" w:space="0" w:color="auto"/>
        <w:left w:val="none" w:sz="0" w:space="0" w:color="auto"/>
        <w:bottom w:val="none" w:sz="0" w:space="0" w:color="auto"/>
        <w:right w:val="none" w:sz="0" w:space="0" w:color="auto"/>
      </w:divBdr>
    </w:div>
    <w:div w:id="2062903863">
      <w:bodyDiv w:val="1"/>
      <w:marLeft w:val="0"/>
      <w:marRight w:val="0"/>
      <w:marTop w:val="0"/>
      <w:marBottom w:val="0"/>
      <w:divBdr>
        <w:top w:val="none" w:sz="0" w:space="0" w:color="auto"/>
        <w:left w:val="none" w:sz="0" w:space="0" w:color="auto"/>
        <w:bottom w:val="none" w:sz="0" w:space="0" w:color="auto"/>
        <w:right w:val="none" w:sz="0" w:space="0" w:color="auto"/>
      </w:divBdr>
    </w:div>
    <w:div w:id="2063018472">
      <w:bodyDiv w:val="1"/>
      <w:marLeft w:val="0"/>
      <w:marRight w:val="0"/>
      <w:marTop w:val="0"/>
      <w:marBottom w:val="0"/>
      <w:divBdr>
        <w:top w:val="none" w:sz="0" w:space="0" w:color="auto"/>
        <w:left w:val="none" w:sz="0" w:space="0" w:color="auto"/>
        <w:bottom w:val="none" w:sz="0" w:space="0" w:color="auto"/>
        <w:right w:val="none" w:sz="0" w:space="0" w:color="auto"/>
      </w:divBdr>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3166232">
      <w:bodyDiv w:val="1"/>
      <w:marLeft w:val="0"/>
      <w:marRight w:val="0"/>
      <w:marTop w:val="0"/>
      <w:marBottom w:val="0"/>
      <w:divBdr>
        <w:top w:val="none" w:sz="0" w:space="0" w:color="auto"/>
        <w:left w:val="none" w:sz="0" w:space="0" w:color="auto"/>
        <w:bottom w:val="none" w:sz="0" w:space="0" w:color="auto"/>
        <w:right w:val="none" w:sz="0" w:space="0" w:color="auto"/>
      </w:divBdr>
    </w:div>
    <w:div w:id="2063171049">
      <w:bodyDiv w:val="1"/>
      <w:marLeft w:val="0"/>
      <w:marRight w:val="0"/>
      <w:marTop w:val="0"/>
      <w:marBottom w:val="0"/>
      <w:divBdr>
        <w:top w:val="none" w:sz="0" w:space="0" w:color="auto"/>
        <w:left w:val="none" w:sz="0" w:space="0" w:color="auto"/>
        <w:bottom w:val="none" w:sz="0" w:space="0" w:color="auto"/>
        <w:right w:val="none" w:sz="0" w:space="0" w:color="auto"/>
      </w:divBdr>
    </w:div>
    <w:div w:id="2063290916">
      <w:bodyDiv w:val="1"/>
      <w:marLeft w:val="0"/>
      <w:marRight w:val="0"/>
      <w:marTop w:val="0"/>
      <w:marBottom w:val="0"/>
      <w:divBdr>
        <w:top w:val="none" w:sz="0" w:space="0" w:color="auto"/>
        <w:left w:val="none" w:sz="0" w:space="0" w:color="auto"/>
        <w:bottom w:val="none" w:sz="0" w:space="0" w:color="auto"/>
        <w:right w:val="none" w:sz="0" w:space="0" w:color="auto"/>
      </w:divBdr>
    </w:div>
    <w:div w:id="2063363435">
      <w:bodyDiv w:val="1"/>
      <w:marLeft w:val="0"/>
      <w:marRight w:val="0"/>
      <w:marTop w:val="0"/>
      <w:marBottom w:val="0"/>
      <w:divBdr>
        <w:top w:val="none" w:sz="0" w:space="0" w:color="auto"/>
        <w:left w:val="none" w:sz="0" w:space="0" w:color="auto"/>
        <w:bottom w:val="none" w:sz="0" w:space="0" w:color="auto"/>
        <w:right w:val="none" w:sz="0" w:space="0" w:color="auto"/>
      </w:divBdr>
    </w:div>
    <w:div w:id="2063676724">
      <w:bodyDiv w:val="1"/>
      <w:marLeft w:val="0"/>
      <w:marRight w:val="0"/>
      <w:marTop w:val="0"/>
      <w:marBottom w:val="0"/>
      <w:divBdr>
        <w:top w:val="none" w:sz="0" w:space="0" w:color="auto"/>
        <w:left w:val="none" w:sz="0" w:space="0" w:color="auto"/>
        <w:bottom w:val="none" w:sz="0" w:space="0" w:color="auto"/>
        <w:right w:val="none" w:sz="0" w:space="0" w:color="auto"/>
      </w:divBdr>
    </w:div>
    <w:div w:id="2063868712">
      <w:bodyDiv w:val="1"/>
      <w:marLeft w:val="0"/>
      <w:marRight w:val="0"/>
      <w:marTop w:val="0"/>
      <w:marBottom w:val="0"/>
      <w:divBdr>
        <w:top w:val="none" w:sz="0" w:space="0" w:color="auto"/>
        <w:left w:val="none" w:sz="0" w:space="0" w:color="auto"/>
        <w:bottom w:val="none" w:sz="0" w:space="0" w:color="auto"/>
        <w:right w:val="none" w:sz="0" w:space="0" w:color="auto"/>
      </w:divBdr>
    </w:div>
    <w:div w:id="2063940892">
      <w:bodyDiv w:val="1"/>
      <w:marLeft w:val="0"/>
      <w:marRight w:val="0"/>
      <w:marTop w:val="0"/>
      <w:marBottom w:val="0"/>
      <w:divBdr>
        <w:top w:val="none" w:sz="0" w:space="0" w:color="auto"/>
        <w:left w:val="none" w:sz="0" w:space="0" w:color="auto"/>
        <w:bottom w:val="none" w:sz="0" w:space="0" w:color="auto"/>
        <w:right w:val="none" w:sz="0" w:space="0" w:color="auto"/>
      </w:divBdr>
    </w:div>
    <w:div w:id="2064135567">
      <w:bodyDiv w:val="1"/>
      <w:marLeft w:val="0"/>
      <w:marRight w:val="0"/>
      <w:marTop w:val="0"/>
      <w:marBottom w:val="0"/>
      <w:divBdr>
        <w:top w:val="none" w:sz="0" w:space="0" w:color="auto"/>
        <w:left w:val="none" w:sz="0" w:space="0" w:color="auto"/>
        <w:bottom w:val="none" w:sz="0" w:space="0" w:color="auto"/>
        <w:right w:val="none" w:sz="0" w:space="0" w:color="auto"/>
      </w:divBdr>
    </w:div>
    <w:div w:id="2064207454">
      <w:bodyDiv w:val="1"/>
      <w:marLeft w:val="0"/>
      <w:marRight w:val="0"/>
      <w:marTop w:val="0"/>
      <w:marBottom w:val="0"/>
      <w:divBdr>
        <w:top w:val="none" w:sz="0" w:space="0" w:color="auto"/>
        <w:left w:val="none" w:sz="0" w:space="0" w:color="auto"/>
        <w:bottom w:val="none" w:sz="0" w:space="0" w:color="auto"/>
        <w:right w:val="none" w:sz="0" w:space="0" w:color="auto"/>
      </w:divBdr>
    </w:div>
    <w:div w:id="2064253360">
      <w:bodyDiv w:val="1"/>
      <w:marLeft w:val="0"/>
      <w:marRight w:val="0"/>
      <w:marTop w:val="0"/>
      <w:marBottom w:val="0"/>
      <w:divBdr>
        <w:top w:val="none" w:sz="0" w:space="0" w:color="auto"/>
        <w:left w:val="none" w:sz="0" w:space="0" w:color="auto"/>
        <w:bottom w:val="none" w:sz="0" w:space="0" w:color="auto"/>
        <w:right w:val="none" w:sz="0" w:space="0" w:color="auto"/>
      </w:divBdr>
    </w:div>
    <w:div w:id="2064284423">
      <w:bodyDiv w:val="1"/>
      <w:marLeft w:val="0"/>
      <w:marRight w:val="0"/>
      <w:marTop w:val="0"/>
      <w:marBottom w:val="0"/>
      <w:divBdr>
        <w:top w:val="none" w:sz="0" w:space="0" w:color="auto"/>
        <w:left w:val="none" w:sz="0" w:space="0" w:color="auto"/>
        <w:bottom w:val="none" w:sz="0" w:space="0" w:color="auto"/>
        <w:right w:val="none" w:sz="0" w:space="0" w:color="auto"/>
      </w:divBdr>
    </w:div>
    <w:div w:id="2064408590">
      <w:bodyDiv w:val="1"/>
      <w:marLeft w:val="0"/>
      <w:marRight w:val="0"/>
      <w:marTop w:val="0"/>
      <w:marBottom w:val="0"/>
      <w:divBdr>
        <w:top w:val="none" w:sz="0" w:space="0" w:color="auto"/>
        <w:left w:val="none" w:sz="0" w:space="0" w:color="auto"/>
        <w:bottom w:val="none" w:sz="0" w:space="0" w:color="auto"/>
        <w:right w:val="none" w:sz="0" w:space="0" w:color="auto"/>
      </w:divBdr>
    </w:div>
    <w:div w:id="2064475389">
      <w:bodyDiv w:val="1"/>
      <w:marLeft w:val="0"/>
      <w:marRight w:val="0"/>
      <w:marTop w:val="0"/>
      <w:marBottom w:val="0"/>
      <w:divBdr>
        <w:top w:val="none" w:sz="0" w:space="0" w:color="auto"/>
        <w:left w:val="none" w:sz="0" w:space="0" w:color="auto"/>
        <w:bottom w:val="none" w:sz="0" w:space="0" w:color="auto"/>
        <w:right w:val="none" w:sz="0" w:space="0" w:color="auto"/>
      </w:divBdr>
    </w:div>
    <w:div w:id="2064481718">
      <w:bodyDiv w:val="1"/>
      <w:marLeft w:val="0"/>
      <w:marRight w:val="0"/>
      <w:marTop w:val="0"/>
      <w:marBottom w:val="0"/>
      <w:divBdr>
        <w:top w:val="none" w:sz="0" w:space="0" w:color="auto"/>
        <w:left w:val="none" w:sz="0" w:space="0" w:color="auto"/>
        <w:bottom w:val="none" w:sz="0" w:space="0" w:color="auto"/>
        <w:right w:val="none" w:sz="0" w:space="0" w:color="auto"/>
      </w:divBdr>
    </w:div>
    <w:div w:id="2064597515">
      <w:bodyDiv w:val="1"/>
      <w:marLeft w:val="0"/>
      <w:marRight w:val="0"/>
      <w:marTop w:val="0"/>
      <w:marBottom w:val="0"/>
      <w:divBdr>
        <w:top w:val="none" w:sz="0" w:space="0" w:color="auto"/>
        <w:left w:val="none" w:sz="0" w:space="0" w:color="auto"/>
        <w:bottom w:val="none" w:sz="0" w:space="0" w:color="auto"/>
        <w:right w:val="none" w:sz="0" w:space="0" w:color="auto"/>
      </w:divBdr>
    </w:div>
    <w:div w:id="2065328006">
      <w:bodyDiv w:val="1"/>
      <w:marLeft w:val="0"/>
      <w:marRight w:val="0"/>
      <w:marTop w:val="0"/>
      <w:marBottom w:val="0"/>
      <w:divBdr>
        <w:top w:val="none" w:sz="0" w:space="0" w:color="auto"/>
        <w:left w:val="none" w:sz="0" w:space="0" w:color="auto"/>
        <w:bottom w:val="none" w:sz="0" w:space="0" w:color="auto"/>
        <w:right w:val="none" w:sz="0" w:space="0" w:color="auto"/>
      </w:divBdr>
    </w:div>
    <w:div w:id="2065517339">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644054">
      <w:bodyDiv w:val="1"/>
      <w:marLeft w:val="0"/>
      <w:marRight w:val="0"/>
      <w:marTop w:val="0"/>
      <w:marBottom w:val="0"/>
      <w:divBdr>
        <w:top w:val="none" w:sz="0" w:space="0" w:color="auto"/>
        <w:left w:val="none" w:sz="0" w:space="0" w:color="auto"/>
        <w:bottom w:val="none" w:sz="0" w:space="0" w:color="auto"/>
        <w:right w:val="none" w:sz="0" w:space="0" w:color="auto"/>
      </w:divBdr>
    </w:div>
    <w:div w:id="2065829966">
      <w:bodyDiv w:val="1"/>
      <w:marLeft w:val="0"/>
      <w:marRight w:val="0"/>
      <w:marTop w:val="0"/>
      <w:marBottom w:val="0"/>
      <w:divBdr>
        <w:top w:val="none" w:sz="0" w:space="0" w:color="auto"/>
        <w:left w:val="none" w:sz="0" w:space="0" w:color="auto"/>
        <w:bottom w:val="none" w:sz="0" w:space="0" w:color="auto"/>
        <w:right w:val="none" w:sz="0" w:space="0" w:color="auto"/>
      </w:divBdr>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025650">
      <w:bodyDiv w:val="1"/>
      <w:marLeft w:val="0"/>
      <w:marRight w:val="0"/>
      <w:marTop w:val="0"/>
      <w:marBottom w:val="0"/>
      <w:divBdr>
        <w:top w:val="none" w:sz="0" w:space="0" w:color="auto"/>
        <w:left w:val="none" w:sz="0" w:space="0" w:color="auto"/>
        <w:bottom w:val="none" w:sz="0" w:space="0" w:color="auto"/>
        <w:right w:val="none" w:sz="0" w:space="0" w:color="auto"/>
      </w:divBdr>
    </w:div>
    <w:div w:id="2066173857">
      <w:bodyDiv w:val="1"/>
      <w:marLeft w:val="0"/>
      <w:marRight w:val="0"/>
      <w:marTop w:val="0"/>
      <w:marBottom w:val="0"/>
      <w:divBdr>
        <w:top w:val="none" w:sz="0" w:space="0" w:color="auto"/>
        <w:left w:val="none" w:sz="0" w:space="0" w:color="auto"/>
        <w:bottom w:val="none" w:sz="0" w:space="0" w:color="auto"/>
        <w:right w:val="none" w:sz="0" w:space="0" w:color="auto"/>
      </w:divBdr>
    </w:div>
    <w:div w:id="2066219703">
      <w:bodyDiv w:val="1"/>
      <w:marLeft w:val="0"/>
      <w:marRight w:val="0"/>
      <w:marTop w:val="0"/>
      <w:marBottom w:val="0"/>
      <w:divBdr>
        <w:top w:val="none" w:sz="0" w:space="0" w:color="auto"/>
        <w:left w:val="none" w:sz="0" w:space="0" w:color="auto"/>
        <w:bottom w:val="none" w:sz="0" w:space="0" w:color="auto"/>
        <w:right w:val="none" w:sz="0" w:space="0" w:color="auto"/>
      </w:divBdr>
    </w:div>
    <w:div w:id="2066295026">
      <w:bodyDiv w:val="1"/>
      <w:marLeft w:val="0"/>
      <w:marRight w:val="0"/>
      <w:marTop w:val="0"/>
      <w:marBottom w:val="0"/>
      <w:divBdr>
        <w:top w:val="none" w:sz="0" w:space="0" w:color="auto"/>
        <w:left w:val="none" w:sz="0" w:space="0" w:color="auto"/>
        <w:bottom w:val="none" w:sz="0" w:space="0" w:color="auto"/>
        <w:right w:val="none" w:sz="0" w:space="0" w:color="auto"/>
      </w:divBdr>
    </w:div>
    <w:div w:id="2066563880">
      <w:bodyDiv w:val="1"/>
      <w:marLeft w:val="0"/>
      <w:marRight w:val="0"/>
      <w:marTop w:val="0"/>
      <w:marBottom w:val="0"/>
      <w:divBdr>
        <w:top w:val="none" w:sz="0" w:space="0" w:color="auto"/>
        <w:left w:val="none" w:sz="0" w:space="0" w:color="auto"/>
        <w:bottom w:val="none" w:sz="0" w:space="0" w:color="auto"/>
        <w:right w:val="none" w:sz="0" w:space="0" w:color="auto"/>
      </w:divBdr>
    </w:div>
    <w:div w:id="2066564763">
      <w:bodyDiv w:val="1"/>
      <w:marLeft w:val="0"/>
      <w:marRight w:val="0"/>
      <w:marTop w:val="0"/>
      <w:marBottom w:val="0"/>
      <w:divBdr>
        <w:top w:val="none" w:sz="0" w:space="0" w:color="auto"/>
        <w:left w:val="none" w:sz="0" w:space="0" w:color="auto"/>
        <w:bottom w:val="none" w:sz="0" w:space="0" w:color="auto"/>
        <w:right w:val="none" w:sz="0" w:space="0" w:color="auto"/>
      </w:divBdr>
    </w:div>
    <w:div w:id="2066567822">
      <w:bodyDiv w:val="1"/>
      <w:marLeft w:val="0"/>
      <w:marRight w:val="0"/>
      <w:marTop w:val="0"/>
      <w:marBottom w:val="0"/>
      <w:divBdr>
        <w:top w:val="none" w:sz="0" w:space="0" w:color="auto"/>
        <w:left w:val="none" w:sz="0" w:space="0" w:color="auto"/>
        <w:bottom w:val="none" w:sz="0" w:space="0" w:color="auto"/>
        <w:right w:val="none" w:sz="0" w:space="0" w:color="auto"/>
      </w:divBdr>
    </w:div>
    <w:div w:id="2066639255">
      <w:bodyDiv w:val="1"/>
      <w:marLeft w:val="0"/>
      <w:marRight w:val="0"/>
      <w:marTop w:val="0"/>
      <w:marBottom w:val="0"/>
      <w:divBdr>
        <w:top w:val="none" w:sz="0" w:space="0" w:color="auto"/>
        <w:left w:val="none" w:sz="0" w:space="0" w:color="auto"/>
        <w:bottom w:val="none" w:sz="0" w:space="0" w:color="auto"/>
        <w:right w:val="none" w:sz="0" w:space="0" w:color="auto"/>
      </w:divBdr>
    </w:div>
    <w:div w:id="2066680593">
      <w:bodyDiv w:val="1"/>
      <w:marLeft w:val="0"/>
      <w:marRight w:val="0"/>
      <w:marTop w:val="0"/>
      <w:marBottom w:val="0"/>
      <w:divBdr>
        <w:top w:val="none" w:sz="0" w:space="0" w:color="auto"/>
        <w:left w:val="none" w:sz="0" w:space="0" w:color="auto"/>
        <w:bottom w:val="none" w:sz="0" w:space="0" w:color="auto"/>
        <w:right w:val="none" w:sz="0" w:space="0" w:color="auto"/>
      </w:divBdr>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52419">
      <w:bodyDiv w:val="1"/>
      <w:marLeft w:val="0"/>
      <w:marRight w:val="0"/>
      <w:marTop w:val="0"/>
      <w:marBottom w:val="0"/>
      <w:divBdr>
        <w:top w:val="none" w:sz="0" w:space="0" w:color="auto"/>
        <w:left w:val="none" w:sz="0" w:space="0" w:color="auto"/>
        <w:bottom w:val="none" w:sz="0" w:space="0" w:color="auto"/>
        <w:right w:val="none" w:sz="0" w:space="0" w:color="auto"/>
      </w:divBdr>
    </w:div>
    <w:div w:id="2067143037">
      <w:bodyDiv w:val="1"/>
      <w:marLeft w:val="0"/>
      <w:marRight w:val="0"/>
      <w:marTop w:val="0"/>
      <w:marBottom w:val="0"/>
      <w:divBdr>
        <w:top w:val="none" w:sz="0" w:space="0" w:color="auto"/>
        <w:left w:val="none" w:sz="0" w:space="0" w:color="auto"/>
        <w:bottom w:val="none" w:sz="0" w:space="0" w:color="auto"/>
        <w:right w:val="none" w:sz="0" w:space="0" w:color="auto"/>
      </w:divBdr>
    </w:div>
    <w:div w:id="2067144317">
      <w:bodyDiv w:val="1"/>
      <w:marLeft w:val="0"/>
      <w:marRight w:val="0"/>
      <w:marTop w:val="0"/>
      <w:marBottom w:val="0"/>
      <w:divBdr>
        <w:top w:val="none" w:sz="0" w:space="0" w:color="auto"/>
        <w:left w:val="none" w:sz="0" w:space="0" w:color="auto"/>
        <w:bottom w:val="none" w:sz="0" w:space="0" w:color="auto"/>
        <w:right w:val="none" w:sz="0" w:space="0" w:color="auto"/>
      </w:divBdr>
    </w:div>
    <w:div w:id="2067221051">
      <w:bodyDiv w:val="1"/>
      <w:marLeft w:val="0"/>
      <w:marRight w:val="0"/>
      <w:marTop w:val="0"/>
      <w:marBottom w:val="0"/>
      <w:divBdr>
        <w:top w:val="none" w:sz="0" w:space="0" w:color="auto"/>
        <w:left w:val="none" w:sz="0" w:space="0" w:color="auto"/>
        <w:bottom w:val="none" w:sz="0" w:space="0" w:color="auto"/>
        <w:right w:val="none" w:sz="0" w:space="0" w:color="auto"/>
      </w:divBdr>
    </w:div>
    <w:div w:id="2067292187">
      <w:bodyDiv w:val="1"/>
      <w:marLeft w:val="0"/>
      <w:marRight w:val="0"/>
      <w:marTop w:val="0"/>
      <w:marBottom w:val="0"/>
      <w:divBdr>
        <w:top w:val="none" w:sz="0" w:space="0" w:color="auto"/>
        <w:left w:val="none" w:sz="0" w:space="0" w:color="auto"/>
        <w:bottom w:val="none" w:sz="0" w:space="0" w:color="auto"/>
        <w:right w:val="none" w:sz="0" w:space="0" w:color="auto"/>
      </w:divBdr>
    </w:div>
    <w:div w:id="2067678972">
      <w:bodyDiv w:val="1"/>
      <w:marLeft w:val="0"/>
      <w:marRight w:val="0"/>
      <w:marTop w:val="0"/>
      <w:marBottom w:val="0"/>
      <w:divBdr>
        <w:top w:val="none" w:sz="0" w:space="0" w:color="auto"/>
        <w:left w:val="none" w:sz="0" w:space="0" w:color="auto"/>
        <w:bottom w:val="none" w:sz="0" w:space="0" w:color="auto"/>
        <w:right w:val="none" w:sz="0" w:space="0" w:color="auto"/>
      </w:divBdr>
    </w:div>
    <w:div w:id="2067758032">
      <w:bodyDiv w:val="1"/>
      <w:marLeft w:val="0"/>
      <w:marRight w:val="0"/>
      <w:marTop w:val="0"/>
      <w:marBottom w:val="0"/>
      <w:divBdr>
        <w:top w:val="none" w:sz="0" w:space="0" w:color="auto"/>
        <w:left w:val="none" w:sz="0" w:space="0" w:color="auto"/>
        <w:bottom w:val="none" w:sz="0" w:space="0" w:color="auto"/>
        <w:right w:val="none" w:sz="0" w:space="0" w:color="auto"/>
      </w:divBdr>
    </w:div>
    <w:div w:id="2068069455">
      <w:bodyDiv w:val="1"/>
      <w:marLeft w:val="0"/>
      <w:marRight w:val="0"/>
      <w:marTop w:val="0"/>
      <w:marBottom w:val="0"/>
      <w:divBdr>
        <w:top w:val="none" w:sz="0" w:space="0" w:color="auto"/>
        <w:left w:val="none" w:sz="0" w:space="0" w:color="auto"/>
        <w:bottom w:val="none" w:sz="0" w:space="0" w:color="auto"/>
        <w:right w:val="none" w:sz="0" w:space="0" w:color="auto"/>
      </w:divBdr>
    </w:div>
    <w:div w:id="2068256371">
      <w:bodyDiv w:val="1"/>
      <w:marLeft w:val="0"/>
      <w:marRight w:val="0"/>
      <w:marTop w:val="0"/>
      <w:marBottom w:val="0"/>
      <w:divBdr>
        <w:top w:val="none" w:sz="0" w:space="0" w:color="auto"/>
        <w:left w:val="none" w:sz="0" w:space="0" w:color="auto"/>
        <w:bottom w:val="none" w:sz="0" w:space="0" w:color="auto"/>
        <w:right w:val="none" w:sz="0" w:space="0" w:color="auto"/>
      </w:divBdr>
    </w:div>
    <w:div w:id="2068256633">
      <w:bodyDiv w:val="1"/>
      <w:marLeft w:val="0"/>
      <w:marRight w:val="0"/>
      <w:marTop w:val="0"/>
      <w:marBottom w:val="0"/>
      <w:divBdr>
        <w:top w:val="none" w:sz="0" w:space="0" w:color="auto"/>
        <w:left w:val="none" w:sz="0" w:space="0" w:color="auto"/>
        <w:bottom w:val="none" w:sz="0" w:space="0" w:color="auto"/>
        <w:right w:val="none" w:sz="0" w:space="0" w:color="auto"/>
      </w:divBdr>
    </w:div>
    <w:div w:id="2068338351">
      <w:bodyDiv w:val="1"/>
      <w:marLeft w:val="0"/>
      <w:marRight w:val="0"/>
      <w:marTop w:val="0"/>
      <w:marBottom w:val="0"/>
      <w:divBdr>
        <w:top w:val="none" w:sz="0" w:space="0" w:color="auto"/>
        <w:left w:val="none" w:sz="0" w:space="0" w:color="auto"/>
        <w:bottom w:val="none" w:sz="0" w:space="0" w:color="auto"/>
        <w:right w:val="none" w:sz="0" w:space="0" w:color="auto"/>
      </w:divBdr>
    </w:div>
    <w:div w:id="2068533615">
      <w:bodyDiv w:val="1"/>
      <w:marLeft w:val="0"/>
      <w:marRight w:val="0"/>
      <w:marTop w:val="0"/>
      <w:marBottom w:val="0"/>
      <w:divBdr>
        <w:top w:val="none" w:sz="0" w:space="0" w:color="auto"/>
        <w:left w:val="none" w:sz="0" w:space="0" w:color="auto"/>
        <w:bottom w:val="none" w:sz="0" w:space="0" w:color="auto"/>
        <w:right w:val="none" w:sz="0" w:space="0" w:color="auto"/>
      </w:divBdr>
    </w:div>
    <w:div w:id="2068717886">
      <w:bodyDiv w:val="1"/>
      <w:marLeft w:val="0"/>
      <w:marRight w:val="0"/>
      <w:marTop w:val="0"/>
      <w:marBottom w:val="0"/>
      <w:divBdr>
        <w:top w:val="none" w:sz="0" w:space="0" w:color="auto"/>
        <w:left w:val="none" w:sz="0" w:space="0" w:color="auto"/>
        <w:bottom w:val="none" w:sz="0" w:space="0" w:color="auto"/>
        <w:right w:val="none" w:sz="0" w:space="0" w:color="auto"/>
      </w:divBdr>
    </w:div>
    <w:div w:id="2068796378">
      <w:bodyDiv w:val="1"/>
      <w:marLeft w:val="0"/>
      <w:marRight w:val="0"/>
      <w:marTop w:val="0"/>
      <w:marBottom w:val="0"/>
      <w:divBdr>
        <w:top w:val="none" w:sz="0" w:space="0" w:color="auto"/>
        <w:left w:val="none" w:sz="0" w:space="0" w:color="auto"/>
        <w:bottom w:val="none" w:sz="0" w:space="0" w:color="auto"/>
        <w:right w:val="none" w:sz="0" w:space="0" w:color="auto"/>
      </w:divBdr>
    </w:div>
    <w:div w:id="2068988632">
      <w:bodyDiv w:val="1"/>
      <w:marLeft w:val="0"/>
      <w:marRight w:val="0"/>
      <w:marTop w:val="0"/>
      <w:marBottom w:val="0"/>
      <w:divBdr>
        <w:top w:val="none" w:sz="0" w:space="0" w:color="auto"/>
        <w:left w:val="none" w:sz="0" w:space="0" w:color="auto"/>
        <w:bottom w:val="none" w:sz="0" w:space="0" w:color="auto"/>
        <w:right w:val="none" w:sz="0" w:space="0" w:color="auto"/>
      </w:divBdr>
    </w:div>
    <w:div w:id="2069063346">
      <w:bodyDiv w:val="1"/>
      <w:marLeft w:val="0"/>
      <w:marRight w:val="0"/>
      <w:marTop w:val="0"/>
      <w:marBottom w:val="0"/>
      <w:divBdr>
        <w:top w:val="none" w:sz="0" w:space="0" w:color="auto"/>
        <w:left w:val="none" w:sz="0" w:space="0" w:color="auto"/>
        <w:bottom w:val="none" w:sz="0" w:space="0" w:color="auto"/>
        <w:right w:val="none" w:sz="0" w:space="0" w:color="auto"/>
      </w:divBdr>
    </w:div>
    <w:div w:id="2069257048">
      <w:bodyDiv w:val="1"/>
      <w:marLeft w:val="0"/>
      <w:marRight w:val="0"/>
      <w:marTop w:val="0"/>
      <w:marBottom w:val="0"/>
      <w:divBdr>
        <w:top w:val="none" w:sz="0" w:space="0" w:color="auto"/>
        <w:left w:val="none" w:sz="0" w:space="0" w:color="auto"/>
        <w:bottom w:val="none" w:sz="0" w:space="0" w:color="auto"/>
        <w:right w:val="none" w:sz="0" w:space="0" w:color="auto"/>
      </w:divBdr>
    </w:div>
    <w:div w:id="2069262023">
      <w:bodyDiv w:val="1"/>
      <w:marLeft w:val="0"/>
      <w:marRight w:val="0"/>
      <w:marTop w:val="0"/>
      <w:marBottom w:val="0"/>
      <w:divBdr>
        <w:top w:val="none" w:sz="0" w:space="0" w:color="auto"/>
        <w:left w:val="none" w:sz="0" w:space="0" w:color="auto"/>
        <w:bottom w:val="none" w:sz="0" w:space="0" w:color="auto"/>
        <w:right w:val="none" w:sz="0" w:space="0" w:color="auto"/>
      </w:divBdr>
    </w:div>
    <w:div w:id="2069382488">
      <w:bodyDiv w:val="1"/>
      <w:marLeft w:val="0"/>
      <w:marRight w:val="0"/>
      <w:marTop w:val="0"/>
      <w:marBottom w:val="0"/>
      <w:divBdr>
        <w:top w:val="none" w:sz="0" w:space="0" w:color="auto"/>
        <w:left w:val="none" w:sz="0" w:space="0" w:color="auto"/>
        <w:bottom w:val="none" w:sz="0" w:space="0" w:color="auto"/>
        <w:right w:val="none" w:sz="0" w:space="0" w:color="auto"/>
      </w:divBdr>
    </w:div>
    <w:div w:id="2069566920">
      <w:bodyDiv w:val="1"/>
      <w:marLeft w:val="0"/>
      <w:marRight w:val="0"/>
      <w:marTop w:val="0"/>
      <w:marBottom w:val="0"/>
      <w:divBdr>
        <w:top w:val="none" w:sz="0" w:space="0" w:color="auto"/>
        <w:left w:val="none" w:sz="0" w:space="0" w:color="auto"/>
        <w:bottom w:val="none" w:sz="0" w:space="0" w:color="auto"/>
        <w:right w:val="none" w:sz="0" w:space="0" w:color="auto"/>
      </w:divBdr>
    </w:div>
    <w:div w:id="2069721972">
      <w:bodyDiv w:val="1"/>
      <w:marLeft w:val="0"/>
      <w:marRight w:val="0"/>
      <w:marTop w:val="0"/>
      <w:marBottom w:val="0"/>
      <w:divBdr>
        <w:top w:val="none" w:sz="0" w:space="0" w:color="auto"/>
        <w:left w:val="none" w:sz="0" w:space="0" w:color="auto"/>
        <w:bottom w:val="none" w:sz="0" w:space="0" w:color="auto"/>
        <w:right w:val="none" w:sz="0" w:space="0" w:color="auto"/>
      </w:divBdr>
    </w:div>
    <w:div w:id="2069764348">
      <w:bodyDiv w:val="1"/>
      <w:marLeft w:val="0"/>
      <w:marRight w:val="0"/>
      <w:marTop w:val="0"/>
      <w:marBottom w:val="0"/>
      <w:divBdr>
        <w:top w:val="none" w:sz="0" w:space="0" w:color="auto"/>
        <w:left w:val="none" w:sz="0" w:space="0" w:color="auto"/>
        <w:bottom w:val="none" w:sz="0" w:space="0" w:color="auto"/>
        <w:right w:val="none" w:sz="0" w:space="0" w:color="auto"/>
      </w:divBdr>
    </w:div>
    <w:div w:id="2069986490">
      <w:bodyDiv w:val="1"/>
      <w:marLeft w:val="0"/>
      <w:marRight w:val="0"/>
      <w:marTop w:val="0"/>
      <w:marBottom w:val="0"/>
      <w:divBdr>
        <w:top w:val="none" w:sz="0" w:space="0" w:color="auto"/>
        <w:left w:val="none" w:sz="0" w:space="0" w:color="auto"/>
        <w:bottom w:val="none" w:sz="0" w:space="0" w:color="auto"/>
        <w:right w:val="none" w:sz="0" w:space="0" w:color="auto"/>
      </w:divBdr>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372857">
      <w:bodyDiv w:val="1"/>
      <w:marLeft w:val="0"/>
      <w:marRight w:val="0"/>
      <w:marTop w:val="0"/>
      <w:marBottom w:val="0"/>
      <w:divBdr>
        <w:top w:val="none" w:sz="0" w:space="0" w:color="auto"/>
        <w:left w:val="none" w:sz="0" w:space="0" w:color="auto"/>
        <w:bottom w:val="none" w:sz="0" w:space="0" w:color="auto"/>
        <w:right w:val="none" w:sz="0" w:space="0" w:color="auto"/>
      </w:divBdr>
    </w:div>
    <w:div w:id="2070373968">
      <w:bodyDiv w:val="1"/>
      <w:marLeft w:val="0"/>
      <w:marRight w:val="0"/>
      <w:marTop w:val="0"/>
      <w:marBottom w:val="0"/>
      <w:divBdr>
        <w:top w:val="none" w:sz="0" w:space="0" w:color="auto"/>
        <w:left w:val="none" w:sz="0" w:space="0" w:color="auto"/>
        <w:bottom w:val="none" w:sz="0" w:space="0" w:color="auto"/>
        <w:right w:val="none" w:sz="0" w:space="0" w:color="auto"/>
      </w:divBdr>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09617">
      <w:bodyDiv w:val="1"/>
      <w:marLeft w:val="0"/>
      <w:marRight w:val="0"/>
      <w:marTop w:val="0"/>
      <w:marBottom w:val="0"/>
      <w:divBdr>
        <w:top w:val="none" w:sz="0" w:space="0" w:color="auto"/>
        <w:left w:val="none" w:sz="0" w:space="0" w:color="auto"/>
        <w:bottom w:val="none" w:sz="0" w:space="0" w:color="auto"/>
        <w:right w:val="none" w:sz="0" w:space="0" w:color="auto"/>
      </w:divBdr>
    </w:div>
    <w:div w:id="2070959517">
      <w:bodyDiv w:val="1"/>
      <w:marLeft w:val="0"/>
      <w:marRight w:val="0"/>
      <w:marTop w:val="0"/>
      <w:marBottom w:val="0"/>
      <w:divBdr>
        <w:top w:val="none" w:sz="0" w:space="0" w:color="auto"/>
        <w:left w:val="none" w:sz="0" w:space="0" w:color="auto"/>
        <w:bottom w:val="none" w:sz="0" w:space="0" w:color="auto"/>
        <w:right w:val="none" w:sz="0" w:space="0" w:color="auto"/>
      </w:divBdr>
    </w:div>
    <w:div w:id="2070959847">
      <w:bodyDiv w:val="1"/>
      <w:marLeft w:val="0"/>
      <w:marRight w:val="0"/>
      <w:marTop w:val="0"/>
      <w:marBottom w:val="0"/>
      <w:divBdr>
        <w:top w:val="none" w:sz="0" w:space="0" w:color="auto"/>
        <w:left w:val="none" w:sz="0" w:space="0" w:color="auto"/>
        <w:bottom w:val="none" w:sz="0" w:space="0" w:color="auto"/>
        <w:right w:val="none" w:sz="0" w:space="0" w:color="auto"/>
      </w:divBdr>
    </w:div>
    <w:div w:id="2071148899">
      <w:bodyDiv w:val="1"/>
      <w:marLeft w:val="0"/>
      <w:marRight w:val="0"/>
      <w:marTop w:val="0"/>
      <w:marBottom w:val="0"/>
      <w:divBdr>
        <w:top w:val="none" w:sz="0" w:space="0" w:color="auto"/>
        <w:left w:val="none" w:sz="0" w:space="0" w:color="auto"/>
        <w:bottom w:val="none" w:sz="0" w:space="0" w:color="auto"/>
        <w:right w:val="none" w:sz="0" w:space="0" w:color="auto"/>
      </w:divBdr>
    </w:div>
    <w:div w:id="2071150184">
      <w:bodyDiv w:val="1"/>
      <w:marLeft w:val="0"/>
      <w:marRight w:val="0"/>
      <w:marTop w:val="0"/>
      <w:marBottom w:val="0"/>
      <w:divBdr>
        <w:top w:val="none" w:sz="0" w:space="0" w:color="auto"/>
        <w:left w:val="none" w:sz="0" w:space="0" w:color="auto"/>
        <w:bottom w:val="none" w:sz="0" w:space="0" w:color="auto"/>
        <w:right w:val="none" w:sz="0" w:space="0" w:color="auto"/>
      </w:divBdr>
    </w:div>
    <w:div w:id="2071345546">
      <w:bodyDiv w:val="1"/>
      <w:marLeft w:val="0"/>
      <w:marRight w:val="0"/>
      <w:marTop w:val="0"/>
      <w:marBottom w:val="0"/>
      <w:divBdr>
        <w:top w:val="none" w:sz="0" w:space="0" w:color="auto"/>
        <w:left w:val="none" w:sz="0" w:space="0" w:color="auto"/>
        <w:bottom w:val="none" w:sz="0" w:space="0" w:color="auto"/>
        <w:right w:val="none" w:sz="0" w:space="0" w:color="auto"/>
      </w:divBdr>
    </w:div>
    <w:div w:id="2071417222">
      <w:bodyDiv w:val="1"/>
      <w:marLeft w:val="0"/>
      <w:marRight w:val="0"/>
      <w:marTop w:val="0"/>
      <w:marBottom w:val="0"/>
      <w:divBdr>
        <w:top w:val="none" w:sz="0" w:space="0" w:color="auto"/>
        <w:left w:val="none" w:sz="0" w:space="0" w:color="auto"/>
        <w:bottom w:val="none" w:sz="0" w:space="0" w:color="auto"/>
        <w:right w:val="none" w:sz="0" w:space="0" w:color="auto"/>
      </w:divBdr>
    </w:div>
    <w:div w:id="2071422572">
      <w:bodyDiv w:val="1"/>
      <w:marLeft w:val="0"/>
      <w:marRight w:val="0"/>
      <w:marTop w:val="0"/>
      <w:marBottom w:val="0"/>
      <w:divBdr>
        <w:top w:val="none" w:sz="0" w:space="0" w:color="auto"/>
        <w:left w:val="none" w:sz="0" w:space="0" w:color="auto"/>
        <w:bottom w:val="none" w:sz="0" w:space="0" w:color="auto"/>
        <w:right w:val="none" w:sz="0" w:space="0" w:color="auto"/>
      </w:divBdr>
    </w:div>
    <w:div w:id="2071463866">
      <w:bodyDiv w:val="1"/>
      <w:marLeft w:val="0"/>
      <w:marRight w:val="0"/>
      <w:marTop w:val="0"/>
      <w:marBottom w:val="0"/>
      <w:divBdr>
        <w:top w:val="none" w:sz="0" w:space="0" w:color="auto"/>
        <w:left w:val="none" w:sz="0" w:space="0" w:color="auto"/>
        <w:bottom w:val="none" w:sz="0" w:space="0" w:color="auto"/>
        <w:right w:val="none" w:sz="0" w:space="0" w:color="auto"/>
      </w:divBdr>
    </w:div>
    <w:div w:id="2071732596">
      <w:bodyDiv w:val="1"/>
      <w:marLeft w:val="0"/>
      <w:marRight w:val="0"/>
      <w:marTop w:val="0"/>
      <w:marBottom w:val="0"/>
      <w:divBdr>
        <w:top w:val="none" w:sz="0" w:space="0" w:color="auto"/>
        <w:left w:val="none" w:sz="0" w:space="0" w:color="auto"/>
        <w:bottom w:val="none" w:sz="0" w:space="0" w:color="auto"/>
        <w:right w:val="none" w:sz="0" w:space="0" w:color="auto"/>
      </w:divBdr>
    </w:div>
    <w:div w:id="2071805544">
      <w:bodyDiv w:val="1"/>
      <w:marLeft w:val="0"/>
      <w:marRight w:val="0"/>
      <w:marTop w:val="0"/>
      <w:marBottom w:val="0"/>
      <w:divBdr>
        <w:top w:val="none" w:sz="0" w:space="0" w:color="auto"/>
        <w:left w:val="none" w:sz="0" w:space="0" w:color="auto"/>
        <w:bottom w:val="none" w:sz="0" w:space="0" w:color="auto"/>
        <w:right w:val="none" w:sz="0" w:space="0" w:color="auto"/>
      </w:divBdr>
    </w:div>
    <w:div w:id="2071883184">
      <w:bodyDiv w:val="1"/>
      <w:marLeft w:val="0"/>
      <w:marRight w:val="0"/>
      <w:marTop w:val="0"/>
      <w:marBottom w:val="0"/>
      <w:divBdr>
        <w:top w:val="none" w:sz="0" w:space="0" w:color="auto"/>
        <w:left w:val="none" w:sz="0" w:space="0" w:color="auto"/>
        <w:bottom w:val="none" w:sz="0" w:space="0" w:color="auto"/>
        <w:right w:val="none" w:sz="0" w:space="0" w:color="auto"/>
      </w:divBdr>
    </w:div>
    <w:div w:id="2072117308">
      <w:bodyDiv w:val="1"/>
      <w:marLeft w:val="0"/>
      <w:marRight w:val="0"/>
      <w:marTop w:val="0"/>
      <w:marBottom w:val="0"/>
      <w:divBdr>
        <w:top w:val="none" w:sz="0" w:space="0" w:color="auto"/>
        <w:left w:val="none" w:sz="0" w:space="0" w:color="auto"/>
        <w:bottom w:val="none" w:sz="0" w:space="0" w:color="auto"/>
        <w:right w:val="none" w:sz="0" w:space="0" w:color="auto"/>
      </w:divBdr>
    </w:div>
    <w:div w:id="2072118069">
      <w:bodyDiv w:val="1"/>
      <w:marLeft w:val="0"/>
      <w:marRight w:val="0"/>
      <w:marTop w:val="0"/>
      <w:marBottom w:val="0"/>
      <w:divBdr>
        <w:top w:val="none" w:sz="0" w:space="0" w:color="auto"/>
        <w:left w:val="none" w:sz="0" w:space="0" w:color="auto"/>
        <w:bottom w:val="none" w:sz="0" w:space="0" w:color="auto"/>
        <w:right w:val="none" w:sz="0" w:space="0" w:color="auto"/>
      </w:divBdr>
    </w:div>
    <w:div w:id="2072189363">
      <w:bodyDiv w:val="1"/>
      <w:marLeft w:val="0"/>
      <w:marRight w:val="0"/>
      <w:marTop w:val="0"/>
      <w:marBottom w:val="0"/>
      <w:divBdr>
        <w:top w:val="none" w:sz="0" w:space="0" w:color="auto"/>
        <w:left w:val="none" w:sz="0" w:space="0" w:color="auto"/>
        <w:bottom w:val="none" w:sz="0" w:space="0" w:color="auto"/>
        <w:right w:val="none" w:sz="0" w:space="0" w:color="auto"/>
      </w:divBdr>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2582214">
      <w:bodyDiv w:val="1"/>
      <w:marLeft w:val="0"/>
      <w:marRight w:val="0"/>
      <w:marTop w:val="0"/>
      <w:marBottom w:val="0"/>
      <w:divBdr>
        <w:top w:val="none" w:sz="0" w:space="0" w:color="auto"/>
        <w:left w:val="none" w:sz="0" w:space="0" w:color="auto"/>
        <w:bottom w:val="none" w:sz="0" w:space="0" w:color="auto"/>
        <w:right w:val="none" w:sz="0" w:space="0" w:color="auto"/>
      </w:divBdr>
    </w:div>
    <w:div w:id="2072649141">
      <w:bodyDiv w:val="1"/>
      <w:marLeft w:val="0"/>
      <w:marRight w:val="0"/>
      <w:marTop w:val="0"/>
      <w:marBottom w:val="0"/>
      <w:divBdr>
        <w:top w:val="none" w:sz="0" w:space="0" w:color="auto"/>
        <w:left w:val="none" w:sz="0" w:space="0" w:color="auto"/>
        <w:bottom w:val="none" w:sz="0" w:space="0" w:color="auto"/>
        <w:right w:val="none" w:sz="0" w:space="0" w:color="auto"/>
      </w:divBdr>
    </w:div>
    <w:div w:id="2072655086">
      <w:bodyDiv w:val="1"/>
      <w:marLeft w:val="0"/>
      <w:marRight w:val="0"/>
      <w:marTop w:val="0"/>
      <w:marBottom w:val="0"/>
      <w:divBdr>
        <w:top w:val="none" w:sz="0" w:space="0" w:color="auto"/>
        <w:left w:val="none" w:sz="0" w:space="0" w:color="auto"/>
        <w:bottom w:val="none" w:sz="0" w:space="0" w:color="auto"/>
        <w:right w:val="none" w:sz="0" w:space="0" w:color="auto"/>
      </w:divBdr>
    </w:div>
    <w:div w:id="2072801227">
      <w:bodyDiv w:val="1"/>
      <w:marLeft w:val="0"/>
      <w:marRight w:val="0"/>
      <w:marTop w:val="0"/>
      <w:marBottom w:val="0"/>
      <w:divBdr>
        <w:top w:val="none" w:sz="0" w:space="0" w:color="auto"/>
        <w:left w:val="none" w:sz="0" w:space="0" w:color="auto"/>
        <w:bottom w:val="none" w:sz="0" w:space="0" w:color="auto"/>
        <w:right w:val="none" w:sz="0" w:space="0" w:color="auto"/>
      </w:divBdr>
    </w:div>
    <w:div w:id="2072804885">
      <w:bodyDiv w:val="1"/>
      <w:marLeft w:val="0"/>
      <w:marRight w:val="0"/>
      <w:marTop w:val="0"/>
      <w:marBottom w:val="0"/>
      <w:divBdr>
        <w:top w:val="none" w:sz="0" w:space="0" w:color="auto"/>
        <w:left w:val="none" w:sz="0" w:space="0" w:color="auto"/>
        <w:bottom w:val="none" w:sz="0" w:space="0" w:color="auto"/>
        <w:right w:val="none" w:sz="0" w:space="0" w:color="auto"/>
      </w:divBdr>
    </w:div>
    <w:div w:id="2072918932">
      <w:bodyDiv w:val="1"/>
      <w:marLeft w:val="0"/>
      <w:marRight w:val="0"/>
      <w:marTop w:val="0"/>
      <w:marBottom w:val="0"/>
      <w:divBdr>
        <w:top w:val="none" w:sz="0" w:space="0" w:color="auto"/>
        <w:left w:val="none" w:sz="0" w:space="0" w:color="auto"/>
        <w:bottom w:val="none" w:sz="0" w:space="0" w:color="auto"/>
        <w:right w:val="none" w:sz="0" w:space="0" w:color="auto"/>
      </w:divBdr>
    </w:div>
    <w:div w:id="2072997557">
      <w:bodyDiv w:val="1"/>
      <w:marLeft w:val="0"/>
      <w:marRight w:val="0"/>
      <w:marTop w:val="0"/>
      <w:marBottom w:val="0"/>
      <w:divBdr>
        <w:top w:val="none" w:sz="0" w:space="0" w:color="auto"/>
        <w:left w:val="none" w:sz="0" w:space="0" w:color="auto"/>
        <w:bottom w:val="none" w:sz="0" w:space="0" w:color="auto"/>
        <w:right w:val="none" w:sz="0" w:space="0" w:color="auto"/>
      </w:divBdr>
    </w:div>
    <w:div w:id="2073114210">
      <w:bodyDiv w:val="1"/>
      <w:marLeft w:val="0"/>
      <w:marRight w:val="0"/>
      <w:marTop w:val="0"/>
      <w:marBottom w:val="0"/>
      <w:divBdr>
        <w:top w:val="none" w:sz="0" w:space="0" w:color="auto"/>
        <w:left w:val="none" w:sz="0" w:space="0" w:color="auto"/>
        <w:bottom w:val="none" w:sz="0" w:space="0" w:color="auto"/>
        <w:right w:val="none" w:sz="0" w:space="0" w:color="auto"/>
      </w:divBdr>
    </w:div>
    <w:div w:id="2073887325">
      <w:bodyDiv w:val="1"/>
      <w:marLeft w:val="0"/>
      <w:marRight w:val="0"/>
      <w:marTop w:val="0"/>
      <w:marBottom w:val="0"/>
      <w:divBdr>
        <w:top w:val="none" w:sz="0" w:space="0" w:color="auto"/>
        <w:left w:val="none" w:sz="0" w:space="0" w:color="auto"/>
        <w:bottom w:val="none" w:sz="0" w:space="0" w:color="auto"/>
        <w:right w:val="none" w:sz="0" w:space="0" w:color="auto"/>
      </w:divBdr>
    </w:div>
    <w:div w:id="2073892467">
      <w:bodyDiv w:val="1"/>
      <w:marLeft w:val="0"/>
      <w:marRight w:val="0"/>
      <w:marTop w:val="0"/>
      <w:marBottom w:val="0"/>
      <w:divBdr>
        <w:top w:val="none" w:sz="0" w:space="0" w:color="auto"/>
        <w:left w:val="none" w:sz="0" w:space="0" w:color="auto"/>
        <w:bottom w:val="none" w:sz="0" w:space="0" w:color="auto"/>
        <w:right w:val="none" w:sz="0" w:space="0" w:color="auto"/>
      </w:divBdr>
    </w:div>
    <w:div w:id="2074228429">
      <w:bodyDiv w:val="1"/>
      <w:marLeft w:val="0"/>
      <w:marRight w:val="0"/>
      <w:marTop w:val="0"/>
      <w:marBottom w:val="0"/>
      <w:divBdr>
        <w:top w:val="none" w:sz="0" w:space="0" w:color="auto"/>
        <w:left w:val="none" w:sz="0" w:space="0" w:color="auto"/>
        <w:bottom w:val="none" w:sz="0" w:space="0" w:color="auto"/>
        <w:right w:val="none" w:sz="0" w:space="0" w:color="auto"/>
      </w:divBdr>
    </w:div>
    <w:div w:id="2074234569">
      <w:bodyDiv w:val="1"/>
      <w:marLeft w:val="0"/>
      <w:marRight w:val="0"/>
      <w:marTop w:val="0"/>
      <w:marBottom w:val="0"/>
      <w:divBdr>
        <w:top w:val="none" w:sz="0" w:space="0" w:color="auto"/>
        <w:left w:val="none" w:sz="0" w:space="0" w:color="auto"/>
        <w:bottom w:val="none" w:sz="0" w:space="0" w:color="auto"/>
        <w:right w:val="none" w:sz="0" w:space="0" w:color="auto"/>
      </w:divBdr>
    </w:div>
    <w:div w:id="2074236309">
      <w:bodyDiv w:val="1"/>
      <w:marLeft w:val="0"/>
      <w:marRight w:val="0"/>
      <w:marTop w:val="0"/>
      <w:marBottom w:val="0"/>
      <w:divBdr>
        <w:top w:val="none" w:sz="0" w:space="0" w:color="auto"/>
        <w:left w:val="none" w:sz="0" w:space="0" w:color="auto"/>
        <w:bottom w:val="none" w:sz="0" w:space="0" w:color="auto"/>
        <w:right w:val="none" w:sz="0" w:space="0" w:color="auto"/>
      </w:divBdr>
    </w:div>
    <w:div w:id="2074307457">
      <w:bodyDiv w:val="1"/>
      <w:marLeft w:val="0"/>
      <w:marRight w:val="0"/>
      <w:marTop w:val="0"/>
      <w:marBottom w:val="0"/>
      <w:divBdr>
        <w:top w:val="none" w:sz="0" w:space="0" w:color="auto"/>
        <w:left w:val="none" w:sz="0" w:space="0" w:color="auto"/>
        <w:bottom w:val="none" w:sz="0" w:space="0" w:color="auto"/>
        <w:right w:val="none" w:sz="0" w:space="0" w:color="auto"/>
      </w:divBdr>
    </w:div>
    <w:div w:id="2074351245">
      <w:bodyDiv w:val="1"/>
      <w:marLeft w:val="0"/>
      <w:marRight w:val="0"/>
      <w:marTop w:val="0"/>
      <w:marBottom w:val="0"/>
      <w:divBdr>
        <w:top w:val="none" w:sz="0" w:space="0" w:color="auto"/>
        <w:left w:val="none" w:sz="0" w:space="0" w:color="auto"/>
        <w:bottom w:val="none" w:sz="0" w:space="0" w:color="auto"/>
        <w:right w:val="none" w:sz="0" w:space="0" w:color="auto"/>
      </w:divBdr>
    </w:div>
    <w:div w:id="2074547476">
      <w:bodyDiv w:val="1"/>
      <w:marLeft w:val="0"/>
      <w:marRight w:val="0"/>
      <w:marTop w:val="0"/>
      <w:marBottom w:val="0"/>
      <w:divBdr>
        <w:top w:val="none" w:sz="0" w:space="0" w:color="auto"/>
        <w:left w:val="none" w:sz="0" w:space="0" w:color="auto"/>
        <w:bottom w:val="none" w:sz="0" w:space="0" w:color="auto"/>
        <w:right w:val="none" w:sz="0" w:space="0" w:color="auto"/>
      </w:divBdr>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740820">
      <w:bodyDiv w:val="1"/>
      <w:marLeft w:val="0"/>
      <w:marRight w:val="0"/>
      <w:marTop w:val="0"/>
      <w:marBottom w:val="0"/>
      <w:divBdr>
        <w:top w:val="none" w:sz="0" w:space="0" w:color="auto"/>
        <w:left w:val="none" w:sz="0" w:space="0" w:color="auto"/>
        <w:bottom w:val="none" w:sz="0" w:space="0" w:color="auto"/>
        <w:right w:val="none" w:sz="0" w:space="0" w:color="auto"/>
      </w:divBdr>
    </w:div>
    <w:div w:id="2074768649">
      <w:bodyDiv w:val="1"/>
      <w:marLeft w:val="0"/>
      <w:marRight w:val="0"/>
      <w:marTop w:val="0"/>
      <w:marBottom w:val="0"/>
      <w:divBdr>
        <w:top w:val="none" w:sz="0" w:space="0" w:color="auto"/>
        <w:left w:val="none" w:sz="0" w:space="0" w:color="auto"/>
        <w:bottom w:val="none" w:sz="0" w:space="0" w:color="auto"/>
        <w:right w:val="none" w:sz="0" w:space="0" w:color="auto"/>
      </w:divBdr>
    </w:div>
    <w:div w:id="2074812998">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4890918">
      <w:bodyDiv w:val="1"/>
      <w:marLeft w:val="0"/>
      <w:marRight w:val="0"/>
      <w:marTop w:val="0"/>
      <w:marBottom w:val="0"/>
      <w:divBdr>
        <w:top w:val="none" w:sz="0" w:space="0" w:color="auto"/>
        <w:left w:val="none" w:sz="0" w:space="0" w:color="auto"/>
        <w:bottom w:val="none" w:sz="0" w:space="0" w:color="auto"/>
        <w:right w:val="none" w:sz="0" w:space="0" w:color="auto"/>
      </w:divBdr>
    </w:div>
    <w:div w:id="2074959031">
      <w:bodyDiv w:val="1"/>
      <w:marLeft w:val="0"/>
      <w:marRight w:val="0"/>
      <w:marTop w:val="0"/>
      <w:marBottom w:val="0"/>
      <w:divBdr>
        <w:top w:val="none" w:sz="0" w:space="0" w:color="auto"/>
        <w:left w:val="none" w:sz="0" w:space="0" w:color="auto"/>
        <w:bottom w:val="none" w:sz="0" w:space="0" w:color="auto"/>
        <w:right w:val="none" w:sz="0" w:space="0" w:color="auto"/>
      </w:divBdr>
    </w:div>
    <w:div w:id="2074960308">
      <w:bodyDiv w:val="1"/>
      <w:marLeft w:val="0"/>
      <w:marRight w:val="0"/>
      <w:marTop w:val="0"/>
      <w:marBottom w:val="0"/>
      <w:divBdr>
        <w:top w:val="none" w:sz="0" w:space="0" w:color="auto"/>
        <w:left w:val="none" w:sz="0" w:space="0" w:color="auto"/>
        <w:bottom w:val="none" w:sz="0" w:space="0" w:color="auto"/>
        <w:right w:val="none" w:sz="0" w:space="0" w:color="auto"/>
      </w:divBdr>
    </w:div>
    <w:div w:id="2074963912">
      <w:bodyDiv w:val="1"/>
      <w:marLeft w:val="0"/>
      <w:marRight w:val="0"/>
      <w:marTop w:val="0"/>
      <w:marBottom w:val="0"/>
      <w:divBdr>
        <w:top w:val="none" w:sz="0" w:space="0" w:color="auto"/>
        <w:left w:val="none" w:sz="0" w:space="0" w:color="auto"/>
        <w:bottom w:val="none" w:sz="0" w:space="0" w:color="auto"/>
        <w:right w:val="none" w:sz="0" w:space="0" w:color="auto"/>
      </w:divBdr>
    </w:div>
    <w:div w:id="2075009492">
      <w:bodyDiv w:val="1"/>
      <w:marLeft w:val="0"/>
      <w:marRight w:val="0"/>
      <w:marTop w:val="0"/>
      <w:marBottom w:val="0"/>
      <w:divBdr>
        <w:top w:val="none" w:sz="0" w:space="0" w:color="auto"/>
        <w:left w:val="none" w:sz="0" w:space="0" w:color="auto"/>
        <w:bottom w:val="none" w:sz="0" w:space="0" w:color="auto"/>
        <w:right w:val="none" w:sz="0" w:space="0" w:color="auto"/>
      </w:divBdr>
    </w:div>
    <w:div w:id="2075153331">
      <w:bodyDiv w:val="1"/>
      <w:marLeft w:val="0"/>
      <w:marRight w:val="0"/>
      <w:marTop w:val="0"/>
      <w:marBottom w:val="0"/>
      <w:divBdr>
        <w:top w:val="none" w:sz="0" w:space="0" w:color="auto"/>
        <w:left w:val="none" w:sz="0" w:space="0" w:color="auto"/>
        <w:bottom w:val="none" w:sz="0" w:space="0" w:color="auto"/>
        <w:right w:val="none" w:sz="0" w:space="0" w:color="auto"/>
      </w:divBdr>
    </w:div>
    <w:div w:id="2075160585">
      <w:bodyDiv w:val="1"/>
      <w:marLeft w:val="0"/>
      <w:marRight w:val="0"/>
      <w:marTop w:val="0"/>
      <w:marBottom w:val="0"/>
      <w:divBdr>
        <w:top w:val="none" w:sz="0" w:space="0" w:color="auto"/>
        <w:left w:val="none" w:sz="0" w:space="0" w:color="auto"/>
        <w:bottom w:val="none" w:sz="0" w:space="0" w:color="auto"/>
        <w:right w:val="none" w:sz="0" w:space="0" w:color="auto"/>
      </w:divBdr>
    </w:div>
    <w:div w:id="2075276481">
      <w:bodyDiv w:val="1"/>
      <w:marLeft w:val="0"/>
      <w:marRight w:val="0"/>
      <w:marTop w:val="0"/>
      <w:marBottom w:val="0"/>
      <w:divBdr>
        <w:top w:val="none" w:sz="0" w:space="0" w:color="auto"/>
        <w:left w:val="none" w:sz="0" w:space="0" w:color="auto"/>
        <w:bottom w:val="none" w:sz="0" w:space="0" w:color="auto"/>
        <w:right w:val="none" w:sz="0" w:space="0" w:color="auto"/>
      </w:divBdr>
    </w:div>
    <w:div w:id="2075350472">
      <w:bodyDiv w:val="1"/>
      <w:marLeft w:val="0"/>
      <w:marRight w:val="0"/>
      <w:marTop w:val="0"/>
      <w:marBottom w:val="0"/>
      <w:divBdr>
        <w:top w:val="none" w:sz="0" w:space="0" w:color="auto"/>
        <w:left w:val="none" w:sz="0" w:space="0" w:color="auto"/>
        <w:bottom w:val="none" w:sz="0" w:space="0" w:color="auto"/>
        <w:right w:val="none" w:sz="0" w:space="0" w:color="auto"/>
      </w:divBdr>
    </w:div>
    <w:div w:id="2075548202">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20984">
      <w:bodyDiv w:val="1"/>
      <w:marLeft w:val="0"/>
      <w:marRight w:val="0"/>
      <w:marTop w:val="0"/>
      <w:marBottom w:val="0"/>
      <w:divBdr>
        <w:top w:val="none" w:sz="0" w:space="0" w:color="auto"/>
        <w:left w:val="none" w:sz="0" w:space="0" w:color="auto"/>
        <w:bottom w:val="none" w:sz="0" w:space="0" w:color="auto"/>
        <w:right w:val="none" w:sz="0" w:space="0" w:color="auto"/>
      </w:divBdr>
    </w:div>
    <w:div w:id="2075808496">
      <w:bodyDiv w:val="1"/>
      <w:marLeft w:val="0"/>
      <w:marRight w:val="0"/>
      <w:marTop w:val="0"/>
      <w:marBottom w:val="0"/>
      <w:divBdr>
        <w:top w:val="none" w:sz="0" w:space="0" w:color="auto"/>
        <w:left w:val="none" w:sz="0" w:space="0" w:color="auto"/>
        <w:bottom w:val="none" w:sz="0" w:space="0" w:color="auto"/>
        <w:right w:val="none" w:sz="0" w:space="0" w:color="auto"/>
      </w:divBdr>
    </w:div>
    <w:div w:id="2075933610">
      <w:bodyDiv w:val="1"/>
      <w:marLeft w:val="0"/>
      <w:marRight w:val="0"/>
      <w:marTop w:val="0"/>
      <w:marBottom w:val="0"/>
      <w:divBdr>
        <w:top w:val="none" w:sz="0" w:space="0" w:color="auto"/>
        <w:left w:val="none" w:sz="0" w:space="0" w:color="auto"/>
        <w:bottom w:val="none" w:sz="0" w:space="0" w:color="auto"/>
        <w:right w:val="none" w:sz="0" w:space="0" w:color="auto"/>
      </w:divBdr>
    </w:div>
    <w:div w:id="2076051021">
      <w:bodyDiv w:val="1"/>
      <w:marLeft w:val="0"/>
      <w:marRight w:val="0"/>
      <w:marTop w:val="0"/>
      <w:marBottom w:val="0"/>
      <w:divBdr>
        <w:top w:val="none" w:sz="0" w:space="0" w:color="auto"/>
        <w:left w:val="none" w:sz="0" w:space="0" w:color="auto"/>
        <w:bottom w:val="none" w:sz="0" w:space="0" w:color="auto"/>
        <w:right w:val="none" w:sz="0" w:space="0" w:color="auto"/>
      </w:divBdr>
    </w:div>
    <w:div w:id="2076388539">
      <w:bodyDiv w:val="1"/>
      <w:marLeft w:val="0"/>
      <w:marRight w:val="0"/>
      <w:marTop w:val="0"/>
      <w:marBottom w:val="0"/>
      <w:divBdr>
        <w:top w:val="none" w:sz="0" w:space="0" w:color="auto"/>
        <w:left w:val="none" w:sz="0" w:space="0" w:color="auto"/>
        <w:bottom w:val="none" w:sz="0" w:space="0" w:color="auto"/>
        <w:right w:val="none" w:sz="0" w:space="0" w:color="auto"/>
      </w:divBdr>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7243183">
      <w:bodyDiv w:val="1"/>
      <w:marLeft w:val="0"/>
      <w:marRight w:val="0"/>
      <w:marTop w:val="0"/>
      <w:marBottom w:val="0"/>
      <w:divBdr>
        <w:top w:val="none" w:sz="0" w:space="0" w:color="auto"/>
        <w:left w:val="none" w:sz="0" w:space="0" w:color="auto"/>
        <w:bottom w:val="none" w:sz="0" w:space="0" w:color="auto"/>
        <w:right w:val="none" w:sz="0" w:space="0" w:color="auto"/>
      </w:divBdr>
    </w:div>
    <w:div w:id="2077245574">
      <w:bodyDiv w:val="1"/>
      <w:marLeft w:val="0"/>
      <w:marRight w:val="0"/>
      <w:marTop w:val="0"/>
      <w:marBottom w:val="0"/>
      <w:divBdr>
        <w:top w:val="none" w:sz="0" w:space="0" w:color="auto"/>
        <w:left w:val="none" w:sz="0" w:space="0" w:color="auto"/>
        <w:bottom w:val="none" w:sz="0" w:space="0" w:color="auto"/>
        <w:right w:val="none" w:sz="0" w:space="0" w:color="auto"/>
      </w:divBdr>
    </w:div>
    <w:div w:id="2077504620">
      <w:bodyDiv w:val="1"/>
      <w:marLeft w:val="0"/>
      <w:marRight w:val="0"/>
      <w:marTop w:val="0"/>
      <w:marBottom w:val="0"/>
      <w:divBdr>
        <w:top w:val="none" w:sz="0" w:space="0" w:color="auto"/>
        <w:left w:val="none" w:sz="0" w:space="0" w:color="auto"/>
        <w:bottom w:val="none" w:sz="0" w:space="0" w:color="auto"/>
        <w:right w:val="none" w:sz="0" w:space="0" w:color="auto"/>
      </w:divBdr>
    </w:div>
    <w:div w:id="2077580292">
      <w:bodyDiv w:val="1"/>
      <w:marLeft w:val="0"/>
      <w:marRight w:val="0"/>
      <w:marTop w:val="0"/>
      <w:marBottom w:val="0"/>
      <w:divBdr>
        <w:top w:val="none" w:sz="0" w:space="0" w:color="auto"/>
        <w:left w:val="none" w:sz="0" w:space="0" w:color="auto"/>
        <w:bottom w:val="none" w:sz="0" w:space="0" w:color="auto"/>
        <w:right w:val="none" w:sz="0" w:space="0" w:color="auto"/>
      </w:divBdr>
    </w:div>
    <w:div w:id="2077581073">
      <w:bodyDiv w:val="1"/>
      <w:marLeft w:val="0"/>
      <w:marRight w:val="0"/>
      <w:marTop w:val="0"/>
      <w:marBottom w:val="0"/>
      <w:divBdr>
        <w:top w:val="none" w:sz="0" w:space="0" w:color="auto"/>
        <w:left w:val="none" w:sz="0" w:space="0" w:color="auto"/>
        <w:bottom w:val="none" w:sz="0" w:space="0" w:color="auto"/>
        <w:right w:val="none" w:sz="0" w:space="0" w:color="auto"/>
      </w:divBdr>
    </w:div>
    <w:div w:id="2077584451">
      <w:bodyDiv w:val="1"/>
      <w:marLeft w:val="0"/>
      <w:marRight w:val="0"/>
      <w:marTop w:val="0"/>
      <w:marBottom w:val="0"/>
      <w:divBdr>
        <w:top w:val="none" w:sz="0" w:space="0" w:color="auto"/>
        <w:left w:val="none" w:sz="0" w:space="0" w:color="auto"/>
        <w:bottom w:val="none" w:sz="0" w:space="0" w:color="auto"/>
        <w:right w:val="none" w:sz="0" w:space="0" w:color="auto"/>
      </w:divBdr>
    </w:div>
    <w:div w:id="2077825140">
      <w:bodyDiv w:val="1"/>
      <w:marLeft w:val="0"/>
      <w:marRight w:val="0"/>
      <w:marTop w:val="0"/>
      <w:marBottom w:val="0"/>
      <w:divBdr>
        <w:top w:val="none" w:sz="0" w:space="0" w:color="auto"/>
        <w:left w:val="none" w:sz="0" w:space="0" w:color="auto"/>
        <w:bottom w:val="none" w:sz="0" w:space="0" w:color="auto"/>
        <w:right w:val="none" w:sz="0" w:space="0" w:color="auto"/>
      </w:divBdr>
    </w:div>
    <w:div w:id="2078235343">
      <w:bodyDiv w:val="1"/>
      <w:marLeft w:val="0"/>
      <w:marRight w:val="0"/>
      <w:marTop w:val="0"/>
      <w:marBottom w:val="0"/>
      <w:divBdr>
        <w:top w:val="none" w:sz="0" w:space="0" w:color="auto"/>
        <w:left w:val="none" w:sz="0" w:space="0" w:color="auto"/>
        <w:bottom w:val="none" w:sz="0" w:space="0" w:color="auto"/>
        <w:right w:val="none" w:sz="0" w:space="0" w:color="auto"/>
      </w:divBdr>
    </w:div>
    <w:div w:id="2078436438">
      <w:bodyDiv w:val="1"/>
      <w:marLeft w:val="0"/>
      <w:marRight w:val="0"/>
      <w:marTop w:val="0"/>
      <w:marBottom w:val="0"/>
      <w:divBdr>
        <w:top w:val="none" w:sz="0" w:space="0" w:color="auto"/>
        <w:left w:val="none" w:sz="0" w:space="0" w:color="auto"/>
        <w:bottom w:val="none" w:sz="0" w:space="0" w:color="auto"/>
        <w:right w:val="none" w:sz="0" w:space="0" w:color="auto"/>
      </w:divBdr>
    </w:div>
    <w:div w:id="2078623857">
      <w:bodyDiv w:val="1"/>
      <w:marLeft w:val="0"/>
      <w:marRight w:val="0"/>
      <w:marTop w:val="0"/>
      <w:marBottom w:val="0"/>
      <w:divBdr>
        <w:top w:val="none" w:sz="0" w:space="0" w:color="auto"/>
        <w:left w:val="none" w:sz="0" w:space="0" w:color="auto"/>
        <w:bottom w:val="none" w:sz="0" w:space="0" w:color="auto"/>
        <w:right w:val="none" w:sz="0" w:space="0" w:color="auto"/>
      </w:divBdr>
    </w:div>
    <w:div w:id="2078698135">
      <w:bodyDiv w:val="1"/>
      <w:marLeft w:val="0"/>
      <w:marRight w:val="0"/>
      <w:marTop w:val="0"/>
      <w:marBottom w:val="0"/>
      <w:divBdr>
        <w:top w:val="none" w:sz="0" w:space="0" w:color="auto"/>
        <w:left w:val="none" w:sz="0" w:space="0" w:color="auto"/>
        <w:bottom w:val="none" w:sz="0" w:space="0" w:color="auto"/>
        <w:right w:val="none" w:sz="0" w:space="0" w:color="auto"/>
      </w:divBdr>
    </w:div>
    <w:div w:id="2079013198">
      <w:bodyDiv w:val="1"/>
      <w:marLeft w:val="0"/>
      <w:marRight w:val="0"/>
      <w:marTop w:val="0"/>
      <w:marBottom w:val="0"/>
      <w:divBdr>
        <w:top w:val="none" w:sz="0" w:space="0" w:color="auto"/>
        <w:left w:val="none" w:sz="0" w:space="0" w:color="auto"/>
        <w:bottom w:val="none" w:sz="0" w:space="0" w:color="auto"/>
        <w:right w:val="none" w:sz="0" w:space="0" w:color="auto"/>
      </w:divBdr>
    </w:div>
    <w:div w:id="2079474572">
      <w:bodyDiv w:val="1"/>
      <w:marLeft w:val="0"/>
      <w:marRight w:val="0"/>
      <w:marTop w:val="0"/>
      <w:marBottom w:val="0"/>
      <w:divBdr>
        <w:top w:val="none" w:sz="0" w:space="0" w:color="auto"/>
        <w:left w:val="none" w:sz="0" w:space="0" w:color="auto"/>
        <w:bottom w:val="none" w:sz="0" w:space="0" w:color="auto"/>
        <w:right w:val="none" w:sz="0" w:space="0" w:color="auto"/>
      </w:divBdr>
    </w:div>
    <w:div w:id="2080012234">
      <w:bodyDiv w:val="1"/>
      <w:marLeft w:val="0"/>
      <w:marRight w:val="0"/>
      <w:marTop w:val="0"/>
      <w:marBottom w:val="0"/>
      <w:divBdr>
        <w:top w:val="none" w:sz="0" w:space="0" w:color="auto"/>
        <w:left w:val="none" w:sz="0" w:space="0" w:color="auto"/>
        <w:bottom w:val="none" w:sz="0" w:space="0" w:color="auto"/>
        <w:right w:val="none" w:sz="0" w:space="0" w:color="auto"/>
      </w:divBdr>
    </w:div>
    <w:div w:id="2080326047">
      <w:bodyDiv w:val="1"/>
      <w:marLeft w:val="0"/>
      <w:marRight w:val="0"/>
      <w:marTop w:val="0"/>
      <w:marBottom w:val="0"/>
      <w:divBdr>
        <w:top w:val="none" w:sz="0" w:space="0" w:color="auto"/>
        <w:left w:val="none" w:sz="0" w:space="0" w:color="auto"/>
        <w:bottom w:val="none" w:sz="0" w:space="0" w:color="auto"/>
        <w:right w:val="none" w:sz="0" w:space="0" w:color="auto"/>
      </w:divBdr>
    </w:div>
    <w:div w:id="2080326874">
      <w:bodyDiv w:val="1"/>
      <w:marLeft w:val="0"/>
      <w:marRight w:val="0"/>
      <w:marTop w:val="0"/>
      <w:marBottom w:val="0"/>
      <w:divBdr>
        <w:top w:val="none" w:sz="0" w:space="0" w:color="auto"/>
        <w:left w:val="none" w:sz="0" w:space="0" w:color="auto"/>
        <w:bottom w:val="none" w:sz="0" w:space="0" w:color="auto"/>
        <w:right w:val="none" w:sz="0" w:space="0" w:color="auto"/>
      </w:divBdr>
    </w:div>
    <w:div w:id="2080398645">
      <w:bodyDiv w:val="1"/>
      <w:marLeft w:val="0"/>
      <w:marRight w:val="0"/>
      <w:marTop w:val="0"/>
      <w:marBottom w:val="0"/>
      <w:divBdr>
        <w:top w:val="none" w:sz="0" w:space="0" w:color="auto"/>
        <w:left w:val="none" w:sz="0" w:space="0" w:color="auto"/>
        <w:bottom w:val="none" w:sz="0" w:space="0" w:color="auto"/>
        <w:right w:val="none" w:sz="0" w:space="0" w:color="auto"/>
      </w:divBdr>
    </w:div>
    <w:div w:id="2080399722">
      <w:bodyDiv w:val="1"/>
      <w:marLeft w:val="0"/>
      <w:marRight w:val="0"/>
      <w:marTop w:val="0"/>
      <w:marBottom w:val="0"/>
      <w:divBdr>
        <w:top w:val="none" w:sz="0" w:space="0" w:color="auto"/>
        <w:left w:val="none" w:sz="0" w:space="0" w:color="auto"/>
        <w:bottom w:val="none" w:sz="0" w:space="0" w:color="auto"/>
        <w:right w:val="none" w:sz="0" w:space="0" w:color="auto"/>
      </w:divBdr>
    </w:div>
    <w:div w:id="2080520697">
      <w:bodyDiv w:val="1"/>
      <w:marLeft w:val="0"/>
      <w:marRight w:val="0"/>
      <w:marTop w:val="0"/>
      <w:marBottom w:val="0"/>
      <w:divBdr>
        <w:top w:val="none" w:sz="0" w:space="0" w:color="auto"/>
        <w:left w:val="none" w:sz="0" w:space="0" w:color="auto"/>
        <w:bottom w:val="none" w:sz="0" w:space="0" w:color="auto"/>
        <w:right w:val="none" w:sz="0" w:space="0" w:color="auto"/>
      </w:divBdr>
    </w:div>
    <w:div w:id="2080714157">
      <w:bodyDiv w:val="1"/>
      <w:marLeft w:val="0"/>
      <w:marRight w:val="0"/>
      <w:marTop w:val="0"/>
      <w:marBottom w:val="0"/>
      <w:divBdr>
        <w:top w:val="none" w:sz="0" w:space="0" w:color="auto"/>
        <w:left w:val="none" w:sz="0" w:space="0" w:color="auto"/>
        <w:bottom w:val="none" w:sz="0" w:space="0" w:color="auto"/>
        <w:right w:val="none" w:sz="0" w:space="0" w:color="auto"/>
      </w:divBdr>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1022">
      <w:bodyDiv w:val="1"/>
      <w:marLeft w:val="0"/>
      <w:marRight w:val="0"/>
      <w:marTop w:val="0"/>
      <w:marBottom w:val="0"/>
      <w:divBdr>
        <w:top w:val="none" w:sz="0" w:space="0" w:color="auto"/>
        <w:left w:val="none" w:sz="0" w:space="0" w:color="auto"/>
        <w:bottom w:val="none" w:sz="0" w:space="0" w:color="auto"/>
        <w:right w:val="none" w:sz="0" w:space="0" w:color="auto"/>
      </w:divBdr>
    </w:div>
    <w:div w:id="2081318744">
      <w:bodyDiv w:val="1"/>
      <w:marLeft w:val="0"/>
      <w:marRight w:val="0"/>
      <w:marTop w:val="0"/>
      <w:marBottom w:val="0"/>
      <w:divBdr>
        <w:top w:val="none" w:sz="0" w:space="0" w:color="auto"/>
        <w:left w:val="none" w:sz="0" w:space="0" w:color="auto"/>
        <w:bottom w:val="none" w:sz="0" w:space="0" w:color="auto"/>
        <w:right w:val="none" w:sz="0" w:space="0" w:color="auto"/>
      </w:divBdr>
    </w:div>
    <w:div w:id="2081515133">
      <w:bodyDiv w:val="1"/>
      <w:marLeft w:val="0"/>
      <w:marRight w:val="0"/>
      <w:marTop w:val="0"/>
      <w:marBottom w:val="0"/>
      <w:divBdr>
        <w:top w:val="none" w:sz="0" w:space="0" w:color="auto"/>
        <w:left w:val="none" w:sz="0" w:space="0" w:color="auto"/>
        <w:bottom w:val="none" w:sz="0" w:space="0" w:color="auto"/>
        <w:right w:val="none" w:sz="0" w:space="0" w:color="auto"/>
      </w:divBdr>
    </w:div>
    <w:div w:id="2082096622">
      <w:bodyDiv w:val="1"/>
      <w:marLeft w:val="0"/>
      <w:marRight w:val="0"/>
      <w:marTop w:val="0"/>
      <w:marBottom w:val="0"/>
      <w:divBdr>
        <w:top w:val="none" w:sz="0" w:space="0" w:color="auto"/>
        <w:left w:val="none" w:sz="0" w:space="0" w:color="auto"/>
        <w:bottom w:val="none" w:sz="0" w:space="0" w:color="auto"/>
        <w:right w:val="none" w:sz="0" w:space="0" w:color="auto"/>
      </w:divBdr>
    </w:div>
    <w:div w:id="2082212501">
      <w:bodyDiv w:val="1"/>
      <w:marLeft w:val="0"/>
      <w:marRight w:val="0"/>
      <w:marTop w:val="0"/>
      <w:marBottom w:val="0"/>
      <w:divBdr>
        <w:top w:val="none" w:sz="0" w:space="0" w:color="auto"/>
        <w:left w:val="none" w:sz="0" w:space="0" w:color="auto"/>
        <w:bottom w:val="none" w:sz="0" w:space="0" w:color="auto"/>
        <w:right w:val="none" w:sz="0" w:space="0" w:color="auto"/>
      </w:divBdr>
    </w:div>
    <w:div w:id="2082604502">
      <w:bodyDiv w:val="1"/>
      <w:marLeft w:val="0"/>
      <w:marRight w:val="0"/>
      <w:marTop w:val="0"/>
      <w:marBottom w:val="0"/>
      <w:divBdr>
        <w:top w:val="none" w:sz="0" w:space="0" w:color="auto"/>
        <w:left w:val="none" w:sz="0" w:space="0" w:color="auto"/>
        <w:bottom w:val="none" w:sz="0" w:space="0" w:color="auto"/>
        <w:right w:val="none" w:sz="0" w:space="0" w:color="auto"/>
      </w:divBdr>
    </w:div>
    <w:div w:id="2082628879">
      <w:bodyDiv w:val="1"/>
      <w:marLeft w:val="0"/>
      <w:marRight w:val="0"/>
      <w:marTop w:val="0"/>
      <w:marBottom w:val="0"/>
      <w:divBdr>
        <w:top w:val="none" w:sz="0" w:space="0" w:color="auto"/>
        <w:left w:val="none" w:sz="0" w:space="0" w:color="auto"/>
        <w:bottom w:val="none" w:sz="0" w:space="0" w:color="auto"/>
        <w:right w:val="none" w:sz="0" w:space="0" w:color="auto"/>
      </w:divBdr>
    </w:div>
    <w:div w:id="2082822724">
      <w:bodyDiv w:val="1"/>
      <w:marLeft w:val="0"/>
      <w:marRight w:val="0"/>
      <w:marTop w:val="0"/>
      <w:marBottom w:val="0"/>
      <w:divBdr>
        <w:top w:val="none" w:sz="0" w:space="0" w:color="auto"/>
        <w:left w:val="none" w:sz="0" w:space="0" w:color="auto"/>
        <w:bottom w:val="none" w:sz="0" w:space="0" w:color="auto"/>
        <w:right w:val="none" w:sz="0" w:space="0" w:color="auto"/>
      </w:divBdr>
    </w:div>
    <w:div w:id="2083093304">
      <w:bodyDiv w:val="1"/>
      <w:marLeft w:val="0"/>
      <w:marRight w:val="0"/>
      <w:marTop w:val="0"/>
      <w:marBottom w:val="0"/>
      <w:divBdr>
        <w:top w:val="none" w:sz="0" w:space="0" w:color="auto"/>
        <w:left w:val="none" w:sz="0" w:space="0" w:color="auto"/>
        <w:bottom w:val="none" w:sz="0" w:space="0" w:color="auto"/>
        <w:right w:val="none" w:sz="0" w:space="0" w:color="auto"/>
      </w:divBdr>
    </w:div>
    <w:div w:id="2083330188">
      <w:bodyDiv w:val="1"/>
      <w:marLeft w:val="0"/>
      <w:marRight w:val="0"/>
      <w:marTop w:val="0"/>
      <w:marBottom w:val="0"/>
      <w:divBdr>
        <w:top w:val="none" w:sz="0" w:space="0" w:color="auto"/>
        <w:left w:val="none" w:sz="0" w:space="0" w:color="auto"/>
        <w:bottom w:val="none" w:sz="0" w:space="0" w:color="auto"/>
        <w:right w:val="none" w:sz="0" w:space="0" w:color="auto"/>
      </w:divBdr>
      <w:divsChild>
        <w:div w:id="2084444138">
          <w:marLeft w:val="0"/>
          <w:marRight w:val="0"/>
          <w:marTop w:val="0"/>
          <w:marBottom w:val="0"/>
          <w:divBdr>
            <w:top w:val="none" w:sz="0" w:space="0" w:color="auto"/>
            <w:left w:val="none" w:sz="0" w:space="0" w:color="auto"/>
            <w:bottom w:val="none" w:sz="0" w:space="0" w:color="auto"/>
            <w:right w:val="none" w:sz="0" w:space="0" w:color="auto"/>
          </w:divBdr>
          <w:divsChild>
            <w:div w:id="16355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4473">
      <w:bodyDiv w:val="1"/>
      <w:marLeft w:val="0"/>
      <w:marRight w:val="0"/>
      <w:marTop w:val="0"/>
      <w:marBottom w:val="0"/>
      <w:divBdr>
        <w:top w:val="none" w:sz="0" w:space="0" w:color="auto"/>
        <w:left w:val="none" w:sz="0" w:space="0" w:color="auto"/>
        <w:bottom w:val="none" w:sz="0" w:space="0" w:color="auto"/>
        <w:right w:val="none" w:sz="0" w:space="0" w:color="auto"/>
      </w:divBdr>
    </w:div>
    <w:div w:id="2083525979">
      <w:bodyDiv w:val="1"/>
      <w:marLeft w:val="0"/>
      <w:marRight w:val="0"/>
      <w:marTop w:val="0"/>
      <w:marBottom w:val="0"/>
      <w:divBdr>
        <w:top w:val="none" w:sz="0" w:space="0" w:color="auto"/>
        <w:left w:val="none" w:sz="0" w:space="0" w:color="auto"/>
        <w:bottom w:val="none" w:sz="0" w:space="0" w:color="auto"/>
        <w:right w:val="none" w:sz="0" w:space="0" w:color="auto"/>
      </w:divBdr>
    </w:div>
    <w:div w:id="2083677256">
      <w:bodyDiv w:val="1"/>
      <w:marLeft w:val="0"/>
      <w:marRight w:val="0"/>
      <w:marTop w:val="0"/>
      <w:marBottom w:val="0"/>
      <w:divBdr>
        <w:top w:val="none" w:sz="0" w:space="0" w:color="auto"/>
        <w:left w:val="none" w:sz="0" w:space="0" w:color="auto"/>
        <w:bottom w:val="none" w:sz="0" w:space="0" w:color="auto"/>
        <w:right w:val="none" w:sz="0" w:space="0" w:color="auto"/>
      </w:divBdr>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4330033">
      <w:bodyDiv w:val="1"/>
      <w:marLeft w:val="0"/>
      <w:marRight w:val="0"/>
      <w:marTop w:val="0"/>
      <w:marBottom w:val="0"/>
      <w:divBdr>
        <w:top w:val="none" w:sz="0" w:space="0" w:color="auto"/>
        <w:left w:val="none" w:sz="0" w:space="0" w:color="auto"/>
        <w:bottom w:val="none" w:sz="0" w:space="0" w:color="auto"/>
        <w:right w:val="none" w:sz="0" w:space="0" w:color="auto"/>
      </w:divBdr>
    </w:div>
    <w:div w:id="2084332010">
      <w:bodyDiv w:val="1"/>
      <w:marLeft w:val="0"/>
      <w:marRight w:val="0"/>
      <w:marTop w:val="0"/>
      <w:marBottom w:val="0"/>
      <w:divBdr>
        <w:top w:val="none" w:sz="0" w:space="0" w:color="auto"/>
        <w:left w:val="none" w:sz="0" w:space="0" w:color="auto"/>
        <w:bottom w:val="none" w:sz="0" w:space="0" w:color="auto"/>
        <w:right w:val="none" w:sz="0" w:space="0" w:color="auto"/>
      </w:divBdr>
    </w:div>
    <w:div w:id="2084334186">
      <w:bodyDiv w:val="1"/>
      <w:marLeft w:val="0"/>
      <w:marRight w:val="0"/>
      <w:marTop w:val="0"/>
      <w:marBottom w:val="0"/>
      <w:divBdr>
        <w:top w:val="none" w:sz="0" w:space="0" w:color="auto"/>
        <w:left w:val="none" w:sz="0" w:space="0" w:color="auto"/>
        <w:bottom w:val="none" w:sz="0" w:space="0" w:color="auto"/>
        <w:right w:val="none" w:sz="0" w:space="0" w:color="auto"/>
      </w:divBdr>
    </w:div>
    <w:div w:id="2084571128">
      <w:bodyDiv w:val="1"/>
      <w:marLeft w:val="0"/>
      <w:marRight w:val="0"/>
      <w:marTop w:val="0"/>
      <w:marBottom w:val="0"/>
      <w:divBdr>
        <w:top w:val="none" w:sz="0" w:space="0" w:color="auto"/>
        <w:left w:val="none" w:sz="0" w:space="0" w:color="auto"/>
        <w:bottom w:val="none" w:sz="0" w:space="0" w:color="auto"/>
        <w:right w:val="none" w:sz="0" w:space="0" w:color="auto"/>
      </w:divBdr>
    </w:div>
    <w:div w:id="2084598228">
      <w:bodyDiv w:val="1"/>
      <w:marLeft w:val="0"/>
      <w:marRight w:val="0"/>
      <w:marTop w:val="0"/>
      <w:marBottom w:val="0"/>
      <w:divBdr>
        <w:top w:val="none" w:sz="0" w:space="0" w:color="auto"/>
        <w:left w:val="none" w:sz="0" w:space="0" w:color="auto"/>
        <w:bottom w:val="none" w:sz="0" w:space="0" w:color="auto"/>
        <w:right w:val="none" w:sz="0" w:space="0" w:color="auto"/>
      </w:divBdr>
    </w:div>
    <w:div w:id="2084646209">
      <w:bodyDiv w:val="1"/>
      <w:marLeft w:val="0"/>
      <w:marRight w:val="0"/>
      <w:marTop w:val="0"/>
      <w:marBottom w:val="0"/>
      <w:divBdr>
        <w:top w:val="none" w:sz="0" w:space="0" w:color="auto"/>
        <w:left w:val="none" w:sz="0" w:space="0" w:color="auto"/>
        <w:bottom w:val="none" w:sz="0" w:space="0" w:color="auto"/>
        <w:right w:val="none" w:sz="0" w:space="0" w:color="auto"/>
      </w:divBdr>
    </w:div>
    <w:div w:id="2084715061">
      <w:bodyDiv w:val="1"/>
      <w:marLeft w:val="0"/>
      <w:marRight w:val="0"/>
      <w:marTop w:val="0"/>
      <w:marBottom w:val="0"/>
      <w:divBdr>
        <w:top w:val="none" w:sz="0" w:space="0" w:color="auto"/>
        <w:left w:val="none" w:sz="0" w:space="0" w:color="auto"/>
        <w:bottom w:val="none" w:sz="0" w:space="0" w:color="auto"/>
        <w:right w:val="none" w:sz="0" w:space="0" w:color="auto"/>
      </w:divBdr>
    </w:div>
    <w:div w:id="2084790775">
      <w:bodyDiv w:val="1"/>
      <w:marLeft w:val="0"/>
      <w:marRight w:val="0"/>
      <w:marTop w:val="0"/>
      <w:marBottom w:val="0"/>
      <w:divBdr>
        <w:top w:val="none" w:sz="0" w:space="0" w:color="auto"/>
        <w:left w:val="none" w:sz="0" w:space="0" w:color="auto"/>
        <w:bottom w:val="none" w:sz="0" w:space="0" w:color="auto"/>
        <w:right w:val="none" w:sz="0" w:space="0" w:color="auto"/>
      </w:divBdr>
    </w:div>
    <w:div w:id="2084793194">
      <w:bodyDiv w:val="1"/>
      <w:marLeft w:val="0"/>
      <w:marRight w:val="0"/>
      <w:marTop w:val="0"/>
      <w:marBottom w:val="0"/>
      <w:divBdr>
        <w:top w:val="none" w:sz="0" w:space="0" w:color="auto"/>
        <w:left w:val="none" w:sz="0" w:space="0" w:color="auto"/>
        <w:bottom w:val="none" w:sz="0" w:space="0" w:color="auto"/>
        <w:right w:val="none" w:sz="0" w:space="0" w:color="auto"/>
      </w:divBdr>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75658">
      <w:bodyDiv w:val="1"/>
      <w:marLeft w:val="0"/>
      <w:marRight w:val="0"/>
      <w:marTop w:val="0"/>
      <w:marBottom w:val="0"/>
      <w:divBdr>
        <w:top w:val="none" w:sz="0" w:space="0" w:color="auto"/>
        <w:left w:val="none" w:sz="0" w:space="0" w:color="auto"/>
        <w:bottom w:val="none" w:sz="0" w:space="0" w:color="auto"/>
        <w:right w:val="none" w:sz="0" w:space="0" w:color="auto"/>
      </w:divBdr>
    </w:div>
    <w:div w:id="2085446847">
      <w:bodyDiv w:val="1"/>
      <w:marLeft w:val="0"/>
      <w:marRight w:val="0"/>
      <w:marTop w:val="0"/>
      <w:marBottom w:val="0"/>
      <w:divBdr>
        <w:top w:val="none" w:sz="0" w:space="0" w:color="auto"/>
        <w:left w:val="none" w:sz="0" w:space="0" w:color="auto"/>
        <w:bottom w:val="none" w:sz="0" w:space="0" w:color="auto"/>
        <w:right w:val="none" w:sz="0" w:space="0" w:color="auto"/>
      </w:divBdr>
    </w:div>
    <w:div w:id="2085518510">
      <w:bodyDiv w:val="1"/>
      <w:marLeft w:val="0"/>
      <w:marRight w:val="0"/>
      <w:marTop w:val="0"/>
      <w:marBottom w:val="0"/>
      <w:divBdr>
        <w:top w:val="none" w:sz="0" w:space="0" w:color="auto"/>
        <w:left w:val="none" w:sz="0" w:space="0" w:color="auto"/>
        <w:bottom w:val="none" w:sz="0" w:space="0" w:color="auto"/>
        <w:right w:val="none" w:sz="0" w:space="0" w:color="auto"/>
      </w:divBdr>
    </w:div>
    <w:div w:id="2085562746">
      <w:bodyDiv w:val="1"/>
      <w:marLeft w:val="0"/>
      <w:marRight w:val="0"/>
      <w:marTop w:val="0"/>
      <w:marBottom w:val="0"/>
      <w:divBdr>
        <w:top w:val="none" w:sz="0" w:space="0" w:color="auto"/>
        <w:left w:val="none" w:sz="0" w:space="0" w:color="auto"/>
        <w:bottom w:val="none" w:sz="0" w:space="0" w:color="auto"/>
        <w:right w:val="none" w:sz="0" w:space="0" w:color="auto"/>
      </w:divBdr>
    </w:div>
    <w:div w:id="2085955707">
      <w:bodyDiv w:val="1"/>
      <w:marLeft w:val="0"/>
      <w:marRight w:val="0"/>
      <w:marTop w:val="0"/>
      <w:marBottom w:val="0"/>
      <w:divBdr>
        <w:top w:val="none" w:sz="0" w:space="0" w:color="auto"/>
        <w:left w:val="none" w:sz="0" w:space="0" w:color="auto"/>
        <w:bottom w:val="none" w:sz="0" w:space="0" w:color="auto"/>
        <w:right w:val="none" w:sz="0" w:space="0" w:color="auto"/>
      </w:divBdr>
    </w:div>
    <w:div w:id="2086028169">
      <w:bodyDiv w:val="1"/>
      <w:marLeft w:val="0"/>
      <w:marRight w:val="0"/>
      <w:marTop w:val="0"/>
      <w:marBottom w:val="0"/>
      <w:divBdr>
        <w:top w:val="none" w:sz="0" w:space="0" w:color="auto"/>
        <w:left w:val="none" w:sz="0" w:space="0" w:color="auto"/>
        <w:bottom w:val="none" w:sz="0" w:space="0" w:color="auto"/>
        <w:right w:val="none" w:sz="0" w:space="0" w:color="auto"/>
      </w:divBdr>
    </w:div>
    <w:div w:id="2086101941">
      <w:bodyDiv w:val="1"/>
      <w:marLeft w:val="0"/>
      <w:marRight w:val="0"/>
      <w:marTop w:val="0"/>
      <w:marBottom w:val="0"/>
      <w:divBdr>
        <w:top w:val="none" w:sz="0" w:space="0" w:color="auto"/>
        <w:left w:val="none" w:sz="0" w:space="0" w:color="auto"/>
        <w:bottom w:val="none" w:sz="0" w:space="0" w:color="auto"/>
        <w:right w:val="none" w:sz="0" w:space="0" w:color="auto"/>
      </w:divBdr>
    </w:div>
    <w:div w:id="2086142103">
      <w:bodyDiv w:val="1"/>
      <w:marLeft w:val="0"/>
      <w:marRight w:val="0"/>
      <w:marTop w:val="0"/>
      <w:marBottom w:val="0"/>
      <w:divBdr>
        <w:top w:val="none" w:sz="0" w:space="0" w:color="auto"/>
        <w:left w:val="none" w:sz="0" w:space="0" w:color="auto"/>
        <w:bottom w:val="none" w:sz="0" w:space="0" w:color="auto"/>
        <w:right w:val="none" w:sz="0" w:space="0" w:color="auto"/>
      </w:divBdr>
    </w:div>
    <w:div w:id="2086222042">
      <w:bodyDiv w:val="1"/>
      <w:marLeft w:val="0"/>
      <w:marRight w:val="0"/>
      <w:marTop w:val="0"/>
      <w:marBottom w:val="0"/>
      <w:divBdr>
        <w:top w:val="none" w:sz="0" w:space="0" w:color="auto"/>
        <w:left w:val="none" w:sz="0" w:space="0" w:color="auto"/>
        <w:bottom w:val="none" w:sz="0" w:space="0" w:color="auto"/>
        <w:right w:val="none" w:sz="0" w:space="0" w:color="auto"/>
      </w:divBdr>
    </w:div>
    <w:div w:id="2086224471">
      <w:bodyDiv w:val="1"/>
      <w:marLeft w:val="0"/>
      <w:marRight w:val="0"/>
      <w:marTop w:val="0"/>
      <w:marBottom w:val="0"/>
      <w:divBdr>
        <w:top w:val="none" w:sz="0" w:space="0" w:color="auto"/>
        <w:left w:val="none" w:sz="0" w:space="0" w:color="auto"/>
        <w:bottom w:val="none" w:sz="0" w:space="0" w:color="auto"/>
        <w:right w:val="none" w:sz="0" w:space="0" w:color="auto"/>
      </w:divBdr>
    </w:div>
    <w:div w:id="2086339708">
      <w:bodyDiv w:val="1"/>
      <w:marLeft w:val="0"/>
      <w:marRight w:val="0"/>
      <w:marTop w:val="0"/>
      <w:marBottom w:val="0"/>
      <w:divBdr>
        <w:top w:val="none" w:sz="0" w:space="0" w:color="auto"/>
        <w:left w:val="none" w:sz="0" w:space="0" w:color="auto"/>
        <w:bottom w:val="none" w:sz="0" w:space="0" w:color="auto"/>
        <w:right w:val="none" w:sz="0" w:space="0" w:color="auto"/>
      </w:divBdr>
    </w:div>
    <w:div w:id="2086342950">
      <w:bodyDiv w:val="1"/>
      <w:marLeft w:val="0"/>
      <w:marRight w:val="0"/>
      <w:marTop w:val="0"/>
      <w:marBottom w:val="0"/>
      <w:divBdr>
        <w:top w:val="none" w:sz="0" w:space="0" w:color="auto"/>
        <w:left w:val="none" w:sz="0" w:space="0" w:color="auto"/>
        <w:bottom w:val="none" w:sz="0" w:space="0" w:color="auto"/>
        <w:right w:val="none" w:sz="0" w:space="0" w:color="auto"/>
      </w:divBdr>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995690">
      <w:bodyDiv w:val="1"/>
      <w:marLeft w:val="0"/>
      <w:marRight w:val="0"/>
      <w:marTop w:val="0"/>
      <w:marBottom w:val="0"/>
      <w:divBdr>
        <w:top w:val="none" w:sz="0" w:space="0" w:color="auto"/>
        <w:left w:val="none" w:sz="0" w:space="0" w:color="auto"/>
        <w:bottom w:val="none" w:sz="0" w:space="0" w:color="auto"/>
        <w:right w:val="none" w:sz="0" w:space="0" w:color="auto"/>
      </w:divBdr>
    </w:div>
    <w:div w:id="2087147129">
      <w:bodyDiv w:val="1"/>
      <w:marLeft w:val="0"/>
      <w:marRight w:val="0"/>
      <w:marTop w:val="0"/>
      <w:marBottom w:val="0"/>
      <w:divBdr>
        <w:top w:val="none" w:sz="0" w:space="0" w:color="auto"/>
        <w:left w:val="none" w:sz="0" w:space="0" w:color="auto"/>
        <w:bottom w:val="none" w:sz="0" w:space="0" w:color="auto"/>
        <w:right w:val="none" w:sz="0" w:space="0" w:color="auto"/>
      </w:divBdr>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39678">
      <w:bodyDiv w:val="1"/>
      <w:marLeft w:val="0"/>
      <w:marRight w:val="0"/>
      <w:marTop w:val="0"/>
      <w:marBottom w:val="0"/>
      <w:divBdr>
        <w:top w:val="none" w:sz="0" w:space="0" w:color="auto"/>
        <w:left w:val="none" w:sz="0" w:space="0" w:color="auto"/>
        <w:bottom w:val="none" w:sz="0" w:space="0" w:color="auto"/>
        <w:right w:val="none" w:sz="0" w:space="0" w:color="auto"/>
      </w:divBdr>
    </w:div>
    <w:div w:id="2087458711">
      <w:bodyDiv w:val="1"/>
      <w:marLeft w:val="0"/>
      <w:marRight w:val="0"/>
      <w:marTop w:val="0"/>
      <w:marBottom w:val="0"/>
      <w:divBdr>
        <w:top w:val="none" w:sz="0" w:space="0" w:color="auto"/>
        <w:left w:val="none" w:sz="0" w:space="0" w:color="auto"/>
        <w:bottom w:val="none" w:sz="0" w:space="0" w:color="auto"/>
        <w:right w:val="none" w:sz="0" w:space="0" w:color="auto"/>
      </w:divBdr>
    </w:div>
    <w:div w:id="2087461126">
      <w:bodyDiv w:val="1"/>
      <w:marLeft w:val="0"/>
      <w:marRight w:val="0"/>
      <w:marTop w:val="0"/>
      <w:marBottom w:val="0"/>
      <w:divBdr>
        <w:top w:val="none" w:sz="0" w:space="0" w:color="auto"/>
        <w:left w:val="none" w:sz="0" w:space="0" w:color="auto"/>
        <w:bottom w:val="none" w:sz="0" w:space="0" w:color="auto"/>
        <w:right w:val="none" w:sz="0" w:space="0" w:color="auto"/>
      </w:divBdr>
    </w:div>
    <w:div w:id="2087681389">
      <w:bodyDiv w:val="1"/>
      <w:marLeft w:val="0"/>
      <w:marRight w:val="0"/>
      <w:marTop w:val="0"/>
      <w:marBottom w:val="0"/>
      <w:divBdr>
        <w:top w:val="none" w:sz="0" w:space="0" w:color="auto"/>
        <w:left w:val="none" w:sz="0" w:space="0" w:color="auto"/>
        <w:bottom w:val="none" w:sz="0" w:space="0" w:color="auto"/>
        <w:right w:val="none" w:sz="0" w:space="0" w:color="auto"/>
      </w:divBdr>
    </w:div>
    <w:div w:id="2087724947">
      <w:bodyDiv w:val="1"/>
      <w:marLeft w:val="0"/>
      <w:marRight w:val="0"/>
      <w:marTop w:val="0"/>
      <w:marBottom w:val="0"/>
      <w:divBdr>
        <w:top w:val="none" w:sz="0" w:space="0" w:color="auto"/>
        <w:left w:val="none" w:sz="0" w:space="0" w:color="auto"/>
        <w:bottom w:val="none" w:sz="0" w:space="0" w:color="auto"/>
        <w:right w:val="none" w:sz="0" w:space="0" w:color="auto"/>
      </w:divBdr>
    </w:div>
    <w:div w:id="2087915837">
      <w:bodyDiv w:val="1"/>
      <w:marLeft w:val="0"/>
      <w:marRight w:val="0"/>
      <w:marTop w:val="0"/>
      <w:marBottom w:val="0"/>
      <w:divBdr>
        <w:top w:val="none" w:sz="0" w:space="0" w:color="auto"/>
        <w:left w:val="none" w:sz="0" w:space="0" w:color="auto"/>
        <w:bottom w:val="none" w:sz="0" w:space="0" w:color="auto"/>
        <w:right w:val="none" w:sz="0" w:space="0" w:color="auto"/>
      </w:divBdr>
    </w:div>
    <w:div w:id="2088190325">
      <w:bodyDiv w:val="1"/>
      <w:marLeft w:val="0"/>
      <w:marRight w:val="0"/>
      <w:marTop w:val="0"/>
      <w:marBottom w:val="0"/>
      <w:divBdr>
        <w:top w:val="none" w:sz="0" w:space="0" w:color="auto"/>
        <w:left w:val="none" w:sz="0" w:space="0" w:color="auto"/>
        <w:bottom w:val="none" w:sz="0" w:space="0" w:color="auto"/>
        <w:right w:val="none" w:sz="0" w:space="0" w:color="auto"/>
      </w:divBdr>
    </w:div>
    <w:div w:id="2088456842">
      <w:bodyDiv w:val="1"/>
      <w:marLeft w:val="0"/>
      <w:marRight w:val="0"/>
      <w:marTop w:val="0"/>
      <w:marBottom w:val="0"/>
      <w:divBdr>
        <w:top w:val="none" w:sz="0" w:space="0" w:color="auto"/>
        <w:left w:val="none" w:sz="0" w:space="0" w:color="auto"/>
        <w:bottom w:val="none" w:sz="0" w:space="0" w:color="auto"/>
        <w:right w:val="none" w:sz="0" w:space="0" w:color="auto"/>
      </w:divBdr>
    </w:div>
    <w:div w:id="2088530196">
      <w:bodyDiv w:val="1"/>
      <w:marLeft w:val="0"/>
      <w:marRight w:val="0"/>
      <w:marTop w:val="0"/>
      <w:marBottom w:val="0"/>
      <w:divBdr>
        <w:top w:val="none" w:sz="0" w:space="0" w:color="auto"/>
        <w:left w:val="none" w:sz="0" w:space="0" w:color="auto"/>
        <w:bottom w:val="none" w:sz="0" w:space="0" w:color="auto"/>
        <w:right w:val="none" w:sz="0" w:space="0" w:color="auto"/>
      </w:divBdr>
    </w:div>
    <w:div w:id="2088530507">
      <w:bodyDiv w:val="1"/>
      <w:marLeft w:val="0"/>
      <w:marRight w:val="0"/>
      <w:marTop w:val="0"/>
      <w:marBottom w:val="0"/>
      <w:divBdr>
        <w:top w:val="none" w:sz="0" w:space="0" w:color="auto"/>
        <w:left w:val="none" w:sz="0" w:space="0" w:color="auto"/>
        <w:bottom w:val="none" w:sz="0" w:space="0" w:color="auto"/>
        <w:right w:val="none" w:sz="0" w:space="0" w:color="auto"/>
      </w:divBdr>
    </w:div>
    <w:div w:id="2088570443">
      <w:bodyDiv w:val="1"/>
      <w:marLeft w:val="0"/>
      <w:marRight w:val="0"/>
      <w:marTop w:val="0"/>
      <w:marBottom w:val="0"/>
      <w:divBdr>
        <w:top w:val="none" w:sz="0" w:space="0" w:color="auto"/>
        <w:left w:val="none" w:sz="0" w:space="0" w:color="auto"/>
        <w:bottom w:val="none" w:sz="0" w:space="0" w:color="auto"/>
        <w:right w:val="none" w:sz="0" w:space="0" w:color="auto"/>
      </w:divBdr>
    </w:div>
    <w:div w:id="2088844184">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418806">
      <w:bodyDiv w:val="1"/>
      <w:marLeft w:val="0"/>
      <w:marRight w:val="0"/>
      <w:marTop w:val="0"/>
      <w:marBottom w:val="0"/>
      <w:divBdr>
        <w:top w:val="none" w:sz="0" w:space="0" w:color="auto"/>
        <w:left w:val="none" w:sz="0" w:space="0" w:color="auto"/>
        <w:bottom w:val="none" w:sz="0" w:space="0" w:color="auto"/>
        <w:right w:val="none" w:sz="0" w:space="0" w:color="auto"/>
      </w:divBdr>
    </w:div>
    <w:div w:id="2089418934">
      <w:bodyDiv w:val="1"/>
      <w:marLeft w:val="0"/>
      <w:marRight w:val="0"/>
      <w:marTop w:val="0"/>
      <w:marBottom w:val="0"/>
      <w:divBdr>
        <w:top w:val="none" w:sz="0" w:space="0" w:color="auto"/>
        <w:left w:val="none" w:sz="0" w:space="0" w:color="auto"/>
        <w:bottom w:val="none" w:sz="0" w:space="0" w:color="auto"/>
        <w:right w:val="none" w:sz="0" w:space="0" w:color="auto"/>
      </w:divBdr>
    </w:div>
    <w:div w:id="2089423379">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879432">
      <w:bodyDiv w:val="1"/>
      <w:marLeft w:val="0"/>
      <w:marRight w:val="0"/>
      <w:marTop w:val="0"/>
      <w:marBottom w:val="0"/>
      <w:divBdr>
        <w:top w:val="none" w:sz="0" w:space="0" w:color="auto"/>
        <w:left w:val="none" w:sz="0" w:space="0" w:color="auto"/>
        <w:bottom w:val="none" w:sz="0" w:space="0" w:color="auto"/>
        <w:right w:val="none" w:sz="0" w:space="0" w:color="auto"/>
      </w:divBdr>
    </w:div>
    <w:div w:id="2089886572">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152181">
      <w:bodyDiv w:val="1"/>
      <w:marLeft w:val="0"/>
      <w:marRight w:val="0"/>
      <w:marTop w:val="0"/>
      <w:marBottom w:val="0"/>
      <w:divBdr>
        <w:top w:val="none" w:sz="0" w:space="0" w:color="auto"/>
        <w:left w:val="none" w:sz="0" w:space="0" w:color="auto"/>
        <w:bottom w:val="none" w:sz="0" w:space="0" w:color="auto"/>
        <w:right w:val="none" w:sz="0" w:space="0" w:color="auto"/>
      </w:divBdr>
    </w:div>
    <w:div w:id="2090153747">
      <w:bodyDiv w:val="1"/>
      <w:marLeft w:val="0"/>
      <w:marRight w:val="0"/>
      <w:marTop w:val="0"/>
      <w:marBottom w:val="0"/>
      <w:divBdr>
        <w:top w:val="none" w:sz="0" w:space="0" w:color="auto"/>
        <w:left w:val="none" w:sz="0" w:space="0" w:color="auto"/>
        <w:bottom w:val="none" w:sz="0" w:space="0" w:color="auto"/>
        <w:right w:val="none" w:sz="0" w:space="0" w:color="auto"/>
      </w:divBdr>
    </w:div>
    <w:div w:id="2090228590">
      <w:bodyDiv w:val="1"/>
      <w:marLeft w:val="0"/>
      <w:marRight w:val="0"/>
      <w:marTop w:val="0"/>
      <w:marBottom w:val="0"/>
      <w:divBdr>
        <w:top w:val="none" w:sz="0" w:space="0" w:color="auto"/>
        <w:left w:val="none" w:sz="0" w:space="0" w:color="auto"/>
        <w:bottom w:val="none" w:sz="0" w:space="0" w:color="auto"/>
        <w:right w:val="none" w:sz="0" w:space="0" w:color="auto"/>
      </w:divBdr>
    </w:div>
    <w:div w:id="2090468570">
      <w:bodyDiv w:val="1"/>
      <w:marLeft w:val="0"/>
      <w:marRight w:val="0"/>
      <w:marTop w:val="0"/>
      <w:marBottom w:val="0"/>
      <w:divBdr>
        <w:top w:val="none" w:sz="0" w:space="0" w:color="auto"/>
        <w:left w:val="none" w:sz="0" w:space="0" w:color="auto"/>
        <w:bottom w:val="none" w:sz="0" w:space="0" w:color="auto"/>
        <w:right w:val="none" w:sz="0" w:space="0" w:color="auto"/>
      </w:divBdr>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808224">
      <w:bodyDiv w:val="1"/>
      <w:marLeft w:val="0"/>
      <w:marRight w:val="0"/>
      <w:marTop w:val="0"/>
      <w:marBottom w:val="0"/>
      <w:divBdr>
        <w:top w:val="none" w:sz="0" w:space="0" w:color="auto"/>
        <w:left w:val="none" w:sz="0" w:space="0" w:color="auto"/>
        <w:bottom w:val="none" w:sz="0" w:space="0" w:color="auto"/>
        <w:right w:val="none" w:sz="0" w:space="0" w:color="auto"/>
      </w:divBdr>
    </w:div>
    <w:div w:id="2090958823">
      <w:bodyDiv w:val="1"/>
      <w:marLeft w:val="0"/>
      <w:marRight w:val="0"/>
      <w:marTop w:val="0"/>
      <w:marBottom w:val="0"/>
      <w:divBdr>
        <w:top w:val="none" w:sz="0" w:space="0" w:color="auto"/>
        <w:left w:val="none" w:sz="0" w:space="0" w:color="auto"/>
        <w:bottom w:val="none" w:sz="0" w:space="0" w:color="auto"/>
        <w:right w:val="none" w:sz="0" w:space="0" w:color="auto"/>
      </w:divBdr>
    </w:div>
    <w:div w:id="2091001253">
      <w:bodyDiv w:val="1"/>
      <w:marLeft w:val="0"/>
      <w:marRight w:val="0"/>
      <w:marTop w:val="0"/>
      <w:marBottom w:val="0"/>
      <w:divBdr>
        <w:top w:val="none" w:sz="0" w:space="0" w:color="auto"/>
        <w:left w:val="none" w:sz="0" w:space="0" w:color="auto"/>
        <w:bottom w:val="none" w:sz="0" w:space="0" w:color="auto"/>
        <w:right w:val="none" w:sz="0" w:space="0" w:color="auto"/>
      </w:divBdr>
    </w:div>
    <w:div w:id="2091149632">
      <w:bodyDiv w:val="1"/>
      <w:marLeft w:val="0"/>
      <w:marRight w:val="0"/>
      <w:marTop w:val="0"/>
      <w:marBottom w:val="0"/>
      <w:divBdr>
        <w:top w:val="none" w:sz="0" w:space="0" w:color="auto"/>
        <w:left w:val="none" w:sz="0" w:space="0" w:color="auto"/>
        <w:bottom w:val="none" w:sz="0" w:space="0" w:color="auto"/>
        <w:right w:val="none" w:sz="0" w:space="0" w:color="auto"/>
      </w:divBdr>
    </w:div>
    <w:div w:id="2091343651">
      <w:bodyDiv w:val="1"/>
      <w:marLeft w:val="0"/>
      <w:marRight w:val="0"/>
      <w:marTop w:val="0"/>
      <w:marBottom w:val="0"/>
      <w:divBdr>
        <w:top w:val="none" w:sz="0" w:space="0" w:color="auto"/>
        <w:left w:val="none" w:sz="0" w:space="0" w:color="auto"/>
        <w:bottom w:val="none" w:sz="0" w:space="0" w:color="auto"/>
        <w:right w:val="none" w:sz="0" w:space="0" w:color="auto"/>
      </w:divBdr>
    </w:div>
    <w:div w:id="2091539299">
      <w:bodyDiv w:val="1"/>
      <w:marLeft w:val="0"/>
      <w:marRight w:val="0"/>
      <w:marTop w:val="0"/>
      <w:marBottom w:val="0"/>
      <w:divBdr>
        <w:top w:val="none" w:sz="0" w:space="0" w:color="auto"/>
        <w:left w:val="none" w:sz="0" w:space="0" w:color="auto"/>
        <w:bottom w:val="none" w:sz="0" w:space="0" w:color="auto"/>
        <w:right w:val="none" w:sz="0" w:space="0" w:color="auto"/>
      </w:divBdr>
    </w:div>
    <w:div w:id="2091657810">
      <w:bodyDiv w:val="1"/>
      <w:marLeft w:val="0"/>
      <w:marRight w:val="0"/>
      <w:marTop w:val="0"/>
      <w:marBottom w:val="0"/>
      <w:divBdr>
        <w:top w:val="none" w:sz="0" w:space="0" w:color="auto"/>
        <w:left w:val="none" w:sz="0" w:space="0" w:color="auto"/>
        <w:bottom w:val="none" w:sz="0" w:space="0" w:color="auto"/>
        <w:right w:val="none" w:sz="0" w:space="0" w:color="auto"/>
      </w:divBdr>
    </w:div>
    <w:div w:id="2091734791">
      <w:bodyDiv w:val="1"/>
      <w:marLeft w:val="0"/>
      <w:marRight w:val="0"/>
      <w:marTop w:val="0"/>
      <w:marBottom w:val="0"/>
      <w:divBdr>
        <w:top w:val="none" w:sz="0" w:space="0" w:color="auto"/>
        <w:left w:val="none" w:sz="0" w:space="0" w:color="auto"/>
        <w:bottom w:val="none" w:sz="0" w:space="0" w:color="auto"/>
        <w:right w:val="none" w:sz="0" w:space="0" w:color="auto"/>
      </w:divBdr>
    </w:div>
    <w:div w:id="2092391751">
      <w:bodyDiv w:val="1"/>
      <w:marLeft w:val="0"/>
      <w:marRight w:val="0"/>
      <w:marTop w:val="0"/>
      <w:marBottom w:val="0"/>
      <w:divBdr>
        <w:top w:val="none" w:sz="0" w:space="0" w:color="auto"/>
        <w:left w:val="none" w:sz="0" w:space="0" w:color="auto"/>
        <w:bottom w:val="none" w:sz="0" w:space="0" w:color="auto"/>
        <w:right w:val="none" w:sz="0" w:space="0" w:color="auto"/>
      </w:divBdr>
    </w:div>
    <w:div w:id="2092701274">
      <w:bodyDiv w:val="1"/>
      <w:marLeft w:val="0"/>
      <w:marRight w:val="0"/>
      <w:marTop w:val="0"/>
      <w:marBottom w:val="0"/>
      <w:divBdr>
        <w:top w:val="none" w:sz="0" w:space="0" w:color="auto"/>
        <w:left w:val="none" w:sz="0" w:space="0" w:color="auto"/>
        <w:bottom w:val="none" w:sz="0" w:space="0" w:color="auto"/>
        <w:right w:val="none" w:sz="0" w:space="0" w:color="auto"/>
      </w:divBdr>
    </w:div>
    <w:div w:id="2092846630">
      <w:bodyDiv w:val="1"/>
      <w:marLeft w:val="0"/>
      <w:marRight w:val="0"/>
      <w:marTop w:val="0"/>
      <w:marBottom w:val="0"/>
      <w:divBdr>
        <w:top w:val="none" w:sz="0" w:space="0" w:color="auto"/>
        <w:left w:val="none" w:sz="0" w:space="0" w:color="auto"/>
        <w:bottom w:val="none" w:sz="0" w:space="0" w:color="auto"/>
        <w:right w:val="none" w:sz="0" w:space="0" w:color="auto"/>
      </w:divBdr>
    </w:div>
    <w:div w:id="2092895624">
      <w:bodyDiv w:val="1"/>
      <w:marLeft w:val="0"/>
      <w:marRight w:val="0"/>
      <w:marTop w:val="0"/>
      <w:marBottom w:val="0"/>
      <w:divBdr>
        <w:top w:val="none" w:sz="0" w:space="0" w:color="auto"/>
        <w:left w:val="none" w:sz="0" w:space="0" w:color="auto"/>
        <w:bottom w:val="none" w:sz="0" w:space="0" w:color="auto"/>
        <w:right w:val="none" w:sz="0" w:space="0" w:color="auto"/>
      </w:divBdr>
    </w:div>
    <w:div w:id="2093233912">
      <w:bodyDiv w:val="1"/>
      <w:marLeft w:val="0"/>
      <w:marRight w:val="0"/>
      <w:marTop w:val="0"/>
      <w:marBottom w:val="0"/>
      <w:divBdr>
        <w:top w:val="none" w:sz="0" w:space="0" w:color="auto"/>
        <w:left w:val="none" w:sz="0" w:space="0" w:color="auto"/>
        <w:bottom w:val="none" w:sz="0" w:space="0" w:color="auto"/>
        <w:right w:val="none" w:sz="0" w:space="0" w:color="auto"/>
      </w:divBdr>
    </w:div>
    <w:div w:id="2093314740">
      <w:bodyDiv w:val="1"/>
      <w:marLeft w:val="0"/>
      <w:marRight w:val="0"/>
      <w:marTop w:val="0"/>
      <w:marBottom w:val="0"/>
      <w:divBdr>
        <w:top w:val="none" w:sz="0" w:space="0" w:color="auto"/>
        <w:left w:val="none" w:sz="0" w:space="0" w:color="auto"/>
        <w:bottom w:val="none" w:sz="0" w:space="0" w:color="auto"/>
        <w:right w:val="none" w:sz="0" w:space="0" w:color="auto"/>
      </w:divBdr>
    </w:div>
    <w:div w:id="2093433497">
      <w:bodyDiv w:val="1"/>
      <w:marLeft w:val="0"/>
      <w:marRight w:val="0"/>
      <w:marTop w:val="0"/>
      <w:marBottom w:val="0"/>
      <w:divBdr>
        <w:top w:val="none" w:sz="0" w:space="0" w:color="auto"/>
        <w:left w:val="none" w:sz="0" w:space="0" w:color="auto"/>
        <w:bottom w:val="none" w:sz="0" w:space="0" w:color="auto"/>
        <w:right w:val="none" w:sz="0" w:space="0" w:color="auto"/>
      </w:divBdr>
    </w:div>
    <w:div w:id="2093502379">
      <w:bodyDiv w:val="1"/>
      <w:marLeft w:val="0"/>
      <w:marRight w:val="0"/>
      <w:marTop w:val="0"/>
      <w:marBottom w:val="0"/>
      <w:divBdr>
        <w:top w:val="none" w:sz="0" w:space="0" w:color="auto"/>
        <w:left w:val="none" w:sz="0" w:space="0" w:color="auto"/>
        <w:bottom w:val="none" w:sz="0" w:space="0" w:color="auto"/>
        <w:right w:val="none" w:sz="0" w:space="0" w:color="auto"/>
      </w:divBdr>
    </w:div>
    <w:div w:id="2093578370">
      <w:bodyDiv w:val="1"/>
      <w:marLeft w:val="0"/>
      <w:marRight w:val="0"/>
      <w:marTop w:val="0"/>
      <w:marBottom w:val="0"/>
      <w:divBdr>
        <w:top w:val="none" w:sz="0" w:space="0" w:color="auto"/>
        <w:left w:val="none" w:sz="0" w:space="0" w:color="auto"/>
        <w:bottom w:val="none" w:sz="0" w:space="0" w:color="auto"/>
        <w:right w:val="none" w:sz="0" w:space="0" w:color="auto"/>
      </w:divBdr>
    </w:div>
    <w:div w:id="2093617968">
      <w:bodyDiv w:val="1"/>
      <w:marLeft w:val="0"/>
      <w:marRight w:val="0"/>
      <w:marTop w:val="0"/>
      <w:marBottom w:val="0"/>
      <w:divBdr>
        <w:top w:val="none" w:sz="0" w:space="0" w:color="auto"/>
        <w:left w:val="none" w:sz="0" w:space="0" w:color="auto"/>
        <w:bottom w:val="none" w:sz="0" w:space="0" w:color="auto"/>
        <w:right w:val="none" w:sz="0" w:space="0" w:color="auto"/>
      </w:divBdr>
    </w:div>
    <w:div w:id="2093814743">
      <w:bodyDiv w:val="1"/>
      <w:marLeft w:val="0"/>
      <w:marRight w:val="0"/>
      <w:marTop w:val="0"/>
      <w:marBottom w:val="0"/>
      <w:divBdr>
        <w:top w:val="none" w:sz="0" w:space="0" w:color="auto"/>
        <w:left w:val="none" w:sz="0" w:space="0" w:color="auto"/>
        <w:bottom w:val="none" w:sz="0" w:space="0" w:color="auto"/>
        <w:right w:val="none" w:sz="0" w:space="0" w:color="auto"/>
      </w:divBdr>
    </w:div>
    <w:div w:id="2093815566">
      <w:bodyDiv w:val="1"/>
      <w:marLeft w:val="0"/>
      <w:marRight w:val="0"/>
      <w:marTop w:val="0"/>
      <w:marBottom w:val="0"/>
      <w:divBdr>
        <w:top w:val="none" w:sz="0" w:space="0" w:color="auto"/>
        <w:left w:val="none" w:sz="0" w:space="0" w:color="auto"/>
        <w:bottom w:val="none" w:sz="0" w:space="0" w:color="auto"/>
        <w:right w:val="none" w:sz="0" w:space="0" w:color="auto"/>
      </w:divBdr>
    </w:div>
    <w:div w:id="2094011163">
      <w:bodyDiv w:val="1"/>
      <w:marLeft w:val="0"/>
      <w:marRight w:val="0"/>
      <w:marTop w:val="0"/>
      <w:marBottom w:val="0"/>
      <w:divBdr>
        <w:top w:val="none" w:sz="0" w:space="0" w:color="auto"/>
        <w:left w:val="none" w:sz="0" w:space="0" w:color="auto"/>
        <w:bottom w:val="none" w:sz="0" w:space="0" w:color="auto"/>
        <w:right w:val="none" w:sz="0" w:space="0" w:color="auto"/>
      </w:divBdr>
    </w:div>
    <w:div w:id="2094085595">
      <w:bodyDiv w:val="1"/>
      <w:marLeft w:val="0"/>
      <w:marRight w:val="0"/>
      <w:marTop w:val="0"/>
      <w:marBottom w:val="0"/>
      <w:divBdr>
        <w:top w:val="none" w:sz="0" w:space="0" w:color="auto"/>
        <w:left w:val="none" w:sz="0" w:space="0" w:color="auto"/>
        <w:bottom w:val="none" w:sz="0" w:space="0" w:color="auto"/>
        <w:right w:val="none" w:sz="0" w:space="0" w:color="auto"/>
      </w:divBdr>
    </w:div>
    <w:div w:id="2094156029">
      <w:bodyDiv w:val="1"/>
      <w:marLeft w:val="0"/>
      <w:marRight w:val="0"/>
      <w:marTop w:val="0"/>
      <w:marBottom w:val="0"/>
      <w:divBdr>
        <w:top w:val="none" w:sz="0" w:space="0" w:color="auto"/>
        <w:left w:val="none" w:sz="0" w:space="0" w:color="auto"/>
        <w:bottom w:val="none" w:sz="0" w:space="0" w:color="auto"/>
        <w:right w:val="none" w:sz="0" w:space="0" w:color="auto"/>
      </w:divBdr>
    </w:div>
    <w:div w:id="2094355899">
      <w:bodyDiv w:val="1"/>
      <w:marLeft w:val="0"/>
      <w:marRight w:val="0"/>
      <w:marTop w:val="0"/>
      <w:marBottom w:val="0"/>
      <w:divBdr>
        <w:top w:val="none" w:sz="0" w:space="0" w:color="auto"/>
        <w:left w:val="none" w:sz="0" w:space="0" w:color="auto"/>
        <w:bottom w:val="none" w:sz="0" w:space="0" w:color="auto"/>
        <w:right w:val="none" w:sz="0" w:space="0" w:color="auto"/>
      </w:divBdr>
    </w:div>
    <w:div w:id="2094431690">
      <w:bodyDiv w:val="1"/>
      <w:marLeft w:val="0"/>
      <w:marRight w:val="0"/>
      <w:marTop w:val="0"/>
      <w:marBottom w:val="0"/>
      <w:divBdr>
        <w:top w:val="none" w:sz="0" w:space="0" w:color="auto"/>
        <w:left w:val="none" w:sz="0" w:space="0" w:color="auto"/>
        <w:bottom w:val="none" w:sz="0" w:space="0" w:color="auto"/>
        <w:right w:val="none" w:sz="0" w:space="0" w:color="auto"/>
      </w:divBdr>
    </w:div>
    <w:div w:id="2094473644">
      <w:bodyDiv w:val="1"/>
      <w:marLeft w:val="0"/>
      <w:marRight w:val="0"/>
      <w:marTop w:val="0"/>
      <w:marBottom w:val="0"/>
      <w:divBdr>
        <w:top w:val="none" w:sz="0" w:space="0" w:color="auto"/>
        <w:left w:val="none" w:sz="0" w:space="0" w:color="auto"/>
        <w:bottom w:val="none" w:sz="0" w:space="0" w:color="auto"/>
        <w:right w:val="none" w:sz="0" w:space="0" w:color="auto"/>
      </w:divBdr>
    </w:div>
    <w:div w:id="2094547438">
      <w:bodyDiv w:val="1"/>
      <w:marLeft w:val="0"/>
      <w:marRight w:val="0"/>
      <w:marTop w:val="0"/>
      <w:marBottom w:val="0"/>
      <w:divBdr>
        <w:top w:val="none" w:sz="0" w:space="0" w:color="auto"/>
        <w:left w:val="none" w:sz="0" w:space="0" w:color="auto"/>
        <w:bottom w:val="none" w:sz="0" w:space="0" w:color="auto"/>
        <w:right w:val="none" w:sz="0" w:space="0" w:color="auto"/>
      </w:divBdr>
    </w:div>
    <w:div w:id="2094548785">
      <w:bodyDiv w:val="1"/>
      <w:marLeft w:val="0"/>
      <w:marRight w:val="0"/>
      <w:marTop w:val="0"/>
      <w:marBottom w:val="0"/>
      <w:divBdr>
        <w:top w:val="none" w:sz="0" w:space="0" w:color="auto"/>
        <w:left w:val="none" w:sz="0" w:space="0" w:color="auto"/>
        <w:bottom w:val="none" w:sz="0" w:space="0" w:color="auto"/>
        <w:right w:val="none" w:sz="0" w:space="0" w:color="auto"/>
      </w:divBdr>
    </w:div>
    <w:div w:id="2094738072">
      <w:bodyDiv w:val="1"/>
      <w:marLeft w:val="0"/>
      <w:marRight w:val="0"/>
      <w:marTop w:val="0"/>
      <w:marBottom w:val="0"/>
      <w:divBdr>
        <w:top w:val="none" w:sz="0" w:space="0" w:color="auto"/>
        <w:left w:val="none" w:sz="0" w:space="0" w:color="auto"/>
        <w:bottom w:val="none" w:sz="0" w:space="0" w:color="auto"/>
        <w:right w:val="none" w:sz="0" w:space="0" w:color="auto"/>
      </w:divBdr>
    </w:div>
    <w:div w:id="2094743726">
      <w:bodyDiv w:val="1"/>
      <w:marLeft w:val="0"/>
      <w:marRight w:val="0"/>
      <w:marTop w:val="0"/>
      <w:marBottom w:val="0"/>
      <w:divBdr>
        <w:top w:val="none" w:sz="0" w:space="0" w:color="auto"/>
        <w:left w:val="none" w:sz="0" w:space="0" w:color="auto"/>
        <w:bottom w:val="none" w:sz="0" w:space="0" w:color="auto"/>
        <w:right w:val="none" w:sz="0" w:space="0" w:color="auto"/>
      </w:divBdr>
    </w:div>
    <w:div w:id="2094817634">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008884">
      <w:bodyDiv w:val="1"/>
      <w:marLeft w:val="0"/>
      <w:marRight w:val="0"/>
      <w:marTop w:val="0"/>
      <w:marBottom w:val="0"/>
      <w:divBdr>
        <w:top w:val="none" w:sz="0" w:space="0" w:color="auto"/>
        <w:left w:val="none" w:sz="0" w:space="0" w:color="auto"/>
        <w:bottom w:val="none" w:sz="0" w:space="0" w:color="auto"/>
        <w:right w:val="none" w:sz="0" w:space="0" w:color="auto"/>
      </w:divBdr>
    </w:div>
    <w:div w:id="2095081354">
      <w:bodyDiv w:val="1"/>
      <w:marLeft w:val="0"/>
      <w:marRight w:val="0"/>
      <w:marTop w:val="0"/>
      <w:marBottom w:val="0"/>
      <w:divBdr>
        <w:top w:val="none" w:sz="0" w:space="0" w:color="auto"/>
        <w:left w:val="none" w:sz="0" w:space="0" w:color="auto"/>
        <w:bottom w:val="none" w:sz="0" w:space="0" w:color="auto"/>
        <w:right w:val="none" w:sz="0" w:space="0" w:color="auto"/>
      </w:divBdr>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5659821">
      <w:bodyDiv w:val="1"/>
      <w:marLeft w:val="0"/>
      <w:marRight w:val="0"/>
      <w:marTop w:val="0"/>
      <w:marBottom w:val="0"/>
      <w:divBdr>
        <w:top w:val="none" w:sz="0" w:space="0" w:color="auto"/>
        <w:left w:val="none" w:sz="0" w:space="0" w:color="auto"/>
        <w:bottom w:val="none" w:sz="0" w:space="0" w:color="auto"/>
        <w:right w:val="none" w:sz="0" w:space="0" w:color="auto"/>
      </w:divBdr>
    </w:div>
    <w:div w:id="2095738906">
      <w:bodyDiv w:val="1"/>
      <w:marLeft w:val="0"/>
      <w:marRight w:val="0"/>
      <w:marTop w:val="0"/>
      <w:marBottom w:val="0"/>
      <w:divBdr>
        <w:top w:val="none" w:sz="0" w:space="0" w:color="auto"/>
        <w:left w:val="none" w:sz="0" w:space="0" w:color="auto"/>
        <w:bottom w:val="none" w:sz="0" w:space="0" w:color="auto"/>
        <w:right w:val="none" w:sz="0" w:space="0" w:color="auto"/>
      </w:divBdr>
    </w:div>
    <w:div w:id="2095853057">
      <w:bodyDiv w:val="1"/>
      <w:marLeft w:val="0"/>
      <w:marRight w:val="0"/>
      <w:marTop w:val="0"/>
      <w:marBottom w:val="0"/>
      <w:divBdr>
        <w:top w:val="none" w:sz="0" w:space="0" w:color="auto"/>
        <w:left w:val="none" w:sz="0" w:space="0" w:color="auto"/>
        <w:bottom w:val="none" w:sz="0" w:space="0" w:color="auto"/>
        <w:right w:val="none" w:sz="0" w:space="0" w:color="auto"/>
      </w:divBdr>
    </w:div>
    <w:div w:id="2095854139">
      <w:bodyDiv w:val="1"/>
      <w:marLeft w:val="0"/>
      <w:marRight w:val="0"/>
      <w:marTop w:val="0"/>
      <w:marBottom w:val="0"/>
      <w:divBdr>
        <w:top w:val="none" w:sz="0" w:space="0" w:color="auto"/>
        <w:left w:val="none" w:sz="0" w:space="0" w:color="auto"/>
        <w:bottom w:val="none" w:sz="0" w:space="0" w:color="auto"/>
        <w:right w:val="none" w:sz="0" w:space="0" w:color="auto"/>
      </w:divBdr>
    </w:div>
    <w:div w:id="2095979504">
      <w:bodyDiv w:val="1"/>
      <w:marLeft w:val="0"/>
      <w:marRight w:val="0"/>
      <w:marTop w:val="0"/>
      <w:marBottom w:val="0"/>
      <w:divBdr>
        <w:top w:val="none" w:sz="0" w:space="0" w:color="auto"/>
        <w:left w:val="none" w:sz="0" w:space="0" w:color="auto"/>
        <w:bottom w:val="none" w:sz="0" w:space="0" w:color="auto"/>
        <w:right w:val="none" w:sz="0" w:space="0" w:color="auto"/>
      </w:divBdr>
    </w:div>
    <w:div w:id="2096048823">
      <w:bodyDiv w:val="1"/>
      <w:marLeft w:val="0"/>
      <w:marRight w:val="0"/>
      <w:marTop w:val="0"/>
      <w:marBottom w:val="0"/>
      <w:divBdr>
        <w:top w:val="none" w:sz="0" w:space="0" w:color="auto"/>
        <w:left w:val="none" w:sz="0" w:space="0" w:color="auto"/>
        <w:bottom w:val="none" w:sz="0" w:space="0" w:color="auto"/>
        <w:right w:val="none" w:sz="0" w:space="0" w:color="auto"/>
      </w:divBdr>
    </w:div>
    <w:div w:id="2096583945">
      <w:bodyDiv w:val="1"/>
      <w:marLeft w:val="0"/>
      <w:marRight w:val="0"/>
      <w:marTop w:val="0"/>
      <w:marBottom w:val="0"/>
      <w:divBdr>
        <w:top w:val="none" w:sz="0" w:space="0" w:color="auto"/>
        <w:left w:val="none" w:sz="0" w:space="0" w:color="auto"/>
        <w:bottom w:val="none" w:sz="0" w:space="0" w:color="auto"/>
        <w:right w:val="none" w:sz="0" w:space="0" w:color="auto"/>
      </w:divBdr>
    </w:div>
    <w:div w:id="2096659046">
      <w:bodyDiv w:val="1"/>
      <w:marLeft w:val="0"/>
      <w:marRight w:val="0"/>
      <w:marTop w:val="0"/>
      <w:marBottom w:val="0"/>
      <w:divBdr>
        <w:top w:val="none" w:sz="0" w:space="0" w:color="auto"/>
        <w:left w:val="none" w:sz="0" w:space="0" w:color="auto"/>
        <w:bottom w:val="none" w:sz="0" w:space="0" w:color="auto"/>
        <w:right w:val="none" w:sz="0" w:space="0" w:color="auto"/>
      </w:divBdr>
    </w:div>
    <w:div w:id="2096660067">
      <w:bodyDiv w:val="1"/>
      <w:marLeft w:val="0"/>
      <w:marRight w:val="0"/>
      <w:marTop w:val="0"/>
      <w:marBottom w:val="0"/>
      <w:divBdr>
        <w:top w:val="none" w:sz="0" w:space="0" w:color="auto"/>
        <w:left w:val="none" w:sz="0" w:space="0" w:color="auto"/>
        <w:bottom w:val="none" w:sz="0" w:space="0" w:color="auto"/>
        <w:right w:val="none" w:sz="0" w:space="0" w:color="auto"/>
      </w:divBdr>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92271">
      <w:bodyDiv w:val="1"/>
      <w:marLeft w:val="0"/>
      <w:marRight w:val="0"/>
      <w:marTop w:val="0"/>
      <w:marBottom w:val="0"/>
      <w:divBdr>
        <w:top w:val="none" w:sz="0" w:space="0" w:color="auto"/>
        <w:left w:val="none" w:sz="0" w:space="0" w:color="auto"/>
        <w:bottom w:val="none" w:sz="0" w:space="0" w:color="auto"/>
        <w:right w:val="none" w:sz="0" w:space="0" w:color="auto"/>
      </w:divBdr>
    </w:div>
    <w:div w:id="2097169381">
      <w:bodyDiv w:val="1"/>
      <w:marLeft w:val="0"/>
      <w:marRight w:val="0"/>
      <w:marTop w:val="0"/>
      <w:marBottom w:val="0"/>
      <w:divBdr>
        <w:top w:val="none" w:sz="0" w:space="0" w:color="auto"/>
        <w:left w:val="none" w:sz="0" w:space="0" w:color="auto"/>
        <w:bottom w:val="none" w:sz="0" w:space="0" w:color="auto"/>
        <w:right w:val="none" w:sz="0" w:space="0" w:color="auto"/>
      </w:divBdr>
    </w:div>
    <w:div w:id="2097285605">
      <w:bodyDiv w:val="1"/>
      <w:marLeft w:val="0"/>
      <w:marRight w:val="0"/>
      <w:marTop w:val="0"/>
      <w:marBottom w:val="0"/>
      <w:divBdr>
        <w:top w:val="none" w:sz="0" w:space="0" w:color="auto"/>
        <w:left w:val="none" w:sz="0" w:space="0" w:color="auto"/>
        <w:bottom w:val="none" w:sz="0" w:space="0" w:color="auto"/>
        <w:right w:val="none" w:sz="0" w:space="0" w:color="auto"/>
      </w:divBdr>
    </w:div>
    <w:div w:id="2097285865">
      <w:bodyDiv w:val="1"/>
      <w:marLeft w:val="0"/>
      <w:marRight w:val="0"/>
      <w:marTop w:val="0"/>
      <w:marBottom w:val="0"/>
      <w:divBdr>
        <w:top w:val="none" w:sz="0" w:space="0" w:color="auto"/>
        <w:left w:val="none" w:sz="0" w:space="0" w:color="auto"/>
        <w:bottom w:val="none" w:sz="0" w:space="0" w:color="auto"/>
        <w:right w:val="none" w:sz="0" w:space="0" w:color="auto"/>
      </w:divBdr>
    </w:div>
    <w:div w:id="2097289111">
      <w:bodyDiv w:val="1"/>
      <w:marLeft w:val="0"/>
      <w:marRight w:val="0"/>
      <w:marTop w:val="0"/>
      <w:marBottom w:val="0"/>
      <w:divBdr>
        <w:top w:val="none" w:sz="0" w:space="0" w:color="auto"/>
        <w:left w:val="none" w:sz="0" w:space="0" w:color="auto"/>
        <w:bottom w:val="none" w:sz="0" w:space="0" w:color="auto"/>
        <w:right w:val="none" w:sz="0" w:space="0" w:color="auto"/>
      </w:divBdr>
    </w:div>
    <w:div w:id="2097435108">
      <w:bodyDiv w:val="1"/>
      <w:marLeft w:val="0"/>
      <w:marRight w:val="0"/>
      <w:marTop w:val="0"/>
      <w:marBottom w:val="0"/>
      <w:divBdr>
        <w:top w:val="none" w:sz="0" w:space="0" w:color="auto"/>
        <w:left w:val="none" w:sz="0" w:space="0" w:color="auto"/>
        <w:bottom w:val="none" w:sz="0" w:space="0" w:color="auto"/>
        <w:right w:val="none" w:sz="0" w:space="0" w:color="auto"/>
      </w:divBdr>
    </w:div>
    <w:div w:id="2097632067">
      <w:bodyDiv w:val="1"/>
      <w:marLeft w:val="0"/>
      <w:marRight w:val="0"/>
      <w:marTop w:val="0"/>
      <w:marBottom w:val="0"/>
      <w:divBdr>
        <w:top w:val="none" w:sz="0" w:space="0" w:color="auto"/>
        <w:left w:val="none" w:sz="0" w:space="0" w:color="auto"/>
        <w:bottom w:val="none" w:sz="0" w:space="0" w:color="auto"/>
        <w:right w:val="none" w:sz="0" w:space="0" w:color="auto"/>
      </w:divBdr>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089030">
      <w:bodyDiv w:val="1"/>
      <w:marLeft w:val="0"/>
      <w:marRight w:val="0"/>
      <w:marTop w:val="0"/>
      <w:marBottom w:val="0"/>
      <w:divBdr>
        <w:top w:val="none" w:sz="0" w:space="0" w:color="auto"/>
        <w:left w:val="none" w:sz="0" w:space="0" w:color="auto"/>
        <w:bottom w:val="none" w:sz="0" w:space="0" w:color="auto"/>
        <w:right w:val="none" w:sz="0" w:space="0" w:color="auto"/>
      </w:divBdr>
    </w:div>
    <w:div w:id="2098212220">
      <w:bodyDiv w:val="1"/>
      <w:marLeft w:val="0"/>
      <w:marRight w:val="0"/>
      <w:marTop w:val="0"/>
      <w:marBottom w:val="0"/>
      <w:divBdr>
        <w:top w:val="none" w:sz="0" w:space="0" w:color="auto"/>
        <w:left w:val="none" w:sz="0" w:space="0" w:color="auto"/>
        <w:bottom w:val="none" w:sz="0" w:space="0" w:color="auto"/>
        <w:right w:val="none" w:sz="0" w:space="0" w:color="auto"/>
      </w:divBdr>
    </w:div>
    <w:div w:id="2098285271">
      <w:bodyDiv w:val="1"/>
      <w:marLeft w:val="0"/>
      <w:marRight w:val="0"/>
      <w:marTop w:val="0"/>
      <w:marBottom w:val="0"/>
      <w:divBdr>
        <w:top w:val="none" w:sz="0" w:space="0" w:color="auto"/>
        <w:left w:val="none" w:sz="0" w:space="0" w:color="auto"/>
        <w:bottom w:val="none" w:sz="0" w:space="0" w:color="auto"/>
        <w:right w:val="none" w:sz="0" w:space="0" w:color="auto"/>
      </w:divBdr>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8596356">
      <w:bodyDiv w:val="1"/>
      <w:marLeft w:val="0"/>
      <w:marRight w:val="0"/>
      <w:marTop w:val="0"/>
      <w:marBottom w:val="0"/>
      <w:divBdr>
        <w:top w:val="none" w:sz="0" w:space="0" w:color="auto"/>
        <w:left w:val="none" w:sz="0" w:space="0" w:color="auto"/>
        <w:bottom w:val="none" w:sz="0" w:space="0" w:color="auto"/>
        <w:right w:val="none" w:sz="0" w:space="0" w:color="auto"/>
      </w:divBdr>
    </w:div>
    <w:div w:id="2098598147">
      <w:bodyDiv w:val="1"/>
      <w:marLeft w:val="0"/>
      <w:marRight w:val="0"/>
      <w:marTop w:val="0"/>
      <w:marBottom w:val="0"/>
      <w:divBdr>
        <w:top w:val="none" w:sz="0" w:space="0" w:color="auto"/>
        <w:left w:val="none" w:sz="0" w:space="0" w:color="auto"/>
        <w:bottom w:val="none" w:sz="0" w:space="0" w:color="auto"/>
        <w:right w:val="none" w:sz="0" w:space="0" w:color="auto"/>
      </w:divBdr>
    </w:div>
    <w:div w:id="2099129417">
      <w:bodyDiv w:val="1"/>
      <w:marLeft w:val="0"/>
      <w:marRight w:val="0"/>
      <w:marTop w:val="0"/>
      <w:marBottom w:val="0"/>
      <w:divBdr>
        <w:top w:val="none" w:sz="0" w:space="0" w:color="auto"/>
        <w:left w:val="none" w:sz="0" w:space="0" w:color="auto"/>
        <w:bottom w:val="none" w:sz="0" w:space="0" w:color="auto"/>
        <w:right w:val="none" w:sz="0" w:space="0" w:color="auto"/>
      </w:divBdr>
    </w:div>
    <w:div w:id="2099135317">
      <w:bodyDiv w:val="1"/>
      <w:marLeft w:val="0"/>
      <w:marRight w:val="0"/>
      <w:marTop w:val="0"/>
      <w:marBottom w:val="0"/>
      <w:divBdr>
        <w:top w:val="none" w:sz="0" w:space="0" w:color="auto"/>
        <w:left w:val="none" w:sz="0" w:space="0" w:color="auto"/>
        <w:bottom w:val="none" w:sz="0" w:space="0" w:color="auto"/>
        <w:right w:val="none" w:sz="0" w:space="0" w:color="auto"/>
      </w:divBdr>
    </w:div>
    <w:div w:id="2099137730">
      <w:bodyDiv w:val="1"/>
      <w:marLeft w:val="0"/>
      <w:marRight w:val="0"/>
      <w:marTop w:val="0"/>
      <w:marBottom w:val="0"/>
      <w:divBdr>
        <w:top w:val="none" w:sz="0" w:space="0" w:color="auto"/>
        <w:left w:val="none" w:sz="0" w:space="0" w:color="auto"/>
        <w:bottom w:val="none" w:sz="0" w:space="0" w:color="auto"/>
        <w:right w:val="none" w:sz="0" w:space="0" w:color="auto"/>
      </w:divBdr>
    </w:div>
    <w:div w:id="2099249895">
      <w:bodyDiv w:val="1"/>
      <w:marLeft w:val="0"/>
      <w:marRight w:val="0"/>
      <w:marTop w:val="0"/>
      <w:marBottom w:val="0"/>
      <w:divBdr>
        <w:top w:val="none" w:sz="0" w:space="0" w:color="auto"/>
        <w:left w:val="none" w:sz="0" w:space="0" w:color="auto"/>
        <w:bottom w:val="none" w:sz="0" w:space="0" w:color="auto"/>
        <w:right w:val="none" w:sz="0" w:space="0" w:color="auto"/>
      </w:divBdr>
    </w:div>
    <w:div w:id="2099326587">
      <w:bodyDiv w:val="1"/>
      <w:marLeft w:val="0"/>
      <w:marRight w:val="0"/>
      <w:marTop w:val="0"/>
      <w:marBottom w:val="0"/>
      <w:divBdr>
        <w:top w:val="none" w:sz="0" w:space="0" w:color="auto"/>
        <w:left w:val="none" w:sz="0" w:space="0" w:color="auto"/>
        <w:bottom w:val="none" w:sz="0" w:space="0" w:color="auto"/>
        <w:right w:val="none" w:sz="0" w:space="0" w:color="auto"/>
      </w:divBdr>
    </w:div>
    <w:div w:id="2099400725">
      <w:bodyDiv w:val="1"/>
      <w:marLeft w:val="0"/>
      <w:marRight w:val="0"/>
      <w:marTop w:val="0"/>
      <w:marBottom w:val="0"/>
      <w:divBdr>
        <w:top w:val="none" w:sz="0" w:space="0" w:color="auto"/>
        <w:left w:val="none" w:sz="0" w:space="0" w:color="auto"/>
        <w:bottom w:val="none" w:sz="0" w:space="0" w:color="auto"/>
        <w:right w:val="none" w:sz="0" w:space="0" w:color="auto"/>
      </w:divBdr>
    </w:div>
    <w:div w:id="2099446514">
      <w:bodyDiv w:val="1"/>
      <w:marLeft w:val="0"/>
      <w:marRight w:val="0"/>
      <w:marTop w:val="0"/>
      <w:marBottom w:val="0"/>
      <w:divBdr>
        <w:top w:val="none" w:sz="0" w:space="0" w:color="auto"/>
        <w:left w:val="none" w:sz="0" w:space="0" w:color="auto"/>
        <w:bottom w:val="none" w:sz="0" w:space="0" w:color="auto"/>
        <w:right w:val="none" w:sz="0" w:space="0" w:color="auto"/>
      </w:divBdr>
    </w:div>
    <w:div w:id="2099475039">
      <w:bodyDiv w:val="1"/>
      <w:marLeft w:val="0"/>
      <w:marRight w:val="0"/>
      <w:marTop w:val="0"/>
      <w:marBottom w:val="0"/>
      <w:divBdr>
        <w:top w:val="none" w:sz="0" w:space="0" w:color="auto"/>
        <w:left w:val="none" w:sz="0" w:space="0" w:color="auto"/>
        <w:bottom w:val="none" w:sz="0" w:space="0" w:color="auto"/>
        <w:right w:val="none" w:sz="0" w:space="0" w:color="auto"/>
      </w:divBdr>
    </w:div>
    <w:div w:id="2099475422">
      <w:bodyDiv w:val="1"/>
      <w:marLeft w:val="0"/>
      <w:marRight w:val="0"/>
      <w:marTop w:val="0"/>
      <w:marBottom w:val="0"/>
      <w:divBdr>
        <w:top w:val="none" w:sz="0" w:space="0" w:color="auto"/>
        <w:left w:val="none" w:sz="0" w:space="0" w:color="auto"/>
        <w:bottom w:val="none" w:sz="0" w:space="0" w:color="auto"/>
        <w:right w:val="none" w:sz="0" w:space="0" w:color="auto"/>
      </w:divBdr>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9669749">
      <w:bodyDiv w:val="1"/>
      <w:marLeft w:val="0"/>
      <w:marRight w:val="0"/>
      <w:marTop w:val="0"/>
      <w:marBottom w:val="0"/>
      <w:divBdr>
        <w:top w:val="none" w:sz="0" w:space="0" w:color="auto"/>
        <w:left w:val="none" w:sz="0" w:space="0" w:color="auto"/>
        <w:bottom w:val="none" w:sz="0" w:space="0" w:color="auto"/>
        <w:right w:val="none" w:sz="0" w:space="0" w:color="auto"/>
      </w:divBdr>
    </w:div>
    <w:div w:id="2099672193">
      <w:bodyDiv w:val="1"/>
      <w:marLeft w:val="0"/>
      <w:marRight w:val="0"/>
      <w:marTop w:val="0"/>
      <w:marBottom w:val="0"/>
      <w:divBdr>
        <w:top w:val="none" w:sz="0" w:space="0" w:color="auto"/>
        <w:left w:val="none" w:sz="0" w:space="0" w:color="auto"/>
        <w:bottom w:val="none" w:sz="0" w:space="0" w:color="auto"/>
        <w:right w:val="none" w:sz="0" w:space="0" w:color="auto"/>
      </w:divBdr>
    </w:div>
    <w:div w:id="2100057705">
      <w:bodyDiv w:val="1"/>
      <w:marLeft w:val="0"/>
      <w:marRight w:val="0"/>
      <w:marTop w:val="0"/>
      <w:marBottom w:val="0"/>
      <w:divBdr>
        <w:top w:val="none" w:sz="0" w:space="0" w:color="auto"/>
        <w:left w:val="none" w:sz="0" w:space="0" w:color="auto"/>
        <w:bottom w:val="none" w:sz="0" w:space="0" w:color="auto"/>
        <w:right w:val="none" w:sz="0" w:space="0" w:color="auto"/>
      </w:divBdr>
    </w:div>
    <w:div w:id="2100368788">
      <w:bodyDiv w:val="1"/>
      <w:marLeft w:val="0"/>
      <w:marRight w:val="0"/>
      <w:marTop w:val="0"/>
      <w:marBottom w:val="0"/>
      <w:divBdr>
        <w:top w:val="none" w:sz="0" w:space="0" w:color="auto"/>
        <w:left w:val="none" w:sz="0" w:space="0" w:color="auto"/>
        <w:bottom w:val="none" w:sz="0" w:space="0" w:color="auto"/>
        <w:right w:val="none" w:sz="0" w:space="0" w:color="auto"/>
      </w:divBdr>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520664">
      <w:bodyDiv w:val="1"/>
      <w:marLeft w:val="0"/>
      <w:marRight w:val="0"/>
      <w:marTop w:val="0"/>
      <w:marBottom w:val="0"/>
      <w:divBdr>
        <w:top w:val="none" w:sz="0" w:space="0" w:color="auto"/>
        <w:left w:val="none" w:sz="0" w:space="0" w:color="auto"/>
        <w:bottom w:val="none" w:sz="0" w:space="0" w:color="auto"/>
        <w:right w:val="none" w:sz="0" w:space="0" w:color="auto"/>
      </w:divBdr>
    </w:div>
    <w:div w:id="2100637834">
      <w:bodyDiv w:val="1"/>
      <w:marLeft w:val="0"/>
      <w:marRight w:val="0"/>
      <w:marTop w:val="0"/>
      <w:marBottom w:val="0"/>
      <w:divBdr>
        <w:top w:val="none" w:sz="0" w:space="0" w:color="auto"/>
        <w:left w:val="none" w:sz="0" w:space="0" w:color="auto"/>
        <w:bottom w:val="none" w:sz="0" w:space="0" w:color="auto"/>
        <w:right w:val="none" w:sz="0" w:space="0" w:color="auto"/>
      </w:divBdr>
    </w:div>
    <w:div w:id="2100713023">
      <w:bodyDiv w:val="1"/>
      <w:marLeft w:val="0"/>
      <w:marRight w:val="0"/>
      <w:marTop w:val="0"/>
      <w:marBottom w:val="0"/>
      <w:divBdr>
        <w:top w:val="none" w:sz="0" w:space="0" w:color="auto"/>
        <w:left w:val="none" w:sz="0" w:space="0" w:color="auto"/>
        <w:bottom w:val="none" w:sz="0" w:space="0" w:color="auto"/>
        <w:right w:val="none" w:sz="0" w:space="0" w:color="auto"/>
      </w:divBdr>
    </w:div>
    <w:div w:id="2100902554">
      <w:bodyDiv w:val="1"/>
      <w:marLeft w:val="0"/>
      <w:marRight w:val="0"/>
      <w:marTop w:val="0"/>
      <w:marBottom w:val="0"/>
      <w:divBdr>
        <w:top w:val="none" w:sz="0" w:space="0" w:color="auto"/>
        <w:left w:val="none" w:sz="0" w:space="0" w:color="auto"/>
        <w:bottom w:val="none" w:sz="0" w:space="0" w:color="auto"/>
        <w:right w:val="none" w:sz="0" w:space="0" w:color="auto"/>
      </w:divBdr>
    </w:div>
    <w:div w:id="2101219620">
      <w:bodyDiv w:val="1"/>
      <w:marLeft w:val="0"/>
      <w:marRight w:val="0"/>
      <w:marTop w:val="0"/>
      <w:marBottom w:val="0"/>
      <w:divBdr>
        <w:top w:val="none" w:sz="0" w:space="0" w:color="auto"/>
        <w:left w:val="none" w:sz="0" w:space="0" w:color="auto"/>
        <w:bottom w:val="none" w:sz="0" w:space="0" w:color="auto"/>
        <w:right w:val="none" w:sz="0" w:space="0" w:color="auto"/>
      </w:divBdr>
    </w:div>
    <w:div w:id="2101364268">
      <w:bodyDiv w:val="1"/>
      <w:marLeft w:val="0"/>
      <w:marRight w:val="0"/>
      <w:marTop w:val="0"/>
      <w:marBottom w:val="0"/>
      <w:divBdr>
        <w:top w:val="none" w:sz="0" w:space="0" w:color="auto"/>
        <w:left w:val="none" w:sz="0" w:space="0" w:color="auto"/>
        <w:bottom w:val="none" w:sz="0" w:space="0" w:color="auto"/>
        <w:right w:val="none" w:sz="0" w:space="0" w:color="auto"/>
      </w:divBdr>
    </w:div>
    <w:div w:id="2101480969">
      <w:bodyDiv w:val="1"/>
      <w:marLeft w:val="0"/>
      <w:marRight w:val="0"/>
      <w:marTop w:val="0"/>
      <w:marBottom w:val="0"/>
      <w:divBdr>
        <w:top w:val="none" w:sz="0" w:space="0" w:color="auto"/>
        <w:left w:val="none" w:sz="0" w:space="0" w:color="auto"/>
        <w:bottom w:val="none" w:sz="0" w:space="0" w:color="auto"/>
        <w:right w:val="none" w:sz="0" w:space="0" w:color="auto"/>
      </w:divBdr>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632685">
      <w:bodyDiv w:val="1"/>
      <w:marLeft w:val="0"/>
      <w:marRight w:val="0"/>
      <w:marTop w:val="0"/>
      <w:marBottom w:val="0"/>
      <w:divBdr>
        <w:top w:val="none" w:sz="0" w:space="0" w:color="auto"/>
        <w:left w:val="none" w:sz="0" w:space="0" w:color="auto"/>
        <w:bottom w:val="none" w:sz="0" w:space="0" w:color="auto"/>
        <w:right w:val="none" w:sz="0" w:space="0" w:color="auto"/>
      </w:divBdr>
    </w:div>
    <w:div w:id="2101676274">
      <w:bodyDiv w:val="1"/>
      <w:marLeft w:val="0"/>
      <w:marRight w:val="0"/>
      <w:marTop w:val="0"/>
      <w:marBottom w:val="0"/>
      <w:divBdr>
        <w:top w:val="none" w:sz="0" w:space="0" w:color="auto"/>
        <w:left w:val="none" w:sz="0" w:space="0" w:color="auto"/>
        <w:bottom w:val="none" w:sz="0" w:space="0" w:color="auto"/>
        <w:right w:val="none" w:sz="0" w:space="0" w:color="auto"/>
      </w:divBdr>
    </w:div>
    <w:div w:id="2101751393">
      <w:bodyDiv w:val="1"/>
      <w:marLeft w:val="0"/>
      <w:marRight w:val="0"/>
      <w:marTop w:val="0"/>
      <w:marBottom w:val="0"/>
      <w:divBdr>
        <w:top w:val="none" w:sz="0" w:space="0" w:color="auto"/>
        <w:left w:val="none" w:sz="0" w:space="0" w:color="auto"/>
        <w:bottom w:val="none" w:sz="0" w:space="0" w:color="auto"/>
        <w:right w:val="none" w:sz="0" w:space="0" w:color="auto"/>
      </w:divBdr>
    </w:div>
    <w:div w:id="2101751771">
      <w:bodyDiv w:val="1"/>
      <w:marLeft w:val="0"/>
      <w:marRight w:val="0"/>
      <w:marTop w:val="0"/>
      <w:marBottom w:val="0"/>
      <w:divBdr>
        <w:top w:val="none" w:sz="0" w:space="0" w:color="auto"/>
        <w:left w:val="none" w:sz="0" w:space="0" w:color="auto"/>
        <w:bottom w:val="none" w:sz="0" w:space="0" w:color="auto"/>
        <w:right w:val="none" w:sz="0" w:space="0" w:color="auto"/>
      </w:divBdr>
    </w:div>
    <w:div w:id="2101901513">
      <w:bodyDiv w:val="1"/>
      <w:marLeft w:val="0"/>
      <w:marRight w:val="0"/>
      <w:marTop w:val="0"/>
      <w:marBottom w:val="0"/>
      <w:divBdr>
        <w:top w:val="none" w:sz="0" w:space="0" w:color="auto"/>
        <w:left w:val="none" w:sz="0" w:space="0" w:color="auto"/>
        <w:bottom w:val="none" w:sz="0" w:space="0" w:color="auto"/>
        <w:right w:val="none" w:sz="0" w:space="0" w:color="auto"/>
      </w:divBdr>
    </w:div>
    <w:div w:id="2101943318">
      <w:bodyDiv w:val="1"/>
      <w:marLeft w:val="0"/>
      <w:marRight w:val="0"/>
      <w:marTop w:val="0"/>
      <w:marBottom w:val="0"/>
      <w:divBdr>
        <w:top w:val="none" w:sz="0" w:space="0" w:color="auto"/>
        <w:left w:val="none" w:sz="0" w:space="0" w:color="auto"/>
        <w:bottom w:val="none" w:sz="0" w:space="0" w:color="auto"/>
        <w:right w:val="none" w:sz="0" w:space="0" w:color="auto"/>
      </w:divBdr>
    </w:div>
    <w:div w:id="2102218021">
      <w:bodyDiv w:val="1"/>
      <w:marLeft w:val="0"/>
      <w:marRight w:val="0"/>
      <w:marTop w:val="0"/>
      <w:marBottom w:val="0"/>
      <w:divBdr>
        <w:top w:val="none" w:sz="0" w:space="0" w:color="auto"/>
        <w:left w:val="none" w:sz="0" w:space="0" w:color="auto"/>
        <w:bottom w:val="none" w:sz="0" w:space="0" w:color="auto"/>
        <w:right w:val="none" w:sz="0" w:space="0" w:color="auto"/>
      </w:divBdr>
    </w:div>
    <w:div w:id="2102291528">
      <w:bodyDiv w:val="1"/>
      <w:marLeft w:val="0"/>
      <w:marRight w:val="0"/>
      <w:marTop w:val="0"/>
      <w:marBottom w:val="0"/>
      <w:divBdr>
        <w:top w:val="none" w:sz="0" w:space="0" w:color="auto"/>
        <w:left w:val="none" w:sz="0" w:space="0" w:color="auto"/>
        <w:bottom w:val="none" w:sz="0" w:space="0" w:color="auto"/>
        <w:right w:val="none" w:sz="0" w:space="0" w:color="auto"/>
      </w:divBdr>
    </w:div>
    <w:div w:id="2102338649">
      <w:bodyDiv w:val="1"/>
      <w:marLeft w:val="0"/>
      <w:marRight w:val="0"/>
      <w:marTop w:val="0"/>
      <w:marBottom w:val="0"/>
      <w:divBdr>
        <w:top w:val="none" w:sz="0" w:space="0" w:color="auto"/>
        <w:left w:val="none" w:sz="0" w:space="0" w:color="auto"/>
        <w:bottom w:val="none" w:sz="0" w:space="0" w:color="auto"/>
        <w:right w:val="none" w:sz="0" w:space="0" w:color="auto"/>
      </w:divBdr>
    </w:div>
    <w:div w:id="2102749780">
      <w:bodyDiv w:val="1"/>
      <w:marLeft w:val="0"/>
      <w:marRight w:val="0"/>
      <w:marTop w:val="0"/>
      <w:marBottom w:val="0"/>
      <w:divBdr>
        <w:top w:val="none" w:sz="0" w:space="0" w:color="auto"/>
        <w:left w:val="none" w:sz="0" w:space="0" w:color="auto"/>
        <w:bottom w:val="none" w:sz="0" w:space="0" w:color="auto"/>
        <w:right w:val="none" w:sz="0" w:space="0" w:color="auto"/>
      </w:divBdr>
    </w:div>
    <w:div w:id="2102869102">
      <w:bodyDiv w:val="1"/>
      <w:marLeft w:val="0"/>
      <w:marRight w:val="0"/>
      <w:marTop w:val="0"/>
      <w:marBottom w:val="0"/>
      <w:divBdr>
        <w:top w:val="none" w:sz="0" w:space="0" w:color="auto"/>
        <w:left w:val="none" w:sz="0" w:space="0" w:color="auto"/>
        <w:bottom w:val="none" w:sz="0" w:space="0" w:color="auto"/>
        <w:right w:val="none" w:sz="0" w:space="0" w:color="auto"/>
      </w:divBdr>
    </w:div>
    <w:div w:id="2102946595">
      <w:bodyDiv w:val="1"/>
      <w:marLeft w:val="0"/>
      <w:marRight w:val="0"/>
      <w:marTop w:val="0"/>
      <w:marBottom w:val="0"/>
      <w:divBdr>
        <w:top w:val="none" w:sz="0" w:space="0" w:color="auto"/>
        <w:left w:val="none" w:sz="0" w:space="0" w:color="auto"/>
        <w:bottom w:val="none" w:sz="0" w:space="0" w:color="auto"/>
        <w:right w:val="none" w:sz="0" w:space="0" w:color="auto"/>
      </w:divBdr>
    </w:div>
    <w:div w:id="2103408946">
      <w:bodyDiv w:val="1"/>
      <w:marLeft w:val="0"/>
      <w:marRight w:val="0"/>
      <w:marTop w:val="0"/>
      <w:marBottom w:val="0"/>
      <w:divBdr>
        <w:top w:val="none" w:sz="0" w:space="0" w:color="auto"/>
        <w:left w:val="none" w:sz="0" w:space="0" w:color="auto"/>
        <w:bottom w:val="none" w:sz="0" w:space="0" w:color="auto"/>
        <w:right w:val="none" w:sz="0" w:space="0" w:color="auto"/>
      </w:divBdr>
    </w:div>
    <w:div w:id="2103524582">
      <w:bodyDiv w:val="1"/>
      <w:marLeft w:val="0"/>
      <w:marRight w:val="0"/>
      <w:marTop w:val="0"/>
      <w:marBottom w:val="0"/>
      <w:divBdr>
        <w:top w:val="none" w:sz="0" w:space="0" w:color="auto"/>
        <w:left w:val="none" w:sz="0" w:space="0" w:color="auto"/>
        <w:bottom w:val="none" w:sz="0" w:space="0" w:color="auto"/>
        <w:right w:val="none" w:sz="0" w:space="0" w:color="auto"/>
      </w:divBdr>
    </w:div>
    <w:div w:id="2103597892">
      <w:bodyDiv w:val="1"/>
      <w:marLeft w:val="0"/>
      <w:marRight w:val="0"/>
      <w:marTop w:val="0"/>
      <w:marBottom w:val="0"/>
      <w:divBdr>
        <w:top w:val="none" w:sz="0" w:space="0" w:color="auto"/>
        <w:left w:val="none" w:sz="0" w:space="0" w:color="auto"/>
        <w:bottom w:val="none" w:sz="0" w:space="0" w:color="auto"/>
        <w:right w:val="none" w:sz="0" w:space="0" w:color="auto"/>
      </w:divBdr>
    </w:div>
    <w:div w:id="2103604396">
      <w:bodyDiv w:val="1"/>
      <w:marLeft w:val="0"/>
      <w:marRight w:val="0"/>
      <w:marTop w:val="0"/>
      <w:marBottom w:val="0"/>
      <w:divBdr>
        <w:top w:val="none" w:sz="0" w:space="0" w:color="auto"/>
        <w:left w:val="none" w:sz="0" w:space="0" w:color="auto"/>
        <w:bottom w:val="none" w:sz="0" w:space="0" w:color="auto"/>
        <w:right w:val="none" w:sz="0" w:space="0" w:color="auto"/>
      </w:divBdr>
    </w:div>
    <w:div w:id="2103794697">
      <w:bodyDiv w:val="1"/>
      <w:marLeft w:val="0"/>
      <w:marRight w:val="0"/>
      <w:marTop w:val="0"/>
      <w:marBottom w:val="0"/>
      <w:divBdr>
        <w:top w:val="none" w:sz="0" w:space="0" w:color="auto"/>
        <w:left w:val="none" w:sz="0" w:space="0" w:color="auto"/>
        <w:bottom w:val="none" w:sz="0" w:space="0" w:color="auto"/>
        <w:right w:val="none" w:sz="0" w:space="0" w:color="auto"/>
      </w:divBdr>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4372273">
      <w:bodyDiv w:val="1"/>
      <w:marLeft w:val="0"/>
      <w:marRight w:val="0"/>
      <w:marTop w:val="0"/>
      <w:marBottom w:val="0"/>
      <w:divBdr>
        <w:top w:val="none" w:sz="0" w:space="0" w:color="auto"/>
        <w:left w:val="none" w:sz="0" w:space="0" w:color="auto"/>
        <w:bottom w:val="none" w:sz="0" w:space="0" w:color="auto"/>
        <w:right w:val="none" w:sz="0" w:space="0" w:color="auto"/>
      </w:divBdr>
    </w:div>
    <w:div w:id="2104716916">
      <w:bodyDiv w:val="1"/>
      <w:marLeft w:val="0"/>
      <w:marRight w:val="0"/>
      <w:marTop w:val="0"/>
      <w:marBottom w:val="0"/>
      <w:divBdr>
        <w:top w:val="none" w:sz="0" w:space="0" w:color="auto"/>
        <w:left w:val="none" w:sz="0" w:space="0" w:color="auto"/>
        <w:bottom w:val="none" w:sz="0" w:space="0" w:color="auto"/>
        <w:right w:val="none" w:sz="0" w:space="0" w:color="auto"/>
      </w:divBdr>
    </w:div>
    <w:div w:id="2104833067">
      <w:bodyDiv w:val="1"/>
      <w:marLeft w:val="0"/>
      <w:marRight w:val="0"/>
      <w:marTop w:val="0"/>
      <w:marBottom w:val="0"/>
      <w:divBdr>
        <w:top w:val="none" w:sz="0" w:space="0" w:color="auto"/>
        <w:left w:val="none" w:sz="0" w:space="0" w:color="auto"/>
        <w:bottom w:val="none" w:sz="0" w:space="0" w:color="auto"/>
        <w:right w:val="none" w:sz="0" w:space="0" w:color="auto"/>
      </w:divBdr>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221708">
      <w:bodyDiv w:val="1"/>
      <w:marLeft w:val="0"/>
      <w:marRight w:val="0"/>
      <w:marTop w:val="0"/>
      <w:marBottom w:val="0"/>
      <w:divBdr>
        <w:top w:val="none" w:sz="0" w:space="0" w:color="auto"/>
        <w:left w:val="none" w:sz="0" w:space="0" w:color="auto"/>
        <w:bottom w:val="none" w:sz="0" w:space="0" w:color="auto"/>
        <w:right w:val="none" w:sz="0" w:space="0" w:color="auto"/>
      </w:divBdr>
    </w:div>
    <w:div w:id="2105228197">
      <w:bodyDiv w:val="1"/>
      <w:marLeft w:val="0"/>
      <w:marRight w:val="0"/>
      <w:marTop w:val="0"/>
      <w:marBottom w:val="0"/>
      <w:divBdr>
        <w:top w:val="none" w:sz="0" w:space="0" w:color="auto"/>
        <w:left w:val="none" w:sz="0" w:space="0" w:color="auto"/>
        <w:bottom w:val="none" w:sz="0" w:space="0" w:color="auto"/>
        <w:right w:val="none" w:sz="0" w:space="0" w:color="auto"/>
      </w:divBdr>
    </w:div>
    <w:div w:id="2105299190">
      <w:bodyDiv w:val="1"/>
      <w:marLeft w:val="0"/>
      <w:marRight w:val="0"/>
      <w:marTop w:val="0"/>
      <w:marBottom w:val="0"/>
      <w:divBdr>
        <w:top w:val="none" w:sz="0" w:space="0" w:color="auto"/>
        <w:left w:val="none" w:sz="0" w:space="0" w:color="auto"/>
        <w:bottom w:val="none" w:sz="0" w:space="0" w:color="auto"/>
        <w:right w:val="none" w:sz="0" w:space="0" w:color="auto"/>
      </w:divBdr>
    </w:div>
    <w:div w:id="2105299585">
      <w:bodyDiv w:val="1"/>
      <w:marLeft w:val="0"/>
      <w:marRight w:val="0"/>
      <w:marTop w:val="0"/>
      <w:marBottom w:val="0"/>
      <w:divBdr>
        <w:top w:val="none" w:sz="0" w:space="0" w:color="auto"/>
        <w:left w:val="none" w:sz="0" w:space="0" w:color="auto"/>
        <w:bottom w:val="none" w:sz="0" w:space="0" w:color="auto"/>
        <w:right w:val="none" w:sz="0" w:space="0" w:color="auto"/>
      </w:divBdr>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5570967">
      <w:bodyDiv w:val="1"/>
      <w:marLeft w:val="0"/>
      <w:marRight w:val="0"/>
      <w:marTop w:val="0"/>
      <w:marBottom w:val="0"/>
      <w:divBdr>
        <w:top w:val="none" w:sz="0" w:space="0" w:color="auto"/>
        <w:left w:val="none" w:sz="0" w:space="0" w:color="auto"/>
        <w:bottom w:val="none" w:sz="0" w:space="0" w:color="auto"/>
        <w:right w:val="none" w:sz="0" w:space="0" w:color="auto"/>
      </w:divBdr>
    </w:div>
    <w:div w:id="2105614002">
      <w:bodyDiv w:val="1"/>
      <w:marLeft w:val="0"/>
      <w:marRight w:val="0"/>
      <w:marTop w:val="0"/>
      <w:marBottom w:val="0"/>
      <w:divBdr>
        <w:top w:val="none" w:sz="0" w:space="0" w:color="auto"/>
        <w:left w:val="none" w:sz="0" w:space="0" w:color="auto"/>
        <w:bottom w:val="none" w:sz="0" w:space="0" w:color="auto"/>
        <w:right w:val="none" w:sz="0" w:space="0" w:color="auto"/>
      </w:divBdr>
    </w:div>
    <w:div w:id="2105757297">
      <w:bodyDiv w:val="1"/>
      <w:marLeft w:val="0"/>
      <w:marRight w:val="0"/>
      <w:marTop w:val="0"/>
      <w:marBottom w:val="0"/>
      <w:divBdr>
        <w:top w:val="none" w:sz="0" w:space="0" w:color="auto"/>
        <w:left w:val="none" w:sz="0" w:space="0" w:color="auto"/>
        <w:bottom w:val="none" w:sz="0" w:space="0" w:color="auto"/>
        <w:right w:val="none" w:sz="0" w:space="0" w:color="auto"/>
      </w:divBdr>
    </w:div>
    <w:div w:id="2105763337">
      <w:bodyDiv w:val="1"/>
      <w:marLeft w:val="0"/>
      <w:marRight w:val="0"/>
      <w:marTop w:val="0"/>
      <w:marBottom w:val="0"/>
      <w:divBdr>
        <w:top w:val="none" w:sz="0" w:space="0" w:color="auto"/>
        <w:left w:val="none" w:sz="0" w:space="0" w:color="auto"/>
        <w:bottom w:val="none" w:sz="0" w:space="0" w:color="auto"/>
        <w:right w:val="none" w:sz="0" w:space="0" w:color="auto"/>
      </w:divBdr>
    </w:div>
    <w:div w:id="2105766204">
      <w:bodyDiv w:val="1"/>
      <w:marLeft w:val="0"/>
      <w:marRight w:val="0"/>
      <w:marTop w:val="0"/>
      <w:marBottom w:val="0"/>
      <w:divBdr>
        <w:top w:val="none" w:sz="0" w:space="0" w:color="auto"/>
        <w:left w:val="none" w:sz="0" w:space="0" w:color="auto"/>
        <w:bottom w:val="none" w:sz="0" w:space="0" w:color="auto"/>
        <w:right w:val="none" w:sz="0" w:space="0" w:color="auto"/>
      </w:divBdr>
    </w:div>
    <w:div w:id="2105880479">
      <w:bodyDiv w:val="1"/>
      <w:marLeft w:val="0"/>
      <w:marRight w:val="0"/>
      <w:marTop w:val="0"/>
      <w:marBottom w:val="0"/>
      <w:divBdr>
        <w:top w:val="none" w:sz="0" w:space="0" w:color="auto"/>
        <w:left w:val="none" w:sz="0" w:space="0" w:color="auto"/>
        <w:bottom w:val="none" w:sz="0" w:space="0" w:color="auto"/>
        <w:right w:val="none" w:sz="0" w:space="0" w:color="auto"/>
      </w:divBdr>
    </w:div>
    <w:div w:id="2105950798">
      <w:bodyDiv w:val="1"/>
      <w:marLeft w:val="0"/>
      <w:marRight w:val="0"/>
      <w:marTop w:val="0"/>
      <w:marBottom w:val="0"/>
      <w:divBdr>
        <w:top w:val="none" w:sz="0" w:space="0" w:color="auto"/>
        <w:left w:val="none" w:sz="0" w:space="0" w:color="auto"/>
        <w:bottom w:val="none" w:sz="0" w:space="0" w:color="auto"/>
        <w:right w:val="none" w:sz="0" w:space="0" w:color="auto"/>
      </w:divBdr>
    </w:div>
    <w:div w:id="2105953769">
      <w:bodyDiv w:val="1"/>
      <w:marLeft w:val="0"/>
      <w:marRight w:val="0"/>
      <w:marTop w:val="0"/>
      <w:marBottom w:val="0"/>
      <w:divBdr>
        <w:top w:val="none" w:sz="0" w:space="0" w:color="auto"/>
        <w:left w:val="none" w:sz="0" w:space="0" w:color="auto"/>
        <w:bottom w:val="none" w:sz="0" w:space="0" w:color="auto"/>
        <w:right w:val="none" w:sz="0" w:space="0" w:color="auto"/>
      </w:divBdr>
    </w:div>
    <w:div w:id="2105955293">
      <w:bodyDiv w:val="1"/>
      <w:marLeft w:val="0"/>
      <w:marRight w:val="0"/>
      <w:marTop w:val="0"/>
      <w:marBottom w:val="0"/>
      <w:divBdr>
        <w:top w:val="none" w:sz="0" w:space="0" w:color="auto"/>
        <w:left w:val="none" w:sz="0" w:space="0" w:color="auto"/>
        <w:bottom w:val="none" w:sz="0" w:space="0" w:color="auto"/>
        <w:right w:val="none" w:sz="0" w:space="0" w:color="auto"/>
      </w:divBdr>
    </w:div>
    <w:div w:id="2106001460">
      <w:bodyDiv w:val="1"/>
      <w:marLeft w:val="0"/>
      <w:marRight w:val="0"/>
      <w:marTop w:val="0"/>
      <w:marBottom w:val="0"/>
      <w:divBdr>
        <w:top w:val="none" w:sz="0" w:space="0" w:color="auto"/>
        <w:left w:val="none" w:sz="0" w:space="0" w:color="auto"/>
        <w:bottom w:val="none" w:sz="0" w:space="0" w:color="auto"/>
        <w:right w:val="none" w:sz="0" w:space="0" w:color="auto"/>
      </w:divBdr>
    </w:div>
    <w:div w:id="2106072431">
      <w:bodyDiv w:val="1"/>
      <w:marLeft w:val="0"/>
      <w:marRight w:val="0"/>
      <w:marTop w:val="0"/>
      <w:marBottom w:val="0"/>
      <w:divBdr>
        <w:top w:val="none" w:sz="0" w:space="0" w:color="auto"/>
        <w:left w:val="none" w:sz="0" w:space="0" w:color="auto"/>
        <w:bottom w:val="none" w:sz="0" w:space="0" w:color="auto"/>
        <w:right w:val="none" w:sz="0" w:space="0" w:color="auto"/>
      </w:divBdr>
    </w:div>
    <w:div w:id="2106072688">
      <w:bodyDiv w:val="1"/>
      <w:marLeft w:val="0"/>
      <w:marRight w:val="0"/>
      <w:marTop w:val="0"/>
      <w:marBottom w:val="0"/>
      <w:divBdr>
        <w:top w:val="none" w:sz="0" w:space="0" w:color="auto"/>
        <w:left w:val="none" w:sz="0" w:space="0" w:color="auto"/>
        <w:bottom w:val="none" w:sz="0" w:space="0" w:color="auto"/>
        <w:right w:val="none" w:sz="0" w:space="0" w:color="auto"/>
      </w:divBdr>
    </w:div>
    <w:div w:id="2106490556">
      <w:bodyDiv w:val="1"/>
      <w:marLeft w:val="0"/>
      <w:marRight w:val="0"/>
      <w:marTop w:val="0"/>
      <w:marBottom w:val="0"/>
      <w:divBdr>
        <w:top w:val="none" w:sz="0" w:space="0" w:color="auto"/>
        <w:left w:val="none" w:sz="0" w:space="0" w:color="auto"/>
        <w:bottom w:val="none" w:sz="0" w:space="0" w:color="auto"/>
        <w:right w:val="none" w:sz="0" w:space="0" w:color="auto"/>
      </w:divBdr>
    </w:div>
    <w:div w:id="2106533276">
      <w:bodyDiv w:val="1"/>
      <w:marLeft w:val="0"/>
      <w:marRight w:val="0"/>
      <w:marTop w:val="0"/>
      <w:marBottom w:val="0"/>
      <w:divBdr>
        <w:top w:val="none" w:sz="0" w:space="0" w:color="auto"/>
        <w:left w:val="none" w:sz="0" w:space="0" w:color="auto"/>
        <w:bottom w:val="none" w:sz="0" w:space="0" w:color="auto"/>
        <w:right w:val="none" w:sz="0" w:space="0" w:color="auto"/>
      </w:divBdr>
    </w:div>
    <w:div w:id="2106535317">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3716">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0900">
      <w:bodyDiv w:val="1"/>
      <w:marLeft w:val="0"/>
      <w:marRight w:val="0"/>
      <w:marTop w:val="0"/>
      <w:marBottom w:val="0"/>
      <w:divBdr>
        <w:top w:val="none" w:sz="0" w:space="0" w:color="auto"/>
        <w:left w:val="none" w:sz="0" w:space="0" w:color="auto"/>
        <w:bottom w:val="none" w:sz="0" w:space="0" w:color="auto"/>
        <w:right w:val="none" w:sz="0" w:space="0" w:color="auto"/>
      </w:divBdr>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800157">
      <w:bodyDiv w:val="1"/>
      <w:marLeft w:val="0"/>
      <w:marRight w:val="0"/>
      <w:marTop w:val="0"/>
      <w:marBottom w:val="0"/>
      <w:divBdr>
        <w:top w:val="none" w:sz="0" w:space="0" w:color="auto"/>
        <w:left w:val="none" w:sz="0" w:space="0" w:color="auto"/>
        <w:bottom w:val="none" w:sz="0" w:space="0" w:color="auto"/>
        <w:right w:val="none" w:sz="0" w:space="0" w:color="auto"/>
      </w:divBdr>
    </w:div>
    <w:div w:id="2107845409">
      <w:bodyDiv w:val="1"/>
      <w:marLeft w:val="0"/>
      <w:marRight w:val="0"/>
      <w:marTop w:val="0"/>
      <w:marBottom w:val="0"/>
      <w:divBdr>
        <w:top w:val="none" w:sz="0" w:space="0" w:color="auto"/>
        <w:left w:val="none" w:sz="0" w:space="0" w:color="auto"/>
        <w:bottom w:val="none" w:sz="0" w:space="0" w:color="auto"/>
        <w:right w:val="none" w:sz="0" w:space="0" w:color="auto"/>
      </w:divBdr>
    </w:div>
    <w:div w:id="2108184831">
      <w:bodyDiv w:val="1"/>
      <w:marLeft w:val="0"/>
      <w:marRight w:val="0"/>
      <w:marTop w:val="0"/>
      <w:marBottom w:val="0"/>
      <w:divBdr>
        <w:top w:val="none" w:sz="0" w:space="0" w:color="auto"/>
        <w:left w:val="none" w:sz="0" w:space="0" w:color="auto"/>
        <w:bottom w:val="none" w:sz="0" w:space="0" w:color="auto"/>
        <w:right w:val="none" w:sz="0" w:space="0" w:color="auto"/>
      </w:divBdr>
    </w:div>
    <w:div w:id="2108187761">
      <w:bodyDiv w:val="1"/>
      <w:marLeft w:val="0"/>
      <w:marRight w:val="0"/>
      <w:marTop w:val="0"/>
      <w:marBottom w:val="0"/>
      <w:divBdr>
        <w:top w:val="none" w:sz="0" w:space="0" w:color="auto"/>
        <w:left w:val="none" w:sz="0" w:space="0" w:color="auto"/>
        <w:bottom w:val="none" w:sz="0" w:space="0" w:color="auto"/>
        <w:right w:val="none" w:sz="0" w:space="0" w:color="auto"/>
      </w:divBdr>
    </w:div>
    <w:div w:id="2108427465">
      <w:bodyDiv w:val="1"/>
      <w:marLeft w:val="0"/>
      <w:marRight w:val="0"/>
      <w:marTop w:val="0"/>
      <w:marBottom w:val="0"/>
      <w:divBdr>
        <w:top w:val="none" w:sz="0" w:space="0" w:color="auto"/>
        <w:left w:val="none" w:sz="0" w:space="0" w:color="auto"/>
        <w:bottom w:val="none" w:sz="0" w:space="0" w:color="auto"/>
        <w:right w:val="none" w:sz="0" w:space="0" w:color="auto"/>
      </w:divBdr>
    </w:div>
    <w:div w:id="2108428983">
      <w:bodyDiv w:val="1"/>
      <w:marLeft w:val="0"/>
      <w:marRight w:val="0"/>
      <w:marTop w:val="0"/>
      <w:marBottom w:val="0"/>
      <w:divBdr>
        <w:top w:val="none" w:sz="0" w:space="0" w:color="auto"/>
        <w:left w:val="none" w:sz="0" w:space="0" w:color="auto"/>
        <w:bottom w:val="none" w:sz="0" w:space="0" w:color="auto"/>
        <w:right w:val="none" w:sz="0" w:space="0" w:color="auto"/>
      </w:divBdr>
    </w:div>
    <w:div w:id="2108495674">
      <w:bodyDiv w:val="1"/>
      <w:marLeft w:val="0"/>
      <w:marRight w:val="0"/>
      <w:marTop w:val="0"/>
      <w:marBottom w:val="0"/>
      <w:divBdr>
        <w:top w:val="none" w:sz="0" w:space="0" w:color="auto"/>
        <w:left w:val="none" w:sz="0" w:space="0" w:color="auto"/>
        <w:bottom w:val="none" w:sz="0" w:space="0" w:color="auto"/>
        <w:right w:val="none" w:sz="0" w:space="0" w:color="auto"/>
      </w:divBdr>
    </w:div>
    <w:div w:id="2108501060">
      <w:bodyDiv w:val="1"/>
      <w:marLeft w:val="0"/>
      <w:marRight w:val="0"/>
      <w:marTop w:val="0"/>
      <w:marBottom w:val="0"/>
      <w:divBdr>
        <w:top w:val="none" w:sz="0" w:space="0" w:color="auto"/>
        <w:left w:val="none" w:sz="0" w:space="0" w:color="auto"/>
        <w:bottom w:val="none" w:sz="0" w:space="0" w:color="auto"/>
        <w:right w:val="none" w:sz="0" w:space="0" w:color="auto"/>
      </w:divBdr>
    </w:div>
    <w:div w:id="2108695481">
      <w:bodyDiv w:val="1"/>
      <w:marLeft w:val="0"/>
      <w:marRight w:val="0"/>
      <w:marTop w:val="0"/>
      <w:marBottom w:val="0"/>
      <w:divBdr>
        <w:top w:val="none" w:sz="0" w:space="0" w:color="auto"/>
        <w:left w:val="none" w:sz="0" w:space="0" w:color="auto"/>
        <w:bottom w:val="none" w:sz="0" w:space="0" w:color="auto"/>
        <w:right w:val="none" w:sz="0" w:space="0" w:color="auto"/>
      </w:divBdr>
    </w:div>
    <w:div w:id="2108767485">
      <w:bodyDiv w:val="1"/>
      <w:marLeft w:val="0"/>
      <w:marRight w:val="0"/>
      <w:marTop w:val="0"/>
      <w:marBottom w:val="0"/>
      <w:divBdr>
        <w:top w:val="none" w:sz="0" w:space="0" w:color="auto"/>
        <w:left w:val="none" w:sz="0" w:space="0" w:color="auto"/>
        <w:bottom w:val="none" w:sz="0" w:space="0" w:color="auto"/>
        <w:right w:val="none" w:sz="0" w:space="0" w:color="auto"/>
      </w:divBdr>
    </w:div>
    <w:div w:id="2108839786">
      <w:bodyDiv w:val="1"/>
      <w:marLeft w:val="0"/>
      <w:marRight w:val="0"/>
      <w:marTop w:val="0"/>
      <w:marBottom w:val="0"/>
      <w:divBdr>
        <w:top w:val="none" w:sz="0" w:space="0" w:color="auto"/>
        <w:left w:val="none" w:sz="0" w:space="0" w:color="auto"/>
        <w:bottom w:val="none" w:sz="0" w:space="0" w:color="auto"/>
        <w:right w:val="none" w:sz="0" w:space="0" w:color="auto"/>
      </w:divBdr>
    </w:div>
    <w:div w:id="2108960401">
      <w:bodyDiv w:val="1"/>
      <w:marLeft w:val="0"/>
      <w:marRight w:val="0"/>
      <w:marTop w:val="0"/>
      <w:marBottom w:val="0"/>
      <w:divBdr>
        <w:top w:val="none" w:sz="0" w:space="0" w:color="auto"/>
        <w:left w:val="none" w:sz="0" w:space="0" w:color="auto"/>
        <w:bottom w:val="none" w:sz="0" w:space="0" w:color="auto"/>
        <w:right w:val="none" w:sz="0" w:space="0" w:color="auto"/>
      </w:divBdr>
    </w:div>
    <w:div w:id="2109034299">
      <w:bodyDiv w:val="1"/>
      <w:marLeft w:val="0"/>
      <w:marRight w:val="0"/>
      <w:marTop w:val="0"/>
      <w:marBottom w:val="0"/>
      <w:divBdr>
        <w:top w:val="none" w:sz="0" w:space="0" w:color="auto"/>
        <w:left w:val="none" w:sz="0" w:space="0" w:color="auto"/>
        <w:bottom w:val="none" w:sz="0" w:space="0" w:color="auto"/>
        <w:right w:val="none" w:sz="0" w:space="0" w:color="auto"/>
      </w:divBdr>
    </w:div>
    <w:div w:id="2109110408">
      <w:bodyDiv w:val="1"/>
      <w:marLeft w:val="0"/>
      <w:marRight w:val="0"/>
      <w:marTop w:val="0"/>
      <w:marBottom w:val="0"/>
      <w:divBdr>
        <w:top w:val="none" w:sz="0" w:space="0" w:color="auto"/>
        <w:left w:val="none" w:sz="0" w:space="0" w:color="auto"/>
        <w:bottom w:val="none" w:sz="0" w:space="0" w:color="auto"/>
        <w:right w:val="none" w:sz="0" w:space="0" w:color="auto"/>
      </w:divBdr>
    </w:div>
    <w:div w:id="2109420041">
      <w:bodyDiv w:val="1"/>
      <w:marLeft w:val="0"/>
      <w:marRight w:val="0"/>
      <w:marTop w:val="0"/>
      <w:marBottom w:val="0"/>
      <w:divBdr>
        <w:top w:val="none" w:sz="0" w:space="0" w:color="auto"/>
        <w:left w:val="none" w:sz="0" w:space="0" w:color="auto"/>
        <w:bottom w:val="none" w:sz="0" w:space="0" w:color="auto"/>
        <w:right w:val="none" w:sz="0" w:space="0" w:color="auto"/>
      </w:divBdr>
    </w:div>
    <w:div w:id="2109540843">
      <w:bodyDiv w:val="1"/>
      <w:marLeft w:val="0"/>
      <w:marRight w:val="0"/>
      <w:marTop w:val="0"/>
      <w:marBottom w:val="0"/>
      <w:divBdr>
        <w:top w:val="none" w:sz="0" w:space="0" w:color="auto"/>
        <w:left w:val="none" w:sz="0" w:space="0" w:color="auto"/>
        <w:bottom w:val="none" w:sz="0" w:space="0" w:color="auto"/>
        <w:right w:val="none" w:sz="0" w:space="0" w:color="auto"/>
      </w:divBdr>
    </w:div>
    <w:div w:id="2109690412">
      <w:bodyDiv w:val="1"/>
      <w:marLeft w:val="0"/>
      <w:marRight w:val="0"/>
      <w:marTop w:val="0"/>
      <w:marBottom w:val="0"/>
      <w:divBdr>
        <w:top w:val="none" w:sz="0" w:space="0" w:color="auto"/>
        <w:left w:val="none" w:sz="0" w:space="0" w:color="auto"/>
        <w:bottom w:val="none" w:sz="0" w:space="0" w:color="auto"/>
        <w:right w:val="none" w:sz="0" w:space="0" w:color="auto"/>
      </w:divBdr>
    </w:div>
    <w:div w:id="2109959443">
      <w:bodyDiv w:val="1"/>
      <w:marLeft w:val="0"/>
      <w:marRight w:val="0"/>
      <w:marTop w:val="0"/>
      <w:marBottom w:val="0"/>
      <w:divBdr>
        <w:top w:val="none" w:sz="0" w:space="0" w:color="auto"/>
        <w:left w:val="none" w:sz="0" w:space="0" w:color="auto"/>
        <w:bottom w:val="none" w:sz="0" w:space="0" w:color="auto"/>
        <w:right w:val="none" w:sz="0" w:space="0" w:color="auto"/>
      </w:divBdr>
    </w:div>
    <w:div w:id="2110195775">
      <w:bodyDiv w:val="1"/>
      <w:marLeft w:val="0"/>
      <w:marRight w:val="0"/>
      <w:marTop w:val="0"/>
      <w:marBottom w:val="0"/>
      <w:divBdr>
        <w:top w:val="none" w:sz="0" w:space="0" w:color="auto"/>
        <w:left w:val="none" w:sz="0" w:space="0" w:color="auto"/>
        <w:bottom w:val="none" w:sz="0" w:space="0" w:color="auto"/>
        <w:right w:val="none" w:sz="0" w:space="0" w:color="auto"/>
      </w:divBdr>
    </w:div>
    <w:div w:id="2110277769">
      <w:bodyDiv w:val="1"/>
      <w:marLeft w:val="0"/>
      <w:marRight w:val="0"/>
      <w:marTop w:val="0"/>
      <w:marBottom w:val="0"/>
      <w:divBdr>
        <w:top w:val="none" w:sz="0" w:space="0" w:color="auto"/>
        <w:left w:val="none" w:sz="0" w:space="0" w:color="auto"/>
        <w:bottom w:val="none" w:sz="0" w:space="0" w:color="auto"/>
        <w:right w:val="none" w:sz="0" w:space="0" w:color="auto"/>
      </w:divBdr>
    </w:div>
    <w:div w:id="2110468286">
      <w:bodyDiv w:val="1"/>
      <w:marLeft w:val="0"/>
      <w:marRight w:val="0"/>
      <w:marTop w:val="0"/>
      <w:marBottom w:val="0"/>
      <w:divBdr>
        <w:top w:val="none" w:sz="0" w:space="0" w:color="auto"/>
        <w:left w:val="none" w:sz="0" w:space="0" w:color="auto"/>
        <w:bottom w:val="none" w:sz="0" w:space="0" w:color="auto"/>
        <w:right w:val="none" w:sz="0" w:space="0" w:color="auto"/>
      </w:divBdr>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444">
      <w:bodyDiv w:val="1"/>
      <w:marLeft w:val="0"/>
      <w:marRight w:val="0"/>
      <w:marTop w:val="0"/>
      <w:marBottom w:val="0"/>
      <w:divBdr>
        <w:top w:val="none" w:sz="0" w:space="0" w:color="auto"/>
        <w:left w:val="none" w:sz="0" w:space="0" w:color="auto"/>
        <w:bottom w:val="none" w:sz="0" w:space="0" w:color="auto"/>
        <w:right w:val="none" w:sz="0" w:space="0" w:color="auto"/>
      </w:divBdr>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123953">
      <w:bodyDiv w:val="1"/>
      <w:marLeft w:val="0"/>
      <w:marRight w:val="0"/>
      <w:marTop w:val="0"/>
      <w:marBottom w:val="0"/>
      <w:divBdr>
        <w:top w:val="none" w:sz="0" w:space="0" w:color="auto"/>
        <w:left w:val="none" w:sz="0" w:space="0" w:color="auto"/>
        <w:bottom w:val="none" w:sz="0" w:space="0" w:color="auto"/>
        <w:right w:val="none" w:sz="0" w:space="0" w:color="auto"/>
      </w:divBdr>
    </w:div>
    <w:div w:id="2111196486">
      <w:bodyDiv w:val="1"/>
      <w:marLeft w:val="0"/>
      <w:marRight w:val="0"/>
      <w:marTop w:val="0"/>
      <w:marBottom w:val="0"/>
      <w:divBdr>
        <w:top w:val="none" w:sz="0" w:space="0" w:color="auto"/>
        <w:left w:val="none" w:sz="0" w:space="0" w:color="auto"/>
        <w:bottom w:val="none" w:sz="0" w:space="0" w:color="auto"/>
        <w:right w:val="none" w:sz="0" w:space="0" w:color="auto"/>
      </w:divBdr>
    </w:div>
    <w:div w:id="2111198066">
      <w:bodyDiv w:val="1"/>
      <w:marLeft w:val="0"/>
      <w:marRight w:val="0"/>
      <w:marTop w:val="0"/>
      <w:marBottom w:val="0"/>
      <w:divBdr>
        <w:top w:val="none" w:sz="0" w:space="0" w:color="auto"/>
        <w:left w:val="none" w:sz="0" w:space="0" w:color="auto"/>
        <w:bottom w:val="none" w:sz="0" w:space="0" w:color="auto"/>
        <w:right w:val="none" w:sz="0" w:space="0" w:color="auto"/>
      </w:divBdr>
    </w:div>
    <w:div w:id="2111199198">
      <w:bodyDiv w:val="1"/>
      <w:marLeft w:val="0"/>
      <w:marRight w:val="0"/>
      <w:marTop w:val="0"/>
      <w:marBottom w:val="0"/>
      <w:divBdr>
        <w:top w:val="none" w:sz="0" w:space="0" w:color="auto"/>
        <w:left w:val="none" w:sz="0" w:space="0" w:color="auto"/>
        <w:bottom w:val="none" w:sz="0" w:space="0" w:color="auto"/>
        <w:right w:val="none" w:sz="0" w:space="0" w:color="auto"/>
      </w:divBdr>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72859">
      <w:bodyDiv w:val="1"/>
      <w:marLeft w:val="0"/>
      <w:marRight w:val="0"/>
      <w:marTop w:val="0"/>
      <w:marBottom w:val="0"/>
      <w:divBdr>
        <w:top w:val="none" w:sz="0" w:space="0" w:color="auto"/>
        <w:left w:val="none" w:sz="0" w:space="0" w:color="auto"/>
        <w:bottom w:val="none" w:sz="0" w:space="0" w:color="auto"/>
        <w:right w:val="none" w:sz="0" w:space="0" w:color="auto"/>
      </w:divBdr>
    </w:div>
    <w:div w:id="2111771881">
      <w:bodyDiv w:val="1"/>
      <w:marLeft w:val="0"/>
      <w:marRight w:val="0"/>
      <w:marTop w:val="0"/>
      <w:marBottom w:val="0"/>
      <w:divBdr>
        <w:top w:val="none" w:sz="0" w:space="0" w:color="auto"/>
        <w:left w:val="none" w:sz="0" w:space="0" w:color="auto"/>
        <w:bottom w:val="none" w:sz="0" w:space="0" w:color="auto"/>
        <w:right w:val="none" w:sz="0" w:space="0" w:color="auto"/>
      </w:divBdr>
    </w:div>
    <w:div w:id="2111856632">
      <w:bodyDiv w:val="1"/>
      <w:marLeft w:val="0"/>
      <w:marRight w:val="0"/>
      <w:marTop w:val="0"/>
      <w:marBottom w:val="0"/>
      <w:divBdr>
        <w:top w:val="none" w:sz="0" w:space="0" w:color="auto"/>
        <w:left w:val="none" w:sz="0" w:space="0" w:color="auto"/>
        <w:bottom w:val="none" w:sz="0" w:space="0" w:color="auto"/>
        <w:right w:val="none" w:sz="0" w:space="0" w:color="auto"/>
      </w:divBdr>
    </w:div>
    <w:div w:id="2111927580">
      <w:bodyDiv w:val="1"/>
      <w:marLeft w:val="0"/>
      <w:marRight w:val="0"/>
      <w:marTop w:val="0"/>
      <w:marBottom w:val="0"/>
      <w:divBdr>
        <w:top w:val="none" w:sz="0" w:space="0" w:color="auto"/>
        <w:left w:val="none" w:sz="0" w:space="0" w:color="auto"/>
        <w:bottom w:val="none" w:sz="0" w:space="0" w:color="auto"/>
        <w:right w:val="none" w:sz="0" w:space="0" w:color="auto"/>
      </w:divBdr>
    </w:div>
    <w:div w:id="2111973728">
      <w:bodyDiv w:val="1"/>
      <w:marLeft w:val="0"/>
      <w:marRight w:val="0"/>
      <w:marTop w:val="0"/>
      <w:marBottom w:val="0"/>
      <w:divBdr>
        <w:top w:val="none" w:sz="0" w:space="0" w:color="auto"/>
        <w:left w:val="none" w:sz="0" w:space="0" w:color="auto"/>
        <w:bottom w:val="none" w:sz="0" w:space="0" w:color="auto"/>
        <w:right w:val="none" w:sz="0" w:space="0" w:color="auto"/>
      </w:divBdr>
    </w:div>
    <w:div w:id="2112236754">
      <w:bodyDiv w:val="1"/>
      <w:marLeft w:val="0"/>
      <w:marRight w:val="0"/>
      <w:marTop w:val="0"/>
      <w:marBottom w:val="0"/>
      <w:divBdr>
        <w:top w:val="none" w:sz="0" w:space="0" w:color="auto"/>
        <w:left w:val="none" w:sz="0" w:space="0" w:color="auto"/>
        <w:bottom w:val="none" w:sz="0" w:space="0" w:color="auto"/>
        <w:right w:val="none" w:sz="0" w:space="0" w:color="auto"/>
      </w:divBdr>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701034">
      <w:bodyDiv w:val="1"/>
      <w:marLeft w:val="0"/>
      <w:marRight w:val="0"/>
      <w:marTop w:val="0"/>
      <w:marBottom w:val="0"/>
      <w:divBdr>
        <w:top w:val="none" w:sz="0" w:space="0" w:color="auto"/>
        <w:left w:val="none" w:sz="0" w:space="0" w:color="auto"/>
        <w:bottom w:val="none" w:sz="0" w:space="0" w:color="auto"/>
        <w:right w:val="none" w:sz="0" w:space="0" w:color="auto"/>
      </w:divBdr>
    </w:div>
    <w:div w:id="2112896151">
      <w:bodyDiv w:val="1"/>
      <w:marLeft w:val="0"/>
      <w:marRight w:val="0"/>
      <w:marTop w:val="0"/>
      <w:marBottom w:val="0"/>
      <w:divBdr>
        <w:top w:val="none" w:sz="0" w:space="0" w:color="auto"/>
        <w:left w:val="none" w:sz="0" w:space="0" w:color="auto"/>
        <w:bottom w:val="none" w:sz="0" w:space="0" w:color="auto"/>
        <w:right w:val="none" w:sz="0" w:space="0" w:color="auto"/>
      </w:divBdr>
    </w:div>
    <w:div w:id="2112897456">
      <w:bodyDiv w:val="1"/>
      <w:marLeft w:val="0"/>
      <w:marRight w:val="0"/>
      <w:marTop w:val="0"/>
      <w:marBottom w:val="0"/>
      <w:divBdr>
        <w:top w:val="none" w:sz="0" w:space="0" w:color="auto"/>
        <w:left w:val="none" w:sz="0" w:space="0" w:color="auto"/>
        <w:bottom w:val="none" w:sz="0" w:space="0" w:color="auto"/>
        <w:right w:val="none" w:sz="0" w:space="0" w:color="auto"/>
      </w:divBdr>
    </w:div>
    <w:div w:id="2112969941">
      <w:bodyDiv w:val="1"/>
      <w:marLeft w:val="0"/>
      <w:marRight w:val="0"/>
      <w:marTop w:val="0"/>
      <w:marBottom w:val="0"/>
      <w:divBdr>
        <w:top w:val="none" w:sz="0" w:space="0" w:color="auto"/>
        <w:left w:val="none" w:sz="0" w:space="0" w:color="auto"/>
        <w:bottom w:val="none" w:sz="0" w:space="0" w:color="auto"/>
        <w:right w:val="none" w:sz="0" w:space="0" w:color="auto"/>
      </w:divBdr>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80616">
      <w:bodyDiv w:val="1"/>
      <w:marLeft w:val="0"/>
      <w:marRight w:val="0"/>
      <w:marTop w:val="0"/>
      <w:marBottom w:val="0"/>
      <w:divBdr>
        <w:top w:val="none" w:sz="0" w:space="0" w:color="auto"/>
        <w:left w:val="none" w:sz="0" w:space="0" w:color="auto"/>
        <w:bottom w:val="none" w:sz="0" w:space="0" w:color="auto"/>
        <w:right w:val="none" w:sz="0" w:space="0" w:color="auto"/>
      </w:divBdr>
    </w:div>
    <w:div w:id="2113351274">
      <w:bodyDiv w:val="1"/>
      <w:marLeft w:val="0"/>
      <w:marRight w:val="0"/>
      <w:marTop w:val="0"/>
      <w:marBottom w:val="0"/>
      <w:divBdr>
        <w:top w:val="none" w:sz="0" w:space="0" w:color="auto"/>
        <w:left w:val="none" w:sz="0" w:space="0" w:color="auto"/>
        <w:bottom w:val="none" w:sz="0" w:space="0" w:color="auto"/>
        <w:right w:val="none" w:sz="0" w:space="0" w:color="auto"/>
      </w:divBdr>
    </w:div>
    <w:div w:id="2113356265">
      <w:bodyDiv w:val="1"/>
      <w:marLeft w:val="0"/>
      <w:marRight w:val="0"/>
      <w:marTop w:val="0"/>
      <w:marBottom w:val="0"/>
      <w:divBdr>
        <w:top w:val="none" w:sz="0" w:space="0" w:color="auto"/>
        <w:left w:val="none" w:sz="0" w:space="0" w:color="auto"/>
        <w:bottom w:val="none" w:sz="0" w:space="0" w:color="auto"/>
        <w:right w:val="none" w:sz="0" w:space="0" w:color="auto"/>
      </w:divBdr>
    </w:div>
    <w:div w:id="2113620913">
      <w:bodyDiv w:val="1"/>
      <w:marLeft w:val="0"/>
      <w:marRight w:val="0"/>
      <w:marTop w:val="0"/>
      <w:marBottom w:val="0"/>
      <w:divBdr>
        <w:top w:val="none" w:sz="0" w:space="0" w:color="auto"/>
        <w:left w:val="none" w:sz="0" w:space="0" w:color="auto"/>
        <w:bottom w:val="none" w:sz="0" w:space="0" w:color="auto"/>
        <w:right w:val="none" w:sz="0" w:space="0" w:color="auto"/>
      </w:divBdr>
    </w:div>
    <w:div w:id="2113621684">
      <w:bodyDiv w:val="1"/>
      <w:marLeft w:val="0"/>
      <w:marRight w:val="0"/>
      <w:marTop w:val="0"/>
      <w:marBottom w:val="0"/>
      <w:divBdr>
        <w:top w:val="none" w:sz="0" w:space="0" w:color="auto"/>
        <w:left w:val="none" w:sz="0" w:space="0" w:color="auto"/>
        <w:bottom w:val="none" w:sz="0" w:space="0" w:color="auto"/>
        <w:right w:val="none" w:sz="0" w:space="0" w:color="auto"/>
      </w:divBdr>
    </w:div>
    <w:div w:id="2113697094">
      <w:bodyDiv w:val="1"/>
      <w:marLeft w:val="0"/>
      <w:marRight w:val="0"/>
      <w:marTop w:val="0"/>
      <w:marBottom w:val="0"/>
      <w:divBdr>
        <w:top w:val="none" w:sz="0" w:space="0" w:color="auto"/>
        <w:left w:val="none" w:sz="0" w:space="0" w:color="auto"/>
        <w:bottom w:val="none" w:sz="0" w:space="0" w:color="auto"/>
        <w:right w:val="none" w:sz="0" w:space="0" w:color="auto"/>
      </w:divBdr>
    </w:div>
    <w:div w:id="2113738892">
      <w:bodyDiv w:val="1"/>
      <w:marLeft w:val="0"/>
      <w:marRight w:val="0"/>
      <w:marTop w:val="0"/>
      <w:marBottom w:val="0"/>
      <w:divBdr>
        <w:top w:val="none" w:sz="0" w:space="0" w:color="auto"/>
        <w:left w:val="none" w:sz="0" w:space="0" w:color="auto"/>
        <w:bottom w:val="none" w:sz="0" w:space="0" w:color="auto"/>
        <w:right w:val="none" w:sz="0" w:space="0" w:color="auto"/>
      </w:divBdr>
    </w:div>
    <w:div w:id="2113894234">
      <w:bodyDiv w:val="1"/>
      <w:marLeft w:val="0"/>
      <w:marRight w:val="0"/>
      <w:marTop w:val="0"/>
      <w:marBottom w:val="0"/>
      <w:divBdr>
        <w:top w:val="none" w:sz="0" w:space="0" w:color="auto"/>
        <w:left w:val="none" w:sz="0" w:space="0" w:color="auto"/>
        <w:bottom w:val="none" w:sz="0" w:space="0" w:color="auto"/>
        <w:right w:val="none" w:sz="0" w:space="0" w:color="auto"/>
      </w:divBdr>
    </w:div>
    <w:div w:id="2113931218">
      <w:bodyDiv w:val="1"/>
      <w:marLeft w:val="0"/>
      <w:marRight w:val="0"/>
      <w:marTop w:val="0"/>
      <w:marBottom w:val="0"/>
      <w:divBdr>
        <w:top w:val="none" w:sz="0" w:space="0" w:color="auto"/>
        <w:left w:val="none" w:sz="0" w:space="0" w:color="auto"/>
        <w:bottom w:val="none" w:sz="0" w:space="0" w:color="auto"/>
        <w:right w:val="none" w:sz="0" w:space="0" w:color="auto"/>
      </w:divBdr>
    </w:div>
    <w:div w:id="2114081784">
      <w:bodyDiv w:val="1"/>
      <w:marLeft w:val="0"/>
      <w:marRight w:val="0"/>
      <w:marTop w:val="0"/>
      <w:marBottom w:val="0"/>
      <w:divBdr>
        <w:top w:val="none" w:sz="0" w:space="0" w:color="auto"/>
        <w:left w:val="none" w:sz="0" w:space="0" w:color="auto"/>
        <w:bottom w:val="none" w:sz="0" w:space="0" w:color="auto"/>
        <w:right w:val="none" w:sz="0" w:space="0" w:color="auto"/>
      </w:divBdr>
    </w:div>
    <w:div w:id="2114084806">
      <w:bodyDiv w:val="1"/>
      <w:marLeft w:val="0"/>
      <w:marRight w:val="0"/>
      <w:marTop w:val="0"/>
      <w:marBottom w:val="0"/>
      <w:divBdr>
        <w:top w:val="none" w:sz="0" w:space="0" w:color="auto"/>
        <w:left w:val="none" w:sz="0" w:space="0" w:color="auto"/>
        <w:bottom w:val="none" w:sz="0" w:space="0" w:color="auto"/>
        <w:right w:val="none" w:sz="0" w:space="0" w:color="auto"/>
      </w:divBdr>
    </w:div>
    <w:div w:id="2114203825">
      <w:bodyDiv w:val="1"/>
      <w:marLeft w:val="0"/>
      <w:marRight w:val="0"/>
      <w:marTop w:val="0"/>
      <w:marBottom w:val="0"/>
      <w:divBdr>
        <w:top w:val="none" w:sz="0" w:space="0" w:color="auto"/>
        <w:left w:val="none" w:sz="0" w:space="0" w:color="auto"/>
        <w:bottom w:val="none" w:sz="0" w:space="0" w:color="auto"/>
        <w:right w:val="none" w:sz="0" w:space="0" w:color="auto"/>
      </w:divBdr>
    </w:div>
    <w:div w:id="2114277385">
      <w:bodyDiv w:val="1"/>
      <w:marLeft w:val="0"/>
      <w:marRight w:val="0"/>
      <w:marTop w:val="0"/>
      <w:marBottom w:val="0"/>
      <w:divBdr>
        <w:top w:val="none" w:sz="0" w:space="0" w:color="auto"/>
        <w:left w:val="none" w:sz="0" w:space="0" w:color="auto"/>
        <w:bottom w:val="none" w:sz="0" w:space="0" w:color="auto"/>
        <w:right w:val="none" w:sz="0" w:space="0" w:color="auto"/>
      </w:divBdr>
    </w:div>
    <w:div w:id="2114468836">
      <w:bodyDiv w:val="1"/>
      <w:marLeft w:val="0"/>
      <w:marRight w:val="0"/>
      <w:marTop w:val="0"/>
      <w:marBottom w:val="0"/>
      <w:divBdr>
        <w:top w:val="none" w:sz="0" w:space="0" w:color="auto"/>
        <w:left w:val="none" w:sz="0" w:space="0" w:color="auto"/>
        <w:bottom w:val="none" w:sz="0" w:space="0" w:color="auto"/>
        <w:right w:val="none" w:sz="0" w:space="0" w:color="auto"/>
      </w:divBdr>
    </w:div>
    <w:div w:id="2114519742">
      <w:bodyDiv w:val="1"/>
      <w:marLeft w:val="0"/>
      <w:marRight w:val="0"/>
      <w:marTop w:val="0"/>
      <w:marBottom w:val="0"/>
      <w:divBdr>
        <w:top w:val="none" w:sz="0" w:space="0" w:color="auto"/>
        <w:left w:val="none" w:sz="0" w:space="0" w:color="auto"/>
        <w:bottom w:val="none" w:sz="0" w:space="0" w:color="auto"/>
        <w:right w:val="none" w:sz="0" w:space="0" w:color="auto"/>
      </w:divBdr>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737113">
      <w:bodyDiv w:val="1"/>
      <w:marLeft w:val="0"/>
      <w:marRight w:val="0"/>
      <w:marTop w:val="0"/>
      <w:marBottom w:val="0"/>
      <w:divBdr>
        <w:top w:val="none" w:sz="0" w:space="0" w:color="auto"/>
        <w:left w:val="none" w:sz="0" w:space="0" w:color="auto"/>
        <w:bottom w:val="none" w:sz="0" w:space="0" w:color="auto"/>
        <w:right w:val="none" w:sz="0" w:space="0" w:color="auto"/>
      </w:divBdr>
    </w:div>
    <w:div w:id="2115049688">
      <w:bodyDiv w:val="1"/>
      <w:marLeft w:val="0"/>
      <w:marRight w:val="0"/>
      <w:marTop w:val="0"/>
      <w:marBottom w:val="0"/>
      <w:divBdr>
        <w:top w:val="none" w:sz="0" w:space="0" w:color="auto"/>
        <w:left w:val="none" w:sz="0" w:space="0" w:color="auto"/>
        <w:bottom w:val="none" w:sz="0" w:space="0" w:color="auto"/>
        <w:right w:val="none" w:sz="0" w:space="0" w:color="auto"/>
      </w:divBdr>
    </w:div>
    <w:div w:id="2115132840">
      <w:bodyDiv w:val="1"/>
      <w:marLeft w:val="0"/>
      <w:marRight w:val="0"/>
      <w:marTop w:val="0"/>
      <w:marBottom w:val="0"/>
      <w:divBdr>
        <w:top w:val="none" w:sz="0" w:space="0" w:color="auto"/>
        <w:left w:val="none" w:sz="0" w:space="0" w:color="auto"/>
        <w:bottom w:val="none" w:sz="0" w:space="0" w:color="auto"/>
        <w:right w:val="none" w:sz="0" w:space="0" w:color="auto"/>
      </w:divBdr>
    </w:div>
    <w:div w:id="2115393491">
      <w:bodyDiv w:val="1"/>
      <w:marLeft w:val="0"/>
      <w:marRight w:val="0"/>
      <w:marTop w:val="0"/>
      <w:marBottom w:val="0"/>
      <w:divBdr>
        <w:top w:val="none" w:sz="0" w:space="0" w:color="auto"/>
        <w:left w:val="none" w:sz="0" w:space="0" w:color="auto"/>
        <w:bottom w:val="none" w:sz="0" w:space="0" w:color="auto"/>
        <w:right w:val="none" w:sz="0" w:space="0" w:color="auto"/>
      </w:divBdr>
    </w:div>
    <w:div w:id="2115439582">
      <w:bodyDiv w:val="1"/>
      <w:marLeft w:val="0"/>
      <w:marRight w:val="0"/>
      <w:marTop w:val="0"/>
      <w:marBottom w:val="0"/>
      <w:divBdr>
        <w:top w:val="none" w:sz="0" w:space="0" w:color="auto"/>
        <w:left w:val="none" w:sz="0" w:space="0" w:color="auto"/>
        <w:bottom w:val="none" w:sz="0" w:space="0" w:color="auto"/>
        <w:right w:val="none" w:sz="0" w:space="0" w:color="auto"/>
      </w:divBdr>
    </w:div>
    <w:div w:id="2115585882">
      <w:bodyDiv w:val="1"/>
      <w:marLeft w:val="0"/>
      <w:marRight w:val="0"/>
      <w:marTop w:val="0"/>
      <w:marBottom w:val="0"/>
      <w:divBdr>
        <w:top w:val="none" w:sz="0" w:space="0" w:color="auto"/>
        <w:left w:val="none" w:sz="0" w:space="0" w:color="auto"/>
        <w:bottom w:val="none" w:sz="0" w:space="0" w:color="auto"/>
        <w:right w:val="none" w:sz="0" w:space="0" w:color="auto"/>
      </w:divBdr>
    </w:div>
    <w:div w:id="2115590308">
      <w:bodyDiv w:val="1"/>
      <w:marLeft w:val="0"/>
      <w:marRight w:val="0"/>
      <w:marTop w:val="0"/>
      <w:marBottom w:val="0"/>
      <w:divBdr>
        <w:top w:val="none" w:sz="0" w:space="0" w:color="auto"/>
        <w:left w:val="none" w:sz="0" w:space="0" w:color="auto"/>
        <w:bottom w:val="none" w:sz="0" w:space="0" w:color="auto"/>
        <w:right w:val="none" w:sz="0" w:space="0" w:color="auto"/>
      </w:divBdr>
    </w:div>
    <w:div w:id="2115855515">
      <w:bodyDiv w:val="1"/>
      <w:marLeft w:val="0"/>
      <w:marRight w:val="0"/>
      <w:marTop w:val="0"/>
      <w:marBottom w:val="0"/>
      <w:divBdr>
        <w:top w:val="none" w:sz="0" w:space="0" w:color="auto"/>
        <w:left w:val="none" w:sz="0" w:space="0" w:color="auto"/>
        <w:bottom w:val="none" w:sz="0" w:space="0" w:color="auto"/>
        <w:right w:val="none" w:sz="0" w:space="0" w:color="auto"/>
      </w:divBdr>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67785">
      <w:bodyDiv w:val="1"/>
      <w:marLeft w:val="0"/>
      <w:marRight w:val="0"/>
      <w:marTop w:val="0"/>
      <w:marBottom w:val="0"/>
      <w:divBdr>
        <w:top w:val="none" w:sz="0" w:space="0" w:color="auto"/>
        <w:left w:val="none" w:sz="0" w:space="0" w:color="auto"/>
        <w:bottom w:val="none" w:sz="0" w:space="0" w:color="auto"/>
        <w:right w:val="none" w:sz="0" w:space="0" w:color="auto"/>
      </w:divBdr>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18340">
      <w:bodyDiv w:val="1"/>
      <w:marLeft w:val="0"/>
      <w:marRight w:val="0"/>
      <w:marTop w:val="0"/>
      <w:marBottom w:val="0"/>
      <w:divBdr>
        <w:top w:val="none" w:sz="0" w:space="0" w:color="auto"/>
        <w:left w:val="none" w:sz="0" w:space="0" w:color="auto"/>
        <w:bottom w:val="none" w:sz="0" w:space="0" w:color="auto"/>
        <w:right w:val="none" w:sz="0" w:space="0" w:color="auto"/>
      </w:divBdr>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6366648">
      <w:bodyDiv w:val="1"/>
      <w:marLeft w:val="0"/>
      <w:marRight w:val="0"/>
      <w:marTop w:val="0"/>
      <w:marBottom w:val="0"/>
      <w:divBdr>
        <w:top w:val="none" w:sz="0" w:space="0" w:color="auto"/>
        <w:left w:val="none" w:sz="0" w:space="0" w:color="auto"/>
        <w:bottom w:val="none" w:sz="0" w:space="0" w:color="auto"/>
        <w:right w:val="none" w:sz="0" w:space="0" w:color="auto"/>
      </w:divBdr>
    </w:div>
    <w:div w:id="2116441583">
      <w:bodyDiv w:val="1"/>
      <w:marLeft w:val="0"/>
      <w:marRight w:val="0"/>
      <w:marTop w:val="0"/>
      <w:marBottom w:val="0"/>
      <w:divBdr>
        <w:top w:val="none" w:sz="0" w:space="0" w:color="auto"/>
        <w:left w:val="none" w:sz="0" w:space="0" w:color="auto"/>
        <w:bottom w:val="none" w:sz="0" w:space="0" w:color="auto"/>
        <w:right w:val="none" w:sz="0" w:space="0" w:color="auto"/>
      </w:divBdr>
    </w:div>
    <w:div w:id="2116631120">
      <w:bodyDiv w:val="1"/>
      <w:marLeft w:val="0"/>
      <w:marRight w:val="0"/>
      <w:marTop w:val="0"/>
      <w:marBottom w:val="0"/>
      <w:divBdr>
        <w:top w:val="none" w:sz="0" w:space="0" w:color="auto"/>
        <w:left w:val="none" w:sz="0" w:space="0" w:color="auto"/>
        <w:bottom w:val="none" w:sz="0" w:space="0" w:color="auto"/>
        <w:right w:val="none" w:sz="0" w:space="0" w:color="auto"/>
      </w:divBdr>
    </w:div>
    <w:div w:id="2116636046">
      <w:bodyDiv w:val="1"/>
      <w:marLeft w:val="0"/>
      <w:marRight w:val="0"/>
      <w:marTop w:val="0"/>
      <w:marBottom w:val="0"/>
      <w:divBdr>
        <w:top w:val="none" w:sz="0" w:space="0" w:color="auto"/>
        <w:left w:val="none" w:sz="0" w:space="0" w:color="auto"/>
        <w:bottom w:val="none" w:sz="0" w:space="0" w:color="auto"/>
        <w:right w:val="none" w:sz="0" w:space="0" w:color="auto"/>
      </w:divBdr>
    </w:div>
    <w:div w:id="2116702954">
      <w:bodyDiv w:val="1"/>
      <w:marLeft w:val="0"/>
      <w:marRight w:val="0"/>
      <w:marTop w:val="0"/>
      <w:marBottom w:val="0"/>
      <w:divBdr>
        <w:top w:val="none" w:sz="0" w:space="0" w:color="auto"/>
        <w:left w:val="none" w:sz="0" w:space="0" w:color="auto"/>
        <w:bottom w:val="none" w:sz="0" w:space="0" w:color="auto"/>
        <w:right w:val="none" w:sz="0" w:space="0" w:color="auto"/>
      </w:divBdr>
    </w:div>
    <w:div w:id="2116750551">
      <w:bodyDiv w:val="1"/>
      <w:marLeft w:val="0"/>
      <w:marRight w:val="0"/>
      <w:marTop w:val="0"/>
      <w:marBottom w:val="0"/>
      <w:divBdr>
        <w:top w:val="none" w:sz="0" w:space="0" w:color="auto"/>
        <w:left w:val="none" w:sz="0" w:space="0" w:color="auto"/>
        <w:bottom w:val="none" w:sz="0" w:space="0" w:color="auto"/>
        <w:right w:val="none" w:sz="0" w:space="0" w:color="auto"/>
      </w:divBdr>
    </w:div>
    <w:div w:id="2116898912">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096891">
      <w:bodyDiv w:val="1"/>
      <w:marLeft w:val="0"/>
      <w:marRight w:val="0"/>
      <w:marTop w:val="0"/>
      <w:marBottom w:val="0"/>
      <w:divBdr>
        <w:top w:val="none" w:sz="0" w:space="0" w:color="auto"/>
        <w:left w:val="none" w:sz="0" w:space="0" w:color="auto"/>
        <w:bottom w:val="none" w:sz="0" w:space="0" w:color="auto"/>
        <w:right w:val="none" w:sz="0" w:space="0" w:color="auto"/>
      </w:divBdr>
    </w:div>
    <w:div w:id="2117434638">
      <w:bodyDiv w:val="1"/>
      <w:marLeft w:val="0"/>
      <w:marRight w:val="0"/>
      <w:marTop w:val="0"/>
      <w:marBottom w:val="0"/>
      <w:divBdr>
        <w:top w:val="none" w:sz="0" w:space="0" w:color="auto"/>
        <w:left w:val="none" w:sz="0" w:space="0" w:color="auto"/>
        <w:bottom w:val="none" w:sz="0" w:space="0" w:color="auto"/>
        <w:right w:val="none" w:sz="0" w:space="0" w:color="auto"/>
      </w:divBdr>
    </w:div>
    <w:div w:id="2117485009">
      <w:bodyDiv w:val="1"/>
      <w:marLeft w:val="0"/>
      <w:marRight w:val="0"/>
      <w:marTop w:val="0"/>
      <w:marBottom w:val="0"/>
      <w:divBdr>
        <w:top w:val="none" w:sz="0" w:space="0" w:color="auto"/>
        <w:left w:val="none" w:sz="0" w:space="0" w:color="auto"/>
        <w:bottom w:val="none" w:sz="0" w:space="0" w:color="auto"/>
        <w:right w:val="none" w:sz="0" w:space="0" w:color="auto"/>
      </w:divBdr>
    </w:div>
    <w:div w:id="2117628366">
      <w:bodyDiv w:val="1"/>
      <w:marLeft w:val="0"/>
      <w:marRight w:val="0"/>
      <w:marTop w:val="0"/>
      <w:marBottom w:val="0"/>
      <w:divBdr>
        <w:top w:val="none" w:sz="0" w:space="0" w:color="auto"/>
        <w:left w:val="none" w:sz="0" w:space="0" w:color="auto"/>
        <w:bottom w:val="none" w:sz="0" w:space="0" w:color="auto"/>
        <w:right w:val="none" w:sz="0" w:space="0" w:color="auto"/>
      </w:divBdr>
    </w:div>
    <w:div w:id="2117676748">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7870981">
      <w:bodyDiv w:val="1"/>
      <w:marLeft w:val="0"/>
      <w:marRight w:val="0"/>
      <w:marTop w:val="0"/>
      <w:marBottom w:val="0"/>
      <w:divBdr>
        <w:top w:val="none" w:sz="0" w:space="0" w:color="auto"/>
        <w:left w:val="none" w:sz="0" w:space="0" w:color="auto"/>
        <w:bottom w:val="none" w:sz="0" w:space="0" w:color="auto"/>
        <w:right w:val="none" w:sz="0" w:space="0" w:color="auto"/>
      </w:divBdr>
    </w:div>
    <w:div w:id="2117941601">
      <w:bodyDiv w:val="1"/>
      <w:marLeft w:val="0"/>
      <w:marRight w:val="0"/>
      <w:marTop w:val="0"/>
      <w:marBottom w:val="0"/>
      <w:divBdr>
        <w:top w:val="none" w:sz="0" w:space="0" w:color="auto"/>
        <w:left w:val="none" w:sz="0" w:space="0" w:color="auto"/>
        <w:bottom w:val="none" w:sz="0" w:space="0" w:color="auto"/>
        <w:right w:val="none" w:sz="0" w:space="0" w:color="auto"/>
      </w:divBdr>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329766">
      <w:bodyDiv w:val="1"/>
      <w:marLeft w:val="0"/>
      <w:marRight w:val="0"/>
      <w:marTop w:val="0"/>
      <w:marBottom w:val="0"/>
      <w:divBdr>
        <w:top w:val="none" w:sz="0" w:space="0" w:color="auto"/>
        <w:left w:val="none" w:sz="0" w:space="0" w:color="auto"/>
        <w:bottom w:val="none" w:sz="0" w:space="0" w:color="auto"/>
        <w:right w:val="none" w:sz="0" w:space="0" w:color="auto"/>
      </w:divBdr>
    </w:div>
    <w:div w:id="2118402695">
      <w:bodyDiv w:val="1"/>
      <w:marLeft w:val="0"/>
      <w:marRight w:val="0"/>
      <w:marTop w:val="0"/>
      <w:marBottom w:val="0"/>
      <w:divBdr>
        <w:top w:val="none" w:sz="0" w:space="0" w:color="auto"/>
        <w:left w:val="none" w:sz="0" w:space="0" w:color="auto"/>
        <w:bottom w:val="none" w:sz="0" w:space="0" w:color="auto"/>
        <w:right w:val="none" w:sz="0" w:space="0" w:color="auto"/>
      </w:divBdr>
    </w:div>
    <w:div w:id="2118407242">
      <w:bodyDiv w:val="1"/>
      <w:marLeft w:val="0"/>
      <w:marRight w:val="0"/>
      <w:marTop w:val="0"/>
      <w:marBottom w:val="0"/>
      <w:divBdr>
        <w:top w:val="none" w:sz="0" w:space="0" w:color="auto"/>
        <w:left w:val="none" w:sz="0" w:space="0" w:color="auto"/>
        <w:bottom w:val="none" w:sz="0" w:space="0" w:color="auto"/>
        <w:right w:val="none" w:sz="0" w:space="0" w:color="auto"/>
      </w:divBdr>
    </w:div>
    <w:div w:id="2118525830">
      <w:bodyDiv w:val="1"/>
      <w:marLeft w:val="0"/>
      <w:marRight w:val="0"/>
      <w:marTop w:val="0"/>
      <w:marBottom w:val="0"/>
      <w:divBdr>
        <w:top w:val="none" w:sz="0" w:space="0" w:color="auto"/>
        <w:left w:val="none" w:sz="0" w:space="0" w:color="auto"/>
        <w:bottom w:val="none" w:sz="0" w:space="0" w:color="auto"/>
        <w:right w:val="none" w:sz="0" w:space="0" w:color="auto"/>
      </w:divBdr>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8796053">
      <w:bodyDiv w:val="1"/>
      <w:marLeft w:val="0"/>
      <w:marRight w:val="0"/>
      <w:marTop w:val="0"/>
      <w:marBottom w:val="0"/>
      <w:divBdr>
        <w:top w:val="none" w:sz="0" w:space="0" w:color="auto"/>
        <w:left w:val="none" w:sz="0" w:space="0" w:color="auto"/>
        <w:bottom w:val="none" w:sz="0" w:space="0" w:color="auto"/>
        <w:right w:val="none" w:sz="0" w:space="0" w:color="auto"/>
      </w:divBdr>
    </w:div>
    <w:div w:id="2119250531">
      <w:bodyDiv w:val="1"/>
      <w:marLeft w:val="0"/>
      <w:marRight w:val="0"/>
      <w:marTop w:val="0"/>
      <w:marBottom w:val="0"/>
      <w:divBdr>
        <w:top w:val="none" w:sz="0" w:space="0" w:color="auto"/>
        <w:left w:val="none" w:sz="0" w:space="0" w:color="auto"/>
        <w:bottom w:val="none" w:sz="0" w:space="0" w:color="auto"/>
        <w:right w:val="none" w:sz="0" w:space="0" w:color="auto"/>
      </w:divBdr>
    </w:div>
    <w:div w:id="2119442959">
      <w:bodyDiv w:val="1"/>
      <w:marLeft w:val="0"/>
      <w:marRight w:val="0"/>
      <w:marTop w:val="0"/>
      <w:marBottom w:val="0"/>
      <w:divBdr>
        <w:top w:val="none" w:sz="0" w:space="0" w:color="auto"/>
        <w:left w:val="none" w:sz="0" w:space="0" w:color="auto"/>
        <w:bottom w:val="none" w:sz="0" w:space="0" w:color="auto"/>
        <w:right w:val="none" w:sz="0" w:space="0" w:color="auto"/>
      </w:divBdr>
    </w:div>
    <w:div w:id="2119446385">
      <w:bodyDiv w:val="1"/>
      <w:marLeft w:val="0"/>
      <w:marRight w:val="0"/>
      <w:marTop w:val="0"/>
      <w:marBottom w:val="0"/>
      <w:divBdr>
        <w:top w:val="none" w:sz="0" w:space="0" w:color="auto"/>
        <w:left w:val="none" w:sz="0" w:space="0" w:color="auto"/>
        <w:bottom w:val="none" w:sz="0" w:space="0" w:color="auto"/>
        <w:right w:val="none" w:sz="0" w:space="0" w:color="auto"/>
      </w:divBdr>
    </w:div>
    <w:div w:id="2119518570">
      <w:bodyDiv w:val="1"/>
      <w:marLeft w:val="0"/>
      <w:marRight w:val="0"/>
      <w:marTop w:val="0"/>
      <w:marBottom w:val="0"/>
      <w:divBdr>
        <w:top w:val="none" w:sz="0" w:space="0" w:color="auto"/>
        <w:left w:val="none" w:sz="0" w:space="0" w:color="auto"/>
        <w:bottom w:val="none" w:sz="0" w:space="0" w:color="auto"/>
        <w:right w:val="none" w:sz="0" w:space="0" w:color="auto"/>
      </w:divBdr>
    </w:div>
    <w:div w:id="2119522766">
      <w:bodyDiv w:val="1"/>
      <w:marLeft w:val="0"/>
      <w:marRight w:val="0"/>
      <w:marTop w:val="0"/>
      <w:marBottom w:val="0"/>
      <w:divBdr>
        <w:top w:val="none" w:sz="0" w:space="0" w:color="auto"/>
        <w:left w:val="none" w:sz="0" w:space="0" w:color="auto"/>
        <w:bottom w:val="none" w:sz="0" w:space="0" w:color="auto"/>
        <w:right w:val="none" w:sz="0" w:space="0" w:color="auto"/>
      </w:divBdr>
    </w:div>
    <w:div w:id="2119566496">
      <w:bodyDiv w:val="1"/>
      <w:marLeft w:val="0"/>
      <w:marRight w:val="0"/>
      <w:marTop w:val="0"/>
      <w:marBottom w:val="0"/>
      <w:divBdr>
        <w:top w:val="none" w:sz="0" w:space="0" w:color="auto"/>
        <w:left w:val="none" w:sz="0" w:space="0" w:color="auto"/>
        <w:bottom w:val="none" w:sz="0" w:space="0" w:color="auto"/>
        <w:right w:val="none" w:sz="0" w:space="0" w:color="auto"/>
      </w:divBdr>
    </w:div>
    <w:div w:id="2119787968">
      <w:bodyDiv w:val="1"/>
      <w:marLeft w:val="0"/>
      <w:marRight w:val="0"/>
      <w:marTop w:val="0"/>
      <w:marBottom w:val="0"/>
      <w:divBdr>
        <w:top w:val="none" w:sz="0" w:space="0" w:color="auto"/>
        <w:left w:val="none" w:sz="0" w:space="0" w:color="auto"/>
        <w:bottom w:val="none" w:sz="0" w:space="0" w:color="auto"/>
        <w:right w:val="none" w:sz="0" w:space="0" w:color="auto"/>
      </w:divBdr>
    </w:div>
    <w:div w:id="2119986945">
      <w:bodyDiv w:val="1"/>
      <w:marLeft w:val="0"/>
      <w:marRight w:val="0"/>
      <w:marTop w:val="0"/>
      <w:marBottom w:val="0"/>
      <w:divBdr>
        <w:top w:val="none" w:sz="0" w:space="0" w:color="auto"/>
        <w:left w:val="none" w:sz="0" w:space="0" w:color="auto"/>
        <w:bottom w:val="none" w:sz="0" w:space="0" w:color="auto"/>
        <w:right w:val="none" w:sz="0" w:space="0" w:color="auto"/>
      </w:divBdr>
    </w:div>
    <w:div w:id="2120173775">
      <w:bodyDiv w:val="1"/>
      <w:marLeft w:val="0"/>
      <w:marRight w:val="0"/>
      <w:marTop w:val="0"/>
      <w:marBottom w:val="0"/>
      <w:divBdr>
        <w:top w:val="none" w:sz="0" w:space="0" w:color="auto"/>
        <w:left w:val="none" w:sz="0" w:space="0" w:color="auto"/>
        <w:bottom w:val="none" w:sz="0" w:space="0" w:color="auto"/>
        <w:right w:val="none" w:sz="0" w:space="0" w:color="auto"/>
      </w:divBdr>
    </w:div>
    <w:div w:id="2120174545">
      <w:bodyDiv w:val="1"/>
      <w:marLeft w:val="0"/>
      <w:marRight w:val="0"/>
      <w:marTop w:val="0"/>
      <w:marBottom w:val="0"/>
      <w:divBdr>
        <w:top w:val="none" w:sz="0" w:space="0" w:color="auto"/>
        <w:left w:val="none" w:sz="0" w:space="0" w:color="auto"/>
        <w:bottom w:val="none" w:sz="0" w:space="0" w:color="auto"/>
        <w:right w:val="none" w:sz="0" w:space="0" w:color="auto"/>
      </w:divBdr>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0643923">
      <w:bodyDiv w:val="1"/>
      <w:marLeft w:val="0"/>
      <w:marRight w:val="0"/>
      <w:marTop w:val="0"/>
      <w:marBottom w:val="0"/>
      <w:divBdr>
        <w:top w:val="none" w:sz="0" w:space="0" w:color="auto"/>
        <w:left w:val="none" w:sz="0" w:space="0" w:color="auto"/>
        <w:bottom w:val="none" w:sz="0" w:space="0" w:color="auto"/>
        <w:right w:val="none" w:sz="0" w:space="0" w:color="auto"/>
      </w:divBdr>
    </w:div>
    <w:div w:id="2120828262">
      <w:bodyDiv w:val="1"/>
      <w:marLeft w:val="0"/>
      <w:marRight w:val="0"/>
      <w:marTop w:val="0"/>
      <w:marBottom w:val="0"/>
      <w:divBdr>
        <w:top w:val="none" w:sz="0" w:space="0" w:color="auto"/>
        <w:left w:val="none" w:sz="0" w:space="0" w:color="auto"/>
        <w:bottom w:val="none" w:sz="0" w:space="0" w:color="auto"/>
        <w:right w:val="none" w:sz="0" w:space="0" w:color="auto"/>
      </w:divBdr>
    </w:div>
    <w:div w:id="2121104222">
      <w:bodyDiv w:val="1"/>
      <w:marLeft w:val="0"/>
      <w:marRight w:val="0"/>
      <w:marTop w:val="0"/>
      <w:marBottom w:val="0"/>
      <w:divBdr>
        <w:top w:val="none" w:sz="0" w:space="0" w:color="auto"/>
        <w:left w:val="none" w:sz="0" w:space="0" w:color="auto"/>
        <w:bottom w:val="none" w:sz="0" w:space="0" w:color="auto"/>
        <w:right w:val="none" w:sz="0" w:space="0" w:color="auto"/>
      </w:divBdr>
    </w:div>
    <w:div w:id="2121216968">
      <w:bodyDiv w:val="1"/>
      <w:marLeft w:val="0"/>
      <w:marRight w:val="0"/>
      <w:marTop w:val="0"/>
      <w:marBottom w:val="0"/>
      <w:divBdr>
        <w:top w:val="none" w:sz="0" w:space="0" w:color="auto"/>
        <w:left w:val="none" w:sz="0" w:space="0" w:color="auto"/>
        <w:bottom w:val="none" w:sz="0" w:space="0" w:color="auto"/>
        <w:right w:val="none" w:sz="0" w:space="0" w:color="auto"/>
      </w:divBdr>
    </w:div>
    <w:div w:id="2121293463">
      <w:bodyDiv w:val="1"/>
      <w:marLeft w:val="0"/>
      <w:marRight w:val="0"/>
      <w:marTop w:val="0"/>
      <w:marBottom w:val="0"/>
      <w:divBdr>
        <w:top w:val="none" w:sz="0" w:space="0" w:color="auto"/>
        <w:left w:val="none" w:sz="0" w:space="0" w:color="auto"/>
        <w:bottom w:val="none" w:sz="0" w:space="0" w:color="auto"/>
        <w:right w:val="none" w:sz="0" w:space="0" w:color="auto"/>
      </w:divBdr>
    </w:div>
    <w:div w:id="2121603190">
      <w:bodyDiv w:val="1"/>
      <w:marLeft w:val="0"/>
      <w:marRight w:val="0"/>
      <w:marTop w:val="0"/>
      <w:marBottom w:val="0"/>
      <w:divBdr>
        <w:top w:val="none" w:sz="0" w:space="0" w:color="auto"/>
        <w:left w:val="none" w:sz="0" w:space="0" w:color="auto"/>
        <w:bottom w:val="none" w:sz="0" w:space="0" w:color="auto"/>
        <w:right w:val="none" w:sz="0" w:space="0" w:color="auto"/>
      </w:divBdr>
    </w:div>
    <w:div w:id="2122063785">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06997">
      <w:bodyDiv w:val="1"/>
      <w:marLeft w:val="0"/>
      <w:marRight w:val="0"/>
      <w:marTop w:val="0"/>
      <w:marBottom w:val="0"/>
      <w:divBdr>
        <w:top w:val="none" w:sz="0" w:space="0" w:color="auto"/>
        <w:left w:val="none" w:sz="0" w:space="0" w:color="auto"/>
        <w:bottom w:val="none" w:sz="0" w:space="0" w:color="auto"/>
        <w:right w:val="none" w:sz="0" w:space="0" w:color="auto"/>
      </w:divBdr>
    </w:div>
    <w:div w:id="2122407523">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2645614">
      <w:bodyDiv w:val="1"/>
      <w:marLeft w:val="0"/>
      <w:marRight w:val="0"/>
      <w:marTop w:val="0"/>
      <w:marBottom w:val="0"/>
      <w:divBdr>
        <w:top w:val="none" w:sz="0" w:space="0" w:color="auto"/>
        <w:left w:val="none" w:sz="0" w:space="0" w:color="auto"/>
        <w:bottom w:val="none" w:sz="0" w:space="0" w:color="auto"/>
        <w:right w:val="none" w:sz="0" w:space="0" w:color="auto"/>
      </w:divBdr>
    </w:div>
    <w:div w:id="2122720336">
      <w:bodyDiv w:val="1"/>
      <w:marLeft w:val="0"/>
      <w:marRight w:val="0"/>
      <w:marTop w:val="0"/>
      <w:marBottom w:val="0"/>
      <w:divBdr>
        <w:top w:val="none" w:sz="0" w:space="0" w:color="auto"/>
        <w:left w:val="none" w:sz="0" w:space="0" w:color="auto"/>
        <w:bottom w:val="none" w:sz="0" w:space="0" w:color="auto"/>
        <w:right w:val="none" w:sz="0" w:space="0" w:color="auto"/>
      </w:divBdr>
    </w:div>
    <w:div w:id="2123065751">
      <w:bodyDiv w:val="1"/>
      <w:marLeft w:val="0"/>
      <w:marRight w:val="0"/>
      <w:marTop w:val="0"/>
      <w:marBottom w:val="0"/>
      <w:divBdr>
        <w:top w:val="none" w:sz="0" w:space="0" w:color="auto"/>
        <w:left w:val="none" w:sz="0" w:space="0" w:color="auto"/>
        <w:bottom w:val="none" w:sz="0" w:space="0" w:color="auto"/>
        <w:right w:val="none" w:sz="0" w:space="0" w:color="auto"/>
      </w:divBdr>
    </w:div>
    <w:div w:id="2123378256">
      <w:bodyDiv w:val="1"/>
      <w:marLeft w:val="0"/>
      <w:marRight w:val="0"/>
      <w:marTop w:val="0"/>
      <w:marBottom w:val="0"/>
      <w:divBdr>
        <w:top w:val="none" w:sz="0" w:space="0" w:color="auto"/>
        <w:left w:val="none" w:sz="0" w:space="0" w:color="auto"/>
        <w:bottom w:val="none" w:sz="0" w:space="0" w:color="auto"/>
        <w:right w:val="none" w:sz="0" w:space="0" w:color="auto"/>
      </w:divBdr>
    </w:div>
    <w:div w:id="212356841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3648331">
      <w:bodyDiv w:val="1"/>
      <w:marLeft w:val="0"/>
      <w:marRight w:val="0"/>
      <w:marTop w:val="0"/>
      <w:marBottom w:val="0"/>
      <w:divBdr>
        <w:top w:val="none" w:sz="0" w:space="0" w:color="auto"/>
        <w:left w:val="none" w:sz="0" w:space="0" w:color="auto"/>
        <w:bottom w:val="none" w:sz="0" w:space="0" w:color="auto"/>
        <w:right w:val="none" w:sz="0" w:space="0" w:color="auto"/>
      </w:divBdr>
    </w:div>
    <w:div w:id="2123723161">
      <w:bodyDiv w:val="1"/>
      <w:marLeft w:val="0"/>
      <w:marRight w:val="0"/>
      <w:marTop w:val="0"/>
      <w:marBottom w:val="0"/>
      <w:divBdr>
        <w:top w:val="none" w:sz="0" w:space="0" w:color="auto"/>
        <w:left w:val="none" w:sz="0" w:space="0" w:color="auto"/>
        <w:bottom w:val="none" w:sz="0" w:space="0" w:color="auto"/>
        <w:right w:val="none" w:sz="0" w:space="0" w:color="auto"/>
      </w:divBdr>
    </w:div>
    <w:div w:id="2123845146">
      <w:bodyDiv w:val="1"/>
      <w:marLeft w:val="0"/>
      <w:marRight w:val="0"/>
      <w:marTop w:val="0"/>
      <w:marBottom w:val="0"/>
      <w:divBdr>
        <w:top w:val="none" w:sz="0" w:space="0" w:color="auto"/>
        <w:left w:val="none" w:sz="0" w:space="0" w:color="auto"/>
        <w:bottom w:val="none" w:sz="0" w:space="0" w:color="auto"/>
        <w:right w:val="none" w:sz="0" w:space="0" w:color="auto"/>
      </w:divBdr>
    </w:div>
    <w:div w:id="2123987607">
      <w:bodyDiv w:val="1"/>
      <w:marLeft w:val="0"/>
      <w:marRight w:val="0"/>
      <w:marTop w:val="0"/>
      <w:marBottom w:val="0"/>
      <w:divBdr>
        <w:top w:val="none" w:sz="0" w:space="0" w:color="auto"/>
        <w:left w:val="none" w:sz="0" w:space="0" w:color="auto"/>
        <w:bottom w:val="none" w:sz="0" w:space="0" w:color="auto"/>
        <w:right w:val="none" w:sz="0" w:space="0" w:color="auto"/>
      </w:divBdr>
    </w:div>
    <w:div w:id="2124106615">
      <w:bodyDiv w:val="1"/>
      <w:marLeft w:val="0"/>
      <w:marRight w:val="0"/>
      <w:marTop w:val="0"/>
      <w:marBottom w:val="0"/>
      <w:divBdr>
        <w:top w:val="none" w:sz="0" w:space="0" w:color="auto"/>
        <w:left w:val="none" w:sz="0" w:space="0" w:color="auto"/>
        <w:bottom w:val="none" w:sz="0" w:space="0" w:color="auto"/>
        <w:right w:val="none" w:sz="0" w:space="0" w:color="auto"/>
      </w:divBdr>
    </w:div>
    <w:div w:id="2124230815">
      <w:bodyDiv w:val="1"/>
      <w:marLeft w:val="0"/>
      <w:marRight w:val="0"/>
      <w:marTop w:val="0"/>
      <w:marBottom w:val="0"/>
      <w:divBdr>
        <w:top w:val="none" w:sz="0" w:space="0" w:color="auto"/>
        <w:left w:val="none" w:sz="0" w:space="0" w:color="auto"/>
        <w:bottom w:val="none" w:sz="0" w:space="0" w:color="auto"/>
        <w:right w:val="none" w:sz="0" w:space="0" w:color="auto"/>
      </w:divBdr>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492527">
      <w:bodyDiv w:val="1"/>
      <w:marLeft w:val="0"/>
      <w:marRight w:val="0"/>
      <w:marTop w:val="0"/>
      <w:marBottom w:val="0"/>
      <w:divBdr>
        <w:top w:val="none" w:sz="0" w:space="0" w:color="auto"/>
        <w:left w:val="none" w:sz="0" w:space="0" w:color="auto"/>
        <w:bottom w:val="none" w:sz="0" w:space="0" w:color="auto"/>
        <w:right w:val="none" w:sz="0" w:space="0" w:color="auto"/>
      </w:divBdr>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4836840">
      <w:bodyDiv w:val="1"/>
      <w:marLeft w:val="0"/>
      <w:marRight w:val="0"/>
      <w:marTop w:val="0"/>
      <w:marBottom w:val="0"/>
      <w:divBdr>
        <w:top w:val="none" w:sz="0" w:space="0" w:color="auto"/>
        <w:left w:val="none" w:sz="0" w:space="0" w:color="auto"/>
        <w:bottom w:val="none" w:sz="0" w:space="0" w:color="auto"/>
        <w:right w:val="none" w:sz="0" w:space="0" w:color="auto"/>
      </w:divBdr>
    </w:div>
    <w:div w:id="2125340886">
      <w:bodyDiv w:val="1"/>
      <w:marLeft w:val="0"/>
      <w:marRight w:val="0"/>
      <w:marTop w:val="0"/>
      <w:marBottom w:val="0"/>
      <w:divBdr>
        <w:top w:val="none" w:sz="0" w:space="0" w:color="auto"/>
        <w:left w:val="none" w:sz="0" w:space="0" w:color="auto"/>
        <w:bottom w:val="none" w:sz="0" w:space="0" w:color="auto"/>
        <w:right w:val="none" w:sz="0" w:space="0" w:color="auto"/>
      </w:divBdr>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466918">
      <w:bodyDiv w:val="1"/>
      <w:marLeft w:val="0"/>
      <w:marRight w:val="0"/>
      <w:marTop w:val="0"/>
      <w:marBottom w:val="0"/>
      <w:divBdr>
        <w:top w:val="none" w:sz="0" w:space="0" w:color="auto"/>
        <w:left w:val="none" w:sz="0" w:space="0" w:color="auto"/>
        <w:bottom w:val="none" w:sz="0" w:space="0" w:color="auto"/>
        <w:right w:val="none" w:sz="0" w:space="0" w:color="auto"/>
      </w:divBdr>
    </w:div>
    <w:div w:id="2126266236">
      <w:bodyDiv w:val="1"/>
      <w:marLeft w:val="0"/>
      <w:marRight w:val="0"/>
      <w:marTop w:val="0"/>
      <w:marBottom w:val="0"/>
      <w:divBdr>
        <w:top w:val="none" w:sz="0" w:space="0" w:color="auto"/>
        <w:left w:val="none" w:sz="0" w:space="0" w:color="auto"/>
        <w:bottom w:val="none" w:sz="0" w:space="0" w:color="auto"/>
        <w:right w:val="none" w:sz="0" w:space="0" w:color="auto"/>
      </w:divBdr>
    </w:div>
    <w:div w:id="2126348137">
      <w:bodyDiv w:val="1"/>
      <w:marLeft w:val="0"/>
      <w:marRight w:val="0"/>
      <w:marTop w:val="0"/>
      <w:marBottom w:val="0"/>
      <w:divBdr>
        <w:top w:val="none" w:sz="0" w:space="0" w:color="auto"/>
        <w:left w:val="none" w:sz="0" w:space="0" w:color="auto"/>
        <w:bottom w:val="none" w:sz="0" w:space="0" w:color="auto"/>
        <w:right w:val="none" w:sz="0" w:space="0" w:color="auto"/>
      </w:divBdr>
    </w:div>
    <w:div w:id="2126537371">
      <w:bodyDiv w:val="1"/>
      <w:marLeft w:val="0"/>
      <w:marRight w:val="0"/>
      <w:marTop w:val="0"/>
      <w:marBottom w:val="0"/>
      <w:divBdr>
        <w:top w:val="none" w:sz="0" w:space="0" w:color="auto"/>
        <w:left w:val="none" w:sz="0" w:space="0" w:color="auto"/>
        <w:bottom w:val="none" w:sz="0" w:space="0" w:color="auto"/>
        <w:right w:val="none" w:sz="0" w:space="0" w:color="auto"/>
      </w:divBdr>
    </w:div>
    <w:div w:id="2126583049">
      <w:bodyDiv w:val="1"/>
      <w:marLeft w:val="0"/>
      <w:marRight w:val="0"/>
      <w:marTop w:val="0"/>
      <w:marBottom w:val="0"/>
      <w:divBdr>
        <w:top w:val="none" w:sz="0" w:space="0" w:color="auto"/>
        <w:left w:val="none" w:sz="0" w:space="0" w:color="auto"/>
        <w:bottom w:val="none" w:sz="0" w:space="0" w:color="auto"/>
        <w:right w:val="none" w:sz="0" w:space="0" w:color="auto"/>
      </w:divBdr>
    </w:div>
    <w:div w:id="2126918795">
      <w:bodyDiv w:val="1"/>
      <w:marLeft w:val="0"/>
      <w:marRight w:val="0"/>
      <w:marTop w:val="0"/>
      <w:marBottom w:val="0"/>
      <w:divBdr>
        <w:top w:val="none" w:sz="0" w:space="0" w:color="auto"/>
        <w:left w:val="none" w:sz="0" w:space="0" w:color="auto"/>
        <w:bottom w:val="none" w:sz="0" w:space="0" w:color="auto"/>
        <w:right w:val="none" w:sz="0" w:space="0" w:color="auto"/>
      </w:divBdr>
    </w:div>
    <w:div w:id="2127430812">
      <w:bodyDiv w:val="1"/>
      <w:marLeft w:val="0"/>
      <w:marRight w:val="0"/>
      <w:marTop w:val="0"/>
      <w:marBottom w:val="0"/>
      <w:divBdr>
        <w:top w:val="none" w:sz="0" w:space="0" w:color="auto"/>
        <w:left w:val="none" w:sz="0" w:space="0" w:color="auto"/>
        <w:bottom w:val="none" w:sz="0" w:space="0" w:color="auto"/>
        <w:right w:val="none" w:sz="0" w:space="0" w:color="auto"/>
      </w:divBdr>
    </w:div>
    <w:div w:id="2127650209">
      <w:bodyDiv w:val="1"/>
      <w:marLeft w:val="0"/>
      <w:marRight w:val="0"/>
      <w:marTop w:val="0"/>
      <w:marBottom w:val="0"/>
      <w:divBdr>
        <w:top w:val="none" w:sz="0" w:space="0" w:color="auto"/>
        <w:left w:val="none" w:sz="0" w:space="0" w:color="auto"/>
        <w:bottom w:val="none" w:sz="0" w:space="0" w:color="auto"/>
        <w:right w:val="none" w:sz="0" w:space="0" w:color="auto"/>
      </w:divBdr>
    </w:div>
    <w:div w:id="2127767892">
      <w:bodyDiv w:val="1"/>
      <w:marLeft w:val="0"/>
      <w:marRight w:val="0"/>
      <w:marTop w:val="0"/>
      <w:marBottom w:val="0"/>
      <w:divBdr>
        <w:top w:val="none" w:sz="0" w:space="0" w:color="auto"/>
        <w:left w:val="none" w:sz="0" w:space="0" w:color="auto"/>
        <w:bottom w:val="none" w:sz="0" w:space="0" w:color="auto"/>
        <w:right w:val="none" w:sz="0" w:space="0" w:color="auto"/>
      </w:divBdr>
    </w:div>
    <w:div w:id="2127774632">
      <w:bodyDiv w:val="1"/>
      <w:marLeft w:val="0"/>
      <w:marRight w:val="0"/>
      <w:marTop w:val="0"/>
      <w:marBottom w:val="0"/>
      <w:divBdr>
        <w:top w:val="none" w:sz="0" w:space="0" w:color="auto"/>
        <w:left w:val="none" w:sz="0" w:space="0" w:color="auto"/>
        <w:bottom w:val="none" w:sz="0" w:space="0" w:color="auto"/>
        <w:right w:val="none" w:sz="0" w:space="0" w:color="auto"/>
      </w:divBdr>
    </w:div>
    <w:div w:id="2128043426">
      <w:bodyDiv w:val="1"/>
      <w:marLeft w:val="0"/>
      <w:marRight w:val="0"/>
      <w:marTop w:val="0"/>
      <w:marBottom w:val="0"/>
      <w:divBdr>
        <w:top w:val="none" w:sz="0" w:space="0" w:color="auto"/>
        <w:left w:val="none" w:sz="0" w:space="0" w:color="auto"/>
        <w:bottom w:val="none" w:sz="0" w:space="0" w:color="auto"/>
        <w:right w:val="none" w:sz="0" w:space="0" w:color="auto"/>
      </w:divBdr>
    </w:div>
    <w:div w:id="2128695664">
      <w:bodyDiv w:val="1"/>
      <w:marLeft w:val="0"/>
      <w:marRight w:val="0"/>
      <w:marTop w:val="0"/>
      <w:marBottom w:val="0"/>
      <w:divBdr>
        <w:top w:val="none" w:sz="0" w:space="0" w:color="auto"/>
        <w:left w:val="none" w:sz="0" w:space="0" w:color="auto"/>
        <w:bottom w:val="none" w:sz="0" w:space="0" w:color="auto"/>
        <w:right w:val="none" w:sz="0" w:space="0" w:color="auto"/>
      </w:divBdr>
    </w:div>
    <w:div w:id="2128766838">
      <w:bodyDiv w:val="1"/>
      <w:marLeft w:val="0"/>
      <w:marRight w:val="0"/>
      <w:marTop w:val="0"/>
      <w:marBottom w:val="0"/>
      <w:divBdr>
        <w:top w:val="none" w:sz="0" w:space="0" w:color="auto"/>
        <w:left w:val="none" w:sz="0" w:space="0" w:color="auto"/>
        <w:bottom w:val="none" w:sz="0" w:space="0" w:color="auto"/>
        <w:right w:val="none" w:sz="0" w:space="0" w:color="auto"/>
      </w:divBdr>
    </w:div>
    <w:div w:id="2128770642">
      <w:bodyDiv w:val="1"/>
      <w:marLeft w:val="0"/>
      <w:marRight w:val="0"/>
      <w:marTop w:val="0"/>
      <w:marBottom w:val="0"/>
      <w:divBdr>
        <w:top w:val="none" w:sz="0" w:space="0" w:color="auto"/>
        <w:left w:val="none" w:sz="0" w:space="0" w:color="auto"/>
        <w:bottom w:val="none" w:sz="0" w:space="0" w:color="auto"/>
        <w:right w:val="none" w:sz="0" w:space="0" w:color="auto"/>
      </w:divBdr>
    </w:div>
    <w:div w:id="2128771321">
      <w:bodyDiv w:val="1"/>
      <w:marLeft w:val="0"/>
      <w:marRight w:val="0"/>
      <w:marTop w:val="0"/>
      <w:marBottom w:val="0"/>
      <w:divBdr>
        <w:top w:val="none" w:sz="0" w:space="0" w:color="auto"/>
        <w:left w:val="none" w:sz="0" w:space="0" w:color="auto"/>
        <w:bottom w:val="none" w:sz="0" w:space="0" w:color="auto"/>
        <w:right w:val="none" w:sz="0" w:space="0" w:color="auto"/>
      </w:divBdr>
    </w:div>
    <w:div w:id="2128885880">
      <w:bodyDiv w:val="1"/>
      <w:marLeft w:val="0"/>
      <w:marRight w:val="0"/>
      <w:marTop w:val="0"/>
      <w:marBottom w:val="0"/>
      <w:divBdr>
        <w:top w:val="none" w:sz="0" w:space="0" w:color="auto"/>
        <w:left w:val="none" w:sz="0" w:space="0" w:color="auto"/>
        <w:bottom w:val="none" w:sz="0" w:space="0" w:color="auto"/>
        <w:right w:val="none" w:sz="0" w:space="0" w:color="auto"/>
      </w:divBdr>
    </w:div>
    <w:div w:id="2129085786">
      <w:bodyDiv w:val="1"/>
      <w:marLeft w:val="0"/>
      <w:marRight w:val="0"/>
      <w:marTop w:val="0"/>
      <w:marBottom w:val="0"/>
      <w:divBdr>
        <w:top w:val="none" w:sz="0" w:space="0" w:color="auto"/>
        <w:left w:val="none" w:sz="0" w:space="0" w:color="auto"/>
        <w:bottom w:val="none" w:sz="0" w:space="0" w:color="auto"/>
        <w:right w:val="none" w:sz="0" w:space="0" w:color="auto"/>
      </w:divBdr>
    </w:div>
    <w:div w:id="2129153316">
      <w:bodyDiv w:val="1"/>
      <w:marLeft w:val="0"/>
      <w:marRight w:val="0"/>
      <w:marTop w:val="0"/>
      <w:marBottom w:val="0"/>
      <w:divBdr>
        <w:top w:val="none" w:sz="0" w:space="0" w:color="auto"/>
        <w:left w:val="none" w:sz="0" w:space="0" w:color="auto"/>
        <w:bottom w:val="none" w:sz="0" w:space="0" w:color="auto"/>
        <w:right w:val="none" w:sz="0" w:space="0" w:color="auto"/>
      </w:divBdr>
    </w:div>
    <w:div w:id="2129425391">
      <w:bodyDiv w:val="1"/>
      <w:marLeft w:val="0"/>
      <w:marRight w:val="0"/>
      <w:marTop w:val="0"/>
      <w:marBottom w:val="0"/>
      <w:divBdr>
        <w:top w:val="none" w:sz="0" w:space="0" w:color="auto"/>
        <w:left w:val="none" w:sz="0" w:space="0" w:color="auto"/>
        <w:bottom w:val="none" w:sz="0" w:space="0" w:color="auto"/>
        <w:right w:val="none" w:sz="0" w:space="0" w:color="auto"/>
      </w:divBdr>
    </w:div>
    <w:div w:id="2129466517">
      <w:bodyDiv w:val="1"/>
      <w:marLeft w:val="0"/>
      <w:marRight w:val="0"/>
      <w:marTop w:val="0"/>
      <w:marBottom w:val="0"/>
      <w:divBdr>
        <w:top w:val="none" w:sz="0" w:space="0" w:color="auto"/>
        <w:left w:val="none" w:sz="0" w:space="0" w:color="auto"/>
        <w:bottom w:val="none" w:sz="0" w:space="0" w:color="auto"/>
        <w:right w:val="none" w:sz="0" w:space="0" w:color="auto"/>
      </w:divBdr>
    </w:div>
    <w:div w:id="2129931812">
      <w:bodyDiv w:val="1"/>
      <w:marLeft w:val="0"/>
      <w:marRight w:val="0"/>
      <w:marTop w:val="0"/>
      <w:marBottom w:val="0"/>
      <w:divBdr>
        <w:top w:val="none" w:sz="0" w:space="0" w:color="auto"/>
        <w:left w:val="none" w:sz="0" w:space="0" w:color="auto"/>
        <w:bottom w:val="none" w:sz="0" w:space="0" w:color="auto"/>
        <w:right w:val="none" w:sz="0" w:space="0" w:color="auto"/>
      </w:divBdr>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52636">
      <w:bodyDiv w:val="1"/>
      <w:marLeft w:val="0"/>
      <w:marRight w:val="0"/>
      <w:marTop w:val="0"/>
      <w:marBottom w:val="0"/>
      <w:divBdr>
        <w:top w:val="none" w:sz="0" w:space="0" w:color="auto"/>
        <w:left w:val="none" w:sz="0" w:space="0" w:color="auto"/>
        <w:bottom w:val="none" w:sz="0" w:space="0" w:color="auto"/>
        <w:right w:val="none" w:sz="0" w:space="0" w:color="auto"/>
      </w:divBdr>
    </w:div>
    <w:div w:id="2130465290">
      <w:bodyDiv w:val="1"/>
      <w:marLeft w:val="0"/>
      <w:marRight w:val="0"/>
      <w:marTop w:val="0"/>
      <w:marBottom w:val="0"/>
      <w:divBdr>
        <w:top w:val="none" w:sz="0" w:space="0" w:color="auto"/>
        <w:left w:val="none" w:sz="0" w:space="0" w:color="auto"/>
        <w:bottom w:val="none" w:sz="0" w:space="0" w:color="auto"/>
        <w:right w:val="none" w:sz="0" w:space="0" w:color="auto"/>
      </w:divBdr>
    </w:div>
    <w:div w:id="2130542005">
      <w:bodyDiv w:val="1"/>
      <w:marLeft w:val="0"/>
      <w:marRight w:val="0"/>
      <w:marTop w:val="0"/>
      <w:marBottom w:val="0"/>
      <w:divBdr>
        <w:top w:val="none" w:sz="0" w:space="0" w:color="auto"/>
        <w:left w:val="none" w:sz="0" w:space="0" w:color="auto"/>
        <w:bottom w:val="none" w:sz="0" w:space="0" w:color="auto"/>
        <w:right w:val="none" w:sz="0" w:space="0" w:color="auto"/>
      </w:divBdr>
    </w:div>
    <w:div w:id="2130929170">
      <w:bodyDiv w:val="1"/>
      <w:marLeft w:val="0"/>
      <w:marRight w:val="0"/>
      <w:marTop w:val="0"/>
      <w:marBottom w:val="0"/>
      <w:divBdr>
        <w:top w:val="none" w:sz="0" w:space="0" w:color="auto"/>
        <w:left w:val="none" w:sz="0" w:space="0" w:color="auto"/>
        <w:bottom w:val="none" w:sz="0" w:space="0" w:color="auto"/>
        <w:right w:val="none" w:sz="0" w:space="0" w:color="auto"/>
      </w:divBdr>
    </w:div>
    <w:div w:id="2130931713">
      <w:bodyDiv w:val="1"/>
      <w:marLeft w:val="0"/>
      <w:marRight w:val="0"/>
      <w:marTop w:val="0"/>
      <w:marBottom w:val="0"/>
      <w:divBdr>
        <w:top w:val="none" w:sz="0" w:space="0" w:color="auto"/>
        <w:left w:val="none" w:sz="0" w:space="0" w:color="auto"/>
        <w:bottom w:val="none" w:sz="0" w:space="0" w:color="auto"/>
        <w:right w:val="none" w:sz="0" w:space="0" w:color="auto"/>
      </w:divBdr>
    </w:div>
    <w:div w:id="2130977548">
      <w:bodyDiv w:val="1"/>
      <w:marLeft w:val="0"/>
      <w:marRight w:val="0"/>
      <w:marTop w:val="0"/>
      <w:marBottom w:val="0"/>
      <w:divBdr>
        <w:top w:val="none" w:sz="0" w:space="0" w:color="auto"/>
        <w:left w:val="none" w:sz="0" w:space="0" w:color="auto"/>
        <w:bottom w:val="none" w:sz="0" w:space="0" w:color="auto"/>
        <w:right w:val="none" w:sz="0" w:space="0" w:color="auto"/>
      </w:divBdr>
    </w:div>
    <w:div w:id="2131045415">
      <w:bodyDiv w:val="1"/>
      <w:marLeft w:val="0"/>
      <w:marRight w:val="0"/>
      <w:marTop w:val="0"/>
      <w:marBottom w:val="0"/>
      <w:divBdr>
        <w:top w:val="none" w:sz="0" w:space="0" w:color="auto"/>
        <w:left w:val="none" w:sz="0" w:space="0" w:color="auto"/>
        <w:bottom w:val="none" w:sz="0" w:space="0" w:color="auto"/>
        <w:right w:val="none" w:sz="0" w:space="0" w:color="auto"/>
      </w:divBdr>
    </w:div>
    <w:div w:id="2131122802">
      <w:bodyDiv w:val="1"/>
      <w:marLeft w:val="0"/>
      <w:marRight w:val="0"/>
      <w:marTop w:val="0"/>
      <w:marBottom w:val="0"/>
      <w:divBdr>
        <w:top w:val="none" w:sz="0" w:space="0" w:color="auto"/>
        <w:left w:val="none" w:sz="0" w:space="0" w:color="auto"/>
        <w:bottom w:val="none" w:sz="0" w:space="0" w:color="auto"/>
        <w:right w:val="none" w:sz="0" w:space="0" w:color="auto"/>
      </w:divBdr>
    </w:div>
    <w:div w:id="2131196526">
      <w:bodyDiv w:val="1"/>
      <w:marLeft w:val="0"/>
      <w:marRight w:val="0"/>
      <w:marTop w:val="0"/>
      <w:marBottom w:val="0"/>
      <w:divBdr>
        <w:top w:val="none" w:sz="0" w:space="0" w:color="auto"/>
        <w:left w:val="none" w:sz="0" w:space="0" w:color="auto"/>
        <w:bottom w:val="none" w:sz="0" w:space="0" w:color="auto"/>
        <w:right w:val="none" w:sz="0" w:space="0" w:color="auto"/>
      </w:divBdr>
    </w:div>
    <w:div w:id="2131898826">
      <w:bodyDiv w:val="1"/>
      <w:marLeft w:val="0"/>
      <w:marRight w:val="0"/>
      <w:marTop w:val="0"/>
      <w:marBottom w:val="0"/>
      <w:divBdr>
        <w:top w:val="none" w:sz="0" w:space="0" w:color="auto"/>
        <w:left w:val="none" w:sz="0" w:space="0" w:color="auto"/>
        <w:bottom w:val="none" w:sz="0" w:space="0" w:color="auto"/>
        <w:right w:val="none" w:sz="0" w:space="0" w:color="auto"/>
      </w:divBdr>
    </w:div>
    <w:div w:id="2132017893">
      <w:bodyDiv w:val="1"/>
      <w:marLeft w:val="0"/>
      <w:marRight w:val="0"/>
      <w:marTop w:val="0"/>
      <w:marBottom w:val="0"/>
      <w:divBdr>
        <w:top w:val="none" w:sz="0" w:space="0" w:color="auto"/>
        <w:left w:val="none" w:sz="0" w:space="0" w:color="auto"/>
        <w:bottom w:val="none" w:sz="0" w:space="0" w:color="auto"/>
        <w:right w:val="none" w:sz="0" w:space="0" w:color="auto"/>
      </w:divBdr>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1539">
      <w:bodyDiv w:val="1"/>
      <w:marLeft w:val="0"/>
      <w:marRight w:val="0"/>
      <w:marTop w:val="0"/>
      <w:marBottom w:val="0"/>
      <w:divBdr>
        <w:top w:val="none" w:sz="0" w:space="0" w:color="auto"/>
        <w:left w:val="none" w:sz="0" w:space="0" w:color="auto"/>
        <w:bottom w:val="none" w:sz="0" w:space="0" w:color="auto"/>
        <w:right w:val="none" w:sz="0" w:space="0" w:color="auto"/>
      </w:divBdr>
    </w:div>
    <w:div w:id="2132164469">
      <w:bodyDiv w:val="1"/>
      <w:marLeft w:val="0"/>
      <w:marRight w:val="0"/>
      <w:marTop w:val="0"/>
      <w:marBottom w:val="0"/>
      <w:divBdr>
        <w:top w:val="none" w:sz="0" w:space="0" w:color="auto"/>
        <w:left w:val="none" w:sz="0" w:space="0" w:color="auto"/>
        <w:bottom w:val="none" w:sz="0" w:space="0" w:color="auto"/>
        <w:right w:val="none" w:sz="0" w:space="0" w:color="auto"/>
      </w:divBdr>
    </w:div>
    <w:div w:id="2132245544">
      <w:bodyDiv w:val="1"/>
      <w:marLeft w:val="0"/>
      <w:marRight w:val="0"/>
      <w:marTop w:val="0"/>
      <w:marBottom w:val="0"/>
      <w:divBdr>
        <w:top w:val="none" w:sz="0" w:space="0" w:color="auto"/>
        <w:left w:val="none" w:sz="0" w:space="0" w:color="auto"/>
        <w:bottom w:val="none" w:sz="0" w:space="0" w:color="auto"/>
        <w:right w:val="none" w:sz="0" w:space="0" w:color="auto"/>
      </w:divBdr>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547310">
      <w:bodyDiv w:val="1"/>
      <w:marLeft w:val="0"/>
      <w:marRight w:val="0"/>
      <w:marTop w:val="0"/>
      <w:marBottom w:val="0"/>
      <w:divBdr>
        <w:top w:val="none" w:sz="0" w:space="0" w:color="auto"/>
        <w:left w:val="none" w:sz="0" w:space="0" w:color="auto"/>
        <w:bottom w:val="none" w:sz="0" w:space="0" w:color="auto"/>
        <w:right w:val="none" w:sz="0" w:space="0" w:color="auto"/>
      </w:divBdr>
    </w:div>
    <w:div w:id="2132702226">
      <w:bodyDiv w:val="1"/>
      <w:marLeft w:val="0"/>
      <w:marRight w:val="0"/>
      <w:marTop w:val="0"/>
      <w:marBottom w:val="0"/>
      <w:divBdr>
        <w:top w:val="none" w:sz="0" w:space="0" w:color="auto"/>
        <w:left w:val="none" w:sz="0" w:space="0" w:color="auto"/>
        <w:bottom w:val="none" w:sz="0" w:space="0" w:color="auto"/>
        <w:right w:val="none" w:sz="0" w:space="0" w:color="auto"/>
      </w:divBdr>
    </w:div>
    <w:div w:id="2132703459">
      <w:bodyDiv w:val="1"/>
      <w:marLeft w:val="0"/>
      <w:marRight w:val="0"/>
      <w:marTop w:val="0"/>
      <w:marBottom w:val="0"/>
      <w:divBdr>
        <w:top w:val="none" w:sz="0" w:space="0" w:color="auto"/>
        <w:left w:val="none" w:sz="0" w:space="0" w:color="auto"/>
        <w:bottom w:val="none" w:sz="0" w:space="0" w:color="auto"/>
        <w:right w:val="none" w:sz="0" w:space="0" w:color="auto"/>
      </w:divBdr>
    </w:div>
    <w:div w:id="2132742931">
      <w:bodyDiv w:val="1"/>
      <w:marLeft w:val="0"/>
      <w:marRight w:val="0"/>
      <w:marTop w:val="0"/>
      <w:marBottom w:val="0"/>
      <w:divBdr>
        <w:top w:val="none" w:sz="0" w:space="0" w:color="auto"/>
        <w:left w:val="none" w:sz="0" w:space="0" w:color="auto"/>
        <w:bottom w:val="none" w:sz="0" w:space="0" w:color="auto"/>
        <w:right w:val="none" w:sz="0" w:space="0" w:color="auto"/>
      </w:divBdr>
    </w:div>
    <w:div w:id="2132940797">
      <w:bodyDiv w:val="1"/>
      <w:marLeft w:val="0"/>
      <w:marRight w:val="0"/>
      <w:marTop w:val="0"/>
      <w:marBottom w:val="0"/>
      <w:divBdr>
        <w:top w:val="none" w:sz="0" w:space="0" w:color="auto"/>
        <w:left w:val="none" w:sz="0" w:space="0" w:color="auto"/>
        <w:bottom w:val="none" w:sz="0" w:space="0" w:color="auto"/>
        <w:right w:val="none" w:sz="0" w:space="0" w:color="auto"/>
      </w:divBdr>
    </w:div>
    <w:div w:id="2133281912">
      <w:bodyDiv w:val="1"/>
      <w:marLeft w:val="0"/>
      <w:marRight w:val="0"/>
      <w:marTop w:val="0"/>
      <w:marBottom w:val="0"/>
      <w:divBdr>
        <w:top w:val="none" w:sz="0" w:space="0" w:color="auto"/>
        <w:left w:val="none" w:sz="0" w:space="0" w:color="auto"/>
        <w:bottom w:val="none" w:sz="0" w:space="0" w:color="auto"/>
        <w:right w:val="none" w:sz="0" w:space="0" w:color="auto"/>
      </w:divBdr>
    </w:div>
    <w:div w:id="2133285893">
      <w:bodyDiv w:val="1"/>
      <w:marLeft w:val="0"/>
      <w:marRight w:val="0"/>
      <w:marTop w:val="0"/>
      <w:marBottom w:val="0"/>
      <w:divBdr>
        <w:top w:val="none" w:sz="0" w:space="0" w:color="auto"/>
        <w:left w:val="none" w:sz="0" w:space="0" w:color="auto"/>
        <w:bottom w:val="none" w:sz="0" w:space="0" w:color="auto"/>
        <w:right w:val="none" w:sz="0" w:space="0" w:color="auto"/>
      </w:divBdr>
    </w:div>
    <w:div w:id="2133357835">
      <w:bodyDiv w:val="1"/>
      <w:marLeft w:val="0"/>
      <w:marRight w:val="0"/>
      <w:marTop w:val="0"/>
      <w:marBottom w:val="0"/>
      <w:divBdr>
        <w:top w:val="none" w:sz="0" w:space="0" w:color="auto"/>
        <w:left w:val="none" w:sz="0" w:space="0" w:color="auto"/>
        <w:bottom w:val="none" w:sz="0" w:space="0" w:color="auto"/>
        <w:right w:val="none" w:sz="0" w:space="0" w:color="auto"/>
      </w:divBdr>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471795">
      <w:bodyDiv w:val="1"/>
      <w:marLeft w:val="0"/>
      <w:marRight w:val="0"/>
      <w:marTop w:val="0"/>
      <w:marBottom w:val="0"/>
      <w:divBdr>
        <w:top w:val="none" w:sz="0" w:space="0" w:color="auto"/>
        <w:left w:val="none" w:sz="0" w:space="0" w:color="auto"/>
        <w:bottom w:val="none" w:sz="0" w:space="0" w:color="auto"/>
        <w:right w:val="none" w:sz="0" w:space="0" w:color="auto"/>
      </w:divBdr>
    </w:div>
    <w:div w:id="2133555437">
      <w:bodyDiv w:val="1"/>
      <w:marLeft w:val="0"/>
      <w:marRight w:val="0"/>
      <w:marTop w:val="0"/>
      <w:marBottom w:val="0"/>
      <w:divBdr>
        <w:top w:val="none" w:sz="0" w:space="0" w:color="auto"/>
        <w:left w:val="none" w:sz="0" w:space="0" w:color="auto"/>
        <w:bottom w:val="none" w:sz="0" w:space="0" w:color="auto"/>
        <w:right w:val="none" w:sz="0" w:space="0" w:color="auto"/>
      </w:divBdr>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28192">
      <w:bodyDiv w:val="1"/>
      <w:marLeft w:val="0"/>
      <w:marRight w:val="0"/>
      <w:marTop w:val="0"/>
      <w:marBottom w:val="0"/>
      <w:divBdr>
        <w:top w:val="none" w:sz="0" w:space="0" w:color="auto"/>
        <w:left w:val="none" w:sz="0" w:space="0" w:color="auto"/>
        <w:bottom w:val="none" w:sz="0" w:space="0" w:color="auto"/>
        <w:right w:val="none" w:sz="0" w:space="0" w:color="auto"/>
      </w:divBdr>
    </w:div>
    <w:div w:id="2134250351">
      <w:bodyDiv w:val="1"/>
      <w:marLeft w:val="0"/>
      <w:marRight w:val="0"/>
      <w:marTop w:val="0"/>
      <w:marBottom w:val="0"/>
      <w:divBdr>
        <w:top w:val="none" w:sz="0" w:space="0" w:color="auto"/>
        <w:left w:val="none" w:sz="0" w:space="0" w:color="auto"/>
        <w:bottom w:val="none" w:sz="0" w:space="0" w:color="auto"/>
        <w:right w:val="none" w:sz="0" w:space="0" w:color="auto"/>
      </w:divBdr>
    </w:div>
    <w:div w:id="2134251211">
      <w:bodyDiv w:val="1"/>
      <w:marLeft w:val="0"/>
      <w:marRight w:val="0"/>
      <w:marTop w:val="0"/>
      <w:marBottom w:val="0"/>
      <w:divBdr>
        <w:top w:val="none" w:sz="0" w:space="0" w:color="auto"/>
        <w:left w:val="none" w:sz="0" w:space="0" w:color="auto"/>
        <w:bottom w:val="none" w:sz="0" w:space="0" w:color="auto"/>
        <w:right w:val="none" w:sz="0" w:space="0" w:color="auto"/>
      </w:divBdr>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401791">
      <w:bodyDiv w:val="1"/>
      <w:marLeft w:val="0"/>
      <w:marRight w:val="0"/>
      <w:marTop w:val="0"/>
      <w:marBottom w:val="0"/>
      <w:divBdr>
        <w:top w:val="none" w:sz="0" w:space="0" w:color="auto"/>
        <w:left w:val="none" w:sz="0" w:space="0" w:color="auto"/>
        <w:bottom w:val="none" w:sz="0" w:space="0" w:color="auto"/>
        <w:right w:val="none" w:sz="0" w:space="0" w:color="auto"/>
      </w:divBdr>
    </w:div>
    <w:div w:id="2134520405">
      <w:bodyDiv w:val="1"/>
      <w:marLeft w:val="0"/>
      <w:marRight w:val="0"/>
      <w:marTop w:val="0"/>
      <w:marBottom w:val="0"/>
      <w:divBdr>
        <w:top w:val="none" w:sz="0" w:space="0" w:color="auto"/>
        <w:left w:val="none" w:sz="0" w:space="0" w:color="auto"/>
        <w:bottom w:val="none" w:sz="0" w:space="0" w:color="auto"/>
        <w:right w:val="none" w:sz="0" w:space="0" w:color="auto"/>
      </w:divBdr>
    </w:div>
    <w:div w:id="2134706749">
      <w:bodyDiv w:val="1"/>
      <w:marLeft w:val="0"/>
      <w:marRight w:val="0"/>
      <w:marTop w:val="0"/>
      <w:marBottom w:val="0"/>
      <w:divBdr>
        <w:top w:val="none" w:sz="0" w:space="0" w:color="auto"/>
        <w:left w:val="none" w:sz="0" w:space="0" w:color="auto"/>
        <w:bottom w:val="none" w:sz="0" w:space="0" w:color="auto"/>
        <w:right w:val="none" w:sz="0" w:space="0" w:color="auto"/>
      </w:divBdr>
    </w:div>
    <w:div w:id="2134712591">
      <w:bodyDiv w:val="1"/>
      <w:marLeft w:val="0"/>
      <w:marRight w:val="0"/>
      <w:marTop w:val="0"/>
      <w:marBottom w:val="0"/>
      <w:divBdr>
        <w:top w:val="none" w:sz="0" w:space="0" w:color="auto"/>
        <w:left w:val="none" w:sz="0" w:space="0" w:color="auto"/>
        <w:bottom w:val="none" w:sz="0" w:space="0" w:color="auto"/>
        <w:right w:val="none" w:sz="0" w:space="0" w:color="auto"/>
      </w:divBdr>
    </w:div>
    <w:div w:id="2134784551">
      <w:bodyDiv w:val="1"/>
      <w:marLeft w:val="0"/>
      <w:marRight w:val="0"/>
      <w:marTop w:val="0"/>
      <w:marBottom w:val="0"/>
      <w:divBdr>
        <w:top w:val="none" w:sz="0" w:space="0" w:color="auto"/>
        <w:left w:val="none" w:sz="0" w:space="0" w:color="auto"/>
        <w:bottom w:val="none" w:sz="0" w:space="0" w:color="auto"/>
        <w:right w:val="none" w:sz="0" w:space="0" w:color="auto"/>
      </w:divBdr>
    </w:div>
    <w:div w:id="2134788767">
      <w:bodyDiv w:val="1"/>
      <w:marLeft w:val="0"/>
      <w:marRight w:val="0"/>
      <w:marTop w:val="0"/>
      <w:marBottom w:val="0"/>
      <w:divBdr>
        <w:top w:val="none" w:sz="0" w:space="0" w:color="auto"/>
        <w:left w:val="none" w:sz="0" w:space="0" w:color="auto"/>
        <w:bottom w:val="none" w:sz="0" w:space="0" w:color="auto"/>
        <w:right w:val="none" w:sz="0" w:space="0" w:color="auto"/>
      </w:divBdr>
    </w:div>
    <w:div w:id="2134861691">
      <w:bodyDiv w:val="1"/>
      <w:marLeft w:val="0"/>
      <w:marRight w:val="0"/>
      <w:marTop w:val="0"/>
      <w:marBottom w:val="0"/>
      <w:divBdr>
        <w:top w:val="none" w:sz="0" w:space="0" w:color="auto"/>
        <w:left w:val="none" w:sz="0" w:space="0" w:color="auto"/>
        <w:bottom w:val="none" w:sz="0" w:space="0" w:color="auto"/>
        <w:right w:val="none" w:sz="0" w:space="0" w:color="auto"/>
      </w:divBdr>
    </w:div>
    <w:div w:id="2134863904">
      <w:bodyDiv w:val="1"/>
      <w:marLeft w:val="0"/>
      <w:marRight w:val="0"/>
      <w:marTop w:val="0"/>
      <w:marBottom w:val="0"/>
      <w:divBdr>
        <w:top w:val="none" w:sz="0" w:space="0" w:color="auto"/>
        <w:left w:val="none" w:sz="0" w:space="0" w:color="auto"/>
        <w:bottom w:val="none" w:sz="0" w:space="0" w:color="auto"/>
        <w:right w:val="none" w:sz="0" w:space="0" w:color="auto"/>
      </w:divBdr>
    </w:div>
    <w:div w:id="2134865436">
      <w:bodyDiv w:val="1"/>
      <w:marLeft w:val="0"/>
      <w:marRight w:val="0"/>
      <w:marTop w:val="0"/>
      <w:marBottom w:val="0"/>
      <w:divBdr>
        <w:top w:val="none" w:sz="0" w:space="0" w:color="auto"/>
        <w:left w:val="none" w:sz="0" w:space="0" w:color="auto"/>
        <w:bottom w:val="none" w:sz="0" w:space="0" w:color="auto"/>
        <w:right w:val="none" w:sz="0" w:space="0" w:color="auto"/>
      </w:divBdr>
    </w:div>
    <w:div w:id="2134901734">
      <w:bodyDiv w:val="1"/>
      <w:marLeft w:val="0"/>
      <w:marRight w:val="0"/>
      <w:marTop w:val="0"/>
      <w:marBottom w:val="0"/>
      <w:divBdr>
        <w:top w:val="none" w:sz="0" w:space="0" w:color="auto"/>
        <w:left w:val="none" w:sz="0" w:space="0" w:color="auto"/>
        <w:bottom w:val="none" w:sz="0" w:space="0" w:color="auto"/>
        <w:right w:val="none" w:sz="0" w:space="0" w:color="auto"/>
      </w:divBdr>
    </w:div>
    <w:div w:id="2134906928">
      <w:bodyDiv w:val="1"/>
      <w:marLeft w:val="0"/>
      <w:marRight w:val="0"/>
      <w:marTop w:val="0"/>
      <w:marBottom w:val="0"/>
      <w:divBdr>
        <w:top w:val="none" w:sz="0" w:space="0" w:color="auto"/>
        <w:left w:val="none" w:sz="0" w:space="0" w:color="auto"/>
        <w:bottom w:val="none" w:sz="0" w:space="0" w:color="auto"/>
        <w:right w:val="none" w:sz="0" w:space="0" w:color="auto"/>
      </w:divBdr>
    </w:div>
    <w:div w:id="2135252649">
      <w:bodyDiv w:val="1"/>
      <w:marLeft w:val="0"/>
      <w:marRight w:val="0"/>
      <w:marTop w:val="0"/>
      <w:marBottom w:val="0"/>
      <w:divBdr>
        <w:top w:val="none" w:sz="0" w:space="0" w:color="auto"/>
        <w:left w:val="none" w:sz="0" w:space="0" w:color="auto"/>
        <w:bottom w:val="none" w:sz="0" w:space="0" w:color="auto"/>
        <w:right w:val="none" w:sz="0" w:space="0" w:color="auto"/>
      </w:divBdr>
    </w:div>
    <w:div w:id="2135442374">
      <w:bodyDiv w:val="1"/>
      <w:marLeft w:val="0"/>
      <w:marRight w:val="0"/>
      <w:marTop w:val="0"/>
      <w:marBottom w:val="0"/>
      <w:divBdr>
        <w:top w:val="none" w:sz="0" w:space="0" w:color="auto"/>
        <w:left w:val="none" w:sz="0" w:space="0" w:color="auto"/>
        <w:bottom w:val="none" w:sz="0" w:space="0" w:color="auto"/>
        <w:right w:val="none" w:sz="0" w:space="0" w:color="auto"/>
      </w:divBdr>
    </w:div>
    <w:div w:id="2135558543">
      <w:bodyDiv w:val="1"/>
      <w:marLeft w:val="0"/>
      <w:marRight w:val="0"/>
      <w:marTop w:val="0"/>
      <w:marBottom w:val="0"/>
      <w:divBdr>
        <w:top w:val="none" w:sz="0" w:space="0" w:color="auto"/>
        <w:left w:val="none" w:sz="0" w:space="0" w:color="auto"/>
        <w:bottom w:val="none" w:sz="0" w:space="0" w:color="auto"/>
        <w:right w:val="none" w:sz="0" w:space="0" w:color="auto"/>
      </w:divBdr>
    </w:div>
    <w:div w:id="2135633421">
      <w:bodyDiv w:val="1"/>
      <w:marLeft w:val="0"/>
      <w:marRight w:val="0"/>
      <w:marTop w:val="0"/>
      <w:marBottom w:val="0"/>
      <w:divBdr>
        <w:top w:val="none" w:sz="0" w:space="0" w:color="auto"/>
        <w:left w:val="none" w:sz="0" w:space="0" w:color="auto"/>
        <w:bottom w:val="none" w:sz="0" w:space="0" w:color="auto"/>
        <w:right w:val="none" w:sz="0" w:space="0" w:color="auto"/>
      </w:divBdr>
    </w:div>
    <w:div w:id="2135706411">
      <w:bodyDiv w:val="1"/>
      <w:marLeft w:val="0"/>
      <w:marRight w:val="0"/>
      <w:marTop w:val="0"/>
      <w:marBottom w:val="0"/>
      <w:divBdr>
        <w:top w:val="none" w:sz="0" w:space="0" w:color="auto"/>
        <w:left w:val="none" w:sz="0" w:space="0" w:color="auto"/>
        <w:bottom w:val="none" w:sz="0" w:space="0" w:color="auto"/>
        <w:right w:val="none" w:sz="0" w:space="0" w:color="auto"/>
      </w:divBdr>
    </w:div>
    <w:div w:id="2136169356">
      <w:bodyDiv w:val="1"/>
      <w:marLeft w:val="0"/>
      <w:marRight w:val="0"/>
      <w:marTop w:val="0"/>
      <w:marBottom w:val="0"/>
      <w:divBdr>
        <w:top w:val="none" w:sz="0" w:space="0" w:color="auto"/>
        <w:left w:val="none" w:sz="0" w:space="0" w:color="auto"/>
        <w:bottom w:val="none" w:sz="0" w:space="0" w:color="auto"/>
        <w:right w:val="none" w:sz="0" w:space="0" w:color="auto"/>
      </w:divBdr>
    </w:div>
    <w:div w:id="2136169959">
      <w:bodyDiv w:val="1"/>
      <w:marLeft w:val="0"/>
      <w:marRight w:val="0"/>
      <w:marTop w:val="0"/>
      <w:marBottom w:val="0"/>
      <w:divBdr>
        <w:top w:val="none" w:sz="0" w:space="0" w:color="auto"/>
        <w:left w:val="none" w:sz="0" w:space="0" w:color="auto"/>
        <w:bottom w:val="none" w:sz="0" w:space="0" w:color="auto"/>
        <w:right w:val="none" w:sz="0" w:space="0" w:color="auto"/>
      </w:divBdr>
    </w:div>
    <w:div w:id="2136436325">
      <w:bodyDiv w:val="1"/>
      <w:marLeft w:val="0"/>
      <w:marRight w:val="0"/>
      <w:marTop w:val="0"/>
      <w:marBottom w:val="0"/>
      <w:divBdr>
        <w:top w:val="none" w:sz="0" w:space="0" w:color="auto"/>
        <w:left w:val="none" w:sz="0" w:space="0" w:color="auto"/>
        <w:bottom w:val="none" w:sz="0" w:space="0" w:color="auto"/>
        <w:right w:val="none" w:sz="0" w:space="0" w:color="auto"/>
      </w:divBdr>
    </w:div>
    <w:div w:id="2136488548">
      <w:bodyDiv w:val="1"/>
      <w:marLeft w:val="0"/>
      <w:marRight w:val="0"/>
      <w:marTop w:val="0"/>
      <w:marBottom w:val="0"/>
      <w:divBdr>
        <w:top w:val="none" w:sz="0" w:space="0" w:color="auto"/>
        <w:left w:val="none" w:sz="0" w:space="0" w:color="auto"/>
        <w:bottom w:val="none" w:sz="0" w:space="0" w:color="auto"/>
        <w:right w:val="none" w:sz="0" w:space="0" w:color="auto"/>
      </w:divBdr>
    </w:div>
    <w:div w:id="2136557975">
      <w:bodyDiv w:val="1"/>
      <w:marLeft w:val="0"/>
      <w:marRight w:val="0"/>
      <w:marTop w:val="0"/>
      <w:marBottom w:val="0"/>
      <w:divBdr>
        <w:top w:val="none" w:sz="0" w:space="0" w:color="auto"/>
        <w:left w:val="none" w:sz="0" w:space="0" w:color="auto"/>
        <w:bottom w:val="none" w:sz="0" w:space="0" w:color="auto"/>
        <w:right w:val="none" w:sz="0" w:space="0" w:color="auto"/>
      </w:divBdr>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017733">
      <w:bodyDiv w:val="1"/>
      <w:marLeft w:val="0"/>
      <w:marRight w:val="0"/>
      <w:marTop w:val="0"/>
      <w:marBottom w:val="0"/>
      <w:divBdr>
        <w:top w:val="none" w:sz="0" w:space="0" w:color="auto"/>
        <w:left w:val="none" w:sz="0" w:space="0" w:color="auto"/>
        <w:bottom w:val="none" w:sz="0" w:space="0" w:color="auto"/>
        <w:right w:val="none" w:sz="0" w:space="0" w:color="auto"/>
      </w:divBdr>
    </w:div>
    <w:div w:id="2137136529">
      <w:bodyDiv w:val="1"/>
      <w:marLeft w:val="0"/>
      <w:marRight w:val="0"/>
      <w:marTop w:val="0"/>
      <w:marBottom w:val="0"/>
      <w:divBdr>
        <w:top w:val="none" w:sz="0" w:space="0" w:color="auto"/>
        <w:left w:val="none" w:sz="0" w:space="0" w:color="auto"/>
        <w:bottom w:val="none" w:sz="0" w:space="0" w:color="auto"/>
        <w:right w:val="none" w:sz="0" w:space="0" w:color="auto"/>
      </w:divBdr>
    </w:div>
    <w:div w:id="2137211929">
      <w:bodyDiv w:val="1"/>
      <w:marLeft w:val="0"/>
      <w:marRight w:val="0"/>
      <w:marTop w:val="0"/>
      <w:marBottom w:val="0"/>
      <w:divBdr>
        <w:top w:val="none" w:sz="0" w:space="0" w:color="auto"/>
        <w:left w:val="none" w:sz="0" w:space="0" w:color="auto"/>
        <w:bottom w:val="none" w:sz="0" w:space="0" w:color="auto"/>
        <w:right w:val="none" w:sz="0" w:space="0" w:color="auto"/>
      </w:divBdr>
    </w:div>
    <w:div w:id="2137291187">
      <w:bodyDiv w:val="1"/>
      <w:marLeft w:val="0"/>
      <w:marRight w:val="0"/>
      <w:marTop w:val="0"/>
      <w:marBottom w:val="0"/>
      <w:divBdr>
        <w:top w:val="none" w:sz="0" w:space="0" w:color="auto"/>
        <w:left w:val="none" w:sz="0" w:space="0" w:color="auto"/>
        <w:bottom w:val="none" w:sz="0" w:space="0" w:color="auto"/>
        <w:right w:val="none" w:sz="0" w:space="0" w:color="auto"/>
      </w:divBdr>
    </w:div>
    <w:div w:id="2137337016">
      <w:bodyDiv w:val="1"/>
      <w:marLeft w:val="0"/>
      <w:marRight w:val="0"/>
      <w:marTop w:val="0"/>
      <w:marBottom w:val="0"/>
      <w:divBdr>
        <w:top w:val="none" w:sz="0" w:space="0" w:color="auto"/>
        <w:left w:val="none" w:sz="0" w:space="0" w:color="auto"/>
        <w:bottom w:val="none" w:sz="0" w:space="0" w:color="auto"/>
        <w:right w:val="none" w:sz="0" w:space="0" w:color="auto"/>
      </w:divBdr>
    </w:div>
    <w:div w:id="2137403235">
      <w:bodyDiv w:val="1"/>
      <w:marLeft w:val="0"/>
      <w:marRight w:val="0"/>
      <w:marTop w:val="0"/>
      <w:marBottom w:val="0"/>
      <w:divBdr>
        <w:top w:val="none" w:sz="0" w:space="0" w:color="auto"/>
        <w:left w:val="none" w:sz="0" w:space="0" w:color="auto"/>
        <w:bottom w:val="none" w:sz="0" w:space="0" w:color="auto"/>
        <w:right w:val="none" w:sz="0" w:space="0" w:color="auto"/>
      </w:divBdr>
    </w:div>
    <w:div w:id="2137412286">
      <w:bodyDiv w:val="1"/>
      <w:marLeft w:val="0"/>
      <w:marRight w:val="0"/>
      <w:marTop w:val="0"/>
      <w:marBottom w:val="0"/>
      <w:divBdr>
        <w:top w:val="none" w:sz="0" w:space="0" w:color="auto"/>
        <w:left w:val="none" w:sz="0" w:space="0" w:color="auto"/>
        <w:bottom w:val="none" w:sz="0" w:space="0" w:color="auto"/>
        <w:right w:val="none" w:sz="0" w:space="0" w:color="auto"/>
      </w:divBdr>
    </w:div>
    <w:div w:id="2137412425">
      <w:bodyDiv w:val="1"/>
      <w:marLeft w:val="0"/>
      <w:marRight w:val="0"/>
      <w:marTop w:val="0"/>
      <w:marBottom w:val="0"/>
      <w:divBdr>
        <w:top w:val="none" w:sz="0" w:space="0" w:color="auto"/>
        <w:left w:val="none" w:sz="0" w:space="0" w:color="auto"/>
        <w:bottom w:val="none" w:sz="0" w:space="0" w:color="auto"/>
        <w:right w:val="none" w:sz="0" w:space="0" w:color="auto"/>
      </w:divBdr>
    </w:div>
    <w:div w:id="2137554754">
      <w:bodyDiv w:val="1"/>
      <w:marLeft w:val="0"/>
      <w:marRight w:val="0"/>
      <w:marTop w:val="0"/>
      <w:marBottom w:val="0"/>
      <w:divBdr>
        <w:top w:val="none" w:sz="0" w:space="0" w:color="auto"/>
        <w:left w:val="none" w:sz="0" w:space="0" w:color="auto"/>
        <w:bottom w:val="none" w:sz="0" w:space="0" w:color="auto"/>
        <w:right w:val="none" w:sz="0" w:space="0" w:color="auto"/>
      </w:divBdr>
    </w:div>
    <w:div w:id="2137601416">
      <w:bodyDiv w:val="1"/>
      <w:marLeft w:val="0"/>
      <w:marRight w:val="0"/>
      <w:marTop w:val="0"/>
      <w:marBottom w:val="0"/>
      <w:divBdr>
        <w:top w:val="none" w:sz="0" w:space="0" w:color="auto"/>
        <w:left w:val="none" w:sz="0" w:space="0" w:color="auto"/>
        <w:bottom w:val="none" w:sz="0" w:space="0" w:color="auto"/>
        <w:right w:val="none" w:sz="0" w:space="0" w:color="auto"/>
      </w:divBdr>
    </w:div>
    <w:div w:id="2137748543">
      <w:bodyDiv w:val="1"/>
      <w:marLeft w:val="0"/>
      <w:marRight w:val="0"/>
      <w:marTop w:val="0"/>
      <w:marBottom w:val="0"/>
      <w:divBdr>
        <w:top w:val="none" w:sz="0" w:space="0" w:color="auto"/>
        <w:left w:val="none" w:sz="0" w:space="0" w:color="auto"/>
        <w:bottom w:val="none" w:sz="0" w:space="0" w:color="auto"/>
        <w:right w:val="none" w:sz="0" w:space="0" w:color="auto"/>
      </w:divBdr>
    </w:div>
    <w:div w:id="2137864985">
      <w:bodyDiv w:val="1"/>
      <w:marLeft w:val="0"/>
      <w:marRight w:val="0"/>
      <w:marTop w:val="0"/>
      <w:marBottom w:val="0"/>
      <w:divBdr>
        <w:top w:val="none" w:sz="0" w:space="0" w:color="auto"/>
        <w:left w:val="none" w:sz="0" w:space="0" w:color="auto"/>
        <w:bottom w:val="none" w:sz="0" w:space="0" w:color="auto"/>
        <w:right w:val="none" w:sz="0" w:space="0" w:color="auto"/>
      </w:divBdr>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252440">
      <w:bodyDiv w:val="1"/>
      <w:marLeft w:val="0"/>
      <w:marRight w:val="0"/>
      <w:marTop w:val="0"/>
      <w:marBottom w:val="0"/>
      <w:divBdr>
        <w:top w:val="none" w:sz="0" w:space="0" w:color="auto"/>
        <w:left w:val="none" w:sz="0" w:space="0" w:color="auto"/>
        <w:bottom w:val="none" w:sz="0" w:space="0" w:color="auto"/>
        <w:right w:val="none" w:sz="0" w:space="0" w:color="auto"/>
      </w:divBdr>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5364">
      <w:bodyDiv w:val="1"/>
      <w:marLeft w:val="0"/>
      <w:marRight w:val="0"/>
      <w:marTop w:val="0"/>
      <w:marBottom w:val="0"/>
      <w:divBdr>
        <w:top w:val="none" w:sz="0" w:space="0" w:color="auto"/>
        <w:left w:val="none" w:sz="0" w:space="0" w:color="auto"/>
        <w:bottom w:val="none" w:sz="0" w:space="0" w:color="auto"/>
        <w:right w:val="none" w:sz="0" w:space="0" w:color="auto"/>
      </w:divBdr>
    </w:div>
    <w:div w:id="2139489185">
      <w:bodyDiv w:val="1"/>
      <w:marLeft w:val="0"/>
      <w:marRight w:val="0"/>
      <w:marTop w:val="0"/>
      <w:marBottom w:val="0"/>
      <w:divBdr>
        <w:top w:val="none" w:sz="0" w:space="0" w:color="auto"/>
        <w:left w:val="none" w:sz="0" w:space="0" w:color="auto"/>
        <w:bottom w:val="none" w:sz="0" w:space="0" w:color="auto"/>
        <w:right w:val="none" w:sz="0" w:space="0" w:color="auto"/>
      </w:divBdr>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495203">
      <w:bodyDiv w:val="1"/>
      <w:marLeft w:val="0"/>
      <w:marRight w:val="0"/>
      <w:marTop w:val="0"/>
      <w:marBottom w:val="0"/>
      <w:divBdr>
        <w:top w:val="none" w:sz="0" w:space="0" w:color="auto"/>
        <w:left w:val="none" w:sz="0" w:space="0" w:color="auto"/>
        <w:bottom w:val="none" w:sz="0" w:space="0" w:color="auto"/>
        <w:right w:val="none" w:sz="0" w:space="0" w:color="auto"/>
      </w:divBdr>
    </w:div>
    <w:div w:id="2139832355">
      <w:bodyDiv w:val="1"/>
      <w:marLeft w:val="0"/>
      <w:marRight w:val="0"/>
      <w:marTop w:val="0"/>
      <w:marBottom w:val="0"/>
      <w:divBdr>
        <w:top w:val="none" w:sz="0" w:space="0" w:color="auto"/>
        <w:left w:val="none" w:sz="0" w:space="0" w:color="auto"/>
        <w:bottom w:val="none" w:sz="0" w:space="0" w:color="auto"/>
        <w:right w:val="none" w:sz="0" w:space="0" w:color="auto"/>
      </w:divBdr>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224590">
      <w:bodyDiv w:val="1"/>
      <w:marLeft w:val="0"/>
      <w:marRight w:val="0"/>
      <w:marTop w:val="0"/>
      <w:marBottom w:val="0"/>
      <w:divBdr>
        <w:top w:val="none" w:sz="0" w:space="0" w:color="auto"/>
        <w:left w:val="none" w:sz="0" w:space="0" w:color="auto"/>
        <w:bottom w:val="none" w:sz="0" w:space="0" w:color="auto"/>
        <w:right w:val="none" w:sz="0" w:space="0" w:color="auto"/>
      </w:divBdr>
    </w:div>
    <w:div w:id="2140225872">
      <w:bodyDiv w:val="1"/>
      <w:marLeft w:val="0"/>
      <w:marRight w:val="0"/>
      <w:marTop w:val="0"/>
      <w:marBottom w:val="0"/>
      <w:divBdr>
        <w:top w:val="none" w:sz="0" w:space="0" w:color="auto"/>
        <w:left w:val="none" w:sz="0" w:space="0" w:color="auto"/>
        <w:bottom w:val="none" w:sz="0" w:space="0" w:color="auto"/>
        <w:right w:val="none" w:sz="0" w:space="0" w:color="auto"/>
      </w:divBdr>
    </w:div>
    <w:div w:id="2140299179">
      <w:bodyDiv w:val="1"/>
      <w:marLeft w:val="0"/>
      <w:marRight w:val="0"/>
      <w:marTop w:val="0"/>
      <w:marBottom w:val="0"/>
      <w:divBdr>
        <w:top w:val="none" w:sz="0" w:space="0" w:color="auto"/>
        <w:left w:val="none" w:sz="0" w:space="0" w:color="auto"/>
        <w:bottom w:val="none" w:sz="0" w:space="0" w:color="auto"/>
        <w:right w:val="none" w:sz="0" w:space="0" w:color="auto"/>
      </w:divBdr>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9445">
      <w:bodyDiv w:val="1"/>
      <w:marLeft w:val="0"/>
      <w:marRight w:val="0"/>
      <w:marTop w:val="0"/>
      <w:marBottom w:val="0"/>
      <w:divBdr>
        <w:top w:val="none" w:sz="0" w:space="0" w:color="auto"/>
        <w:left w:val="none" w:sz="0" w:space="0" w:color="auto"/>
        <w:bottom w:val="none" w:sz="0" w:space="0" w:color="auto"/>
        <w:right w:val="none" w:sz="0" w:space="0" w:color="auto"/>
      </w:divBdr>
    </w:div>
    <w:div w:id="2140569519">
      <w:bodyDiv w:val="1"/>
      <w:marLeft w:val="0"/>
      <w:marRight w:val="0"/>
      <w:marTop w:val="0"/>
      <w:marBottom w:val="0"/>
      <w:divBdr>
        <w:top w:val="none" w:sz="0" w:space="0" w:color="auto"/>
        <w:left w:val="none" w:sz="0" w:space="0" w:color="auto"/>
        <w:bottom w:val="none" w:sz="0" w:space="0" w:color="auto"/>
        <w:right w:val="none" w:sz="0" w:space="0" w:color="auto"/>
      </w:divBdr>
    </w:div>
    <w:div w:id="2140802871">
      <w:bodyDiv w:val="1"/>
      <w:marLeft w:val="0"/>
      <w:marRight w:val="0"/>
      <w:marTop w:val="0"/>
      <w:marBottom w:val="0"/>
      <w:divBdr>
        <w:top w:val="none" w:sz="0" w:space="0" w:color="auto"/>
        <w:left w:val="none" w:sz="0" w:space="0" w:color="auto"/>
        <w:bottom w:val="none" w:sz="0" w:space="0" w:color="auto"/>
        <w:right w:val="none" w:sz="0" w:space="0" w:color="auto"/>
      </w:divBdr>
    </w:div>
    <w:div w:id="2140947821">
      <w:bodyDiv w:val="1"/>
      <w:marLeft w:val="0"/>
      <w:marRight w:val="0"/>
      <w:marTop w:val="0"/>
      <w:marBottom w:val="0"/>
      <w:divBdr>
        <w:top w:val="none" w:sz="0" w:space="0" w:color="auto"/>
        <w:left w:val="none" w:sz="0" w:space="0" w:color="auto"/>
        <w:bottom w:val="none" w:sz="0" w:space="0" w:color="auto"/>
        <w:right w:val="none" w:sz="0" w:space="0" w:color="auto"/>
      </w:divBdr>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1486170">
      <w:bodyDiv w:val="1"/>
      <w:marLeft w:val="0"/>
      <w:marRight w:val="0"/>
      <w:marTop w:val="0"/>
      <w:marBottom w:val="0"/>
      <w:divBdr>
        <w:top w:val="none" w:sz="0" w:space="0" w:color="auto"/>
        <w:left w:val="none" w:sz="0" w:space="0" w:color="auto"/>
        <w:bottom w:val="none" w:sz="0" w:space="0" w:color="auto"/>
        <w:right w:val="none" w:sz="0" w:space="0" w:color="auto"/>
      </w:divBdr>
    </w:div>
    <w:div w:id="2141486353">
      <w:bodyDiv w:val="1"/>
      <w:marLeft w:val="0"/>
      <w:marRight w:val="0"/>
      <w:marTop w:val="0"/>
      <w:marBottom w:val="0"/>
      <w:divBdr>
        <w:top w:val="none" w:sz="0" w:space="0" w:color="auto"/>
        <w:left w:val="none" w:sz="0" w:space="0" w:color="auto"/>
        <w:bottom w:val="none" w:sz="0" w:space="0" w:color="auto"/>
        <w:right w:val="none" w:sz="0" w:space="0" w:color="auto"/>
      </w:divBdr>
    </w:div>
    <w:div w:id="2141727659">
      <w:bodyDiv w:val="1"/>
      <w:marLeft w:val="0"/>
      <w:marRight w:val="0"/>
      <w:marTop w:val="0"/>
      <w:marBottom w:val="0"/>
      <w:divBdr>
        <w:top w:val="none" w:sz="0" w:space="0" w:color="auto"/>
        <w:left w:val="none" w:sz="0" w:space="0" w:color="auto"/>
        <w:bottom w:val="none" w:sz="0" w:space="0" w:color="auto"/>
        <w:right w:val="none" w:sz="0" w:space="0" w:color="auto"/>
      </w:divBdr>
    </w:div>
    <w:div w:id="2141729157">
      <w:bodyDiv w:val="1"/>
      <w:marLeft w:val="0"/>
      <w:marRight w:val="0"/>
      <w:marTop w:val="0"/>
      <w:marBottom w:val="0"/>
      <w:divBdr>
        <w:top w:val="none" w:sz="0" w:space="0" w:color="auto"/>
        <w:left w:val="none" w:sz="0" w:space="0" w:color="auto"/>
        <w:bottom w:val="none" w:sz="0" w:space="0" w:color="auto"/>
        <w:right w:val="none" w:sz="0" w:space="0" w:color="auto"/>
      </w:divBdr>
    </w:div>
    <w:div w:id="2141922999">
      <w:bodyDiv w:val="1"/>
      <w:marLeft w:val="0"/>
      <w:marRight w:val="0"/>
      <w:marTop w:val="0"/>
      <w:marBottom w:val="0"/>
      <w:divBdr>
        <w:top w:val="none" w:sz="0" w:space="0" w:color="auto"/>
        <w:left w:val="none" w:sz="0" w:space="0" w:color="auto"/>
        <w:bottom w:val="none" w:sz="0" w:space="0" w:color="auto"/>
        <w:right w:val="none" w:sz="0" w:space="0" w:color="auto"/>
      </w:divBdr>
    </w:div>
    <w:div w:id="2142116707">
      <w:bodyDiv w:val="1"/>
      <w:marLeft w:val="0"/>
      <w:marRight w:val="0"/>
      <w:marTop w:val="0"/>
      <w:marBottom w:val="0"/>
      <w:divBdr>
        <w:top w:val="none" w:sz="0" w:space="0" w:color="auto"/>
        <w:left w:val="none" w:sz="0" w:space="0" w:color="auto"/>
        <w:bottom w:val="none" w:sz="0" w:space="0" w:color="auto"/>
        <w:right w:val="none" w:sz="0" w:space="0" w:color="auto"/>
      </w:divBdr>
    </w:div>
    <w:div w:id="2142381441">
      <w:bodyDiv w:val="1"/>
      <w:marLeft w:val="0"/>
      <w:marRight w:val="0"/>
      <w:marTop w:val="0"/>
      <w:marBottom w:val="0"/>
      <w:divBdr>
        <w:top w:val="none" w:sz="0" w:space="0" w:color="auto"/>
        <w:left w:val="none" w:sz="0" w:space="0" w:color="auto"/>
        <w:bottom w:val="none" w:sz="0" w:space="0" w:color="auto"/>
        <w:right w:val="none" w:sz="0" w:space="0" w:color="auto"/>
      </w:divBdr>
    </w:div>
    <w:div w:id="2142381538">
      <w:bodyDiv w:val="1"/>
      <w:marLeft w:val="0"/>
      <w:marRight w:val="0"/>
      <w:marTop w:val="0"/>
      <w:marBottom w:val="0"/>
      <w:divBdr>
        <w:top w:val="none" w:sz="0" w:space="0" w:color="auto"/>
        <w:left w:val="none" w:sz="0" w:space="0" w:color="auto"/>
        <w:bottom w:val="none" w:sz="0" w:space="0" w:color="auto"/>
        <w:right w:val="none" w:sz="0" w:space="0" w:color="auto"/>
      </w:divBdr>
    </w:div>
    <w:div w:id="2142647546">
      <w:bodyDiv w:val="1"/>
      <w:marLeft w:val="0"/>
      <w:marRight w:val="0"/>
      <w:marTop w:val="0"/>
      <w:marBottom w:val="0"/>
      <w:divBdr>
        <w:top w:val="none" w:sz="0" w:space="0" w:color="auto"/>
        <w:left w:val="none" w:sz="0" w:space="0" w:color="auto"/>
        <w:bottom w:val="none" w:sz="0" w:space="0" w:color="auto"/>
        <w:right w:val="none" w:sz="0" w:space="0" w:color="auto"/>
      </w:divBdr>
    </w:div>
    <w:div w:id="2142771152">
      <w:bodyDiv w:val="1"/>
      <w:marLeft w:val="0"/>
      <w:marRight w:val="0"/>
      <w:marTop w:val="0"/>
      <w:marBottom w:val="0"/>
      <w:divBdr>
        <w:top w:val="none" w:sz="0" w:space="0" w:color="auto"/>
        <w:left w:val="none" w:sz="0" w:space="0" w:color="auto"/>
        <w:bottom w:val="none" w:sz="0" w:space="0" w:color="auto"/>
        <w:right w:val="none" w:sz="0" w:space="0" w:color="auto"/>
      </w:divBdr>
    </w:div>
    <w:div w:id="2142842787">
      <w:bodyDiv w:val="1"/>
      <w:marLeft w:val="0"/>
      <w:marRight w:val="0"/>
      <w:marTop w:val="0"/>
      <w:marBottom w:val="0"/>
      <w:divBdr>
        <w:top w:val="none" w:sz="0" w:space="0" w:color="auto"/>
        <w:left w:val="none" w:sz="0" w:space="0" w:color="auto"/>
        <w:bottom w:val="none" w:sz="0" w:space="0" w:color="auto"/>
        <w:right w:val="none" w:sz="0" w:space="0" w:color="auto"/>
      </w:divBdr>
    </w:div>
    <w:div w:id="2142920329">
      <w:bodyDiv w:val="1"/>
      <w:marLeft w:val="0"/>
      <w:marRight w:val="0"/>
      <w:marTop w:val="0"/>
      <w:marBottom w:val="0"/>
      <w:divBdr>
        <w:top w:val="none" w:sz="0" w:space="0" w:color="auto"/>
        <w:left w:val="none" w:sz="0" w:space="0" w:color="auto"/>
        <w:bottom w:val="none" w:sz="0" w:space="0" w:color="auto"/>
        <w:right w:val="none" w:sz="0" w:space="0" w:color="auto"/>
      </w:divBdr>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3041231">
      <w:bodyDiv w:val="1"/>
      <w:marLeft w:val="0"/>
      <w:marRight w:val="0"/>
      <w:marTop w:val="0"/>
      <w:marBottom w:val="0"/>
      <w:divBdr>
        <w:top w:val="none" w:sz="0" w:space="0" w:color="auto"/>
        <w:left w:val="none" w:sz="0" w:space="0" w:color="auto"/>
        <w:bottom w:val="none" w:sz="0" w:space="0" w:color="auto"/>
        <w:right w:val="none" w:sz="0" w:space="0" w:color="auto"/>
      </w:divBdr>
    </w:div>
    <w:div w:id="2143183576">
      <w:bodyDiv w:val="1"/>
      <w:marLeft w:val="0"/>
      <w:marRight w:val="0"/>
      <w:marTop w:val="0"/>
      <w:marBottom w:val="0"/>
      <w:divBdr>
        <w:top w:val="none" w:sz="0" w:space="0" w:color="auto"/>
        <w:left w:val="none" w:sz="0" w:space="0" w:color="auto"/>
        <w:bottom w:val="none" w:sz="0" w:space="0" w:color="auto"/>
        <w:right w:val="none" w:sz="0" w:space="0" w:color="auto"/>
      </w:divBdr>
    </w:div>
    <w:div w:id="2143188139">
      <w:bodyDiv w:val="1"/>
      <w:marLeft w:val="0"/>
      <w:marRight w:val="0"/>
      <w:marTop w:val="0"/>
      <w:marBottom w:val="0"/>
      <w:divBdr>
        <w:top w:val="none" w:sz="0" w:space="0" w:color="auto"/>
        <w:left w:val="none" w:sz="0" w:space="0" w:color="auto"/>
        <w:bottom w:val="none" w:sz="0" w:space="0" w:color="auto"/>
        <w:right w:val="none" w:sz="0" w:space="0" w:color="auto"/>
      </w:divBdr>
    </w:div>
    <w:div w:id="2143189777">
      <w:bodyDiv w:val="1"/>
      <w:marLeft w:val="0"/>
      <w:marRight w:val="0"/>
      <w:marTop w:val="0"/>
      <w:marBottom w:val="0"/>
      <w:divBdr>
        <w:top w:val="none" w:sz="0" w:space="0" w:color="auto"/>
        <w:left w:val="none" w:sz="0" w:space="0" w:color="auto"/>
        <w:bottom w:val="none" w:sz="0" w:space="0" w:color="auto"/>
        <w:right w:val="none" w:sz="0" w:space="0" w:color="auto"/>
      </w:divBdr>
    </w:div>
    <w:div w:id="2143303168">
      <w:bodyDiv w:val="1"/>
      <w:marLeft w:val="0"/>
      <w:marRight w:val="0"/>
      <w:marTop w:val="0"/>
      <w:marBottom w:val="0"/>
      <w:divBdr>
        <w:top w:val="none" w:sz="0" w:space="0" w:color="auto"/>
        <w:left w:val="none" w:sz="0" w:space="0" w:color="auto"/>
        <w:bottom w:val="none" w:sz="0" w:space="0" w:color="auto"/>
        <w:right w:val="none" w:sz="0" w:space="0" w:color="auto"/>
      </w:divBdr>
    </w:div>
    <w:div w:id="2143423402">
      <w:bodyDiv w:val="1"/>
      <w:marLeft w:val="0"/>
      <w:marRight w:val="0"/>
      <w:marTop w:val="0"/>
      <w:marBottom w:val="0"/>
      <w:divBdr>
        <w:top w:val="none" w:sz="0" w:space="0" w:color="auto"/>
        <w:left w:val="none" w:sz="0" w:space="0" w:color="auto"/>
        <w:bottom w:val="none" w:sz="0" w:space="0" w:color="auto"/>
        <w:right w:val="none" w:sz="0" w:space="0" w:color="auto"/>
      </w:divBdr>
    </w:div>
    <w:div w:id="2143495858">
      <w:bodyDiv w:val="1"/>
      <w:marLeft w:val="0"/>
      <w:marRight w:val="0"/>
      <w:marTop w:val="0"/>
      <w:marBottom w:val="0"/>
      <w:divBdr>
        <w:top w:val="none" w:sz="0" w:space="0" w:color="auto"/>
        <w:left w:val="none" w:sz="0" w:space="0" w:color="auto"/>
        <w:bottom w:val="none" w:sz="0" w:space="0" w:color="auto"/>
        <w:right w:val="none" w:sz="0" w:space="0" w:color="auto"/>
      </w:divBdr>
    </w:div>
    <w:div w:id="2143498116">
      <w:bodyDiv w:val="1"/>
      <w:marLeft w:val="0"/>
      <w:marRight w:val="0"/>
      <w:marTop w:val="0"/>
      <w:marBottom w:val="0"/>
      <w:divBdr>
        <w:top w:val="none" w:sz="0" w:space="0" w:color="auto"/>
        <w:left w:val="none" w:sz="0" w:space="0" w:color="auto"/>
        <w:bottom w:val="none" w:sz="0" w:space="0" w:color="auto"/>
        <w:right w:val="none" w:sz="0" w:space="0" w:color="auto"/>
      </w:divBdr>
    </w:div>
    <w:div w:id="2143693217">
      <w:bodyDiv w:val="1"/>
      <w:marLeft w:val="0"/>
      <w:marRight w:val="0"/>
      <w:marTop w:val="0"/>
      <w:marBottom w:val="0"/>
      <w:divBdr>
        <w:top w:val="none" w:sz="0" w:space="0" w:color="auto"/>
        <w:left w:val="none" w:sz="0" w:space="0" w:color="auto"/>
        <w:bottom w:val="none" w:sz="0" w:space="0" w:color="auto"/>
        <w:right w:val="none" w:sz="0" w:space="0" w:color="auto"/>
      </w:divBdr>
    </w:div>
    <w:div w:id="2144035042">
      <w:bodyDiv w:val="1"/>
      <w:marLeft w:val="0"/>
      <w:marRight w:val="0"/>
      <w:marTop w:val="0"/>
      <w:marBottom w:val="0"/>
      <w:divBdr>
        <w:top w:val="none" w:sz="0" w:space="0" w:color="auto"/>
        <w:left w:val="none" w:sz="0" w:space="0" w:color="auto"/>
        <w:bottom w:val="none" w:sz="0" w:space="0" w:color="auto"/>
        <w:right w:val="none" w:sz="0" w:space="0" w:color="auto"/>
      </w:divBdr>
    </w:div>
    <w:div w:id="2144536869">
      <w:bodyDiv w:val="1"/>
      <w:marLeft w:val="0"/>
      <w:marRight w:val="0"/>
      <w:marTop w:val="0"/>
      <w:marBottom w:val="0"/>
      <w:divBdr>
        <w:top w:val="none" w:sz="0" w:space="0" w:color="auto"/>
        <w:left w:val="none" w:sz="0" w:space="0" w:color="auto"/>
        <w:bottom w:val="none" w:sz="0" w:space="0" w:color="auto"/>
        <w:right w:val="none" w:sz="0" w:space="0" w:color="auto"/>
      </w:divBdr>
    </w:div>
    <w:div w:id="2144688171">
      <w:bodyDiv w:val="1"/>
      <w:marLeft w:val="0"/>
      <w:marRight w:val="0"/>
      <w:marTop w:val="0"/>
      <w:marBottom w:val="0"/>
      <w:divBdr>
        <w:top w:val="none" w:sz="0" w:space="0" w:color="auto"/>
        <w:left w:val="none" w:sz="0" w:space="0" w:color="auto"/>
        <w:bottom w:val="none" w:sz="0" w:space="0" w:color="auto"/>
        <w:right w:val="none" w:sz="0" w:space="0" w:color="auto"/>
      </w:divBdr>
    </w:div>
    <w:div w:id="2144691228">
      <w:bodyDiv w:val="1"/>
      <w:marLeft w:val="0"/>
      <w:marRight w:val="0"/>
      <w:marTop w:val="0"/>
      <w:marBottom w:val="0"/>
      <w:divBdr>
        <w:top w:val="none" w:sz="0" w:space="0" w:color="auto"/>
        <w:left w:val="none" w:sz="0" w:space="0" w:color="auto"/>
        <w:bottom w:val="none" w:sz="0" w:space="0" w:color="auto"/>
        <w:right w:val="none" w:sz="0" w:space="0" w:color="auto"/>
      </w:divBdr>
    </w:div>
    <w:div w:id="2144880437">
      <w:bodyDiv w:val="1"/>
      <w:marLeft w:val="0"/>
      <w:marRight w:val="0"/>
      <w:marTop w:val="0"/>
      <w:marBottom w:val="0"/>
      <w:divBdr>
        <w:top w:val="none" w:sz="0" w:space="0" w:color="auto"/>
        <w:left w:val="none" w:sz="0" w:space="0" w:color="auto"/>
        <w:bottom w:val="none" w:sz="0" w:space="0" w:color="auto"/>
        <w:right w:val="none" w:sz="0" w:space="0" w:color="auto"/>
      </w:divBdr>
    </w:div>
    <w:div w:id="2144883791">
      <w:bodyDiv w:val="1"/>
      <w:marLeft w:val="0"/>
      <w:marRight w:val="0"/>
      <w:marTop w:val="0"/>
      <w:marBottom w:val="0"/>
      <w:divBdr>
        <w:top w:val="none" w:sz="0" w:space="0" w:color="auto"/>
        <w:left w:val="none" w:sz="0" w:space="0" w:color="auto"/>
        <w:bottom w:val="none" w:sz="0" w:space="0" w:color="auto"/>
        <w:right w:val="none" w:sz="0" w:space="0" w:color="auto"/>
      </w:divBdr>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1538">
      <w:bodyDiv w:val="1"/>
      <w:marLeft w:val="0"/>
      <w:marRight w:val="0"/>
      <w:marTop w:val="0"/>
      <w:marBottom w:val="0"/>
      <w:divBdr>
        <w:top w:val="none" w:sz="0" w:space="0" w:color="auto"/>
        <w:left w:val="none" w:sz="0" w:space="0" w:color="auto"/>
        <w:bottom w:val="none" w:sz="0" w:space="0" w:color="auto"/>
        <w:right w:val="none" w:sz="0" w:space="0" w:color="auto"/>
      </w:divBdr>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92685">
      <w:bodyDiv w:val="1"/>
      <w:marLeft w:val="0"/>
      <w:marRight w:val="0"/>
      <w:marTop w:val="0"/>
      <w:marBottom w:val="0"/>
      <w:divBdr>
        <w:top w:val="none" w:sz="0" w:space="0" w:color="auto"/>
        <w:left w:val="none" w:sz="0" w:space="0" w:color="auto"/>
        <w:bottom w:val="none" w:sz="0" w:space="0" w:color="auto"/>
        <w:right w:val="none" w:sz="0" w:space="0" w:color="auto"/>
      </w:divBdr>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468995">
      <w:bodyDiv w:val="1"/>
      <w:marLeft w:val="0"/>
      <w:marRight w:val="0"/>
      <w:marTop w:val="0"/>
      <w:marBottom w:val="0"/>
      <w:divBdr>
        <w:top w:val="none" w:sz="0" w:space="0" w:color="auto"/>
        <w:left w:val="none" w:sz="0" w:space="0" w:color="auto"/>
        <w:bottom w:val="none" w:sz="0" w:space="0" w:color="auto"/>
        <w:right w:val="none" w:sz="0" w:space="0" w:color="auto"/>
      </w:divBdr>
    </w:div>
    <w:div w:id="2145537869">
      <w:bodyDiv w:val="1"/>
      <w:marLeft w:val="0"/>
      <w:marRight w:val="0"/>
      <w:marTop w:val="0"/>
      <w:marBottom w:val="0"/>
      <w:divBdr>
        <w:top w:val="none" w:sz="0" w:space="0" w:color="auto"/>
        <w:left w:val="none" w:sz="0" w:space="0" w:color="auto"/>
        <w:bottom w:val="none" w:sz="0" w:space="0" w:color="auto"/>
        <w:right w:val="none" w:sz="0" w:space="0" w:color="auto"/>
      </w:divBdr>
    </w:div>
    <w:div w:id="2145780118">
      <w:bodyDiv w:val="1"/>
      <w:marLeft w:val="0"/>
      <w:marRight w:val="0"/>
      <w:marTop w:val="0"/>
      <w:marBottom w:val="0"/>
      <w:divBdr>
        <w:top w:val="none" w:sz="0" w:space="0" w:color="auto"/>
        <w:left w:val="none" w:sz="0" w:space="0" w:color="auto"/>
        <w:bottom w:val="none" w:sz="0" w:space="0" w:color="auto"/>
        <w:right w:val="none" w:sz="0" w:space="0" w:color="auto"/>
      </w:divBdr>
    </w:div>
    <w:div w:id="2145804561">
      <w:bodyDiv w:val="1"/>
      <w:marLeft w:val="0"/>
      <w:marRight w:val="0"/>
      <w:marTop w:val="0"/>
      <w:marBottom w:val="0"/>
      <w:divBdr>
        <w:top w:val="none" w:sz="0" w:space="0" w:color="auto"/>
        <w:left w:val="none" w:sz="0" w:space="0" w:color="auto"/>
        <w:bottom w:val="none" w:sz="0" w:space="0" w:color="auto"/>
        <w:right w:val="none" w:sz="0" w:space="0" w:color="auto"/>
      </w:divBdr>
    </w:div>
    <w:div w:id="2145809041">
      <w:bodyDiv w:val="1"/>
      <w:marLeft w:val="0"/>
      <w:marRight w:val="0"/>
      <w:marTop w:val="0"/>
      <w:marBottom w:val="0"/>
      <w:divBdr>
        <w:top w:val="none" w:sz="0" w:space="0" w:color="auto"/>
        <w:left w:val="none" w:sz="0" w:space="0" w:color="auto"/>
        <w:bottom w:val="none" w:sz="0" w:space="0" w:color="auto"/>
        <w:right w:val="none" w:sz="0" w:space="0" w:color="auto"/>
      </w:divBdr>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046172">
      <w:bodyDiv w:val="1"/>
      <w:marLeft w:val="0"/>
      <w:marRight w:val="0"/>
      <w:marTop w:val="0"/>
      <w:marBottom w:val="0"/>
      <w:divBdr>
        <w:top w:val="none" w:sz="0" w:space="0" w:color="auto"/>
        <w:left w:val="none" w:sz="0" w:space="0" w:color="auto"/>
        <w:bottom w:val="none" w:sz="0" w:space="0" w:color="auto"/>
        <w:right w:val="none" w:sz="0" w:space="0" w:color="auto"/>
      </w:divBdr>
    </w:div>
    <w:div w:id="2146198417">
      <w:bodyDiv w:val="1"/>
      <w:marLeft w:val="0"/>
      <w:marRight w:val="0"/>
      <w:marTop w:val="0"/>
      <w:marBottom w:val="0"/>
      <w:divBdr>
        <w:top w:val="none" w:sz="0" w:space="0" w:color="auto"/>
        <w:left w:val="none" w:sz="0" w:space="0" w:color="auto"/>
        <w:bottom w:val="none" w:sz="0" w:space="0" w:color="auto"/>
        <w:right w:val="none" w:sz="0" w:space="0" w:color="auto"/>
      </w:divBdr>
    </w:div>
    <w:div w:id="2146198785">
      <w:bodyDiv w:val="1"/>
      <w:marLeft w:val="0"/>
      <w:marRight w:val="0"/>
      <w:marTop w:val="0"/>
      <w:marBottom w:val="0"/>
      <w:divBdr>
        <w:top w:val="none" w:sz="0" w:space="0" w:color="auto"/>
        <w:left w:val="none" w:sz="0" w:space="0" w:color="auto"/>
        <w:bottom w:val="none" w:sz="0" w:space="0" w:color="auto"/>
        <w:right w:val="none" w:sz="0" w:space="0" w:color="auto"/>
      </w:divBdr>
    </w:div>
    <w:div w:id="2146199272">
      <w:bodyDiv w:val="1"/>
      <w:marLeft w:val="0"/>
      <w:marRight w:val="0"/>
      <w:marTop w:val="0"/>
      <w:marBottom w:val="0"/>
      <w:divBdr>
        <w:top w:val="none" w:sz="0" w:space="0" w:color="auto"/>
        <w:left w:val="none" w:sz="0" w:space="0" w:color="auto"/>
        <w:bottom w:val="none" w:sz="0" w:space="0" w:color="auto"/>
        <w:right w:val="none" w:sz="0" w:space="0" w:color="auto"/>
      </w:divBdr>
    </w:div>
    <w:div w:id="2146240586">
      <w:bodyDiv w:val="1"/>
      <w:marLeft w:val="0"/>
      <w:marRight w:val="0"/>
      <w:marTop w:val="0"/>
      <w:marBottom w:val="0"/>
      <w:divBdr>
        <w:top w:val="none" w:sz="0" w:space="0" w:color="auto"/>
        <w:left w:val="none" w:sz="0" w:space="0" w:color="auto"/>
        <w:bottom w:val="none" w:sz="0" w:space="0" w:color="auto"/>
        <w:right w:val="none" w:sz="0" w:space="0" w:color="auto"/>
      </w:divBdr>
    </w:div>
    <w:div w:id="2146241636">
      <w:bodyDiv w:val="1"/>
      <w:marLeft w:val="0"/>
      <w:marRight w:val="0"/>
      <w:marTop w:val="0"/>
      <w:marBottom w:val="0"/>
      <w:divBdr>
        <w:top w:val="none" w:sz="0" w:space="0" w:color="auto"/>
        <w:left w:val="none" w:sz="0" w:space="0" w:color="auto"/>
        <w:bottom w:val="none" w:sz="0" w:space="0" w:color="auto"/>
        <w:right w:val="none" w:sz="0" w:space="0" w:color="auto"/>
      </w:divBdr>
    </w:div>
    <w:div w:id="2146309141">
      <w:bodyDiv w:val="1"/>
      <w:marLeft w:val="0"/>
      <w:marRight w:val="0"/>
      <w:marTop w:val="0"/>
      <w:marBottom w:val="0"/>
      <w:divBdr>
        <w:top w:val="none" w:sz="0" w:space="0" w:color="auto"/>
        <w:left w:val="none" w:sz="0" w:space="0" w:color="auto"/>
        <w:bottom w:val="none" w:sz="0" w:space="0" w:color="auto"/>
        <w:right w:val="none" w:sz="0" w:space="0" w:color="auto"/>
      </w:divBdr>
    </w:div>
    <w:div w:id="2146462353">
      <w:bodyDiv w:val="1"/>
      <w:marLeft w:val="0"/>
      <w:marRight w:val="0"/>
      <w:marTop w:val="0"/>
      <w:marBottom w:val="0"/>
      <w:divBdr>
        <w:top w:val="none" w:sz="0" w:space="0" w:color="auto"/>
        <w:left w:val="none" w:sz="0" w:space="0" w:color="auto"/>
        <w:bottom w:val="none" w:sz="0" w:space="0" w:color="auto"/>
        <w:right w:val="none" w:sz="0" w:space="0" w:color="auto"/>
      </w:divBdr>
    </w:div>
    <w:div w:id="2146582629">
      <w:bodyDiv w:val="1"/>
      <w:marLeft w:val="0"/>
      <w:marRight w:val="0"/>
      <w:marTop w:val="0"/>
      <w:marBottom w:val="0"/>
      <w:divBdr>
        <w:top w:val="none" w:sz="0" w:space="0" w:color="auto"/>
        <w:left w:val="none" w:sz="0" w:space="0" w:color="auto"/>
        <w:bottom w:val="none" w:sz="0" w:space="0" w:color="auto"/>
        <w:right w:val="none" w:sz="0" w:space="0" w:color="auto"/>
      </w:divBdr>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850950">
      <w:bodyDiv w:val="1"/>
      <w:marLeft w:val="0"/>
      <w:marRight w:val="0"/>
      <w:marTop w:val="0"/>
      <w:marBottom w:val="0"/>
      <w:divBdr>
        <w:top w:val="none" w:sz="0" w:space="0" w:color="auto"/>
        <w:left w:val="none" w:sz="0" w:space="0" w:color="auto"/>
        <w:bottom w:val="none" w:sz="0" w:space="0" w:color="auto"/>
        <w:right w:val="none" w:sz="0" w:space="0" w:color="auto"/>
      </w:divBdr>
    </w:div>
    <w:div w:id="2146853811">
      <w:bodyDiv w:val="1"/>
      <w:marLeft w:val="0"/>
      <w:marRight w:val="0"/>
      <w:marTop w:val="0"/>
      <w:marBottom w:val="0"/>
      <w:divBdr>
        <w:top w:val="none" w:sz="0" w:space="0" w:color="auto"/>
        <w:left w:val="none" w:sz="0" w:space="0" w:color="auto"/>
        <w:bottom w:val="none" w:sz="0" w:space="0" w:color="auto"/>
        <w:right w:val="none" w:sz="0" w:space="0" w:color="auto"/>
      </w:divBdr>
    </w:div>
    <w:div w:id="214711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285CD7-DBFA-4E95-AB45-11C6723E9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20210</TotalTime>
  <Pages>1</Pages>
  <Words>46</Words>
  <Characters>263</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308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Павел Дмитрук</cp:lastModifiedBy>
  <cp:revision>4124</cp:revision>
  <cp:lastPrinted>2009-02-06T05:36:00Z</cp:lastPrinted>
  <dcterms:created xsi:type="dcterms:W3CDTF">2019-12-11T19:28:00Z</dcterms:created>
  <dcterms:modified xsi:type="dcterms:W3CDTF">2020-02-07T08:14:00Z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