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Рарицький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Олег</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Анатолійович</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доцент</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завідувач</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кафедри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історії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української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літератури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компаративістики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Кам</w:t>
      </w:r>
      <w:r w:rsidRPr="004B01BF">
        <w:rPr>
          <w:rFonts w:ascii="Verdana" w:eastAsia="Times New Roman" w:hAnsi="Verdana" w:cs="Times New Roman"/>
          <w:color w:val="000000"/>
          <w:kern w:val="0"/>
          <w:sz w:val="24"/>
          <w:szCs w:val="24"/>
          <w:lang w:eastAsia="ru-RU"/>
        </w:rPr>
        <w:t>&amp;rsquo;</w:t>
      </w:r>
      <w:r w:rsidRPr="004B01BF">
        <w:rPr>
          <w:rFonts w:ascii="Verdana" w:eastAsia="Times New Roman" w:hAnsi="Verdana" w:cs="Times New Roman" w:hint="eastAsia"/>
          <w:color w:val="000000"/>
          <w:kern w:val="0"/>
          <w:sz w:val="24"/>
          <w:szCs w:val="24"/>
          <w:lang w:eastAsia="ru-RU"/>
        </w:rPr>
        <w:t>янець</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Подільського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національного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університету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імені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Івана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Огієнка</w:t>
      </w:r>
      <w:r w:rsidRPr="004B01BF">
        <w:rPr>
          <w:rFonts w:ascii="Verdana" w:eastAsia="Times New Roman" w:hAnsi="Verdana" w:cs="Times New Roman"/>
          <w:color w:val="000000"/>
          <w:kern w:val="0"/>
          <w:sz w:val="24"/>
          <w:szCs w:val="24"/>
          <w:lang w:eastAsia="ru-RU"/>
        </w:rPr>
        <w:t>: &amp;laquo;</w:t>
      </w:r>
      <w:r w:rsidRPr="004B01BF">
        <w:rPr>
          <w:rFonts w:ascii="Verdana" w:eastAsia="Times New Roman" w:hAnsi="Verdana" w:cs="Times New Roman" w:hint="eastAsia"/>
          <w:color w:val="000000"/>
          <w:kern w:val="0"/>
          <w:sz w:val="24"/>
          <w:szCs w:val="24"/>
          <w:lang w:eastAsia="ru-RU"/>
        </w:rPr>
        <w:t>Художньо</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документальна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проза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українських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шістдесятни</w:t>
      </w:r>
      <w:r w:rsidRPr="004B01BF">
        <w:rPr>
          <w:rFonts w:ascii="Verdana" w:eastAsia="Times New Roman" w:hAnsi="Verdana" w:cs="Times New Roman"/>
          <w:color w:val="000000"/>
          <w:kern w:val="0"/>
          <w:sz w:val="24"/>
          <w:szCs w:val="24"/>
          <w:lang w:eastAsia="ru-RU"/>
        </w:rPr>
        <w:t>&amp;shy;</w:t>
      </w:r>
      <w:r w:rsidRPr="004B01BF">
        <w:rPr>
          <w:rFonts w:ascii="Verdana" w:eastAsia="Times New Roman" w:hAnsi="Verdana" w:cs="Times New Roman" w:hint="eastAsia"/>
          <w:color w:val="000000"/>
          <w:kern w:val="0"/>
          <w:sz w:val="24"/>
          <w:szCs w:val="24"/>
          <w:lang w:eastAsia="ru-RU"/>
        </w:rPr>
        <w:t>ків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жанрова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специфіка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поетика</w:t>
      </w:r>
      <w:r w:rsidRPr="004B01BF">
        <w:rPr>
          <w:rFonts w:ascii="Verdana" w:eastAsia="Times New Roman" w:hAnsi="Verdana" w:cs="Times New Roman"/>
          <w:color w:val="000000"/>
          <w:kern w:val="0"/>
          <w:sz w:val="24"/>
          <w:szCs w:val="24"/>
          <w:lang w:eastAsia="ru-RU"/>
        </w:rPr>
        <w:t xml:space="preserve">&amp;raquo; (10.01.01 - </w:t>
      </w:r>
      <w:r w:rsidRPr="004B01BF">
        <w:rPr>
          <w:rFonts w:ascii="Verdana" w:eastAsia="Times New Roman" w:hAnsi="Verdana" w:cs="Times New Roman" w:hint="eastAsia"/>
          <w:color w:val="000000"/>
          <w:kern w:val="0"/>
          <w:sz w:val="24"/>
          <w:szCs w:val="24"/>
          <w:lang w:eastAsia="ru-RU"/>
        </w:rPr>
        <w:t>українська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лі</w:t>
      </w:r>
      <w:r w:rsidRPr="004B01BF">
        <w:rPr>
          <w:rFonts w:ascii="Verdana" w:eastAsia="Times New Roman" w:hAnsi="Verdana" w:cs="Times New Roman"/>
          <w:color w:val="000000"/>
          <w:kern w:val="0"/>
          <w:sz w:val="24"/>
          <w:szCs w:val="24"/>
          <w:lang w:eastAsia="ru-RU"/>
        </w:rPr>
        <w:t>&amp;shy;</w:t>
      </w:r>
      <w:r w:rsidRPr="004B01BF">
        <w:rPr>
          <w:rFonts w:ascii="Verdana" w:eastAsia="Times New Roman" w:hAnsi="Verdana" w:cs="Times New Roman" w:hint="eastAsia"/>
          <w:color w:val="000000"/>
          <w:kern w:val="0"/>
          <w:sz w:val="24"/>
          <w:szCs w:val="24"/>
          <w:lang w:eastAsia="ru-RU"/>
        </w:rPr>
        <w:t>тература</w:t>
      </w:r>
      <w:r w:rsidRPr="004B01BF">
        <w:rPr>
          <w:rFonts w:ascii="Verdana" w:eastAsia="Times New Roman" w:hAnsi="Verdana" w:cs="Times New Roman"/>
          <w:color w:val="000000"/>
          <w:kern w:val="0"/>
          <w:sz w:val="24"/>
          <w:szCs w:val="24"/>
          <w:lang w:eastAsia="ru-RU"/>
        </w:rPr>
        <w:t xml:space="preserve">, 10.01.06 - </w:t>
      </w:r>
      <w:r w:rsidRPr="004B01BF">
        <w:rPr>
          <w:rFonts w:ascii="Verdana" w:eastAsia="Times New Roman" w:hAnsi="Verdana" w:cs="Times New Roman" w:hint="eastAsia"/>
          <w:color w:val="000000"/>
          <w:kern w:val="0"/>
          <w:sz w:val="24"/>
          <w:szCs w:val="24"/>
          <w:lang w:eastAsia="ru-RU"/>
        </w:rPr>
        <w:t>теорія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літератури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Спецрада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w:t>
      </w:r>
      <w:r w:rsidRPr="004B01BF">
        <w:rPr>
          <w:rFonts w:ascii="Verdana" w:eastAsia="Times New Roman" w:hAnsi="Verdana" w:cs="Times New Roman"/>
          <w:color w:val="000000"/>
          <w:kern w:val="0"/>
          <w:sz w:val="24"/>
          <w:szCs w:val="24"/>
          <w:lang w:eastAsia="ru-RU"/>
        </w:rPr>
        <w:t xml:space="preserve"> 26.001.15 </w:t>
      </w:r>
      <w:r w:rsidRPr="004B01BF">
        <w:rPr>
          <w:rFonts w:ascii="Verdana" w:eastAsia="Times New Roman" w:hAnsi="Verdana" w:cs="Times New Roman" w:hint="eastAsia"/>
          <w:color w:val="000000"/>
          <w:kern w:val="0"/>
          <w:sz w:val="24"/>
          <w:szCs w:val="24"/>
          <w:lang w:eastAsia="ru-RU"/>
        </w:rPr>
        <w:t>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Київському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національному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університеті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імені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Тараса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Шев</w:t>
      </w:r>
      <w:r w:rsidRPr="004B01BF">
        <w:rPr>
          <w:rFonts w:ascii="Verdana" w:eastAsia="Times New Roman" w:hAnsi="Verdana" w:cs="Times New Roman"/>
          <w:color w:val="000000"/>
          <w:kern w:val="0"/>
          <w:sz w:val="24"/>
          <w:szCs w:val="24"/>
          <w:lang w:eastAsia="ru-RU"/>
        </w:rPr>
        <w:t>&amp;shy;</w:t>
      </w:r>
      <w:r w:rsidRPr="004B01BF">
        <w:rPr>
          <w:rFonts w:ascii="Verdana" w:eastAsia="Times New Roman" w:hAnsi="Verdana" w:cs="Times New Roman" w:hint="eastAsia"/>
          <w:color w:val="000000"/>
          <w:kern w:val="0"/>
          <w:sz w:val="24"/>
          <w:szCs w:val="24"/>
          <w:lang w:eastAsia="ru-RU"/>
        </w:rPr>
        <w:t>ченка</w:t>
      </w:r>
    </w:p>
    <w:p w:rsidR="004B01BF" w:rsidRPr="004B01BF" w:rsidRDefault="004B01BF" w:rsidP="004B01BF">
      <w:pPr>
        <w:rPr>
          <w:rFonts w:ascii="Verdana" w:eastAsia="Times New Roman" w:hAnsi="Verdana" w:cs="Times New Roman"/>
          <w:color w:val="000000"/>
          <w:kern w:val="0"/>
          <w:sz w:val="24"/>
          <w:szCs w:val="24"/>
          <w:lang w:eastAsia="ru-RU"/>
        </w:rPr>
      </w:pPr>
    </w:p>
    <w:p w:rsidR="004B01BF" w:rsidRPr="004B01BF" w:rsidRDefault="004B01BF" w:rsidP="004B01BF">
      <w:pPr>
        <w:rPr>
          <w:rFonts w:ascii="Verdana" w:eastAsia="Times New Roman" w:hAnsi="Verdana" w:cs="Times New Roman"/>
          <w:color w:val="000000"/>
          <w:kern w:val="0"/>
          <w:sz w:val="24"/>
          <w:szCs w:val="24"/>
          <w:lang w:eastAsia="ru-RU"/>
        </w:rPr>
      </w:pPr>
    </w:p>
    <w:p w:rsidR="004B01BF" w:rsidRPr="004B01BF" w:rsidRDefault="004B01BF" w:rsidP="004B01BF">
      <w:pPr>
        <w:rPr>
          <w:rFonts w:ascii="Verdana" w:eastAsia="Times New Roman" w:hAnsi="Verdana" w:cs="Times New Roman"/>
          <w:color w:val="000000"/>
          <w:kern w:val="0"/>
          <w:sz w:val="24"/>
          <w:szCs w:val="24"/>
          <w:lang w:eastAsia="ru-RU"/>
        </w:rPr>
      </w:pP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Міністерство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освіти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науки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України</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Кам’янець</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Подільський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національний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університет</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імені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Івана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Огієнка</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На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правах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рукопису</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РАРИЦЬКИЙ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ОЛЕГ</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АНАТОЛІЙОВИЧ</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УДК</w:t>
      </w:r>
      <w:r w:rsidRPr="004B01BF">
        <w:rPr>
          <w:rFonts w:ascii="Verdana" w:eastAsia="Times New Roman" w:hAnsi="Verdana" w:cs="Times New Roman"/>
          <w:color w:val="000000"/>
          <w:kern w:val="0"/>
          <w:sz w:val="24"/>
          <w:szCs w:val="24"/>
          <w:lang w:eastAsia="ru-RU"/>
        </w:rPr>
        <w:t xml:space="preserve"> 821.161.2-3.09</w:t>
      </w: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06(043.3)</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ХУДОЖНЬО</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ДОКУМЕНТАЛЬНА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ПРОЗА</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УКРАЇНСЬКИХ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ШІСТДЕСЯТНИКІВ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ЖАНРОВА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СПЕЦИФІКА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ПОЕТИКА</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color w:val="000000"/>
          <w:kern w:val="0"/>
          <w:sz w:val="24"/>
          <w:szCs w:val="24"/>
          <w:lang w:eastAsia="ru-RU"/>
        </w:rPr>
        <w:t xml:space="preserve">10.01.01 </w:t>
      </w: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українська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література</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color w:val="000000"/>
          <w:kern w:val="0"/>
          <w:sz w:val="24"/>
          <w:szCs w:val="24"/>
          <w:lang w:eastAsia="ru-RU"/>
        </w:rPr>
        <w:t xml:space="preserve">10.01.06 </w:t>
      </w: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теорія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літератури</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Дисертація</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на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здобуття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наукового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ступеня</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доктора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філологічних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наук</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Науковий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консультант</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Бернадська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Ніна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Іванівна</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доктор</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філологічних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наук</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професор</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Кам’янець</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Подільський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 xml:space="preserve"> 2017</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color w:val="000000"/>
          <w:kern w:val="0"/>
          <w:sz w:val="24"/>
          <w:szCs w:val="24"/>
          <w:lang w:eastAsia="ru-RU"/>
        </w:rPr>
        <w:t>2</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ЗМІСТ</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ВСТУП………………………………………………………………</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3</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РОЗДІЛ</w:t>
      </w:r>
      <w:r w:rsidRPr="004B01BF">
        <w:rPr>
          <w:rFonts w:ascii="Verdana" w:eastAsia="Times New Roman" w:hAnsi="Verdana" w:cs="Times New Roman"/>
          <w:color w:val="000000"/>
          <w:kern w:val="0"/>
          <w:sz w:val="24"/>
          <w:szCs w:val="24"/>
          <w:lang w:eastAsia="ru-RU"/>
        </w:rPr>
        <w:t xml:space="preserve"> 1. </w:t>
      </w:r>
      <w:r w:rsidRPr="004B01BF">
        <w:rPr>
          <w:rFonts w:ascii="Verdana" w:eastAsia="Times New Roman" w:hAnsi="Verdana" w:cs="Times New Roman" w:hint="eastAsia"/>
          <w:color w:val="000000"/>
          <w:kern w:val="0"/>
          <w:sz w:val="24"/>
          <w:szCs w:val="24"/>
          <w:lang w:eastAsia="ru-RU"/>
        </w:rPr>
        <w:t>ХУДОЖНЬО</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ДОКУМЕНТАЛЬНА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ПРОЗА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ЯК</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МЕТАЖАНР…</w:t>
      </w:r>
      <w:r w:rsidRPr="004B01BF">
        <w:rPr>
          <w:rFonts w:ascii="Verdana" w:eastAsia="Times New Roman" w:hAnsi="Verdana" w:cs="Times New Roman"/>
          <w:color w:val="000000"/>
          <w:kern w:val="0"/>
          <w:sz w:val="24"/>
          <w:szCs w:val="24"/>
          <w:lang w:eastAsia="ru-RU"/>
        </w:rPr>
        <w:t>..18</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color w:val="000000"/>
          <w:kern w:val="0"/>
          <w:sz w:val="24"/>
          <w:szCs w:val="24"/>
          <w:lang w:eastAsia="ru-RU"/>
        </w:rPr>
        <w:t xml:space="preserve">1.1. </w:t>
      </w:r>
      <w:r w:rsidRPr="004B01BF">
        <w:rPr>
          <w:rFonts w:ascii="Verdana" w:eastAsia="Times New Roman" w:hAnsi="Verdana" w:cs="Times New Roman" w:hint="eastAsia"/>
          <w:color w:val="000000"/>
          <w:kern w:val="0"/>
          <w:sz w:val="24"/>
          <w:szCs w:val="24"/>
          <w:lang w:eastAsia="ru-RU"/>
        </w:rPr>
        <w:t>Проблеми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рецепції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інтерпретації………………………………</w:t>
      </w:r>
      <w:r w:rsidRPr="004B01BF">
        <w:rPr>
          <w:rFonts w:ascii="Verdana" w:eastAsia="Times New Roman" w:hAnsi="Verdana" w:cs="Times New Roman"/>
          <w:color w:val="000000"/>
          <w:kern w:val="0"/>
          <w:sz w:val="24"/>
          <w:szCs w:val="24"/>
          <w:lang w:eastAsia="ru-RU"/>
        </w:rPr>
        <w:t>...18</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color w:val="000000"/>
          <w:kern w:val="0"/>
          <w:sz w:val="24"/>
          <w:szCs w:val="24"/>
          <w:lang w:eastAsia="ru-RU"/>
        </w:rPr>
        <w:t xml:space="preserve">1.2. </w:t>
      </w:r>
      <w:r w:rsidRPr="004B01BF">
        <w:rPr>
          <w:rFonts w:ascii="Verdana" w:eastAsia="Times New Roman" w:hAnsi="Verdana" w:cs="Times New Roman" w:hint="eastAsia"/>
          <w:color w:val="000000"/>
          <w:kern w:val="0"/>
          <w:sz w:val="24"/>
          <w:szCs w:val="24"/>
          <w:lang w:eastAsia="ru-RU"/>
        </w:rPr>
        <w:t>Типологія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жанрових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форм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прози</w:t>
      </w:r>
      <w:r w:rsidRPr="004B01BF">
        <w:rPr>
          <w:rFonts w:ascii="Verdana" w:eastAsia="Times New Roman" w:hAnsi="Verdana" w:cs="Times New Roman"/>
          <w:color w:val="000000"/>
          <w:kern w:val="0"/>
          <w:sz w:val="24"/>
          <w:szCs w:val="24"/>
          <w:lang w:eastAsia="ru-RU"/>
        </w:rPr>
        <w:t>-nonfiction</w:t>
      </w: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..37</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Висновки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першого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розділу……………………………</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105</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РОЗДІЛ</w:t>
      </w:r>
      <w:r w:rsidRPr="004B01BF">
        <w:rPr>
          <w:rFonts w:ascii="Verdana" w:eastAsia="Times New Roman" w:hAnsi="Verdana" w:cs="Times New Roman"/>
          <w:color w:val="000000"/>
          <w:kern w:val="0"/>
          <w:sz w:val="24"/>
          <w:szCs w:val="24"/>
          <w:lang w:eastAsia="ru-RU"/>
        </w:rPr>
        <w:t xml:space="preserve"> 2. </w:t>
      </w:r>
      <w:r w:rsidRPr="004B01BF">
        <w:rPr>
          <w:rFonts w:ascii="Verdana" w:eastAsia="Times New Roman" w:hAnsi="Verdana" w:cs="Times New Roman" w:hint="eastAsia"/>
          <w:color w:val="000000"/>
          <w:kern w:val="0"/>
          <w:sz w:val="24"/>
          <w:szCs w:val="24"/>
          <w:lang w:eastAsia="ru-RU"/>
        </w:rPr>
        <w:t>ЗМІСТОВІ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ДОМІНАНТИ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ХУДОЖНЬО</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ДОКУМЕНТАЛЬНОЇ</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ПРОЗИ…………………………………………………………</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107</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color w:val="000000"/>
          <w:kern w:val="0"/>
          <w:sz w:val="24"/>
          <w:szCs w:val="24"/>
          <w:lang w:eastAsia="ru-RU"/>
        </w:rPr>
        <w:t xml:space="preserve">2.1. </w:t>
      </w:r>
      <w:r w:rsidRPr="004B01BF">
        <w:rPr>
          <w:rFonts w:ascii="Verdana" w:eastAsia="Times New Roman" w:hAnsi="Verdana" w:cs="Times New Roman" w:hint="eastAsia"/>
          <w:color w:val="000000"/>
          <w:kern w:val="0"/>
          <w:sz w:val="24"/>
          <w:szCs w:val="24"/>
          <w:lang w:eastAsia="ru-RU"/>
        </w:rPr>
        <w:t>Реконструкція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творчого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процесу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шістдесятників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матеріалами</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художньо</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документальної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прози……………………………………</w:t>
      </w:r>
      <w:r w:rsidRPr="004B01BF">
        <w:rPr>
          <w:rFonts w:ascii="Verdana" w:eastAsia="Times New Roman" w:hAnsi="Verdana" w:cs="Times New Roman"/>
          <w:color w:val="000000"/>
          <w:kern w:val="0"/>
          <w:sz w:val="24"/>
          <w:szCs w:val="24"/>
          <w:lang w:eastAsia="ru-RU"/>
        </w:rPr>
        <w:t>.....107</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color w:val="000000"/>
          <w:kern w:val="0"/>
          <w:sz w:val="24"/>
          <w:szCs w:val="24"/>
          <w:lang w:eastAsia="ru-RU"/>
        </w:rPr>
        <w:t xml:space="preserve">2.2. </w:t>
      </w:r>
      <w:r w:rsidRPr="004B01BF">
        <w:rPr>
          <w:rFonts w:ascii="Verdana" w:eastAsia="Times New Roman" w:hAnsi="Verdana" w:cs="Times New Roman" w:hint="eastAsia"/>
          <w:color w:val="000000"/>
          <w:kern w:val="0"/>
          <w:sz w:val="24"/>
          <w:szCs w:val="24"/>
          <w:lang w:eastAsia="ru-RU"/>
        </w:rPr>
        <w:t>Проза</w:t>
      </w:r>
      <w:r w:rsidRPr="004B01BF">
        <w:rPr>
          <w:rFonts w:ascii="Verdana" w:eastAsia="Times New Roman" w:hAnsi="Verdana" w:cs="Times New Roman"/>
          <w:color w:val="000000"/>
          <w:kern w:val="0"/>
          <w:sz w:val="24"/>
          <w:szCs w:val="24"/>
          <w:lang w:eastAsia="ru-RU"/>
        </w:rPr>
        <w:t xml:space="preserve">-nonfiction </w:t>
      </w:r>
      <w:r w:rsidRPr="004B01BF">
        <w:rPr>
          <w:rFonts w:ascii="Verdana" w:eastAsia="Times New Roman" w:hAnsi="Verdana" w:cs="Times New Roman" w:hint="eastAsia"/>
          <w:color w:val="000000"/>
          <w:kern w:val="0"/>
          <w:sz w:val="24"/>
          <w:szCs w:val="24"/>
          <w:lang w:eastAsia="ru-RU"/>
        </w:rPr>
        <w:t>як</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джерело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вивчення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літературно</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критичної</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діяльності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шістдесятників…………………………………</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..147</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color w:val="000000"/>
          <w:kern w:val="0"/>
          <w:sz w:val="24"/>
          <w:szCs w:val="24"/>
          <w:lang w:eastAsia="ru-RU"/>
        </w:rPr>
        <w:t xml:space="preserve">2.3. </w:t>
      </w:r>
      <w:r w:rsidRPr="004B01BF">
        <w:rPr>
          <w:rFonts w:ascii="Verdana" w:eastAsia="Times New Roman" w:hAnsi="Verdana" w:cs="Times New Roman" w:hint="eastAsia"/>
          <w:color w:val="000000"/>
          <w:kern w:val="0"/>
          <w:sz w:val="24"/>
          <w:szCs w:val="24"/>
          <w:lang w:eastAsia="ru-RU"/>
        </w:rPr>
        <w:t>Митець</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влада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художньо</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документальному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дискурсі</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шістдесятників…………………………………………………………</w:t>
      </w:r>
      <w:r w:rsidRPr="004B01BF">
        <w:rPr>
          <w:rFonts w:ascii="Verdana" w:eastAsia="Times New Roman" w:hAnsi="Verdana" w:cs="Times New Roman"/>
          <w:color w:val="000000"/>
          <w:kern w:val="0"/>
          <w:sz w:val="24"/>
          <w:szCs w:val="24"/>
          <w:lang w:eastAsia="ru-RU"/>
        </w:rPr>
        <w:t>...205</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Висновки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другого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розділу</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.264</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РОЗДІЛ</w:t>
      </w:r>
      <w:r w:rsidRPr="004B01BF">
        <w:rPr>
          <w:rFonts w:ascii="Verdana" w:eastAsia="Times New Roman" w:hAnsi="Verdana" w:cs="Times New Roman"/>
          <w:color w:val="000000"/>
          <w:kern w:val="0"/>
          <w:sz w:val="24"/>
          <w:szCs w:val="24"/>
          <w:lang w:eastAsia="ru-RU"/>
        </w:rPr>
        <w:t xml:space="preserve"> 3. </w:t>
      </w:r>
      <w:r w:rsidRPr="004B01BF">
        <w:rPr>
          <w:rFonts w:ascii="Verdana" w:eastAsia="Times New Roman" w:hAnsi="Verdana" w:cs="Times New Roman" w:hint="eastAsia"/>
          <w:color w:val="000000"/>
          <w:kern w:val="0"/>
          <w:sz w:val="24"/>
          <w:szCs w:val="24"/>
          <w:lang w:eastAsia="ru-RU"/>
        </w:rPr>
        <w:t>ПОЕТИКО</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СТИЛЬОВІ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ОСОБЛИВОСТІ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ХУДОЖНЬОДОКУМЕНТАЛЬНИХ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ТЕКСТІВ</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267</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color w:val="000000"/>
          <w:kern w:val="0"/>
          <w:sz w:val="24"/>
          <w:szCs w:val="24"/>
          <w:lang w:eastAsia="ru-RU"/>
        </w:rPr>
        <w:t xml:space="preserve">3.1. </w:t>
      </w:r>
      <w:r w:rsidRPr="004B01BF">
        <w:rPr>
          <w:rFonts w:ascii="Verdana" w:eastAsia="Times New Roman" w:hAnsi="Verdana" w:cs="Times New Roman" w:hint="eastAsia"/>
          <w:color w:val="000000"/>
          <w:kern w:val="0"/>
          <w:sz w:val="24"/>
          <w:szCs w:val="24"/>
          <w:lang w:eastAsia="ru-RU"/>
        </w:rPr>
        <w:t>Композиція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пошук</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експериментаторських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підходів</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.269</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color w:val="000000"/>
          <w:kern w:val="0"/>
          <w:sz w:val="24"/>
          <w:szCs w:val="24"/>
          <w:lang w:eastAsia="ru-RU"/>
        </w:rPr>
        <w:t xml:space="preserve">3.2. </w:t>
      </w:r>
      <w:r w:rsidRPr="004B01BF">
        <w:rPr>
          <w:rFonts w:ascii="Verdana" w:eastAsia="Times New Roman" w:hAnsi="Verdana" w:cs="Times New Roman" w:hint="eastAsia"/>
          <w:color w:val="000000"/>
          <w:kern w:val="0"/>
          <w:sz w:val="24"/>
          <w:szCs w:val="24"/>
          <w:lang w:eastAsia="ru-RU"/>
        </w:rPr>
        <w:t>Форми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інтертекстуальності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художньо</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документальній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прозі</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шістдесятників</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....279</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color w:val="000000"/>
          <w:kern w:val="0"/>
          <w:sz w:val="24"/>
          <w:szCs w:val="24"/>
          <w:lang w:eastAsia="ru-RU"/>
        </w:rPr>
        <w:t xml:space="preserve">3.3. </w:t>
      </w:r>
      <w:r w:rsidRPr="004B01BF">
        <w:rPr>
          <w:rFonts w:ascii="Verdana" w:eastAsia="Times New Roman" w:hAnsi="Verdana" w:cs="Times New Roman" w:hint="eastAsia"/>
          <w:color w:val="000000"/>
          <w:kern w:val="0"/>
          <w:sz w:val="24"/>
          <w:szCs w:val="24"/>
          <w:lang w:eastAsia="ru-RU"/>
        </w:rPr>
        <w:t>Заголовок</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як</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виразник</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художнього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коду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текстах</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шістдесятників…………………………………………………………</w:t>
      </w:r>
      <w:r w:rsidRPr="004B01BF">
        <w:rPr>
          <w:rFonts w:ascii="Verdana" w:eastAsia="Times New Roman" w:hAnsi="Verdana" w:cs="Times New Roman"/>
          <w:color w:val="000000"/>
          <w:kern w:val="0"/>
          <w:sz w:val="24"/>
          <w:szCs w:val="24"/>
          <w:lang w:eastAsia="ru-RU"/>
        </w:rPr>
        <w:t>...311</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color w:val="000000"/>
          <w:kern w:val="0"/>
          <w:sz w:val="24"/>
          <w:szCs w:val="24"/>
          <w:lang w:eastAsia="ru-RU"/>
        </w:rPr>
        <w:t xml:space="preserve">3.4. </w:t>
      </w:r>
      <w:r w:rsidRPr="004B01BF">
        <w:rPr>
          <w:rFonts w:ascii="Verdana" w:eastAsia="Times New Roman" w:hAnsi="Verdana" w:cs="Times New Roman" w:hint="eastAsia"/>
          <w:color w:val="000000"/>
          <w:kern w:val="0"/>
          <w:sz w:val="24"/>
          <w:szCs w:val="24"/>
          <w:lang w:eastAsia="ru-RU"/>
        </w:rPr>
        <w:t>Типи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портретування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художньо</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документальній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прозі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..326</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Висновки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третього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розділу…………………………………………</w:t>
      </w:r>
      <w:r w:rsidRPr="004B01BF">
        <w:rPr>
          <w:rFonts w:ascii="Verdana" w:eastAsia="Times New Roman" w:hAnsi="Verdana" w:cs="Times New Roman"/>
          <w:color w:val="000000"/>
          <w:kern w:val="0"/>
          <w:sz w:val="24"/>
          <w:szCs w:val="24"/>
          <w:lang w:eastAsia="ru-RU"/>
        </w:rPr>
        <w:t>..347</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ВИСНОВКИ</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..350</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СПИСОК</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ВИКОРИСТАНИХ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ДЖЕРЕЛ</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361</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color w:val="000000"/>
          <w:kern w:val="0"/>
          <w:sz w:val="24"/>
          <w:szCs w:val="24"/>
          <w:lang w:eastAsia="ru-RU"/>
        </w:rPr>
        <w:t>3</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ВСТУП</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Актуальність</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теми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дослідження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стан</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її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наукової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розробки</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Художньо</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документальна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проза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українського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шістдесятництва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започатковує</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один</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із</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важливих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етапів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розвитку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національної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літератури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другої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половини</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ХХ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початку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ХХІ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століття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умовах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цілковитої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ідеологічної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блокади</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формується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особливий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шар</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письменства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основу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якого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закладаються</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реальні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події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котрі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трансформуючись</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художньо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під</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пером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оповідача</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документують</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добу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її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характер</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віддзеркалюють</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реакцію</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діячів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руху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тогочасні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літературно</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мистецькі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події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розлого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висвітлюють</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імпліцитне</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чи</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експліцитне</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буття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спосіб</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екзистенційно</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особистісного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самовияву</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представників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цього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творчого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покоління</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Написане</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такому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ключі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не</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варто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ототожнювати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художньою</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прозою</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принципова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різниця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між</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ними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висока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суб’єктивованість</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ретроспективне</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перепрочитання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буттєвого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досвіду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документальне</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ядро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що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характеризують</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нефікційну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літературу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Активний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процес</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творення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таких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текстів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добачаємо</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вже</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завершальній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стадії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шістдесятництва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більш</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масштабного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розмаху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він</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набуває</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період</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утвердження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української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незалежності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коли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автори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нарешті</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дістають</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можливість</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вільно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оприявнювати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свій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творчо</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життєвий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набуток</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початку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ХХІ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ст</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художньо</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документальний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формат</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літератури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успішно</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функціонує</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продовжує</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урізноманітнюватися</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Очевидним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є</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факт</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що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історично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розвиваючись</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українська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світова</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нефікційна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проза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виробила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свою</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систему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жанрів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це</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мемуари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епістолярій</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щоденники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записки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автобіографії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некрологи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усна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оповідь</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котрі</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аргументовано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свідчать</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доволі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давнє</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походження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становлення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такого</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типу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письма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що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сприяло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його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множинному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формо</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змістовому</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самооформленню</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типологічній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систематизації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Проте</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літературна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критика</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тривалий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час</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недовірливо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ставилася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цих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творів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витісняючи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їх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межі</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художнього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слова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або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ж</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кваліфікуючи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як</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«проміжні»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відтак</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їх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нехтували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й</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майже</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не</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вивчали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дослідники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письменства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Як</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наслідок</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маємо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сьогодні</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color w:val="000000"/>
          <w:kern w:val="0"/>
          <w:sz w:val="24"/>
          <w:szCs w:val="24"/>
          <w:lang w:eastAsia="ru-RU"/>
        </w:rPr>
        <w:t>4</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чималий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масив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непрочитаних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достатньою</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мірою</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не</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проаналізованих</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текстів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котрі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як</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значуще</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явище</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вітчизняного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літературного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процесу</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заслуговують</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уважного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різноаспектного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наукового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розгляду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посутнього</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з’ясування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їхньої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ролі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українському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культурно</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мистецькому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соціальнополітичному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житті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справедливим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твердженням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Коцюбинської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«цей</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тип</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літератури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перебуває</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пограниччі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історії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белетристики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але</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це</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не</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маргінальне</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периферійне</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явище</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він</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має</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фундаментальне</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значення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як</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джерело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знання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як</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самостійне</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мистецьке</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явище»</w:t>
      </w:r>
      <w:r w:rsidRPr="004B01BF">
        <w:rPr>
          <w:rFonts w:ascii="Verdana" w:eastAsia="Times New Roman" w:hAnsi="Verdana" w:cs="Times New Roman"/>
          <w:color w:val="000000"/>
          <w:kern w:val="0"/>
          <w:sz w:val="24"/>
          <w:szCs w:val="24"/>
          <w:lang w:eastAsia="ru-RU"/>
        </w:rPr>
        <w:t xml:space="preserve"> [217, </w:t>
      </w:r>
      <w:r w:rsidRPr="004B01BF">
        <w:rPr>
          <w:rFonts w:ascii="Verdana" w:eastAsia="Times New Roman" w:hAnsi="Verdana" w:cs="Times New Roman" w:hint="eastAsia"/>
          <w:color w:val="000000"/>
          <w:kern w:val="0"/>
          <w:sz w:val="24"/>
          <w:szCs w:val="24"/>
          <w:lang w:eastAsia="ru-RU"/>
        </w:rPr>
        <w:t>с</w:t>
      </w:r>
      <w:r w:rsidRPr="004B01BF">
        <w:rPr>
          <w:rFonts w:ascii="Verdana" w:eastAsia="Times New Roman" w:hAnsi="Verdana" w:cs="Times New Roman"/>
          <w:color w:val="000000"/>
          <w:kern w:val="0"/>
          <w:sz w:val="24"/>
          <w:szCs w:val="24"/>
          <w:lang w:eastAsia="ru-RU"/>
        </w:rPr>
        <w:t>. 3].</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Важливою</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прикметою</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нефікційної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прози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є</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жанровий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синкретизм</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завдяки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якому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відмінні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формозмістовими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комунікативними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показниками</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тексти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структурують</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одну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саму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художню</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цілісність</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цьому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зв’язку</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вчені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радять</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розглядати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весь</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обсяг</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літератури</w:t>
      </w:r>
      <w:r w:rsidRPr="004B01BF">
        <w:rPr>
          <w:rFonts w:ascii="Verdana" w:eastAsia="Times New Roman" w:hAnsi="Verdana" w:cs="Times New Roman"/>
          <w:color w:val="000000"/>
          <w:kern w:val="0"/>
          <w:sz w:val="24"/>
          <w:szCs w:val="24"/>
          <w:lang w:eastAsia="ru-RU"/>
        </w:rPr>
        <w:t xml:space="preserve"> non-fiction </w:t>
      </w:r>
      <w:r w:rsidRPr="004B01BF">
        <w:rPr>
          <w:rFonts w:ascii="Verdana" w:eastAsia="Times New Roman" w:hAnsi="Verdana" w:cs="Times New Roman" w:hint="eastAsia"/>
          <w:color w:val="000000"/>
          <w:kern w:val="0"/>
          <w:sz w:val="24"/>
          <w:szCs w:val="24"/>
          <w:lang w:eastAsia="ru-RU"/>
        </w:rPr>
        <w:t>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метажанровій</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площині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детермінантним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для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якої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є</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поєднання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генологічно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різних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художніх</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форм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нехудожніх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вставок</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композиційно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завершений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текст</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Окрім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того</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виняткова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відкритість</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художньо</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документальної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прози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тематичних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видових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нарощувань</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постійно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продукує</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наративні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новації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архітектоніці</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твору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також</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пожвавлює</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взаємодію</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його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літературного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ілюстративного</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компонентів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Відтак</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є</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достатньо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підстав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говорити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потенційну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здатність</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цього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письменства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виформовувати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розбудовувати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власне</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поле</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поетики</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реалізовувати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авторські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інтенції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множину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видових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різновидів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метажанру</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Художньо</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документальна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проза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шістдесятництва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це</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мистецький</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продукт</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репресованого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соціуму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результат</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творчості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переслідуваного</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затиснутого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ідеологічними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лещатами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літератора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який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утім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міцно</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тримається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своєї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позиції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«незгодного»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сподіваючись</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інтелігентському</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середовищі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його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екзистенційною</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потребою</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самореалізації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оприявнити</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власну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неповторність</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довести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спромогу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вільно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творити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мистецьки</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самовиражатись</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Онтологічні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факти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індивідуального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«прямостояння»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чітко</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фіксують</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документують</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найважливіші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події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тієї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буремної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доби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створюють</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масштабну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панораму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суспільно</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історичного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ідеологічного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культурного</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буття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нації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доповнюючи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її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суб’єктивною</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оцінкою</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оповідачів</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очевидців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color w:val="000000"/>
          <w:kern w:val="0"/>
          <w:sz w:val="24"/>
          <w:szCs w:val="24"/>
          <w:lang w:eastAsia="ru-RU"/>
        </w:rPr>
        <w:t>5</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інтерпретаторів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епохи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Так</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перші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відомості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постсталінський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період</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нашій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національній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історії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культурі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знаходимо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есеїстиці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наукових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науково</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популярних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виданнях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українського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самвидаву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фундаментальних</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працях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«Право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жити»</w:t>
      </w:r>
      <w:r w:rsidRPr="004B01BF">
        <w:rPr>
          <w:rFonts w:ascii="Verdana" w:eastAsia="Times New Roman" w:hAnsi="Verdana" w:cs="Times New Roman"/>
          <w:color w:val="000000"/>
          <w:kern w:val="0"/>
          <w:sz w:val="24"/>
          <w:szCs w:val="24"/>
          <w:lang w:eastAsia="ru-RU"/>
        </w:rPr>
        <w:t xml:space="preserve"> [15] </w:t>
      </w:r>
      <w:r w:rsidRPr="004B01BF">
        <w:rPr>
          <w:rFonts w:ascii="Verdana" w:eastAsia="Times New Roman" w:hAnsi="Verdana" w:cs="Times New Roman" w:hint="eastAsia"/>
          <w:color w:val="000000"/>
          <w:kern w:val="0"/>
          <w:sz w:val="24"/>
          <w:szCs w:val="24"/>
          <w:lang w:eastAsia="ru-RU"/>
        </w:rPr>
        <w:t>Ю</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Бадзя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«Інтернаціоналізм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чи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русифікація</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color w:val="000000"/>
          <w:kern w:val="0"/>
          <w:sz w:val="24"/>
          <w:szCs w:val="24"/>
          <w:lang w:eastAsia="ru-RU"/>
        </w:rPr>
        <w:t xml:space="preserve">[120] </w:t>
      </w:r>
      <w:r w:rsidRPr="004B01BF">
        <w:rPr>
          <w:rFonts w:ascii="Verdana" w:eastAsia="Times New Roman" w:hAnsi="Verdana" w:cs="Times New Roman" w:hint="eastAsia"/>
          <w:color w:val="000000"/>
          <w:kern w:val="0"/>
          <w:sz w:val="24"/>
          <w:szCs w:val="24"/>
          <w:lang w:eastAsia="ru-RU"/>
        </w:rPr>
        <w:t>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Дзюби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«Репортаж</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із</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заповідника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імені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Берія»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«Серед</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снігів»</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«Хроніка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опору»</w:t>
      </w:r>
      <w:r w:rsidRPr="004B01BF">
        <w:rPr>
          <w:rFonts w:ascii="Verdana" w:eastAsia="Times New Roman" w:hAnsi="Verdana" w:cs="Times New Roman"/>
          <w:color w:val="000000"/>
          <w:kern w:val="0"/>
          <w:sz w:val="24"/>
          <w:szCs w:val="24"/>
          <w:lang w:eastAsia="ru-RU"/>
        </w:rPr>
        <w:t xml:space="preserve"> [41] </w:t>
      </w: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Мороза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приводу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процесу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над</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Погружальським»</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«Собор</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риштованні»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«Іван</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Котляревський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сміється»</w:t>
      </w:r>
      <w:r w:rsidRPr="004B01BF">
        <w:rPr>
          <w:rFonts w:ascii="Verdana" w:eastAsia="Times New Roman" w:hAnsi="Verdana" w:cs="Times New Roman"/>
          <w:color w:val="000000"/>
          <w:kern w:val="0"/>
          <w:sz w:val="24"/>
          <w:szCs w:val="24"/>
          <w:lang w:eastAsia="ru-RU"/>
        </w:rPr>
        <w:t xml:space="preserve"> [403] </w:t>
      </w:r>
      <w:r w:rsidRPr="004B01BF">
        <w:rPr>
          <w:rFonts w:ascii="Verdana" w:eastAsia="Times New Roman" w:hAnsi="Verdana" w:cs="Times New Roman" w:hint="eastAsia"/>
          <w:color w:val="000000"/>
          <w:kern w:val="0"/>
          <w:sz w:val="24"/>
          <w:szCs w:val="24"/>
          <w:lang w:eastAsia="ru-RU"/>
        </w:rPr>
        <w:t>Є</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Сверстюка</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«Лихо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розуму»</w:t>
      </w:r>
      <w:r w:rsidRPr="004B01BF">
        <w:rPr>
          <w:rFonts w:ascii="Verdana" w:eastAsia="Times New Roman" w:hAnsi="Verdana" w:cs="Times New Roman"/>
          <w:color w:val="000000"/>
          <w:kern w:val="0"/>
          <w:sz w:val="24"/>
          <w:szCs w:val="24"/>
          <w:lang w:eastAsia="ru-RU"/>
        </w:rPr>
        <w:t xml:space="preserve"> [509] </w:t>
      </w: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Чорновола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Майже</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водночас</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виформовується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й</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епістолярна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творчість</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шістдесятників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виразно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представлена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табірними</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кореспонденціями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Гориня</w:t>
      </w:r>
      <w:r w:rsidRPr="004B01BF">
        <w:rPr>
          <w:rFonts w:ascii="Verdana" w:eastAsia="Times New Roman" w:hAnsi="Verdana" w:cs="Times New Roman"/>
          <w:color w:val="000000"/>
          <w:kern w:val="0"/>
          <w:sz w:val="24"/>
          <w:szCs w:val="24"/>
          <w:lang w:eastAsia="ru-RU"/>
        </w:rPr>
        <w:t xml:space="preserve"> [108], </w:t>
      </w: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Марченка</w:t>
      </w:r>
      <w:r w:rsidRPr="004B01BF">
        <w:rPr>
          <w:rFonts w:ascii="Verdana" w:eastAsia="Times New Roman" w:hAnsi="Verdana" w:cs="Times New Roman"/>
          <w:color w:val="000000"/>
          <w:kern w:val="0"/>
          <w:sz w:val="24"/>
          <w:szCs w:val="24"/>
          <w:lang w:eastAsia="ru-RU"/>
        </w:rPr>
        <w:t xml:space="preserve"> [284], </w:t>
      </w:r>
      <w:r w:rsidRPr="004B01BF">
        <w:rPr>
          <w:rFonts w:ascii="Verdana" w:eastAsia="Times New Roman" w:hAnsi="Verdana" w:cs="Times New Roman" w:hint="eastAsia"/>
          <w:color w:val="000000"/>
          <w:kern w:val="0"/>
          <w:sz w:val="24"/>
          <w:szCs w:val="24"/>
          <w:lang w:eastAsia="ru-RU"/>
        </w:rPr>
        <w:t>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Світличного</w:t>
      </w:r>
      <w:r w:rsidRPr="004B01BF">
        <w:rPr>
          <w:rFonts w:ascii="Verdana" w:eastAsia="Times New Roman" w:hAnsi="Verdana" w:cs="Times New Roman"/>
          <w:color w:val="000000"/>
          <w:kern w:val="0"/>
          <w:sz w:val="24"/>
          <w:szCs w:val="24"/>
          <w:lang w:eastAsia="ru-RU"/>
        </w:rPr>
        <w:t xml:space="preserve"> [411],</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Стуса</w:t>
      </w:r>
      <w:r w:rsidRPr="004B01BF">
        <w:rPr>
          <w:rFonts w:ascii="Verdana" w:eastAsia="Times New Roman" w:hAnsi="Verdana" w:cs="Times New Roman"/>
          <w:color w:val="000000"/>
          <w:kern w:val="0"/>
          <w:sz w:val="24"/>
          <w:szCs w:val="24"/>
          <w:lang w:eastAsia="ru-RU"/>
        </w:rPr>
        <w:t xml:space="preserve"> [499, </w:t>
      </w:r>
      <w:r w:rsidRPr="004B01BF">
        <w:rPr>
          <w:rFonts w:ascii="Verdana" w:eastAsia="Times New Roman" w:hAnsi="Verdana" w:cs="Times New Roman" w:hint="eastAsia"/>
          <w:color w:val="000000"/>
          <w:kern w:val="0"/>
          <w:sz w:val="24"/>
          <w:szCs w:val="24"/>
          <w:lang w:eastAsia="ru-RU"/>
        </w:rPr>
        <w:t>т</w:t>
      </w:r>
      <w:r w:rsidRPr="004B01BF">
        <w:rPr>
          <w:rFonts w:ascii="Verdana" w:eastAsia="Times New Roman" w:hAnsi="Verdana" w:cs="Times New Roman"/>
          <w:color w:val="000000"/>
          <w:kern w:val="0"/>
          <w:sz w:val="24"/>
          <w:szCs w:val="24"/>
          <w:lang w:eastAsia="ru-RU"/>
        </w:rPr>
        <w:t xml:space="preserve">. 6, </w:t>
      </w:r>
      <w:r w:rsidRPr="004B01BF">
        <w:rPr>
          <w:rFonts w:ascii="Verdana" w:eastAsia="Times New Roman" w:hAnsi="Verdana" w:cs="Times New Roman" w:hint="eastAsia"/>
          <w:color w:val="000000"/>
          <w:kern w:val="0"/>
          <w:sz w:val="24"/>
          <w:szCs w:val="24"/>
          <w:lang w:eastAsia="ru-RU"/>
        </w:rPr>
        <w:t>кн</w:t>
      </w:r>
      <w:r w:rsidRPr="004B01BF">
        <w:rPr>
          <w:rFonts w:ascii="Verdana" w:eastAsia="Times New Roman" w:hAnsi="Verdana" w:cs="Times New Roman"/>
          <w:color w:val="000000"/>
          <w:kern w:val="0"/>
          <w:sz w:val="24"/>
          <w:szCs w:val="24"/>
          <w:lang w:eastAsia="ru-RU"/>
        </w:rPr>
        <w:t xml:space="preserve">. 1, 2], </w:t>
      </w: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Чорновола</w:t>
      </w:r>
      <w:r w:rsidRPr="004B01BF">
        <w:rPr>
          <w:rFonts w:ascii="Verdana" w:eastAsia="Times New Roman" w:hAnsi="Verdana" w:cs="Times New Roman"/>
          <w:color w:val="000000"/>
          <w:kern w:val="0"/>
          <w:sz w:val="24"/>
          <w:szCs w:val="24"/>
          <w:lang w:eastAsia="ru-RU"/>
        </w:rPr>
        <w:t xml:space="preserve"> [510]. </w:t>
      </w:r>
      <w:r w:rsidRPr="004B01BF">
        <w:rPr>
          <w:rFonts w:ascii="Verdana" w:eastAsia="Times New Roman" w:hAnsi="Verdana" w:cs="Times New Roman" w:hint="eastAsia"/>
          <w:color w:val="000000"/>
          <w:kern w:val="0"/>
          <w:sz w:val="24"/>
          <w:szCs w:val="24"/>
          <w:lang w:eastAsia="ru-RU"/>
        </w:rPr>
        <w:t>Менш</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продуктивно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виявило</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себе</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щоденникарство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хоч</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цей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жанр</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присутній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творчості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Симоненка</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«Окрайці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думок»</w:t>
      </w:r>
      <w:r w:rsidRPr="004B01BF">
        <w:rPr>
          <w:rFonts w:ascii="Verdana" w:eastAsia="Times New Roman" w:hAnsi="Verdana" w:cs="Times New Roman"/>
          <w:color w:val="000000"/>
          <w:kern w:val="0"/>
          <w:sz w:val="24"/>
          <w:szCs w:val="24"/>
          <w:lang w:eastAsia="ru-RU"/>
        </w:rPr>
        <w:t xml:space="preserve">) [418], </w:t>
      </w:r>
      <w:r w:rsidRPr="004B01BF">
        <w:rPr>
          <w:rFonts w:ascii="Verdana" w:eastAsia="Times New Roman" w:hAnsi="Verdana" w:cs="Times New Roman" w:hint="eastAsia"/>
          <w:color w:val="000000"/>
          <w:kern w:val="0"/>
          <w:sz w:val="24"/>
          <w:szCs w:val="24"/>
          <w:lang w:eastAsia="ru-RU"/>
        </w:rPr>
        <w:t>Гр</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Тютюнника</w:t>
      </w:r>
      <w:r w:rsidRPr="004B01BF">
        <w:rPr>
          <w:rFonts w:ascii="Verdana" w:eastAsia="Times New Roman" w:hAnsi="Verdana" w:cs="Times New Roman"/>
          <w:color w:val="000000"/>
          <w:kern w:val="0"/>
          <w:sz w:val="24"/>
          <w:szCs w:val="24"/>
          <w:lang w:eastAsia="ru-RU"/>
        </w:rPr>
        <w:t xml:space="preserve"> [481], </w:t>
      </w: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пізнішому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доробку</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Р</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Іваничука</w:t>
      </w:r>
      <w:r w:rsidRPr="004B01BF">
        <w:rPr>
          <w:rFonts w:ascii="Verdana" w:eastAsia="Times New Roman" w:hAnsi="Verdana" w:cs="Times New Roman"/>
          <w:color w:val="000000"/>
          <w:kern w:val="0"/>
          <w:sz w:val="24"/>
          <w:szCs w:val="24"/>
          <w:lang w:eastAsia="ru-RU"/>
        </w:rPr>
        <w:t xml:space="preserve"> [166], </w:t>
      </w:r>
      <w:r w:rsidRPr="004B01BF">
        <w:rPr>
          <w:rFonts w:ascii="Verdana" w:eastAsia="Times New Roman" w:hAnsi="Verdana" w:cs="Times New Roman" w:hint="eastAsia"/>
          <w:color w:val="000000"/>
          <w:kern w:val="0"/>
          <w:sz w:val="24"/>
          <w:szCs w:val="24"/>
          <w:lang w:eastAsia="ru-RU"/>
        </w:rPr>
        <w:t>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взірцем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його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можна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вважати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багатотомний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w:t>
      </w:r>
      <w:r w:rsidRPr="004B01BF">
        <w:rPr>
          <w:rFonts w:ascii="Verdana" w:eastAsia="Times New Roman" w:hAnsi="Verdana" w:cs="Times New Roman"/>
          <w:color w:val="000000"/>
          <w:kern w:val="0"/>
          <w:sz w:val="24"/>
          <w:szCs w:val="24"/>
          <w:lang w:eastAsia="ru-RU"/>
        </w:rPr>
        <w:t xml:space="preserve"> 60-</w:t>
      </w:r>
      <w:r w:rsidRPr="004B01BF">
        <w:rPr>
          <w:rFonts w:ascii="Verdana" w:eastAsia="Times New Roman" w:hAnsi="Verdana" w:cs="Times New Roman" w:hint="eastAsia"/>
          <w:color w:val="000000"/>
          <w:kern w:val="0"/>
          <w:sz w:val="24"/>
          <w:szCs w:val="24"/>
          <w:lang w:eastAsia="ru-RU"/>
        </w:rPr>
        <w:t>ти</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книгах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діаріуш</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Танюка</w:t>
      </w:r>
      <w:r w:rsidRPr="004B01BF">
        <w:rPr>
          <w:rFonts w:ascii="Verdana" w:eastAsia="Times New Roman" w:hAnsi="Verdana" w:cs="Times New Roman"/>
          <w:color w:val="000000"/>
          <w:kern w:val="0"/>
          <w:sz w:val="24"/>
          <w:szCs w:val="24"/>
          <w:lang w:eastAsia="ru-RU"/>
        </w:rPr>
        <w:t xml:space="preserve"> [460], </w:t>
      </w:r>
      <w:r w:rsidRPr="004B01BF">
        <w:rPr>
          <w:rFonts w:ascii="Verdana" w:eastAsia="Times New Roman" w:hAnsi="Verdana" w:cs="Times New Roman" w:hint="eastAsia"/>
          <w:color w:val="000000"/>
          <w:kern w:val="0"/>
          <w:sz w:val="24"/>
          <w:szCs w:val="24"/>
          <w:lang w:eastAsia="ru-RU"/>
        </w:rPr>
        <w:t>який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послідовно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фіксує</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висвітлює</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непросту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епоху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її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репрезентантів</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Найінтенсивніше</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серед</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розмаїття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жанрів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художньо</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документальної</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прози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розвинулася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мемуаристика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Стартовим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для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неї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був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період</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утвердження</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державної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незалежності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України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шістдесятники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тоді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не</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лише</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здобули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право</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вільно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висловлюватися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друкуватися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відчули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потребу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оповісти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важливі</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події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недалекої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пережитої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ними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історії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тлумачити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її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уроки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Суб’єктивний</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чинник</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мемуарах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зумовлює</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авторські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інтерпретації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суспільно</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історичного</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досвіду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неоднозначні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оцінки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наратором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спогадуваних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осіб</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подій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явищ</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неочікувані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саморефлексії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Такого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ґатунку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тексти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різняться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об’ємом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та</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змістовим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наповненням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залежно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від</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задуму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літератора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втілюються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цілу</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низку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жанрових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форм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як</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от</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повість</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спогад</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«Холодне</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небо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Півночі»</w:t>
      </w:r>
      <w:r w:rsidRPr="004B01BF">
        <w:rPr>
          <w:rFonts w:ascii="Verdana" w:eastAsia="Times New Roman" w:hAnsi="Verdana" w:cs="Times New Roman"/>
          <w:color w:val="000000"/>
          <w:kern w:val="0"/>
          <w:sz w:val="24"/>
          <w:szCs w:val="24"/>
          <w:lang w:eastAsia="ru-RU"/>
        </w:rPr>
        <w:t xml:space="preserve"> [161]</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Є</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Іваничука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автобіографічна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повість</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«Із</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книги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споминів»</w:t>
      </w:r>
      <w:r w:rsidRPr="004B01BF">
        <w:rPr>
          <w:rFonts w:ascii="Verdana" w:eastAsia="Times New Roman" w:hAnsi="Verdana" w:cs="Times New Roman"/>
          <w:color w:val="000000"/>
          <w:kern w:val="0"/>
          <w:sz w:val="24"/>
          <w:szCs w:val="24"/>
          <w:lang w:eastAsia="ru-RU"/>
        </w:rPr>
        <w:t xml:space="preserve"> [218]</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Коцюбинської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«Проти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вітру»</w:t>
      </w:r>
      <w:r w:rsidRPr="004B01BF">
        <w:rPr>
          <w:rFonts w:ascii="Verdana" w:eastAsia="Times New Roman" w:hAnsi="Verdana" w:cs="Times New Roman"/>
          <w:color w:val="000000"/>
          <w:kern w:val="0"/>
          <w:sz w:val="24"/>
          <w:szCs w:val="24"/>
          <w:lang w:eastAsia="ru-RU"/>
        </w:rPr>
        <w:t xml:space="preserve"> [310] </w:t>
      </w:r>
      <w:r w:rsidRPr="004B01BF">
        <w:rPr>
          <w:rFonts w:ascii="Verdana" w:eastAsia="Times New Roman" w:hAnsi="Verdana" w:cs="Times New Roman" w:hint="eastAsia"/>
          <w:color w:val="000000"/>
          <w:kern w:val="0"/>
          <w:sz w:val="24"/>
          <w:szCs w:val="24"/>
          <w:lang w:eastAsia="ru-RU"/>
        </w:rPr>
        <w:t>Р</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Мороз</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«Коловорот»</w:t>
      </w:r>
      <w:r w:rsidRPr="004B01BF">
        <w:rPr>
          <w:rFonts w:ascii="Verdana" w:eastAsia="Times New Roman" w:hAnsi="Verdana" w:cs="Times New Roman"/>
          <w:color w:val="000000"/>
          <w:kern w:val="0"/>
          <w:sz w:val="24"/>
          <w:szCs w:val="24"/>
          <w:lang w:eastAsia="ru-RU"/>
        </w:rPr>
        <w:t xml:space="preserve"> [358]</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Плахотнюка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біографічна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повість</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 xml:space="preserve">212 </w:t>
      </w:r>
      <w:r w:rsidRPr="004B01BF">
        <w:rPr>
          <w:rFonts w:ascii="Verdana" w:eastAsia="Times New Roman" w:hAnsi="Verdana" w:cs="Times New Roman" w:hint="eastAsia"/>
          <w:color w:val="000000"/>
          <w:kern w:val="0"/>
          <w:sz w:val="24"/>
          <w:szCs w:val="24"/>
          <w:lang w:eastAsia="ru-RU"/>
        </w:rPr>
        <w:t>світанків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Миколою</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Вінграновським»</w:t>
      </w:r>
      <w:r w:rsidRPr="004B01BF">
        <w:rPr>
          <w:rFonts w:ascii="Verdana" w:eastAsia="Times New Roman" w:hAnsi="Verdana" w:cs="Times New Roman"/>
          <w:color w:val="000000"/>
          <w:kern w:val="0"/>
          <w:sz w:val="24"/>
          <w:szCs w:val="24"/>
          <w:lang w:eastAsia="ru-RU"/>
        </w:rPr>
        <w:t xml:space="preserve"> [237] </w:t>
      </w:r>
      <w:r w:rsidRPr="004B01BF">
        <w:rPr>
          <w:rFonts w:ascii="Verdana" w:eastAsia="Times New Roman" w:hAnsi="Verdana" w:cs="Times New Roman" w:hint="eastAsia"/>
          <w:color w:val="000000"/>
          <w:kern w:val="0"/>
          <w:sz w:val="24"/>
          <w:szCs w:val="24"/>
          <w:lang w:eastAsia="ru-RU"/>
        </w:rPr>
        <w:t>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Кульчицького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вийшла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заміж</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поета»</w:t>
      </w:r>
      <w:r w:rsidRPr="004B01BF">
        <w:rPr>
          <w:rFonts w:ascii="Verdana" w:eastAsia="Times New Roman" w:hAnsi="Verdana" w:cs="Times New Roman"/>
          <w:color w:val="000000"/>
          <w:kern w:val="0"/>
          <w:sz w:val="24"/>
          <w:szCs w:val="24"/>
          <w:lang w:eastAsia="ru-RU"/>
        </w:rPr>
        <w:t xml:space="preserve"> [499]</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color w:val="000000"/>
          <w:kern w:val="0"/>
          <w:sz w:val="24"/>
          <w:szCs w:val="24"/>
          <w:lang w:eastAsia="ru-RU"/>
        </w:rPr>
        <w:t>6</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Р</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Харитонової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«Світло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людей»</w:t>
      </w:r>
      <w:r w:rsidRPr="004B01BF">
        <w:rPr>
          <w:rFonts w:ascii="Verdana" w:eastAsia="Times New Roman" w:hAnsi="Verdana" w:cs="Times New Roman"/>
          <w:color w:val="000000"/>
          <w:kern w:val="0"/>
          <w:sz w:val="24"/>
          <w:szCs w:val="24"/>
          <w:lang w:eastAsia="ru-RU"/>
        </w:rPr>
        <w:t xml:space="preserve"> [330] </w:t>
      </w: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Овсієнка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повість</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шоу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«Музей</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живого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письменника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або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Моя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довга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дорога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ринок»</w:t>
      </w:r>
      <w:r w:rsidRPr="004B01BF">
        <w:rPr>
          <w:rFonts w:ascii="Verdana" w:eastAsia="Times New Roman" w:hAnsi="Verdana" w:cs="Times New Roman"/>
          <w:color w:val="000000"/>
          <w:kern w:val="0"/>
          <w:sz w:val="24"/>
          <w:szCs w:val="24"/>
          <w:lang w:eastAsia="ru-RU"/>
        </w:rPr>
        <w:t xml:space="preserve"> [130] </w:t>
      </w: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Дрозда</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автобіографічний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роман</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хроніка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Homo feriens</w:t>
      </w: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 xml:space="preserve"> [137] </w:t>
      </w:r>
      <w:r w:rsidRPr="004B01BF">
        <w:rPr>
          <w:rFonts w:ascii="Verdana" w:eastAsia="Times New Roman" w:hAnsi="Verdana" w:cs="Times New Roman" w:hint="eastAsia"/>
          <w:color w:val="000000"/>
          <w:kern w:val="0"/>
          <w:sz w:val="24"/>
          <w:szCs w:val="24"/>
          <w:lang w:eastAsia="ru-RU"/>
        </w:rPr>
        <w:t>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Жиленко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«Люди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не</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зі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страху»</w:t>
      </w:r>
      <w:r w:rsidRPr="004B01BF">
        <w:rPr>
          <w:rFonts w:ascii="Verdana" w:eastAsia="Times New Roman" w:hAnsi="Verdana" w:cs="Times New Roman"/>
          <w:color w:val="000000"/>
          <w:kern w:val="0"/>
          <w:sz w:val="24"/>
          <w:szCs w:val="24"/>
          <w:lang w:eastAsia="ru-RU"/>
        </w:rPr>
        <w:t xml:space="preserve"> [187] </w:t>
      </w:r>
      <w:r w:rsidRPr="004B01BF">
        <w:rPr>
          <w:rFonts w:ascii="Verdana" w:eastAsia="Times New Roman" w:hAnsi="Verdana" w:cs="Times New Roman" w:hint="eastAsia"/>
          <w:color w:val="000000"/>
          <w:kern w:val="0"/>
          <w:sz w:val="24"/>
          <w:szCs w:val="24"/>
          <w:lang w:eastAsia="ru-RU"/>
        </w:rPr>
        <w:t>С</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Кириченко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«Найбільше</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диво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життя»</w:t>
      </w:r>
      <w:r w:rsidRPr="004B01BF">
        <w:rPr>
          <w:rFonts w:ascii="Verdana" w:eastAsia="Times New Roman" w:hAnsi="Verdana" w:cs="Times New Roman"/>
          <w:color w:val="000000"/>
          <w:kern w:val="0"/>
          <w:sz w:val="24"/>
          <w:szCs w:val="24"/>
          <w:lang w:eastAsia="ru-RU"/>
        </w:rPr>
        <w:t xml:space="preserve"> [386] </w:t>
      </w:r>
      <w:r w:rsidRPr="004B01BF">
        <w:rPr>
          <w:rFonts w:ascii="Verdana" w:eastAsia="Times New Roman" w:hAnsi="Verdana" w:cs="Times New Roman" w:hint="eastAsia"/>
          <w:color w:val="000000"/>
          <w:kern w:val="0"/>
          <w:sz w:val="24"/>
          <w:szCs w:val="24"/>
          <w:lang w:eastAsia="ru-RU"/>
        </w:rPr>
        <w:t>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Руденка</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роман</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колаж</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«Не</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тільки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себе»</w:t>
      </w:r>
      <w:r w:rsidRPr="004B01BF">
        <w:rPr>
          <w:rFonts w:ascii="Verdana" w:eastAsia="Times New Roman" w:hAnsi="Verdana" w:cs="Times New Roman"/>
          <w:color w:val="000000"/>
          <w:kern w:val="0"/>
          <w:sz w:val="24"/>
          <w:szCs w:val="24"/>
          <w:lang w:eastAsia="ru-RU"/>
        </w:rPr>
        <w:t xml:space="preserve"> [104] </w:t>
      </w:r>
      <w:r w:rsidRPr="004B01BF">
        <w:rPr>
          <w:rFonts w:ascii="Verdana" w:eastAsia="Times New Roman" w:hAnsi="Verdana" w:cs="Times New Roman" w:hint="eastAsia"/>
          <w:color w:val="000000"/>
          <w:kern w:val="0"/>
          <w:sz w:val="24"/>
          <w:szCs w:val="24"/>
          <w:lang w:eastAsia="ru-RU"/>
        </w:rPr>
        <w:t>Б</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Гориня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Уся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генологія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цієї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прози</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крім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біографістики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представлена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автодієгетичним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наратором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який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першу</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чергу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фокусує</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погляди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особистостях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пов’язаних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із</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ними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подіях</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Гетеродієгетичний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оповідач</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характерний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для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збірників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спогадів</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здебільшого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сформованих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із</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мемуарних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есе</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дописувачів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авторового</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близького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оточення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Вони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репрезентують</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літератора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об’єкта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спогадів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із</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різних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точок</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зору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що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дає</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змогу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перетині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множини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різноспрямованих</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оцінок</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змоделювати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його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більш</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менш</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об’єктивний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збірний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образ</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історії</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літературного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шістдесятництва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відомі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збірники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спогадів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приурочені</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Вінграновському</w:t>
      </w:r>
      <w:r w:rsidRPr="004B01BF">
        <w:rPr>
          <w:rFonts w:ascii="Verdana" w:eastAsia="Times New Roman" w:hAnsi="Verdana" w:cs="Times New Roman"/>
          <w:color w:val="000000"/>
          <w:kern w:val="0"/>
          <w:sz w:val="24"/>
          <w:szCs w:val="24"/>
          <w:lang w:eastAsia="ru-RU"/>
        </w:rPr>
        <w:t xml:space="preserve"> [286], </w:t>
      </w:r>
      <w:r w:rsidRPr="004B01BF">
        <w:rPr>
          <w:rFonts w:ascii="Verdana" w:eastAsia="Times New Roman" w:hAnsi="Verdana" w:cs="Times New Roman" w:hint="eastAsia"/>
          <w:color w:val="000000"/>
          <w:kern w:val="0"/>
          <w:sz w:val="24"/>
          <w:szCs w:val="24"/>
          <w:lang w:eastAsia="ru-RU"/>
        </w:rPr>
        <w:t>Є</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Гуцалу</w:t>
      </w:r>
      <w:r w:rsidRPr="004B01BF">
        <w:rPr>
          <w:rFonts w:ascii="Verdana" w:eastAsia="Times New Roman" w:hAnsi="Verdana" w:cs="Times New Roman"/>
          <w:color w:val="000000"/>
          <w:kern w:val="0"/>
          <w:sz w:val="24"/>
          <w:szCs w:val="24"/>
          <w:lang w:eastAsia="ru-RU"/>
        </w:rPr>
        <w:t xml:space="preserve"> [361], </w:t>
      </w:r>
      <w:r w:rsidRPr="004B01BF">
        <w:rPr>
          <w:rFonts w:ascii="Verdana" w:eastAsia="Times New Roman" w:hAnsi="Verdana" w:cs="Times New Roman" w:hint="eastAsia"/>
          <w:color w:val="000000"/>
          <w:kern w:val="0"/>
          <w:sz w:val="24"/>
          <w:szCs w:val="24"/>
          <w:lang w:eastAsia="ru-RU"/>
        </w:rPr>
        <w:t>Є</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Концевичу</w:t>
      </w:r>
      <w:r w:rsidRPr="004B01BF">
        <w:rPr>
          <w:rFonts w:ascii="Verdana" w:eastAsia="Times New Roman" w:hAnsi="Verdana" w:cs="Times New Roman"/>
          <w:color w:val="000000"/>
          <w:kern w:val="0"/>
          <w:sz w:val="24"/>
          <w:szCs w:val="24"/>
          <w:lang w:eastAsia="ru-RU"/>
        </w:rPr>
        <w:t xml:space="preserve"> [250], </w:t>
      </w:r>
      <w:r w:rsidRPr="004B01BF">
        <w:rPr>
          <w:rFonts w:ascii="Verdana" w:eastAsia="Times New Roman" w:hAnsi="Verdana" w:cs="Times New Roman" w:hint="eastAsia"/>
          <w:color w:val="000000"/>
          <w:kern w:val="0"/>
          <w:sz w:val="24"/>
          <w:szCs w:val="24"/>
          <w:lang w:eastAsia="ru-RU"/>
        </w:rPr>
        <w:t>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Лукашу</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color w:val="000000"/>
          <w:kern w:val="0"/>
          <w:sz w:val="24"/>
          <w:szCs w:val="24"/>
          <w:lang w:eastAsia="ru-RU"/>
        </w:rPr>
        <w:t xml:space="preserve">[317], </w:t>
      </w: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Підпалому</w:t>
      </w:r>
      <w:r w:rsidRPr="004B01BF">
        <w:rPr>
          <w:rFonts w:ascii="Verdana" w:eastAsia="Times New Roman" w:hAnsi="Verdana" w:cs="Times New Roman"/>
          <w:color w:val="000000"/>
          <w:kern w:val="0"/>
          <w:sz w:val="24"/>
          <w:szCs w:val="24"/>
          <w:lang w:eastAsia="ru-RU"/>
        </w:rPr>
        <w:t xml:space="preserve"> [357], </w:t>
      </w:r>
      <w:r w:rsidRPr="004B01BF">
        <w:rPr>
          <w:rFonts w:ascii="Verdana" w:eastAsia="Times New Roman" w:hAnsi="Verdana" w:cs="Times New Roman" w:hint="eastAsia"/>
          <w:color w:val="000000"/>
          <w:kern w:val="0"/>
          <w:sz w:val="24"/>
          <w:szCs w:val="24"/>
          <w:lang w:eastAsia="ru-RU"/>
        </w:rPr>
        <w:t>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Тихому</w:t>
      </w:r>
      <w:r w:rsidRPr="004B01BF">
        <w:rPr>
          <w:rFonts w:ascii="Verdana" w:eastAsia="Times New Roman" w:hAnsi="Verdana" w:cs="Times New Roman"/>
          <w:color w:val="000000"/>
          <w:kern w:val="0"/>
          <w:sz w:val="24"/>
          <w:szCs w:val="24"/>
          <w:lang w:eastAsia="ru-RU"/>
        </w:rPr>
        <w:t xml:space="preserve"> [333], </w:t>
      </w:r>
      <w:r w:rsidRPr="004B01BF">
        <w:rPr>
          <w:rFonts w:ascii="Verdana" w:eastAsia="Times New Roman" w:hAnsi="Verdana" w:cs="Times New Roman" w:hint="eastAsia"/>
          <w:color w:val="000000"/>
          <w:kern w:val="0"/>
          <w:sz w:val="24"/>
          <w:szCs w:val="24"/>
          <w:lang w:eastAsia="ru-RU"/>
        </w:rPr>
        <w:t>Є</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Сверстюкові</w:t>
      </w:r>
      <w:r w:rsidRPr="004B01BF">
        <w:rPr>
          <w:rFonts w:ascii="Verdana" w:eastAsia="Times New Roman" w:hAnsi="Verdana" w:cs="Times New Roman"/>
          <w:color w:val="000000"/>
          <w:kern w:val="0"/>
          <w:sz w:val="24"/>
          <w:szCs w:val="24"/>
          <w:lang w:eastAsia="ru-RU"/>
        </w:rPr>
        <w:t xml:space="preserve"> [312, 402],</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Стусу</w:t>
      </w:r>
      <w:r w:rsidRPr="004B01BF">
        <w:rPr>
          <w:rFonts w:ascii="Verdana" w:eastAsia="Times New Roman" w:hAnsi="Verdana" w:cs="Times New Roman"/>
          <w:color w:val="000000"/>
          <w:kern w:val="0"/>
          <w:sz w:val="24"/>
          <w:szCs w:val="24"/>
          <w:lang w:eastAsia="ru-RU"/>
        </w:rPr>
        <w:t xml:space="preserve"> [50, 318] </w:t>
      </w:r>
      <w:r w:rsidRPr="004B01BF">
        <w:rPr>
          <w:rFonts w:ascii="Verdana" w:eastAsia="Times New Roman" w:hAnsi="Verdana" w:cs="Times New Roman" w:hint="eastAsia"/>
          <w:color w:val="000000"/>
          <w:kern w:val="0"/>
          <w:sz w:val="24"/>
          <w:szCs w:val="24"/>
          <w:lang w:eastAsia="ru-RU"/>
        </w:rPr>
        <w:t>та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ін</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Синтетичні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видання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які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містять</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спогади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митця</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його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листи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інтерв’ю</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автобіографії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літературно</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критичні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студії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також</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непоодиноке</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явище</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вітчизняному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письменстві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присвячені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вони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зокрема</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Горській</w:t>
      </w:r>
      <w:r w:rsidRPr="004B01BF">
        <w:rPr>
          <w:rFonts w:ascii="Verdana" w:eastAsia="Times New Roman" w:hAnsi="Verdana" w:cs="Times New Roman"/>
          <w:color w:val="000000"/>
          <w:kern w:val="0"/>
          <w:sz w:val="24"/>
          <w:szCs w:val="24"/>
          <w:lang w:eastAsia="ru-RU"/>
        </w:rPr>
        <w:t xml:space="preserve"> [3, 4], </w:t>
      </w:r>
      <w:r w:rsidRPr="004B01BF">
        <w:rPr>
          <w:rFonts w:ascii="Verdana" w:eastAsia="Times New Roman" w:hAnsi="Verdana" w:cs="Times New Roman" w:hint="eastAsia"/>
          <w:color w:val="000000"/>
          <w:kern w:val="0"/>
          <w:sz w:val="24"/>
          <w:szCs w:val="24"/>
          <w:lang w:eastAsia="ru-RU"/>
        </w:rPr>
        <w:t>П</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Григоренку</w:t>
      </w:r>
      <w:r w:rsidRPr="004B01BF">
        <w:rPr>
          <w:rFonts w:ascii="Verdana" w:eastAsia="Times New Roman" w:hAnsi="Verdana" w:cs="Times New Roman"/>
          <w:color w:val="000000"/>
          <w:kern w:val="0"/>
          <w:sz w:val="24"/>
          <w:szCs w:val="24"/>
          <w:lang w:eastAsia="ru-RU"/>
        </w:rPr>
        <w:t xml:space="preserve"> [86], </w:t>
      </w: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Діденку</w:t>
      </w:r>
      <w:r w:rsidRPr="004B01BF">
        <w:rPr>
          <w:rFonts w:ascii="Verdana" w:eastAsia="Times New Roman" w:hAnsi="Verdana" w:cs="Times New Roman"/>
          <w:color w:val="000000"/>
          <w:kern w:val="0"/>
          <w:sz w:val="24"/>
          <w:szCs w:val="24"/>
          <w:lang w:eastAsia="ru-RU"/>
        </w:rPr>
        <w:t xml:space="preserve"> [535], </w:t>
      </w:r>
      <w:r w:rsidRPr="004B01BF">
        <w:rPr>
          <w:rFonts w:ascii="Verdana" w:eastAsia="Times New Roman" w:hAnsi="Verdana" w:cs="Times New Roman" w:hint="eastAsia"/>
          <w:color w:val="000000"/>
          <w:kern w:val="0"/>
          <w:sz w:val="24"/>
          <w:szCs w:val="24"/>
          <w:lang w:eastAsia="ru-RU"/>
        </w:rPr>
        <w:t>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Коцюбинській</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color w:val="000000"/>
          <w:kern w:val="0"/>
          <w:sz w:val="24"/>
          <w:szCs w:val="24"/>
          <w:lang w:eastAsia="ru-RU"/>
        </w:rPr>
        <w:t xml:space="preserve">[483], </w:t>
      </w:r>
      <w:r w:rsidRPr="004B01BF">
        <w:rPr>
          <w:rFonts w:ascii="Verdana" w:eastAsia="Times New Roman" w:hAnsi="Verdana" w:cs="Times New Roman" w:hint="eastAsia"/>
          <w:color w:val="000000"/>
          <w:kern w:val="0"/>
          <w:sz w:val="24"/>
          <w:szCs w:val="24"/>
          <w:lang w:eastAsia="ru-RU"/>
        </w:rPr>
        <w:t>Б</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Мамайсуру</w:t>
      </w:r>
      <w:r w:rsidRPr="004B01BF">
        <w:rPr>
          <w:rFonts w:ascii="Verdana" w:eastAsia="Times New Roman" w:hAnsi="Verdana" w:cs="Times New Roman"/>
          <w:color w:val="000000"/>
          <w:kern w:val="0"/>
          <w:sz w:val="24"/>
          <w:szCs w:val="24"/>
          <w:lang w:eastAsia="ru-RU"/>
        </w:rPr>
        <w:t xml:space="preserve"> [56], </w:t>
      </w:r>
      <w:r w:rsidRPr="004B01BF">
        <w:rPr>
          <w:rFonts w:ascii="Verdana" w:eastAsia="Times New Roman" w:hAnsi="Verdana" w:cs="Times New Roman" w:hint="eastAsia"/>
          <w:color w:val="000000"/>
          <w:kern w:val="0"/>
          <w:sz w:val="24"/>
          <w:szCs w:val="24"/>
          <w:lang w:eastAsia="ru-RU"/>
        </w:rPr>
        <w:t>Н</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Марченко</w:t>
      </w:r>
      <w:r w:rsidRPr="004B01BF">
        <w:rPr>
          <w:rFonts w:ascii="Verdana" w:eastAsia="Times New Roman" w:hAnsi="Verdana" w:cs="Times New Roman"/>
          <w:color w:val="000000"/>
          <w:kern w:val="0"/>
          <w:sz w:val="24"/>
          <w:szCs w:val="24"/>
          <w:lang w:eastAsia="ru-RU"/>
        </w:rPr>
        <w:t xml:space="preserve"> [289], </w:t>
      </w:r>
      <w:r w:rsidRPr="004B01BF">
        <w:rPr>
          <w:rFonts w:ascii="Verdana" w:eastAsia="Times New Roman" w:hAnsi="Verdana" w:cs="Times New Roman" w:hint="eastAsia"/>
          <w:color w:val="000000"/>
          <w:kern w:val="0"/>
          <w:sz w:val="24"/>
          <w:szCs w:val="24"/>
          <w:lang w:eastAsia="ru-RU"/>
        </w:rPr>
        <w:t>Б</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Нечерді</w:t>
      </w:r>
      <w:r w:rsidRPr="004B01BF">
        <w:rPr>
          <w:rFonts w:ascii="Verdana" w:eastAsia="Times New Roman" w:hAnsi="Verdana" w:cs="Times New Roman"/>
          <w:color w:val="000000"/>
          <w:kern w:val="0"/>
          <w:sz w:val="24"/>
          <w:szCs w:val="24"/>
          <w:lang w:eastAsia="ru-RU"/>
        </w:rPr>
        <w:t xml:space="preserve"> [533], </w:t>
      </w:r>
      <w:r w:rsidRPr="004B01BF">
        <w:rPr>
          <w:rFonts w:ascii="Verdana" w:eastAsia="Times New Roman" w:hAnsi="Verdana" w:cs="Times New Roman" w:hint="eastAsia"/>
          <w:color w:val="000000"/>
          <w:kern w:val="0"/>
          <w:sz w:val="24"/>
          <w:szCs w:val="24"/>
          <w:lang w:eastAsia="ru-RU"/>
        </w:rPr>
        <w:t>Г</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Тютюннику</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color w:val="000000"/>
          <w:kern w:val="0"/>
          <w:sz w:val="24"/>
          <w:szCs w:val="24"/>
          <w:lang w:eastAsia="ru-RU"/>
        </w:rPr>
        <w:t xml:space="preserve">[57], </w:t>
      </w:r>
      <w:r w:rsidRPr="004B01BF">
        <w:rPr>
          <w:rFonts w:ascii="Verdana" w:eastAsia="Times New Roman" w:hAnsi="Verdana" w:cs="Times New Roman" w:hint="eastAsia"/>
          <w:color w:val="000000"/>
          <w:kern w:val="0"/>
          <w:sz w:val="24"/>
          <w:szCs w:val="24"/>
          <w:lang w:eastAsia="ru-RU"/>
        </w:rPr>
        <w:t>З</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Франко</w:t>
      </w:r>
      <w:r w:rsidRPr="004B01BF">
        <w:rPr>
          <w:rFonts w:ascii="Verdana" w:eastAsia="Times New Roman" w:hAnsi="Verdana" w:cs="Times New Roman"/>
          <w:color w:val="000000"/>
          <w:kern w:val="0"/>
          <w:sz w:val="24"/>
          <w:szCs w:val="24"/>
          <w:lang w:eastAsia="ru-RU"/>
        </w:rPr>
        <w:t xml:space="preserve"> [154]. </w:t>
      </w:r>
      <w:r w:rsidRPr="004B01BF">
        <w:rPr>
          <w:rFonts w:ascii="Verdana" w:eastAsia="Times New Roman" w:hAnsi="Verdana" w:cs="Times New Roman" w:hint="eastAsia"/>
          <w:color w:val="000000"/>
          <w:kern w:val="0"/>
          <w:sz w:val="24"/>
          <w:szCs w:val="24"/>
          <w:lang w:eastAsia="ru-RU"/>
        </w:rPr>
        <w:t>З</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поміж</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існуючих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автобіографічних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полотен</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покоління</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Руху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Опору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відзначимо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повісті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«Більмо»</w:t>
      </w:r>
      <w:r w:rsidRPr="004B01BF">
        <w:rPr>
          <w:rFonts w:ascii="Verdana" w:eastAsia="Times New Roman" w:hAnsi="Verdana" w:cs="Times New Roman"/>
          <w:color w:val="000000"/>
          <w:kern w:val="0"/>
          <w:sz w:val="24"/>
          <w:szCs w:val="24"/>
          <w:lang w:eastAsia="ru-RU"/>
        </w:rPr>
        <w:t xml:space="preserve"> [336] </w:t>
      </w:r>
      <w:r w:rsidRPr="004B01BF">
        <w:rPr>
          <w:rFonts w:ascii="Verdana" w:eastAsia="Times New Roman" w:hAnsi="Verdana" w:cs="Times New Roman" w:hint="eastAsia"/>
          <w:color w:val="000000"/>
          <w:kern w:val="0"/>
          <w:sz w:val="24"/>
          <w:szCs w:val="24"/>
          <w:lang w:eastAsia="ru-RU"/>
        </w:rPr>
        <w:t>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Осадчого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«Автопортрет</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color w:val="000000"/>
          <w:kern w:val="0"/>
          <w:sz w:val="24"/>
          <w:szCs w:val="24"/>
          <w:lang w:eastAsia="ru-RU"/>
        </w:rPr>
        <w:t>66</w:t>
      </w: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 xml:space="preserve"> [427], </w:t>
      </w:r>
      <w:r w:rsidRPr="004B01BF">
        <w:rPr>
          <w:rFonts w:ascii="Verdana" w:eastAsia="Times New Roman" w:hAnsi="Verdana" w:cs="Times New Roman" w:hint="eastAsia"/>
          <w:color w:val="000000"/>
          <w:kern w:val="0"/>
          <w:sz w:val="24"/>
          <w:szCs w:val="24"/>
          <w:lang w:eastAsia="ru-RU"/>
        </w:rPr>
        <w:t>«Роман</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донос»</w:t>
      </w:r>
      <w:r w:rsidRPr="004B01BF">
        <w:rPr>
          <w:rFonts w:ascii="Verdana" w:eastAsia="Times New Roman" w:hAnsi="Verdana" w:cs="Times New Roman"/>
          <w:color w:val="000000"/>
          <w:kern w:val="0"/>
          <w:sz w:val="24"/>
          <w:szCs w:val="24"/>
          <w:lang w:eastAsia="ru-RU"/>
        </w:rPr>
        <w:t xml:space="preserve"> [428] </w:t>
      </w:r>
      <w:r w:rsidRPr="004B01BF">
        <w:rPr>
          <w:rFonts w:ascii="Verdana" w:eastAsia="Times New Roman" w:hAnsi="Verdana" w:cs="Times New Roman" w:hint="eastAsia"/>
          <w:color w:val="000000"/>
          <w:kern w:val="0"/>
          <w:sz w:val="24"/>
          <w:szCs w:val="24"/>
          <w:lang w:eastAsia="ru-RU"/>
        </w:rPr>
        <w:t>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«Набої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для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розстрілу»</w:t>
      </w:r>
      <w:r w:rsidRPr="004B01BF">
        <w:rPr>
          <w:rFonts w:ascii="Verdana" w:eastAsia="Times New Roman" w:hAnsi="Verdana" w:cs="Times New Roman"/>
          <w:color w:val="000000"/>
          <w:kern w:val="0"/>
          <w:sz w:val="24"/>
          <w:szCs w:val="24"/>
          <w:lang w:eastAsia="ru-RU"/>
        </w:rPr>
        <w:t xml:space="preserve"> [429] </w:t>
      </w:r>
      <w:r w:rsidRPr="004B01BF">
        <w:rPr>
          <w:rFonts w:ascii="Verdana" w:eastAsia="Times New Roman" w:hAnsi="Verdana" w:cs="Times New Roman" w:hint="eastAsia"/>
          <w:color w:val="000000"/>
          <w:kern w:val="0"/>
          <w:sz w:val="24"/>
          <w:szCs w:val="24"/>
          <w:lang w:eastAsia="ru-RU"/>
        </w:rPr>
        <w:t>Г</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Снєгірьова</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«За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східним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обрієм»</w:t>
      </w:r>
      <w:r w:rsidRPr="004B01BF">
        <w:rPr>
          <w:rFonts w:ascii="Verdana" w:eastAsia="Times New Roman" w:hAnsi="Verdana" w:cs="Times New Roman"/>
          <w:color w:val="000000"/>
          <w:kern w:val="0"/>
          <w:sz w:val="24"/>
          <w:szCs w:val="24"/>
          <w:lang w:eastAsia="ru-RU"/>
        </w:rPr>
        <w:t xml:space="preserve"> [528], </w:t>
      </w:r>
      <w:r w:rsidRPr="004B01BF">
        <w:rPr>
          <w:rFonts w:ascii="Verdana" w:eastAsia="Times New Roman" w:hAnsi="Verdana" w:cs="Times New Roman" w:hint="eastAsia"/>
          <w:color w:val="000000"/>
          <w:kern w:val="0"/>
          <w:sz w:val="24"/>
          <w:szCs w:val="24"/>
          <w:lang w:eastAsia="ru-RU"/>
        </w:rPr>
        <w:t>«Пережите</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передумане»</w:t>
      </w:r>
      <w:r w:rsidRPr="004B01BF">
        <w:rPr>
          <w:rFonts w:ascii="Verdana" w:eastAsia="Times New Roman" w:hAnsi="Verdana" w:cs="Times New Roman"/>
          <w:color w:val="000000"/>
          <w:kern w:val="0"/>
          <w:sz w:val="24"/>
          <w:szCs w:val="24"/>
          <w:lang w:eastAsia="ru-RU"/>
        </w:rPr>
        <w:t xml:space="preserve"> [529] </w:t>
      </w:r>
      <w:r w:rsidRPr="004B01BF">
        <w:rPr>
          <w:rFonts w:ascii="Verdana" w:eastAsia="Times New Roman" w:hAnsi="Verdana" w:cs="Times New Roman" w:hint="eastAsia"/>
          <w:color w:val="000000"/>
          <w:kern w:val="0"/>
          <w:sz w:val="24"/>
          <w:szCs w:val="24"/>
          <w:lang w:eastAsia="ru-RU"/>
        </w:rPr>
        <w:t>Д</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Шумука</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«Презентація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життя»</w:t>
      </w:r>
      <w:r w:rsidRPr="004B01BF">
        <w:rPr>
          <w:rFonts w:ascii="Verdana" w:eastAsia="Times New Roman" w:hAnsi="Verdana" w:cs="Times New Roman"/>
          <w:color w:val="000000"/>
          <w:kern w:val="0"/>
          <w:sz w:val="24"/>
          <w:szCs w:val="24"/>
          <w:lang w:eastAsia="ru-RU"/>
        </w:rPr>
        <w:t xml:space="preserve"> [100], </w:t>
      </w:r>
      <w:r w:rsidRPr="004B01BF">
        <w:rPr>
          <w:rFonts w:ascii="Verdana" w:eastAsia="Times New Roman" w:hAnsi="Verdana" w:cs="Times New Roman" w:hint="eastAsia"/>
          <w:color w:val="000000"/>
          <w:kern w:val="0"/>
          <w:sz w:val="24"/>
          <w:szCs w:val="24"/>
          <w:lang w:eastAsia="ru-RU"/>
        </w:rPr>
        <w:t>«Один</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із</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шістдесяти»</w:t>
      </w:r>
      <w:r w:rsidRPr="004B01BF">
        <w:rPr>
          <w:rFonts w:ascii="Verdana" w:eastAsia="Times New Roman" w:hAnsi="Verdana" w:cs="Times New Roman"/>
          <w:color w:val="000000"/>
          <w:kern w:val="0"/>
          <w:sz w:val="24"/>
          <w:szCs w:val="24"/>
          <w:lang w:eastAsia="ru-RU"/>
        </w:rPr>
        <w:t xml:space="preserve"> [98],</w:t>
      </w:r>
      <w:r w:rsidRPr="004B01BF">
        <w:rPr>
          <w:rFonts w:ascii="Verdana" w:eastAsia="Times New Roman" w:hAnsi="Verdana" w:cs="Times New Roman" w:hint="eastAsia"/>
          <w:color w:val="000000"/>
          <w:kern w:val="0"/>
          <w:sz w:val="24"/>
          <w:szCs w:val="24"/>
          <w:lang w:eastAsia="ru-RU"/>
        </w:rPr>
        <w:t>«Повернення»</w:t>
      </w:r>
      <w:r w:rsidRPr="004B01BF">
        <w:rPr>
          <w:rFonts w:ascii="Verdana" w:eastAsia="Times New Roman" w:hAnsi="Verdana" w:cs="Times New Roman"/>
          <w:color w:val="000000"/>
          <w:kern w:val="0"/>
          <w:sz w:val="24"/>
          <w:szCs w:val="24"/>
          <w:lang w:eastAsia="ru-RU"/>
        </w:rPr>
        <w:t xml:space="preserve"> [99]</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Горбаля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«Мій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хрест</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руках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його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нестиму»</w:t>
      </w:r>
      <w:r w:rsidRPr="004B01BF">
        <w:rPr>
          <w:rFonts w:ascii="Verdana" w:eastAsia="Times New Roman" w:hAnsi="Verdana" w:cs="Times New Roman"/>
          <w:color w:val="000000"/>
          <w:kern w:val="0"/>
          <w:sz w:val="24"/>
          <w:szCs w:val="24"/>
          <w:lang w:eastAsia="ru-RU"/>
        </w:rPr>
        <w:t xml:space="preserve"> [245] </w:t>
      </w:r>
      <w:r w:rsidRPr="004B01BF">
        <w:rPr>
          <w:rFonts w:ascii="Verdana" w:eastAsia="Times New Roman" w:hAnsi="Verdana" w:cs="Times New Roman" w:hint="eastAsia"/>
          <w:color w:val="000000"/>
          <w:kern w:val="0"/>
          <w:sz w:val="24"/>
          <w:szCs w:val="24"/>
          <w:lang w:eastAsia="ru-RU"/>
        </w:rPr>
        <w:t>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Лесіва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«Невільничі</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мандри»</w:t>
      </w:r>
      <w:r w:rsidRPr="004B01BF">
        <w:rPr>
          <w:rFonts w:ascii="Verdana" w:eastAsia="Times New Roman" w:hAnsi="Verdana" w:cs="Times New Roman"/>
          <w:color w:val="000000"/>
          <w:kern w:val="0"/>
          <w:sz w:val="24"/>
          <w:szCs w:val="24"/>
          <w:lang w:eastAsia="ru-RU"/>
        </w:rPr>
        <w:t xml:space="preserve"> [388], </w:t>
      </w:r>
      <w:r w:rsidRPr="004B01BF">
        <w:rPr>
          <w:rFonts w:ascii="Verdana" w:eastAsia="Times New Roman" w:hAnsi="Verdana" w:cs="Times New Roman" w:hint="eastAsia"/>
          <w:color w:val="000000"/>
          <w:kern w:val="0"/>
          <w:sz w:val="24"/>
          <w:szCs w:val="24"/>
          <w:lang w:eastAsia="ru-RU"/>
        </w:rPr>
        <w:t>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Русина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«Кляті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сімдесяті»</w:t>
      </w:r>
      <w:r w:rsidRPr="004B01BF">
        <w:rPr>
          <w:rFonts w:ascii="Verdana" w:eastAsia="Times New Roman" w:hAnsi="Verdana" w:cs="Times New Roman"/>
          <w:color w:val="000000"/>
          <w:kern w:val="0"/>
          <w:sz w:val="24"/>
          <w:szCs w:val="24"/>
          <w:lang w:eastAsia="ru-RU"/>
        </w:rPr>
        <w:t xml:space="preserve"> [517] </w:t>
      </w:r>
      <w:r w:rsidRPr="004B01BF">
        <w:rPr>
          <w:rFonts w:ascii="Verdana" w:eastAsia="Times New Roman" w:hAnsi="Verdana" w:cs="Times New Roman" w:hint="eastAsia"/>
          <w:color w:val="000000"/>
          <w:kern w:val="0"/>
          <w:sz w:val="24"/>
          <w:szCs w:val="24"/>
          <w:lang w:eastAsia="ru-RU"/>
        </w:rPr>
        <w:t>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Шатилова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цьому</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контексті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варто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розглядати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пенталогію</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Лук’яненка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часів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неволі»</w:t>
      </w:r>
      <w:r w:rsidRPr="004B01BF">
        <w:rPr>
          <w:rFonts w:ascii="Verdana" w:eastAsia="Times New Roman" w:hAnsi="Verdana" w:cs="Times New Roman"/>
          <w:color w:val="000000"/>
          <w:kern w:val="0"/>
          <w:sz w:val="24"/>
          <w:szCs w:val="24"/>
          <w:lang w:eastAsia="ru-RU"/>
        </w:rPr>
        <w:t xml:space="preserve"> [259,</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color w:val="000000"/>
          <w:kern w:val="0"/>
          <w:sz w:val="24"/>
          <w:szCs w:val="24"/>
          <w:lang w:eastAsia="ru-RU"/>
        </w:rPr>
        <w:t xml:space="preserve">260, 261, 262, 263], </w:t>
      </w: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якій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автор</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поетапно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відтворює</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свої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табірні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будні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власні</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способи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протистояння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режиму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Зазначені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твори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пропонують</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глибокий</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color w:val="000000"/>
          <w:kern w:val="0"/>
          <w:sz w:val="24"/>
          <w:szCs w:val="24"/>
          <w:lang w:eastAsia="ru-RU"/>
        </w:rPr>
        <w:t>7</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авторський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погляд</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тоталітарну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систему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дисидентський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рух</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репрезентують</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внутрішнє</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письменника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постале</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умовах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ідеологічного</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тиску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переслідувань</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Крім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мемуарів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художньо</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документальна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проза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включає</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малі</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нефікційні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форми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як</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от</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автобіографії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чи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записки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спорадичні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творчості</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шістдесятників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Укладачі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видань</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книг</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антологій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збірників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як</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правило</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вміщують</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їх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разом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із</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художньою</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спадщиною</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письменника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як</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своєрідне</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доповнення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вивчення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його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біографії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Натомість</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некрологи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частіше</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друкує</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періодична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преса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«Літературна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Україна»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«Слово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Просвіти»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«Слово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час»</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«Дивослово»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«Кур’єр</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Кривбасу»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оскільки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вони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вимагають</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миттєвої</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інформаційної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реакції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відхід</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знаної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суспільстві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людини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Художня</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природа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некролога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дозволяє</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текстуально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засвоювати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найвідоміші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пасажі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різножанрових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творів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померлого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митця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такий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спосіб</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актуалізуючи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для</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широкого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загалу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його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художню</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спадщину</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Доцільно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долучити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систему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літератури</w:t>
      </w:r>
      <w:r w:rsidRPr="004B01BF">
        <w:rPr>
          <w:rFonts w:ascii="Verdana" w:eastAsia="Times New Roman" w:hAnsi="Verdana" w:cs="Times New Roman"/>
          <w:color w:val="000000"/>
          <w:kern w:val="0"/>
          <w:sz w:val="24"/>
          <w:szCs w:val="24"/>
          <w:lang w:eastAsia="ru-RU"/>
        </w:rPr>
        <w:t xml:space="preserve"> non-fiction </w:t>
      </w:r>
      <w:r w:rsidRPr="004B01BF">
        <w:rPr>
          <w:rFonts w:ascii="Verdana" w:eastAsia="Times New Roman" w:hAnsi="Verdana" w:cs="Times New Roman" w:hint="eastAsia"/>
          <w:color w:val="000000"/>
          <w:kern w:val="0"/>
          <w:sz w:val="24"/>
          <w:szCs w:val="24"/>
          <w:lang w:eastAsia="ru-RU"/>
        </w:rPr>
        <w:t>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матеріали</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інтерв’ю</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шістдесятниками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бесіди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людей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із</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близького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оточення</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Друкований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варіант</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цих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розмов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іменуємо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«усною</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оповіддю»</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що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дає</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змогу</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вивчати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мистецьку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природу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явища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позицій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не</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лише</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журналістикознавства</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літературознавчої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науки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Вони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цілком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узгоджуються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внутрішньою</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природою</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нефікційної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прози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містять</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потужний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автобіографічнодокументальний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компонент</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Публікуються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такі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тексти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періодиці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подеколи</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вміщуються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книги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чи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збірники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або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виходять</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окремими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виданнями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до</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прикладу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збірки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інтерв’ю</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шістдесятниками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«Закон</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піраміди»</w:t>
      </w:r>
      <w:r w:rsidRPr="004B01BF">
        <w:rPr>
          <w:rFonts w:ascii="Verdana" w:eastAsia="Times New Roman" w:hAnsi="Verdana" w:cs="Times New Roman"/>
          <w:color w:val="000000"/>
          <w:kern w:val="0"/>
          <w:sz w:val="24"/>
          <w:szCs w:val="24"/>
          <w:lang w:eastAsia="ru-RU"/>
        </w:rPr>
        <w:t xml:space="preserve"> [462] (</w:t>
      </w:r>
      <w:r w:rsidRPr="004B01BF">
        <w:rPr>
          <w:rFonts w:ascii="Verdana" w:eastAsia="Times New Roman" w:hAnsi="Verdana" w:cs="Times New Roman" w:hint="eastAsia"/>
          <w:color w:val="000000"/>
          <w:kern w:val="0"/>
          <w:sz w:val="24"/>
          <w:szCs w:val="24"/>
          <w:lang w:eastAsia="ru-RU"/>
        </w:rPr>
        <w:t>запис</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Л</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Тарнашинської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«Нецензурний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Стус»</w:t>
      </w:r>
      <w:r w:rsidRPr="004B01BF">
        <w:rPr>
          <w:rFonts w:ascii="Verdana" w:eastAsia="Times New Roman" w:hAnsi="Verdana" w:cs="Times New Roman"/>
          <w:color w:val="000000"/>
          <w:kern w:val="0"/>
          <w:sz w:val="24"/>
          <w:szCs w:val="24"/>
          <w:lang w:eastAsia="ru-RU"/>
        </w:rPr>
        <w:t xml:space="preserve"> [323] (</w:t>
      </w:r>
      <w:r w:rsidRPr="004B01BF">
        <w:rPr>
          <w:rFonts w:ascii="Verdana" w:eastAsia="Times New Roman" w:hAnsi="Verdana" w:cs="Times New Roman" w:hint="eastAsia"/>
          <w:color w:val="000000"/>
          <w:kern w:val="0"/>
          <w:sz w:val="24"/>
          <w:szCs w:val="24"/>
          <w:lang w:eastAsia="ru-RU"/>
        </w:rPr>
        <w:t>упорядник</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Б</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Підгірний</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«Бунт</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покоління»</w:t>
      </w:r>
      <w:r w:rsidRPr="004B01BF">
        <w:rPr>
          <w:rFonts w:ascii="Verdana" w:eastAsia="Times New Roman" w:hAnsi="Verdana" w:cs="Times New Roman"/>
          <w:color w:val="000000"/>
          <w:kern w:val="0"/>
          <w:sz w:val="24"/>
          <w:szCs w:val="24"/>
          <w:lang w:eastAsia="ru-RU"/>
        </w:rPr>
        <w:t xml:space="preserve"> [42] (</w:t>
      </w:r>
      <w:r w:rsidRPr="004B01BF">
        <w:rPr>
          <w:rFonts w:ascii="Verdana" w:eastAsia="Times New Roman" w:hAnsi="Verdana" w:cs="Times New Roman" w:hint="eastAsia"/>
          <w:color w:val="000000"/>
          <w:kern w:val="0"/>
          <w:sz w:val="24"/>
          <w:szCs w:val="24"/>
          <w:lang w:eastAsia="ru-RU"/>
        </w:rPr>
        <w:t>запис</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впорядкування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Б</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Бердиховської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та</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Гнатюк</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Численні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жанрові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видозміни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нефікційної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прози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шістдесятників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шістдесятників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належать</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перу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Антонюка</w:t>
      </w:r>
      <w:r w:rsidRPr="004B01BF">
        <w:rPr>
          <w:rFonts w:ascii="Verdana" w:eastAsia="Times New Roman" w:hAnsi="Verdana" w:cs="Times New Roman"/>
          <w:color w:val="000000"/>
          <w:kern w:val="0"/>
          <w:sz w:val="24"/>
          <w:szCs w:val="24"/>
          <w:lang w:eastAsia="ru-RU"/>
        </w:rPr>
        <w:t xml:space="preserve"> [9, 10], </w:t>
      </w:r>
      <w:r w:rsidRPr="004B01BF">
        <w:rPr>
          <w:rFonts w:ascii="Verdana" w:eastAsia="Times New Roman" w:hAnsi="Verdana" w:cs="Times New Roman" w:hint="eastAsia"/>
          <w:color w:val="000000"/>
          <w:kern w:val="0"/>
          <w:sz w:val="24"/>
          <w:szCs w:val="24"/>
          <w:lang w:eastAsia="ru-RU"/>
        </w:rPr>
        <w:t>С</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Білоконя</w:t>
      </w:r>
      <w:r w:rsidRPr="004B01BF">
        <w:rPr>
          <w:rFonts w:ascii="Verdana" w:eastAsia="Times New Roman" w:hAnsi="Verdana" w:cs="Times New Roman"/>
          <w:color w:val="000000"/>
          <w:kern w:val="0"/>
          <w:sz w:val="24"/>
          <w:szCs w:val="24"/>
          <w:lang w:eastAsia="ru-RU"/>
        </w:rPr>
        <w:t xml:space="preserve"> [36],</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С</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Глузмана</w:t>
      </w:r>
      <w:r w:rsidRPr="004B01BF">
        <w:rPr>
          <w:rFonts w:ascii="Verdana" w:eastAsia="Times New Roman" w:hAnsi="Verdana" w:cs="Times New Roman"/>
          <w:color w:val="000000"/>
          <w:kern w:val="0"/>
          <w:sz w:val="24"/>
          <w:szCs w:val="24"/>
          <w:lang w:eastAsia="ru-RU"/>
        </w:rPr>
        <w:t xml:space="preserve"> [92], </w:t>
      </w:r>
      <w:r w:rsidRPr="004B01BF">
        <w:rPr>
          <w:rFonts w:ascii="Verdana" w:eastAsia="Times New Roman" w:hAnsi="Verdana" w:cs="Times New Roman" w:hint="eastAsia"/>
          <w:color w:val="000000"/>
          <w:kern w:val="0"/>
          <w:sz w:val="24"/>
          <w:szCs w:val="24"/>
          <w:lang w:eastAsia="ru-RU"/>
        </w:rPr>
        <w:t>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Івасюка</w:t>
      </w:r>
      <w:r w:rsidRPr="004B01BF">
        <w:rPr>
          <w:rFonts w:ascii="Verdana" w:eastAsia="Times New Roman" w:hAnsi="Verdana" w:cs="Times New Roman"/>
          <w:color w:val="000000"/>
          <w:kern w:val="0"/>
          <w:sz w:val="24"/>
          <w:szCs w:val="24"/>
          <w:lang w:eastAsia="ru-RU"/>
        </w:rPr>
        <w:t xml:space="preserve"> [168, 169], </w:t>
      </w:r>
      <w:r w:rsidRPr="004B01BF">
        <w:rPr>
          <w:rFonts w:ascii="Verdana" w:eastAsia="Times New Roman" w:hAnsi="Verdana" w:cs="Times New Roman" w:hint="eastAsia"/>
          <w:color w:val="000000"/>
          <w:kern w:val="0"/>
          <w:sz w:val="24"/>
          <w:szCs w:val="24"/>
          <w:lang w:eastAsia="ru-RU"/>
        </w:rPr>
        <w:t>Ю</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Іллєнка</w:t>
      </w:r>
      <w:r w:rsidRPr="004B01BF">
        <w:rPr>
          <w:rFonts w:ascii="Verdana" w:eastAsia="Times New Roman" w:hAnsi="Verdana" w:cs="Times New Roman"/>
          <w:color w:val="000000"/>
          <w:kern w:val="0"/>
          <w:sz w:val="24"/>
          <w:szCs w:val="24"/>
          <w:lang w:eastAsia="ru-RU"/>
        </w:rPr>
        <w:t xml:space="preserve"> [172], </w:t>
      </w:r>
      <w:r w:rsidRPr="004B01BF">
        <w:rPr>
          <w:rFonts w:ascii="Verdana" w:eastAsia="Times New Roman" w:hAnsi="Verdana" w:cs="Times New Roman" w:hint="eastAsia"/>
          <w:color w:val="000000"/>
          <w:kern w:val="0"/>
          <w:sz w:val="24"/>
          <w:szCs w:val="24"/>
          <w:lang w:eastAsia="ru-RU"/>
        </w:rPr>
        <w:t>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Наєнка</w:t>
      </w:r>
      <w:r w:rsidRPr="004B01BF">
        <w:rPr>
          <w:rFonts w:ascii="Verdana" w:eastAsia="Times New Roman" w:hAnsi="Verdana" w:cs="Times New Roman"/>
          <w:color w:val="000000"/>
          <w:kern w:val="0"/>
          <w:sz w:val="24"/>
          <w:szCs w:val="24"/>
          <w:lang w:eastAsia="ru-RU"/>
        </w:rPr>
        <w:t xml:space="preserve"> [313],</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Содомори</w:t>
      </w:r>
      <w:r w:rsidRPr="004B01BF">
        <w:rPr>
          <w:rFonts w:ascii="Verdana" w:eastAsia="Times New Roman" w:hAnsi="Verdana" w:cs="Times New Roman"/>
          <w:color w:val="000000"/>
          <w:kern w:val="0"/>
          <w:sz w:val="24"/>
          <w:szCs w:val="24"/>
          <w:lang w:eastAsia="ru-RU"/>
        </w:rPr>
        <w:t xml:space="preserve"> [432, 433], </w:t>
      </w:r>
      <w:r w:rsidRPr="004B01BF">
        <w:rPr>
          <w:rFonts w:ascii="Verdana" w:eastAsia="Times New Roman" w:hAnsi="Verdana" w:cs="Times New Roman" w:hint="eastAsia"/>
          <w:color w:val="000000"/>
          <w:kern w:val="0"/>
          <w:sz w:val="24"/>
          <w:szCs w:val="24"/>
          <w:lang w:eastAsia="ru-RU"/>
        </w:rPr>
        <w:t>Е</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Соловей</w:t>
      </w:r>
      <w:r w:rsidRPr="004B01BF">
        <w:rPr>
          <w:rFonts w:ascii="Verdana" w:eastAsia="Times New Roman" w:hAnsi="Verdana" w:cs="Times New Roman"/>
          <w:color w:val="000000"/>
          <w:kern w:val="0"/>
          <w:sz w:val="24"/>
          <w:szCs w:val="24"/>
          <w:lang w:eastAsia="ru-RU"/>
        </w:rPr>
        <w:t xml:space="preserve"> [436], </w:t>
      </w:r>
      <w:r w:rsidRPr="004B01BF">
        <w:rPr>
          <w:rFonts w:ascii="Verdana" w:eastAsia="Times New Roman" w:hAnsi="Verdana" w:cs="Times New Roman" w:hint="eastAsia"/>
          <w:color w:val="000000"/>
          <w:kern w:val="0"/>
          <w:sz w:val="24"/>
          <w:szCs w:val="24"/>
          <w:lang w:eastAsia="ru-RU"/>
        </w:rPr>
        <w:t>Н</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Суровцової</w:t>
      </w:r>
      <w:r w:rsidRPr="004B01BF">
        <w:rPr>
          <w:rFonts w:ascii="Verdana" w:eastAsia="Times New Roman" w:hAnsi="Verdana" w:cs="Times New Roman"/>
          <w:color w:val="000000"/>
          <w:kern w:val="0"/>
          <w:sz w:val="24"/>
          <w:szCs w:val="24"/>
          <w:lang w:eastAsia="ru-RU"/>
        </w:rPr>
        <w:t xml:space="preserve"> [453]. </w:t>
      </w:r>
      <w:r w:rsidRPr="004B01BF">
        <w:rPr>
          <w:rFonts w:ascii="Verdana" w:eastAsia="Times New Roman" w:hAnsi="Verdana" w:cs="Times New Roman" w:hint="eastAsia"/>
          <w:color w:val="000000"/>
          <w:kern w:val="0"/>
          <w:sz w:val="24"/>
          <w:szCs w:val="24"/>
          <w:lang w:eastAsia="ru-RU"/>
        </w:rPr>
        <w:t>Деякі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них</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color w:val="000000"/>
          <w:kern w:val="0"/>
          <w:sz w:val="24"/>
          <w:szCs w:val="24"/>
          <w:lang w:eastAsia="ru-RU"/>
        </w:rPr>
        <w:t>8</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мають</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локальний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характер</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як</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от</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спогади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Симоненка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друзів</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черкасців</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Осадчого</w:t>
      </w:r>
      <w:r w:rsidRPr="004B01BF">
        <w:rPr>
          <w:rFonts w:ascii="Verdana" w:eastAsia="Times New Roman" w:hAnsi="Verdana" w:cs="Times New Roman"/>
          <w:color w:val="000000"/>
          <w:kern w:val="0"/>
          <w:sz w:val="24"/>
          <w:szCs w:val="24"/>
          <w:lang w:eastAsia="ru-RU"/>
        </w:rPr>
        <w:t xml:space="preserve"> [335], </w:t>
      </w:r>
      <w:r w:rsidRPr="004B01BF">
        <w:rPr>
          <w:rFonts w:ascii="Verdana" w:eastAsia="Times New Roman" w:hAnsi="Verdana" w:cs="Times New Roman" w:hint="eastAsia"/>
          <w:color w:val="000000"/>
          <w:kern w:val="0"/>
          <w:sz w:val="24"/>
          <w:szCs w:val="24"/>
          <w:lang w:eastAsia="ru-RU"/>
        </w:rPr>
        <w:t>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Сніжка</w:t>
      </w:r>
      <w:r w:rsidRPr="004B01BF">
        <w:rPr>
          <w:rFonts w:ascii="Verdana" w:eastAsia="Times New Roman" w:hAnsi="Verdana" w:cs="Times New Roman"/>
          <w:color w:val="000000"/>
          <w:kern w:val="0"/>
          <w:sz w:val="24"/>
          <w:szCs w:val="24"/>
          <w:lang w:eastAsia="ru-RU"/>
        </w:rPr>
        <w:t xml:space="preserve"> [430, 431], </w:t>
      </w:r>
      <w:r w:rsidRPr="004B01BF">
        <w:rPr>
          <w:rFonts w:ascii="Verdana" w:eastAsia="Times New Roman" w:hAnsi="Verdana" w:cs="Times New Roman" w:hint="eastAsia"/>
          <w:color w:val="000000"/>
          <w:kern w:val="0"/>
          <w:sz w:val="24"/>
          <w:szCs w:val="24"/>
          <w:lang w:eastAsia="ru-RU"/>
        </w:rPr>
        <w:t>Л</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Шитової</w:t>
      </w:r>
      <w:r w:rsidRPr="004B01BF">
        <w:rPr>
          <w:rFonts w:ascii="Verdana" w:eastAsia="Times New Roman" w:hAnsi="Verdana" w:cs="Times New Roman"/>
          <w:color w:val="000000"/>
          <w:kern w:val="0"/>
          <w:sz w:val="24"/>
          <w:szCs w:val="24"/>
          <w:lang w:eastAsia="ru-RU"/>
        </w:rPr>
        <w:t xml:space="preserve"> [525], </w:t>
      </w:r>
      <w:r w:rsidRPr="004B01BF">
        <w:rPr>
          <w:rFonts w:ascii="Verdana" w:eastAsia="Times New Roman" w:hAnsi="Verdana" w:cs="Times New Roman" w:hint="eastAsia"/>
          <w:color w:val="000000"/>
          <w:kern w:val="0"/>
          <w:sz w:val="24"/>
          <w:szCs w:val="24"/>
          <w:lang w:eastAsia="ru-RU"/>
        </w:rPr>
        <w:t>мемуарні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збірники</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про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Підпалого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«Тут</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все</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дитинства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серцеві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знайоме…»</w:t>
      </w:r>
      <w:r w:rsidRPr="004B01BF">
        <w:rPr>
          <w:rFonts w:ascii="Verdana" w:eastAsia="Times New Roman" w:hAnsi="Verdana" w:cs="Times New Roman"/>
          <w:color w:val="000000"/>
          <w:kern w:val="0"/>
          <w:sz w:val="24"/>
          <w:szCs w:val="24"/>
          <w:lang w:eastAsia="ru-RU"/>
        </w:rPr>
        <w:t xml:space="preserve"> [64] (</w:t>
      </w:r>
      <w:r w:rsidRPr="004B01BF">
        <w:rPr>
          <w:rFonts w:ascii="Verdana" w:eastAsia="Times New Roman" w:hAnsi="Verdana" w:cs="Times New Roman" w:hint="eastAsia"/>
          <w:color w:val="000000"/>
          <w:kern w:val="0"/>
          <w:sz w:val="24"/>
          <w:szCs w:val="24"/>
          <w:lang w:eastAsia="ru-RU"/>
        </w:rPr>
        <w:t>виданий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за</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сприяння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земляків</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полтавців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Стуса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смерті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рідним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краєм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поріднюсь</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Василь</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Стус</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Вінниччина»</w:t>
      </w:r>
      <w:r w:rsidRPr="004B01BF">
        <w:rPr>
          <w:rFonts w:ascii="Verdana" w:eastAsia="Times New Roman" w:hAnsi="Verdana" w:cs="Times New Roman"/>
          <w:color w:val="000000"/>
          <w:kern w:val="0"/>
          <w:sz w:val="24"/>
          <w:szCs w:val="24"/>
          <w:lang w:eastAsia="ru-RU"/>
        </w:rPr>
        <w:t xml:space="preserve"> [484] (</w:t>
      </w:r>
      <w:r w:rsidRPr="004B01BF">
        <w:rPr>
          <w:rFonts w:ascii="Verdana" w:eastAsia="Times New Roman" w:hAnsi="Verdana" w:cs="Times New Roman" w:hint="eastAsia"/>
          <w:color w:val="000000"/>
          <w:kern w:val="0"/>
          <w:sz w:val="24"/>
          <w:szCs w:val="24"/>
          <w:lang w:eastAsia="ru-RU"/>
        </w:rPr>
        <w:t>опублікований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ініціативи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вінничан</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Цілком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можливо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що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якісь</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із</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цих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творів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через</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малий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наклад</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авторський</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недогляд</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ін</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могли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довго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не</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потрапляти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поле</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зору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дослідників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це</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особливо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стимулює</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активної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пошукової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діяльності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Водночас</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доба</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шістдесятництва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своїми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яскравими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представниками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певному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сенсі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триває</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сьогодні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позаяк</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нині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з’являються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нові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зразки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такої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літератури</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Так</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визріває</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наукова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необхідність</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цілісно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осягнути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потужний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масив</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художньо</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документальної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прози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літературного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шістдесятництва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жаль</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усі</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наявні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сьогодні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літературно</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критичні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напрацювання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із</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проблеми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не</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висвітлюють</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достатньою</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мірою</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теорію</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ані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історію</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цього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метажанру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ще</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не</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написано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розвідок</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котрі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б</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відстежували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еволюцію</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онтологічну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природу</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генологічні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особливості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модифікації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такої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літератури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Не</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менш</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актуальним</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є</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розгляд</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поетики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художньо</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документальних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творів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формування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базового</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для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її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осягнення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методологічно</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категоріального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апарату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що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дало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б</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змогу</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виробити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новітні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підходи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для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всебічного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з’ясування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питання</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Процес</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накопичення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нефікційних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текстів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помітно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випереджає</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їхнє</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літературознавче</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осмислення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спричинюючи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диспропорцію</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між</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об’ємним</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фактологічним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вельми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бідним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науковим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матеріалом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радянського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часу</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досліджень</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які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вивчали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б</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художньо</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документальну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прозу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взагалі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не</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було</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Окремі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спроби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заявити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існування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цього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різновиду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письма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помічаємо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хіба</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що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есеях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літератора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мемуариста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Ю</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Мартича</w:t>
      </w:r>
      <w:r w:rsidRPr="004B01BF">
        <w:rPr>
          <w:rFonts w:ascii="Verdana" w:eastAsia="Times New Roman" w:hAnsi="Verdana" w:cs="Times New Roman"/>
          <w:color w:val="000000"/>
          <w:kern w:val="0"/>
          <w:sz w:val="24"/>
          <w:szCs w:val="24"/>
          <w:lang w:eastAsia="ru-RU"/>
        </w:rPr>
        <w:t xml:space="preserve"> [277, 278, 279, 280, 281, 282]</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творах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присвячених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вітчизняним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класикам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Малишкові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Рильському</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Остапу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Вишні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Довженку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Ю</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Яновському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Від</w:t>
      </w:r>
      <w:r w:rsidRPr="004B01BF">
        <w:rPr>
          <w:rFonts w:ascii="Verdana" w:eastAsia="Times New Roman" w:hAnsi="Verdana" w:cs="Times New Roman"/>
          <w:color w:val="000000"/>
          <w:kern w:val="0"/>
          <w:sz w:val="24"/>
          <w:szCs w:val="24"/>
          <w:lang w:eastAsia="ru-RU"/>
        </w:rPr>
        <w:t xml:space="preserve"> 1960-</w:t>
      </w:r>
      <w:r w:rsidRPr="004B01BF">
        <w:rPr>
          <w:rFonts w:ascii="Verdana" w:eastAsia="Times New Roman" w:hAnsi="Verdana" w:cs="Times New Roman" w:hint="eastAsia"/>
          <w:color w:val="000000"/>
          <w:kern w:val="0"/>
          <w:sz w:val="24"/>
          <w:szCs w:val="24"/>
          <w:lang w:eastAsia="ru-RU"/>
        </w:rPr>
        <w:t>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рр</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цих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питань</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Україні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фактично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ніхто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не</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звертався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w:t>
      </w:r>
      <w:r w:rsidRPr="004B01BF">
        <w:rPr>
          <w:rFonts w:ascii="Verdana" w:eastAsia="Times New Roman" w:hAnsi="Verdana" w:cs="Times New Roman"/>
          <w:color w:val="000000"/>
          <w:kern w:val="0"/>
          <w:sz w:val="24"/>
          <w:szCs w:val="24"/>
          <w:lang w:eastAsia="ru-RU"/>
        </w:rPr>
        <w:t xml:space="preserve"> 1980-</w:t>
      </w:r>
      <w:r w:rsidRPr="004B01BF">
        <w:rPr>
          <w:rFonts w:ascii="Verdana" w:eastAsia="Times New Roman" w:hAnsi="Verdana" w:cs="Times New Roman" w:hint="eastAsia"/>
          <w:color w:val="000000"/>
          <w:kern w:val="0"/>
          <w:sz w:val="24"/>
          <w:szCs w:val="24"/>
          <w:lang w:eastAsia="ru-RU"/>
        </w:rPr>
        <w:t>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рр</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кваліфікований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новаторський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погляд</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проблему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сформулювала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літературознавець</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Г</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Мережинська</w:t>
      </w:r>
      <w:r w:rsidRPr="004B01BF">
        <w:rPr>
          <w:rFonts w:ascii="Verdana" w:eastAsia="Times New Roman" w:hAnsi="Verdana" w:cs="Times New Roman"/>
          <w:color w:val="000000"/>
          <w:kern w:val="0"/>
          <w:sz w:val="24"/>
          <w:szCs w:val="24"/>
          <w:lang w:eastAsia="ru-RU"/>
        </w:rPr>
        <w:t xml:space="preserve"> [294, 295, 296, 297, 298], </w:t>
      </w:r>
      <w:r w:rsidRPr="004B01BF">
        <w:rPr>
          <w:rFonts w:ascii="Verdana" w:eastAsia="Times New Roman" w:hAnsi="Verdana" w:cs="Times New Roman" w:hint="eastAsia"/>
          <w:color w:val="000000"/>
          <w:kern w:val="0"/>
          <w:sz w:val="24"/>
          <w:szCs w:val="24"/>
          <w:lang w:eastAsia="ru-RU"/>
        </w:rPr>
        <w:t>яка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матеріалі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російських</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color w:val="000000"/>
          <w:kern w:val="0"/>
          <w:sz w:val="24"/>
          <w:szCs w:val="24"/>
          <w:lang w:eastAsia="ru-RU"/>
        </w:rPr>
        <w:t>9</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мемуарів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простежила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художню</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значущість</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неординарну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природу</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нефікційної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прози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окреслила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її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специфіку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запропонувала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шляхи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аналізу</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Дослідниця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застосовує</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сучасні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аналітичні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методики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розмислює</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над</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композицією</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літератури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факту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Вперше</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вітчизняній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науці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порушується</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глобальна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наукова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проблема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яка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вимагає</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фахового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підходу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свого</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вирішення</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вітчизняному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літературознавстві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кінця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ХХ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початку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ХХІ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століття</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лише</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починають</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з’являтися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ґрунтовні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монографії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фокусі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яких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художньодокументальна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проза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Першопрохідцем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цьому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терені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є</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Галич</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якому</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належить</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низка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праць</w:t>
      </w:r>
      <w:r w:rsidRPr="004B01BF">
        <w:rPr>
          <w:rFonts w:ascii="Verdana" w:eastAsia="Times New Roman" w:hAnsi="Verdana" w:cs="Times New Roman"/>
          <w:color w:val="000000"/>
          <w:kern w:val="0"/>
          <w:sz w:val="24"/>
          <w:szCs w:val="24"/>
          <w:lang w:eastAsia="ru-RU"/>
        </w:rPr>
        <w:t xml:space="preserve"> [74, 75, 76, 77, 78, 79, 80, 81, 82], </w:t>
      </w:r>
      <w:r w:rsidRPr="004B01BF">
        <w:rPr>
          <w:rFonts w:ascii="Verdana" w:eastAsia="Times New Roman" w:hAnsi="Verdana" w:cs="Times New Roman" w:hint="eastAsia"/>
          <w:color w:val="000000"/>
          <w:kern w:val="0"/>
          <w:sz w:val="24"/>
          <w:szCs w:val="24"/>
          <w:lang w:eastAsia="ru-RU"/>
        </w:rPr>
        <w:t>котрі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закладають</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науково</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методологічний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фундамент</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фахового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потрактування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проблеми</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Дослідник</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визначає</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характерні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особливості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письменницької</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документалістики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вказує</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шляхи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її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становлення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розвитку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пропонує</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власну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жанрову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класифікацію</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таких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творів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залучає</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літературознавчий</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дискурс</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чимало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текстів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котрі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сьогодні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як</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об’єкт</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студіювання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привертають</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увагу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багатьох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інтерпретаторів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проблеми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Зокрема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останні</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роки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захищено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низку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докторських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кандидатських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дисертацій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яких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із</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різних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методологічних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позицій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розглядаються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питання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теорії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історії</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художньо</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документальної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прози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Передусім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це</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дослідження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Вашків</w:t>
      </w:r>
      <w:r w:rsidRPr="004B01BF">
        <w:rPr>
          <w:rFonts w:ascii="Verdana" w:eastAsia="Times New Roman" w:hAnsi="Verdana" w:cs="Times New Roman"/>
          <w:color w:val="000000"/>
          <w:kern w:val="0"/>
          <w:sz w:val="24"/>
          <w:szCs w:val="24"/>
          <w:lang w:eastAsia="ru-RU"/>
        </w:rPr>
        <w:t xml:space="preserve"> [53],</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Н</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Ігнатів</w:t>
      </w:r>
      <w:r w:rsidRPr="004B01BF">
        <w:rPr>
          <w:rFonts w:ascii="Verdana" w:eastAsia="Times New Roman" w:hAnsi="Verdana" w:cs="Times New Roman"/>
          <w:color w:val="000000"/>
          <w:kern w:val="0"/>
          <w:sz w:val="24"/>
          <w:szCs w:val="24"/>
          <w:lang w:eastAsia="ru-RU"/>
        </w:rPr>
        <w:t xml:space="preserve"> [170], </w:t>
      </w:r>
      <w:r w:rsidRPr="004B01BF">
        <w:rPr>
          <w:rFonts w:ascii="Verdana" w:eastAsia="Times New Roman" w:hAnsi="Verdana" w:cs="Times New Roman" w:hint="eastAsia"/>
          <w:color w:val="000000"/>
          <w:kern w:val="0"/>
          <w:sz w:val="24"/>
          <w:szCs w:val="24"/>
          <w:lang w:eastAsia="ru-RU"/>
        </w:rPr>
        <w:t>Т</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Гажі</w:t>
      </w:r>
      <w:r w:rsidRPr="004B01BF">
        <w:rPr>
          <w:rFonts w:ascii="Verdana" w:eastAsia="Times New Roman" w:hAnsi="Verdana" w:cs="Times New Roman"/>
          <w:color w:val="000000"/>
          <w:kern w:val="0"/>
          <w:sz w:val="24"/>
          <w:szCs w:val="24"/>
          <w:lang w:eastAsia="ru-RU"/>
        </w:rPr>
        <w:t xml:space="preserve"> [68], </w:t>
      </w:r>
      <w:r w:rsidRPr="004B01BF">
        <w:rPr>
          <w:rFonts w:ascii="Verdana" w:eastAsia="Times New Roman" w:hAnsi="Verdana" w:cs="Times New Roman" w:hint="eastAsia"/>
          <w:color w:val="000000"/>
          <w:kern w:val="0"/>
          <w:sz w:val="24"/>
          <w:szCs w:val="24"/>
          <w:lang w:eastAsia="ru-RU"/>
        </w:rPr>
        <w:t>Н</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Глушковецької</w:t>
      </w:r>
      <w:r w:rsidRPr="004B01BF">
        <w:rPr>
          <w:rFonts w:ascii="Verdana" w:eastAsia="Times New Roman" w:hAnsi="Verdana" w:cs="Times New Roman"/>
          <w:color w:val="000000"/>
          <w:kern w:val="0"/>
          <w:sz w:val="24"/>
          <w:szCs w:val="24"/>
          <w:lang w:eastAsia="ru-RU"/>
        </w:rPr>
        <w:t xml:space="preserve"> [93], </w:t>
      </w:r>
      <w:r w:rsidRPr="004B01BF">
        <w:rPr>
          <w:rFonts w:ascii="Verdana" w:eastAsia="Times New Roman" w:hAnsi="Verdana" w:cs="Times New Roman" w:hint="eastAsia"/>
          <w:color w:val="000000"/>
          <w:kern w:val="0"/>
          <w:sz w:val="24"/>
          <w:szCs w:val="24"/>
          <w:lang w:eastAsia="ru-RU"/>
        </w:rPr>
        <w:t>Н</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Загоруйко</w:t>
      </w:r>
      <w:r w:rsidRPr="004B01BF">
        <w:rPr>
          <w:rFonts w:ascii="Verdana" w:eastAsia="Times New Roman" w:hAnsi="Verdana" w:cs="Times New Roman"/>
          <w:color w:val="000000"/>
          <w:kern w:val="0"/>
          <w:sz w:val="24"/>
          <w:szCs w:val="24"/>
          <w:lang w:eastAsia="ru-RU"/>
        </w:rPr>
        <w:t xml:space="preserve"> [146],</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Ільків</w:t>
      </w:r>
      <w:r w:rsidRPr="004B01BF">
        <w:rPr>
          <w:rFonts w:ascii="Verdana" w:eastAsia="Times New Roman" w:hAnsi="Verdana" w:cs="Times New Roman"/>
          <w:color w:val="000000"/>
          <w:kern w:val="0"/>
          <w:sz w:val="24"/>
          <w:szCs w:val="24"/>
          <w:lang w:eastAsia="ru-RU"/>
        </w:rPr>
        <w:t xml:space="preserve"> [173], </w:t>
      </w:r>
      <w:r w:rsidRPr="004B01BF">
        <w:rPr>
          <w:rFonts w:ascii="Verdana" w:eastAsia="Times New Roman" w:hAnsi="Verdana" w:cs="Times New Roman" w:hint="eastAsia"/>
          <w:color w:val="000000"/>
          <w:kern w:val="0"/>
          <w:sz w:val="24"/>
          <w:szCs w:val="24"/>
          <w:lang w:eastAsia="ru-RU"/>
        </w:rPr>
        <w:t>Н</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Колошук</w:t>
      </w:r>
      <w:r w:rsidRPr="004B01BF">
        <w:rPr>
          <w:rFonts w:ascii="Verdana" w:eastAsia="Times New Roman" w:hAnsi="Verdana" w:cs="Times New Roman"/>
          <w:color w:val="000000"/>
          <w:kern w:val="0"/>
          <w:sz w:val="24"/>
          <w:szCs w:val="24"/>
          <w:lang w:eastAsia="ru-RU"/>
        </w:rPr>
        <w:t xml:space="preserve"> [196], </w:t>
      </w: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Кузьменка</w:t>
      </w:r>
      <w:r w:rsidRPr="004B01BF">
        <w:rPr>
          <w:rFonts w:ascii="Verdana" w:eastAsia="Times New Roman" w:hAnsi="Verdana" w:cs="Times New Roman"/>
          <w:color w:val="000000"/>
          <w:kern w:val="0"/>
          <w:sz w:val="24"/>
          <w:szCs w:val="24"/>
          <w:lang w:eastAsia="ru-RU"/>
        </w:rPr>
        <w:t xml:space="preserve"> [232], </w:t>
      </w:r>
      <w:r w:rsidRPr="004B01BF">
        <w:rPr>
          <w:rFonts w:ascii="Verdana" w:eastAsia="Times New Roman" w:hAnsi="Verdana" w:cs="Times New Roman" w:hint="eastAsia"/>
          <w:color w:val="000000"/>
          <w:kern w:val="0"/>
          <w:sz w:val="24"/>
          <w:szCs w:val="24"/>
          <w:lang w:eastAsia="ru-RU"/>
        </w:rPr>
        <w:t>Г</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Мазохи</w:t>
      </w:r>
      <w:r w:rsidRPr="004B01BF">
        <w:rPr>
          <w:rFonts w:ascii="Verdana" w:eastAsia="Times New Roman" w:hAnsi="Verdana" w:cs="Times New Roman"/>
          <w:color w:val="000000"/>
          <w:kern w:val="0"/>
          <w:sz w:val="24"/>
          <w:szCs w:val="24"/>
          <w:lang w:eastAsia="ru-RU"/>
        </w:rPr>
        <w:t xml:space="preserve"> [269],</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Г</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Маслюченко</w:t>
      </w:r>
      <w:r w:rsidRPr="004B01BF">
        <w:rPr>
          <w:rFonts w:ascii="Verdana" w:eastAsia="Times New Roman" w:hAnsi="Verdana" w:cs="Times New Roman"/>
          <w:color w:val="000000"/>
          <w:kern w:val="0"/>
          <w:sz w:val="24"/>
          <w:szCs w:val="24"/>
          <w:lang w:eastAsia="ru-RU"/>
        </w:rPr>
        <w:t xml:space="preserve"> [287], </w:t>
      </w: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Пустовіт</w:t>
      </w:r>
      <w:r w:rsidRPr="004B01BF">
        <w:rPr>
          <w:rFonts w:ascii="Verdana" w:eastAsia="Times New Roman" w:hAnsi="Verdana" w:cs="Times New Roman"/>
          <w:color w:val="000000"/>
          <w:kern w:val="0"/>
          <w:sz w:val="24"/>
          <w:szCs w:val="24"/>
          <w:lang w:eastAsia="ru-RU"/>
        </w:rPr>
        <w:t xml:space="preserve"> [370], </w:t>
      </w:r>
      <w:r w:rsidRPr="004B01BF">
        <w:rPr>
          <w:rFonts w:ascii="Verdana" w:eastAsia="Times New Roman" w:hAnsi="Verdana" w:cs="Times New Roman" w:hint="eastAsia"/>
          <w:color w:val="000000"/>
          <w:kern w:val="0"/>
          <w:sz w:val="24"/>
          <w:szCs w:val="24"/>
          <w:lang w:eastAsia="ru-RU"/>
        </w:rPr>
        <w:t>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Скнаріної</w:t>
      </w:r>
      <w:r w:rsidRPr="004B01BF">
        <w:rPr>
          <w:rFonts w:ascii="Verdana" w:eastAsia="Times New Roman" w:hAnsi="Verdana" w:cs="Times New Roman"/>
          <w:color w:val="000000"/>
          <w:kern w:val="0"/>
          <w:sz w:val="24"/>
          <w:szCs w:val="24"/>
          <w:lang w:eastAsia="ru-RU"/>
        </w:rPr>
        <w:t xml:space="preserve"> [421], </w:t>
      </w:r>
      <w:r w:rsidRPr="004B01BF">
        <w:rPr>
          <w:rFonts w:ascii="Verdana" w:eastAsia="Times New Roman" w:hAnsi="Verdana" w:cs="Times New Roman" w:hint="eastAsia"/>
          <w:color w:val="000000"/>
          <w:kern w:val="0"/>
          <w:sz w:val="24"/>
          <w:szCs w:val="24"/>
          <w:lang w:eastAsia="ru-RU"/>
        </w:rPr>
        <w:t>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Федунь</w:t>
      </w:r>
      <w:r w:rsidRPr="004B01BF">
        <w:rPr>
          <w:rFonts w:ascii="Verdana" w:eastAsia="Times New Roman" w:hAnsi="Verdana" w:cs="Times New Roman"/>
          <w:color w:val="000000"/>
          <w:kern w:val="0"/>
          <w:sz w:val="24"/>
          <w:szCs w:val="24"/>
          <w:lang w:eastAsia="ru-RU"/>
        </w:rPr>
        <w:t xml:space="preserve"> [492],</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Т</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Черкашиної</w:t>
      </w:r>
      <w:r w:rsidRPr="004B01BF">
        <w:rPr>
          <w:rFonts w:ascii="Verdana" w:eastAsia="Times New Roman" w:hAnsi="Verdana" w:cs="Times New Roman"/>
          <w:color w:val="000000"/>
          <w:kern w:val="0"/>
          <w:sz w:val="24"/>
          <w:szCs w:val="24"/>
          <w:lang w:eastAsia="ru-RU"/>
        </w:rPr>
        <w:t xml:space="preserve"> [506], </w:t>
      </w:r>
      <w:r w:rsidRPr="004B01BF">
        <w:rPr>
          <w:rFonts w:ascii="Verdana" w:eastAsia="Times New Roman" w:hAnsi="Verdana" w:cs="Times New Roman" w:hint="eastAsia"/>
          <w:color w:val="000000"/>
          <w:kern w:val="0"/>
          <w:sz w:val="24"/>
          <w:szCs w:val="24"/>
          <w:lang w:eastAsia="ru-RU"/>
        </w:rPr>
        <w:t>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Цяпи</w:t>
      </w:r>
      <w:r w:rsidRPr="004B01BF">
        <w:rPr>
          <w:rFonts w:ascii="Verdana" w:eastAsia="Times New Roman" w:hAnsi="Verdana" w:cs="Times New Roman"/>
          <w:color w:val="000000"/>
          <w:kern w:val="0"/>
          <w:sz w:val="24"/>
          <w:szCs w:val="24"/>
          <w:lang w:eastAsia="ru-RU"/>
        </w:rPr>
        <w:t xml:space="preserve"> [512]. </w:t>
      </w:r>
      <w:r w:rsidRPr="004B01BF">
        <w:rPr>
          <w:rFonts w:ascii="Verdana" w:eastAsia="Times New Roman" w:hAnsi="Verdana" w:cs="Times New Roman" w:hint="eastAsia"/>
          <w:color w:val="000000"/>
          <w:kern w:val="0"/>
          <w:sz w:val="24"/>
          <w:szCs w:val="24"/>
          <w:lang w:eastAsia="ru-RU"/>
        </w:rPr>
        <w:t>Окремі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цих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наукових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розробок</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апробовані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монографічному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форматі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як</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от</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напрацювання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Вашків</w:t>
      </w:r>
      <w:r w:rsidRPr="004B01BF">
        <w:rPr>
          <w:rFonts w:ascii="Verdana" w:eastAsia="Times New Roman" w:hAnsi="Verdana" w:cs="Times New Roman"/>
          <w:color w:val="000000"/>
          <w:kern w:val="0"/>
          <w:sz w:val="24"/>
          <w:szCs w:val="24"/>
          <w:lang w:eastAsia="ru-RU"/>
        </w:rPr>
        <w:t xml:space="preserve"> [52],</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Ільків</w:t>
      </w:r>
      <w:r w:rsidRPr="004B01BF">
        <w:rPr>
          <w:rFonts w:ascii="Verdana" w:eastAsia="Times New Roman" w:hAnsi="Verdana" w:cs="Times New Roman"/>
          <w:color w:val="000000"/>
          <w:kern w:val="0"/>
          <w:sz w:val="24"/>
          <w:szCs w:val="24"/>
          <w:lang w:eastAsia="ru-RU"/>
        </w:rPr>
        <w:t xml:space="preserve"> [174], </w:t>
      </w:r>
      <w:r w:rsidRPr="004B01BF">
        <w:rPr>
          <w:rFonts w:ascii="Verdana" w:eastAsia="Times New Roman" w:hAnsi="Verdana" w:cs="Times New Roman" w:hint="eastAsia"/>
          <w:color w:val="000000"/>
          <w:kern w:val="0"/>
          <w:sz w:val="24"/>
          <w:szCs w:val="24"/>
          <w:lang w:eastAsia="ru-RU"/>
        </w:rPr>
        <w:t>Н</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Колошук</w:t>
      </w:r>
      <w:r w:rsidRPr="004B01BF">
        <w:rPr>
          <w:rFonts w:ascii="Verdana" w:eastAsia="Times New Roman" w:hAnsi="Verdana" w:cs="Times New Roman"/>
          <w:color w:val="000000"/>
          <w:kern w:val="0"/>
          <w:sz w:val="24"/>
          <w:szCs w:val="24"/>
          <w:lang w:eastAsia="ru-RU"/>
        </w:rPr>
        <w:t xml:space="preserve"> [195], </w:t>
      </w: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Кузьменка</w:t>
      </w:r>
      <w:r w:rsidRPr="004B01BF">
        <w:rPr>
          <w:rFonts w:ascii="Verdana" w:eastAsia="Times New Roman" w:hAnsi="Verdana" w:cs="Times New Roman"/>
          <w:color w:val="000000"/>
          <w:kern w:val="0"/>
          <w:sz w:val="24"/>
          <w:szCs w:val="24"/>
          <w:lang w:eastAsia="ru-RU"/>
        </w:rPr>
        <w:t xml:space="preserve"> [230], </w:t>
      </w:r>
      <w:r w:rsidRPr="004B01BF">
        <w:rPr>
          <w:rFonts w:ascii="Verdana" w:eastAsia="Times New Roman" w:hAnsi="Verdana" w:cs="Times New Roman" w:hint="eastAsia"/>
          <w:color w:val="000000"/>
          <w:kern w:val="0"/>
          <w:sz w:val="24"/>
          <w:szCs w:val="24"/>
          <w:lang w:eastAsia="ru-RU"/>
        </w:rPr>
        <w:t>Г</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Мазохи</w:t>
      </w:r>
      <w:r w:rsidRPr="004B01BF">
        <w:rPr>
          <w:rFonts w:ascii="Verdana" w:eastAsia="Times New Roman" w:hAnsi="Verdana" w:cs="Times New Roman"/>
          <w:color w:val="000000"/>
          <w:kern w:val="0"/>
          <w:sz w:val="24"/>
          <w:szCs w:val="24"/>
          <w:lang w:eastAsia="ru-RU"/>
        </w:rPr>
        <w:t xml:space="preserve"> [271],</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Пустовіт</w:t>
      </w:r>
      <w:r w:rsidRPr="004B01BF">
        <w:rPr>
          <w:rFonts w:ascii="Verdana" w:eastAsia="Times New Roman" w:hAnsi="Verdana" w:cs="Times New Roman"/>
          <w:color w:val="000000"/>
          <w:kern w:val="0"/>
          <w:sz w:val="24"/>
          <w:szCs w:val="24"/>
          <w:lang w:eastAsia="ru-RU"/>
        </w:rPr>
        <w:t xml:space="preserve"> [369], </w:t>
      </w:r>
      <w:r w:rsidRPr="004B01BF">
        <w:rPr>
          <w:rFonts w:ascii="Verdana" w:eastAsia="Times New Roman" w:hAnsi="Verdana" w:cs="Times New Roman" w:hint="eastAsia"/>
          <w:color w:val="000000"/>
          <w:kern w:val="0"/>
          <w:sz w:val="24"/>
          <w:szCs w:val="24"/>
          <w:lang w:eastAsia="ru-RU"/>
        </w:rPr>
        <w:t>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Федунь</w:t>
      </w:r>
      <w:r w:rsidRPr="004B01BF">
        <w:rPr>
          <w:rFonts w:ascii="Verdana" w:eastAsia="Times New Roman" w:hAnsi="Verdana" w:cs="Times New Roman"/>
          <w:color w:val="000000"/>
          <w:kern w:val="0"/>
          <w:sz w:val="24"/>
          <w:szCs w:val="24"/>
          <w:lang w:eastAsia="ru-RU"/>
        </w:rPr>
        <w:t xml:space="preserve"> [491], </w:t>
      </w:r>
      <w:r w:rsidRPr="004B01BF">
        <w:rPr>
          <w:rFonts w:ascii="Verdana" w:eastAsia="Times New Roman" w:hAnsi="Verdana" w:cs="Times New Roman" w:hint="eastAsia"/>
          <w:color w:val="000000"/>
          <w:kern w:val="0"/>
          <w:sz w:val="24"/>
          <w:szCs w:val="24"/>
          <w:lang w:eastAsia="ru-RU"/>
        </w:rPr>
        <w:t>Т</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Черкашиної</w:t>
      </w:r>
      <w:r w:rsidRPr="004B01BF">
        <w:rPr>
          <w:rFonts w:ascii="Verdana" w:eastAsia="Times New Roman" w:hAnsi="Verdana" w:cs="Times New Roman"/>
          <w:color w:val="000000"/>
          <w:kern w:val="0"/>
          <w:sz w:val="24"/>
          <w:szCs w:val="24"/>
          <w:lang w:eastAsia="ru-RU"/>
        </w:rPr>
        <w:t xml:space="preserve"> [505]. </w:t>
      </w:r>
      <w:r w:rsidRPr="004B01BF">
        <w:rPr>
          <w:rFonts w:ascii="Verdana" w:eastAsia="Times New Roman" w:hAnsi="Verdana" w:cs="Times New Roman" w:hint="eastAsia"/>
          <w:color w:val="000000"/>
          <w:kern w:val="0"/>
          <w:sz w:val="24"/>
          <w:szCs w:val="24"/>
          <w:lang w:eastAsia="ru-RU"/>
        </w:rPr>
        <w:t>Утім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вони</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торкаються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лише</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окремо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взятої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проблеми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жанру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його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конкретному</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формозмістовому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текстуальному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вираженні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не</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ставлять</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собі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мету</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цілісне</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осмислення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генології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художньо</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документального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письма</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color w:val="000000"/>
          <w:kern w:val="0"/>
          <w:sz w:val="24"/>
          <w:szCs w:val="24"/>
          <w:lang w:eastAsia="ru-RU"/>
        </w:rPr>
        <w:t>10</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Водночас</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світове</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літературознавство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здійснило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помітний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поступ</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галузі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дослідження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літератури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факту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Ще</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російська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радянська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наука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досить</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високо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підняла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планку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фахового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прочитання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нефікційних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текстів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що</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засвідчили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праці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таких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її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репрезентантів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як</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Ю</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Андреєв</w:t>
      </w:r>
      <w:r w:rsidRPr="004B01BF">
        <w:rPr>
          <w:rFonts w:ascii="Verdana" w:eastAsia="Times New Roman" w:hAnsi="Verdana" w:cs="Times New Roman"/>
          <w:color w:val="000000"/>
          <w:kern w:val="0"/>
          <w:sz w:val="24"/>
          <w:szCs w:val="24"/>
          <w:lang w:eastAsia="ru-RU"/>
        </w:rPr>
        <w:t xml:space="preserve"> [6], </w:t>
      </w:r>
      <w:r w:rsidRPr="004B01BF">
        <w:rPr>
          <w:rFonts w:ascii="Verdana" w:eastAsia="Times New Roman" w:hAnsi="Verdana" w:cs="Times New Roman" w:hint="eastAsia"/>
          <w:color w:val="000000"/>
          <w:kern w:val="0"/>
          <w:sz w:val="24"/>
          <w:szCs w:val="24"/>
          <w:lang w:eastAsia="ru-RU"/>
        </w:rPr>
        <w:t>Н</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Банк</w:t>
      </w:r>
      <w:r w:rsidRPr="004B01BF">
        <w:rPr>
          <w:rFonts w:ascii="Verdana" w:eastAsia="Times New Roman" w:hAnsi="Verdana" w:cs="Times New Roman"/>
          <w:color w:val="000000"/>
          <w:kern w:val="0"/>
          <w:sz w:val="24"/>
          <w:szCs w:val="24"/>
          <w:lang w:eastAsia="ru-RU"/>
        </w:rPr>
        <w:t xml:space="preserve"> [16, 17,</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color w:val="000000"/>
          <w:kern w:val="0"/>
          <w:sz w:val="24"/>
          <w:szCs w:val="24"/>
          <w:lang w:eastAsia="ru-RU"/>
        </w:rPr>
        <w:t xml:space="preserve">18], </w:t>
      </w: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Барахов</w:t>
      </w:r>
      <w:r w:rsidRPr="004B01BF">
        <w:rPr>
          <w:rFonts w:ascii="Verdana" w:eastAsia="Times New Roman" w:hAnsi="Verdana" w:cs="Times New Roman"/>
          <w:color w:val="000000"/>
          <w:kern w:val="0"/>
          <w:sz w:val="24"/>
          <w:szCs w:val="24"/>
          <w:lang w:eastAsia="ru-RU"/>
        </w:rPr>
        <w:t xml:space="preserve"> [21], </w:t>
      </w:r>
      <w:r w:rsidRPr="004B01BF">
        <w:rPr>
          <w:rFonts w:ascii="Verdana" w:eastAsia="Times New Roman" w:hAnsi="Verdana" w:cs="Times New Roman" w:hint="eastAsia"/>
          <w:color w:val="000000"/>
          <w:kern w:val="0"/>
          <w:sz w:val="24"/>
          <w:szCs w:val="24"/>
          <w:lang w:eastAsia="ru-RU"/>
        </w:rPr>
        <w:t>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Васюченко</w:t>
      </w:r>
      <w:r w:rsidRPr="004B01BF">
        <w:rPr>
          <w:rFonts w:ascii="Verdana" w:eastAsia="Times New Roman" w:hAnsi="Verdana" w:cs="Times New Roman"/>
          <w:color w:val="000000"/>
          <w:kern w:val="0"/>
          <w:sz w:val="24"/>
          <w:szCs w:val="24"/>
          <w:lang w:eastAsia="ru-RU"/>
        </w:rPr>
        <w:t xml:space="preserve"> [51], </w:t>
      </w:r>
      <w:r w:rsidRPr="004B01BF">
        <w:rPr>
          <w:rFonts w:ascii="Verdana" w:eastAsia="Times New Roman" w:hAnsi="Verdana" w:cs="Times New Roman" w:hint="eastAsia"/>
          <w:color w:val="000000"/>
          <w:kern w:val="0"/>
          <w:sz w:val="24"/>
          <w:szCs w:val="24"/>
          <w:lang w:eastAsia="ru-RU"/>
        </w:rPr>
        <w:t>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Гладков</w:t>
      </w:r>
      <w:r w:rsidRPr="004B01BF">
        <w:rPr>
          <w:rFonts w:ascii="Verdana" w:eastAsia="Times New Roman" w:hAnsi="Verdana" w:cs="Times New Roman"/>
          <w:color w:val="000000"/>
          <w:kern w:val="0"/>
          <w:sz w:val="24"/>
          <w:szCs w:val="24"/>
          <w:lang w:eastAsia="ru-RU"/>
        </w:rPr>
        <w:t xml:space="preserve"> [91], </w:t>
      </w:r>
      <w:r w:rsidRPr="004B01BF">
        <w:rPr>
          <w:rFonts w:ascii="Verdana" w:eastAsia="Times New Roman" w:hAnsi="Verdana" w:cs="Times New Roman" w:hint="eastAsia"/>
          <w:color w:val="000000"/>
          <w:kern w:val="0"/>
          <w:sz w:val="24"/>
          <w:szCs w:val="24"/>
          <w:lang w:eastAsia="ru-RU"/>
        </w:rPr>
        <w:t>Г</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Єлизаветіна</w:t>
      </w:r>
      <w:r w:rsidRPr="004B01BF">
        <w:rPr>
          <w:rFonts w:ascii="Verdana" w:eastAsia="Times New Roman" w:hAnsi="Verdana" w:cs="Times New Roman"/>
          <w:color w:val="000000"/>
          <w:kern w:val="0"/>
          <w:sz w:val="24"/>
          <w:szCs w:val="24"/>
          <w:lang w:eastAsia="ru-RU"/>
        </w:rPr>
        <w:t xml:space="preserve"> [133,</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color w:val="000000"/>
          <w:kern w:val="0"/>
          <w:sz w:val="24"/>
          <w:szCs w:val="24"/>
          <w:lang w:eastAsia="ru-RU"/>
        </w:rPr>
        <w:t xml:space="preserve">134], </w:t>
      </w:r>
      <w:r w:rsidRPr="004B01BF">
        <w:rPr>
          <w:rFonts w:ascii="Verdana" w:eastAsia="Times New Roman" w:hAnsi="Verdana" w:cs="Times New Roman" w:hint="eastAsia"/>
          <w:color w:val="000000"/>
          <w:kern w:val="0"/>
          <w:sz w:val="24"/>
          <w:szCs w:val="24"/>
          <w:lang w:eastAsia="ru-RU"/>
        </w:rPr>
        <w:t>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Звєрев</w:t>
      </w:r>
      <w:r w:rsidRPr="004B01BF">
        <w:rPr>
          <w:rFonts w:ascii="Verdana" w:eastAsia="Times New Roman" w:hAnsi="Verdana" w:cs="Times New Roman"/>
          <w:color w:val="000000"/>
          <w:kern w:val="0"/>
          <w:sz w:val="24"/>
          <w:szCs w:val="24"/>
          <w:lang w:eastAsia="ru-RU"/>
        </w:rPr>
        <w:t xml:space="preserve"> [151], </w:t>
      </w: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Катанян</w:t>
      </w:r>
      <w:r w:rsidRPr="004B01BF">
        <w:rPr>
          <w:rFonts w:ascii="Verdana" w:eastAsia="Times New Roman" w:hAnsi="Verdana" w:cs="Times New Roman"/>
          <w:color w:val="000000"/>
          <w:kern w:val="0"/>
          <w:sz w:val="24"/>
          <w:szCs w:val="24"/>
          <w:lang w:eastAsia="ru-RU"/>
        </w:rPr>
        <w:t xml:space="preserve"> [184], </w:t>
      </w:r>
      <w:r w:rsidRPr="004B01BF">
        <w:rPr>
          <w:rFonts w:ascii="Verdana" w:eastAsia="Times New Roman" w:hAnsi="Verdana" w:cs="Times New Roman" w:hint="eastAsia"/>
          <w:color w:val="000000"/>
          <w:kern w:val="0"/>
          <w:sz w:val="24"/>
          <w:szCs w:val="24"/>
          <w:lang w:eastAsia="ru-RU"/>
        </w:rPr>
        <w:t>Ю</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Манн</w:t>
      </w:r>
      <w:r w:rsidRPr="004B01BF">
        <w:rPr>
          <w:rFonts w:ascii="Verdana" w:eastAsia="Times New Roman" w:hAnsi="Verdana" w:cs="Times New Roman"/>
          <w:color w:val="000000"/>
          <w:kern w:val="0"/>
          <w:sz w:val="24"/>
          <w:szCs w:val="24"/>
          <w:lang w:eastAsia="ru-RU"/>
        </w:rPr>
        <w:t xml:space="preserve"> [272], </w:t>
      </w:r>
      <w:r w:rsidRPr="004B01BF">
        <w:rPr>
          <w:rFonts w:ascii="Verdana" w:eastAsia="Times New Roman" w:hAnsi="Verdana" w:cs="Times New Roman" w:hint="eastAsia"/>
          <w:color w:val="000000"/>
          <w:kern w:val="0"/>
          <w:sz w:val="24"/>
          <w:szCs w:val="24"/>
          <w:lang w:eastAsia="ru-RU"/>
        </w:rPr>
        <w:t>С</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Розанова</w:t>
      </w:r>
      <w:r w:rsidRPr="004B01BF">
        <w:rPr>
          <w:rFonts w:ascii="Verdana" w:eastAsia="Times New Roman" w:hAnsi="Verdana" w:cs="Times New Roman"/>
          <w:color w:val="000000"/>
          <w:kern w:val="0"/>
          <w:sz w:val="24"/>
          <w:szCs w:val="24"/>
          <w:lang w:eastAsia="ru-RU"/>
        </w:rPr>
        <w:t xml:space="preserve"> [381],</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Тартаковський</w:t>
      </w:r>
      <w:r w:rsidRPr="004B01BF">
        <w:rPr>
          <w:rFonts w:ascii="Verdana" w:eastAsia="Times New Roman" w:hAnsi="Verdana" w:cs="Times New Roman"/>
          <w:color w:val="000000"/>
          <w:kern w:val="0"/>
          <w:sz w:val="24"/>
          <w:szCs w:val="24"/>
          <w:lang w:eastAsia="ru-RU"/>
        </w:rPr>
        <w:t xml:space="preserve"> [468, 469, 470], </w:t>
      </w:r>
      <w:r w:rsidRPr="004B01BF">
        <w:rPr>
          <w:rFonts w:ascii="Verdana" w:eastAsia="Times New Roman" w:hAnsi="Verdana" w:cs="Times New Roman" w:hint="eastAsia"/>
          <w:color w:val="000000"/>
          <w:kern w:val="0"/>
          <w:sz w:val="24"/>
          <w:szCs w:val="24"/>
          <w:lang w:eastAsia="ru-RU"/>
        </w:rPr>
        <w:t>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Урбан</w:t>
      </w:r>
      <w:r w:rsidRPr="004B01BF">
        <w:rPr>
          <w:rFonts w:ascii="Verdana" w:eastAsia="Times New Roman" w:hAnsi="Verdana" w:cs="Times New Roman"/>
          <w:color w:val="000000"/>
          <w:kern w:val="0"/>
          <w:sz w:val="24"/>
          <w:szCs w:val="24"/>
          <w:lang w:eastAsia="ru-RU"/>
        </w:rPr>
        <w:t xml:space="preserve"> [487]. </w:t>
      </w:r>
      <w:r w:rsidRPr="004B01BF">
        <w:rPr>
          <w:rFonts w:ascii="Verdana" w:eastAsia="Times New Roman" w:hAnsi="Verdana" w:cs="Times New Roman" w:hint="eastAsia"/>
          <w:color w:val="000000"/>
          <w:kern w:val="0"/>
          <w:sz w:val="24"/>
          <w:szCs w:val="24"/>
          <w:lang w:eastAsia="ru-RU"/>
        </w:rPr>
        <w:t>Ще</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тоді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було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організовано</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кілька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«круглих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столів»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які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межах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окресленої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теми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виносили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обговорення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онтологію</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еволюцію</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поетику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художньо</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документальної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прози</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Саме</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тоді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польському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літературознавстві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досліджувала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літературу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факту</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С</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Скварчинська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її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фундаментальна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праця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«Теорія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листа»</w:t>
      </w:r>
      <w:r w:rsidRPr="004B01BF">
        <w:rPr>
          <w:rFonts w:ascii="Verdana" w:eastAsia="Times New Roman" w:hAnsi="Verdana" w:cs="Times New Roman"/>
          <w:color w:val="000000"/>
          <w:kern w:val="0"/>
          <w:sz w:val="24"/>
          <w:szCs w:val="24"/>
          <w:lang w:eastAsia="ru-RU"/>
        </w:rPr>
        <w:t xml:space="preserve"> [546] </w:t>
      </w:r>
      <w:r w:rsidRPr="004B01BF">
        <w:rPr>
          <w:rFonts w:ascii="Verdana" w:eastAsia="Times New Roman" w:hAnsi="Verdana" w:cs="Times New Roman" w:hint="eastAsia"/>
          <w:color w:val="000000"/>
          <w:kern w:val="0"/>
          <w:sz w:val="24"/>
          <w:szCs w:val="24"/>
          <w:lang w:eastAsia="ru-RU"/>
        </w:rPr>
        <w:t>стала</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методологічною</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основою</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для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багатьох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пізніших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студій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Ф</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Лежен</w:t>
      </w:r>
      <w:r w:rsidRPr="004B01BF">
        <w:rPr>
          <w:rFonts w:ascii="Verdana" w:eastAsia="Times New Roman" w:hAnsi="Verdana" w:cs="Times New Roman"/>
          <w:color w:val="000000"/>
          <w:kern w:val="0"/>
          <w:sz w:val="24"/>
          <w:szCs w:val="24"/>
          <w:lang w:eastAsia="ru-RU"/>
        </w:rPr>
        <w:t xml:space="preserve"> [241]</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представляє</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французьке</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коло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інтерпретаторів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літератури</w:t>
      </w:r>
      <w:r w:rsidRPr="004B01BF">
        <w:rPr>
          <w:rFonts w:ascii="Verdana" w:eastAsia="Times New Roman" w:hAnsi="Verdana" w:cs="Times New Roman"/>
          <w:color w:val="000000"/>
          <w:kern w:val="0"/>
          <w:sz w:val="24"/>
          <w:szCs w:val="24"/>
          <w:lang w:eastAsia="ru-RU"/>
        </w:rPr>
        <w:t xml:space="preserve"> non-fiction;</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англомовне</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дослідництво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теми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репрезентують</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Адамс</w:t>
      </w:r>
      <w:r w:rsidRPr="004B01BF">
        <w:rPr>
          <w:rFonts w:ascii="Verdana" w:eastAsia="Times New Roman" w:hAnsi="Verdana" w:cs="Times New Roman"/>
          <w:color w:val="000000"/>
          <w:kern w:val="0"/>
          <w:sz w:val="24"/>
          <w:szCs w:val="24"/>
          <w:lang w:eastAsia="ru-RU"/>
        </w:rPr>
        <w:t xml:space="preserve"> [538],</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Блейзінг</w:t>
      </w:r>
      <w:r w:rsidRPr="004B01BF">
        <w:rPr>
          <w:rFonts w:ascii="Verdana" w:eastAsia="Times New Roman" w:hAnsi="Verdana" w:cs="Times New Roman"/>
          <w:color w:val="000000"/>
          <w:kern w:val="0"/>
          <w:sz w:val="24"/>
          <w:szCs w:val="24"/>
          <w:lang w:eastAsia="ru-RU"/>
        </w:rPr>
        <w:t xml:space="preserve"> [539], </w:t>
      </w:r>
      <w:r w:rsidRPr="004B01BF">
        <w:rPr>
          <w:rFonts w:ascii="Verdana" w:eastAsia="Times New Roman" w:hAnsi="Verdana" w:cs="Times New Roman" w:hint="eastAsia"/>
          <w:color w:val="000000"/>
          <w:kern w:val="0"/>
          <w:sz w:val="24"/>
          <w:szCs w:val="24"/>
          <w:lang w:eastAsia="ru-RU"/>
        </w:rPr>
        <w:t>С</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Клайн</w:t>
      </w:r>
      <w:r w:rsidRPr="004B01BF">
        <w:rPr>
          <w:rFonts w:ascii="Verdana" w:eastAsia="Times New Roman" w:hAnsi="Verdana" w:cs="Times New Roman"/>
          <w:color w:val="000000"/>
          <w:kern w:val="0"/>
          <w:sz w:val="24"/>
          <w:szCs w:val="24"/>
          <w:lang w:eastAsia="ru-RU"/>
        </w:rPr>
        <w:t xml:space="preserve"> [540], </w:t>
      </w:r>
      <w:r w:rsidRPr="004B01BF">
        <w:rPr>
          <w:rFonts w:ascii="Verdana" w:eastAsia="Times New Roman" w:hAnsi="Verdana" w:cs="Times New Roman" w:hint="eastAsia"/>
          <w:color w:val="000000"/>
          <w:kern w:val="0"/>
          <w:sz w:val="24"/>
          <w:szCs w:val="24"/>
          <w:lang w:eastAsia="ru-RU"/>
        </w:rPr>
        <w:t>Ф</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Ліоннет</w:t>
      </w:r>
      <w:r w:rsidRPr="004B01BF">
        <w:rPr>
          <w:rFonts w:ascii="Verdana" w:eastAsia="Times New Roman" w:hAnsi="Verdana" w:cs="Times New Roman"/>
          <w:color w:val="000000"/>
          <w:kern w:val="0"/>
          <w:sz w:val="24"/>
          <w:szCs w:val="24"/>
          <w:lang w:eastAsia="ru-RU"/>
        </w:rPr>
        <w:t xml:space="preserve"> [542], </w:t>
      </w:r>
      <w:r w:rsidRPr="004B01BF">
        <w:rPr>
          <w:rFonts w:ascii="Verdana" w:eastAsia="Times New Roman" w:hAnsi="Verdana" w:cs="Times New Roman" w:hint="eastAsia"/>
          <w:color w:val="000000"/>
          <w:kern w:val="0"/>
          <w:sz w:val="24"/>
          <w:szCs w:val="24"/>
          <w:lang w:eastAsia="ru-RU"/>
        </w:rPr>
        <w:t>Дж</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Уолні</w:t>
      </w:r>
      <w:r w:rsidRPr="004B01BF">
        <w:rPr>
          <w:rFonts w:ascii="Verdana" w:eastAsia="Times New Roman" w:hAnsi="Verdana" w:cs="Times New Roman"/>
          <w:color w:val="000000"/>
          <w:kern w:val="0"/>
          <w:sz w:val="24"/>
          <w:szCs w:val="24"/>
          <w:lang w:eastAsia="ru-RU"/>
        </w:rPr>
        <w:t xml:space="preserve"> [543],</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Сондерс</w:t>
      </w:r>
      <w:r w:rsidRPr="004B01BF">
        <w:rPr>
          <w:rFonts w:ascii="Verdana" w:eastAsia="Times New Roman" w:hAnsi="Verdana" w:cs="Times New Roman"/>
          <w:color w:val="000000"/>
          <w:kern w:val="0"/>
          <w:sz w:val="24"/>
          <w:szCs w:val="24"/>
          <w:lang w:eastAsia="ru-RU"/>
        </w:rPr>
        <w:t xml:space="preserve"> [545], </w:t>
      </w:r>
      <w:r w:rsidRPr="004B01BF">
        <w:rPr>
          <w:rFonts w:ascii="Verdana" w:eastAsia="Times New Roman" w:hAnsi="Verdana" w:cs="Times New Roman" w:hint="eastAsia"/>
          <w:color w:val="000000"/>
          <w:kern w:val="0"/>
          <w:sz w:val="24"/>
          <w:szCs w:val="24"/>
          <w:lang w:eastAsia="ru-RU"/>
        </w:rPr>
        <w:t>С</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Сміт</w:t>
      </w:r>
      <w:r w:rsidRPr="004B01BF">
        <w:rPr>
          <w:rFonts w:ascii="Verdana" w:eastAsia="Times New Roman" w:hAnsi="Verdana" w:cs="Times New Roman"/>
          <w:color w:val="000000"/>
          <w:kern w:val="0"/>
          <w:sz w:val="24"/>
          <w:szCs w:val="24"/>
          <w:lang w:eastAsia="ru-RU"/>
        </w:rPr>
        <w:t xml:space="preserve"> [547], </w:t>
      </w:r>
      <w:r w:rsidRPr="004B01BF">
        <w:rPr>
          <w:rFonts w:ascii="Verdana" w:eastAsia="Times New Roman" w:hAnsi="Verdana" w:cs="Times New Roman" w:hint="eastAsia"/>
          <w:color w:val="000000"/>
          <w:kern w:val="0"/>
          <w:sz w:val="24"/>
          <w:szCs w:val="24"/>
          <w:lang w:eastAsia="ru-RU"/>
        </w:rPr>
        <w:t>Ш</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Уорнер</w:t>
      </w:r>
      <w:r w:rsidRPr="004B01BF">
        <w:rPr>
          <w:rFonts w:ascii="Verdana" w:eastAsia="Times New Roman" w:hAnsi="Verdana" w:cs="Times New Roman"/>
          <w:color w:val="000000"/>
          <w:kern w:val="0"/>
          <w:sz w:val="24"/>
          <w:szCs w:val="24"/>
          <w:lang w:eastAsia="ru-RU"/>
        </w:rPr>
        <w:t xml:space="preserve"> [549], </w:t>
      </w:r>
      <w:r w:rsidRPr="004B01BF">
        <w:rPr>
          <w:rFonts w:ascii="Verdana" w:eastAsia="Times New Roman" w:hAnsi="Verdana" w:cs="Times New Roman" w:hint="eastAsia"/>
          <w:color w:val="000000"/>
          <w:kern w:val="0"/>
          <w:sz w:val="24"/>
          <w:szCs w:val="24"/>
          <w:lang w:eastAsia="ru-RU"/>
        </w:rPr>
        <w:t>Д</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Дж</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Уінслоу</w:t>
      </w:r>
      <w:r w:rsidRPr="004B01BF">
        <w:rPr>
          <w:rFonts w:ascii="Verdana" w:eastAsia="Times New Roman" w:hAnsi="Verdana" w:cs="Times New Roman"/>
          <w:color w:val="000000"/>
          <w:kern w:val="0"/>
          <w:sz w:val="24"/>
          <w:szCs w:val="24"/>
          <w:lang w:eastAsia="ru-RU"/>
        </w:rPr>
        <w:t xml:space="preserve"> [550].</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Однак</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цілісних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системних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наукових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досліджень</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із</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проблем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художньодокументальної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прози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які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б</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вичерпно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тлумачили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її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формозміст</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естетичну</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природу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сьогодні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не</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створено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Повною</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мірою</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стосується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ця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заувага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й</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нефікційного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набутку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українського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літературного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шістдесятництва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хоч</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безумовно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перші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доволі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важливі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високопрофесійні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кроки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його</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опрацюванні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зроблено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такими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вітчизняними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вченими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як</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Жулинський</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color w:val="000000"/>
          <w:kern w:val="0"/>
          <w:sz w:val="24"/>
          <w:szCs w:val="24"/>
          <w:lang w:eastAsia="ru-RU"/>
        </w:rPr>
        <w:t xml:space="preserve">[141, 142, 143], </w:t>
      </w: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Іванисенко</w:t>
      </w:r>
      <w:r w:rsidRPr="004B01BF">
        <w:rPr>
          <w:rFonts w:ascii="Verdana" w:eastAsia="Times New Roman" w:hAnsi="Verdana" w:cs="Times New Roman"/>
          <w:color w:val="000000"/>
          <w:kern w:val="0"/>
          <w:sz w:val="24"/>
          <w:szCs w:val="24"/>
          <w:lang w:eastAsia="ru-RU"/>
        </w:rPr>
        <w:t xml:space="preserve"> [160], </w:t>
      </w:r>
      <w:r w:rsidRPr="004B01BF">
        <w:rPr>
          <w:rFonts w:ascii="Verdana" w:eastAsia="Times New Roman" w:hAnsi="Verdana" w:cs="Times New Roman" w:hint="eastAsia"/>
          <w:color w:val="000000"/>
          <w:kern w:val="0"/>
          <w:sz w:val="24"/>
          <w:szCs w:val="24"/>
          <w:lang w:eastAsia="ru-RU"/>
        </w:rPr>
        <w:t>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Ільницький</w:t>
      </w:r>
      <w:r w:rsidRPr="004B01BF">
        <w:rPr>
          <w:rFonts w:ascii="Verdana" w:eastAsia="Times New Roman" w:hAnsi="Verdana" w:cs="Times New Roman"/>
          <w:color w:val="000000"/>
          <w:kern w:val="0"/>
          <w:sz w:val="24"/>
          <w:szCs w:val="24"/>
          <w:lang w:eastAsia="ru-RU"/>
        </w:rPr>
        <w:t xml:space="preserve"> [175, 176],</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Коцюбинська</w:t>
      </w:r>
      <w:r w:rsidRPr="004B01BF">
        <w:rPr>
          <w:rFonts w:ascii="Verdana" w:eastAsia="Times New Roman" w:hAnsi="Verdana" w:cs="Times New Roman"/>
          <w:color w:val="000000"/>
          <w:kern w:val="0"/>
          <w:sz w:val="24"/>
          <w:szCs w:val="24"/>
          <w:lang w:eastAsia="ru-RU"/>
        </w:rPr>
        <w:t xml:space="preserve"> [213, 214, 215, 216, 217, 218, 219, 220, 221, 222],</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Г</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Касьянов</w:t>
      </w:r>
      <w:r w:rsidRPr="004B01BF">
        <w:rPr>
          <w:rFonts w:ascii="Verdana" w:eastAsia="Times New Roman" w:hAnsi="Verdana" w:cs="Times New Roman"/>
          <w:color w:val="000000"/>
          <w:kern w:val="0"/>
          <w:sz w:val="24"/>
          <w:szCs w:val="24"/>
          <w:lang w:eastAsia="ru-RU"/>
        </w:rPr>
        <w:t xml:space="preserve"> [183], </w:t>
      </w: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Моренець</w:t>
      </w:r>
      <w:r w:rsidRPr="004B01BF">
        <w:rPr>
          <w:rFonts w:ascii="Verdana" w:eastAsia="Times New Roman" w:hAnsi="Verdana" w:cs="Times New Roman"/>
          <w:color w:val="000000"/>
          <w:kern w:val="0"/>
          <w:sz w:val="24"/>
          <w:szCs w:val="24"/>
          <w:lang w:eastAsia="ru-RU"/>
        </w:rPr>
        <w:t xml:space="preserve"> [307, 308], </w:t>
      </w:r>
      <w:r w:rsidRPr="004B01BF">
        <w:rPr>
          <w:rFonts w:ascii="Verdana" w:eastAsia="Times New Roman" w:hAnsi="Verdana" w:cs="Times New Roman" w:hint="eastAsia"/>
          <w:color w:val="000000"/>
          <w:kern w:val="0"/>
          <w:sz w:val="24"/>
          <w:szCs w:val="24"/>
          <w:lang w:eastAsia="ru-RU"/>
        </w:rPr>
        <w:t>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Наєнко</w:t>
      </w:r>
      <w:r w:rsidRPr="004B01BF">
        <w:rPr>
          <w:rFonts w:ascii="Verdana" w:eastAsia="Times New Roman" w:hAnsi="Verdana" w:cs="Times New Roman"/>
          <w:color w:val="000000"/>
          <w:kern w:val="0"/>
          <w:sz w:val="24"/>
          <w:szCs w:val="24"/>
          <w:lang w:eastAsia="ru-RU"/>
        </w:rPr>
        <w:t xml:space="preserve"> [315, </w:t>
      </w:r>
      <w:r w:rsidRPr="004B01BF">
        <w:rPr>
          <w:rFonts w:ascii="Verdana" w:eastAsia="Times New Roman" w:hAnsi="Verdana" w:cs="Times New Roman" w:hint="eastAsia"/>
          <w:color w:val="000000"/>
          <w:kern w:val="0"/>
          <w:sz w:val="24"/>
          <w:szCs w:val="24"/>
          <w:lang w:eastAsia="ru-RU"/>
        </w:rPr>
        <w:t>с</w:t>
      </w:r>
      <w:r w:rsidRPr="004B01BF">
        <w:rPr>
          <w:rFonts w:ascii="Verdana" w:eastAsia="Times New Roman" w:hAnsi="Verdana" w:cs="Times New Roman"/>
          <w:color w:val="000000"/>
          <w:kern w:val="0"/>
          <w:sz w:val="24"/>
          <w:szCs w:val="24"/>
          <w:lang w:eastAsia="ru-RU"/>
        </w:rPr>
        <w:t>. 261</w:t>
      </w: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314, 316],</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Панченко</w:t>
      </w:r>
      <w:r w:rsidRPr="004B01BF">
        <w:rPr>
          <w:rFonts w:ascii="Verdana" w:eastAsia="Times New Roman" w:hAnsi="Verdana" w:cs="Times New Roman"/>
          <w:color w:val="000000"/>
          <w:kern w:val="0"/>
          <w:sz w:val="24"/>
          <w:szCs w:val="24"/>
          <w:lang w:eastAsia="ru-RU"/>
        </w:rPr>
        <w:t xml:space="preserve"> [344, 345, 346], </w:t>
      </w:r>
      <w:r w:rsidRPr="004B01BF">
        <w:rPr>
          <w:rFonts w:ascii="Verdana" w:eastAsia="Times New Roman" w:hAnsi="Verdana" w:cs="Times New Roman" w:hint="eastAsia"/>
          <w:color w:val="000000"/>
          <w:kern w:val="0"/>
          <w:sz w:val="24"/>
          <w:szCs w:val="24"/>
          <w:lang w:eastAsia="ru-RU"/>
        </w:rPr>
        <w:t>Г</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Райбедюк</w:t>
      </w:r>
      <w:r w:rsidRPr="004B01BF">
        <w:rPr>
          <w:rFonts w:ascii="Verdana" w:eastAsia="Times New Roman" w:hAnsi="Verdana" w:cs="Times New Roman"/>
          <w:color w:val="000000"/>
          <w:kern w:val="0"/>
          <w:sz w:val="24"/>
          <w:szCs w:val="24"/>
          <w:lang w:eastAsia="ru-RU"/>
        </w:rPr>
        <w:t xml:space="preserve"> [372, 373, 374], </w:t>
      </w:r>
      <w:r w:rsidRPr="004B01BF">
        <w:rPr>
          <w:rFonts w:ascii="Verdana" w:eastAsia="Times New Roman" w:hAnsi="Verdana" w:cs="Times New Roman" w:hint="eastAsia"/>
          <w:color w:val="000000"/>
          <w:kern w:val="0"/>
          <w:sz w:val="24"/>
          <w:szCs w:val="24"/>
          <w:lang w:eastAsia="ru-RU"/>
        </w:rPr>
        <w:t>Т</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Салига</w:t>
      </w:r>
      <w:r w:rsidRPr="004B01BF">
        <w:rPr>
          <w:rFonts w:ascii="Verdana" w:eastAsia="Times New Roman" w:hAnsi="Verdana" w:cs="Times New Roman"/>
          <w:color w:val="000000"/>
          <w:kern w:val="0"/>
          <w:sz w:val="24"/>
          <w:szCs w:val="24"/>
          <w:lang w:eastAsia="ru-RU"/>
        </w:rPr>
        <w:t xml:space="preserve"> [396],</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Е</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Соловей</w:t>
      </w:r>
      <w:r w:rsidRPr="004B01BF">
        <w:rPr>
          <w:rFonts w:ascii="Verdana" w:eastAsia="Times New Roman" w:hAnsi="Verdana" w:cs="Times New Roman"/>
          <w:color w:val="000000"/>
          <w:kern w:val="0"/>
          <w:sz w:val="24"/>
          <w:szCs w:val="24"/>
          <w:lang w:eastAsia="ru-RU"/>
        </w:rPr>
        <w:t xml:space="preserve"> [436, 437, 438, 439], </w:t>
      </w:r>
      <w:r w:rsidRPr="004B01BF">
        <w:rPr>
          <w:rFonts w:ascii="Verdana" w:eastAsia="Times New Roman" w:hAnsi="Verdana" w:cs="Times New Roman" w:hint="eastAsia"/>
          <w:color w:val="000000"/>
          <w:kern w:val="0"/>
          <w:sz w:val="24"/>
          <w:szCs w:val="24"/>
          <w:lang w:eastAsia="ru-RU"/>
        </w:rPr>
        <w:t>Л</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Тарнашинська</w:t>
      </w:r>
      <w:r w:rsidRPr="004B01BF">
        <w:rPr>
          <w:rFonts w:ascii="Verdana" w:eastAsia="Times New Roman" w:hAnsi="Verdana" w:cs="Times New Roman"/>
          <w:color w:val="000000"/>
          <w:kern w:val="0"/>
          <w:sz w:val="24"/>
          <w:szCs w:val="24"/>
          <w:lang w:eastAsia="ru-RU"/>
        </w:rPr>
        <w:t xml:space="preserve"> [461, 462, 463, 464, 465, 466,</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color w:val="000000"/>
          <w:kern w:val="0"/>
          <w:sz w:val="24"/>
          <w:szCs w:val="24"/>
          <w:lang w:eastAsia="ru-RU"/>
        </w:rPr>
        <w:t xml:space="preserve">467], </w:t>
      </w:r>
      <w:r w:rsidRPr="004B01BF">
        <w:rPr>
          <w:rFonts w:ascii="Verdana" w:eastAsia="Times New Roman" w:hAnsi="Verdana" w:cs="Times New Roman" w:hint="eastAsia"/>
          <w:color w:val="000000"/>
          <w:kern w:val="0"/>
          <w:sz w:val="24"/>
          <w:szCs w:val="24"/>
          <w:lang w:eastAsia="ru-RU"/>
        </w:rPr>
        <w:t>праці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яких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із</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проблем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шістдесятництва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набули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методологічного</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характеру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Дисертаційна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робота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має</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меті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систематизацію</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узагальнення</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попередніх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напрацювань</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учених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вироблення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їхній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основі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авторського</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color w:val="000000"/>
          <w:kern w:val="0"/>
          <w:sz w:val="24"/>
          <w:szCs w:val="24"/>
          <w:lang w:eastAsia="ru-RU"/>
        </w:rPr>
        <w:t>11</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бачення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проблем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онтології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ґенези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жанрової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природи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нефікційної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прози</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українського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шістдесятництва</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Зв’язок</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роботи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науковими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програмами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планами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темами</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Дисертація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виконана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як</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індивідуальний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проект</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руслі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наукової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теми</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кафедри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історії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української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літератури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компаративістики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Кам’янецьПодільського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національного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університету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імені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Івана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Огієнка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межах</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міжкафедральної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науково</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дослідної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теми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«Поетика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типологія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літературних</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жанрів»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номер</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державної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реєстрації</w:t>
      </w:r>
      <w:r w:rsidRPr="004B01BF">
        <w:rPr>
          <w:rFonts w:ascii="Verdana" w:eastAsia="Times New Roman" w:hAnsi="Verdana" w:cs="Times New Roman"/>
          <w:color w:val="000000"/>
          <w:kern w:val="0"/>
          <w:sz w:val="24"/>
          <w:szCs w:val="24"/>
          <w:lang w:eastAsia="ru-RU"/>
        </w:rPr>
        <w:t xml:space="preserve"> 0111U006707; </w:t>
      </w:r>
      <w:r w:rsidRPr="004B01BF">
        <w:rPr>
          <w:rFonts w:ascii="Verdana" w:eastAsia="Times New Roman" w:hAnsi="Verdana" w:cs="Times New Roman" w:hint="eastAsia"/>
          <w:color w:val="000000"/>
          <w:kern w:val="0"/>
          <w:sz w:val="24"/>
          <w:szCs w:val="24"/>
          <w:lang w:eastAsia="ru-RU"/>
        </w:rPr>
        <w:t>керівник</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доктор</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філологічних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наук</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професор</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Кеба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Тема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дисертації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затверджена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засіданні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вченої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ради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Кам’янець</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Подільського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національного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університету</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імені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Івана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Огієнка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протокол</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 xml:space="preserve"> 4 </w:t>
      </w:r>
      <w:r w:rsidRPr="004B01BF">
        <w:rPr>
          <w:rFonts w:ascii="Verdana" w:eastAsia="Times New Roman" w:hAnsi="Verdana" w:cs="Times New Roman" w:hint="eastAsia"/>
          <w:color w:val="000000"/>
          <w:kern w:val="0"/>
          <w:sz w:val="24"/>
          <w:szCs w:val="24"/>
          <w:lang w:eastAsia="ru-RU"/>
        </w:rPr>
        <w:t>від</w:t>
      </w:r>
      <w:r w:rsidRPr="004B01BF">
        <w:rPr>
          <w:rFonts w:ascii="Verdana" w:eastAsia="Times New Roman" w:hAnsi="Verdana" w:cs="Times New Roman"/>
          <w:color w:val="000000"/>
          <w:kern w:val="0"/>
          <w:sz w:val="24"/>
          <w:szCs w:val="24"/>
          <w:lang w:eastAsia="ru-RU"/>
        </w:rPr>
        <w:t xml:space="preserve"> 31 </w:t>
      </w:r>
      <w:r w:rsidRPr="004B01BF">
        <w:rPr>
          <w:rFonts w:ascii="Verdana" w:eastAsia="Times New Roman" w:hAnsi="Verdana" w:cs="Times New Roman" w:hint="eastAsia"/>
          <w:color w:val="000000"/>
          <w:kern w:val="0"/>
          <w:sz w:val="24"/>
          <w:szCs w:val="24"/>
          <w:lang w:eastAsia="ru-RU"/>
        </w:rPr>
        <w:t>березня</w:t>
      </w:r>
      <w:r w:rsidRPr="004B01BF">
        <w:rPr>
          <w:rFonts w:ascii="Verdana" w:eastAsia="Times New Roman" w:hAnsi="Verdana" w:cs="Times New Roman"/>
          <w:color w:val="000000"/>
          <w:kern w:val="0"/>
          <w:sz w:val="24"/>
          <w:szCs w:val="24"/>
          <w:lang w:eastAsia="ru-RU"/>
        </w:rPr>
        <w:t xml:space="preserve"> 2011 </w:t>
      </w:r>
      <w:r w:rsidRPr="004B01BF">
        <w:rPr>
          <w:rFonts w:ascii="Verdana" w:eastAsia="Times New Roman" w:hAnsi="Verdana" w:cs="Times New Roman" w:hint="eastAsia"/>
          <w:color w:val="000000"/>
          <w:kern w:val="0"/>
          <w:sz w:val="24"/>
          <w:szCs w:val="24"/>
          <w:lang w:eastAsia="ru-RU"/>
        </w:rPr>
        <w:t>року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уточнена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засіданні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вченої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ради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Кам’янець</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Подільського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національного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університету</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імені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Івана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Огієнка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протокол</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 xml:space="preserve"> 1 </w:t>
      </w:r>
      <w:r w:rsidRPr="004B01BF">
        <w:rPr>
          <w:rFonts w:ascii="Verdana" w:eastAsia="Times New Roman" w:hAnsi="Verdana" w:cs="Times New Roman" w:hint="eastAsia"/>
          <w:color w:val="000000"/>
          <w:kern w:val="0"/>
          <w:sz w:val="24"/>
          <w:szCs w:val="24"/>
          <w:lang w:eastAsia="ru-RU"/>
        </w:rPr>
        <w:t>від</w:t>
      </w:r>
      <w:r w:rsidRPr="004B01BF">
        <w:rPr>
          <w:rFonts w:ascii="Verdana" w:eastAsia="Times New Roman" w:hAnsi="Verdana" w:cs="Times New Roman"/>
          <w:color w:val="000000"/>
          <w:kern w:val="0"/>
          <w:sz w:val="24"/>
          <w:szCs w:val="24"/>
          <w:lang w:eastAsia="ru-RU"/>
        </w:rPr>
        <w:t xml:space="preserve"> 26 </w:t>
      </w:r>
      <w:r w:rsidRPr="004B01BF">
        <w:rPr>
          <w:rFonts w:ascii="Verdana" w:eastAsia="Times New Roman" w:hAnsi="Verdana" w:cs="Times New Roman" w:hint="eastAsia"/>
          <w:color w:val="000000"/>
          <w:kern w:val="0"/>
          <w:sz w:val="24"/>
          <w:szCs w:val="24"/>
          <w:lang w:eastAsia="ru-RU"/>
        </w:rPr>
        <w:t>січня</w:t>
      </w:r>
      <w:r w:rsidRPr="004B01BF">
        <w:rPr>
          <w:rFonts w:ascii="Verdana" w:eastAsia="Times New Roman" w:hAnsi="Verdana" w:cs="Times New Roman"/>
          <w:color w:val="000000"/>
          <w:kern w:val="0"/>
          <w:sz w:val="24"/>
          <w:szCs w:val="24"/>
          <w:lang w:eastAsia="ru-RU"/>
        </w:rPr>
        <w:t xml:space="preserve"> 2017 </w:t>
      </w:r>
      <w:r w:rsidRPr="004B01BF">
        <w:rPr>
          <w:rFonts w:ascii="Verdana" w:eastAsia="Times New Roman" w:hAnsi="Verdana" w:cs="Times New Roman" w:hint="eastAsia"/>
          <w:color w:val="000000"/>
          <w:kern w:val="0"/>
          <w:sz w:val="24"/>
          <w:szCs w:val="24"/>
          <w:lang w:eastAsia="ru-RU"/>
        </w:rPr>
        <w:t>р</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Мета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дисертаційної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роботи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полягає</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системно</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аналітичному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вивченні</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метажанру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художньо</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документальної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прози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українського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шістдесятництва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як</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сегмента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цілісного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літературного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процесу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другої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половини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ХХ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початку</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ХХІ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століття</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Для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реалізації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поставленої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мети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необхідно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вирішити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такі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завдання</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систематизувати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теоретичні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літературно</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критичні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погляди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жанрові</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особливості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нефікційної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прози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визначити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її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художньо</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документальну</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природу</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виробити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критерії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літературознавчої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рецепції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нефікційного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набутку</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українських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шістдесятників</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проаналізувати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художньо</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документальні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твори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покоління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Руху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Опору</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як</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метажанрове</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явище</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вирізнити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такі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основні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жанрові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моделі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новітньої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літератури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факту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як</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щоденник</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мемуари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автобіографія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записки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лист</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некролог</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усна</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оповідь</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простежити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їхні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модифікаційні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тенденції</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color w:val="000000"/>
          <w:kern w:val="0"/>
          <w:sz w:val="24"/>
          <w:szCs w:val="24"/>
          <w:lang w:eastAsia="ru-RU"/>
        </w:rPr>
        <w:t>12</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реконструювати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культурно</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історичне</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тло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письменницького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буття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доби</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шістдесятництва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схарактеризувати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екзистенцію</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творчої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особистості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умовах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загроженого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існування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зумовленого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тиском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тоталітарноідеологічної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системи</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з’ясувати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осмислення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шістдесятниками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проблем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творчої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лабораторії</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письменника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творчого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процесу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своєї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доби</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схарактеризувати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літературно</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критичні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візії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представників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протестного</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покоління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їхні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оцінки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творчості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Шевченка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Лесі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Українки</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Свідзінського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Загребельного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Гр</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Тютюнника</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окреслити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ставлення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шістдесятників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соцреалізму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як</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офіційної</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ідеологічної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доктрини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зокрема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прикладі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творчості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Корнійчука</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висвітлити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поетику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різножанрового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нефікційного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письма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митцівшістдесятників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закцентувати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його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основні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стильові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координати</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За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об’єкт</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дослідження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обрано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художньо</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документальний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набуток</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протестного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літературного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покоління</w:t>
      </w:r>
      <w:r w:rsidRPr="004B01BF">
        <w:rPr>
          <w:rFonts w:ascii="Verdana" w:eastAsia="Times New Roman" w:hAnsi="Verdana" w:cs="Times New Roman"/>
          <w:color w:val="000000"/>
          <w:kern w:val="0"/>
          <w:sz w:val="24"/>
          <w:szCs w:val="24"/>
          <w:lang w:eastAsia="ru-RU"/>
        </w:rPr>
        <w:t xml:space="preserve"> 1960-</w:t>
      </w:r>
      <w:r w:rsidRPr="004B01BF">
        <w:rPr>
          <w:rFonts w:ascii="Verdana" w:eastAsia="Times New Roman" w:hAnsi="Verdana" w:cs="Times New Roman" w:hint="eastAsia"/>
          <w:color w:val="000000"/>
          <w:kern w:val="0"/>
          <w:sz w:val="24"/>
          <w:szCs w:val="24"/>
          <w:lang w:eastAsia="ru-RU"/>
        </w:rPr>
        <w:t>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років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твори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Горської</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Горбаля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Богдана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Михайла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Горинів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Дзюби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Дрозда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Жиленко</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Р</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Іваничука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Ігоря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Ірини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Калинців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Кириченко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Є</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Концевича</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Р</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Корогодського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Коцюбинської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Лук’яненка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Марченка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Мороз</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Овсієнка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Павличка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Підпалого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Плахотнюка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Руденка</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Є</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Сверстюка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Світличного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Світличної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Симоненка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Стуса</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Л</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Танюка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Гр</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Тютюнника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Чорновола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Шевчука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також</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мемуарні</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збірники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присвячені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письменникам</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шістдесятникам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Вінграновському</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Є</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Гуцалу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Діденку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Коцюбинській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Марченко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Б</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Нечерді</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Підпалому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Світличному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Стусові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Тихому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Гр</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Тютюннику</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З</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Франко</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Предметом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дослідження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є</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художньо</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документальна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специфіка</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поетика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генологічні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особливості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нефікційної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літератури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її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функціональна</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актуалізація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творчості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шістдесятників</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Теоретико</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методологічну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основу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дисертації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складають</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праці</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вітчизняних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зарубіжних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учених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із</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проблем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генології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теорії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художньо</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color w:val="000000"/>
          <w:kern w:val="0"/>
          <w:sz w:val="24"/>
          <w:szCs w:val="24"/>
          <w:lang w:eastAsia="ru-RU"/>
        </w:rPr>
        <w:t>13</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документальної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прози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Барта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Бахтіна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Бовсунівської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Галича</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Т</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Гундорової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Ґінзбург</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Ж</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Дерріда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Ж</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Женетта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Ю</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Коваліва</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Н</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Копистянської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Коцюбинської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Кузьменка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Ю</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Лотмана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Г</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Мазохи</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Пустовіт</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Ж</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П</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Сартра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Скварчинської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Е</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Соловей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Ю</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Тинянова</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Ю</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Топорова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Федунь</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Черкашиної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Інтеграцію</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літератури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факту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самототожну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площину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метажанру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досліджуємо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спираючись</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наукові</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розвідки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Бурліної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Б</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Іванюка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Ю</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Подлубнової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Співак</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Лейдермана</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Стужук</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Ткаченка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Історію</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теорію</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українського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літературного</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шістдесятництва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інтерпретуємо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контексті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ґрунтовних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наукових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розробок</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Г</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Касьянова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Коцюбинської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Обертаса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Русначенка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Е</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Соловей</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Л</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Тарнашинської</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Специфіка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матеріалу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характер</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поставлених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завдань</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зумовили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вибір</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методів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дослідження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Основним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дисертаційній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роботі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став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системний</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метод</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необхідний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для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дослідження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змістовно</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формальних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ознак</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художньодокументальної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прози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як</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цілісності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Застосування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культурно</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історичного</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методу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дозволило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розглянути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художньо</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документальну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прозу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контексті</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суспільно</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політичних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змін</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ідеологічних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зрушень</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епохи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типологічний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метод</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посприяв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виявити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її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спільні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відмінні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риси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аспекті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жанру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поетики</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Структурно</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наратологічний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метод</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залучений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метою</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розкриття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тлумачення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оповідної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манери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нефікційного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письма</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Наукова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новизна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дисертаційній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роботі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вперше</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обґрунтовано</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концепцію</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метажанрової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моделі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нефікційної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літератури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науково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осмислену</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вмотивовану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матеріалі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художньо</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документальної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прози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українського</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шістдесятництва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з’ясовано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ґенезу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генологічну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типологію</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модифікаційні</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тенденції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оригінальну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поетику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цього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типу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письменства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Зокрема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зараховано</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до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жанрів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нефікційної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літератури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усну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оповідь</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Систематизовано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й</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узагальнено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критерії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засади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рецепції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інтерпретації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нефікційного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тексту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цілому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водночас</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закцентовано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специфічні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особливості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художньодокументальної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прози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шістдесятників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рівні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змісту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форми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творів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їхніх</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жанрових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експериментувань</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Література</w:t>
      </w:r>
      <w:r w:rsidRPr="004B01BF">
        <w:rPr>
          <w:rFonts w:ascii="Verdana" w:eastAsia="Times New Roman" w:hAnsi="Verdana" w:cs="Times New Roman"/>
          <w:color w:val="000000"/>
          <w:kern w:val="0"/>
          <w:sz w:val="24"/>
          <w:szCs w:val="24"/>
          <w:lang w:eastAsia="ru-RU"/>
        </w:rPr>
        <w:t xml:space="preserve"> non-fiction </w:t>
      </w:r>
      <w:r w:rsidRPr="004B01BF">
        <w:rPr>
          <w:rFonts w:ascii="Verdana" w:eastAsia="Times New Roman" w:hAnsi="Verdana" w:cs="Times New Roman" w:hint="eastAsia"/>
          <w:color w:val="000000"/>
          <w:kern w:val="0"/>
          <w:sz w:val="24"/>
          <w:szCs w:val="24"/>
          <w:lang w:eastAsia="ru-RU"/>
        </w:rPr>
        <w:t>цього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творчого</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color w:val="000000"/>
          <w:kern w:val="0"/>
          <w:sz w:val="24"/>
          <w:szCs w:val="24"/>
          <w:lang w:eastAsia="ru-RU"/>
        </w:rPr>
        <w:t>14</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покоління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вперше</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осягається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відносній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повноті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від</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зародження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нашого</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часу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набуваючи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цьому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культурно</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історичної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вмотивованості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жанрової</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кодифікації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самодостатнього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творчого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обрису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наукового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обігу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вводиться</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значна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кількість</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незнаних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або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маловідомих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текстів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із</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метою</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створення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перспективі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цілісної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парадигми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національного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літературного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процесу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другої</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половини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ХХ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ХХІ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століття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дисертації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запропоновано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поділ</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етапи</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розвитку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художньо</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документальної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прози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перший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яких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ранній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включає</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тексти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творені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безпосередньо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роки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зародження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активного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становлення</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руху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Пізній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етап</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визначається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утвердженням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української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державності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та</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вільним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творчим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самовиявом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письменників</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шістдесятників</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Теоретичне</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значення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роботи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дисертації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пропонується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теоретичне</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осмислення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природи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нефікційного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тексту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як</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метажанру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детально</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описуються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художньо</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стильові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конструкти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котрі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вмотивовують</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авторську</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позицію</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можуть</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слугувати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точкою</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відліку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для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подальших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наукових</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розробок</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цієї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теми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Також</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подано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генологічну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класифікацію</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нефікційних</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текстів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розкрито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причини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їх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виникнення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особливості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функціонування</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розвитку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суспільної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рецепції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Теоретичну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вагу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роботи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поглиблює</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виформування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категоріального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апарату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який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сприятиме</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цілісному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фаховому</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осмисленню</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чи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іншого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аспекту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проблеми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нефікційної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прози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майбутніми</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пошукувачами</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Практичне</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значення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роботи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полягає</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тому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що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її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висновки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й</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узагальнення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дозволяють</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поглянути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творчий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набуток</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українського</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літературного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шістдесятництва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значно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ширше</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сфокусувати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увагу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не</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лише</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поезії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експериментах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її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царині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закцентувати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не</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тільки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новелістичній</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та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великій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романній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прозі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її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стильовими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ідейними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новаціями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й</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усвідомити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визначальний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внесок</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цього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творчого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покоління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виформування</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національної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нефікційної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традиції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як</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форми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спротиву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тоталітарній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дійсності</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Дослідження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суттєво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розширює</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сферу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практичного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використання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літератури</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факту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зокрема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питанні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впровадження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її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навчальний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процес</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метою</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уточнення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узагальнення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специфіки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вітчизняного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літературного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розвитку</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color w:val="000000"/>
          <w:kern w:val="0"/>
          <w:sz w:val="24"/>
          <w:szCs w:val="24"/>
          <w:lang w:eastAsia="ru-RU"/>
        </w:rPr>
        <w:t>15</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Матеріали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дисертаційної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роботи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можуть</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бути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використані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як</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основа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для</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розробки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загальних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історико</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літературних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теоретичних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вишівських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курсів</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спецкурсів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спецсемінарів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послугують</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укладанні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підручників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посібників</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написанні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бакалаврських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магістерських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кваліфікаційних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робіт</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Особистий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внесок</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здобувача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Напрацьовані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матеріали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результати</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дисертаційного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дослідження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наукові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публікації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апробація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повністю</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є</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особистим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здобутком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дисертанта</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Апробація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результатів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дослідження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Основні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положення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дисертації</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обговорювалися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міжкафедральному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семінарі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«Поетика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типологія</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літературних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жанрів»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керівник</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доктор</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філологічних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наук</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професор</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Кеба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Ключові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положення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дисертації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були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викладені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формі</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повідомлень</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доповідей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під</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час</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роботи</w:t>
      </w:r>
      <w:r w:rsidRPr="004B01BF">
        <w:rPr>
          <w:rFonts w:ascii="Verdana" w:eastAsia="Times New Roman" w:hAnsi="Verdana" w:cs="Times New Roman"/>
          <w:color w:val="000000"/>
          <w:kern w:val="0"/>
          <w:sz w:val="24"/>
          <w:szCs w:val="24"/>
          <w:lang w:eastAsia="ru-RU"/>
        </w:rPr>
        <w:t xml:space="preserve"> 14-</w:t>
      </w:r>
      <w:r w:rsidRPr="004B01BF">
        <w:rPr>
          <w:rFonts w:ascii="Verdana" w:eastAsia="Times New Roman" w:hAnsi="Verdana" w:cs="Times New Roman" w:hint="eastAsia"/>
          <w:color w:val="000000"/>
          <w:kern w:val="0"/>
          <w:sz w:val="24"/>
          <w:szCs w:val="24"/>
          <w:lang w:eastAsia="ru-RU"/>
        </w:rPr>
        <w:t>ти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міжнародних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наукових</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конференцій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Міжнародної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конференції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«Універсум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української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релігійної</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літератури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європейський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контекст»</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Люблін</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Польща</w:t>
      </w:r>
      <w:r w:rsidRPr="004B01BF">
        <w:rPr>
          <w:rFonts w:ascii="Verdana" w:eastAsia="Times New Roman" w:hAnsi="Verdana" w:cs="Times New Roman"/>
          <w:color w:val="000000"/>
          <w:kern w:val="0"/>
          <w:sz w:val="24"/>
          <w:szCs w:val="24"/>
          <w:lang w:eastAsia="ru-RU"/>
        </w:rPr>
        <w:t xml:space="preserve">, 2009), </w:t>
      </w:r>
      <w:r w:rsidRPr="004B01BF">
        <w:rPr>
          <w:rFonts w:ascii="Verdana" w:eastAsia="Times New Roman" w:hAnsi="Verdana" w:cs="Times New Roman" w:hint="eastAsia"/>
          <w:color w:val="000000"/>
          <w:kern w:val="0"/>
          <w:sz w:val="24"/>
          <w:szCs w:val="24"/>
          <w:lang w:eastAsia="ru-RU"/>
        </w:rPr>
        <w:t>Міжнародної</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науково</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практичної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конференції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«Культурно</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мовне</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розмаїття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Придністров’я</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дзеркалі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етномовних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процесів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сучасності»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Тирасполь</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Молдова</w:t>
      </w:r>
      <w:r w:rsidRPr="004B01BF">
        <w:rPr>
          <w:rFonts w:ascii="Verdana" w:eastAsia="Times New Roman" w:hAnsi="Verdana" w:cs="Times New Roman"/>
          <w:color w:val="000000"/>
          <w:kern w:val="0"/>
          <w:sz w:val="24"/>
          <w:szCs w:val="24"/>
          <w:lang w:eastAsia="ru-RU"/>
        </w:rPr>
        <w:t xml:space="preserve">, 2010), </w:t>
      </w:r>
      <w:r w:rsidRPr="004B01BF">
        <w:rPr>
          <w:rFonts w:ascii="Verdana" w:eastAsia="Times New Roman" w:hAnsi="Verdana" w:cs="Times New Roman" w:hint="eastAsia"/>
          <w:color w:val="000000"/>
          <w:kern w:val="0"/>
          <w:sz w:val="24"/>
          <w:szCs w:val="24"/>
          <w:lang w:eastAsia="ru-RU"/>
        </w:rPr>
        <w:t>ІІ</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ї</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міжнародної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наукової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конференції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«Слов’янські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читання»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Ізмаїл</w:t>
      </w:r>
      <w:r w:rsidRPr="004B01BF">
        <w:rPr>
          <w:rFonts w:ascii="Verdana" w:eastAsia="Times New Roman" w:hAnsi="Verdana" w:cs="Times New Roman"/>
          <w:color w:val="000000"/>
          <w:kern w:val="0"/>
          <w:sz w:val="24"/>
          <w:szCs w:val="24"/>
          <w:lang w:eastAsia="ru-RU"/>
        </w:rPr>
        <w:t>, 2010),</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Міжнародної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науково</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практичної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конференція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«Кулешовські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читання»</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Могильов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Білорусь</w:t>
      </w:r>
      <w:r w:rsidRPr="004B01BF">
        <w:rPr>
          <w:rFonts w:ascii="Verdana" w:eastAsia="Times New Roman" w:hAnsi="Verdana" w:cs="Times New Roman"/>
          <w:color w:val="000000"/>
          <w:kern w:val="0"/>
          <w:sz w:val="24"/>
          <w:szCs w:val="24"/>
          <w:lang w:eastAsia="ru-RU"/>
        </w:rPr>
        <w:t xml:space="preserve">, 2010), </w:t>
      </w:r>
      <w:r w:rsidRPr="004B01BF">
        <w:rPr>
          <w:rFonts w:ascii="Verdana" w:eastAsia="Times New Roman" w:hAnsi="Verdana" w:cs="Times New Roman" w:hint="eastAsia"/>
          <w:color w:val="000000"/>
          <w:kern w:val="0"/>
          <w:sz w:val="24"/>
          <w:szCs w:val="24"/>
          <w:lang w:eastAsia="ru-RU"/>
        </w:rPr>
        <w:t>Міжнародної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науково</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практичної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конференції</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«Василь</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Стефаник</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українська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культура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кінця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ХІХ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початку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ХХ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ст</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Івано</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Франківськ</w:t>
      </w:r>
      <w:r w:rsidRPr="004B01BF">
        <w:rPr>
          <w:rFonts w:ascii="Verdana" w:eastAsia="Times New Roman" w:hAnsi="Verdana" w:cs="Times New Roman"/>
          <w:color w:val="000000"/>
          <w:kern w:val="0"/>
          <w:sz w:val="24"/>
          <w:szCs w:val="24"/>
          <w:lang w:eastAsia="ru-RU"/>
        </w:rPr>
        <w:t xml:space="preserve">, 2011), </w:t>
      </w:r>
      <w:r w:rsidRPr="004B01BF">
        <w:rPr>
          <w:rFonts w:ascii="Verdana" w:eastAsia="Times New Roman" w:hAnsi="Verdana" w:cs="Times New Roman" w:hint="eastAsia"/>
          <w:color w:val="000000"/>
          <w:kern w:val="0"/>
          <w:sz w:val="24"/>
          <w:szCs w:val="24"/>
          <w:lang w:eastAsia="ru-RU"/>
        </w:rPr>
        <w:t>ХХ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Кримських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міжнародних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Шмельовських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читань</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Шмельов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письменники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літературного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зарубіжжя»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Алушта</w:t>
      </w:r>
      <w:r w:rsidRPr="004B01BF">
        <w:rPr>
          <w:rFonts w:ascii="Verdana" w:eastAsia="Times New Roman" w:hAnsi="Verdana" w:cs="Times New Roman"/>
          <w:color w:val="000000"/>
          <w:kern w:val="0"/>
          <w:sz w:val="24"/>
          <w:szCs w:val="24"/>
          <w:lang w:eastAsia="ru-RU"/>
        </w:rPr>
        <w:t>, 2011),</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color w:val="000000"/>
          <w:kern w:val="0"/>
          <w:sz w:val="24"/>
          <w:szCs w:val="24"/>
          <w:lang w:eastAsia="ru-RU"/>
        </w:rPr>
        <w:t xml:space="preserve">V </w:t>
      </w:r>
      <w:r w:rsidRPr="004B01BF">
        <w:rPr>
          <w:rFonts w:ascii="Verdana" w:eastAsia="Times New Roman" w:hAnsi="Verdana" w:cs="Times New Roman" w:hint="eastAsia"/>
          <w:color w:val="000000"/>
          <w:kern w:val="0"/>
          <w:sz w:val="24"/>
          <w:szCs w:val="24"/>
          <w:lang w:eastAsia="ru-RU"/>
        </w:rPr>
        <w:t>Міжнародної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наукової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конференції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«Актуальні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проблеми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історичної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та</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теоретичної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поетики»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Кам’янець</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Подільський</w:t>
      </w:r>
      <w:r w:rsidRPr="004B01BF">
        <w:rPr>
          <w:rFonts w:ascii="Verdana" w:eastAsia="Times New Roman" w:hAnsi="Verdana" w:cs="Times New Roman"/>
          <w:color w:val="000000"/>
          <w:kern w:val="0"/>
          <w:sz w:val="24"/>
          <w:szCs w:val="24"/>
          <w:lang w:eastAsia="ru-RU"/>
        </w:rPr>
        <w:t xml:space="preserve">, 2013), </w:t>
      </w:r>
      <w:r w:rsidRPr="004B01BF">
        <w:rPr>
          <w:rFonts w:ascii="Verdana" w:eastAsia="Times New Roman" w:hAnsi="Verdana" w:cs="Times New Roman" w:hint="eastAsia"/>
          <w:color w:val="000000"/>
          <w:kern w:val="0"/>
          <w:sz w:val="24"/>
          <w:szCs w:val="24"/>
          <w:lang w:eastAsia="ru-RU"/>
        </w:rPr>
        <w:t>Міжнародної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наукової</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конференції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«Ольга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Кобилянська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культурному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просторі</w:t>
      </w:r>
      <w:r w:rsidRPr="004B01BF">
        <w:rPr>
          <w:rFonts w:ascii="Verdana" w:eastAsia="Times New Roman" w:hAnsi="Verdana" w:cs="Times New Roman"/>
          <w:color w:val="000000"/>
          <w:kern w:val="0"/>
          <w:sz w:val="24"/>
          <w:szCs w:val="24"/>
          <w:lang w:eastAsia="ru-RU"/>
        </w:rPr>
        <w:t xml:space="preserve"> fin de si</w:t>
      </w:r>
      <w:r w:rsidRPr="004B01BF">
        <w:rPr>
          <w:rFonts w:ascii="Verdana" w:eastAsia="Times New Roman" w:hAnsi="Verdana" w:cs="Times New Roman" w:hint="eastAsia"/>
          <w:color w:val="000000"/>
          <w:kern w:val="0"/>
          <w:sz w:val="24"/>
          <w:szCs w:val="24"/>
          <w:lang w:eastAsia="ru-RU"/>
        </w:rPr>
        <w:t>è</w:t>
      </w:r>
      <w:r w:rsidRPr="004B01BF">
        <w:rPr>
          <w:rFonts w:ascii="Verdana" w:eastAsia="Times New Roman" w:hAnsi="Verdana" w:cs="Times New Roman"/>
          <w:color w:val="000000"/>
          <w:kern w:val="0"/>
          <w:sz w:val="24"/>
          <w:szCs w:val="24"/>
          <w:lang w:eastAsia="ru-RU"/>
        </w:rPr>
        <w:t>cle</w:t>
      </w:r>
      <w:r w:rsidRPr="004B01BF">
        <w:rPr>
          <w:rFonts w:ascii="Verdana" w:eastAsia="Times New Roman" w:hAnsi="Verdana" w:cs="Times New Roman" w:hint="eastAsia"/>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Чернівці</w:t>
      </w:r>
      <w:r w:rsidRPr="004B01BF">
        <w:rPr>
          <w:rFonts w:ascii="Verdana" w:eastAsia="Times New Roman" w:hAnsi="Verdana" w:cs="Times New Roman"/>
          <w:color w:val="000000"/>
          <w:kern w:val="0"/>
          <w:sz w:val="24"/>
          <w:szCs w:val="24"/>
          <w:lang w:eastAsia="ru-RU"/>
        </w:rPr>
        <w:t xml:space="preserve">, 2013), </w:t>
      </w:r>
      <w:r w:rsidRPr="004B01BF">
        <w:rPr>
          <w:rFonts w:ascii="Verdana" w:eastAsia="Times New Roman" w:hAnsi="Verdana" w:cs="Times New Roman" w:hint="eastAsia"/>
          <w:color w:val="000000"/>
          <w:kern w:val="0"/>
          <w:sz w:val="24"/>
          <w:szCs w:val="24"/>
          <w:lang w:eastAsia="ru-RU"/>
        </w:rPr>
        <w:t>Міжнародної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науково</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практичної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конференції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«Тарас</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Шевченко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світ»</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Ізмаїл</w:t>
      </w:r>
      <w:r w:rsidRPr="004B01BF">
        <w:rPr>
          <w:rFonts w:ascii="Verdana" w:eastAsia="Times New Roman" w:hAnsi="Verdana" w:cs="Times New Roman"/>
          <w:color w:val="000000"/>
          <w:kern w:val="0"/>
          <w:sz w:val="24"/>
          <w:szCs w:val="24"/>
          <w:lang w:eastAsia="ru-RU"/>
        </w:rPr>
        <w:t xml:space="preserve">, 2014), </w:t>
      </w:r>
      <w:r w:rsidRPr="004B01BF">
        <w:rPr>
          <w:rFonts w:ascii="Verdana" w:eastAsia="Times New Roman" w:hAnsi="Verdana" w:cs="Times New Roman" w:hint="eastAsia"/>
          <w:color w:val="000000"/>
          <w:kern w:val="0"/>
          <w:sz w:val="24"/>
          <w:szCs w:val="24"/>
          <w:lang w:eastAsia="ru-RU"/>
        </w:rPr>
        <w:t>ХІ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Міжнародної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поетологічної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конференції</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«Біографія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як</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текст»</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Чернівці</w:t>
      </w:r>
      <w:r w:rsidRPr="004B01BF">
        <w:rPr>
          <w:rFonts w:ascii="Verdana" w:eastAsia="Times New Roman" w:hAnsi="Verdana" w:cs="Times New Roman"/>
          <w:color w:val="000000"/>
          <w:kern w:val="0"/>
          <w:sz w:val="24"/>
          <w:szCs w:val="24"/>
          <w:lang w:eastAsia="ru-RU"/>
        </w:rPr>
        <w:t xml:space="preserve">, 2014), </w:t>
      </w:r>
      <w:r w:rsidRPr="004B01BF">
        <w:rPr>
          <w:rFonts w:ascii="Verdana" w:eastAsia="Times New Roman" w:hAnsi="Verdana" w:cs="Times New Roman" w:hint="eastAsia"/>
          <w:color w:val="000000"/>
          <w:kern w:val="0"/>
          <w:sz w:val="24"/>
          <w:szCs w:val="24"/>
          <w:lang w:eastAsia="ru-RU"/>
        </w:rPr>
        <w:t>Міжнародної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наукової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конференції</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«Літературний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процес</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перехресті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глобалізаційних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викликів»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Київ</w:t>
      </w:r>
      <w:r w:rsidRPr="004B01BF">
        <w:rPr>
          <w:rFonts w:ascii="Verdana" w:eastAsia="Times New Roman" w:hAnsi="Verdana" w:cs="Times New Roman"/>
          <w:color w:val="000000"/>
          <w:kern w:val="0"/>
          <w:sz w:val="24"/>
          <w:szCs w:val="24"/>
          <w:lang w:eastAsia="ru-RU"/>
        </w:rPr>
        <w:t>, 2015),</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Міжнародної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наукової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конференції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«Україністика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минуле</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сучасне</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color w:val="000000"/>
          <w:kern w:val="0"/>
          <w:sz w:val="24"/>
          <w:szCs w:val="24"/>
          <w:lang w:eastAsia="ru-RU"/>
        </w:rPr>
        <w:t>16</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майбутнє»</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Брно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Чеська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Республіка</w:t>
      </w:r>
      <w:r w:rsidRPr="004B01BF">
        <w:rPr>
          <w:rFonts w:ascii="Verdana" w:eastAsia="Times New Roman" w:hAnsi="Verdana" w:cs="Times New Roman"/>
          <w:color w:val="000000"/>
          <w:kern w:val="0"/>
          <w:sz w:val="24"/>
          <w:szCs w:val="24"/>
          <w:lang w:eastAsia="ru-RU"/>
        </w:rPr>
        <w:t xml:space="preserve">, 2015), </w:t>
      </w:r>
      <w:r w:rsidRPr="004B01BF">
        <w:rPr>
          <w:rFonts w:ascii="Verdana" w:eastAsia="Times New Roman" w:hAnsi="Verdana" w:cs="Times New Roman" w:hint="eastAsia"/>
          <w:color w:val="000000"/>
          <w:kern w:val="0"/>
          <w:sz w:val="24"/>
          <w:szCs w:val="24"/>
          <w:lang w:eastAsia="ru-RU"/>
        </w:rPr>
        <w:t>Міжнародної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науково</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практичної</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конференції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«Дунайські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наукові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читання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європейський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вимір</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регіональний</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контекст»</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Ізмаїл</w:t>
      </w:r>
      <w:r w:rsidRPr="004B01BF">
        <w:rPr>
          <w:rFonts w:ascii="Verdana" w:eastAsia="Times New Roman" w:hAnsi="Verdana" w:cs="Times New Roman"/>
          <w:color w:val="000000"/>
          <w:kern w:val="0"/>
          <w:sz w:val="24"/>
          <w:szCs w:val="24"/>
          <w:lang w:eastAsia="ru-RU"/>
        </w:rPr>
        <w:t xml:space="preserve">, 2015), </w:t>
      </w:r>
      <w:r w:rsidRPr="004B01BF">
        <w:rPr>
          <w:rFonts w:ascii="Verdana" w:eastAsia="Times New Roman" w:hAnsi="Verdana" w:cs="Times New Roman" w:hint="eastAsia"/>
          <w:color w:val="000000"/>
          <w:kern w:val="0"/>
          <w:sz w:val="24"/>
          <w:szCs w:val="24"/>
          <w:lang w:eastAsia="ru-RU"/>
        </w:rPr>
        <w:t>Міжнародної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науково</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практичної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конференції</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«Масова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література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проблема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інтерпретації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змісту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форми»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Миколаїв</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color w:val="000000"/>
          <w:kern w:val="0"/>
          <w:sz w:val="24"/>
          <w:szCs w:val="24"/>
          <w:lang w:eastAsia="ru-RU"/>
        </w:rPr>
        <w:t>2015); 14-</w:t>
      </w:r>
      <w:r w:rsidRPr="004B01BF">
        <w:rPr>
          <w:rFonts w:ascii="Verdana" w:eastAsia="Times New Roman" w:hAnsi="Verdana" w:cs="Times New Roman" w:hint="eastAsia"/>
          <w:color w:val="000000"/>
          <w:kern w:val="0"/>
          <w:sz w:val="24"/>
          <w:szCs w:val="24"/>
          <w:lang w:eastAsia="ru-RU"/>
        </w:rPr>
        <w:t>ти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всеукраїнських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наукових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конференцій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«Літературна</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публіцистична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наукова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спадщина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Івана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Надії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Світличних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розвитку</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національної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культури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другої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половини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ХХ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століття»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Луганськ</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Старобільськ</w:t>
      </w:r>
      <w:r w:rsidRPr="004B01BF">
        <w:rPr>
          <w:rFonts w:ascii="Verdana" w:eastAsia="Times New Roman" w:hAnsi="Verdana" w:cs="Times New Roman"/>
          <w:color w:val="000000"/>
          <w:kern w:val="0"/>
          <w:sz w:val="24"/>
          <w:szCs w:val="24"/>
          <w:lang w:eastAsia="ru-RU"/>
        </w:rPr>
        <w:t xml:space="preserve">, 2009), </w:t>
      </w:r>
      <w:r w:rsidRPr="004B01BF">
        <w:rPr>
          <w:rFonts w:ascii="Verdana" w:eastAsia="Times New Roman" w:hAnsi="Verdana" w:cs="Times New Roman" w:hint="eastAsia"/>
          <w:color w:val="000000"/>
          <w:kern w:val="0"/>
          <w:sz w:val="24"/>
          <w:szCs w:val="24"/>
          <w:lang w:eastAsia="ru-RU"/>
        </w:rPr>
        <w:t>«Творчість</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Підмогильного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тлі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розстріляного</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відродження»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Дніпропетровськ</w:t>
      </w:r>
      <w:r w:rsidRPr="004B01BF">
        <w:rPr>
          <w:rFonts w:ascii="Verdana" w:eastAsia="Times New Roman" w:hAnsi="Verdana" w:cs="Times New Roman"/>
          <w:color w:val="000000"/>
          <w:kern w:val="0"/>
          <w:sz w:val="24"/>
          <w:szCs w:val="24"/>
          <w:lang w:eastAsia="ru-RU"/>
        </w:rPr>
        <w:t xml:space="preserve">, 2011), </w:t>
      </w:r>
      <w:r w:rsidRPr="004B01BF">
        <w:rPr>
          <w:rFonts w:ascii="Verdana" w:eastAsia="Times New Roman" w:hAnsi="Verdana" w:cs="Times New Roman" w:hint="eastAsia"/>
          <w:color w:val="000000"/>
          <w:kern w:val="0"/>
          <w:sz w:val="24"/>
          <w:szCs w:val="24"/>
          <w:lang w:eastAsia="ru-RU"/>
        </w:rPr>
        <w:t>«Фащенківські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читання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„Діалог</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діалогічність</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українській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літературі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ХІХ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початку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ХХІ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століття”»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Одеса</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color w:val="000000"/>
          <w:kern w:val="0"/>
          <w:sz w:val="24"/>
          <w:szCs w:val="24"/>
          <w:lang w:eastAsia="ru-RU"/>
        </w:rPr>
        <w:t xml:space="preserve">2010, 2011), </w:t>
      </w:r>
      <w:r w:rsidRPr="004B01BF">
        <w:rPr>
          <w:rFonts w:ascii="Verdana" w:eastAsia="Times New Roman" w:hAnsi="Verdana" w:cs="Times New Roman" w:hint="eastAsia"/>
          <w:color w:val="000000"/>
          <w:kern w:val="0"/>
          <w:sz w:val="24"/>
          <w:szCs w:val="24"/>
          <w:lang w:eastAsia="ru-RU"/>
        </w:rPr>
        <w:t>«Феномен</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Василя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Стуса»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Острог</w:t>
      </w:r>
      <w:r w:rsidRPr="004B01BF">
        <w:rPr>
          <w:rFonts w:ascii="Verdana" w:eastAsia="Times New Roman" w:hAnsi="Verdana" w:cs="Times New Roman"/>
          <w:color w:val="000000"/>
          <w:kern w:val="0"/>
          <w:sz w:val="24"/>
          <w:szCs w:val="24"/>
          <w:lang w:eastAsia="ru-RU"/>
        </w:rPr>
        <w:t xml:space="preserve">, 2010, 2012), </w:t>
      </w:r>
      <w:r w:rsidRPr="004B01BF">
        <w:rPr>
          <w:rFonts w:ascii="Verdana" w:eastAsia="Times New Roman" w:hAnsi="Verdana" w:cs="Times New Roman" w:hint="eastAsia"/>
          <w:color w:val="000000"/>
          <w:kern w:val="0"/>
          <w:sz w:val="24"/>
          <w:szCs w:val="24"/>
          <w:lang w:eastAsia="ru-RU"/>
        </w:rPr>
        <w:t>«Класики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Поділля»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присвяченій</w:t>
      </w:r>
      <w:r w:rsidRPr="004B01BF">
        <w:rPr>
          <w:rFonts w:ascii="Verdana" w:eastAsia="Times New Roman" w:hAnsi="Verdana" w:cs="Times New Roman"/>
          <w:color w:val="000000"/>
          <w:kern w:val="0"/>
          <w:sz w:val="24"/>
          <w:szCs w:val="24"/>
          <w:lang w:eastAsia="ru-RU"/>
        </w:rPr>
        <w:t xml:space="preserve"> 110-</w:t>
      </w:r>
      <w:r w:rsidRPr="004B01BF">
        <w:rPr>
          <w:rFonts w:ascii="Verdana" w:eastAsia="Times New Roman" w:hAnsi="Verdana" w:cs="Times New Roman" w:hint="eastAsia"/>
          <w:color w:val="000000"/>
          <w:kern w:val="0"/>
          <w:sz w:val="24"/>
          <w:szCs w:val="24"/>
          <w:lang w:eastAsia="ru-RU"/>
        </w:rPr>
        <w:t>річчю</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від</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дня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народження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літературознавця</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Г</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Костюка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Кам’янець</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Подільський</w:t>
      </w:r>
      <w:r w:rsidRPr="004B01BF">
        <w:rPr>
          <w:rFonts w:ascii="Verdana" w:eastAsia="Times New Roman" w:hAnsi="Verdana" w:cs="Times New Roman"/>
          <w:color w:val="000000"/>
          <w:kern w:val="0"/>
          <w:sz w:val="24"/>
          <w:szCs w:val="24"/>
          <w:lang w:eastAsia="ru-RU"/>
        </w:rPr>
        <w:t xml:space="preserve">, 2012), </w:t>
      </w:r>
      <w:r w:rsidRPr="004B01BF">
        <w:rPr>
          <w:rFonts w:ascii="Verdana" w:eastAsia="Times New Roman" w:hAnsi="Verdana" w:cs="Times New Roman" w:hint="eastAsia"/>
          <w:color w:val="000000"/>
          <w:kern w:val="0"/>
          <w:sz w:val="24"/>
          <w:szCs w:val="24"/>
          <w:lang w:eastAsia="ru-RU"/>
        </w:rPr>
        <w:t>«Творча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індивідуальність</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Олеся</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Гончара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українському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літературному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контексті»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Дніпропетровськ</w:t>
      </w:r>
      <w:r w:rsidRPr="004B01BF">
        <w:rPr>
          <w:rFonts w:ascii="Verdana" w:eastAsia="Times New Roman" w:hAnsi="Verdana" w:cs="Times New Roman"/>
          <w:color w:val="000000"/>
          <w:kern w:val="0"/>
          <w:sz w:val="24"/>
          <w:szCs w:val="24"/>
          <w:lang w:eastAsia="ru-RU"/>
        </w:rPr>
        <w:t>, 2013),</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«Документалістика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початку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ХХІ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століття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проблеми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теорії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історії»</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Луганськ</w:t>
      </w:r>
      <w:r w:rsidRPr="004B01BF">
        <w:rPr>
          <w:rFonts w:ascii="Verdana" w:eastAsia="Times New Roman" w:hAnsi="Verdana" w:cs="Times New Roman"/>
          <w:color w:val="000000"/>
          <w:kern w:val="0"/>
          <w:sz w:val="24"/>
          <w:szCs w:val="24"/>
          <w:lang w:eastAsia="ru-RU"/>
        </w:rPr>
        <w:t xml:space="preserve">, 2007, 2013), </w:t>
      </w:r>
      <w:r w:rsidRPr="004B01BF">
        <w:rPr>
          <w:rFonts w:ascii="Verdana" w:eastAsia="Times New Roman" w:hAnsi="Verdana" w:cs="Times New Roman" w:hint="eastAsia"/>
          <w:color w:val="000000"/>
          <w:kern w:val="0"/>
          <w:sz w:val="24"/>
          <w:szCs w:val="24"/>
          <w:lang w:eastAsia="ru-RU"/>
        </w:rPr>
        <w:t>«Тарас</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Шевченко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поет</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мислитель</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громадянин</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до</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color w:val="000000"/>
          <w:kern w:val="0"/>
          <w:sz w:val="24"/>
          <w:szCs w:val="24"/>
          <w:lang w:eastAsia="ru-RU"/>
        </w:rPr>
        <w:t>200-</w:t>
      </w:r>
      <w:r w:rsidRPr="004B01BF">
        <w:rPr>
          <w:rFonts w:ascii="Verdana" w:eastAsia="Times New Roman" w:hAnsi="Verdana" w:cs="Times New Roman" w:hint="eastAsia"/>
          <w:color w:val="000000"/>
          <w:kern w:val="0"/>
          <w:sz w:val="24"/>
          <w:szCs w:val="24"/>
          <w:lang w:eastAsia="ru-RU"/>
        </w:rPr>
        <w:t>річчя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від</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дня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народження</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Кам’янець</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Подільський</w:t>
      </w:r>
      <w:r w:rsidRPr="004B01BF">
        <w:rPr>
          <w:rFonts w:ascii="Verdana" w:eastAsia="Times New Roman" w:hAnsi="Verdana" w:cs="Times New Roman"/>
          <w:color w:val="000000"/>
          <w:kern w:val="0"/>
          <w:sz w:val="24"/>
          <w:szCs w:val="24"/>
          <w:lang w:eastAsia="ru-RU"/>
        </w:rPr>
        <w:t>, 2014),</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Коцюбинський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погляд</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ХХІ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століття»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Чернігів</w:t>
      </w:r>
      <w:r w:rsidRPr="004B01BF">
        <w:rPr>
          <w:rFonts w:ascii="Verdana" w:eastAsia="Times New Roman" w:hAnsi="Verdana" w:cs="Times New Roman"/>
          <w:color w:val="000000"/>
          <w:kern w:val="0"/>
          <w:sz w:val="24"/>
          <w:szCs w:val="24"/>
          <w:lang w:eastAsia="ru-RU"/>
        </w:rPr>
        <w:t xml:space="preserve">, 2014), </w:t>
      </w:r>
      <w:r w:rsidRPr="004B01BF">
        <w:rPr>
          <w:rFonts w:ascii="Verdana" w:eastAsia="Times New Roman" w:hAnsi="Verdana" w:cs="Times New Roman" w:hint="eastAsia"/>
          <w:color w:val="000000"/>
          <w:kern w:val="0"/>
          <w:sz w:val="24"/>
          <w:szCs w:val="24"/>
          <w:lang w:eastAsia="ru-RU"/>
        </w:rPr>
        <w:t>«Творчість</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Павла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Загребельного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контексті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української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світової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літератури»</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Дніпропетровськ</w:t>
      </w:r>
      <w:r w:rsidRPr="004B01BF">
        <w:rPr>
          <w:rFonts w:ascii="Verdana" w:eastAsia="Times New Roman" w:hAnsi="Verdana" w:cs="Times New Roman"/>
          <w:color w:val="000000"/>
          <w:kern w:val="0"/>
          <w:sz w:val="24"/>
          <w:szCs w:val="24"/>
          <w:lang w:eastAsia="ru-RU"/>
        </w:rPr>
        <w:t xml:space="preserve">, 2014), </w:t>
      </w:r>
      <w:r w:rsidRPr="004B01BF">
        <w:rPr>
          <w:rFonts w:ascii="Verdana" w:eastAsia="Times New Roman" w:hAnsi="Verdana" w:cs="Times New Roman" w:hint="eastAsia"/>
          <w:color w:val="000000"/>
          <w:kern w:val="0"/>
          <w:sz w:val="24"/>
          <w:szCs w:val="24"/>
          <w:lang w:eastAsia="ru-RU"/>
        </w:rPr>
        <w:t>«Феномен</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шістдесятництва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контексті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літератури</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ХХ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століття»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Острог</w:t>
      </w:r>
      <w:r w:rsidRPr="004B01BF">
        <w:rPr>
          <w:rFonts w:ascii="Verdana" w:eastAsia="Times New Roman" w:hAnsi="Verdana" w:cs="Times New Roman"/>
          <w:color w:val="000000"/>
          <w:kern w:val="0"/>
          <w:sz w:val="24"/>
          <w:szCs w:val="24"/>
          <w:lang w:eastAsia="ru-RU"/>
        </w:rPr>
        <w:t>, 2014); 2-</w:t>
      </w:r>
      <w:r w:rsidRPr="004B01BF">
        <w:rPr>
          <w:rFonts w:ascii="Verdana" w:eastAsia="Times New Roman" w:hAnsi="Verdana" w:cs="Times New Roman" w:hint="eastAsia"/>
          <w:color w:val="000000"/>
          <w:kern w:val="0"/>
          <w:sz w:val="24"/>
          <w:szCs w:val="24"/>
          <w:lang w:eastAsia="ru-RU"/>
        </w:rPr>
        <w:t>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наукових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семінарів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Першого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наукового</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семінару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для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молодих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учених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пам’яті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Ніли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Зборовської</w:t>
      </w:r>
      <w:r w:rsidRPr="004B01BF">
        <w:rPr>
          <w:rFonts w:ascii="Verdana" w:eastAsia="Times New Roman" w:hAnsi="Verdana" w:cs="Times New Roman"/>
          <w:color w:val="000000"/>
          <w:kern w:val="0"/>
          <w:sz w:val="24"/>
          <w:szCs w:val="24"/>
          <w:lang w:eastAsia="ru-RU"/>
        </w:rPr>
        <w:t xml:space="preserve"> (1962</w:t>
      </w: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2011)</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Черкаси</w:t>
      </w:r>
      <w:r w:rsidRPr="004B01BF">
        <w:rPr>
          <w:rFonts w:ascii="Verdana" w:eastAsia="Times New Roman" w:hAnsi="Verdana" w:cs="Times New Roman"/>
          <w:color w:val="000000"/>
          <w:kern w:val="0"/>
          <w:sz w:val="24"/>
          <w:szCs w:val="24"/>
          <w:lang w:eastAsia="ru-RU"/>
        </w:rPr>
        <w:t>, 2012), 16-</w:t>
      </w:r>
      <w:r w:rsidRPr="004B01BF">
        <w:rPr>
          <w:rFonts w:ascii="Verdana" w:eastAsia="Times New Roman" w:hAnsi="Verdana" w:cs="Times New Roman" w:hint="eastAsia"/>
          <w:color w:val="000000"/>
          <w:kern w:val="0"/>
          <w:sz w:val="24"/>
          <w:szCs w:val="24"/>
          <w:lang w:eastAsia="ru-RU"/>
        </w:rPr>
        <w:t>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філологічного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семінару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«Парадигма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сучасного</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літературознавства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світовий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контекст»</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Київ</w:t>
      </w:r>
      <w:r w:rsidRPr="004B01BF">
        <w:rPr>
          <w:rFonts w:ascii="Verdana" w:eastAsia="Times New Roman" w:hAnsi="Verdana" w:cs="Times New Roman"/>
          <w:color w:val="000000"/>
          <w:kern w:val="0"/>
          <w:sz w:val="24"/>
          <w:szCs w:val="24"/>
          <w:lang w:eastAsia="ru-RU"/>
        </w:rPr>
        <w:t xml:space="preserve">, 2012); </w:t>
      </w:r>
      <w:r w:rsidRPr="004B01BF">
        <w:rPr>
          <w:rFonts w:ascii="Verdana" w:eastAsia="Times New Roman" w:hAnsi="Verdana" w:cs="Times New Roman" w:hint="eastAsia"/>
          <w:color w:val="000000"/>
          <w:kern w:val="0"/>
          <w:sz w:val="24"/>
          <w:szCs w:val="24"/>
          <w:lang w:eastAsia="ru-RU"/>
        </w:rPr>
        <w:t>однієї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всеукраїнської</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Інтернет</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конференції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«Інноваційні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методологічні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стратегії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вітчизняного</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літературознавства»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Кам’янець</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Подільський</w:t>
      </w:r>
      <w:r w:rsidRPr="004B01BF">
        <w:rPr>
          <w:rFonts w:ascii="Verdana" w:eastAsia="Times New Roman" w:hAnsi="Verdana" w:cs="Times New Roman"/>
          <w:color w:val="000000"/>
          <w:kern w:val="0"/>
          <w:sz w:val="24"/>
          <w:szCs w:val="24"/>
          <w:lang w:eastAsia="ru-RU"/>
        </w:rPr>
        <w:t>, 2016).</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Матеріали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дисертаційної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роботи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використовуються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викладанні</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навчального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спецкурсу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«Українське</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шістдесятництво»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який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читається</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студентам</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факультету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української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філології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журналістики</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Кам’янецьПодільського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національного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університету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імені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Івана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Огієнка</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color w:val="000000"/>
          <w:kern w:val="0"/>
          <w:sz w:val="24"/>
          <w:szCs w:val="24"/>
          <w:lang w:eastAsia="ru-RU"/>
        </w:rPr>
        <w:t>17</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Публікації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темою</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дисертації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опубліковано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монографію</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«Партитури</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тексту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духу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Художньо</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документальна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проза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українських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шістдесятників</w:t>
      </w:r>
      <w:r w:rsidRPr="004B01BF">
        <w:rPr>
          <w:rFonts w:ascii="Verdana" w:eastAsia="Times New Roman" w:hAnsi="Verdana" w:cs="Times New Roman"/>
          <w:color w:val="000000"/>
          <w:kern w:val="0"/>
          <w:sz w:val="24"/>
          <w:szCs w:val="24"/>
          <w:lang w:eastAsia="ru-RU"/>
        </w:rPr>
        <w:t>)</w:t>
      </w:r>
      <w:r w:rsidRPr="004B01BF">
        <w:rPr>
          <w:rFonts w:ascii="Verdana" w:eastAsia="Times New Roman" w:hAnsi="Verdana" w:cs="Times New Roman" w:hint="eastAsia"/>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та</w:t>
      </w:r>
      <w:r w:rsidRPr="004B01BF">
        <w:rPr>
          <w:rFonts w:ascii="Verdana" w:eastAsia="Times New Roman" w:hAnsi="Verdana" w:cs="Times New Roman"/>
          <w:color w:val="000000"/>
          <w:kern w:val="0"/>
          <w:sz w:val="24"/>
          <w:szCs w:val="24"/>
          <w:lang w:eastAsia="ru-RU"/>
        </w:rPr>
        <w:t xml:space="preserve"> 39 </w:t>
      </w:r>
      <w:r w:rsidRPr="004B01BF">
        <w:rPr>
          <w:rFonts w:ascii="Verdana" w:eastAsia="Times New Roman" w:hAnsi="Verdana" w:cs="Times New Roman" w:hint="eastAsia"/>
          <w:color w:val="000000"/>
          <w:kern w:val="0"/>
          <w:sz w:val="24"/>
          <w:szCs w:val="24"/>
          <w:lang w:eastAsia="ru-RU"/>
        </w:rPr>
        <w:t>наукових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статей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із</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них</w:t>
      </w:r>
      <w:r w:rsidRPr="004B01BF">
        <w:rPr>
          <w:rFonts w:ascii="Verdana" w:eastAsia="Times New Roman" w:hAnsi="Verdana" w:cs="Times New Roman"/>
          <w:color w:val="000000"/>
          <w:kern w:val="0"/>
          <w:sz w:val="24"/>
          <w:szCs w:val="24"/>
          <w:lang w:eastAsia="ru-RU"/>
        </w:rPr>
        <w:t xml:space="preserve"> 18 </w:t>
      </w: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фахових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виданнях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України</w:t>
      </w:r>
      <w:r w:rsidRPr="004B01BF">
        <w:rPr>
          <w:rFonts w:ascii="Verdana" w:eastAsia="Times New Roman" w:hAnsi="Verdana" w:cs="Times New Roman"/>
          <w:color w:val="000000"/>
          <w:kern w:val="0"/>
          <w:sz w:val="24"/>
          <w:szCs w:val="24"/>
          <w:lang w:eastAsia="ru-RU"/>
        </w:rPr>
        <w:t xml:space="preserve">, 4 </w:t>
      </w: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закордонних</w:t>
      </w:r>
      <w:r w:rsidRPr="004B01BF">
        <w:rPr>
          <w:rFonts w:ascii="Verdana" w:eastAsia="Times New Roman" w:hAnsi="Verdana" w:cs="Times New Roman"/>
          <w:color w:val="000000"/>
          <w:kern w:val="0"/>
          <w:sz w:val="24"/>
          <w:szCs w:val="24"/>
          <w:lang w:eastAsia="ru-RU"/>
        </w:rPr>
        <w:t xml:space="preserve">, 17 </w:t>
      </w: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додаткові</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Структура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обсяг</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дисертації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визначається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її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метою</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завданнями</w:t>
      </w:r>
      <w:r w:rsidRPr="004B01BF">
        <w:rPr>
          <w:rFonts w:ascii="Verdana" w:eastAsia="Times New Roman" w:hAnsi="Verdana" w:cs="Times New Roman"/>
          <w:color w:val="000000"/>
          <w:kern w:val="0"/>
          <w:sz w:val="24"/>
          <w:szCs w:val="24"/>
          <w:lang w:eastAsia="ru-RU"/>
        </w:rPr>
        <w:t>.</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Робота</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складається</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вступу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трьох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розділів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висновків</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списку</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використаних</w:t>
      </w:r>
    </w:p>
    <w:p w:rsidR="004B01BF" w:rsidRPr="004B01BF"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і</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фактологічних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джерел</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усього</w:t>
      </w:r>
      <w:r w:rsidRPr="004B01BF">
        <w:rPr>
          <w:rFonts w:ascii="Verdana" w:eastAsia="Times New Roman" w:hAnsi="Verdana" w:cs="Times New Roman"/>
          <w:color w:val="000000"/>
          <w:kern w:val="0"/>
          <w:sz w:val="24"/>
          <w:szCs w:val="24"/>
          <w:lang w:eastAsia="ru-RU"/>
        </w:rPr>
        <w:t xml:space="preserve"> 550 </w:t>
      </w:r>
      <w:r w:rsidRPr="004B01BF">
        <w:rPr>
          <w:rFonts w:ascii="Verdana" w:eastAsia="Times New Roman" w:hAnsi="Verdana" w:cs="Times New Roman" w:hint="eastAsia"/>
          <w:color w:val="000000"/>
          <w:kern w:val="0"/>
          <w:sz w:val="24"/>
          <w:szCs w:val="24"/>
          <w:lang w:eastAsia="ru-RU"/>
        </w:rPr>
        <w:t>найменувань</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Загальний</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обсяг</w:t>
      </w:r>
    </w:p>
    <w:p w:rsidR="0091581A" w:rsidRDefault="004B01BF" w:rsidP="004B01BF">
      <w:pPr>
        <w:rPr>
          <w:rFonts w:ascii="Verdana" w:eastAsia="Times New Roman" w:hAnsi="Verdana" w:cs="Times New Roman"/>
          <w:color w:val="000000"/>
          <w:kern w:val="0"/>
          <w:sz w:val="24"/>
          <w:szCs w:val="24"/>
          <w:lang w:eastAsia="ru-RU"/>
        </w:rPr>
      </w:pPr>
      <w:r w:rsidRPr="004B01BF">
        <w:rPr>
          <w:rFonts w:ascii="Verdana" w:eastAsia="Times New Roman" w:hAnsi="Verdana" w:cs="Times New Roman" w:hint="eastAsia"/>
          <w:color w:val="000000"/>
          <w:kern w:val="0"/>
          <w:sz w:val="24"/>
          <w:szCs w:val="24"/>
          <w:lang w:eastAsia="ru-RU"/>
        </w:rPr>
        <w:t>дисертації</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 xml:space="preserve"> 412 </w:t>
      </w:r>
      <w:r w:rsidRPr="004B01BF">
        <w:rPr>
          <w:rFonts w:ascii="Verdana" w:eastAsia="Times New Roman" w:hAnsi="Verdana" w:cs="Times New Roman" w:hint="eastAsia"/>
          <w:color w:val="000000"/>
          <w:kern w:val="0"/>
          <w:sz w:val="24"/>
          <w:szCs w:val="24"/>
          <w:lang w:eastAsia="ru-RU"/>
        </w:rPr>
        <w:t>сторінок</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із</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них</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w:t>
      </w:r>
      <w:r w:rsidRPr="004B01BF">
        <w:rPr>
          <w:rFonts w:ascii="Verdana" w:eastAsia="Times New Roman" w:hAnsi="Verdana" w:cs="Times New Roman"/>
          <w:color w:val="000000"/>
          <w:kern w:val="0"/>
          <w:sz w:val="24"/>
          <w:szCs w:val="24"/>
          <w:lang w:eastAsia="ru-RU"/>
        </w:rPr>
        <w:t xml:space="preserve"> 360 </w:t>
      </w:r>
      <w:r w:rsidRPr="004B01BF">
        <w:rPr>
          <w:rFonts w:ascii="Verdana" w:eastAsia="Times New Roman" w:hAnsi="Verdana" w:cs="Times New Roman" w:hint="eastAsia"/>
          <w:color w:val="000000"/>
          <w:kern w:val="0"/>
          <w:sz w:val="24"/>
          <w:szCs w:val="24"/>
          <w:lang w:eastAsia="ru-RU"/>
        </w:rPr>
        <w:t>сторінок</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основного</w:t>
      </w:r>
      <w:r w:rsidRPr="004B01BF">
        <w:rPr>
          <w:rFonts w:ascii="Verdana" w:eastAsia="Times New Roman" w:hAnsi="Verdana" w:cs="Times New Roman"/>
          <w:color w:val="000000"/>
          <w:kern w:val="0"/>
          <w:sz w:val="24"/>
          <w:szCs w:val="24"/>
          <w:lang w:eastAsia="ru-RU"/>
        </w:rPr>
        <w:t xml:space="preserve"> </w:t>
      </w:r>
      <w:r w:rsidRPr="004B01BF">
        <w:rPr>
          <w:rFonts w:ascii="Verdana" w:eastAsia="Times New Roman" w:hAnsi="Verdana" w:cs="Times New Roman" w:hint="eastAsia"/>
          <w:color w:val="000000"/>
          <w:kern w:val="0"/>
          <w:sz w:val="24"/>
          <w:szCs w:val="24"/>
          <w:lang w:eastAsia="ru-RU"/>
        </w:rPr>
        <w:t>тексту</w:t>
      </w:r>
      <w:r w:rsidRPr="004B01BF">
        <w:rPr>
          <w:rFonts w:ascii="Verdana" w:eastAsia="Times New Roman" w:hAnsi="Verdana" w:cs="Times New Roman"/>
          <w:color w:val="000000"/>
          <w:kern w:val="0"/>
          <w:sz w:val="24"/>
          <w:szCs w:val="24"/>
          <w:lang w:eastAsia="ru-RU"/>
        </w:rPr>
        <w:t>.</w:t>
      </w:r>
    </w:p>
    <w:p w:rsidR="004B01BF" w:rsidRDefault="004B01BF" w:rsidP="004B01BF">
      <w:pPr>
        <w:rPr>
          <w:rFonts w:ascii="Verdana" w:eastAsia="Times New Roman" w:hAnsi="Verdana" w:cs="Times New Roman"/>
          <w:color w:val="000000"/>
          <w:kern w:val="0"/>
          <w:sz w:val="24"/>
          <w:szCs w:val="24"/>
          <w:lang w:eastAsia="ru-RU"/>
        </w:rPr>
      </w:pPr>
    </w:p>
    <w:p w:rsidR="004B01BF" w:rsidRDefault="004B01BF" w:rsidP="004B01BF">
      <w:r>
        <w:rPr>
          <w:rFonts w:hint="eastAsia"/>
        </w:rPr>
        <w:t>ВИСНОВКИ</w:t>
      </w:r>
    </w:p>
    <w:p w:rsidR="004B01BF" w:rsidRDefault="004B01BF" w:rsidP="004B01BF">
      <w:r>
        <w:rPr>
          <w:rFonts w:hint="eastAsia"/>
        </w:rPr>
        <w:t>Художньо</w:t>
      </w:r>
      <w:r>
        <w:t></w:t>
      </w:r>
      <w:r>
        <w:rPr>
          <w:rFonts w:hint="eastAsia"/>
        </w:rPr>
        <w:t>документальна</w:t>
      </w:r>
      <w:r>
        <w:t></w:t>
      </w:r>
      <w:r>
        <w:rPr>
          <w:rFonts w:hint="eastAsia"/>
        </w:rPr>
        <w:t>проза</w:t>
      </w:r>
      <w:r>
        <w:t></w:t>
      </w:r>
      <w:r>
        <w:rPr>
          <w:rFonts w:hint="eastAsia"/>
        </w:rPr>
        <w:t>українського</w:t>
      </w:r>
      <w:r>
        <w:t></w:t>
      </w:r>
      <w:r>
        <w:rPr>
          <w:rFonts w:hint="eastAsia"/>
        </w:rPr>
        <w:t>шістдесятництва</w:t>
      </w:r>
      <w:r>
        <w:t></w:t>
      </w:r>
      <w:r>
        <w:rPr>
          <w:rFonts w:hint="eastAsia"/>
        </w:rPr>
        <w:t>–</w:t>
      </w:r>
      <w:r>
        <w:t></w:t>
      </w:r>
      <w:r>
        <w:rPr>
          <w:rFonts w:hint="eastAsia"/>
        </w:rPr>
        <w:t>це</w:t>
      </w:r>
    </w:p>
    <w:p w:rsidR="004B01BF" w:rsidRDefault="004B01BF" w:rsidP="004B01BF">
      <w:r>
        <w:rPr>
          <w:rFonts w:hint="eastAsia"/>
        </w:rPr>
        <w:t>феноменальне</w:t>
      </w:r>
      <w:r>
        <w:t></w:t>
      </w:r>
      <w:r>
        <w:rPr>
          <w:rFonts w:hint="eastAsia"/>
        </w:rPr>
        <w:t>явище</w:t>
      </w:r>
      <w:r>
        <w:t></w:t>
      </w:r>
      <w:r>
        <w:rPr>
          <w:rFonts w:hint="eastAsia"/>
        </w:rPr>
        <w:t>в</w:t>
      </w:r>
      <w:r>
        <w:t></w:t>
      </w:r>
      <w:r>
        <w:rPr>
          <w:rFonts w:hint="eastAsia"/>
        </w:rPr>
        <w:t>національному</w:t>
      </w:r>
      <w:r>
        <w:t></w:t>
      </w:r>
      <w:r>
        <w:rPr>
          <w:rFonts w:hint="eastAsia"/>
        </w:rPr>
        <w:t>письменстві</w:t>
      </w:r>
      <w:r>
        <w:t></w:t>
      </w:r>
      <w:r>
        <w:rPr>
          <w:rFonts w:hint="eastAsia"/>
        </w:rPr>
        <w:t>другої</w:t>
      </w:r>
      <w:r>
        <w:t></w:t>
      </w:r>
      <w:r>
        <w:rPr>
          <w:rFonts w:hint="eastAsia"/>
        </w:rPr>
        <w:t>половини</w:t>
      </w:r>
      <w:r>
        <w:t></w:t>
      </w:r>
      <w:r>
        <w:rPr>
          <w:rFonts w:hint="eastAsia"/>
        </w:rPr>
        <w:t>ХХ</w:t>
      </w:r>
      <w:r>
        <w:t></w:t>
      </w:r>
      <w:r>
        <w:rPr>
          <w:rFonts w:hint="eastAsia"/>
        </w:rPr>
        <w:t>–</w:t>
      </w:r>
    </w:p>
    <w:p w:rsidR="004B01BF" w:rsidRDefault="004B01BF" w:rsidP="004B01BF">
      <w:r>
        <w:rPr>
          <w:rFonts w:hint="eastAsia"/>
        </w:rPr>
        <w:t>початку</w:t>
      </w:r>
      <w:r>
        <w:t></w:t>
      </w:r>
      <w:r>
        <w:rPr>
          <w:rFonts w:hint="eastAsia"/>
        </w:rPr>
        <w:t>ХХІ</w:t>
      </w:r>
      <w:r>
        <w:t></w:t>
      </w:r>
      <w:r>
        <w:rPr>
          <w:rFonts w:hint="eastAsia"/>
        </w:rPr>
        <w:t>ст</w:t>
      </w:r>
      <w:r>
        <w:t></w:t>
      </w:r>
      <w:r>
        <w:t></w:t>
      </w:r>
      <w:r>
        <w:rPr>
          <w:rFonts w:hint="eastAsia"/>
        </w:rPr>
        <w:t>Як</w:t>
      </w:r>
      <w:r>
        <w:t></w:t>
      </w:r>
      <w:r>
        <w:rPr>
          <w:rFonts w:hint="eastAsia"/>
        </w:rPr>
        <w:t>і</w:t>
      </w:r>
      <w:r>
        <w:t></w:t>
      </w:r>
      <w:r>
        <w:rPr>
          <w:rFonts w:hint="eastAsia"/>
        </w:rPr>
        <w:t>власне</w:t>
      </w:r>
      <w:r>
        <w:t></w:t>
      </w:r>
      <w:r>
        <w:rPr>
          <w:rFonts w:hint="eastAsia"/>
        </w:rPr>
        <w:t>художні</w:t>
      </w:r>
      <w:r>
        <w:t></w:t>
      </w:r>
      <w:r>
        <w:rPr>
          <w:rFonts w:hint="eastAsia"/>
        </w:rPr>
        <w:t>твори</w:t>
      </w:r>
      <w:r>
        <w:t></w:t>
      </w:r>
      <w:r>
        <w:rPr>
          <w:rFonts w:hint="eastAsia"/>
        </w:rPr>
        <w:t>провідних</w:t>
      </w:r>
      <w:r>
        <w:t></w:t>
      </w:r>
      <w:r>
        <w:rPr>
          <w:rFonts w:hint="eastAsia"/>
        </w:rPr>
        <w:t>діячів</w:t>
      </w:r>
      <w:r>
        <w:t></w:t>
      </w:r>
      <w:r>
        <w:rPr>
          <w:rFonts w:hint="eastAsia"/>
        </w:rPr>
        <w:t>цього</w:t>
      </w:r>
      <w:r>
        <w:t></w:t>
      </w:r>
      <w:r>
        <w:rPr>
          <w:rFonts w:hint="eastAsia"/>
        </w:rPr>
        <w:t>духовномистецького</w:t>
      </w:r>
      <w:r>
        <w:t></w:t>
      </w:r>
      <w:r>
        <w:rPr>
          <w:rFonts w:hint="eastAsia"/>
        </w:rPr>
        <w:t>руху</w:t>
      </w:r>
      <w:r>
        <w:t></w:t>
      </w:r>
      <w:r>
        <w:t></w:t>
      </w:r>
      <w:r>
        <w:rPr>
          <w:rFonts w:hint="eastAsia"/>
        </w:rPr>
        <w:t>їхні</w:t>
      </w:r>
      <w:r>
        <w:t></w:t>
      </w:r>
      <w:r>
        <w:rPr>
          <w:rFonts w:hint="eastAsia"/>
        </w:rPr>
        <w:t>тексти</w:t>
      </w:r>
      <w:r>
        <w:t></w:t>
      </w:r>
      <w:r>
        <w:t></w:t>
      </w:r>
      <w:r>
        <w:t></w:t>
      </w:r>
      <w:r>
        <w:t></w:t>
      </w:r>
      <w:r>
        <w:t></w:t>
      </w:r>
      <w:r>
        <w:t></w:t>
      </w:r>
      <w:r>
        <w:t></w:t>
      </w:r>
      <w:r>
        <w:t></w:t>
      </w:r>
      <w:r>
        <w:t></w:t>
      </w:r>
      <w:r>
        <w:t></w:t>
      </w:r>
      <w:r>
        <w:t></w:t>
      </w:r>
      <w:r>
        <w:t></w:t>
      </w:r>
      <w:r>
        <w:rPr>
          <w:rFonts w:hint="eastAsia"/>
        </w:rPr>
        <w:t>постають</w:t>
      </w:r>
      <w:r>
        <w:t></w:t>
      </w:r>
      <w:r>
        <w:rPr>
          <w:rFonts w:hint="eastAsia"/>
        </w:rPr>
        <w:t>прикметним</w:t>
      </w:r>
      <w:r>
        <w:t></w:t>
      </w:r>
      <w:r>
        <w:rPr>
          <w:rFonts w:hint="eastAsia"/>
        </w:rPr>
        <w:t>сегментом</w:t>
      </w:r>
    </w:p>
    <w:p w:rsidR="004B01BF" w:rsidRDefault="004B01BF" w:rsidP="004B01BF">
      <w:r>
        <w:rPr>
          <w:rFonts w:hint="eastAsia"/>
        </w:rPr>
        <w:t>новітнього</w:t>
      </w:r>
      <w:r>
        <w:t></w:t>
      </w:r>
      <w:r>
        <w:rPr>
          <w:rFonts w:hint="eastAsia"/>
        </w:rPr>
        <w:t>літературного</w:t>
      </w:r>
      <w:r>
        <w:t></w:t>
      </w:r>
      <w:r>
        <w:rPr>
          <w:rFonts w:hint="eastAsia"/>
        </w:rPr>
        <w:t>процесу</w:t>
      </w:r>
      <w:r>
        <w:t></w:t>
      </w:r>
      <w:r>
        <w:t></w:t>
      </w:r>
      <w:r>
        <w:rPr>
          <w:rFonts w:hint="eastAsia"/>
        </w:rPr>
        <w:t>його</w:t>
      </w:r>
      <w:r>
        <w:t></w:t>
      </w:r>
      <w:r>
        <w:rPr>
          <w:rFonts w:hint="eastAsia"/>
        </w:rPr>
        <w:t>незмінною</w:t>
      </w:r>
      <w:r>
        <w:t></w:t>
      </w:r>
      <w:r>
        <w:rPr>
          <w:rFonts w:hint="eastAsia"/>
        </w:rPr>
        <w:t>складовою</w:t>
      </w:r>
      <w:r>
        <w:t></w:t>
      </w:r>
      <w:r>
        <w:t></w:t>
      </w:r>
      <w:r>
        <w:rPr>
          <w:rFonts w:hint="eastAsia"/>
        </w:rPr>
        <w:t>Типологією</w:t>
      </w:r>
    </w:p>
    <w:p w:rsidR="004B01BF" w:rsidRDefault="004B01BF" w:rsidP="004B01BF">
      <w:r>
        <w:rPr>
          <w:rFonts w:hint="eastAsia"/>
        </w:rPr>
        <w:t>свого</w:t>
      </w:r>
      <w:r>
        <w:t></w:t>
      </w:r>
      <w:r>
        <w:rPr>
          <w:rFonts w:hint="eastAsia"/>
        </w:rPr>
        <w:t>формозмісту</w:t>
      </w:r>
      <w:r>
        <w:t></w:t>
      </w:r>
      <w:r>
        <w:rPr>
          <w:rFonts w:hint="eastAsia"/>
        </w:rPr>
        <w:t>вони</w:t>
      </w:r>
      <w:r>
        <w:t></w:t>
      </w:r>
      <w:r>
        <w:rPr>
          <w:rFonts w:hint="eastAsia"/>
        </w:rPr>
        <w:t>генерують</w:t>
      </w:r>
      <w:r>
        <w:t></w:t>
      </w:r>
      <w:r>
        <w:rPr>
          <w:rFonts w:hint="eastAsia"/>
        </w:rPr>
        <w:t>особливу</w:t>
      </w:r>
      <w:r>
        <w:t></w:t>
      </w:r>
      <w:r>
        <w:rPr>
          <w:rFonts w:hint="eastAsia"/>
        </w:rPr>
        <w:t>генологічну</w:t>
      </w:r>
      <w:r>
        <w:t></w:t>
      </w:r>
      <w:r>
        <w:rPr>
          <w:rFonts w:hint="eastAsia"/>
        </w:rPr>
        <w:t>матрицю</w:t>
      </w:r>
      <w:r>
        <w:t></w:t>
      </w:r>
      <w:r>
        <w:t></w:t>
      </w:r>
      <w:r>
        <w:rPr>
          <w:rFonts w:hint="eastAsia"/>
        </w:rPr>
        <w:t>виразно</w:t>
      </w:r>
    </w:p>
    <w:p w:rsidR="004B01BF" w:rsidRDefault="004B01BF" w:rsidP="004B01BF">
      <w:r>
        <w:rPr>
          <w:rFonts w:hint="eastAsia"/>
        </w:rPr>
        <w:t>диференціюючись</w:t>
      </w:r>
      <w:r>
        <w:t></w:t>
      </w:r>
      <w:r>
        <w:rPr>
          <w:rFonts w:hint="eastAsia"/>
        </w:rPr>
        <w:t>у</w:t>
      </w:r>
      <w:r>
        <w:t></w:t>
      </w:r>
      <w:r>
        <w:rPr>
          <w:rFonts w:hint="eastAsia"/>
        </w:rPr>
        <w:t>її</w:t>
      </w:r>
      <w:r>
        <w:t></w:t>
      </w:r>
      <w:r>
        <w:rPr>
          <w:rFonts w:hint="eastAsia"/>
        </w:rPr>
        <w:t>системі</w:t>
      </w:r>
      <w:r>
        <w:t></w:t>
      </w:r>
      <w:r>
        <w:rPr>
          <w:rFonts w:hint="eastAsia"/>
        </w:rPr>
        <w:t>за</w:t>
      </w:r>
      <w:r>
        <w:t></w:t>
      </w:r>
      <w:r>
        <w:rPr>
          <w:rFonts w:hint="eastAsia"/>
        </w:rPr>
        <w:t>видовими</w:t>
      </w:r>
      <w:r>
        <w:t></w:t>
      </w:r>
      <w:r>
        <w:rPr>
          <w:rFonts w:hint="eastAsia"/>
        </w:rPr>
        <w:t>ознаками</w:t>
      </w:r>
      <w:r>
        <w:t></w:t>
      </w:r>
      <w:r>
        <w:t></w:t>
      </w:r>
      <w:r>
        <w:rPr>
          <w:rFonts w:hint="eastAsia"/>
        </w:rPr>
        <w:t>Як</w:t>
      </w:r>
      <w:r>
        <w:t></w:t>
      </w:r>
      <w:r>
        <w:rPr>
          <w:rFonts w:hint="eastAsia"/>
        </w:rPr>
        <w:t>про</w:t>
      </w:r>
      <w:r>
        <w:t></w:t>
      </w:r>
      <w:r>
        <w:rPr>
          <w:rFonts w:hint="eastAsia"/>
        </w:rPr>
        <w:t>найбільш</w:t>
      </w:r>
    </w:p>
    <w:p w:rsidR="004B01BF" w:rsidRDefault="004B01BF" w:rsidP="004B01BF">
      <w:r>
        <w:rPr>
          <w:rFonts w:hint="eastAsia"/>
        </w:rPr>
        <w:t>продуктивні</w:t>
      </w:r>
      <w:r>
        <w:t></w:t>
      </w:r>
      <w:r>
        <w:rPr>
          <w:rFonts w:hint="eastAsia"/>
        </w:rPr>
        <w:t>з</w:t>
      </w:r>
      <w:r>
        <w:t></w:t>
      </w:r>
      <w:r>
        <w:rPr>
          <w:rFonts w:hint="eastAsia"/>
        </w:rPr>
        <w:t>поміж</w:t>
      </w:r>
      <w:r>
        <w:t></w:t>
      </w:r>
      <w:r>
        <w:rPr>
          <w:rFonts w:hint="eastAsia"/>
        </w:rPr>
        <w:t>них</w:t>
      </w:r>
      <w:r>
        <w:t></w:t>
      </w:r>
      <w:r>
        <w:rPr>
          <w:rFonts w:hint="eastAsia"/>
        </w:rPr>
        <w:t>можемо</w:t>
      </w:r>
      <w:r>
        <w:t></w:t>
      </w:r>
      <w:r>
        <w:rPr>
          <w:rFonts w:hint="eastAsia"/>
        </w:rPr>
        <w:t>говорити</w:t>
      </w:r>
      <w:r>
        <w:t></w:t>
      </w:r>
      <w:r>
        <w:rPr>
          <w:rFonts w:hint="eastAsia"/>
        </w:rPr>
        <w:t>про</w:t>
      </w:r>
      <w:r>
        <w:t></w:t>
      </w:r>
      <w:r>
        <w:rPr>
          <w:rFonts w:hint="eastAsia"/>
        </w:rPr>
        <w:t>епістолярій</w:t>
      </w:r>
      <w:r>
        <w:t></w:t>
      </w:r>
      <w:r>
        <w:t></w:t>
      </w:r>
      <w:r>
        <w:rPr>
          <w:rFonts w:hint="eastAsia"/>
        </w:rPr>
        <w:t>мемуари</w:t>
      </w:r>
      <w:r>
        <w:t></w:t>
      </w:r>
    </w:p>
    <w:p w:rsidR="004B01BF" w:rsidRDefault="004B01BF" w:rsidP="004B01BF">
      <w:r>
        <w:rPr>
          <w:rFonts w:hint="eastAsia"/>
        </w:rPr>
        <w:t>щоденники</w:t>
      </w:r>
      <w:r>
        <w:t></w:t>
      </w:r>
      <w:r>
        <w:t></w:t>
      </w:r>
      <w:r>
        <w:rPr>
          <w:rFonts w:hint="eastAsia"/>
        </w:rPr>
        <w:t>записки</w:t>
      </w:r>
      <w:r>
        <w:t></w:t>
      </w:r>
      <w:r>
        <w:t></w:t>
      </w:r>
      <w:r>
        <w:rPr>
          <w:rFonts w:hint="eastAsia"/>
        </w:rPr>
        <w:t>автобіографію</w:t>
      </w:r>
      <w:r>
        <w:t></w:t>
      </w:r>
      <w:r>
        <w:t></w:t>
      </w:r>
      <w:r>
        <w:rPr>
          <w:rFonts w:hint="eastAsia"/>
        </w:rPr>
        <w:t>некролог</w:t>
      </w:r>
      <w:r>
        <w:t></w:t>
      </w:r>
      <w:r>
        <w:t></w:t>
      </w:r>
      <w:r>
        <w:rPr>
          <w:rFonts w:hint="eastAsia"/>
        </w:rPr>
        <w:t>усну</w:t>
      </w:r>
      <w:r>
        <w:t></w:t>
      </w:r>
      <w:r>
        <w:rPr>
          <w:rFonts w:hint="eastAsia"/>
        </w:rPr>
        <w:t>оповідь</w:t>
      </w:r>
      <w:r>
        <w:t></w:t>
      </w:r>
      <w:r>
        <w:t></w:t>
      </w:r>
      <w:r>
        <w:rPr>
          <w:rFonts w:hint="eastAsia"/>
        </w:rPr>
        <w:t>Кожна</w:t>
      </w:r>
      <w:r>
        <w:t></w:t>
      </w:r>
      <w:r>
        <w:rPr>
          <w:rFonts w:hint="eastAsia"/>
        </w:rPr>
        <w:t>із</w:t>
      </w:r>
    </w:p>
    <w:p w:rsidR="004B01BF" w:rsidRDefault="004B01BF" w:rsidP="004B01BF">
      <w:r>
        <w:rPr>
          <w:rFonts w:hint="eastAsia"/>
        </w:rPr>
        <w:t>названих</w:t>
      </w:r>
      <w:r>
        <w:t></w:t>
      </w:r>
      <w:r>
        <w:rPr>
          <w:rFonts w:hint="eastAsia"/>
        </w:rPr>
        <w:t>змістоформ</w:t>
      </w:r>
      <w:r>
        <w:t></w:t>
      </w:r>
      <w:r>
        <w:rPr>
          <w:rFonts w:hint="eastAsia"/>
        </w:rPr>
        <w:t>атрибутується</w:t>
      </w:r>
      <w:r>
        <w:t></w:t>
      </w:r>
      <w:r>
        <w:rPr>
          <w:rFonts w:hint="eastAsia"/>
        </w:rPr>
        <w:t>такими</w:t>
      </w:r>
      <w:r>
        <w:t></w:t>
      </w:r>
      <w:r>
        <w:rPr>
          <w:rFonts w:hint="eastAsia"/>
        </w:rPr>
        <w:t>ознаками</w:t>
      </w:r>
      <w:r>
        <w:t></w:t>
      </w:r>
      <w:r>
        <w:t></w:t>
      </w:r>
      <w:r>
        <w:rPr>
          <w:rFonts w:hint="eastAsia"/>
        </w:rPr>
        <w:t>як</w:t>
      </w:r>
      <w:r>
        <w:t></w:t>
      </w:r>
      <w:r>
        <w:rPr>
          <w:rFonts w:hint="eastAsia"/>
        </w:rPr>
        <w:t>виразне</w:t>
      </w:r>
      <w:r>
        <w:t></w:t>
      </w:r>
      <w:r>
        <w:rPr>
          <w:rFonts w:hint="eastAsia"/>
        </w:rPr>
        <w:t>особистісне</w:t>
      </w:r>
    </w:p>
    <w:p w:rsidR="004B01BF" w:rsidRDefault="004B01BF" w:rsidP="004B01BF">
      <w:r>
        <w:rPr>
          <w:rFonts w:hint="eastAsia"/>
        </w:rPr>
        <w:t>начало</w:t>
      </w:r>
      <w:r>
        <w:t></w:t>
      </w:r>
      <w:r>
        <w:t></w:t>
      </w:r>
      <w:r>
        <w:rPr>
          <w:rFonts w:hint="eastAsia"/>
        </w:rPr>
        <w:t>історичність</w:t>
      </w:r>
      <w:r>
        <w:t></w:t>
      </w:r>
      <w:r>
        <w:t></w:t>
      </w:r>
      <w:r>
        <w:rPr>
          <w:rFonts w:hint="eastAsia"/>
        </w:rPr>
        <w:t>концептуальність</w:t>
      </w:r>
      <w:r>
        <w:t></w:t>
      </w:r>
      <w:r>
        <w:t></w:t>
      </w:r>
      <w:r>
        <w:rPr>
          <w:rFonts w:hint="eastAsia"/>
        </w:rPr>
        <w:t>ретроспективність</w:t>
      </w:r>
      <w:r>
        <w:t></w:t>
      </w:r>
      <w:r>
        <w:t></w:t>
      </w:r>
      <w:r>
        <w:rPr>
          <w:rFonts w:hint="eastAsia"/>
        </w:rPr>
        <w:t>фактографізм</w:t>
      </w:r>
      <w:r>
        <w:t></w:t>
      </w:r>
    </w:p>
    <w:p w:rsidR="004B01BF" w:rsidRDefault="004B01BF" w:rsidP="004B01BF">
      <w:r>
        <w:rPr>
          <w:rFonts w:hint="eastAsia"/>
        </w:rPr>
        <w:t>хрононотопічність</w:t>
      </w:r>
      <w:r>
        <w:t></w:t>
      </w:r>
      <w:r>
        <w:t></w:t>
      </w:r>
      <w:r>
        <w:rPr>
          <w:rFonts w:hint="eastAsia"/>
        </w:rPr>
        <w:t>Водночас</w:t>
      </w:r>
      <w:r>
        <w:t></w:t>
      </w:r>
      <w:r>
        <w:rPr>
          <w:rFonts w:hint="eastAsia"/>
        </w:rPr>
        <w:t>генологічні</w:t>
      </w:r>
      <w:r>
        <w:t></w:t>
      </w:r>
      <w:r>
        <w:rPr>
          <w:rFonts w:hint="eastAsia"/>
        </w:rPr>
        <w:t>різновиди</w:t>
      </w:r>
      <w:r>
        <w:t></w:t>
      </w:r>
      <w:r>
        <w:rPr>
          <w:rFonts w:hint="eastAsia"/>
        </w:rPr>
        <w:t>літератури</w:t>
      </w:r>
      <w:r>
        <w:t></w:t>
      </w:r>
      <w:r>
        <w:rPr>
          <w:rFonts w:hint="eastAsia"/>
        </w:rPr>
        <w:t>факту</w:t>
      </w:r>
      <w:r>
        <w:t></w:t>
      </w:r>
      <w:r>
        <w:rPr>
          <w:rFonts w:hint="eastAsia"/>
        </w:rPr>
        <w:t>мають</w:t>
      </w:r>
    </w:p>
    <w:p w:rsidR="004B01BF" w:rsidRDefault="004B01BF" w:rsidP="004B01BF">
      <w:r>
        <w:rPr>
          <w:rFonts w:hint="eastAsia"/>
        </w:rPr>
        <w:t>свої</w:t>
      </w:r>
      <w:r>
        <w:t></w:t>
      </w:r>
      <w:r>
        <w:rPr>
          <w:rFonts w:hint="eastAsia"/>
        </w:rPr>
        <w:t>риси</w:t>
      </w:r>
      <w:r>
        <w:t></w:t>
      </w:r>
      <w:r>
        <w:rPr>
          <w:rFonts w:hint="eastAsia"/>
        </w:rPr>
        <w:t>поетики</w:t>
      </w:r>
      <w:r>
        <w:t></w:t>
      </w:r>
      <w:r>
        <w:t></w:t>
      </w:r>
      <w:r>
        <w:rPr>
          <w:rFonts w:hint="eastAsia"/>
        </w:rPr>
        <w:t>особливо</w:t>
      </w:r>
      <w:r>
        <w:t></w:t>
      </w:r>
      <w:r>
        <w:rPr>
          <w:rFonts w:hint="eastAsia"/>
        </w:rPr>
        <w:t>помітні</w:t>
      </w:r>
      <w:r>
        <w:t></w:t>
      </w:r>
      <w:r>
        <w:rPr>
          <w:rFonts w:hint="eastAsia"/>
        </w:rPr>
        <w:t>на</w:t>
      </w:r>
      <w:r>
        <w:t></w:t>
      </w:r>
      <w:r>
        <w:rPr>
          <w:rFonts w:hint="eastAsia"/>
        </w:rPr>
        <w:t>композиційному</w:t>
      </w:r>
      <w:r>
        <w:t></w:t>
      </w:r>
      <w:r>
        <w:t></w:t>
      </w:r>
      <w:r>
        <w:rPr>
          <w:rFonts w:hint="eastAsia"/>
        </w:rPr>
        <w:t>стильовому</w:t>
      </w:r>
      <w:r>
        <w:t></w:t>
      </w:r>
      <w:r>
        <w:rPr>
          <w:rFonts w:hint="eastAsia"/>
        </w:rPr>
        <w:t>рівнях</w:t>
      </w:r>
    </w:p>
    <w:p w:rsidR="004B01BF" w:rsidRDefault="004B01BF" w:rsidP="004B01BF">
      <w:r>
        <w:rPr>
          <w:rFonts w:hint="eastAsia"/>
        </w:rPr>
        <w:t>та</w:t>
      </w:r>
      <w:r>
        <w:t></w:t>
      </w:r>
      <w:r>
        <w:rPr>
          <w:rFonts w:hint="eastAsia"/>
        </w:rPr>
        <w:t>у</w:t>
      </w:r>
      <w:r>
        <w:t></w:t>
      </w:r>
      <w:r>
        <w:rPr>
          <w:rFonts w:hint="eastAsia"/>
        </w:rPr>
        <w:t>сфері</w:t>
      </w:r>
      <w:r>
        <w:t></w:t>
      </w:r>
      <w:r>
        <w:rPr>
          <w:rFonts w:hint="eastAsia"/>
        </w:rPr>
        <w:t>комунікації</w:t>
      </w:r>
      <w:r>
        <w:t></w:t>
      </w:r>
    </w:p>
    <w:p w:rsidR="004B01BF" w:rsidRDefault="004B01BF" w:rsidP="004B01BF">
      <w:r>
        <w:rPr>
          <w:rFonts w:hint="eastAsia"/>
        </w:rPr>
        <w:t>Упродовж</w:t>
      </w:r>
      <w:r>
        <w:t></w:t>
      </w:r>
      <w:r>
        <w:rPr>
          <w:rFonts w:hint="eastAsia"/>
        </w:rPr>
        <w:t>тривалого</w:t>
      </w:r>
      <w:r>
        <w:t></w:t>
      </w:r>
      <w:r>
        <w:rPr>
          <w:rFonts w:hint="eastAsia"/>
        </w:rPr>
        <w:t>часу</w:t>
      </w:r>
      <w:r>
        <w:t></w:t>
      </w:r>
      <w:r>
        <w:rPr>
          <w:rFonts w:hint="eastAsia"/>
        </w:rPr>
        <w:t>художньо</w:t>
      </w:r>
      <w:r>
        <w:t></w:t>
      </w:r>
      <w:r>
        <w:rPr>
          <w:rFonts w:hint="eastAsia"/>
        </w:rPr>
        <w:t>документальну</w:t>
      </w:r>
      <w:r>
        <w:t></w:t>
      </w:r>
      <w:r>
        <w:rPr>
          <w:rFonts w:hint="eastAsia"/>
        </w:rPr>
        <w:t>прозу</w:t>
      </w:r>
      <w:r>
        <w:t></w:t>
      </w:r>
      <w:r>
        <w:rPr>
          <w:rFonts w:hint="eastAsia"/>
        </w:rPr>
        <w:t>оминали</w:t>
      </w:r>
    </w:p>
    <w:p w:rsidR="004B01BF" w:rsidRDefault="004B01BF" w:rsidP="004B01BF">
      <w:r>
        <w:rPr>
          <w:rFonts w:hint="eastAsia"/>
        </w:rPr>
        <w:t>літературознавці</w:t>
      </w:r>
      <w:r>
        <w:t></w:t>
      </w:r>
      <w:r>
        <w:t></w:t>
      </w:r>
      <w:r>
        <w:rPr>
          <w:rFonts w:hint="eastAsia"/>
        </w:rPr>
        <w:t>розцінюючи</w:t>
      </w:r>
      <w:r>
        <w:t></w:t>
      </w:r>
      <w:r>
        <w:rPr>
          <w:rFonts w:hint="eastAsia"/>
        </w:rPr>
        <w:t>її</w:t>
      </w:r>
      <w:r>
        <w:t></w:t>
      </w:r>
      <w:r>
        <w:rPr>
          <w:rFonts w:hint="eastAsia"/>
        </w:rPr>
        <w:t>як</w:t>
      </w:r>
      <w:r>
        <w:t></w:t>
      </w:r>
      <w:r>
        <w:rPr>
          <w:rFonts w:hint="eastAsia"/>
        </w:rPr>
        <w:t>проміжне</w:t>
      </w:r>
      <w:r>
        <w:t></w:t>
      </w:r>
      <w:r>
        <w:t></w:t>
      </w:r>
      <w:r>
        <w:rPr>
          <w:rFonts w:hint="eastAsia"/>
        </w:rPr>
        <w:t>не</w:t>
      </w:r>
      <w:r>
        <w:t></w:t>
      </w:r>
      <w:r>
        <w:rPr>
          <w:rFonts w:hint="eastAsia"/>
        </w:rPr>
        <w:t>власне</w:t>
      </w:r>
      <w:r>
        <w:t></w:t>
      </w:r>
      <w:r>
        <w:rPr>
          <w:rFonts w:hint="eastAsia"/>
        </w:rPr>
        <w:t>художнє</w:t>
      </w:r>
      <w:r>
        <w:t></w:t>
      </w:r>
      <w:r>
        <w:t></w:t>
      </w:r>
      <w:r>
        <w:rPr>
          <w:rFonts w:hint="eastAsia"/>
        </w:rPr>
        <w:t>явище</w:t>
      </w:r>
      <w:r>
        <w:t></w:t>
      </w:r>
    </w:p>
    <w:p w:rsidR="004B01BF" w:rsidRDefault="004B01BF" w:rsidP="004B01BF">
      <w:r>
        <w:rPr>
          <w:rFonts w:hint="eastAsia"/>
        </w:rPr>
        <w:t>Крім</w:t>
      </w:r>
      <w:r>
        <w:t></w:t>
      </w:r>
      <w:r>
        <w:rPr>
          <w:rFonts w:hint="eastAsia"/>
        </w:rPr>
        <w:t>того</w:t>
      </w:r>
      <w:r>
        <w:t></w:t>
      </w:r>
      <w:r>
        <w:t></w:t>
      </w:r>
      <w:r>
        <w:rPr>
          <w:rFonts w:hint="eastAsia"/>
        </w:rPr>
        <w:t>і</w:t>
      </w:r>
      <w:r>
        <w:t></w:t>
      </w:r>
      <w:r>
        <w:rPr>
          <w:rFonts w:hint="eastAsia"/>
        </w:rPr>
        <w:t>це</w:t>
      </w:r>
      <w:r>
        <w:t></w:t>
      </w:r>
      <w:r>
        <w:rPr>
          <w:rFonts w:hint="eastAsia"/>
        </w:rPr>
        <w:t>безпосередньо</w:t>
      </w:r>
      <w:r>
        <w:t></w:t>
      </w:r>
      <w:r>
        <w:rPr>
          <w:rFonts w:hint="eastAsia"/>
        </w:rPr>
        <w:t>стосується</w:t>
      </w:r>
      <w:r>
        <w:t></w:t>
      </w:r>
      <w:r>
        <w:rPr>
          <w:rFonts w:hint="eastAsia"/>
        </w:rPr>
        <w:t>нефікційного</w:t>
      </w:r>
      <w:r>
        <w:t></w:t>
      </w:r>
      <w:r>
        <w:rPr>
          <w:rFonts w:hint="eastAsia"/>
        </w:rPr>
        <w:t>набутку</w:t>
      </w:r>
      <w:r>
        <w:t></w:t>
      </w:r>
      <w:r>
        <w:rPr>
          <w:rFonts w:hint="eastAsia"/>
        </w:rPr>
        <w:t>українських</w:t>
      </w:r>
    </w:p>
    <w:p w:rsidR="004B01BF" w:rsidRDefault="004B01BF" w:rsidP="004B01BF">
      <w:r>
        <w:rPr>
          <w:rFonts w:hint="eastAsia"/>
        </w:rPr>
        <w:t>шістдесятників</w:t>
      </w:r>
      <w:r>
        <w:t></w:t>
      </w:r>
      <w:r>
        <w:t></w:t>
      </w:r>
      <w:r>
        <w:rPr>
          <w:rFonts w:hint="eastAsia"/>
        </w:rPr>
        <w:t>донедавна</w:t>
      </w:r>
      <w:r>
        <w:t></w:t>
      </w:r>
      <w:r>
        <w:rPr>
          <w:rFonts w:hint="eastAsia"/>
        </w:rPr>
        <w:t>критиків</w:t>
      </w:r>
      <w:r>
        <w:t></w:t>
      </w:r>
      <w:r>
        <w:rPr>
          <w:rFonts w:hint="eastAsia"/>
        </w:rPr>
        <w:t>зупиняла</w:t>
      </w:r>
      <w:r>
        <w:t></w:t>
      </w:r>
      <w:r>
        <w:rPr>
          <w:rFonts w:hint="eastAsia"/>
        </w:rPr>
        <w:t>активна</w:t>
      </w:r>
      <w:r>
        <w:t></w:t>
      </w:r>
      <w:r>
        <w:rPr>
          <w:rFonts w:hint="eastAsia"/>
        </w:rPr>
        <w:t>ідеологічна</w:t>
      </w:r>
      <w:r>
        <w:t></w:t>
      </w:r>
      <w:r>
        <w:rPr>
          <w:rFonts w:hint="eastAsia"/>
        </w:rPr>
        <w:t>позиція</w:t>
      </w:r>
    </w:p>
    <w:p w:rsidR="004B01BF" w:rsidRDefault="004B01BF" w:rsidP="004B01BF">
      <w:r>
        <w:rPr>
          <w:rFonts w:hint="eastAsia"/>
        </w:rPr>
        <w:t>я</w:t>
      </w:r>
      <w:r>
        <w:t></w:t>
      </w:r>
      <w:r>
        <w:rPr>
          <w:rFonts w:hint="eastAsia"/>
        </w:rPr>
        <w:t>наратора</w:t>
      </w:r>
      <w:r>
        <w:t></w:t>
      </w:r>
      <w:r>
        <w:rPr>
          <w:rFonts w:hint="eastAsia"/>
        </w:rPr>
        <w:t>в</w:t>
      </w:r>
      <w:r>
        <w:t></w:t>
      </w:r>
      <w:r>
        <w:rPr>
          <w:rFonts w:hint="eastAsia"/>
        </w:rPr>
        <w:t>таких</w:t>
      </w:r>
      <w:r>
        <w:t></w:t>
      </w:r>
      <w:r>
        <w:rPr>
          <w:rFonts w:hint="eastAsia"/>
        </w:rPr>
        <w:t>творах</w:t>
      </w:r>
      <w:r>
        <w:t></w:t>
      </w:r>
      <w:r>
        <w:t></w:t>
      </w:r>
      <w:r>
        <w:rPr>
          <w:rFonts w:hint="eastAsia"/>
        </w:rPr>
        <w:t>що</w:t>
      </w:r>
      <w:r>
        <w:t></w:t>
      </w:r>
      <w:r>
        <w:rPr>
          <w:rFonts w:hint="eastAsia"/>
        </w:rPr>
        <w:t>в</w:t>
      </w:r>
      <w:r>
        <w:t></w:t>
      </w:r>
      <w:r>
        <w:rPr>
          <w:rFonts w:hint="eastAsia"/>
        </w:rPr>
        <w:t>кон’юнктурних</w:t>
      </w:r>
      <w:r>
        <w:t></w:t>
      </w:r>
      <w:r>
        <w:rPr>
          <w:rFonts w:hint="eastAsia"/>
        </w:rPr>
        <w:t>умовах</w:t>
      </w:r>
      <w:r>
        <w:t></w:t>
      </w:r>
      <w:r>
        <w:rPr>
          <w:rFonts w:hint="eastAsia"/>
        </w:rPr>
        <w:t>потрактовувалося</w:t>
      </w:r>
      <w:r>
        <w:t></w:t>
      </w:r>
      <w:r>
        <w:rPr>
          <w:rFonts w:hint="eastAsia"/>
        </w:rPr>
        <w:t>як</w:t>
      </w:r>
    </w:p>
    <w:p w:rsidR="004B01BF" w:rsidRDefault="004B01BF" w:rsidP="004B01BF">
      <w:r>
        <w:rPr>
          <w:rFonts w:hint="eastAsia"/>
        </w:rPr>
        <w:t>посягання</w:t>
      </w:r>
      <w:r>
        <w:t></w:t>
      </w:r>
      <w:r>
        <w:rPr>
          <w:rFonts w:hint="eastAsia"/>
        </w:rPr>
        <w:t>на</w:t>
      </w:r>
      <w:r>
        <w:t></w:t>
      </w:r>
      <w:r>
        <w:rPr>
          <w:rFonts w:hint="eastAsia"/>
        </w:rPr>
        <w:t>радянські</w:t>
      </w:r>
      <w:r>
        <w:t></w:t>
      </w:r>
      <w:r>
        <w:rPr>
          <w:rFonts w:hint="eastAsia"/>
        </w:rPr>
        <w:t>стереотипи</w:t>
      </w:r>
      <w:r>
        <w:t></w:t>
      </w:r>
      <w:r>
        <w:t></w:t>
      </w:r>
      <w:r>
        <w:rPr>
          <w:rFonts w:hint="eastAsia"/>
        </w:rPr>
        <w:t>вияв</w:t>
      </w:r>
      <w:r>
        <w:t></w:t>
      </w:r>
      <w:r>
        <w:rPr>
          <w:rFonts w:hint="eastAsia"/>
        </w:rPr>
        <w:t>психологічного</w:t>
      </w:r>
      <w:r>
        <w:t></w:t>
      </w:r>
      <w:r>
        <w:rPr>
          <w:rFonts w:hint="eastAsia"/>
        </w:rPr>
        <w:t>спротиву</w:t>
      </w:r>
      <w:r>
        <w:t></w:t>
      </w:r>
      <w:r>
        <w:rPr>
          <w:rFonts w:hint="eastAsia"/>
        </w:rPr>
        <w:t>усталеним</w:t>
      </w:r>
    </w:p>
    <w:p w:rsidR="004B01BF" w:rsidRDefault="004B01BF" w:rsidP="004B01BF">
      <w:r>
        <w:rPr>
          <w:rFonts w:hint="eastAsia"/>
        </w:rPr>
        <w:t>тоталітарним</w:t>
      </w:r>
      <w:r>
        <w:t></w:t>
      </w:r>
      <w:r>
        <w:rPr>
          <w:rFonts w:hint="eastAsia"/>
        </w:rPr>
        <w:t>нормам</w:t>
      </w:r>
      <w:r>
        <w:t></w:t>
      </w:r>
      <w:r>
        <w:t></w:t>
      </w:r>
      <w:r>
        <w:rPr>
          <w:rFonts w:hint="eastAsia"/>
        </w:rPr>
        <w:t>Художня</w:t>
      </w:r>
      <w:r>
        <w:t></w:t>
      </w:r>
      <w:r>
        <w:rPr>
          <w:rFonts w:hint="eastAsia"/>
        </w:rPr>
        <w:t>природа</w:t>
      </w:r>
      <w:r>
        <w:t></w:t>
      </w:r>
      <w:r>
        <w:rPr>
          <w:rFonts w:hint="eastAsia"/>
        </w:rPr>
        <w:t>нефікційних</w:t>
      </w:r>
      <w:r>
        <w:t></w:t>
      </w:r>
      <w:r>
        <w:rPr>
          <w:rFonts w:hint="eastAsia"/>
        </w:rPr>
        <w:t>творів</w:t>
      </w:r>
      <w:r>
        <w:t></w:t>
      </w:r>
      <w:r>
        <w:t></w:t>
      </w:r>
      <w:r>
        <w:rPr>
          <w:rFonts w:hint="eastAsia"/>
        </w:rPr>
        <w:t>відтак</w:t>
      </w:r>
      <w:r>
        <w:t></w:t>
      </w:r>
      <w:r>
        <w:t></w:t>
      </w:r>
      <w:r>
        <w:rPr>
          <w:rFonts w:hint="eastAsia"/>
        </w:rPr>
        <w:t>відверто</w:t>
      </w:r>
    </w:p>
    <w:p w:rsidR="004B01BF" w:rsidRDefault="004B01BF" w:rsidP="004B01BF">
      <w:r>
        <w:rPr>
          <w:rFonts w:hint="eastAsia"/>
        </w:rPr>
        <w:t>протидіяла</w:t>
      </w:r>
      <w:r>
        <w:t></w:t>
      </w:r>
      <w:r>
        <w:rPr>
          <w:rFonts w:hint="eastAsia"/>
        </w:rPr>
        <w:t>офіційній</w:t>
      </w:r>
      <w:r>
        <w:t></w:t>
      </w:r>
      <w:r>
        <w:rPr>
          <w:rFonts w:hint="eastAsia"/>
        </w:rPr>
        <w:t>ідеології</w:t>
      </w:r>
      <w:r>
        <w:t></w:t>
      </w:r>
      <w:r>
        <w:t></w:t>
      </w:r>
      <w:r>
        <w:rPr>
          <w:rFonts w:hint="eastAsia"/>
        </w:rPr>
        <w:t>що</w:t>
      </w:r>
      <w:r>
        <w:t></w:t>
      </w:r>
      <w:r>
        <w:rPr>
          <w:rFonts w:hint="eastAsia"/>
        </w:rPr>
        <w:t>спричинило</w:t>
      </w:r>
      <w:r>
        <w:t></w:t>
      </w:r>
      <w:r>
        <w:rPr>
          <w:rFonts w:hint="eastAsia"/>
        </w:rPr>
        <w:t>вимушений</w:t>
      </w:r>
      <w:r>
        <w:t></w:t>
      </w:r>
      <w:r>
        <w:rPr>
          <w:rFonts w:hint="eastAsia"/>
        </w:rPr>
        <w:t>занепад</w:t>
      </w:r>
      <w:r>
        <w:t></w:t>
      </w:r>
      <w:r>
        <w:rPr>
          <w:rFonts w:hint="eastAsia"/>
        </w:rPr>
        <w:t>в</w:t>
      </w:r>
    </w:p>
    <w:p w:rsidR="004B01BF" w:rsidRDefault="004B01BF" w:rsidP="004B01BF">
      <w:r>
        <w:rPr>
          <w:rFonts w:hint="eastAsia"/>
        </w:rPr>
        <w:t>українській</w:t>
      </w:r>
      <w:r>
        <w:t></w:t>
      </w:r>
      <w:r>
        <w:rPr>
          <w:rFonts w:hint="eastAsia"/>
        </w:rPr>
        <w:t>радянській</w:t>
      </w:r>
      <w:r>
        <w:t></w:t>
      </w:r>
      <w:r>
        <w:rPr>
          <w:rFonts w:hint="eastAsia"/>
        </w:rPr>
        <w:t>літературі</w:t>
      </w:r>
      <w:r>
        <w:t></w:t>
      </w:r>
      <w:r>
        <w:rPr>
          <w:rFonts w:hint="eastAsia"/>
        </w:rPr>
        <w:t>цілого</w:t>
      </w:r>
      <w:r>
        <w:t></w:t>
      </w:r>
      <w:r>
        <w:rPr>
          <w:rFonts w:hint="eastAsia"/>
        </w:rPr>
        <w:t>жанрового</w:t>
      </w:r>
      <w:r>
        <w:t></w:t>
      </w:r>
      <w:r>
        <w:rPr>
          <w:rFonts w:hint="eastAsia"/>
        </w:rPr>
        <w:t>прямування</w:t>
      </w:r>
      <w:r>
        <w:t></w:t>
      </w:r>
      <w:r>
        <w:t></w:t>
      </w:r>
      <w:r>
        <w:rPr>
          <w:rFonts w:hint="eastAsia"/>
        </w:rPr>
        <w:t>Поодинокі</w:t>
      </w:r>
    </w:p>
    <w:p w:rsidR="004B01BF" w:rsidRDefault="004B01BF" w:rsidP="004B01BF">
      <w:r>
        <w:rPr>
          <w:rFonts w:hint="eastAsia"/>
        </w:rPr>
        <w:t>мемуари</w:t>
      </w:r>
      <w:r>
        <w:t></w:t>
      </w:r>
      <w:r>
        <w:t></w:t>
      </w:r>
      <w:r>
        <w:rPr>
          <w:rFonts w:hint="eastAsia"/>
        </w:rPr>
        <w:t>які</w:t>
      </w:r>
      <w:r>
        <w:t></w:t>
      </w:r>
      <w:r>
        <w:rPr>
          <w:rFonts w:hint="eastAsia"/>
        </w:rPr>
        <w:t>час</w:t>
      </w:r>
      <w:r>
        <w:t></w:t>
      </w:r>
      <w:r>
        <w:rPr>
          <w:rFonts w:hint="eastAsia"/>
        </w:rPr>
        <w:t>від</w:t>
      </w:r>
      <w:r>
        <w:t></w:t>
      </w:r>
      <w:r>
        <w:rPr>
          <w:rFonts w:hint="eastAsia"/>
        </w:rPr>
        <w:t>часу</w:t>
      </w:r>
      <w:r>
        <w:t></w:t>
      </w:r>
      <w:r>
        <w:rPr>
          <w:rFonts w:hint="eastAsia"/>
        </w:rPr>
        <w:t>з’являлися</w:t>
      </w:r>
      <w:r>
        <w:t></w:t>
      </w:r>
      <w:r>
        <w:rPr>
          <w:rFonts w:hint="eastAsia"/>
        </w:rPr>
        <w:t>в</w:t>
      </w:r>
      <w:r>
        <w:t></w:t>
      </w:r>
      <w:r>
        <w:rPr>
          <w:rFonts w:hint="eastAsia"/>
        </w:rPr>
        <w:t>доробку</w:t>
      </w:r>
      <w:r>
        <w:t></w:t>
      </w:r>
      <w:r>
        <w:rPr>
          <w:rFonts w:hint="eastAsia"/>
        </w:rPr>
        <w:t>письменників</w:t>
      </w:r>
      <w:r>
        <w:t></w:t>
      </w:r>
      <w:r>
        <w:rPr>
          <w:rFonts w:hint="eastAsia"/>
        </w:rPr>
        <w:t>соцреалістів</w:t>
      </w:r>
      <w:r>
        <w:t></w:t>
      </w:r>
      <w:r>
        <w:t></w:t>
      </w:r>
      <w:r>
        <w:rPr>
          <w:rFonts w:hint="eastAsia"/>
        </w:rPr>
        <w:t>не</w:t>
      </w:r>
    </w:p>
    <w:p w:rsidR="004B01BF" w:rsidRDefault="004B01BF" w:rsidP="004B01BF">
      <w:r>
        <w:rPr>
          <w:rFonts w:hint="eastAsia"/>
        </w:rPr>
        <w:t>мали</w:t>
      </w:r>
      <w:r>
        <w:t></w:t>
      </w:r>
      <w:r>
        <w:rPr>
          <w:rFonts w:hint="eastAsia"/>
        </w:rPr>
        <w:t>під</w:t>
      </w:r>
      <w:r>
        <w:t></w:t>
      </w:r>
      <w:r>
        <w:rPr>
          <w:rFonts w:hint="eastAsia"/>
        </w:rPr>
        <w:t>собою</w:t>
      </w:r>
      <w:r>
        <w:t></w:t>
      </w:r>
      <w:r>
        <w:rPr>
          <w:rFonts w:hint="eastAsia"/>
        </w:rPr>
        <w:t>правдивої</w:t>
      </w:r>
      <w:r>
        <w:t></w:t>
      </w:r>
      <w:r>
        <w:rPr>
          <w:rFonts w:hint="eastAsia"/>
        </w:rPr>
        <w:t>фактографічної</w:t>
      </w:r>
      <w:r>
        <w:t></w:t>
      </w:r>
      <w:r>
        <w:rPr>
          <w:rFonts w:hint="eastAsia"/>
        </w:rPr>
        <w:t>основи</w:t>
      </w:r>
      <w:r>
        <w:t></w:t>
      </w:r>
      <w:r>
        <w:t></w:t>
      </w:r>
      <w:r>
        <w:rPr>
          <w:rFonts w:hint="eastAsia"/>
        </w:rPr>
        <w:t>а</w:t>
      </w:r>
      <w:r>
        <w:t></w:t>
      </w:r>
      <w:r>
        <w:rPr>
          <w:rFonts w:hint="eastAsia"/>
        </w:rPr>
        <w:t>тому</w:t>
      </w:r>
      <w:r>
        <w:t></w:t>
      </w:r>
      <w:r>
        <w:rPr>
          <w:rFonts w:hint="eastAsia"/>
        </w:rPr>
        <w:t>сприймаються</w:t>
      </w:r>
    </w:p>
    <w:p w:rsidR="004B01BF" w:rsidRDefault="004B01BF" w:rsidP="004B01BF">
      <w:r>
        <w:rPr>
          <w:rFonts w:hint="eastAsia"/>
        </w:rPr>
        <w:t>сьогодні</w:t>
      </w:r>
      <w:r>
        <w:t></w:t>
      </w:r>
      <w:r>
        <w:rPr>
          <w:rFonts w:hint="eastAsia"/>
        </w:rPr>
        <w:t>швидше</w:t>
      </w:r>
      <w:r>
        <w:t></w:t>
      </w:r>
      <w:r>
        <w:rPr>
          <w:rFonts w:hint="eastAsia"/>
        </w:rPr>
        <w:t>як</w:t>
      </w:r>
      <w:r>
        <w:t></w:t>
      </w:r>
      <w:r>
        <w:rPr>
          <w:rFonts w:hint="eastAsia"/>
        </w:rPr>
        <w:t>явище</w:t>
      </w:r>
      <w:r>
        <w:t></w:t>
      </w:r>
      <w:r>
        <w:rPr>
          <w:rFonts w:hint="eastAsia"/>
        </w:rPr>
        <w:t>кітчевої</w:t>
      </w:r>
      <w:r>
        <w:t></w:t>
      </w:r>
      <w:r>
        <w:rPr>
          <w:rFonts w:hint="eastAsia"/>
        </w:rPr>
        <w:t>псевдокультури</w:t>
      </w:r>
      <w:r>
        <w:t></w:t>
      </w:r>
      <w:r>
        <w:t></w:t>
      </w:r>
      <w:r>
        <w:rPr>
          <w:rFonts w:hint="eastAsia"/>
        </w:rPr>
        <w:t>А</w:t>
      </w:r>
      <w:r>
        <w:t></w:t>
      </w:r>
      <w:r>
        <w:rPr>
          <w:rFonts w:hint="eastAsia"/>
        </w:rPr>
        <w:t>проте</w:t>
      </w:r>
      <w:r>
        <w:t></w:t>
      </w:r>
      <w:r>
        <w:rPr>
          <w:rFonts w:hint="eastAsia"/>
        </w:rPr>
        <w:t>шістдесятникам</w:t>
      </w:r>
    </w:p>
    <w:p w:rsidR="004B01BF" w:rsidRDefault="004B01BF" w:rsidP="004B01BF">
      <w:r>
        <w:rPr>
          <w:rFonts w:hint="eastAsia"/>
        </w:rPr>
        <w:t>удалося</w:t>
      </w:r>
      <w:r>
        <w:t></w:t>
      </w:r>
      <w:r>
        <w:rPr>
          <w:rFonts w:hint="eastAsia"/>
        </w:rPr>
        <w:t>досягнути</w:t>
      </w:r>
      <w:r>
        <w:t></w:t>
      </w:r>
      <w:r>
        <w:rPr>
          <w:rFonts w:hint="eastAsia"/>
        </w:rPr>
        <w:t>творчих</w:t>
      </w:r>
      <w:r>
        <w:t></w:t>
      </w:r>
      <w:r>
        <w:rPr>
          <w:rFonts w:hint="eastAsia"/>
        </w:rPr>
        <w:t>максимумів</w:t>
      </w:r>
      <w:r>
        <w:t></w:t>
      </w:r>
      <w:r>
        <w:rPr>
          <w:rFonts w:hint="eastAsia"/>
        </w:rPr>
        <w:t>у</w:t>
      </w:r>
      <w:r>
        <w:t></w:t>
      </w:r>
      <w:r>
        <w:rPr>
          <w:rFonts w:hint="eastAsia"/>
        </w:rPr>
        <w:t>художній</w:t>
      </w:r>
      <w:r>
        <w:t></w:t>
      </w:r>
      <w:r>
        <w:rPr>
          <w:rFonts w:hint="eastAsia"/>
        </w:rPr>
        <w:t>реалізації</w:t>
      </w:r>
      <w:r>
        <w:t></w:t>
      </w:r>
      <w:r>
        <w:rPr>
          <w:rFonts w:hint="eastAsia"/>
        </w:rPr>
        <w:t>ідеї</w:t>
      </w:r>
      <w:r>
        <w:t></w:t>
      </w:r>
      <w:r>
        <w:rPr>
          <w:rFonts w:hint="eastAsia"/>
        </w:rPr>
        <w:t>такого</w:t>
      </w:r>
    </w:p>
    <w:p w:rsidR="004B01BF" w:rsidRDefault="004B01BF" w:rsidP="004B01BF">
      <w:r>
        <w:rPr>
          <w:rFonts w:hint="eastAsia"/>
        </w:rPr>
        <w:t>письма</w:t>
      </w:r>
      <w:r>
        <w:t></w:t>
      </w:r>
    </w:p>
    <w:p w:rsidR="004B01BF" w:rsidRDefault="004B01BF" w:rsidP="004B01BF">
      <w:r>
        <w:t></w:t>
      </w:r>
      <w:r>
        <w:t></w:t>
      </w:r>
      <w:r>
        <w:t></w:t>
      </w:r>
    </w:p>
    <w:p w:rsidR="004B01BF" w:rsidRDefault="004B01BF" w:rsidP="004B01BF">
      <w:r>
        <w:rPr>
          <w:rFonts w:hint="eastAsia"/>
        </w:rPr>
        <w:t>Так</w:t>
      </w:r>
      <w:r>
        <w:t></w:t>
      </w:r>
      <w:r>
        <w:t></w:t>
      </w:r>
      <w:r>
        <w:rPr>
          <w:rFonts w:hint="eastAsia"/>
        </w:rPr>
        <w:t>епістолярій</w:t>
      </w:r>
      <w:r>
        <w:t></w:t>
      </w:r>
      <w:r>
        <w:t></w:t>
      </w:r>
      <w:r>
        <w:rPr>
          <w:rFonts w:hint="eastAsia"/>
        </w:rPr>
        <w:t>один</w:t>
      </w:r>
      <w:r>
        <w:t></w:t>
      </w:r>
      <w:r>
        <w:rPr>
          <w:rFonts w:hint="eastAsia"/>
        </w:rPr>
        <w:t>із</w:t>
      </w:r>
      <w:r>
        <w:t></w:t>
      </w:r>
      <w:r>
        <w:rPr>
          <w:rFonts w:hint="eastAsia"/>
        </w:rPr>
        <w:t>найпоширеніших</w:t>
      </w:r>
      <w:r>
        <w:t></w:t>
      </w:r>
      <w:r>
        <w:rPr>
          <w:rFonts w:hint="eastAsia"/>
        </w:rPr>
        <w:t>у</w:t>
      </w:r>
      <w:r>
        <w:t></w:t>
      </w:r>
      <w:r>
        <w:rPr>
          <w:rFonts w:hint="eastAsia"/>
        </w:rPr>
        <w:t>колі</w:t>
      </w:r>
      <w:r>
        <w:t></w:t>
      </w:r>
      <w:r>
        <w:rPr>
          <w:rFonts w:hint="eastAsia"/>
        </w:rPr>
        <w:t>українських</w:t>
      </w:r>
    </w:p>
    <w:p w:rsidR="004B01BF" w:rsidRDefault="004B01BF" w:rsidP="004B01BF">
      <w:r>
        <w:rPr>
          <w:rFonts w:hint="eastAsia"/>
        </w:rPr>
        <w:t>шістдесятників</w:t>
      </w:r>
      <w:r>
        <w:t></w:t>
      </w:r>
      <w:r>
        <w:rPr>
          <w:rFonts w:hint="eastAsia"/>
        </w:rPr>
        <w:t>нефікційних</w:t>
      </w:r>
      <w:r>
        <w:t></w:t>
      </w:r>
      <w:r>
        <w:rPr>
          <w:rFonts w:hint="eastAsia"/>
        </w:rPr>
        <w:t>жанрів</w:t>
      </w:r>
      <w:r>
        <w:t></w:t>
      </w:r>
      <w:r>
        <w:t></w:t>
      </w:r>
      <w:r>
        <w:rPr>
          <w:rFonts w:hint="eastAsia"/>
        </w:rPr>
        <w:t>зазнавав</w:t>
      </w:r>
      <w:r>
        <w:t></w:t>
      </w:r>
      <w:r>
        <w:rPr>
          <w:rFonts w:hint="eastAsia"/>
        </w:rPr>
        <w:t>жорсткого</w:t>
      </w:r>
      <w:r>
        <w:t></w:t>
      </w:r>
      <w:r>
        <w:rPr>
          <w:rFonts w:hint="eastAsia"/>
        </w:rPr>
        <w:t>цензурування</w:t>
      </w:r>
      <w:r>
        <w:t></w:t>
      </w:r>
      <w:r>
        <w:rPr>
          <w:rFonts w:hint="eastAsia"/>
        </w:rPr>
        <w:t>та</w:t>
      </w:r>
    </w:p>
    <w:p w:rsidR="004B01BF" w:rsidRDefault="004B01BF" w:rsidP="004B01BF">
      <w:r>
        <w:rPr>
          <w:rFonts w:hint="eastAsia"/>
        </w:rPr>
        <w:t>нищення</w:t>
      </w:r>
      <w:r>
        <w:t></w:t>
      </w:r>
      <w:r>
        <w:t></w:t>
      </w:r>
      <w:r>
        <w:rPr>
          <w:rFonts w:hint="eastAsia"/>
        </w:rPr>
        <w:t>Власне</w:t>
      </w:r>
      <w:r>
        <w:t></w:t>
      </w:r>
      <w:r>
        <w:t></w:t>
      </w:r>
      <w:r>
        <w:rPr>
          <w:rFonts w:hint="eastAsia"/>
        </w:rPr>
        <w:t>листування</w:t>
      </w:r>
      <w:r>
        <w:t></w:t>
      </w:r>
      <w:r>
        <w:rPr>
          <w:rFonts w:hint="eastAsia"/>
        </w:rPr>
        <w:t>відображає</w:t>
      </w:r>
      <w:r>
        <w:t></w:t>
      </w:r>
      <w:r>
        <w:rPr>
          <w:rFonts w:hint="eastAsia"/>
        </w:rPr>
        <w:t>найбільш</w:t>
      </w:r>
      <w:r>
        <w:t></w:t>
      </w:r>
      <w:r>
        <w:rPr>
          <w:rFonts w:hint="eastAsia"/>
        </w:rPr>
        <w:t>ранній</w:t>
      </w:r>
      <w:r>
        <w:t></w:t>
      </w:r>
      <w:r>
        <w:rPr>
          <w:rFonts w:hint="eastAsia"/>
        </w:rPr>
        <w:t>етап</w:t>
      </w:r>
      <w:r>
        <w:t></w:t>
      </w:r>
      <w:r>
        <w:rPr>
          <w:rFonts w:hint="eastAsia"/>
        </w:rPr>
        <w:t>формування</w:t>
      </w:r>
    </w:p>
    <w:p w:rsidR="004B01BF" w:rsidRDefault="004B01BF" w:rsidP="004B01BF">
      <w:r>
        <w:rPr>
          <w:rFonts w:hint="eastAsia"/>
        </w:rPr>
        <w:t>художньої</w:t>
      </w:r>
      <w:r>
        <w:t></w:t>
      </w:r>
      <w:r>
        <w:rPr>
          <w:rFonts w:hint="eastAsia"/>
        </w:rPr>
        <w:t>документалістики</w:t>
      </w:r>
      <w:r>
        <w:t></w:t>
      </w:r>
      <w:r>
        <w:t></w:t>
      </w:r>
      <w:r>
        <w:rPr>
          <w:rFonts w:hint="eastAsia"/>
        </w:rPr>
        <w:t>Творене</w:t>
      </w:r>
      <w:r>
        <w:t></w:t>
      </w:r>
      <w:r>
        <w:rPr>
          <w:rFonts w:hint="eastAsia"/>
        </w:rPr>
        <w:t>доволі</w:t>
      </w:r>
      <w:r>
        <w:t></w:t>
      </w:r>
      <w:r>
        <w:rPr>
          <w:rFonts w:hint="eastAsia"/>
        </w:rPr>
        <w:t>часто</w:t>
      </w:r>
      <w:r>
        <w:t></w:t>
      </w:r>
      <w:r>
        <w:rPr>
          <w:rFonts w:hint="eastAsia"/>
        </w:rPr>
        <w:t>за</w:t>
      </w:r>
      <w:r>
        <w:t></w:t>
      </w:r>
      <w:r>
        <w:rPr>
          <w:rFonts w:hint="eastAsia"/>
        </w:rPr>
        <w:t>надзвичайно</w:t>
      </w:r>
      <w:r>
        <w:t></w:t>
      </w:r>
      <w:r>
        <w:rPr>
          <w:rFonts w:hint="eastAsia"/>
        </w:rPr>
        <w:t>складних</w:t>
      </w:r>
    </w:p>
    <w:p w:rsidR="004B01BF" w:rsidRDefault="004B01BF" w:rsidP="004B01BF">
      <w:r>
        <w:rPr>
          <w:rFonts w:hint="eastAsia"/>
        </w:rPr>
        <w:t>умов</w:t>
      </w:r>
      <w:r>
        <w:t></w:t>
      </w:r>
      <w:r>
        <w:t></w:t>
      </w:r>
      <w:r>
        <w:rPr>
          <w:rFonts w:hint="eastAsia"/>
        </w:rPr>
        <w:t>в’язниць</w:t>
      </w:r>
      <w:r>
        <w:t></w:t>
      </w:r>
      <w:r>
        <w:t></w:t>
      </w:r>
      <w:r>
        <w:rPr>
          <w:rFonts w:hint="eastAsia"/>
        </w:rPr>
        <w:t>таборів</w:t>
      </w:r>
      <w:r>
        <w:t></w:t>
      </w:r>
      <w:r>
        <w:t></w:t>
      </w:r>
      <w:r>
        <w:t></w:t>
      </w:r>
      <w:r>
        <w:rPr>
          <w:rFonts w:hint="eastAsia"/>
        </w:rPr>
        <w:t>воно</w:t>
      </w:r>
      <w:r>
        <w:t></w:t>
      </w:r>
      <w:r>
        <w:rPr>
          <w:rFonts w:hint="eastAsia"/>
        </w:rPr>
        <w:t>позначене</w:t>
      </w:r>
      <w:r>
        <w:t></w:t>
      </w:r>
      <w:r>
        <w:rPr>
          <w:rFonts w:hint="eastAsia"/>
        </w:rPr>
        <w:t>інформативністю</w:t>
      </w:r>
      <w:r>
        <w:t></w:t>
      </w:r>
      <w:r>
        <w:rPr>
          <w:rFonts w:hint="eastAsia"/>
        </w:rPr>
        <w:t>про</w:t>
      </w:r>
      <w:r>
        <w:t></w:t>
      </w:r>
      <w:r>
        <w:rPr>
          <w:rFonts w:hint="eastAsia"/>
        </w:rPr>
        <w:t>епоху</w:t>
      </w:r>
      <w:r>
        <w:t></w:t>
      </w:r>
      <w:r>
        <w:t></w:t>
      </w:r>
      <w:r>
        <w:rPr>
          <w:rFonts w:hint="eastAsia"/>
        </w:rPr>
        <w:t>є</w:t>
      </w:r>
    </w:p>
    <w:p w:rsidR="004B01BF" w:rsidRDefault="004B01BF" w:rsidP="004B01BF">
      <w:r>
        <w:rPr>
          <w:rFonts w:hint="eastAsia"/>
        </w:rPr>
        <w:t>поліпроблемним</w:t>
      </w:r>
      <w:r>
        <w:t></w:t>
      </w:r>
      <w:r>
        <w:t></w:t>
      </w:r>
      <w:r>
        <w:rPr>
          <w:rFonts w:hint="eastAsia"/>
        </w:rPr>
        <w:t>має</w:t>
      </w:r>
      <w:r>
        <w:t></w:t>
      </w:r>
      <w:r>
        <w:rPr>
          <w:rFonts w:hint="eastAsia"/>
        </w:rPr>
        <w:t>свої</w:t>
      </w:r>
      <w:r>
        <w:t></w:t>
      </w:r>
      <w:r>
        <w:rPr>
          <w:rFonts w:hint="eastAsia"/>
        </w:rPr>
        <w:t>генологічні</w:t>
      </w:r>
      <w:r>
        <w:t></w:t>
      </w:r>
      <w:r>
        <w:rPr>
          <w:rFonts w:hint="eastAsia"/>
        </w:rPr>
        <w:t>й</w:t>
      </w:r>
      <w:r>
        <w:t></w:t>
      </w:r>
      <w:r>
        <w:rPr>
          <w:rFonts w:hint="eastAsia"/>
        </w:rPr>
        <w:t>тематичні</w:t>
      </w:r>
      <w:r>
        <w:t></w:t>
      </w:r>
      <w:r>
        <w:rPr>
          <w:rFonts w:hint="eastAsia"/>
        </w:rPr>
        <w:t>класифікації</w:t>
      </w:r>
      <w:r>
        <w:t></w:t>
      </w:r>
      <w:r>
        <w:t></w:t>
      </w:r>
      <w:r>
        <w:rPr>
          <w:rFonts w:hint="eastAsia"/>
        </w:rPr>
        <w:t>активно</w:t>
      </w:r>
    </w:p>
    <w:p w:rsidR="004B01BF" w:rsidRDefault="004B01BF" w:rsidP="004B01BF">
      <w:r>
        <w:rPr>
          <w:rFonts w:hint="eastAsia"/>
        </w:rPr>
        <w:t>репрезентує</w:t>
      </w:r>
      <w:r>
        <w:t></w:t>
      </w:r>
      <w:r>
        <w:rPr>
          <w:rFonts w:hint="eastAsia"/>
        </w:rPr>
        <w:t>художню</w:t>
      </w:r>
      <w:r>
        <w:t></w:t>
      </w:r>
      <w:r>
        <w:rPr>
          <w:rFonts w:hint="eastAsia"/>
        </w:rPr>
        <w:t>спадщину</w:t>
      </w:r>
      <w:r>
        <w:t></w:t>
      </w:r>
      <w:r>
        <w:rPr>
          <w:rFonts w:hint="eastAsia"/>
        </w:rPr>
        <w:t>шістдесятників</w:t>
      </w:r>
      <w:r>
        <w:t></w:t>
      </w:r>
      <w:r>
        <w:t></w:t>
      </w:r>
      <w:r>
        <w:rPr>
          <w:rFonts w:hint="eastAsia"/>
        </w:rPr>
        <w:t>Домінантними</w:t>
      </w:r>
      <w:r>
        <w:t></w:t>
      </w:r>
      <w:r>
        <w:rPr>
          <w:rFonts w:hint="eastAsia"/>
        </w:rPr>
        <w:t>в</w:t>
      </w:r>
      <w:r>
        <w:t></w:t>
      </w:r>
      <w:r>
        <w:rPr>
          <w:rFonts w:hint="eastAsia"/>
        </w:rPr>
        <w:t>листуванні</w:t>
      </w:r>
    </w:p>
    <w:p w:rsidR="004B01BF" w:rsidRDefault="004B01BF" w:rsidP="004B01BF">
      <w:r>
        <w:rPr>
          <w:rFonts w:hint="eastAsia"/>
        </w:rPr>
        <w:t>шістдесятників</w:t>
      </w:r>
      <w:r>
        <w:t></w:t>
      </w:r>
      <w:r>
        <w:rPr>
          <w:rFonts w:hint="eastAsia"/>
        </w:rPr>
        <w:t>є</w:t>
      </w:r>
      <w:r>
        <w:t></w:t>
      </w:r>
      <w:r>
        <w:rPr>
          <w:rFonts w:hint="eastAsia"/>
        </w:rPr>
        <w:t>творчо</w:t>
      </w:r>
      <w:r>
        <w:t></w:t>
      </w:r>
      <w:r>
        <w:rPr>
          <w:rFonts w:hint="eastAsia"/>
        </w:rPr>
        <w:t>художній</w:t>
      </w:r>
      <w:r>
        <w:t></w:t>
      </w:r>
      <w:r>
        <w:t></w:t>
      </w:r>
      <w:r>
        <w:rPr>
          <w:rFonts w:hint="eastAsia"/>
        </w:rPr>
        <w:t>перекладацький</w:t>
      </w:r>
      <w:r>
        <w:t></w:t>
      </w:r>
      <w:r>
        <w:t></w:t>
      </w:r>
      <w:r>
        <w:rPr>
          <w:rFonts w:hint="eastAsia"/>
        </w:rPr>
        <w:t>літературно</w:t>
      </w:r>
      <w:r>
        <w:t></w:t>
      </w:r>
      <w:r>
        <w:rPr>
          <w:rFonts w:hint="eastAsia"/>
        </w:rPr>
        <w:t>критичний</w:t>
      </w:r>
    </w:p>
    <w:p w:rsidR="004B01BF" w:rsidRDefault="004B01BF" w:rsidP="004B01BF">
      <w:r>
        <w:rPr>
          <w:rFonts w:hint="eastAsia"/>
        </w:rPr>
        <w:t>складники</w:t>
      </w:r>
      <w:r>
        <w:t></w:t>
      </w:r>
    </w:p>
    <w:p w:rsidR="004B01BF" w:rsidRDefault="004B01BF" w:rsidP="004B01BF">
      <w:r>
        <w:rPr>
          <w:rFonts w:hint="eastAsia"/>
        </w:rPr>
        <w:t>За</w:t>
      </w:r>
      <w:r>
        <w:t></w:t>
      </w:r>
      <w:r>
        <w:rPr>
          <w:rFonts w:hint="eastAsia"/>
        </w:rPr>
        <w:t>раннього</w:t>
      </w:r>
      <w:r>
        <w:t></w:t>
      </w:r>
      <w:r>
        <w:rPr>
          <w:rFonts w:hint="eastAsia"/>
        </w:rPr>
        <w:t>шістдесятництва</w:t>
      </w:r>
      <w:r>
        <w:t></w:t>
      </w:r>
      <w:r>
        <w:rPr>
          <w:rFonts w:hint="eastAsia"/>
        </w:rPr>
        <w:t>з’являються</w:t>
      </w:r>
      <w:r>
        <w:t></w:t>
      </w:r>
      <w:r>
        <w:rPr>
          <w:rFonts w:hint="eastAsia"/>
        </w:rPr>
        <w:t>і</w:t>
      </w:r>
      <w:r>
        <w:t></w:t>
      </w:r>
      <w:r>
        <w:rPr>
          <w:rFonts w:hint="eastAsia"/>
        </w:rPr>
        <w:t>щоденники</w:t>
      </w:r>
      <w:r>
        <w:t></w:t>
      </w:r>
      <w:r>
        <w:rPr>
          <w:rFonts w:hint="eastAsia"/>
        </w:rPr>
        <w:t>та</w:t>
      </w:r>
      <w:r>
        <w:t></w:t>
      </w:r>
      <w:r>
        <w:rPr>
          <w:rFonts w:hint="eastAsia"/>
        </w:rPr>
        <w:t>записки</w:t>
      </w:r>
      <w:r>
        <w:t></w:t>
      </w:r>
    </w:p>
    <w:p w:rsidR="004B01BF" w:rsidRDefault="004B01BF" w:rsidP="004B01BF">
      <w:r>
        <w:rPr>
          <w:rFonts w:hint="eastAsia"/>
        </w:rPr>
        <w:t>невід’ємна</w:t>
      </w:r>
      <w:r>
        <w:t></w:t>
      </w:r>
      <w:r>
        <w:rPr>
          <w:rFonts w:hint="eastAsia"/>
        </w:rPr>
        <w:t>жанрова</w:t>
      </w:r>
      <w:r>
        <w:t></w:t>
      </w:r>
      <w:r>
        <w:rPr>
          <w:rFonts w:hint="eastAsia"/>
        </w:rPr>
        <w:t>прикмета</w:t>
      </w:r>
      <w:r>
        <w:t></w:t>
      </w:r>
      <w:r>
        <w:rPr>
          <w:rFonts w:hint="eastAsia"/>
        </w:rPr>
        <w:t>яких</w:t>
      </w:r>
      <w:r>
        <w:t></w:t>
      </w:r>
      <w:r>
        <w:rPr>
          <w:rFonts w:hint="eastAsia"/>
        </w:rPr>
        <w:t>–</w:t>
      </w:r>
      <w:r>
        <w:t></w:t>
      </w:r>
      <w:r>
        <w:rPr>
          <w:rFonts w:hint="eastAsia"/>
        </w:rPr>
        <w:t>об’єктивна</w:t>
      </w:r>
      <w:r>
        <w:t></w:t>
      </w:r>
      <w:r>
        <w:rPr>
          <w:rFonts w:hint="eastAsia"/>
        </w:rPr>
        <w:t>реакція</w:t>
      </w:r>
      <w:r>
        <w:t></w:t>
      </w:r>
      <w:r>
        <w:rPr>
          <w:rFonts w:hint="eastAsia"/>
        </w:rPr>
        <w:t>на</w:t>
      </w:r>
      <w:r>
        <w:t></w:t>
      </w:r>
      <w:r>
        <w:rPr>
          <w:rFonts w:hint="eastAsia"/>
        </w:rPr>
        <w:t>події</w:t>
      </w:r>
      <w:r>
        <w:t></w:t>
      </w:r>
      <w:r>
        <w:rPr>
          <w:rFonts w:hint="eastAsia"/>
        </w:rPr>
        <w:t>суспільного</w:t>
      </w:r>
    </w:p>
    <w:p w:rsidR="004B01BF" w:rsidRDefault="004B01BF" w:rsidP="004B01BF">
      <w:r>
        <w:rPr>
          <w:rFonts w:hint="eastAsia"/>
        </w:rPr>
        <w:t>життя</w:t>
      </w:r>
      <w:r>
        <w:t></w:t>
      </w:r>
      <w:r>
        <w:rPr>
          <w:rFonts w:hint="eastAsia"/>
        </w:rPr>
        <w:t>–</w:t>
      </w:r>
      <w:r>
        <w:t></w:t>
      </w:r>
      <w:r>
        <w:rPr>
          <w:rFonts w:hint="eastAsia"/>
        </w:rPr>
        <w:t>також</w:t>
      </w:r>
      <w:r>
        <w:t></w:t>
      </w:r>
      <w:r>
        <w:rPr>
          <w:rFonts w:hint="eastAsia"/>
        </w:rPr>
        <w:t>дисонувала</w:t>
      </w:r>
      <w:r>
        <w:t></w:t>
      </w:r>
      <w:r>
        <w:rPr>
          <w:rFonts w:hint="eastAsia"/>
        </w:rPr>
        <w:t>з</w:t>
      </w:r>
      <w:r>
        <w:t></w:t>
      </w:r>
      <w:r>
        <w:rPr>
          <w:rFonts w:hint="eastAsia"/>
        </w:rPr>
        <w:t>цензурним</w:t>
      </w:r>
      <w:r>
        <w:t></w:t>
      </w:r>
      <w:r>
        <w:rPr>
          <w:rFonts w:hint="eastAsia"/>
        </w:rPr>
        <w:t>тиском</w:t>
      </w:r>
      <w:r>
        <w:t></w:t>
      </w:r>
      <w:r>
        <w:rPr>
          <w:rFonts w:hint="eastAsia"/>
        </w:rPr>
        <w:t>доби</w:t>
      </w:r>
      <w:r>
        <w:t></w:t>
      </w:r>
      <w:r>
        <w:t></w:t>
      </w:r>
      <w:r>
        <w:rPr>
          <w:rFonts w:hint="eastAsia"/>
        </w:rPr>
        <w:t>а</w:t>
      </w:r>
      <w:r>
        <w:t></w:t>
      </w:r>
      <w:r>
        <w:rPr>
          <w:rFonts w:hint="eastAsia"/>
        </w:rPr>
        <w:t>відтак</w:t>
      </w:r>
      <w:r>
        <w:t></w:t>
      </w:r>
      <w:r>
        <w:rPr>
          <w:rFonts w:hint="eastAsia"/>
        </w:rPr>
        <w:t>твори</w:t>
      </w:r>
      <w:r>
        <w:t></w:t>
      </w:r>
      <w:r>
        <w:rPr>
          <w:rFonts w:hint="eastAsia"/>
        </w:rPr>
        <w:t>були</w:t>
      </w:r>
    </w:p>
    <w:p w:rsidR="004B01BF" w:rsidRDefault="004B01BF" w:rsidP="004B01BF">
      <w:r>
        <w:rPr>
          <w:rFonts w:hint="eastAsia"/>
        </w:rPr>
        <w:t>позбавлені</w:t>
      </w:r>
      <w:r>
        <w:t></w:t>
      </w:r>
      <w:r>
        <w:rPr>
          <w:rFonts w:hint="eastAsia"/>
        </w:rPr>
        <w:t>можливості</w:t>
      </w:r>
      <w:r>
        <w:t></w:t>
      </w:r>
      <w:r>
        <w:rPr>
          <w:rFonts w:hint="eastAsia"/>
        </w:rPr>
        <w:t>розвитку</w:t>
      </w:r>
      <w:r>
        <w:t></w:t>
      </w:r>
      <w:r>
        <w:t></w:t>
      </w:r>
      <w:r>
        <w:rPr>
          <w:rFonts w:hint="eastAsia"/>
        </w:rPr>
        <w:t>Одиничні</w:t>
      </w:r>
      <w:r>
        <w:t></w:t>
      </w:r>
      <w:r>
        <w:rPr>
          <w:rFonts w:hint="eastAsia"/>
        </w:rPr>
        <w:t>зразки</w:t>
      </w:r>
      <w:r>
        <w:t></w:t>
      </w:r>
      <w:r>
        <w:rPr>
          <w:rFonts w:hint="eastAsia"/>
        </w:rPr>
        <w:t>цих</w:t>
      </w:r>
      <w:r>
        <w:t></w:t>
      </w:r>
      <w:r>
        <w:rPr>
          <w:rFonts w:hint="eastAsia"/>
        </w:rPr>
        <w:t>жанрів</w:t>
      </w:r>
      <w:r>
        <w:t></w:t>
      </w:r>
      <w:r>
        <w:rPr>
          <w:rFonts w:hint="eastAsia"/>
        </w:rPr>
        <w:t>наражалися</w:t>
      </w:r>
      <w:r>
        <w:t></w:t>
      </w:r>
      <w:r>
        <w:rPr>
          <w:rFonts w:hint="eastAsia"/>
        </w:rPr>
        <w:t>на</w:t>
      </w:r>
    </w:p>
    <w:p w:rsidR="004B01BF" w:rsidRDefault="004B01BF" w:rsidP="004B01BF">
      <w:r>
        <w:rPr>
          <w:rFonts w:hint="eastAsia"/>
        </w:rPr>
        <w:t>тотальні</w:t>
      </w:r>
      <w:r>
        <w:t></w:t>
      </w:r>
      <w:r>
        <w:rPr>
          <w:rFonts w:hint="eastAsia"/>
        </w:rPr>
        <w:t>заборони</w:t>
      </w:r>
      <w:r>
        <w:t></w:t>
      </w:r>
      <w:r>
        <w:t></w:t>
      </w:r>
      <w:r>
        <w:rPr>
          <w:rFonts w:hint="eastAsia"/>
        </w:rPr>
        <w:t>їхні</w:t>
      </w:r>
      <w:r>
        <w:t></w:t>
      </w:r>
      <w:r>
        <w:rPr>
          <w:rFonts w:hint="eastAsia"/>
        </w:rPr>
        <w:t>фрагменти</w:t>
      </w:r>
      <w:r>
        <w:t></w:t>
      </w:r>
      <w:r>
        <w:rPr>
          <w:rFonts w:hint="eastAsia"/>
        </w:rPr>
        <w:t>конфісковували</w:t>
      </w:r>
      <w:r>
        <w:t></w:t>
      </w:r>
      <w:r>
        <w:rPr>
          <w:rFonts w:hint="eastAsia"/>
        </w:rPr>
        <w:t>в</w:t>
      </w:r>
      <w:r>
        <w:t></w:t>
      </w:r>
      <w:r>
        <w:rPr>
          <w:rFonts w:hint="eastAsia"/>
        </w:rPr>
        <w:t>ув’язнених</w:t>
      </w:r>
      <w:r>
        <w:t></w:t>
      </w:r>
      <w:r>
        <w:rPr>
          <w:rFonts w:hint="eastAsia"/>
        </w:rPr>
        <w:t>авторів</w:t>
      </w:r>
      <w:r>
        <w:t></w:t>
      </w:r>
    </w:p>
    <w:p w:rsidR="004B01BF" w:rsidRDefault="004B01BF" w:rsidP="004B01BF">
      <w:r>
        <w:rPr>
          <w:rFonts w:hint="eastAsia"/>
        </w:rPr>
        <w:t>унеможливлюючи</w:t>
      </w:r>
      <w:r>
        <w:t></w:t>
      </w:r>
      <w:r>
        <w:rPr>
          <w:rFonts w:hint="eastAsia"/>
        </w:rPr>
        <w:t>сам</w:t>
      </w:r>
      <w:r>
        <w:t></w:t>
      </w:r>
      <w:r>
        <w:rPr>
          <w:rFonts w:hint="eastAsia"/>
        </w:rPr>
        <w:t>процес</w:t>
      </w:r>
      <w:r>
        <w:t></w:t>
      </w:r>
      <w:r>
        <w:rPr>
          <w:rFonts w:hint="eastAsia"/>
        </w:rPr>
        <w:t>творчості</w:t>
      </w:r>
      <w:r>
        <w:t></w:t>
      </w:r>
      <w:r>
        <w:t></w:t>
      </w:r>
      <w:r>
        <w:rPr>
          <w:rFonts w:hint="eastAsia"/>
        </w:rPr>
        <w:t>Водночас</w:t>
      </w:r>
      <w:r>
        <w:t></w:t>
      </w:r>
      <w:r>
        <w:t></w:t>
      </w:r>
      <w:r>
        <w:rPr>
          <w:rFonts w:hint="eastAsia"/>
        </w:rPr>
        <w:t>як</w:t>
      </w:r>
      <w:r>
        <w:t></w:t>
      </w:r>
      <w:r>
        <w:rPr>
          <w:rFonts w:hint="eastAsia"/>
        </w:rPr>
        <w:t>засвідчують</w:t>
      </w:r>
      <w:r>
        <w:t></w:t>
      </w:r>
      <w:r>
        <w:rPr>
          <w:rFonts w:hint="eastAsia"/>
        </w:rPr>
        <w:t>збережені</w:t>
      </w:r>
    </w:p>
    <w:p w:rsidR="004B01BF" w:rsidRDefault="004B01BF" w:rsidP="004B01BF">
      <w:r>
        <w:rPr>
          <w:rFonts w:hint="eastAsia"/>
        </w:rPr>
        <w:t>взірці</w:t>
      </w:r>
      <w:r>
        <w:t></w:t>
      </w:r>
      <w:r>
        <w:t></w:t>
      </w:r>
      <w:r>
        <w:rPr>
          <w:rFonts w:hint="eastAsia"/>
        </w:rPr>
        <w:t>такі</w:t>
      </w:r>
      <w:r>
        <w:t></w:t>
      </w:r>
      <w:r>
        <w:rPr>
          <w:rFonts w:hint="eastAsia"/>
        </w:rPr>
        <w:t>тексти</w:t>
      </w:r>
      <w:r>
        <w:t></w:t>
      </w:r>
      <w:r>
        <w:rPr>
          <w:rFonts w:hint="eastAsia"/>
        </w:rPr>
        <w:t>наділені</w:t>
      </w:r>
      <w:r>
        <w:t></w:t>
      </w:r>
      <w:r>
        <w:rPr>
          <w:rFonts w:hint="eastAsia"/>
        </w:rPr>
        <w:t>особливим</w:t>
      </w:r>
      <w:r>
        <w:t></w:t>
      </w:r>
      <w:r>
        <w:rPr>
          <w:rFonts w:hint="eastAsia"/>
        </w:rPr>
        <w:t>індивідуально</w:t>
      </w:r>
      <w:r>
        <w:t></w:t>
      </w:r>
      <w:r>
        <w:rPr>
          <w:rFonts w:hint="eastAsia"/>
        </w:rPr>
        <w:t>неповторним</w:t>
      </w:r>
    </w:p>
    <w:p w:rsidR="004B01BF" w:rsidRDefault="004B01BF" w:rsidP="004B01BF">
      <w:r>
        <w:rPr>
          <w:rFonts w:hint="eastAsia"/>
        </w:rPr>
        <w:t>вираженням</w:t>
      </w:r>
      <w:r>
        <w:t></w:t>
      </w:r>
      <w:r>
        <w:rPr>
          <w:rFonts w:hint="eastAsia"/>
        </w:rPr>
        <w:t>авторської</w:t>
      </w:r>
      <w:r>
        <w:t></w:t>
      </w:r>
      <w:r>
        <w:rPr>
          <w:rFonts w:hint="eastAsia"/>
        </w:rPr>
        <w:t>думки</w:t>
      </w:r>
      <w:r>
        <w:t></w:t>
      </w:r>
      <w:r>
        <w:rPr>
          <w:rFonts w:hint="eastAsia"/>
        </w:rPr>
        <w:t>й</w:t>
      </w:r>
      <w:r>
        <w:t></w:t>
      </w:r>
      <w:r>
        <w:rPr>
          <w:rFonts w:hint="eastAsia"/>
        </w:rPr>
        <w:t>націлені</w:t>
      </w:r>
      <w:r>
        <w:t></w:t>
      </w:r>
      <w:r>
        <w:rPr>
          <w:rFonts w:hint="eastAsia"/>
        </w:rPr>
        <w:t>на</w:t>
      </w:r>
      <w:r>
        <w:t></w:t>
      </w:r>
      <w:r>
        <w:rPr>
          <w:rFonts w:hint="eastAsia"/>
        </w:rPr>
        <w:t>свідоме</w:t>
      </w:r>
      <w:r>
        <w:t></w:t>
      </w:r>
      <w:r>
        <w:rPr>
          <w:rFonts w:hint="eastAsia"/>
        </w:rPr>
        <w:t>чи</w:t>
      </w:r>
      <w:r>
        <w:t></w:t>
      </w:r>
      <w:r>
        <w:rPr>
          <w:rFonts w:hint="eastAsia"/>
        </w:rPr>
        <w:t>підсвідоме</w:t>
      </w:r>
    </w:p>
    <w:p w:rsidR="004B01BF" w:rsidRDefault="004B01BF" w:rsidP="004B01BF">
      <w:r>
        <w:rPr>
          <w:rFonts w:hint="eastAsia"/>
        </w:rPr>
        <w:t>відтворення</w:t>
      </w:r>
      <w:r>
        <w:t></w:t>
      </w:r>
      <w:r>
        <w:rPr>
          <w:rFonts w:hint="eastAsia"/>
        </w:rPr>
        <w:t>експліцитно</w:t>
      </w:r>
      <w:r>
        <w:t></w:t>
      </w:r>
      <w:r>
        <w:rPr>
          <w:rFonts w:hint="eastAsia"/>
        </w:rPr>
        <w:t>імпліцитних</w:t>
      </w:r>
      <w:r>
        <w:t></w:t>
      </w:r>
      <w:r>
        <w:rPr>
          <w:rFonts w:hint="eastAsia"/>
        </w:rPr>
        <w:t>можливостей</w:t>
      </w:r>
      <w:r>
        <w:t></w:t>
      </w:r>
      <w:r>
        <w:rPr>
          <w:rFonts w:hint="eastAsia"/>
        </w:rPr>
        <w:t>наратора</w:t>
      </w:r>
      <w:r>
        <w:t></w:t>
      </w:r>
      <w:r>
        <w:t></w:t>
      </w:r>
      <w:r>
        <w:rPr>
          <w:rFonts w:hint="eastAsia"/>
        </w:rPr>
        <w:t>моделюють</w:t>
      </w:r>
    </w:p>
    <w:p w:rsidR="004B01BF" w:rsidRDefault="004B01BF" w:rsidP="004B01BF">
      <w:r>
        <w:rPr>
          <w:rFonts w:hint="eastAsia"/>
        </w:rPr>
        <w:t>його</w:t>
      </w:r>
      <w:r>
        <w:t></w:t>
      </w:r>
      <w:r>
        <w:rPr>
          <w:rFonts w:hint="eastAsia"/>
        </w:rPr>
        <w:t>автопортрет</w:t>
      </w:r>
      <w:r>
        <w:t></w:t>
      </w:r>
      <w:r>
        <w:t></w:t>
      </w:r>
      <w:r>
        <w:rPr>
          <w:rFonts w:hint="eastAsia"/>
        </w:rPr>
        <w:t>значною</w:t>
      </w:r>
      <w:r>
        <w:t></w:t>
      </w:r>
      <w:r>
        <w:rPr>
          <w:rFonts w:hint="eastAsia"/>
        </w:rPr>
        <w:t>мірою</w:t>
      </w:r>
      <w:r>
        <w:t></w:t>
      </w:r>
      <w:r>
        <w:rPr>
          <w:rFonts w:hint="eastAsia"/>
        </w:rPr>
        <w:t>відтворюють</w:t>
      </w:r>
      <w:r>
        <w:t></w:t>
      </w:r>
      <w:r>
        <w:rPr>
          <w:rFonts w:hint="eastAsia"/>
        </w:rPr>
        <w:t>психологічні</w:t>
      </w:r>
      <w:r>
        <w:t></w:t>
      </w:r>
      <w:r>
        <w:t></w:t>
      </w:r>
      <w:r>
        <w:rPr>
          <w:rFonts w:hint="eastAsia"/>
        </w:rPr>
        <w:t>емоційні</w:t>
      </w:r>
      <w:r>
        <w:t></w:t>
      </w:r>
      <w:r>
        <w:rPr>
          <w:rFonts w:hint="eastAsia"/>
        </w:rPr>
        <w:t>стани</w:t>
      </w:r>
      <w:r>
        <w:t></w:t>
      </w:r>
    </w:p>
    <w:p w:rsidR="004B01BF" w:rsidRDefault="004B01BF" w:rsidP="004B01BF">
      <w:r>
        <w:rPr>
          <w:rFonts w:hint="eastAsia"/>
        </w:rPr>
        <w:t>Запискам</w:t>
      </w:r>
      <w:r>
        <w:t></w:t>
      </w:r>
      <w:r>
        <w:rPr>
          <w:rFonts w:hint="eastAsia"/>
        </w:rPr>
        <w:t>і</w:t>
      </w:r>
      <w:r>
        <w:t></w:t>
      </w:r>
      <w:r>
        <w:rPr>
          <w:rFonts w:hint="eastAsia"/>
        </w:rPr>
        <w:t>щоденникам</w:t>
      </w:r>
      <w:r>
        <w:t></w:t>
      </w:r>
      <w:r>
        <w:rPr>
          <w:rFonts w:hint="eastAsia"/>
        </w:rPr>
        <w:t>притаманний</w:t>
      </w:r>
      <w:r>
        <w:t></w:t>
      </w:r>
      <w:r>
        <w:rPr>
          <w:rFonts w:hint="eastAsia"/>
        </w:rPr>
        <w:t>художньо</w:t>
      </w:r>
      <w:r>
        <w:t></w:t>
      </w:r>
      <w:r>
        <w:rPr>
          <w:rFonts w:hint="eastAsia"/>
        </w:rPr>
        <w:t>публіцистичний</w:t>
      </w:r>
      <w:r>
        <w:t></w:t>
      </w:r>
      <w:r>
        <w:rPr>
          <w:rFonts w:hint="eastAsia"/>
        </w:rPr>
        <w:t>складник</w:t>
      </w:r>
    </w:p>
    <w:p w:rsidR="004B01BF" w:rsidRDefault="004B01BF" w:rsidP="004B01BF">
      <w:r>
        <w:rPr>
          <w:rFonts w:hint="eastAsia"/>
        </w:rPr>
        <w:t>поетики</w:t>
      </w:r>
      <w:r>
        <w:t></w:t>
      </w:r>
      <w:r>
        <w:t></w:t>
      </w:r>
      <w:r>
        <w:rPr>
          <w:rFonts w:hint="eastAsia"/>
        </w:rPr>
        <w:t>їхні</w:t>
      </w:r>
      <w:r>
        <w:t></w:t>
      </w:r>
      <w:r>
        <w:rPr>
          <w:rFonts w:hint="eastAsia"/>
        </w:rPr>
        <w:t>жанрові</w:t>
      </w:r>
      <w:r>
        <w:t></w:t>
      </w:r>
      <w:r>
        <w:rPr>
          <w:rFonts w:hint="eastAsia"/>
        </w:rPr>
        <w:t>межі</w:t>
      </w:r>
      <w:r>
        <w:t></w:t>
      </w:r>
      <w:r>
        <w:rPr>
          <w:rFonts w:hint="eastAsia"/>
        </w:rPr>
        <w:t>розмиті</w:t>
      </w:r>
      <w:r>
        <w:t></w:t>
      </w:r>
      <w:r>
        <w:rPr>
          <w:rFonts w:hint="eastAsia"/>
        </w:rPr>
        <w:t>й</w:t>
      </w:r>
      <w:r>
        <w:t></w:t>
      </w:r>
      <w:r>
        <w:rPr>
          <w:rFonts w:hint="eastAsia"/>
        </w:rPr>
        <w:t>відкриті</w:t>
      </w:r>
      <w:r>
        <w:t></w:t>
      </w:r>
      <w:r>
        <w:rPr>
          <w:rFonts w:hint="eastAsia"/>
        </w:rPr>
        <w:t>до</w:t>
      </w:r>
      <w:r>
        <w:t></w:t>
      </w:r>
      <w:r>
        <w:rPr>
          <w:rFonts w:hint="eastAsia"/>
        </w:rPr>
        <w:t>різноманітних</w:t>
      </w:r>
      <w:r>
        <w:t></w:t>
      </w:r>
      <w:r>
        <w:rPr>
          <w:rFonts w:hint="eastAsia"/>
        </w:rPr>
        <w:t>художніх</w:t>
      </w:r>
    </w:p>
    <w:p w:rsidR="004B01BF" w:rsidRDefault="004B01BF" w:rsidP="004B01BF">
      <w:r>
        <w:rPr>
          <w:rFonts w:hint="eastAsia"/>
        </w:rPr>
        <w:t>реконструкцій</w:t>
      </w:r>
      <w:r>
        <w:t></w:t>
      </w:r>
    </w:p>
    <w:p w:rsidR="004B01BF" w:rsidRDefault="004B01BF" w:rsidP="004B01BF">
      <w:r>
        <w:rPr>
          <w:rFonts w:hint="eastAsia"/>
        </w:rPr>
        <w:t>З</w:t>
      </w:r>
      <w:r>
        <w:t></w:t>
      </w:r>
      <w:r>
        <w:rPr>
          <w:rFonts w:hint="eastAsia"/>
        </w:rPr>
        <w:t>утвердженням</w:t>
      </w:r>
      <w:r>
        <w:t></w:t>
      </w:r>
      <w:r>
        <w:rPr>
          <w:rFonts w:hint="eastAsia"/>
        </w:rPr>
        <w:t>української</w:t>
      </w:r>
      <w:r>
        <w:t></w:t>
      </w:r>
      <w:r>
        <w:rPr>
          <w:rFonts w:hint="eastAsia"/>
        </w:rPr>
        <w:t>незалежності</w:t>
      </w:r>
      <w:r>
        <w:t></w:t>
      </w:r>
      <w:r>
        <w:rPr>
          <w:rFonts w:hint="eastAsia"/>
        </w:rPr>
        <w:t>розпочинається</w:t>
      </w:r>
      <w:r>
        <w:t></w:t>
      </w:r>
      <w:r>
        <w:rPr>
          <w:rFonts w:hint="eastAsia"/>
        </w:rPr>
        <w:t>процес</w:t>
      </w:r>
    </w:p>
    <w:p w:rsidR="004B01BF" w:rsidRDefault="004B01BF" w:rsidP="004B01BF">
      <w:r>
        <w:rPr>
          <w:rFonts w:hint="eastAsia"/>
        </w:rPr>
        <w:t>відродження</w:t>
      </w:r>
      <w:r>
        <w:t></w:t>
      </w:r>
      <w:r>
        <w:rPr>
          <w:rFonts w:hint="eastAsia"/>
        </w:rPr>
        <w:t>художньо</w:t>
      </w:r>
      <w:r>
        <w:t></w:t>
      </w:r>
      <w:r>
        <w:rPr>
          <w:rFonts w:hint="eastAsia"/>
        </w:rPr>
        <w:t>документальної</w:t>
      </w:r>
      <w:r>
        <w:t></w:t>
      </w:r>
      <w:r>
        <w:rPr>
          <w:rFonts w:hint="eastAsia"/>
        </w:rPr>
        <w:t>прози</w:t>
      </w:r>
      <w:r>
        <w:t></w:t>
      </w:r>
      <w:r>
        <w:t></w:t>
      </w:r>
      <w:r>
        <w:rPr>
          <w:rFonts w:hint="eastAsia"/>
        </w:rPr>
        <w:t>Одними</w:t>
      </w:r>
      <w:r>
        <w:t></w:t>
      </w:r>
      <w:r>
        <w:rPr>
          <w:rFonts w:hint="eastAsia"/>
        </w:rPr>
        <w:t>з</w:t>
      </w:r>
      <w:r>
        <w:t></w:t>
      </w:r>
      <w:r>
        <w:rPr>
          <w:rFonts w:hint="eastAsia"/>
        </w:rPr>
        <w:t>перших</w:t>
      </w:r>
      <w:r>
        <w:t></w:t>
      </w:r>
      <w:r>
        <w:rPr>
          <w:rFonts w:hint="eastAsia"/>
        </w:rPr>
        <w:t>тут</w:t>
      </w:r>
    </w:p>
    <w:p w:rsidR="004B01BF" w:rsidRDefault="004B01BF" w:rsidP="004B01BF">
      <w:r>
        <w:rPr>
          <w:rFonts w:hint="eastAsia"/>
        </w:rPr>
        <w:t>беруться</w:t>
      </w:r>
      <w:r>
        <w:t></w:t>
      </w:r>
      <w:r>
        <w:rPr>
          <w:rFonts w:hint="eastAsia"/>
        </w:rPr>
        <w:t>за</w:t>
      </w:r>
      <w:r>
        <w:t></w:t>
      </w:r>
      <w:r>
        <w:rPr>
          <w:rFonts w:hint="eastAsia"/>
        </w:rPr>
        <w:t>перо</w:t>
      </w:r>
      <w:r>
        <w:t></w:t>
      </w:r>
      <w:r>
        <w:rPr>
          <w:rFonts w:hint="eastAsia"/>
        </w:rPr>
        <w:t>шістдесятники</w:t>
      </w:r>
      <w:r>
        <w:t></w:t>
      </w:r>
      <w:r>
        <w:t></w:t>
      </w:r>
      <w:r>
        <w:rPr>
          <w:rFonts w:hint="eastAsia"/>
        </w:rPr>
        <w:t>яким</w:t>
      </w:r>
      <w:r>
        <w:t></w:t>
      </w:r>
      <w:r>
        <w:rPr>
          <w:rFonts w:hint="eastAsia"/>
        </w:rPr>
        <w:t>десятиліттями</w:t>
      </w:r>
      <w:r>
        <w:t></w:t>
      </w:r>
      <w:r>
        <w:rPr>
          <w:rFonts w:hint="eastAsia"/>
        </w:rPr>
        <w:t>перекривали</w:t>
      </w:r>
      <w:r>
        <w:t></w:t>
      </w:r>
      <w:r>
        <w:rPr>
          <w:rFonts w:hint="eastAsia"/>
        </w:rPr>
        <w:t>рух</w:t>
      </w:r>
      <w:r>
        <w:t></w:t>
      </w:r>
      <w:r>
        <w:rPr>
          <w:rFonts w:hint="eastAsia"/>
        </w:rPr>
        <w:t>до</w:t>
      </w:r>
    </w:p>
    <w:p w:rsidR="004B01BF" w:rsidRDefault="004B01BF" w:rsidP="004B01BF">
      <w:r>
        <w:rPr>
          <w:rFonts w:hint="eastAsia"/>
        </w:rPr>
        <w:t>читача</w:t>
      </w:r>
      <w:r>
        <w:t></w:t>
      </w:r>
      <w:r>
        <w:t></w:t>
      </w:r>
      <w:r>
        <w:rPr>
          <w:rFonts w:hint="eastAsia"/>
        </w:rPr>
        <w:t>З</w:t>
      </w:r>
      <w:r>
        <w:t></w:t>
      </w:r>
      <w:r>
        <w:rPr>
          <w:rFonts w:hint="eastAsia"/>
        </w:rPr>
        <w:t>метою</w:t>
      </w:r>
      <w:r>
        <w:t></w:t>
      </w:r>
      <w:r>
        <w:rPr>
          <w:rFonts w:hint="eastAsia"/>
        </w:rPr>
        <w:t>задокументувати</w:t>
      </w:r>
      <w:r>
        <w:t></w:t>
      </w:r>
      <w:r>
        <w:rPr>
          <w:rFonts w:hint="eastAsia"/>
        </w:rPr>
        <w:t>події</w:t>
      </w:r>
      <w:r>
        <w:t></w:t>
      </w:r>
      <w:r>
        <w:rPr>
          <w:rFonts w:hint="eastAsia"/>
        </w:rPr>
        <w:t>недавньої</w:t>
      </w:r>
      <w:r>
        <w:t></w:t>
      </w:r>
      <w:r>
        <w:rPr>
          <w:rFonts w:hint="eastAsia"/>
        </w:rPr>
        <w:t>історії</w:t>
      </w:r>
      <w:r>
        <w:t></w:t>
      </w:r>
      <w:r>
        <w:t></w:t>
      </w:r>
      <w:r>
        <w:rPr>
          <w:rFonts w:hint="eastAsia"/>
        </w:rPr>
        <w:t>залишити</w:t>
      </w:r>
      <w:r>
        <w:t></w:t>
      </w:r>
      <w:r>
        <w:rPr>
          <w:rFonts w:hint="eastAsia"/>
        </w:rPr>
        <w:t>свідчення</w:t>
      </w:r>
    </w:p>
    <w:p w:rsidR="004B01BF" w:rsidRDefault="004B01BF" w:rsidP="004B01BF">
      <w:r>
        <w:rPr>
          <w:rFonts w:hint="eastAsia"/>
        </w:rPr>
        <w:t>про</w:t>
      </w:r>
      <w:r>
        <w:t></w:t>
      </w:r>
      <w:r>
        <w:rPr>
          <w:rFonts w:hint="eastAsia"/>
        </w:rPr>
        <w:t>добу</w:t>
      </w:r>
      <w:r>
        <w:t></w:t>
      </w:r>
      <w:r>
        <w:rPr>
          <w:rFonts w:hint="eastAsia"/>
        </w:rPr>
        <w:t>та</w:t>
      </w:r>
      <w:r>
        <w:t></w:t>
      </w:r>
      <w:r>
        <w:rPr>
          <w:rFonts w:hint="eastAsia"/>
        </w:rPr>
        <w:t>її</w:t>
      </w:r>
      <w:r>
        <w:t></w:t>
      </w:r>
      <w:r>
        <w:rPr>
          <w:rFonts w:hint="eastAsia"/>
        </w:rPr>
        <w:t>характер</w:t>
      </w:r>
      <w:r>
        <w:t></w:t>
      </w:r>
      <w:r>
        <w:rPr>
          <w:rFonts w:hint="eastAsia"/>
        </w:rPr>
        <w:t>вони</w:t>
      </w:r>
      <w:r>
        <w:t></w:t>
      </w:r>
      <w:r>
        <w:rPr>
          <w:rFonts w:hint="eastAsia"/>
        </w:rPr>
        <w:t>активно</w:t>
      </w:r>
      <w:r>
        <w:t></w:t>
      </w:r>
      <w:r>
        <w:rPr>
          <w:rFonts w:hint="eastAsia"/>
        </w:rPr>
        <w:t>вдаються</w:t>
      </w:r>
      <w:r>
        <w:t></w:t>
      </w:r>
      <w:r>
        <w:rPr>
          <w:rFonts w:hint="eastAsia"/>
        </w:rPr>
        <w:t>до</w:t>
      </w:r>
      <w:r>
        <w:t></w:t>
      </w:r>
      <w:r>
        <w:rPr>
          <w:rFonts w:hint="eastAsia"/>
        </w:rPr>
        <w:t>мемуаротворчості</w:t>
      </w:r>
      <w:r>
        <w:t></w:t>
      </w:r>
    </w:p>
    <w:p w:rsidR="004B01BF" w:rsidRDefault="004B01BF" w:rsidP="004B01BF">
      <w:r>
        <w:rPr>
          <w:rFonts w:hint="eastAsia"/>
        </w:rPr>
        <w:t>Спогадова</w:t>
      </w:r>
      <w:r>
        <w:t></w:t>
      </w:r>
      <w:r>
        <w:rPr>
          <w:rFonts w:hint="eastAsia"/>
        </w:rPr>
        <w:t>література</w:t>
      </w:r>
      <w:r>
        <w:t></w:t>
      </w:r>
      <w:r>
        <w:t></w:t>
      </w:r>
      <w:r>
        <w:rPr>
          <w:rFonts w:hint="eastAsia"/>
        </w:rPr>
        <w:t>як</w:t>
      </w:r>
      <w:r>
        <w:t></w:t>
      </w:r>
      <w:r>
        <w:rPr>
          <w:rFonts w:hint="eastAsia"/>
        </w:rPr>
        <w:t>і</w:t>
      </w:r>
      <w:r>
        <w:t></w:t>
      </w:r>
      <w:r>
        <w:rPr>
          <w:rFonts w:hint="eastAsia"/>
        </w:rPr>
        <w:t>усна</w:t>
      </w:r>
      <w:r>
        <w:t></w:t>
      </w:r>
      <w:r>
        <w:rPr>
          <w:rFonts w:hint="eastAsia"/>
        </w:rPr>
        <w:t>оповідь</w:t>
      </w:r>
      <w:r>
        <w:t></w:t>
      </w:r>
      <w:r>
        <w:t></w:t>
      </w:r>
      <w:r>
        <w:rPr>
          <w:rFonts w:hint="eastAsia"/>
        </w:rPr>
        <w:t>–</w:t>
      </w:r>
      <w:r>
        <w:t></w:t>
      </w:r>
      <w:r>
        <w:rPr>
          <w:rFonts w:hint="eastAsia"/>
        </w:rPr>
        <w:t>це</w:t>
      </w:r>
      <w:r>
        <w:t></w:t>
      </w:r>
      <w:r>
        <w:rPr>
          <w:rFonts w:hint="eastAsia"/>
        </w:rPr>
        <w:t>наймолодші</w:t>
      </w:r>
      <w:r>
        <w:t></w:t>
      </w:r>
      <w:r>
        <w:rPr>
          <w:rFonts w:hint="eastAsia"/>
        </w:rPr>
        <w:t>жанрові</w:t>
      </w:r>
      <w:r>
        <w:t></w:t>
      </w:r>
      <w:r>
        <w:rPr>
          <w:rFonts w:hint="eastAsia"/>
        </w:rPr>
        <w:t>різновиди</w:t>
      </w:r>
    </w:p>
    <w:p w:rsidR="004B01BF" w:rsidRDefault="004B01BF" w:rsidP="004B01BF">
      <w:r>
        <w:rPr>
          <w:rFonts w:hint="eastAsia"/>
        </w:rPr>
        <w:t>нефікційного</w:t>
      </w:r>
      <w:r>
        <w:t></w:t>
      </w:r>
      <w:r>
        <w:rPr>
          <w:rFonts w:hint="eastAsia"/>
        </w:rPr>
        <w:t>письма</w:t>
      </w:r>
      <w:r>
        <w:t></w:t>
      </w:r>
      <w:r>
        <w:t></w:t>
      </w:r>
      <w:r>
        <w:rPr>
          <w:rFonts w:hint="eastAsia"/>
        </w:rPr>
        <w:t>Мемуаристика</w:t>
      </w:r>
      <w:r>
        <w:t></w:t>
      </w:r>
      <w:r>
        <w:rPr>
          <w:rFonts w:hint="eastAsia"/>
        </w:rPr>
        <w:t>висвітлює</w:t>
      </w:r>
      <w:r>
        <w:t></w:t>
      </w:r>
      <w:r>
        <w:rPr>
          <w:rFonts w:hint="eastAsia"/>
        </w:rPr>
        <w:t>загальновідомі</w:t>
      </w:r>
      <w:r>
        <w:t></w:t>
      </w:r>
      <w:r>
        <w:rPr>
          <w:rFonts w:hint="eastAsia"/>
        </w:rPr>
        <w:t>й</w:t>
      </w:r>
      <w:r>
        <w:t></w:t>
      </w:r>
      <w:r>
        <w:rPr>
          <w:rFonts w:hint="eastAsia"/>
        </w:rPr>
        <w:t>маловідомі</w:t>
      </w:r>
    </w:p>
    <w:p w:rsidR="004B01BF" w:rsidRDefault="004B01BF" w:rsidP="004B01BF">
      <w:r>
        <w:rPr>
          <w:rFonts w:hint="eastAsia"/>
        </w:rPr>
        <w:t>факти</w:t>
      </w:r>
      <w:r>
        <w:t></w:t>
      </w:r>
      <w:r>
        <w:rPr>
          <w:rFonts w:hint="eastAsia"/>
        </w:rPr>
        <w:t>із</w:t>
      </w:r>
      <w:r>
        <w:t></w:t>
      </w:r>
      <w:r>
        <w:rPr>
          <w:rFonts w:hint="eastAsia"/>
        </w:rPr>
        <w:t>життя</w:t>
      </w:r>
      <w:r>
        <w:t></w:t>
      </w:r>
      <w:r>
        <w:rPr>
          <w:rFonts w:hint="eastAsia"/>
        </w:rPr>
        <w:t>письменника</w:t>
      </w:r>
      <w:r>
        <w:t></w:t>
      </w:r>
      <w:r>
        <w:t></w:t>
      </w:r>
      <w:r>
        <w:rPr>
          <w:rFonts w:hint="eastAsia"/>
        </w:rPr>
        <w:t>діючи</w:t>
      </w:r>
      <w:r>
        <w:t></w:t>
      </w:r>
      <w:r>
        <w:rPr>
          <w:rFonts w:hint="eastAsia"/>
        </w:rPr>
        <w:t>за</w:t>
      </w:r>
      <w:r>
        <w:t></w:t>
      </w:r>
      <w:r>
        <w:rPr>
          <w:rFonts w:hint="eastAsia"/>
        </w:rPr>
        <w:t>принципом</w:t>
      </w:r>
      <w:r>
        <w:t></w:t>
      </w:r>
      <w:r>
        <w:rPr>
          <w:rFonts w:hint="eastAsia"/>
        </w:rPr>
        <w:t>діахронії</w:t>
      </w:r>
      <w:r>
        <w:t></w:t>
      </w:r>
      <w:r>
        <w:t></w:t>
      </w:r>
      <w:r>
        <w:rPr>
          <w:rFonts w:hint="eastAsia"/>
        </w:rPr>
        <w:t>ставить</w:t>
      </w:r>
      <w:r>
        <w:t></w:t>
      </w:r>
      <w:r>
        <w:rPr>
          <w:rFonts w:hint="eastAsia"/>
        </w:rPr>
        <w:t>за</w:t>
      </w:r>
      <w:r>
        <w:t></w:t>
      </w:r>
      <w:r>
        <w:rPr>
          <w:rFonts w:hint="eastAsia"/>
        </w:rPr>
        <w:t>мету</w:t>
      </w:r>
    </w:p>
    <w:p w:rsidR="004B01BF" w:rsidRDefault="004B01BF" w:rsidP="004B01BF">
      <w:r>
        <w:t></w:t>
      </w:r>
      <w:r>
        <w:t></w:t>
      </w:r>
      <w:r>
        <w:t></w:t>
      </w:r>
    </w:p>
    <w:p w:rsidR="004B01BF" w:rsidRDefault="004B01BF" w:rsidP="004B01BF">
      <w:r>
        <w:rPr>
          <w:rFonts w:hint="eastAsia"/>
        </w:rPr>
        <w:t>вироблення</w:t>
      </w:r>
      <w:r>
        <w:t></w:t>
      </w:r>
      <w:r>
        <w:rPr>
          <w:rFonts w:hint="eastAsia"/>
        </w:rPr>
        <w:t>цілісного</w:t>
      </w:r>
      <w:r>
        <w:t></w:t>
      </w:r>
      <w:r>
        <w:rPr>
          <w:rFonts w:hint="eastAsia"/>
        </w:rPr>
        <w:t>бачення</w:t>
      </w:r>
      <w:r>
        <w:t></w:t>
      </w:r>
      <w:r>
        <w:rPr>
          <w:rFonts w:hint="eastAsia"/>
        </w:rPr>
        <w:t>творчої</w:t>
      </w:r>
      <w:r>
        <w:t></w:t>
      </w:r>
      <w:r>
        <w:rPr>
          <w:rFonts w:hint="eastAsia"/>
        </w:rPr>
        <w:t>особистості</w:t>
      </w:r>
      <w:r>
        <w:t></w:t>
      </w:r>
      <w:r>
        <w:rPr>
          <w:rFonts w:hint="eastAsia"/>
        </w:rPr>
        <w:t>митця</w:t>
      </w:r>
      <w:r>
        <w:t></w:t>
      </w:r>
      <w:r>
        <w:t></w:t>
      </w:r>
      <w:r>
        <w:rPr>
          <w:rFonts w:hint="eastAsia"/>
        </w:rPr>
        <w:t>визначення</w:t>
      </w:r>
      <w:r>
        <w:t></w:t>
      </w:r>
      <w:r>
        <w:rPr>
          <w:rFonts w:hint="eastAsia"/>
        </w:rPr>
        <w:t>його</w:t>
      </w:r>
    </w:p>
    <w:p w:rsidR="004B01BF" w:rsidRDefault="004B01BF" w:rsidP="004B01BF">
      <w:r>
        <w:rPr>
          <w:rFonts w:hint="eastAsia"/>
        </w:rPr>
        <w:t>ролі</w:t>
      </w:r>
      <w:r>
        <w:t></w:t>
      </w:r>
      <w:r>
        <w:rPr>
          <w:rFonts w:hint="eastAsia"/>
        </w:rPr>
        <w:t>та</w:t>
      </w:r>
      <w:r>
        <w:t></w:t>
      </w:r>
      <w:r>
        <w:rPr>
          <w:rFonts w:hint="eastAsia"/>
        </w:rPr>
        <w:t>участі</w:t>
      </w:r>
      <w:r>
        <w:t></w:t>
      </w:r>
      <w:r>
        <w:rPr>
          <w:rFonts w:hint="eastAsia"/>
        </w:rPr>
        <w:t>у</w:t>
      </w:r>
      <w:r>
        <w:t></w:t>
      </w:r>
      <w:r>
        <w:rPr>
          <w:rFonts w:hint="eastAsia"/>
        </w:rPr>
        <w:t>правозахисних</w:t>
      </w:r>
      <w:r>
        <w:t></w:t>
      </w:r>
      <w:r>
        <w:rPr>
          <w:rFonts w:hint="eastAsia"/>
        </w:rPr>
        <w:t>процесах</w:t>
      </w:r>
      <w:r>
        <w:t></w:t>
      </w:r>
      <w:r>
        <w:t></w:t>
      </w:r>
      <w:r>
        <w:rPr>
          <w:rFonts w:hint="eastAsia"/>
        </w:rPr>
        <w:t>у</w:t>
      </w:r>
      <w:r>
        <w:t></w:t>
      </w:r>
      <w:r>
        <w:rPr>
          <w:rFonts w:hint="eastAsia"/>
        </w:rPr>
        <w:t>відстоюванні</w:t>
      </w:r>
      <w:r>
        <w:t></w:t>
      </w:r>
      <w:r>
        <w:rPr>
          <w:rFonts w:hint="eastAsia"/>
        </w:rPr>
        <w:t>права</w:t>
      </w:r>
      <w:r>
        <w:t></w:t>
      </w:r>
      <w:r>
        <w:rPr>
          <w:rFonts w:hint="eastAsia"/>
        </w:rPr>
        <w:t>на</w:t>
      </w:r>
      <w:r>
        <w:t></w:t>
      </w:r>
      <w:r>
        <w:rPr>
          <w:rFonts w:hint="eastAsia"/>
        </w:rPr>
        <w:t>імпліцитну</w:t>
      </w:r>
    </w:p>
    <w:p w:rsidR="004B01BF" w:rsidRDefault="004B01BF" w:rsidP="004B01BF">
      <w:r>
        <w:rPr>
          <w:rFonts w:hint="eastAsia"/>
        </w:rPr>
        <w:t>свободу</w:t>
      </w:r>
      <w:r>
        <w:t></w:t>
      </w:r>
      <w:r>
        <w:t></w:t>
      </w:r>
      <w:r>
        <w:rPr>
          <w:rFonts w:hint="eastAsia"/>
        </w:rPr>
        <w:t>на</w:t>
      </w:r>
      <w:r>
        <w:t></w:t>
      </w:r>
      <w:r>
        <w:rPr>
          <w:rFonts w:hint="eastAsia"/>
        </w:rPr>
        <w:t>внутрішній</w:t>
      </w:r>
      <w:r>
        <w:t></w:t>
      </w:r>
      <w:r>
        <w:rPr>
          <w:rFonts w:hint="eastAsia"/>
        </w:rPr>
        <w:t>самовияв</w:t>
      </w:r>
      <w:r>
        <w:t></w:t>
      </w:r>
      <w:r>
        <w:rPr>
          <w:rFonts w:hint="eastAsia"/>
        </w:rPr>
        <w:t>в</w:t>
      </w:r>
      <w:r>
        <w:t></w:t>
      </w:r>
      <w:r>
        <w:rPr>
          <w:rFonts w:hint="eastAsia"/>
        </w:rPr>
        <w:t>умовах</w:t>
      </w:r>
      <w:r>
        <w:t></w:t>
      </w:r>
      <w:r>
        <w:rPr>
          <w:rFonts w:hint="eastAsia"/>
        </w:rPr>
        <w:t>екзистенційних</w:t>
      </w:r>
      <w:r>
        <w:t></w:t>
      </w:r>
      <w:r>
        <w:rPr>
          <w:rFonts w:hint="eastAsia"/>
        </w:rPr>
        <w:t>випробувань</w:t>
      </w:r>
      <w:r>
        <w:t></w:t>
      </w:r>
      <w:r>
        <w:t></w:t>
      </w:r>
      <w:r>
        <w:rPr>
          <w:rFonts w:hint="eastAsia"/>
        </w:rPr>
        <w:t>Така</w:t>
      </w:r>
    </w:p>
    <w:p w:rsidR="004B01BF" w:rsidRDefault="004B01BF" w:rsidP="004B01BF">
      <w:r>
        <w:rPr>
          <w:rFonts w:hint="eastAsia"/>
        </w:rPr>
        <w:t>література</w:t>
      </w:r>
      <w:r>
        <w:t></w:t>
      </w:r>
      <w:r>
        <w:rPr>
          <w:rFonts w:hint="eastAsia"/>
        </w:rPr>
        <w:t>факту</w:t>
      </w:r>
      <w:r>
        <w:t></w:t>
      </w:r>
      <w:r>
        <w:rPr>
          <w:rFonts w:hint="eastAsia"/>
        </w:rPr>
        <w:t>найбільш</w:t>
      </w:r>
      <w:r>
        <w:t></w:t>
      </w:r>
      <w:r>
        <w:rPr>
          <w:rFonts w:hint="eastAsia"/>
        </w:rPr>
        <w:t>об’ємно</w:t>
      </w:r>
      <w:r>
        <w:t></w:t>
      </w:r>
      <w:r>
        <w:rPr>
          <w:rFonts w:hint="eastAsia"/>
        </w:rPr>
        <w:t>представлена</w:t>
      </w:r>
      <w:r>
        <w:t></w:t>
      </w:r>
      <w:r>
        <w:rPr>
          <w:rFonts w:hint="eastAsia"/>
        </w:rPr>
        <w:t>в</w:t>
      </w:r>
      <w:r>
        <w:t></w:t>
      </w:r>
      <w:r>
        <w:rPr>
          <w:rFonts w:hint="eastAsia"/>
        </w:rPr>
        <w:t>доробку</w:t>
      </w:r>
      <w:r>
        <w:t></w:t>
      </w:r>
      <w:r>
        <w:rPr>
          <w:rFonts w:hint="eastAsia"/>
        </w:rPr>
        <w:t>шістдесятників</w:t>
      </w:r>
      <w:r>
        <w:t></w:t>
      </w:r>
    </w:p>
    <w:p w:rsidR="004B01BF" w:rsidRDefault="004B01BF" w:rsidP="004B01BF">
      <w:r>
        <w:rPr>
          <w:rFonts w:hint="eastAsia"/>
        </w:rPr>
        <w:t>у</w:t>
      </w:r>
      <w:r>
        <w:t></w:t>
      </w:r>
      <w:r>
        <w:rPr>
          <w:rFonts w:hint="eastAsia"/>
        </w:rPr>
        <w:t>її</w:t>
      </w:r>
      <w:r>
        <w:t></w:t>
      </w:r>
      <w:r>
        <w:rPr>
          <w:rFonts w:hint="eastAsia"/>
        </w:rPr>
        <w:t>площині</w:t>
      </w:r>
      <w:r>
        <w:t></w:t>
      </w:r>
      <w:r>
        <w:rPr>
          <w:rFonts w:hint="eastAsia"/>
        </w:rPr>
        <w:t>вирізняємо</w:t>
      </w:r>
      <w:r>
        <w:t></w:t>
      </w:r>
      <w:r>
        <w:t></w:t>
      </w:r>
      <w:r>
        <w:rPr>
          <w:rFonts w:hint="eastAsia"/>
        </w:rPr>
        <w:t>художньо</w:t>
      </w:r>
      <w:r>
        <w:t></w:t>
      </w:r>
      <w:r>
        <w:rPr>
          <w:rFonts w:hint="eastAsia"/>
        </w:rPr>
        <w:t>документальні</w:t>
      </w:r>
      <w:r>
        <w:t></w:t>
      </w:r>
      <w:r>
        <w:rPr>
          <w:rFonts w:hint="eastAsia"/>
        </w:rPr>
        <w:t>романи</w:t>
      </w:r>
      <w:r>
        <w:t></w:t>
      </w:r>
      <w:r>
        <w:rPr>
          <w:rFonts w:hint="eastAsia"/>
        </w:rPr>
        <w:t>хроніки</w:t>
      </w:r>
      <w:r>
        <w:t></w:t>
      </w:r>
      <w:r>
        <w:t></w:t>
      </w:r>
      <w:r>
        <w:rPr>
          <w:rFonts w:hint="eastAsia"/>
        </w:rPr>
        <w:t>мемуарні</w:t>
      </w:r>
    </w:p>
    <w:p w:rsidR="004B01BF" w:rsidRDefault="004B01BF" w:rsidP="004B01BF">
      <w:r>
        <w:rPr>
          <w:rFonts w:hint="eastAsia"/>
        </w:rPr>
        <w:t>автобіографічні</w:t>
      </w:r>
      <w:r>
        <w:t></w:t>
      </w:r>
      <w:r>
        <w:rPr>
          <w:rFonts w:hint="eastAsia"/>
        </w:rPr>
        <w:t>й</w:t>
      </w:r>
      <w:r>
        <w:t></w:t>
      </w:r>
      <w:r>
        <w:rPr>
          <w:rFonts w:hint="eastAsia"/>
        </w:rPr>
        <w:t>біографічні</w:t>
      </w:r>
      <w:r>
        <w:t></w:t>
      </w:r>
      <w:r>
        <w:rPr>
          <w:rFonts w:hint="eastAsia"/>
        </w:rPr>
        <w:t>повісті</w:t>
      </w:r>
      <w:r>
        <w:t></w:t>
      </w:r>
      <w:r>
        <w:t></w:t>
      </w:r>
      <w:r>
        <w:rPr>
          <w:rFonts w:hint="eastAsia"/>
        </w:rPr>
        <w:t>мемуарні</w:t>
      </w:r>
      <w:r>
        <w:t></w:t>
      </w:r>
      <w:r>
        <w:rPr>
          <w:rFonts w:hint="eastAsia"/>
        </w:rPr>
        <w:t>збірники</w:t>
      </w:r>
      <w:r>
        <w:t></w:t>
      </w:r>
      <w:r>
        <w:t></w:t>
      </w:r>
      <w:r>
        <w:rPr>
          <w:rFonts w:hint="eastAsia"/>
        </w:rPr>
        <w:t>окремо</w:t>
      </w:r>
      <w:r>
        <w:t></w:t>
      </w:r>
      <w:r>
        <w:rPr>
          <w:rFonts w:hint="eastAsia"/>
        </w:rPr>
        <w:t>друковані</w:t>
      </w:r>
      <w:r>
        <w:t></w:t>
      </w:r>
      <w:r>
        <w:rPr>
          <w:rFonts w:hint="eastAsia"/>
        </w:rPr>
        <w:t>в</w:t>
      </w:r>
    </w:p>
    <w:p w:rsidR="004B01BF" w:rsidRDefault="004B01BF" w:rsidP="004B01BF">
      <w:r>
        <w:rPr>
          <w:rFonts w:hint="eastAsia"/>
        </w:rPr>
        <w:t>періодиці</w:t>
      </w:r>
      <w:r>
        <w:t></w:t>
      </w:r>
      <w:r>
        <w:rPr>
          <w:rFonts w:hint="eastAsia"/>
        </w:rPr>
        <w:t>нариси</w:t>
      </w:r>
      <w:r>
        <w:t></w:t>
      </w:r>
      <w:r>
        <w:rPr>
          <w:rFonts w:hint="eastAsia"/>
        </w:rPr>
        <w:t>й</w:t>
      </w:r>
      <w:r>
        <w:t></w:t>
      </w:r>
      <w:r>
        <w:rPr>
          <w:rFonts w:hint="eastAsia"/>
        </w:rPr>
        <w:t>есе</w:t>
      </w:r>
      <w:r>
        <w:t></w:t>
      </w:r>
      <w:r>
        <w:rPr>
          <w:rFonts w:hint="eastAsia"/>
        </w:rPr>
        <w:t>із</w:t>
      </w:r>
      <w:r>
        <w:t></w:t>
      </w:r>
      <w:r>
        <w:rPr>
          <w:rFonts w:hint="eastAsia"/>
        </w:rPr>
        <w:t>фрагментами</w:t>
      </w:r>
      <w:r>
        <w:t></w:t>
      </w:r>
      <w:r>
        <w:rPr>
          <w:rFonts w:hint="eastAsia"/>
        </w:rPr>
        <w:t>мемуарних</w:t>
      </w:r>
      <w:r>
        <w:t></w:t>
      </w:r>
      <w:r>
        <w:rPr>
          <w:rFonts w:hint="eastAsia"/>
        </w:rPr>
        <w:t>портретів</w:t>
      </w:r>
      <w:r>
        <w:t></w:t>
      </w:r>
      <w:r>
        <w:rPr>
          <w:rFonts w:hint="eastAsia"/>
        </w:rPr>
        <w:t>або</w:t>
      </w:r>
      <w:r>
        <w:t></w:t>
      </w:r>
      <w:r>
        <w:rPr>
          <w:rFonts w:hint="eastAsia"/>
        </w:rPr>
        <w:t>подорожніх</w:t>
      </w:r>
    </w:p>
    <w:p w:rsidR="004B01BF" w:rsidRDefault="004B01BF" w:rsidP="004B01BF">
      <w:r>
        <w:rPr>
          <w:rFonts w:hint="eastAsia"/>
        </w:rPr>
        <w:t>записок</w:t>
      </w:r>
      <w:r>
        <w:t></w:t>
      </w:r>
      <w:r>
        <w:t></w:t>
      </w:r>
      <w:r>
        <w:rPr>
          <w:rFonts w:hint="eastAsia"/>
        </w:rPr>
        <w:t>У</w:t>
      </w:r>
      <w:r>
        <w:t></w:t>
      </w:r>
      <w:r>
        <w:rPr>
          <w:rFonts w:hint="eastAsia"/>
        </w:rPr>
        <w:t>художнє</w:t>
      </w:r>
      <w:r>
        <w:t></w:t>
      </w:r>
      <w:r>
        <w:rPr>
          <w:rFonts w:hint="eastAsia"/>
        </w:rPr>
        <w:t>ціле</w:t>
      </w:r>
      <w:r>
        <w:t></w:t>
      </w:r>
      <w:r>
        <w:rPr>
          <w:rFonts w:hint="eastAsia"/>
        </w:rPr>
        <w:t>тексти</w:t>
      </w:r>
      <w:r>
        <w:t></w:t>
      </w:r>
      <w:r>
        <w:rPr>
          <w:rFonts w:hint="eastAsia"/>
        </w:rPr>
        <w:t>монтуються</w:t>
      </w:r>
      <w:r>
        <w:t></w:t>
      </w:r>
      <w:r>
        <w:rPr>
          <w:rFonts w:hint="eastAsia"/>
        </w:rPr>
        <w:t>за</w:t>
      </w:r>
      <w:r>
        <w:t></w:t>
      </w:r>
      <w:r>
        <w:rPr>
          <w:rFonts w:hint="eastAsia"/>
        </w:rPr>
        <w:t>принципом</w:t>
      </w:r>
      <w:r>
        <w:t></w:t>
      </w:r>
      <w:r>
        <w:rPr>
          <w:rFonts w:hint="eastAsia"/>
        </w:rPr>
        <w:t>мозаїчного</w:t>
      </w:r>
    </w:p>
    <w:p w:rsidR="004B01BF" w:rsidRDefault="004B01BF" w:rsidP="004B01BF">
      <w:r>
        <w:rPr>
          <w:rFonts w:hint="eastAsia"/>
        </w:rPr>
        <w:t>конструювання</w:t>
      </w:r>
      <w:r>
        <w:t></w:t>
      </w:r>
      <w:r>
        <w:t></w:t>
      </w:r>
      <w:r>
        <w:rPr>
          <w:rFonts w:hint="eastAsia"/>
        </w:rPr>
        <w:t>монтажу</w:t>
      </w:r>
      <w:r>
        <w:t></w:t>
      </w:r>
      <w:r>
        <w:t></w:t>
      </w:r>
      <w:r>
        <w:rPr>
          <w:rFonts w:hint="eastAsia"/>
        </w:rPr>
        <w:t>колажування</w:t>
      </w:r>
      <w:r>
        <w:t></w:t>
      </w:r>
      <w:r>
        <w:t></w:t>
      </w:r>
      <w:r>
        <w:rPr>
          <w:rFonts w:hint="eastAsia"/>
        </w:rPr>
        <w:t>пазлування</w:t>
      </w:r>
      <w:r>
        <w:t></w:t>
      </w:r>
      <w:r>
        <w:t></w:t>
      </w:r>
      <w:r>
        <w:rPr>
          <w:rFonts w:hint="eastAsia"/>
        </w:rPr>
        <w:t>калейдоскопізму</w:t>
      </w:r>
      <w:r>
        <w:t></w:t>
      </w:r>
    </w:p>
    <w:p w:rsidR="004B01BF" w:rsidRDefault="004B01BF" w:rsidP="004B01BF">
      <w:r>
        <w:rPr>
          <w:rFonts w:hint="eastAsia"/>
        </w:rPr>
        <w:t>набуваючи</w:t>
      </w:r>
      <w:r>
        <w:t></w:t>
      </w:r>
      <w:r>
        <w:rPr>
          <w:rFonts w:hint="eastAsia"/>
        </w:rPr>
        <w:t>ознак</w:t>
      </w:r>
      <w:r>
        <w:t></w:t>
      </w:r>
      <w:r>
        <w:rPr>
          <w:rFonts w:hint="eastAsia"/>
        </w:rPr>
        <w:t>єдиного</w:t>
      </w:r>
      <w:r>
        <w:t></w:t>
      </w:r>
      <w:r>
        <w:rPr>
          <w:rFonts w:hint="eastAsia"/>
        </w:rPr>
        <w:t>мемуарного</w:t>
      </w:r>
      <w:r>
        <w:t></w:t>
      </w:r>
      <w:r>
        <w:rPr>
          <w:rFonts w:hint="eastAsia"/>
        </w:rPr>
        <w:t>дискурсу</w:t>
      </w:r>
      <w:r>
        <w:t></w:t>
      </w:r>
    </w:p>
    <w:p w:rsidR="004B01BF" w:rsidRDefault="004B01BF" w:rsidP="004B01BF">
      <w:r>
        <w:rPr>
          <w:rFonts w:hint="eastAsia"/>
        </w:rPr>
        <w:t>Мемуари</w:t>
      </w:r>
      <w:r>
        <w:t></w:t>
      </w:r>
      <w:r>
        <w:rPr>
          <w:rFonts w:hint="eastAsia"/>
        </w:rPr>
        <w:t>споріднені</w:t>
      </w:r>
      <w:r>
        <w:t></w:t>
      </w:r>
      <w:r>
        <w:rPr>
          <w:rFonts w:hint="eastAsia"/>
        </w:rPr>
        <w:t>з</w:t>
      </w:r>
      <w:r>
        <w:t></w:t>
      </w:r>
      <w:r>
        <w:rPr>
          <w:rFonts w:hint="eastAsia"/>
        </w:rPr>
        <w:t>автобіографіями</w:t>
      </w:r>
      <w:r>
        <w:t></w:t>
      </w:r>
      <w:r>
        <w:t></w:t>
      </w:r>
      <w:r>
        <w:rPr>
          <w:rFonts w:hint="eastAsia"/>
        </w:rPr>
        <w:t>проте</w:t>
      </w:r>
      <w:r>
        <w:t></w:t>
      </w:r>
      <w:r>
        <w:rPr>
          <w:rFonts w:hint="eastAsia"/>
        </w:rPr>
        <w:t>відмінності</w:t>
      </w:r>
      <w:r>
        <w:t></w:t>
      </w:r>
      <w:r>
        <w:rPr>
          <w:rFonts w:hint="eastAsia"/>
        </w:rPr>
        <w:t>між</w:t>
      </w:r>
      <w:r>
        <w:t></w:t>
      </w:r>
      <w:r>
        <w:rPr>
          <w:rFonts w:hint="eastAsia"/>
        </w:rPr>
        <w:t>ними</w:t>
      </w:r>
    </w:p>
    <w:p w:rsidR="004B01BF" w:rsidRDefault="004B01BF" w:rsidP="004B01BF">
      <w:r>
        <w:rPr>
          <w:rFonts w:hint="eastAsia"/>
        </w:rPr>
        <w:t>чітко</w:t>
      </w:r>
      <w:r>
        <w:t></w:t>
      </w:r>
      <w:r>
        <w:rPr>
          <w:rFonts w:hint="eastAsia"/>
        </w:rPr>
        <w:t>окреслені</w:t>
      </w:r>
      <w:r>
        <w:t></w:t>
      </w:r>
      <w:r>
        <w:rPr>
          <w:rFonts w:hint="eastAsia"/>
        </w:rPr>
        <w:t>характером</w:t>
      </w:r>
      <w:r>
        <w:t></w:t>
      </w:r>
      <w:r>
        <w:rPr>
          <w:rFonts w:hint="eastAsia"/>
        </w:rPr>
        <w:t>нарації</w:t>
      </w:r>
      <w:r>
        <w:t></w:t>
      </w:r>
      <w:r>
        <w:t></w:t>
      </w:r>
      <w:r>
        <w:rPr>
          <w:rFonts w:hint="eastAsia"/>
        </w:rPr>
        <w:t>творцем</w:t>
      </w:r>
      <w:r>
        <w:t></w:t>
      </w:r>
      <w:r>
        <w:rPr>
          <w:rFonts w:hint="eastAsia"/>
        </w:rPr>
        <w:t>автобіографії</w:t>
      </w:r>
      <w:r>
        <w:t></w:t>
      </w:r>
      <w:r>
        <w:rPr>
          <w:rFonts w:hint="eastAsia"/>
        </w:rPr>
        <w:t>є</w:t>
      </w:r>
      <w:r>
        <w:t></w:t>
      </w:r>
      <w:r>
        <w:rPr>
          <w:rFonts w:hint="eastAsia"/>
        </w:rPr>
        <w:t>першоосібний</w:t>
      </w:r>
    </w:p>
    <w:p w:rsidR="004B01BF" w:rsidRDefault="004B01BF" w:rsidP="004B01BF">
      <w:r>
        <w:rPr>
          <w:rFonts w:hint="eastAsia"/>
        </w:rPr>
        <w:t>наратор</w:t>
      </w:r>
      <w:r>
        <w:t></w:t>
      </w:r>
      <w:r>
        <w:t></w:t>
      </w:r>
      <w:r>
        <w:rPr>
          <w:rFonts w:hint="eastAsia"/>
        </w:rPr>
        <w:t>який</w:t>
      </w:r>
      <w:r>
        <w:t></w:t>
      </w:r>
      <w:r>
        <w:rPr>
          <w:rFonts w:hint="eastAsia"/>
        </w:rPr>
        <w:t>за</w:t>
      </w:r>
      <w:r>
        <w:t></w:t>
      </w:r>
      <w:r>
        <w:rPr>
          <w:rFonts w:hint="eastAsia"/>
        </w:rPr>
        <w:t>визначеною</w:t>
      </w:r>
      <w:r>
        <w:t></w:t>
      </w:r>
      <w:r>
        <w:rPr>
          <w:rFonts w:hint="eastAsia"/>
        </w:rPr>
        <w:t>схемою</w:t>
      </w:r>
      <w:r>
        <w:t></w:t>
      </w:r>
      <w:r>
        <w:rPr>
          <w:rFonts w:hint="eastAsia"/>
        </w:rPr>
        <w:t>окреслює</w:t>
      </w:r>
      <w:r>
        <w:t></w:t>
      </w:r>
      <w:r>
        <w:rPr>
          <w:rFonts w:hint="eastAsia"/>
        </w:rPr>
        <w:t>онтологічний</w:t>
      </w:r>
      <w:r>
        <w:t></w:t>
      </w:r>
      <w:r>
        <w:rPr>
          <w:rFonts w:hint="eastAsia"/>
        </w:rPr>
        <w:t>простір</w:t>
      </w:r>
      <w:r>
        <w:t></w:t>
      </w:r>
      <w:r>
        <w:rPr>
          <w:rFonts w:hint="eastAsia"/>
        </w:rPr>
        <w:t>і</w:t>
      </w:r>
    </w:p>
    <w:p w:rsidR="004B01BF" w:rsidRDefault="004B01BF" w:rsidP="004B01BF">
      <w:r>
        <w:rPr>
          <w:rFonts w:hint="eastAsia"/>
        </w:rPr>
        <w:t>висловлює</w:t>
      </w:r>
      <w:r>
        <w:t></w:t>
      </w:r>
      <w:r>
        <w:rPr>
          <w:rFonts w:hint="eastAsia"/>
        </w:rPr>
        <w:t>власні</w:t>
      </w:r>
      <w:r>
        <w:t></w:t>
      </w:r>
      <w:r>
        <w:rPr>
          <w:rFonts w:hint="eastAsia"/>
        </w:rPr>
        <w:t>програмові</w:t>
      </w:r>
      <w:r>
        <w:t></w:t>
      </w:r>
      <w:r>
        <w:rPr>
          <w:rFonts w:hint="eastAsia"/>
        </w:rPr>
        <w:t>погляди</w:t>
      </w:r>
      <w:r>
        <w:t></w:t>
      </w:r>
      <w:r>
        <w:t></w:t>
      </w:r>
      <w:r>
        <w:rPr>
          <w:rFonts w:hint="eastAsia"/>
        </w:rPr>
        <w:t>котрі</w:t>
      </w:r>
      <w:r>
        <w:t></w:t>
      </w:r>
      <w:r>
        <w:rPr>
          <w:rFonts w:hint="eastAsia"/>
        </w:rPr>
        <w:t>сприймаються</w:t>
      </w:r>
      <w:r>
        <w:t></w:t>
      </w:r>
      <w:r>
        <w:rPr>
          <w:rFonts w:hint="eastAsia"/>
        </w:rPr>
        <w:t>як</w:t>
      </w:r>
      <w:r>
        <w:t></w:t>
      </w:r>
      <w:r>
        <w:rPr>
          <w:rFonts w:hint="eastAsia"/>
        </w:rPr>
        <w:t>усвідомлення</w:t>
      </w:r>
    </w:p>
    <w:p w:rsidR="004B01BF" w:rsidRDefault="004B01BF" w:rsidP="004B01BF">
      <w:r>
        <w:rPr>
          <w:rFonts w:hint="eastAsia"/>
        </w:rPr>
        <w:t>життєвої</w:t>
      </w:r>
      <w:r>
        <w:t></w:t>
      </w:r>
      <w:r>
        <w:rPr>
          <w:rFonts w:hint="eastAsia"/>
        </w:rPr>
        <w:t>позиції</w:t>
      </w:r>
      <w:r>
        <w:t></w:t>
      </w:r>
      <w:r>
        <w:rPr>
          <w:rFonts w:hint="eastAsia"/>
        </w:rPr>
        <w:t>й</w:t>
      </w:r>
      <w:r>
        <w:t></w:t>
      </w:r>
      <w:r>
        <w:rPr>
          <w:rFonts w:hint="eastAsia"/>
        </w:rPr>
        <w:t>чітких</w:t>
      </w:r>
      <w:r>
        <w:t></w:t>
      </w:r>
      <w:r>
        <w:rPr>
          <w:rFonts w:hint="eastAsia"/>
        </w:rPr>
        <w:t>світоглядних</w:t>
      </w:r>
      <w:r>
        <w:t></w:t>
      </w:r>
      <w:r>
        <w:rPr>
          <w:rFonts w:hint="eastAsia"/>
        </w:rPr>
        <w:t>переконань</w:t>
      </w:r>
      <w:r>
        <w:t></w:t>
      </w:r>
      <w:r>
        <w:t></w:t>
      </w:r>
      <w:r>
        <w:rPr>
          <w:rFonts w:hint="eastAsia"/>
        </w:rPr>
        <w:t>Послуговуються</w:t>
      </w:r>
    </w:p>
    <w:p w:rsidR="004B01BF" w:rsidRDefault="004B01BF" w:rsidP="004B01BF">
      <w:r>
        <w:rPr>
          <w:rFonts w:hint="eastAsia"/>
        </w:rPr>
        <w:t>схематичним</w:t>
      </w:r>
      <w:r>
        <w:t></w:t>
      </w:r>
      <w:r>
        <w:rPr>
          <w:rFonts w:hint="eastAsia"/>
        </w:rPr>
        <w:t>перекодуванням</w:t>
      </w:r>
      <w:r>
        <w:t></w:t>
      </w:r>
      <w:r>
        <w:rPr>
          <w:rFonts w:hint="eastAsia"/>
        </w:rPr>
        <w:t>онтологічного</w:t>
      </w:r>
      <w:r>
        <w:t></w:t>
      </w:r>
      <w:r>
        <w:rPr>
          <w:rFonts w:hint="eastAsia"/>
        </w:rPr>
        <w:t>досвіду</w:t>
      </w:r>
      <w:r>
        <w:t></w:t>
      </w:r>
      <w:r>
        <w:rPr>
          <w:rFonts w:hint="eastAsia"/>
        </w:rPr>
        <w:t>і</w:t>
      </w:r>
      <w:r>
        <w:t></w:t>
      </w:r>
      <w:r>
        <w:rPr>
          <w:rFonts w:hint="eastAsia"/>
        </w:rPr>
        <w:t>некрологи</w:t>
      </w:r>
      <w:r>
        <w:t></w:t>
      </w:r>
      <w:r>
        <w:t></w:t>
      </w:r>
      <w:r>
        <w:rPr>
          <w:rFonts w:hint="eastAsia"/>
        </w:rPr>
        <w:t>які</w:t>
      </w:r>
    </w:p>
    <w:p w:rsidR="004B01BF" w:rsidRDefault="004B01BF" w:rsidP="004B01BF">
      <w:r>
        <w:rPr>
          <w:rFonts w:hint="eastAsia"/>
        </w:rPr>
        <w:t>творяться</w:t>
      </w:r>
      <w:r>
        <w:t></w:t>
      </w:r>
      <w:r>
        <w:rPr>
          <w:rFonts w:hint="eastAsia"/>
        </w:rPr>
        <w:t>від</w:t>
      </w:r>
      <w:r>
        <w:t></w:t>
      </w:r>
      <w:r>
        <w:rPr>
          <w:rFonts w:hint="eastAsia"/>
        </w:rPr>
        <w:t>імені</w:t>
      </w:r>
      <w:r>
        <w:t></w:t>
      </w:r>
      <w:r>
        <w:rPr>
          <w:rFonts w:hint="eastAsia"/>
        </w:rPr>
        <w:t>гетеродієгетичного</w:t>
      </w:r>
      <w:r>
        <w:t></w:t>
      </w:r>
      <w:r>
        <w:rPr>
          <w:rFonts w:hint="eastAsia"/>
        </w:rPr>
        <w:t>оповідача</w:t>
      </w:r>
      <w:r>
        <w:t></w:t>
      </w:r>
      <w:r>
        <w:t></w:t>
      </w:r>
      <w:r>
        <w:rPr>
          <w:rFonts w:hint="eastAsia"/>
        </w:rPr>
        <w:t>котрий</w:t>
      </w:r>
      <w:r>
        <w:t></w:t>
      </w:r>
      <w:r>
        <w:rPr>
          <w:rFonts w:hint="eastAsia"/>
        </w:rPr>
        <w:t>застосовує</w:t>
      </w:r>
      <w:r>
        <w:t></w:t>
      </w:r>
      <w:r>
        <w:rPr>
          <w:rFonts w:hint="eastAsia"/>
        </w:rPr>
        <w:t>прийом</w:t>
      </w:r>
    </w:p>
    <w:p w:rsidR="004B01BF" w:rsidRDefault="004B01BF" w:rsidP="004B01BF">
      <w:r>
        <w:rPr>
          <w:rFonts w:hint="eastAsia"/>
        </w:rPr>
        <w:t>аналітичного</w:t>
      </w:r>
      <w:r>
        <w:t></w:t>
      </w:r>
      <w:r>
        <w:rPr>
          <w:rFonts w:hint="eastAsia"/>
        </w:rPr>
        <w:t>синтезу</w:t>
      </w:r>
      <w:r>
        <w:t></w:t>
      </w:r>
      <w:r>
        <w:rPr>
          <w:rFonts w:hint="eastAsia"/>
        </w:rPr>
        <w:t>й</w:t>
      </w:r>
      <w:r>
        <w:t></w:t>
      </w:r>
      <w:r>
        <w:rPr>
          <w:rFonts w:hint="eastAsia"/>
        </w:rPr>
        <w:t>на</w:t>
      </w:r>
      <w:r>
        <w:t></w:t>
      </w:r>
      <w:r>
        <w:rPr>
          <w:rFonts w:hint="eastAsia"/>
        </w:rPr>
        <w:t>основі</w:t>
      </w:r>
      <w:r>
        <w:t></w:t>
      </w:r>
      <w:r>
        <w:rPr>
          <w:rFonts w:hint="eastAsia"/>
        </w:rPr>
        <w:t>фактологічного</w:t>
      </w:r>
      <w:r>
        <w:t></w:t>
      </w:r>
      <w:r>
        <w:rPr>
          <w:rFonts w:hint="eastAsia"/>
        </w:rPr>
        <w:t>матеріалу</w:t>
      </w:r>
      <w:r>
        <w:t></w:t>
      </w:r>
      <w:r>
        <w:rPr>
          <w:rFonts w:hint="eastAsia"/>
        </w:rPr>
        <w:t>осмислює</w:t>
      </w:r>
    </w:p>
    <w:p w:rsidR="004B01BF" w:rsidRDefault="004B01BF" w:rsidP="004B01BF">
      <w:r>
        <w:rPr>
          <w:rFonts w:hint="eastAsia"/>
        </w:rPr>
        <w:t>перейдений</w:t>
      </w:r>
      <w:r>
        <w:t></w:t>
      </w:r>
      <w:r>
        <w:rPr>
          <w:rFonts w:hint="eastAsia"/>
        </w:rPr>
        <w:t>шлях</w:t>
      </w:r>
      <w:r>
        <w:t></w:t>
      </w:r>
      <w:r>
        <w:rPr>
          <w:rFonts w:hint="eastAsia"/>
        </w:rPr>
        <w:t>митця</w:t>
      </w:r>
      <w:r>
        <w:t></w:t>
      </w:r>
      <w:r>
        <w:t></w:t>
      </w:r>
      <w:r>
        <w:rPr>
          <w:rFonts w:hint="eastAsia"/>
        </w:rPr>
        <w:t>В</w:t>
      </w:r>
      <w:r>
        <w:t></w:t>
      </w:r>
      <w:r>
        <w:rPr>
          <w:rFonts w:hint="eastAsia"/>
        </w:rPr>
        <w:t>основі</w:t>
      </w:r>
      <w:r>
        <w:t></w:t>
      </w:r>
      <w:r>
        <w:rPr>
          <w:rFonts w:hint="eastAsia"/>
        </w:rPr>
        <w:t>некролога</w:t>
      </w:r>
      <w:r>
        <w:t></w:t>
      </w:r>
      <w:r>
        <w:rPr>
          <w:rFonts w:hint="eastAsia"/>
        </w:rPr>
        <w:t>виразно</w:t>
      </w:r>
      <w:r>
        <w:t></w:t>
      </w:r>
      <w:r>
        <w:rPr>
          <w:rFonts w:hint="eastAsia"/>
        </w:rPr>
        <w:t>проглядається</w:t>
      </w:r>
      <w:r>
        <w:t></w:t>
      </w:r>
      <w:r>
        <w:rPr>
          <w:rFonts w:hint="eastAsia"/>
        </w:rPr>
        <w:t>мемуарне</w:t>
      </w:r>
    </w:p>
    <w:p w:rsidR="004B01BF" w:rsidRDefault="004B01BF" w:rsidP="004B01BF">
      <w:r>
        <w:rPr>
          <w:rFonts w:hint="eastAsia"/>
        </w:rPr>
        <w:t>начало</w:t>
      </w:r>
      <w:r>
        <w:t></w:t>
      </w:r>
      <w:r>
        <w:t></w:t>
      </w:r>
      <w:r>
        <w:rPr>
          <w:rFonts w:hint="eastAsia"/>
        </w:rPr>
        <w:t>скероване</w:t>
      </w:r>
      <w:r>
        <w:t></w:t>
      </w:r>
      <w:r>
        <w:rPr>
          <w:rFonts w:hint="eastAsia"/>
        </w:rPr>
        <w:t>на</w:t>
      </w:r>
      <w:r>
        <w:t></w:t>
      </w:r>
      <w:r>
        <w:rPr>
          <w:rFonts w:hint="eastAsia"/>
        </w:rPr>
        <w:t>універсалізацію</w:t>
      </w:r>
      <w:r>
        <w:t></w:t>
      </w:r>
      <w:r>
        <w:rPr>
          <w:rFonts w:hint="eastAsia"/>
        </w:rPr>
        <w:t>біографічної</w:t>
      </w:r>
      <w:r>
        <w:t></w:t>
      </w:r>
      <w:r>
        <w:rPr>
          <w:rFonts w:hint="eastAsia"/>
        </w:rPr>
        <w:t>канви</w:t>
      </w:r>
      <w:r>
        <w:t></w:t>
      </w:r>
      <w:r>
        <w:rPr>
          <w:rFonts w:hint="eastAsia"/>
        </w:rPr>
        <w:t>особи</w:t>
      </w:r>
      <w:r>
        <w:t></w:t>
      </w:r>
      <w:r>
        <w:rPr>
          <w:rFonts w:hint="eastAsia"/>
        </w:rPr>
        <w:t>митця</w:t>
      </w:r>
      <w:r>
        <w:t></w:t>
      </w:r>
    </w:p>
    <w:p w:rsidR="004B01BF" w:rsidRDefault="004B01BF" w:rsidP="004B01BF">
      <w:r>
        <w:rPr>
          <w:rFonts w:hint="eastAsia"/>
        </w:rPr>
        <w:t>Цілком</w:t>
      </w:r>
      <w:r>
        <w:t></w:t>
      </w:r>
      <w:r>
        <w:rPr>
          <w:rFonts w:hint="eastAsia"/>
        </w:rPr>
        <w:t>гармонує</w:t>
      </w:r>
      <w:r>
        <w:t></w:t>
      </w:r>
      <w:r>
        <w:rPr>
          <w:rFonts w:hint="eastAsia"/>
        </w:rPr>
        <w:t>з</w:t>
      </w:r>
      <w:r>
        <w:t></w:t>
      </w:r>
      <w:r>
        <w:rPr>
          <w:rFonts w:hint="eastAsia"/>
        </w:rPr>
        <w:t>генологічним</w:t>
      </w:r>
      <w:r>
        <w:t></w:t>
      </w:r>
      <w:r>
        <w:rPr>
          <w:rFonts w:hint="eastAsia"/>
        </w:rPr>
        <w:t>контекстом</w:t>
      </w:r>
      <w:r>
        <w:t></w:t>
      </w:r>
      <w:r>
        <w:rPr>
          <w:rFonts w:hint="eastAsia"/>
        </w:rPr>
        <w:t>художньо</w:t>
      </w:r>
      <w:r>
        <w:t></w:t>
      </w:r>
      <w:r>
        <w:rPr>
          <w:rFonts w:hint="eastAsia"/>
        </w:rPr>
        <w:t>документальної</w:t>
      </w:r>
    </w:p>
    <w:p w:rsidR="004B01BF" w:rsidRDefault="004B01BF" w:rsidP="004B01BF">
      <w:r>
        <w:rPr>
          <w:rFonts w:hint="eastAsia"/>
        </w:rPr>
        <w:t>прози</w:t>
      </w:r>
      <w:r>
        <w:t></w:t>
      </w:r>
      <w:r>
        <w:rPr>
          <w:rFonts w:hint="eastAsia"/>
        </w:rPr>
        <w:t>усна</w:t>
      </w:r>
      <w:r>
        <w:t></w:t>
      </w:r>
      <w:r>
        <w:rPr>
          <w:rFonts w:hint="eastAsia"/>
        </w:rPr>
        <w:t>оповідь</w:t>
      </w:r>
      <w:r>
        <w:t></w:t>
      </w:r>
      <w:r>
        <w:t></w:t>
      </w:r>
      <w:r>
        <w:rPr>
          <w:rFonts w:hint="eastAsia"/>
        </w:rPr>
        <w:t>Цією</w:t>
      </w:r>
      <w:r>
        <w:t></w:t>
      </w:r>
      <w:r>
        <w:rPr>
          <w:rFonts w:hint="eastAsia"/>
        </w:rPr>
        <w:t>кваліфікацією</w:t>
      </w:r>
      <w:r>
        <w:t></w:t>
      </w:r>
      <w:r>
        <w:rPr>
          <w:rFonts w:hint="eastAsia"/>
        </w:rPr>
        <w:t>означуємо</w:t>
      </w:r>
      <w:r>
        <w:t></w:t>
      </w:r>
      <w:r>
        <w:rPr>
          <w:rFonts w:hint="eastAsia"/>
        </w:rPr>
        <w:t>фактологічний</w:t>
      </w:r>
      <w:r>
        <w:t></w:t>
      </w:r>
      <w:r>
        <w:rPr>
          <w:rFonts w:hint="eastAsia"/>
        </w:rPr>
        <w:t>матеріал</w:t>
      </w:r>
      <w:r>
        <w:t></w:t>
      </w:r>
    </w:p>
    <w:p w:rsidR="004B01BF" w:rsidRDefault="004B01BF" w:rsidP="004B01BF">
      <w:r>
        <w:rPr>
          <w:rFonts w:hint="eastAsia"/>
        </w:rPr>
        <w:t>який</w:t>
      </w:r>
      <w:r>
        <w:t></w:t>
      </w:r>
      <w:r>
        <w:rPr>
          <w:rFonts w:hint="eastAsia"/>
        </w:rPr>
        <w:t>форматується</w:t>
      </w:r>
      <w:r>
        <w:t></w:t>
      </w:r>
      <w:r>
        <w:rPr>
          <w:rFonts w:hint="eastAsia"/>
        </w:rPr>
        <w:t>внаслідок</w:t>
      </w:r>
      <w:r>
        <w:t></w:t>
      </w:r>
      <w:r>
        <w:rPr>
          <w:rFonts w:hint="eastAsia"/>
        </w:rPr>
        <w:t>інтерв’ювання</w:t>
      </w:r>
      <w:r>
        <w:t></w:t>
      </w:r>
      <w:r>
        <w:rPr>
          <w:rFonts w:hint="eastAsia"/>
        </w:rPr>
        <w:t>літератора</w:t>
      </w:r>
      <w:r>
        <w:t></w:t>
      </w:r>
      <w:r>
        <w:rPr>
          <w:rFonts w:hint="eastAsia"/>
        </w:rPr>
        <w:t>чи</w:t>
      </w:r>
      <w:r>
        <w:t></w:t>
      </w:r>
      <w:r>
        <w:rPr>
          <w:rFonts w:hint="eastAsia"/>
        </w:rPr>
        <w:t>його</w:t>
      </w:r>
      <w:r>
        <w:t></w:t>
      </w:r>
      <w:r>
        <w:rPr>
          <w:rFonts w:hint="eastAsia"/>
        </w:rPr>
        <w:t>близьких</w:t>
      </w:r>
      <w:r>
        <w:t></w:t>
      </w:r>
    </w:p>
    <w:p w:rsidR="004B01BF" w:rsidRDefault="004B01BF" w:rsidP="004B01BF">
      <w:r>
        <w:rPr>
          <w:rFonts w:hint="eastAsia"/>
        </w:rPr>
        <w:t>Розшифрована</w:t>
      </w:r>
      <w:r>
        <w:t></w:t>
      </w:r>
      <w:r>
        <w:rPr>
          <w:rFonts w:hint="eastAsia"/>
        </w:rPr>
        <w:t>версія</w:t>
      </w:r>
      <w:r>
        <w:t></w:t>
      </w:r>
      <w:r>
        <w:rPr>
          <w:rFonts w:hint="eastAsia"/>
        </w:rPr>
        <w:t>такого</w:t>
      </w:r>
      <w:r>
        <w:t></w:t>
      </w:r>
      <w:r>
        <w:rPr>
          <w:rFonts w:hint="eastAsia"/>
        </w:rPr>
        <w:t>запису</w:t>
      </w:r>
      <w:r>
        <w:t></w:t>
      </w:r>
      <w:r>
        <w:rPr>
          <w:rFonts w:hint="eastAsia"/>
        </w:rPr>
        <w:t>набуває</w:t>
      </w:r>
      <w:r>
        <w:t></w:t>
      </w:r>
      <w:r>
        <w:rPr>
          <w:rFonts w:hint="eastAsia"/>
        </w:rPr>
        <w:t>форми</w:t>
      </w:r>
      <w:r>
        <w:t></w:t>
      </w:r>
      <w:r>
        <w:rPr>
          <w:rFonts w:hint="eastAsia"/>
        </w:rPr>
        <w:t>ескізної</w:t>
      </w:r>
      <w:r>
        <w:t></w:t>
      </w:r>
      <w:r>
        <w:rPr>
          <w:rFonts w:hint="eastAsia"/>
        </w:rPr>
        <w:t>мозаїчної</w:t>
      </w:r>
    </w:p>
    <w:p w:rsidR="004B01BF" w:rsidRDefault="004B01BF" w:rsidP="004B01BF">
      <w:r>
        <w:rPr>
          <w:rFonts w:hint="eastAsia"/>
        </w:rPr>
        <w:t>конструкції</w:t>
      </w:r>
      <w:r>
        <w:t></w:t>
      </w:r>
      <w:r>
        <w:t></w:t>
      </w:r>
      <w:r>
        <w:rPr>
          <w:rFonts w:hint="eastAsia"/>
        </w:rPr>
        <w:t>виявляючи</w:t>
      </w:r>
      <w:r>
        <w:t></w:t>
      </w:r>
      <w:r>
        <w:rPr>
          <w:rFonts w:hint="eastAsia"/>
        </w:rPr>
        <w:t>здатність</w:t>
      </w:r>
      <w:r>
        <w:t></w:t>
      </w:r>
      <w:r>
        <w:rPr>
          <w:rFonts w:hint="eastAsia"/>
        </w:rPr>
        <w:t>абсорбувати</w:t>
      </w:r>
      <w:r>
        <w:t></w:t>
      </w:r>
      <w:r>
        <w:rPr>
          <w:rFonts w:hint="eastAsia"/>
        </w:rPr>
        <w:t>найрізноманітніші</w:t>
      </w:r>
      <w:r>
        <w:t></w:t>
      </w:r>
      <w:r>
        <w:rPr>
          <w:rFonts w:hint="eastAsia"/>
        </w:rPr>
        <w:t>художні</w:t>
      </w:r>
    </w:p>
    <w:p w:rsidR="004B01BF" w:rsidRDefault="004B01BF" w:rsidP="004B01BF">
      <w:r>
        <w:rPr>
          <w:rFonts w:hint="eastAsia"/>
        </w:rPr>
        <w:t>вставки</w:t>
      </w:r>
      <w:r>
        <w:t></w:t>
      </w:r>
      <w:r>
        <w:rPr>
          <w:rFonts w:hint="eastAsia"/>
        </w:rPr>
        <w:t>–</w:t>
      </w:r>
      <w:r>
        <w:t></w:t>
      </w:r>
      <w:r>
        <w:rPr>
          <w:rFonts w:hint="eastAsia"/>
        </w:rPr>
        <w:t>мемуарно</w:t>
      </w:r>
      <w:r>
        <w:t></w:t>
      </w:r>
      <w:r>
        <w:rPr>
          <w:rFonts w:hint="eastAsia"/>
        </w:rPr>
        <w:t>публіцистичні</w:t>
      </w:r>
      <w:r>
        <w:t></w:t>
      </w:r>
      <w:r>
        <w:rPr>
          <w:rFonts w:hint="eastAsia"/>
        </w:rPr>
        <w:t>повідомлення</w:t>
      </w:r>
      <w:r>
        <w:t></w:t>
      </w:r>
      <w:r>
        <w:t></w:t>
      </w:r>
      <w:r>
        <w:rPr>
          <w:rFonts w:hint="eastAsia"/>
        </w:rPr>
        <w:t>портретні</w:t>
      </w:r>
      <w:r>
        <w:t></w:t>
      </w:r>
      <w:r>
        <w:rPr>
          <w:rFonts w:hint="eastAsia"/>
        </w:rPr>
        <w:t>нариси</w:t>
      </w:r>
      <w:r>
        <w:t></w:t>
      </w:r>
      <w:r>
        <w:t></w:t>
      </w:r>
      <w:r>
        <w:rPr>
          <w:rFonts w:hint="eastAsia"/>
        </w:rPr>
        <w:t>есе</w:t>
      </w:r>
      <w:r>
        <w:t></w:t>
      </w:r>
    </w:p>
    <w:p w:rsidR="004B01BF" w:rsidRDefault="004B01BF" w:rsidP="004B01BF">
      <w:r>
        <w:rPr>
          <w:rFonts w:hint="eastAsia"/>
        </w:rPr>
        <w:t>замальовки</w:t>
      </w:r>
      <w:r>
        <w:t></w:t>
      </w:r>
      <w:r>
        <w:t></w:t>
      </w:r>
      <w:r>
        <w:rPr>
          <w:rFonts w:hint="eastAsia"/>
        </w:rPr>
        <w:t>Вибудовуються</w:t>
      </w:r>
      <w:r>
        <w:t></w:t>
      </w:r>
      <w:r>
        <w:rPr>
          <w:rFonts w:hint="eastAsia"/>
        </w:rPr>
        <w:t>такі</w:t>
      </w:r>
      <w:r>
        <w:t></w:t>
      </w:r>
      <w:r>
        <w:rPr>
          <w:rFonts w:hint="eastAsia"/>
        </w:rPr>
        <w:t>тексти</w:t>
      </w:r>
      <w:r>
        <w:t></w:t>
      </w:r>
      <w:r>
        <w:rPr>
          <w:rFonts w:hint="eastAsia"/>
        </w:rPr>
        <w:t>на</w:t>
      </w:r>
      <w:r>
        <w:t></w:t>
      </w:r>
      <w:r>
        <w:rPr>
          <w:rFonts w:hint="eastAsia"/>
        </w:rPr>
        <w:t>основі</w:t>
      </w:r>
      <w:r>
        <w:t></w:t>
      </w:r>
      <w:r>
        <w:rPr>
          <w:rFonts w:hint="eastAsia"/>
        </w:rPr>
        <w:t>змістових</w:t>
      </w:r>
      <w:r>
        <w:t></w:t>
      </w:r>
      <w:r>
        <w:rPr>
          <w:rFonts w:hint="eastAsia"/>
        </w:rPr>
        <w:t>ядер</w:t>
      </w:r>
      <w:r>
        <w:t></w:t>
      </w:r>
    </w:p>
    <w:p w:rsidR="004B01BF" w:rsidRDefault="004B01BF" w:rsidP="004B01BF">
      <w:r>
        <w:rPr>
          <w:rFonts w:hint="eastAsia"/>
        </w:rPr>
        <w:t>визначальних</w:t>
      </w:r>
      <w:r>
        <w:t></w:t>
      </w:r>
      <w:r>
        <w:rPr>
          <w:rFonts w:hint="eastAsia"/>
        </w:rPr>
        <w:t>у</w:t>
      </w:r>
      <w:r>
        <w:t></w:t>
      </w:r>
      <w:r>
        <w:rPr>
          <w:rFonts w:hint="eastAsia"/>
        </w:rPr>
        <w:t>життєписі</w:t>
      </w:r>
      <w:r>
        <w:t></w:t>
      </w:r>
      <w:r>
        <w:rPr>
          <w:rFonts w:hint="eastAsia"/>
        </w:rPr>
        <w:t>та</w:t>
      </w:r>
      <w:r>
        <w:t></w:t>
      </w:r>
      <w:r>
        <w:rPr>
          <w:rFonts w:hint="eastAsia"/>
        </w:rPr>
        <w:t>творчості</w:t>
      </w:r>
      <w:r>
        <w:t></w:t>
      </w:r>
      <w:r>
        <w:rPr>
          <w:rFonts w:hint="eastAsia"/>
        </w:rPr>
        <w:t>митця</w:t>
      </w:r>
      <w:r>
        <w:t></w:t>
      </w:r>
      <w:r>
        <w:t></w:t>
      </w:r>
      <w:r>
        <w:rPr>
          <w:rFonts w:hint="eastAsia"/>
        </w:rPr>
        <w:t>компонуються</w:t>
      </w:r>
      <w:r>
        <w:t></w:t>
      </w:r>
      <w:r>
        <w:rPr>
          <w:rFonts w:hint="eastAsia"/>
        </w:rPr>
        <w:t>в</w:t>
      </w:r>
      <w:r>
        <w:t></w:t>
      </w:r>
      <w:r>
        <w:rPr>
          <w:rFonts w:hint="eastAsia"/>
        </w:rPr>
        <w:t>художнє</w:t>
      </w:r>
      <w:r>
        <w:t></w:t>
      </w:r>
      <w:r>
        <w:rPr>
          <w:rFonts w:hint="eastAsia"/>
        </w:rPr>
        <w:t>ціле</w:t>
      </w:r>
    </w:p>
    <w:p w:rsidR="004B01BF" w:rsidRDefault="004B01BF" w:rsidP="004B01BF">
      <w:r>
        <w:rPr>
          <w:rFonts w:hint="eastAsia"/>
        </w:rPr>
        <w:t>за</w:t>
      </w:r>
      <w:r>
        <w:t></w:t>
      </w:r>
      <w:r>
        <w:rPr>
          <w:rFonts w:hint="eastAsia"/>
        </w:rPr>
        <w:t>принципом</w:t>
      </w:r>
      <w:r>
        <w:t></w:t>
      </w:r>
      <w:r>
        <w:rPr>
          <w:rFonts w:hint="eastAsia"/>
        </w:rPr>
        <w:t>організації</w:t>
      </w:r>
      <w:r>
        <w:t></w:t>
      </w:r>
      <w:r>
        <w:rPr>
          <w:rFonts w:hint="eastAsia"/>
        </w:rPr>
        <w:t>біографічного</w:t>
      </w:r>
      <w:r>
        <w:t></w:t>
      </w:r>
      <w:r>
        <w:t></w:t>
      </w:r>
      <w:r>
        <w:rPr>
          <w:rFonts w:hint="eastAsia"/>
        </w:rPr>
        <w:t>сфокусованого</w:t>
      </w:r>
      <w:r>
        <w:t></w:t>
      </w:r>
      <w:r>
        <w:t></w:t>
      </w:r>
      <w:r>
        <w:rPr>
          <w:rFonts w:hint="eastAsia"/>
        </w:rPr>
        <w:t>однотематичного</w:t>
      </w:r>
    </w:p>
    <w:p w:rsidR="004B01BF" w:rsidRDefault="004B01BF" w:rsidP="004B01BF">
      <w:r>
        <w:rPr>
          <w:rFonts w:hint="eastAsia"/>
        </w:rPr>
        <w:t>інтерв’ю</w:t>
      </w:r>
      <w:r>
        <w:t></w:t>
      </w:r>
      <w:r>
        <w:t></w:t>
      </w:r>
      <w:r>
        <w:rPr>
          <w:rFonts w:hint="eastAsia"/>
        </w:rPr>
        <w:t>інтерв’ю</w:t>
      </w:r>
      <w:r>
        <w:t></w:t>
      </w:r>
      <w:r>
        <w:rPr>
          <w:rFonts w:hint="eastAsia"/>
        </w:rPr>
        <w:t>діалогу</w:t>
      </w:r>
      <w:r>
        <w:t></w:t>
      </w:r>
      <w:r>
        <w:t></w:t>
      </w:r>
      <w:r>
        <w:rPr>
          <w:rFonts w:hint="eastAsia"/>
        </w:rPr>
        <w:t>Усна</w:t>
      </w:r>
      <w:r>
        <w:t></w:t>
      </w:r>
      <w:r>
        <w:rPr>
          <w:rFonts w:hint="eastAsia"/>
        </w:rPr>
        <w:t>оповідь</w:t>
      </w:r>
      <w:r>
        <w:t></w:t>
      </w:r>
      <w:r>
        <w:rPr>
          <w:rFonts w:hint="eastAsia"/>
        </w:rPr>
        <w:t>сприймається</w:t>
      </w:r>
      <w:r>
        <w:t></w:t>
      </w:r>
      <w:r>
        <w:rPr>
          <w:rFonts w:hint="eastAsia"/>
        </w:rPr>
        <w:t>як</w:t>
      </w:r>
      <w:r>
        <w:t></w:t>
      </w:r>
      <w:r>
        <w:rPr>
          <w:rFonts w:hint="eastAsia"/>
        </w:rPr>
        <w:t>альтернатива</w:t>
      </w:r>
      <w:r>
        <w:t></w:t>
      </w:r>
      <w:r>
        <w:rPr>
          <w:rFonts w:hint="eastAsia"/>
        </w:rPr>
        <w:t>усній</w:t>
      </w:r>
    </w:p>
    <w:p w:rsidR="004B01BF" w:rsidRDefault="004B01BF" w:rsidP="004B01BF">
      <w:r>
        <w:t></w:t>
      </w:r>
      <w:r>
        <w:t></w:t>
      </w:r>
      <w:r>
        <w:t></w:t>
      </w:r>
    </w:p>
    <w:p w:rsidR="004B01BF" w:rsidRDefault="004B01BF" w:rsidP="004B01BF">
      <w:r>
        <w:rPr>
          <w:rFonts w:hint="eastAsia"/>
        </w:rPr>
        <w:t>історії</w:t>
      </w:r>
      <w:r>
        <w:t></w:t>
      </w:r>
      <w:r>
        <w:rPr>
          <w:rFonts w:hint="eastAsia"/>
        </w:rPr>
        <w:t>і</w:t>
      </w:r>
      <w:r>
        <w:t></w:t>
      </w:r>
      <w:r>
        <w:rPr>
          <w:rFonts w:hint="eastAsia"/>
        </w:rPr>
        <w:t>покликана</w:t>
      </w:r>
      <w:r>
        <w:t></w:t>
      </w:r>
      <w:r>
        <w:rPr>
          <w:rFonts w:hint="eastAsia"/>
        </w:rPr>
        <w:t>суб’єктивувати</w:t>
      </w:r>
      <w:r>
        <w:t></w:t>
      </w:r>
      <w:r>
        <w:rPr>
          <w:rFonts w:hint="eastAsia"/>
        </w:rPr>
        <w:t>знання</w:t>
      </w:r>
      <w:r>
        <w:t></w:t>
      </w:r>
      <w:r>
        <w:t></w:t>
      </w:r>
      <w:r>
        <w:rPr>
          <w:rFonts w:hint="eastAsia"/>
        </w:rPr>
        <w:t>досвід</w:t>
      </w:r>
      <w:r>
        <w:t></w:t>
      </w:r>
      <w:r>
        <w:rPr>
          <w:rFonts w:hint="eastAsia"/>
        </w:rPr>
        <w:t>про</w:t>
      </w:r>
      <w:r>
        <w:t></w:t>
      </w:r>
      <w:r>
        <w:rPr>
          <w:rFonts w:hint="eastAsia"/>
        </w:rPr>
        <w:t>епоху</w:t>
      </w:r>
      <w:r>
        <w:t></w:t>
      </w:r>
      <w:r>
        <w:rPr>
          <w:rFonts w:hint="eastAsia"/>
        </w:rPr>
        <w:t>шістдесятництва</w:t>
      </w:r>
    </w:p>
    <w:p w:rsidR="004B01BF" w:rsidRDefault="004B01BF" w:rsidP="004B01BF">
      <w:r>
        <w:rPr>
          <w:rFonts w:hint="eastAsia"/>
        </w:rPr>
        <w:t>та</w:t>
      </w:r>
      <w:r>
        <w:t></w:t>
      </w:r>
      <w:r>
        <w:rPr>
          <w:rFonts w:hint="eastAsia"/>
        </w:rPr>
        <w:t>її</w:t>
      </w:r>
      <w:r>
        <w:t></w:t>
      </w:r>
      <w:r>
        <w:rPr>
          <w:rFonts w:hint="eastAsia"/>
        </w:rPr>
        <w:t>чільних</w:t>
      </w:r>
      <w:r>
        <w:t></w:t>
      </w:r>
      <w:r>
        <w:rPr>
          <w:rFonts w:hint="eastAsia"/>
        </w:rPr>
        <w:t>представників</w:t>
      </w:r>
      <w:r>
        <w:t></w:t>
      </w:r>
    </w:p>
    <w:p w:rsidR="004B01BF" w:rsidRDefault="004B01BF" w:rsidP="004B01BF">
      <w:r>
        <w:rPr>
          <w:rFonts w:hint="eastAsia"/>
        </w:rPr>
        <w:t>Художньо</w:t>
      </w:r>
      <w:r>
        <w:t></w:t>
      </w:r>
      <w:r>
        <w:rPr>
          <w:rFonts w:hint="eastAsia"/>
        </w:rPr>
        <w:t>документальна</w:t>
      </w:r>
      <w:r>
        <w:t></w:t>
      </w:r>
      <w:r>
        <w:rPr>
          <w:rFonts w:hint="eastAsia"/>
        </w:rPr>
        <w:t>проза</w:t>
      </w:r>
      <w:r>
        <w:t></w:t>
      </w:r>
      <w:r>
        <w:rPr>
          <w:rFonts w:hint="eastAsia"/>
        </w:rPr>
        <w:t>вписується</w:t>
      </w:r>
      <w:r>
        <w:t></w:t>
      </w:r>
      <w:r>
        <w:rPr>
          <w:rFonts w:hint="eastAsia"/>
        </w:rPr>
        <w:t>у</w:t>
      </w:r>
      <w:r>
        <w:t></w:t>
      </w:r>
      <w:r>
        <w:rPr>
          <w:rFonts w:hint="eastAsia"/>
        </w:rPr>
        <w:t>формат</w:t>
      </w:r>
      <w:r>
        <w:t></w:t>
      </w:r>
      <w:r>
        <w:rPr>
          <w:rFonts w:hint="eastAsia"/>
        </w:rPr>
        <w:t>метажанрових</w:t>
      </w:r>
    </w:p>
    <w:p w:rsidR="004B01BF" w:rsidRDefault="004B01BF" w:rsidP="004B01BF">
      <w:r>
        <w:rPr>
          <w:rFonts w:hint="eastAsia"/>
        </w:rPr>
        <w:t>конструкцій</w:t>
      </w:r>
      <w:r>
        <w:t></w:t>
      </w:r>
      <w:r>
        <w:rPr>
          <w:rFonts w:hint="eastAsia"/>
        </w:rPr>
        <w:t>і</w:t>
      </w:r>
      <w:r>
        <w:t></w:t>
      </w:r>
      <w:r>
        <w:rPr>
          <w:rFonts w:hint="eastAsia"/>
        </w:rPr>
        <w:t>повною</w:t>
      </w:r>
      <w:r>
        <w:t></w:t>
      </w:r>
      <w:r>
        <w:rPr>
          <w:rFonts w:hint="eastAsia"/>
        </w:rPr>
        <w:t>мірою</w:t>
      </w:r>
      <w:r>
        <w:t></w:t>
      </w:r>
      <w:r>
        <w:rPr>
          <w:rFonts w:hint="eastAsia"/>
        </w:rPr>
        <w:t>виявляє</w:t>
      </w:r>
      <w:r>
        <w:t></w:t>
      </w:r>
      <w:r>
        <w:rPr>
          <w:rFonts w:hint="eastAsia"/>
        </w:rPr>
        <w:t>ознаки</w:t>
      </w:r>
      <w:r>
        <w:t></w:t>
      </w:r>
      <w:r>
        <w:t></w:t>
      </w:r>
      <w:r>
        <w:rPr>
          <w:rFonts w:hint="eastAsia"/>
        </w:rPr>
        <w:t>які</w:t>
      </w:r>
      <w:r>
        <w:t></w:t>
      </w:r>
      <w:r>
        <w:rPr>
          <w:rFonts w:hint="eastAsia"/>
        </w:rPr>
        <w:t>характеризують</w:t>
      </w:r>
      <w:r>
        <w:t></w:t>
      </w:r>
      <w:r>
        <w:rPr>
          <w:rFonts w:hint="eastAsia"/>
        </w:rPr>
        <w:t>ці</w:t>
      </w:r>
    </w:p>
    <w:p w:rsidR="004B01BF" w:rsidRDefault="004B01BF" w:rsidP="004B01BF">
      <w:r>
        <w:rPr>
          <w:rFonts w:hint="eastAsia"/>
        </w:rPr>
        <w:t>синтетичні</w:t>
      </w:r>
      <w:r>
        <w:t></w:t>
      </w:r>
      <w:r>
        <w:rPr>
          <w:rFonts w:hint="eastAsia"/>
        </w:rPr>
        <w:t>утворення</w:t>
      </w:r>
      <w:r>
        <w:t></w:t>
      </w:r>
      <w:r>
        <w:t></w:t>
      </w:r>
      <w:r>
        <w:rPr>
          <w:rFonts w:hint="eastAsia"/>
        </w:rPr>
        <w:t>Визначальною</w:t>
      </w:r>
      <w:r>
        <w:t></w:t>
      </w:r>
      <w:r>
        <w:rPr>
          <w:rFonts w:hint="eastAsia"/>
        </w:rPr>
        <w:t>домінантою</w:t>
      </w:r>
      <w:r>
        <w:t></w:t>
      </w:r>
      <w:r>
        <w:rPr>
          <w:rFonts w:hint="eastAsia"/>
        </w:rPr>
        <w:t>нефікційних</w:t>
      </w:r>
      <w:r>
        <w:t></w:t>
      </w:r>
      <w:r>
        <w:rPr>
          <w:rFonts w:hint="eastAsia"/>
        </w:rPr>
        <w:t>творів</w:t>
      </w:r>
      <w:r>
        <w:t></w:t>
      </w:r>
      <w:r>
        <w:rPr>
          <w:rFonts w:hint="eastAsia"/>
        </w:rPr>
        <w:t>є</w:t>
      </w:r>
    </w:p>
    <w:p w:rsidR="004B01BF" w:rsidRDefault="004B01BF" w:rsidP="004B01BF">
      <w:r>
        <w:rPr>
          <w:rFonts w:hint="eastAsia"/>
        </w:rPr>
        <w:t>міжжанровий</w:t>
      </w:r>
      <w:r>
        <w:t></w:t>
      </w:r>
      <w:r>
        <w:rPr>
          <w:rFonts w:hint="eastAsia"/>
        </w:rPr>
        <w:t>синкретизм</w:t>
      </w:r>
      <w:r>
        <w:t></w:t>
      </w:r>
      <w:r>
        <w:t></w:t>
      </w:r>
      <w:r>
        <w:rPr>
          <w:rFonts w:hint="eastAsia"/>
        </w:rPr>
        <w:t>який</w:t>
      </w:r>
      <w:r>
        <w:t></w:t>
      </w:r>
      <w:r>
        <w:rPr>
          <w:rFonts w:hint="eastAsia"/>
        </w:rPr>
        <w:t>обумовлює</w:t>
      </w:r>
      <w:r>
        <w:t></w:t>
      </w:r>
      <w:r>
        <w:rPr>
          <w:rFonts w:hint="eastAsia"/>
        </w:rPr>
        <w:t>їхню</w:t>
      </w:r>
      <w:r>
        <w:t></w:t>
      </w:r>
      <w:r>
        <w:rPr>
          <w:rFonts w:hint="eastAsia"/>
        </w:rPr>
        <w:t>здатність</w:t>
      </w:r>
      <w:r>
        <w:t></w:t>
      </w:r>
      <w:r>
        <w:rPr>
          <w:rFonts w:hint="eastAsia"/>
        </w:rPr>
        <w:t>абсорбувати</w:t>
      </w:r>
    </w:p>
    <w:p w:rsidR="004B01BF" w:rsidRDefault="004B01BF" w:rsidP="004B01BF">
      <w:r>
        <w:rPr>
          <w:rFonts w:hint="eastAsia"/>
        </w:rPr>
        <w:t>різнорідні</w:t>
      </w:r>
      <w:r>
        <w:t></w:t>
      </w:r>
      <w:r>
        <w:rPr>
          <w:rFonts w:hint="eastAsia"/>
        </w:rPr>
        <w:t>художні</w:t>
      </w:r>
      <w:r>
        <w:t></w:t>
      </w:r>
      <w:r>
        <w:rPr>
          <w:rFonts w:hint="eastAsia"/>
        </w:rPr>
        <w:t>нехудожні</w:t>
      </w:r>
      <w:r>
        <w:t></w:t>
      </w:r>
      <w:r>
        <w:rPr>
          <w:rFonts w:hint="eastAsia"/>
        </w:rPr>
        <w:t>вставки</w:t>
      </w:r>
      <w:r>
        <w:t></w:t>
      </w:r>
      <w:r>
        <w:rPr>
          <w:rFonts w:hint="eastAsia"/>
        </w:rPr>
        <w:t>і</w:t>
      </w:r>
      <w:r>
        <w:t></w:t>
      </w:r>
      <w:r>
        <w:rPr>
          <w:rFonts w:hint="eastAsia"/>
        </w:rPr>
        <w:t>спонукати</w:t>
      </w:r>
      <w:r>
        <w:t></w:t>
      </w:r>
      <w:r>
        <w:rPr>
          <w:rFonts w:hint="eastAsia"/>
        </w:rPr>
        <w:t>наратора</w:t>
      </w:r>
      <w:r>
        <w:t></w:t>
      </w:r>
      <w:r>
        <w:rPr>
          <w:rFonts w:hint="eastAsia"/>
        </w:rPr>
        <w:t>до</w:t>
      </w:r>
      <w:r>
        <w:t></w:t>
      </w:r>
      <w:r>
        <w:rPr>
          <w:rFonts w:hint="eastAsia"/>
        </w:rPr>
        <w:t>творення</w:t>
      </w:r>
    </w:p>
    <w:p w:rsidR="004B01BF" w:rsidRDefault="004B01BF" w:rsidP="004B01BF">
      <w:r>
        <w:rPr>
          <w:rFonts w:hint="eastAsia"/>
        </w:rPr>
        <w:t>полівимірних</w:t>
      </w:r>
      <w:r>
        <w:t></w:t>
      </w:r>
      <w:r>
        <w:rPr>
          <w:rFonts w:hint="eastAsia"/>
        </w:rPr>
        <w:t>у</w:t>
      </w:r>
      <w:r>
        <w:t></w:t>
      </w:r>
      <w:r>
        <w:rPr>
          <w:rFonts w:hint="eastAsia"/>
        </w:rPr>
        <w:t>стильовому</w:t>
      </w:r>
      <w:r>
        <w:t></w:t>
      </w:r>
      <w:r>
        <w:rPr>
          <w:rFonts w:hint="eastAsia"/>
        </w:rPr>
        <w:t>плані</w:t>
      </w:r>
      <w:r>
        <w:t></w:t>
      </w:r>
      <w:r>
        <w:rPr>
          <w:rFonts w:hint="eastAsia"/>
        </w:rPr>
        <w:t>структур</w:t>
      </w:r>
      <w:r>
        <w:t></w:t>
      </w:r>
      <w:r>
        <w:t></w:t>
      </w:r>
      <w:r>
        <w:rPr>
          <w:rFonts w:hint="eastAsia"/>
        </w:rPr>
        <w:t>котрі</w:t>
      </w:r>
      <w:r>
        <w:t></w:t>
      </w:r>
      <w:r>
        <w:t></w:t>
      </w:r>
      <w:r>
        <w:rPr>
          <w:rFonts w:hint="eastAsia"/>
        </w:rPr>
        <w:t>між</w:t>
      </w:r>
      <w:r>
        <w:t></w:t>
      </w:r>
      <w:r>
        <w:rPr>
          <w:rFonts w:hint="eastAsia"/>
        </w:rPr>
        <w:t>тим</w:t>
      </w:r>
      <w:r>
        <w:t></w:t>
      </w:r>
      <w:r>
        <w:t></w:t>
      </w:r>
      <w:r>
        <w:rPr>
          <w:rFonts w:hint="eastAsia"/>
        </w:rPr>
        <w:t>злагоджено</w:t>
      </w:r>
    </w:p>
    <w:p w:rsidR="004B01BF" w:rsidRDefault="004B01BF" w:rsidP="004B01BF">
      <w:r>
        <w:rPr>
          <w:rFonts w:hint="eastAsia"/>
        </w:rPr>
        <w:t>міксуються</w:t>
      </w:r>
      <w:r>
        <w:t></w:t>
      </w:r>
      <w:r>
        <w:rPr>
          <w:rFonts w:hint="eastAsia"/>
        </w:rPr>
        <w:t>в</w:t>
      </w:r>
      <w:r>
        <w:t></w:t>
      </w:r>
      <w:r>
        <w:rPr>
          <w:rFonts w:hint="eastAsia"/>
        </w:rPr>
        <w:t>єдине</w:t>
      </w:r>
      <w:r>
        <w:t></w:t>
      </w:r>
      <w:r>
        <w:rPr>
          <w:rFonts w:hint="eastAsia"/>
        </w:rPr>
        <w:t>ціле</w:t>
      </w:r>
      <w:r>
        <w:t></w:t>
      </w:r>
      <w:r>
        <w:t></w:t>
      </w:r>
      <w:r>
        <w:rPr>
          <w:rFonts w:hint="eastAsia"/>
        </w:rPr>
        <w:t>Таким</w:t>
      </w:r>
      <w:r>
        <w:t></w:t>
      </w:r>
      <w:r>
        <w:rPr>
          <w:rFonts w:hint="eastAsia"/>
        </w:rPr>
        <w:t>творам</w:t>
      </w:r>
      <w:r>
        <w:t></w:t>
      </w:r>
      <w:r>
        <w:rPr>
          <w:rFonts w:hint="eastAsia"/>
        </w:rPr>
        <w:t>властиве</w:t>
      </w:r>
      <w:r>
        <w:t></w:t>
      </w:r>
      <w:r>
        <w:rPr>
          <w:rFonts w:hint="eastAsia"/>
        </w:rPr>
        <w:t>поєднання</w:t>
      </w:r>
      <w:r>
        <w:t></w:t>
      </w:r>
      <w:r>
        <w:rPr>
          <w:rFonts w:hint="eastAsia"/>
        </w:rPr>
        <w:t>різносферних</w:t>
      </w:r>
    </w:p>
    <w:p w:rsidR="004B01BF" w:rsidRDefault="004B01BF" w:rsidP="004B01BF">
      <w:r>
        <w:rPr>
          <w:rFonts w:hint="eastAsia"/>
        </w:rPr>
        <w:t>комунікативних</w:t>
      </w:r>
      <w:r>
        <w:t></w:t>
      </w:r>
      <w:r>
        <w:rPr>
          <w:rFonts w:hint="eastAsia"/>
        </w:rPr>
        <w:t>сегментів</w:t>
      </w:r>
      <w:r>
        <w:t></w:t>
      </w:r>
      <w:r>
        <w:t></w:t>
      </w:r>
      <w:r>
        <w:rPr>
          <w:rFonts w:hint="eastAsia"/>
        </w:rPr>
        <w:t>які</w:t>
      </w:r>
      <w:r>
        <w:t></w:t>
      </w:r>
      <w:r>
        <w:rPr>
          <w:rFonts w:hint="eastAsia"/>
        </w:rPr>
        <w:t>взаємодіють</w:t>
      </w:r>
      <w:r>
        <w:t></w:t>
      </w:r>
      <w:r>
        <w:rPr>
          <w:rFonts w:hint="eastAsia"/>
        </w:rPr>
        <w:t>між</w:t>
      </w:r>
      <w:r>
        <w:t></w:t>
      </w:r>
      <w:r>
        <w:rPr>
          <w:rFonts w:hint="eastAsia"/>
        </w:rPr>
        <w:t>собою</w:t>
      </w:r>
      <w:r>
        <w:t></w:t>
      </w:r>
      <w:r>
        <w:rPr>
          <w:rFonts w:hint="eastAsia"/>
        </w:rPr>
        <w:t>за</w:t>
      </w:r>
      <w:r>
        <w:t></w:t>
      </w:r>
      <w:r>
        <w:rPr>
          <w:rFonts w:hint="eastAsia"/>
        </w:rPr>
        <w:t>принципом</w:t>
      </w:r>
    </w:p>
    <w:p w:rsidR="004B01BF" w:rsidRDefault="004B01BF" w:rsidP="004B01BF">
      <w:r>
        <w:rPr>
          <w:rFonts w:hint="eastAsia"/>
        </w:rPr>
        <w:t>зрощення</w:t>
      </w:r>
      <w:r>
        <w:t></w:t>
      </w:r>
      <w:r>
        <w:t></w:t>
      </w:r>
      <w:r>
        <w:rPr>
          <w:rFonts w:hint="eastAsia"/>
        </w:rPr>
        <w:t>Їхня</w:t>
      </w:r>
      <w:r>
        <w:t></w:t>
      </w:r>
      <w:r>
        <w:rPr>
          <w:rFonts w:hint="eastAsia"/>
        </w:rPr>
        <w:t>метажанровість</w:t>
      </w:r>
      <w:r>
        <w:t></w:t>
      </w:r>
      <w:r>
        <w:rPr>
          <w:rFonts w:hint="eastAsia"/>
        </w:rPr>
        <w:t>виявляється</w:t>
      </w:r>
      <w:r>
        <w:t></w:t>
      </w:r>
      <w:r>
        <w:rPr>
          <w:rFonts w:hint="eastAsia"/>
        </w:rPr>
        <w:t>і</w:t>
      </w:r>
      <w:r>
        <w:t></w:t>
      </w:r>
      <w:r>
        <w:rPr>
          <w:rFonts w:hint="eastAsia"/>
        </w:rPr>
        <w:t>на</w:t>
      </w:r>
      <w:r>
        <w:t></w:t>
      </w:r>
      <w:r>
        <w:rPr>
          <w:rFonts w:hint="eastAsia"/>
        </w:rPr>
        <w:t>рівнях</w:t>
      </w:r>
      <w:r>
        <w:t></w:t>
      </w:r>
      <w:r>
        <w:rPr>
          <w:rFonts w:hint="eastAsia"/>
        </w:rPr>
        <w:t>видових</w:t>
      </w:r>
      <w:r>
        <w:t></w:t>
      </w:r>
      <w:r>
        <w:rPr>
          <w:rFonts w:hint="eastAsia"/>
        </w:rPr>
        <w:t>модифікацій</w:t>
      </w:r>
      <w:r>
        <w:t></w:t>
      </w:r>
    </w:p>
    <w:p w:rsidR="004B01BF" w:rsidRDefault="004B01BF" w:rsidP="004B01BF">
      <w:r>
        <w:rPr>
          <w:rFonts w:hint="eastAsia"/>
        </w:rPr>
        <w:t>художнього</w:t>
      </w:r>
      <w:r>
        <w:t></w:t>
      </w:r>
      <w:r>
        <w:rPr>
          <w:rFonts w:hint="eastAsia"/>
        </w:rPr>
        <w:t>узагальнення</w:t>
      </w:r>
      <w:r>
        <w:t></w:t>
      </w:r>
      <w:r>
        <w:t></w:t>
      </w:r>
      <w:r>
        <w:rPr>
          <w:rFonts w:hint="eastAsia"/>
        </w:rPr>
        <w:t>змісто</w:t>
      </w:r>
      <w:r>
        <w:t></w:t>
      </w:r>
      <w:r>
        <w:t></w:t>
      </w:r>
      <w:r>
        <w:rPr>
          <w:rFonts w:hint="eastAsia"/>
        </w:rPr>
        <w:t>і</w:t>
      </w:r>
      <w:r>
        <w:t></w:t>
      </w:r>
      <w:r>
        <w:rPr>
          <w:rFonts w:hint="eastAsia"/>
        </w:rPr>
        <w:t>стилетворення</w:t>
      </w:r>
      <w:r>
        <w:t></w:t>
      </w:r>
      <w:r>
        <w:t></w:t>
      </w:r>
      <w:r>
        <w:rPr>
          <w:rFonts w:hint="eastAsia"/>
        </w:rPr>
        <w:t>Художньо</w:t>
      </w:r>
      <w:r>
        <w:t></w:t>
      </w:r>
      <w:r>
        <w:rPr>
          <w:rFonts w:hint="eastAsia"/>
        </w:rPr>
        <w:t>документальна</w:t>
      </w:r>
    </w:p>
    <w:p w:rsidR="004B01BF" w:rsidRDefault="004B01BF" w:rsidP="004B01BF">
      <w:r>
        <w:rPr>
          <w:rFonts w:hint="eastAsia"/>
        </w:rPr>
        <w:t>проза</w:t>
      </w:r>
      <w:r>
        <w:t></w:t>
      </w:r>
      <w:r>
        <w:rPr>
          <w:rFonts w:hint="eastAsia"/>
        </w:rPr>
        <w:t>як</w:t>
      </w:r>
      <w:r>
        <w:t></w:t>
      </w:r>
      <w:r>
        <w:rPr>
          <w:rFonts w:hint="eastAsia"/>
        </w:rPr>
        <w:t>багаторівневе</w:t>
      </w:r>
      <w:r>
        <w:t></w:t>
      </w:r>
      <w:r>
        <w:rPr>
          <w:rFonts w:hint="eastAsia"/>
        </w:rPr>
        <w:t>генологічне</w:t>
      </w:r>
      <w:r>
        <w:t></w:t>
      </w:r>
      <w:r>
        <w:rPr>
          <w:rFonts w:hint="eastAsia"/>
        </w:rPr>
        <w:t>ціле</w:t>
      </w:r>
      <w:r>
        <w:t></w:t>
      </w:r>
      <w:r>
        <w:rPr>
          <w:rFonts w:hint="eastAsia"/>
        </w:rPr>
        <w:t>допускає</w:t>
      </w:r>
      <w:r>
        <w:t></w:t>
      </w:r>
      <w:r>
        <w:rPr>
          <w:rFonts w:hint="eastAsia"/>
        </w:rPr>
        <w:t>множинні</w:t>
      </w:r>
      <w:r>
        <w:t></w:t>
      </w:r>
      <w:r>
        <w:rPr>
          <w:rFonts w:hint="eastAsia"/>
        </w:rPr>
        <w:t>варіанти</w:t>
      </w:r>
    </w:p>
    <w:p w:rsidR="004B01BF" w:rsidRDefault="004B01BF" w:rsidP="004B01BF">
      <w:r>
        <w:rPr>
          <w:rFonts w:hint="eastAsia"/>
        </w:rPr>
        <w:t>перекомбінування</w:t>
      </w:r>
      <w:r>
        <w:t></w:t>
      </w:r>
      <w:r>
        <w:rPr>
          <w:rFonts w:hint="eastAsia"/>
        </w:rPr>
        <w:t>архетекстів</w:t>
      </w:r>
      <w:r>
        <w:t></w:t>
      </w:r>
      <w:r>
        <w:t></w:t>
      </w:r>
      <w:r>
        <w:rPr>
          <w:rFonts w:hint="eastAsia"/>
        </w:rPr>
        <w:t>засвідчуючи</w:t>
      </w:r>
      <w:r>
        <w:t></w:t>
      </w:r>
      <w:r>
        <w:rPr>
          <w:rFonts w:hint="eastAsia"/>
        </w:rPr>
        <w:t>гнучкість</w:t>
      </w:r>
      <w:r>
        <w:t></w:t>
      </w:r>
      <w:r>
        <w:rPr>
          <w:rFonts w:hint="eastAsia"/>
        </w:rPr>
        <w:t>і</w:t>
      </w:r>
      <w:r>
        <w:t></w:t>
      </w:r>
      <w:r>
        <w:rPr>
          <w:rFonts w:hint="eastAsia"/>
        </w:rPr>
        <w:t>пластичність</w:t>
      </w:r>
      <w:r>
        <w:t></w:t>
      </w:r>
      <w:r>
        <w:rPr>
          <w:rFonts w:hint="eastAsia"/>
        </w:rPr>
        <w:t>текстівновотворів</w:t>
      </w:r>
      <w:r>
        <w:t></w:t>
      </w:r>
      <w:r>
        <w:rPr>
          <w:rFonts w:hint="eastAsia"/>
        </w:rPr>
        <w:t>відповідно</w:t>
      </w:r>
      <w:r>
        <w:t></w:t>
      </w:r>
      <w:r>
        <w:rPr>
          <w:rFonts w:hint="eastAsia"/>
        </w:rPr>
        <w:t>до</w:t>
      </w:r>
      <w:r>
        <w:t></w:t>
      </w:r>
      <w:r>
        <w:rPr>
          <w:rFonts w:hint="eastAsia"/>
        </w:rPr>
        <w:t>принципу</w:t>
      </w:r>
      <w:r>
        <w:t></w:t>
      </w:r>
      <w:r>
        <w:rPr>
          <w:rFonts w:hint="eastAsia"/>
        </w:rPr>
        <w:t>мистецької</w:t>
      </w:r>
      <w:r>
        <w:t></w:t>
      </w:r>
      <w:r>
        <w:rPr>
          <w:rFonts w:hint="eastAsia"/>
        </w:rPr>
        <w:t>побудови</w:t>
      </w:r>
      <w:r>
        <w:t></w:t>
      </w:r>
      <w:r>
        <w:rPr>
          <w:rFonts w:hint="eastAsia"/>
        </w:rPr>
        <w:t>у</w:t>
      </w:r>
      <w:r>
        <w:t></w:t>
      </w:r>
      <w:r>
        <w:rPr>
          <w:rFonts w:hint="eastAsia"/>
        </w:rPr>
        <w:t>площині</w:t>
      </w:r>
      <w:r>
        <w:t></w:t>
      </w:r>
      <w:r>
        <w:rPr>
          <w:rFonts w:hint="eastAsia"/>
        </w:rPr>
        <w:t>мовних</w:t>
      </w:r>
    </w:p>
    <w:p w:rsidR="004B01BF" w:rsidRDefault="004B01BF" w:rsidP="004B01BF">
      <w:r>
        <w:rPr>
          <w:rFonts w:hint="eastAsia"/>
        </w:rPr>
        <w:t>ігор</w:t>
      </w:r>
      <w:r>
        <w:t></w:t>
      </w:r>
    </w:p>
    <w:p w:rsidR="004B01BF" w:rsidRDefault="004B01BF" w:rsidP="004B01BF">
      <w:r>
        <w:rPr>
          <w:rFonts w:hint="eastAsia"/>
        </w:rPr>
        <w:t>У</w:t>
      </w:r>
      <w:r>
        <w:t></w:t>
      </w:r>
      <w:r>
        <w:rPr>
          <w:rFonts w:hint="eastAsia"/>
        </w:rPr>
        <w:t>творчості</w:t>
      </w:r>
      <w:r>
        <w:t></w:t>
      </w:r>
      <w:r>
        <w:rPr>
          <w:rFonts w:hint="eastAsia"/>
        </w:rPr>
        <w:t>митців</w:t>
      </w:r>
      <w:r>
        <w:t></w:t>
      </w:r>
      <w:r>
        <w:rPr>
          <w:rFonts w:hint="eastAsia"/>
        </w:rPr>
        <w:t>шістдесятників</w:t>
      </w:r>
      <w:r>
        <w:t></w:t>
      </w:r>
      <w:r>
        <w:rPr>
          <w:rFonts w:hint="eastAsia"/>
        </w:rPr>
        <w:t>найбільший</w:t>
      </w:r>
      <w:r>
        <w:t></w:t>
      </w:r>
      <w:r>
        <w:rPr>
          <w:rFonts w:hint="eastAsia"/>
        </w:rPr>
        <w:t>вияв</w:t>
      </w:r>
      <w:r>
        <w:t></w:t>
      </w:r>
      <w:r>
        <w:rPr>
          <w:rFonts w:hint="eastAsia"/>
        </w:rPr>
        <w:t>метажанрових</w:t>
      </w:r>
    </w:p>
    <w:p w:rsidR="004B01BF" w:rsidRDefault="004B01BF" w:rsidP="004B01BF">
      <w:r>
        <w:rPr>
          <w:rFonts w:hint="eastAsia"/>
        </w:rPr>
        <w:t>реконструкцій</w:t>
      </w:r>
      <w:r>
        <w:t></w:t>
      </w:r>
      <w:r>
        <w:rPr>
          <w:rFonts w:hint="eastAsia"/>
        </w:rPr>
        <w:t>засвідчують</w:t>
      </w:r>
      <w:r>
        <w:t></w:t>
      </w:r>
      <w:r>
        <w:rPr>
          <w:rFonts w:hint="eastAsia"/>
        </w:rPr>
        <w:t>мемуаристика</w:t>
      </w:r>
      <w:r>
        <w:t></w:t>
      </w:r>
      <w:r>
        <w:t></w:t>
      </w:r>
      <w:r>
        <w:rPr>
          <w:rFonts w:hint="eastAsia"/>
        </w:rPr>
        <w:t>епістолярій</w:t>
      </w:r>
      <w:r>
        <w:t></w:t>
      </w:r>
      <w:r>
        <w:t></w:t>
      </w:r>
      <w:r>
        <w:rPr>
          <w:rFonts w:hint="eastAsia"/>
        </w:rPr>
        <w:t>щоденникарство</w:t>
      </w:r>
      <w:r>
        <w:t></w:t>
      </w:r>
      <w:r>
        <w:t></w:t>
      </w:r>
      <w:r>
        <w:rPr>
          <w:rFonts w:hint="eastAsia"/>
        </w:rPr>
        <w:t>усна</w:t>
      </w:r>
    </w:p>
    <w:p w:rsidR="004B01BF" w:rsidRDefault="004B01BF" w:rsidP="004B01BF">
      <w:r>
        <w:rPr>
          <w:rFonts w:hint="eastAsia"/>
        </w:rPr>
        <w:t>оповідь</w:t>
      </w:r>
      <w:r>
        <w:t></w:t>
      </w:r>
      <w:r>
        <w:t></w:t>
      </w:r>
      <w:r>
        <w:rPr>
          <w:rFonts w:hint="eastAsia"/>
        </w:rPr>
        <w:t>У</w:t>
      </w:r>
      <w:r>
        <w:t></w:t>
      </w:r>
      <w:r>
        <w:rPr>
          <w:rFonts w:hint="eastAsia"/>
        </w:rPr>
        <w:t>свою</w:t>
      </w:r>
      <w:r>
        <w:t></w:t>
      </w:r>
      <w:r>
        <w:rPr>
          <w:rFonts w:hint="eastAsia"/>
        </w:rPr>
        <w:t>архітектонічну</w:t>
      </w:r>
      <w:r>
        <w:t></w:t>
      </w:r>
      <w:r>
        <w:rPr>
          <w:rFonts w:hint="eastAsia"/>
        </w:rPr>
        <w:t>площину</w:t>
      </w:r>
      <w:r>
        <w:t></w:t>
      </w:r>
      <w:r>
        <w:rPr>
          <w:rFonts w:hint="eastAsia"/>
        </w:rPr>
        <w:t>вони</w:t>
      </w:r>
      <w:r>
        <w:t></w:t>
      </w:r>
      <w:r>
        <w:rPr>
          <w:rFonts w:hint="eastAsia"/>
        </w:rPr>
        <w:t>активно</w:t>
      </w:r>
      <w:r>
        <w:t></w:t>
      </w:r>
      <w:r>
        <w:rPr>
          <w:rFonts w:hint="eastAsia"/>
        </w:rPr>
        <w:t>вживлюють</w:t>
      </w:r>
    </w:p>
    <w:p w:rsidR="004B01BF" w:rsidRDefault="004B01BF" w:rsidP="004B01BF">
      <w:r>
        <w:rPr>
          <w:rFonts w:hint="eastAsia"/>
        </w:rPr>
        <w:t>різногалузеві</w:t>
      </w:r>
      <w:r>
        <w:t></w:t>
      </w:r>
      <w:r>
        <w:rPr>
          <w:rFonts w:hint="eastAsia"/>
        </w:rPr>
        <w:t>фрагменти</w:t>
      </w:r>
      <w:r>
        <w:t></w:t>
      </w:r>
      <w:r>
        <w:rPr>
          <w:rFonts w:hint="eastAsia"/>
        </w:rPr>
        <w:t>і</w:t>
      </w:r>
      <w:r>
        <w:t></w:t>
      </w:r>
      <w:r>
        <w:rPr>
          <w:rFonts w:hint="eastAsia"/>
        </w:rPr>
        <w:t>символи</w:t>
      </w:r>
      <w:r>
        <w:t></w:t>
      </w:r>
      <w:r>
        <w:t></w:t>
      </w:r>
      <w:r>
        <w:rPr>
          <w:rFonts w:hint="eastAsia"/>
        </w:rPr>
        <w:t>виформовуючи</w:t>
      </w:r>
      <w:r>
        <w:t></w:t>
      </w:r>
      <w:r>
        <w:rPr>
          <w:rFonts w:hint="eastAsia"/>
        </w:rPr>
        <w:t>генологічну</w:t>
      </w:r>
      <w:r>
        <w:t></w:t>
      </w:r>
      <w:r>
        <w:rPr>
          <w:rFonts w:hint="eastAsia"/>
        </w:rPr>
        <w:t>модальність</w:t>
      </w:r>
      <w:r>
        <w:t></w:t>
      </w:r>
    </w:p>
    <w:p w:rsidR="004B01BF" w:rsidRDefault="004B01BF" w:rsidP="004B01BF">
      <w:r>
        <w:rPr>
          <w:rFonts w:hint="eastAsia"/>
        </w:rPr>
        <w:t>котра</w:t>
      </w:r>
      <w:r>
        <w:t></w:t>
      </w:r>
      <w:r>
        <w:t></w:t>
      </w:r>
      <w:r>
        <w:rPr>
          <w:rFonts w:hint="eastAsia"/>
        </w:rPr>
        <w:t>власне</w:t>
      </w:r>
      <w:r>
        <w:t></w:t>
      </w:r>
      <w:r>
        <w:t></w:t>
      </w:r>
      <w:r>
        <w:rPr>
          <w:rFonts w:hint="eastAsia"/>
        </w:rPr>
        <w:t>й</w:t>
      </w:r>
      <w:r>
        <w:t></w:t>
      </w:r>
      <w:r>
        <w:rPr>
          <w:rFonts w:hint="eastAsia"/>
        </w:rPr>
        <w:t>постає</w:t>
      </w:r>
      <w:r>
        <w:t></w:t>
      </w:r>
      <w:r>
        <w:rPr>
          <w:rFonts w:hint="eastAsia"/>
        </w:rPr>
        <w:t>кваліфікатором</w:t>
      </w:r>
      <w:r>
        <w:t></w:t>
      </w:r>
      <w:r>
        <w:rPr>
          <w:rFonts w:hint="eastAsia"/>
        </w:rPr>
        <w:t>такого</w:t>
      </w:r>
      <w:r>
        <w:t></w:t>
      </w:r>
      <w:r>
        <w:rPr>
          <w:rFonts w:hint="eastAsia"/>
        </w:rPr>
        <w:t>типу</w:t>
      </w:r>
      <w:r>
        <w:t></w:t>
      </w:r>
      <w:r>
        <w:rPr>
          <w:rFonts w:hint="eastAsia"/>
        </w:rPr>
        <w:t>літератури</w:t>
      </w:r>
      <w:r>
        <w:t></w:t>
      </w:r>
      <w:r>
        <w:t></w:t>
      </w:r>
      <w:r>
        <w:rPr>
          <w:rFonts w:hint="eastAsia"/>
        </w:rPr>
        <w:t>Прикметою</w:t>
      </w:r>
    </w:p>
    <w:p w:rsidR="004B01BF" w:rsidRDefault="004B01BF" w:rsidP="004B01BF">
      <w:r>
        <w:rPr>
          <w:rFonts w:hint="eastAsia"/>
        </w:rPr>
        <w:t>цих</w:t>
      </w:r>
      <w:r>
        <w:t></w:t>
      </w:r>
      <w:r>
        <w:rPr>
          <w:rFonts w:hint="eastAsia"/>
        </w:rPr>
        <w:t>нефікційних</w:t>
      </w:r>
      <w:r>
        <w:t></w:t>
      </w:r>
      <w:r>
        <w:rPr>
          <w:rFonts w:hint="eastAsia"/>
        </w:rPr>
        <w:t>текстів</w:t>
      </w:r>
      <w:r>
        <w:t></w:t>
      </w:r>
      <w:r>
        <w:rPr>
          <w:rFonts w:hint="eastAsia"/>
        </w:rPr>
        <w:t>є</w:t>
      </w:r>
      <w:r>
        <w:t></w:t>
      </w:r>
      <w:r>
        <w:rPr>
          <w:rFonts w:hint="eastAsia"/>
        </w:rPr>
        <w:t>відкритість</w:t>
      </w:r>
      <w:r>
        <w:t></w:t>
      </w:r>
      <w:r>
        <w:rPr>
          <w:rFonts w:hint="eastAsia"/>
        </w:rPr>
        <w:t>до</w:t>
      </w:r>
      <w:r>
        <w:t></w:t>
      </w:r>
      <w:r>
        <w:rPr>
          <w:rFonts w:hint="eastAsia"/>
        </w:rPr>
        <w:t>компілювання</w:t>
      </w:r>
      <w:r>
        <w:t></w:t>
      </w:r>
      <w:r>
        <w:rPr>
          <w:rFonts w:hint="eastAsia"/>
        </w:rPr>
        <w:t>–</w:t>
      </w:r>
      <w:r>
        <w:t></w:t>
      </w:r>
      <w:r>
        <w:rPr>
          <w:rFonts w:hint="eastAsia"/>
        </w:rPr>
        <w:t>залучення</w:t>
      </w:r>
      <w:r>
        <w:t></w:t>
      </w:r>
      <w:r>
        <w:rPr>
          <w:rFonts w:hint="eastAsia"/>
        </w:rPr>
        <w:t>тих</w:t>
      </w:r>
      <w:r>
        <w:t></w:t>
      </w:r>
      <w:r>
        <w:rPr>
          <w:rFonts w:hint="eastAsia"/>
        </w:rPr>
        <w:t>чи</w:t>
      </w:r>
    </w:p>
    <w:p w:rsidR="004B01BF" w:rsidRDefault="004B01BF" w:rsidP="004B01BF">
      <w:r>
        <w:rPr>
          <w:rFonts w:hint="eastAsia"/>
        </w:rPr>
        <w:t>інших</w:t>
      </w:r>
      <w:r>
        <w:t></w:t>
      </w:r>
      <w:r>
        <w:rPr>
          <w:rFonts w:hint="eastAsia"/>
        </w:rPr>
        <w:t>вставок</w:t>
      </w:r>
      <w:r>
        <w:t></w:t>
      </w:r>
      <w:r>
        <w:t></w:t>
      </w:r>
      <w:r>
        <w:rPr>
          <w:rFonts w:hint="eastAsia"/>
        </w:rPr>
        <w:t>які</w:t>
      </w:r>
      <w:r>
        <w:t></w:t>
      </w:r>
      <w:r>
        <w:rPr>
          <w:rFonts w:hint="eastAsia"/>
        </w:rPr>
        <w:t>суттєво</w:t>
      </w:r>
      <w:r>
        <w:t></w:t>
      </w:r>
      <w:r>
        <w:rPr>
          <w:rFonts w:hint="eastAsia"/>
        </w:rPr>
        <w:t>доповнюють</w:t>
      </w:r>
      <w:r>
        <w:t></w:t>
      </w:r>
      <w:r>
        <w:rPr>
          <w:rFonts w:hint="eastAsia"/>
        </w:rPr>
        <w:t>авторську</w:t>
      </w:r>
      <w:r>
        <w:t></w:t>
      </w:r>
      <w:r>
        <w:rPr>
          <w:rFonts w:hint="eastAsia"/>
        </w:rPr>
        <w:t>інтенцію</w:t>
      </w:r>
      <w:r>
        <w:t></w:t>
      </w:r>
      <w:r>
        <w:t></w:t>
      </w:r>
      <w:r>
        <w:rPr>
          <w:rFonts w:hint="eastAsia"/>
        </w:rPr>
        <w:t>водночас</w:t>
      </w:r>
    </w:p>
    <w:p w:rsidR="004B01BF" w:rsidRDefault="004B01BF" w:rsidP="004B01BF">
      <w:r>
        <w:rPr>
          <w:rFonts w:hint="eastAsia"/>
        </w:rPr>
        <w:t>фіксуючи</w:t>
      </w:r>
      <w:r>
        <w:t></w:t>
      </w:r>
      <w:r>
        <w:rPr>
          <w:rFonts w:hint="eastAsia"/>
        </w:rPr>
        <w:t>висхідну</w:t>
      </w:r>
      <w:r>
        <w:t></w:t>
      </w:r>
      <w:r>
        <w:rPr>
          <w:rFonts w:hint="eastAsia"/>
        </w:rPr>
        <w:t>його</w:t>
      </w:r>
      <w:r>
        <w:t></w:t>
      </w:r>
      <w:r>
        <w:rPr>
          <w:rFonts w:hint="eastAsia"/>
        </w:rPr>
        <w:t>наративної</w:t>
      </w:r>
      <w:r>
        <w:t></w:t>
      </w:r>
      <w:r>
        <w:rPr>
          <w:rFonts w:hint="eastAsia"/>
        </w:rPr>
        <w:t>стратегії</w:t>
      </w:r>
      <w:r>
        <w:t></w:t>
      </w:r>
      <w:r>
        <w:t></w:t>
      </w:r>
      <w:r>
        <w:rPr>
          <w:rFonts w:hint="eastAsia"/>
        </w:rPr>
        <w:t>Малі</w:t>
      </w:r>
      <w:r>
        <w:t></w:t>
      </w:r>
      <w:r>
        <w:rPr>
          <w:rFonts w:hint="eastAsia"/>
        </w:rPr>
        <w:t>метажанрові</w:t>
      </w:r>
      <w:r>
        <w:t></w:t>
      </w:r>
      <w:r>
        <w:rPr>
          <w:rFonts w:hint="eastAsia"/>
        </w:rPr>
        <w:t>конструкції</w:t>
      </w:r>
    </w:p>
    <w:p w:rsidR="004B01BF" w:rsidRDefault="004B01BF" w:rsidP="004B01BF">
      <w:r>
        <w:rPr>
          <w:rFonts w:hint="eastAsia"/>
        </w:rPr>
        <w:t>–</w:t>
      </w:r>
      <w:r>
        <w:t></w:t>
      </w:r>
      <w:r>
        <w:rPr>
          <w:rFonts w:hint="eastAsia"/>
        </w:rPr>
        <w:t>записки</w:t>
      </w:r>
      <w:r>
        <w:t></w:t>
      </w:r>
      <w:r>
        <w:t></w:t>
      </w:r>
      <w:r>
        <w:rPr>
          <w:rFonts w:hint="eastAsia"/>
        </w:rPr>
        <w:t>тут</w:t>
      </w:r>
      <w:r>
        <w:t></w:t>
      </w:r>
      <w:r>
        <w:rPr>
          <w:rFonts w:hint="eastAsia"/>
        </w:rPr>
        <w:t>не</w:t>
      </w:r>
      <w:r>
        <w:t></w:t>
      </w:r>
      <w:r>
        <w:rPr>
          <w:rFonts w:hint="eastAsia"/>
        </w:rPr>
        <w:t>йдеться</w:t>
      </w:r>
      <w:r>
        <w:t></w:t>
      </w:r>
      <w:r>
        <w:rPr>
          <w:rFonts w:hint="eastAsia"/>
        </w:rPr>
        <w:t>про</w:t>
      </w:r>
      <w:r>
        <w:t></w:t>
      </w:r>
      <w:r>
        <w:rPr>
          <w:rFonts w:hint="eastAsia"/>
        </w:rPr>
        <w:t>травелоги</w:t>
      </w:r>
      <w:r>
        <w:t></w:t>
      </w:r>
      <w:r>
        <w:t></w:t>
      </w:r>
      <w:r>
        <w:rPr>
          <w:rFonts w:hint="eastAsia"/>
        </w:rPr>
        <w:t>які</w:t>
      </w:r>
      <w:r>
        <w:t></w:t>
      </w:r>
      <w:r>
        <w:rPr>
          <w:rFonts w:hint="eastAsia"/>
        </w:rPr>
        <w:t>теж</w:t>
      </w:r>
      <w:r>
        <w:t></w:t>
      </w:r>
      <w:r>
        <w:rPr>
          <w:rFonts w:hint="eastAsia"/>
        </w:rPr>
        <w:t>іменуються</w:t>
      </w:r>
      <w:r>
        <w:t></w:t>
      </w:r>
      <w:r>
        <w:rPr>
          <w:rFonts w:hint="eastAsia"/>
        </w:rPr>
        <w:t>записками</w:t>
      </w:r>
      <w:r>
        <w:t></w:t>
      </w:r>
      <w:r>
        <w:t></w:t>
      </w:r>
    </w:p>
    <w:p w:rsidR="004B01BF" w:rsidRDefault="004B01BF" w:rsidP="004B01BF">
      <w:r>
        <w:rPr>
          <w:rFonts w:hint="eastAsia"/>
        </w:rPr>
        <w:t>автобіографії</w:t>
      </w:r>
      <w:r>
        <w:t></w:t>
      </w:r>
      <w:r>
        <w:t></w:t>
      </w:r>
      <w:r>
        <w:rPr>
          <w:rFonts w:hint="eastAsia"/>
        </w:rPr>
        <w:t>некрологи</w:t>
      </w:r>
      <w:r>
        <w:t></w:t>
      </w:r>
      <w:r>
        <w:rPr>
          <w:rFonts w:hint="eastAsia"/>
        </w:rPr>
        <w:t>–</w:t>
      </w:r>
      <w:r>
        <w:t></w:t>
      </w:r>
      <w:r>
        <w:rPr>
          <w:rFonts w:hint="eastAsia"/>
        </w:rPr>
        <w:t>менше</w:t>
      </w:r>
      <w:r>
        <w:t></w:t>
      </w:r>
      <w:r>
        <w:rPr>
          <w:rFonts w:hint="eastAsia"/>
        </w:rPr>
        <w:t>схильні</w:t>
      </w:r>
      <w:r>
        <w:t></w:t>
      </w:r>
      <w:r>
        <w:rPr>
          <w:rFonts w:hint="eastAsia"/>
        </w:rPr>
        <w:t>до</w:t>
      </w:r>
      <w:r>
        <w:t></w:t>
      </w:r>
      <w:r>
        <w:rPr>
          <w:rFonts w:hint="eastAsia"/>
        </w:rPr>
        <w:t>генологічного</w:t>
      </w:r>
      <w:r>
        <w:t></w:t>
      </w:r>
      <w:r>
        <w:rPr>
          <w:rFonts w:hint="eastAsia"/>
        </w:rPr>
        <w:t>зрощення</w:t>
      </w:r>
      <w:r>
        <w:t></w:t>
      </w:r>
      <w:r>
        <w:t></w:t>
      </w:r>
      <w:r>
        <w:rPr>
          <w:rFonts w:hint="eastAsia"/>
        </w:rPr>
        <w:t>проте</w:t>
      </w:r>
    </w:p>
    <w:p w:rsidR="004B01BF" w:rsidRDefault="004B01BF" w:rsidP="004B01BF">
      <w:r>
        <w:rPr>
          <w:rFonts w:hint="eastAsia"/>
        </w:rPr>
        <w:t>й</w:t>
      </w:r>
      <w:r>
        <w:t></w:t>
      </w:r>
      <w:r>
        <w:rPr>
          <w:rFonts w:hint="eastAsia"/>
        </w:rPr>
        <w:t>вони</w:t>
      </w:r>
      <w:r>
        <w:t></w:t>
      </w:r>
      <w:r>
        <w:rPr>
          <w:rFonts w:hint="eastAsia"/>
        </w:rPr>
        <w:t>цілком</w:t>
      </w:r>
      <w:r>
        <w:t></w:t>
      </w:r>
      <w:r>
        <w:rPr>
          <w:rFonts w:hint="eastAsia"/>
        </w:rPr>
        <w:t>підпорядковуються</w:t>
      </w:r>
      <w:r>
        <w:t></w:t>
      </w:r>
      <w:r>
        <w:rPr>
          <w:rFonts w:hint="eastAsia"/>
        </w:rPr>
        <w:t>неконвенціональним</w:t>
      </w:r>
      <w:r>
        <w:t></w:t>
      </w:r>
      <w:r>
        <w:rPr>
          <w:rFonts w:hint="eastAsia"/>
        </w:rPr>
        <w:t>прийомам</w:t>
      </w:r>
    </w:p>
    <w:p w:rsidR="004B01BF" w:rsidRDefault="004B01BF" w:rsidP="004B01BF">
      <w:r>
        <w:rPr>
          <w:rFonts w:hint="eastAsia"/>
        </w:rPr>
        <w:t>текстотворення</w:t>
      </w:r>
      <w:r>
        <w:t></w:t>
      </w:r>
      <w:r>
        <w:rPr>
          <w:rFonts w:hint="eastAsia"/>
        </w:rPr>
        <w:t>й</w:t>
      </w:r>
      <w:r>
        <w:t></w:t>
      </w:r>
      <w:r>
        <w:rPr>
          <w:rFonts w:hint="eastAsia"/>
        </w:rPr>
        <w:t>інколи</w:t>
      </w:r>
      <w:r>
        <w:t></w:t>
      </w:r>
      <w:r>
        <w:rPr>
          <w:rFonts w:hint="eastAsia"/>
        </w:rPr>
        <w:t>виявляють</w:t>
      </w:r>
      <w:r>
        <w:t></w:t>
      </w:r>
      <w:r>
        <w:rPr>
          <w:rFonts w:hint="eastAsia"/>
        </w:rPr>
        <w:t>доволі</w:t>
      </w:r>
      <w:r>
        <w:t></w:t>
      </w:r>
      <w:r>
        <w:rPr>
          <w:rFonts w:hint="eastAsia"/>
        </w:rPr>
        <w:t>оригінальні</w:t>
      </w:r>
      <w:r>
        <w:t></w:t>
      </w:r>
      <w:r>
        <w:rPr>
          <w:rFonts w:hint="eastAsia"/>
        </w:rPr>
        <w:t>пошуки</w:t>
      </w:r>
      <w:r>
        <w:t></w:t>
      </w:r>
      <w:r>
        <w:rPr>
          <w:rFonts w:hint="eastAsia"/>
        </w:rPr>
        <w:t>форми</w:t>
      </w:r>
      <w:r>
        <w:t></w:t>
      </w:r>
    </w:p>
    <w:p w:rsidR="004B01BF" w:rsidRDefault="004B01BF" w:rsidP="004B01BF">
      <w:r>
        <w:rPr>
          <w:rFonts w:hint="eastAsia"/>
        </w:rPr>
        <w:t>Практика</w:t>
      </w:r>
      <w:r>
        <w:t></w:t>
      </w:r>
      <w:r>
        <w:rPr>
          <w:rFonts w:hint="eastAsia"/>
        </w:rPr>
        <w:t>аналізу</w:t>
      </w:r>
      <w:r>
        <w:t></w:t>
      </w:r>
      <w:r>
        <w:rPr>
          <w:rFonts w:hint="eastAsia"/>
        </w:rPr>
        <w:t>переконує</w:t>
      </w:r>
      <w:r>
        <w:t></w:t>
      </w:r>
      <w:r>
        <w:t></w:t>
      </w:r>
      <w:r>
        <w:rPr>
          <w:rFonts w:hint="eastAsia"/>
        </w:rPr>
        <w:t>що</w:t>
      </w:r>
      <w:r>
        <w:t></w:t>
      </w:r>
      <w:r>
        <w:rPr>
          <w:rFonts w:hint="eastAsia"/>
        </w:rPr>
        <w:t>всі</w:t>
      </w:r>
      <w:r>
        <w:t></w:t>
      </w:r>
      <w:r>
        <w:rPr>
          <w:rFonts w:hint="eastAsia"/>
        </w:rPr>
        <w:t>жанрові</w:t>
      </w:r>
      <w:r>
        <w:t></w:t>
      </w:r>
      <w:r>
        <w:rPr>
          <w:rFonts w:hint="eastAsia"/>
        </w:rPr>
        <w:t>різновиди</w:t>
      </w:r>
      <w:r>
        <w:t></w:t>
      </w:r>
      <w:r>
        <w:rPr>
          <w:rFonts w:hint="eastAsia"/>
        </w:rPr>
        <w:t>нефікційної</w:t>
      </w:r>
      <w:r>
        <w:t></w:t>
      </w:r>
      <w:r>
        <w:rPr>
          <w:rFonts w:hint="eastAsia"/>
        </w:rPr>
        <w:t>прози</w:t>
      </w:r>
    </w:p>
    <w:p w:rsidR="004B01BF" w:rsidRDefault="004B01BF" w:rsidP="004B01BF">
      <w:r>
        <w:rPr>
          <w:rFonts w:hint="eastAsia"/>
        </w:rPr>
        <w:t>творяться</w:t>
      </w:r>
      <w:r>
        <w:t></w:t>
      </w:r>
      <w:r>
        <w:rPr>
          <w:rFonts w:hint="eastAsia"/>
        </w:rPr>
        <w:t>за</w:t>
      </w:r>
      <w:r>
        <w:t></w:t>
      </w:r>
      <w:r>
        <w:rPr>
          <w:rFonts w:hint="eastAsia"/>
        </w:rPr>
        <w:t>принципом</w:t>
      </w:r>
      <w:r>
        <w:t></w:t>
      </w:r>
      <w:r>
        <w:rPr>
          <w:rFonts w:hint="eastAsia"/>
        </w:rPr>
        <w:t>генологічної</w:t>
      </w:r>
      <w:r>
        <w:t></w:t>
      </w:r>
      <w:r>
        <w:rPr>
          <w:rFonts w:hint="eastAsia"/>
        </w:rPr>
        <w:t>дифузії</w:t>
      </w:r>
      <w:r>
        <w:t></w:t>
      </w:r>
      <w:r>
        <w:t></w:t>
      </w:r>
      <w:r>
        <w:rPr>
          <w:rFonts w:hint="eastAsia"/>
        </w:rPr>
        <w:t>постійно</w:t>
      </w:r>
      <w:r>
        <w:t></w:t>
      </w:r>
      <w:r>
        <w:rPr>
          <w:rFonts w:hint="eastAsia"/>
        </w:rPr>
        <w:t>зазнаючи</w:t>
      </w:r>
      <w:r>
        <w:t></w:t>
      </w:r>
      <w:r>
        <w:rPr>
          <w:rFonts w:hint="eastAsia"/>
        </w:rPr>
        <w:t>художніх</w:t>
      </w:r>
    </w:p>
    <w:p w:rsidR="004B01BF" w:rsidRDefault="004B01BF" w:rsidP="004B01BF">
      <w:r>
        <w:t></w:t>
      </w:r>
      <w:r>
        <w:t></w:t>
      </w:r>
      <w:r>
        <w:t></w:t>
      </w:r>
    </w:p>
    <w:p w:rsidR="004B01BF" w:rsidRDefault="004B01BF" w:rsidP="004B01BF">
      <w:r>
        <w:rPr>
          <w:rFonts w:hint="eastAsia"/>
        </w:rPr>
        <w:t>трансформацій</w:t>
      </w:r>
      <w:r>
        <w:t></w:t>
      </w:r>
      <w:r>
        <w:t></w:t>
      </w:r>
      <w:r>
        <w:rPr>
          <w:rFonts w:hint="eastAsia"/>
        </w:rPr>
        <w:t>модифікацій</w:t>
      </w:r>
      <w:r>
        <w:t></w:t>
      </w:r>
      <w:r>
        <w:rPr>
          <w:rFonts w:hint="eastAsia"/>
        </w:rPr>
        <w:t>і</w:t>
      </w:r>
      <w:r>
        <w:t></w:t>
      </w:r>
      <w:r>
        <w:rPr>
          <w:rFonts w:hint="eastAsia"/>
        </w:rPr>
        <w:t>водночас</w:t>
      </w:r>
      <w:r>
        <w:t></w:t>
      </w:r>
      <w:r>
        <w:rPr>
          <w:rFonts w:hint="eastAsia"/>
        </w:rPr>
        <w:t>тяжіючи</w:t>
      </w:r>
      <w:r>
        <w:t></w:t>
      </w:r>
      <w:r>
        <w:rPr>
          <w:rFonts w:hint="eastAsia"/>
        </w:rPr>
        <w:t>до</w:t>
      </w:r>
      <w:r>
        <w:t></w:t>
      </w:r>
      <w:r>
        <w:rPr>
          <w:rFonts w:hint="eastAsia"/>
        </w:rPr>
        <w:t>внормованого</w:t>
      </w:r>
    </w:p>
    <w:p w:rsidR="004B01BF" w:rsidRDefault="004B01BF" w:rsidP="004B01BF">
      <w:r>
        <w:rPr>
          <w:rFonts w:hint="eastAsia"/>
        </w:rPr>
        <w:t>співіснування</w:t>
      </w:r>
      <w:r>
        <w:t></w:t>
      </w:r>
      <w:r>
        <w:rPr>
          <w:rFonts w:hint="eastAsia"/>
        </w:rPr>
        <w:t>у</w:t>
      </w:r>
      <w:r>
        <w:t></w:t>
      </w:r>
      <w:r>
        <w:rPr>
          <w:rFonts w:hint="eastAsia"/>
        </w:rPr>
        <w:t>площині</w:t>
      </w:r>
      <w:r>
        <w:t></w:t>
      </w:r>
      <w:r>
        <w:rPr>
          <w:rFonts w:hint="eastAsia"/>
        </w:rPr>
        <w:t>єдиного</w:t>
      </w:r>
      <w:r>
        <w:t></w:t>
      </w:r>
      <w:r>
        <w:rPr>
          <w:rFonts w:hint="eastAsia"/>
        </w:rPr>
        <w:t>метажанрового</w:t>
      </w:r>
      <w:r>
        <w:t></w:t>
      </w:r>
      <w:r>
        <w:rPr>
          <w:rFonts w:hint="eastAsia"/>
        </w:rPr>
        <w:t>мистецького</w:t>
      </w:r>
      <w:r>
        <w:t></w:t>
      </w:r>
      <w:r>
        <w:rPr>
          <w:rFonts w:hint="eastAsia"/>
        </w:rPr>
        <w:t>цілого</w:t>
      </w:r>
      <w:r>
        <w:t></w:t>
      </w:r>
    </w:p>
    <w:p w:rsidR="004B01BF" w:rsidRDefault="004B01BF" w:rsidP="004B01BF">
      <w:r>
        <w:rPr>
          <w:rFonts w:hint="eastAsia"/>
        </w:rPr>
        <w:t>У</w:t>
      </w:r>
      <w:r>
        <w:t></w:t>
      </w:r>
      <w:r>
        <w:rPr>
          <w:rFonts w:hint="eastAsia"/>
        </w:rPr>
        <w:t>нефікційній</w:t>
      </w:r>
      <w:r>
        <w:t></w:t>
      </w:r>
      <w:r>
        <w:rPr>
          <w:rFonts w:hint="eastAsia"/>
        </w:rPr>
        <w:t>прозі</w:t>
      </w:r>
      <w:r>
        <w:t></w:t>
      </w:r>
      <w:r>
        <w:rPr>
          <w:rFonts w:hint="eastAsia"/>
        </w:rPr>
        <w:t>спосіб</w:t>
      </w:r>
      <w:r>
        <w:t></w:t>
      </w:r>
      <w:r>
        <w:rPr>
          <w:rFonts w:hint="eastAsia"/>
        </w:rPr>
        <w:t>творчого</w:t>
      </w:r>
      <w:r>
        <w:t></w:t>
      </w:r>
      <w:r>
        <w:rPr>
          <w:rFonts w:hint="eastAsia"/>
        </w:rPr>
        <w:t>мислення</w:t>
      </w:r>
      <w:r>
        <w:t></w:t>
      </w:r>
      <w:r>
        <w:rPr>
          <w:rFonts w:hint="eastAsia"/>
        </w:rPr>
        <w:t>шістдесятників</w:t>
      </w:r>
      <w:r>
        <w:t></w:t>
      </w:r>
      <w:r>
        <w:rPr>
          <w:rFonts w:hint="eastAsia"/>
        </w:rPr>
        <w:t>часто</w:t>
      </w:r>
    </w:p>
    <w:p w:rsidR="004B01BF" w:rsidRDefault="004B01BF" w:rsidP="004B01BF">
      <w:r>
        <w:rPr>
          <w:rFonts w:hint="eastAsia"/>
        </w:rPr>
        <w:t>моделюється</w:t>
      </w:r>
      <w:r>
        <w:t></w:t>
      </w:r>
      <w:r>
        <w:rPr>
          <w:rFonts w:hint="eastAsia"/>
        </w:rPr>
        <w:t>як</w:t>
      </w:r>
      <w:r>
        <w:t></w:t>
      </w:r>
      <w:r>
        <w:rPr>
          <w:rFonts w:hint="eastAsia"/>
        </w:rPr>
        <w:t>потік</w:t>
      </w:r>
      <w:r>
        <w:t></w:t>
      </w:r>
      <w:r>
        <w:rPr>
          <w:rFonts w:hint="eastAsia"/>
        </w:rPr>
        <w:t>свідомості</w:t>
      </w:r>
      <w:r>
        <w:t></w:t>
      </w:r>
      <w:r>
        <w:t></w:t>
      </w:r>
      <w:r>
        <w:rPr>
          <w:rFonts w:hint="eastAsia"/>
        </w:rPr>
        <w:t>Особливо</w:t>
      </w:r>
      <w:r>
        <w:t></w:t>
      </w:r>
      <w:r>
        <w:rPr>
          <w:rFonts w:hint="eastAsia"/>
        </w:rPr>
        <w:t>помітно</w:t>
      </w:r>
      <w:r>
        <w:t></w:t>
      </w:r>
      <w:r>
        <w:rPr>
          <w:rFonts w:hint="eastAsia"/>
        </w:rPr>
        <w:t>це</w:t>
      </w:r>
      <w:r>
        <w:t></w:t>
      </w:r>
      <w:r>
        <w:rPr>
          <w:rFonts w:hint="eastAsia"/>
        </w:rPr>
        <w:t>в</w:t>
      </w:r>
      <w:r>
        <w:t></w:t>
      </w:r>
      <w:r>
        <w:rPr>
          <w:rFonts w:hint="eastAsia"/>
        </w:rPr>
        <w:t>записках</w:t>
      </w:r>
      <w:r>
        <w:t></w:t>
      </w:r>
      <w:r>
        <w:t></w:t>
      </w:r>
      <w:r>
        <w:rPr>
          <w:rFonts w:hint="eastAsia"/>
        </w:rPr>
        <w:t>листах</w:t>
      </w:r>
      <w:r>
        <w:t></w:t>
      </w:r>
    </w:p>
    <w:p w:rsidR="004B01BF" w:rsidRDefault="004B01BF" w:rsidP="004B01BF">
      <w:r>
        <w:rPr>
          <w:rFonts w:hint="eastAsia"/>
        </w:rPr>
        <w:t>мемуарах</w:t>
      </w:r>
      <w:r>
        <w:t></w:t>
      </w:r>
      <w:r>
        <w:t></w:t>
      </w:r>
      <w:r>
        <w:rPr>
          <w:rFonts w:hint="eastAsia"/>
        </w:rPr>
        <w:t>усній</w:t>
      </w:r>
      <w:r>
        <w:t></w:t>
      </w:r>
      <w:r>
        <w:rPr>
          <w:rFonts w:hint="eastAsia"/>
        </w:rPr>
        <w:t>оповіді</w:t>
      </w:r>
      <w:r>
        <w:t></w:t>
      </w:r>
      <w:r>
        <w:t></w:t>
      </w:r>
      <w:r>
        <w:rPr>
          <w:rFonts w:hint="eastAsia"/>
        </w:rPr>
        <w:t>щоденниках</w:t>
      </w:r>
      <w:r>
        <w:t></w:t>
      </w:r>
      <w:r>
        <w:t></w:t>
      </w:r>
      <w:r>
        <w:rPr>
          <w:rFonts w:hint="eastAsia"/>
        </w:rPr>
        <w:t>коли</w:t>
      </w:r>
      <w:r>
        <w:t></w:t>
      </w:r>
      <w:r>
        <w:rPr>
          <w:rFonts w:hint="eastAsia"/>
        </w:rPr>
        <w:t>вираження</w:t>
      </w:r>
      <w:r>
        <w:t></w:t>
      </w:r>
      <w:r>
        <w:rPr>
          <w:rFonts w:hint="eastAsia"/>
        </w:rPr>
        <w:t>авторської</w:t>
      </w:r>
      <w:r>
        <w:t></w:t>
      </w:r>
      <w:r>
        <w:rPr>
          <w:rFonts w:hint="eastAsia"/>
        </w:rPr>
        <w:t>думки</w:t>
      </w:r>
    </w:p>
    <w:p w:rsidR="004B01BF" w:rsidRDefault="004B01BF" w:rsidP="004B01BF">
      <w:r>
        <w:rPr>
          <w:rFonts w:hint="eastAsia"/>
        </w:rPr>
        <w:t>зводиться</w:t>
      </w:r>
      <w:r>
        <w:t></w:t>
      </w:r>
      <w:r>
        <w:rPr>
          <w:rFonts w:hint="eastAsia"/>
        </w:rPr>
        <w:t>до</w:t>
      </w:r>
      <w:r>
        <w:t></w:t>
      </w:r>
      <w:r>
        <w:rPr>
          <w:rFonts w:hint="eastAsia"/>
        </w:rPr>
        <w:t>форми</w:t>
      </w:r>
      <w:r>
        <w:t></w:t>
      </w:r>
      <w:r>
        <w:rPr>
          <w:rFonts w:hint="eastAsia"/>
        </w:rPr>
        <w:t>імпліцитного</w:t>
      </w:r>
      <w:r>
        <w:t></w:t>
      </w:r>
      <w:r>
        <w:rPr>
          <w:rFonts w:hint="eastAsia"/>
        </w:rPr>
        <w:t>монологу</w:t>
      </w:r>
      <w:r>
        <w:t></w:t>
      </w:r>
      <w:r>
        <w:t></w:t>
      </w:r>
      <w:r>
        <w:rPr>
          <w:rFonts w:hint="eastAsia"/>
        </w:rPr>
        <w:t>Дискретні</w:t>
      </w:r>
      <w:r>
        <w:t></w:t>
      </w:r>
      <w:r>
        <w:rPr>
          <w:rFonts w:hint="eastAsia"/>
        </w:rPr>
        <w:t>текстові</w:t>
      </w:r>
      <w:r>
        <w:t></w:t>
      </w:r>
      <w:r>
        <w:rPr>
          <w:rFonts w:hint="eastAsia"/>
        </w:rPr>
        <w:t>складники</w:t>
      </w:r>
      <w:r>
        <w:t></w:t>
      </w:r>
    </w:p>
    <w:p w:rsidR="004B01BF" w:rsidRDefault="004B01BF" w:rsidP="004B01BF">
      <w:r>
        <w:rPr>
          <w:rFonts w:hint="eastAsia"/>
        </w:rPr>
        <w:t>які</w:t>
      </w:r>
      <w:r>
        <w:t></w:t>
      </w:r>
      <w:r>
        <w:rPr>
          <w:rFonts w:hint="eastAsia"/>
        </w:rPr>
        <w:t>автор</w:t>
      </w:r>
      <w:r>
        <w:t></w:t>
      </w:r>
      <w:r>
        <w:rPr>
          <w:rFonts w:hint="eastAsia"/>
        </w:rPr>
        <w:t>розгортає</w:t>
      </w:r>
      <w:r>
        <w:t></w:t>
      </w:r>
      <w:r>
        <w:rPr>
          <w:rFonts w:hint="eastAsia"/>
        </w:rPr>
        <w:t>в</w:t>
      </w:r>
      <w:r>
        <w:t></w:t>
      </w:r>
      <w:r>
        <w:rPr>
          <w:rFonts w:hint="eastAsia"/>
        </w:rPr>
        <w:t>цілісний</w:t>
      </w:r>
      <w:r>
        <w:t></w:t>
      </w:r>
      <w:r>
        <w:rPr>
          <w:rFonts w:hint="eastAsia"/>
        </w:rPr>
        <w:t>текст</w:t>
      </w:r>
      <w:r>
        <w:t></w:t>
      </w:r>
      <w:r>
        <w:t></w:t>
      </w:r>
      <w:r>
        <w:rPr>
          <w:rFonts w:hint="eastAsia"/>
        </w:rPr>
        <w:t>відбивають</w:t>
      </w:r>
      <w:r>
        <w:t></w:t>
      </w:r>
      <w:r>
        <w:rPr>
          <w:rFonts w:hint="eastAsia"/>
        </w:rPr>
        <w:t>внутрішню</w:t>
      </w:r>
      <w:r>
        <w:t></w:t>
      </w:r>
      <w:r>
        <w:rPr>
          <w:rFonts w:hint="eastAsia"/>
        </w:rPr>
        <w:t>невиразність</w:t>
      </w:r>
    </w:p>
    <w:p w:rsidR="004B01BF" w:rsidRDefault="004B01BF" w:rsidP="004B01BF">
      <w:r>
        <w:rPr>
          <w:rFonts w:hint="eastAsia"/>
        </w:rPr>
        <w:t>інтенцій</w:t>
      </w:r>
      <w:r>
        <w:t></w:t>
      </w:r>
      <w:r>
        <w:t></w:t>
      </w:r>
      <w:r>
        <w:rPr>
          <w:rFonts w:hint="eastAsia"/>
        </w:rPr>
        <w:t>водночас</w:t>
      </w:r>
      <w:r>
        <w:t></w:t>
      </w:r>
      <w:r>
        <w:rPr>
          <w:rFonts w:hint="eastAsia"/>
        </w:rPr>
        <w:t>зорганізованих</w:t>
      </w:r>
      <w:r>
        <w:t></w:t>
      </w:r>
      <w:r>
        <w:rPr>
          <w:rFonts w:hint="eastAsia"/>
        </w:rPr>
        <w:t>художнім</w:t>
      </w:r>
      <w:r>
        <w:t></w:t>
      </w:r>
      <w:r>
        <w:rPr>
          <w:rFonts w:hint="eastAsia"/>
        </w:rPr>
        <w:t>задумом</w:t>
      </w:r>
      <w:r>
        <w:t></w:t>
      </w:r>
      <w:r>
        <w:t></w:t>
      </w:r>
      <w:r>
        <w:rPr>
          <w:rFonts w:hint="eastAsia"/>
        </w:rPr>
        <w:t>котрий</w:t>
      </w:r>
      <w:r>
        <w:t></w:t>
      </w:r>
      <w:r>
        <w:rPr>
          <w:rFonts w:hint="eastAsia"/>
        </w:rPr>
        <w:t>і</w:t>
      </w:r>
      <w:r>
        <w:t></w:t>
      </w:r>
      <w:r>
        <w:rPr>
          <w:rFonts w:hint="eastAsia"/>
        </w:rPr>
        <w:t>дешифрує</w:t>
      </w:r>
    </w:p>
    <w:p w:rsidR="004B01BF" w:rsidRDefault="004B01BF" w:rsidP="004B01BF">
      <w:r>
        <w:rPr>
          <w:rFonts w:hint="eastAsia"/>
        </w:rPr>
        <w:t>їхню</w:t>
      </w:r>
      <w:r>
        <w:t></w:t>
      </w:r>
      <w:r>
        <w:rPr>
          <w:rFonts w:hint="eastAsia"/>
        </w:rPr>
        <w:t>змістову</w:t>
      </w:r>
      <w:r>
        <w:t></w:t>
      </w:r>
      <w:r>
        <w:rPr>
          <w:rFonts w:hint="eastAsia"/>
        </w:rPr>
        <w:t>розпливчастість</w:t>
      </w:r>
      <w:r>
        <w:t></w:t>
      </w:r>
      <w:r>
        <w:t></w:t>
      </w:r>
      <w:r>
        <w:rPr>
          <w:rFonts w:hint="eastAsia"/>
        </w:rPr>
        <w:t>Через</w:t>
      </w:r>
      <w:r>
        <w:t></w:t>
      </w:r>
      <w:r>
        <w:rPr>
          <w:rFonts w:hint="eastAsia"/>
        </w:rPr>
        <w:t>учинки</w:t>
      </w:r>
      <w:r>
        <w:t></w:t>
      </w:r>
      <w:r>
        <w:rPr>
          <w:rFonts w:hint="eastAsia"/>
        </w:rPr>
        <w:t>автодієгетичного</w:t>
      </w:r>
      <w:r>
        <w:t></w:t>
      </w:r>
      <w:r>
        <w:rPr>
          <w:rFonts w:hint="eastAsia"/>
        </w:rPr>
        <w:t>оповідача</w:t>
      </w:r>
      <w:r>
        <w:t></w:t>
      </w:r>
      <w:r>
        <w:rPr>
          <w:rFonts w:hint="eastAsia"/>
        </w:rPr>
        <w:t>та</w:t>
      </w:r>
    </w:p>
    <w:p w:rsidR="004B01BF" w:rsidRDefault="004B01BF" w:rsidP="004B01BF">
      <w:r>
        <w:rPr>
          <w:rFonts w:hint="eastAsia"/>
        </w:rPr>
        <w:t>дії</w:t>
      </w:r>
      <w:r>
        <w:t></w:t>
      </w:r>
      <w:r>
        <w:rPr>
          <w:rFonts w:hint="eastAsia"/>
        </w:rPr>
        <w:t>персонажів</w:t>
      </w:r>
      <w:r>
        <w:t></w:t>
      </w:r>
      <w:r>
        <w:rPr>
          <w:rFonts w:hint="eastAsia"/>
        </w:rPr>
        <w:t>письменницький</w:t>
      </w:r>
      <w:r>
        <w:t></w:t>
      </w:r>
      <w:r>
        <w:rPr>
          <w:rFonts w:hint="eastAsia"/>
        </w:rPr>
        <w:t>універсум</w:t>
      </w:r>
      <w:r>
        <w:t></w:t>
      </w:r>
      <w:r>
        <w:rPr>
          <w:rFonts w:hint="eastAsia"/>
        </w:rPr>
        <w:t>у</w:t>
      </w:r>
      <w:r>
        <w:t></w:t>
      </w:r>
      <w:r>
        <w:rPr>
          <w:rFonts w:hint="eastAsia"/>
        </w:rPr>
        <w:t>таких</w:t>
      </w:r>
      <w:r>
        <w:t></w:t>
      </w:r>
      <w:r>
        <w:rPr>
          <w:rFonts w:hint="eastAsia"/>
        </w:rPr>
        <w:t>творах</w:t>
      </w:r>
      <w:r>
        <w:t></w:t>
      </w:r>
      <w:r>
        <w:rPr>
          <w:rFonts w:hint="eastAsia"/>
        </w:rPr>
        <w:t>зводиться</w:t>
      </w:r>
      <w:r>
        <w:t></w:t>
      </w:r>
      <w:r>
        <w:rPr>
          <w:rFonts w:hint="eastAsia"/>
        </w:rPr>
        <w:t>до</w:t>
      </w:r>
    </w:p>
    <w:p w:rsidR="004B01BF" w:rsidRDefault="004B01BF" w:rsidP="004B01BF">
      <w:r>
        <w:rPr>
          <w:rFonts w:hint="eastAsia"/>
        </w:rPr>
        <w:t>оприявнення</w:t>
      </w:r>
      <w:r>
        <w:t></w:t>
      </w:r>
      <w:r>
        <w:rPr>
          <w:rFonts w:hint="eastAsia"/>
        </w:rPr>
        <w:t>пережитого</w:t>
      </w:r>
      <w:r>
        <w:t></w:t>
      </w:r>
      <w:r>
        <w:t></w:t>
      </w:r>
      <w:r>
        <w:rPr>
          <w:rFonts w:hint="eastAsia"/>
        </w:rPr>
        <w:t>вияву</w:t>
      </w:r>
      <w:r>
        <w:t></w:t>
      </w:r>
      <w:r>
        <w:rPr>
          <w:rFonts w:hint="eastAsia"/>
        </w:rPr>
        <w:t>душевних</w:t>
      </w:r>
      <w:r>
        <w:t></w:t>
      </w:r>
      <w:r>
        <w:rPr>
          <w:rFonts w:hint="eastAsia"/>
        </w:rPr>
        <w:t>станів</w:t>
      </w:r>
      <w:r>
        <w:t></w:t>
      </w:r>
      <w:r>
        <w:t></w:t>
      </w:r>
      <w:r>
        <w:rPr>
          <w:rFonts w:hint="eastAsia"/>
        </w:rPr>
        <w:t>повсякденних</w:t>
      </w:r>
      <w:r>
        <w:t></w:t>
      </w:r>
      <w:r>
        <w:rPr>
          <w:rFonts w:hint="eastAsia"/>
        </w:rPr>
        <w:t>вражень</w:t>
      </w:r>
      <w:r>
        <w:t></w:t>
      </w:r>
    </w:p>
    <w:p w:rsidR="004B01BF" w:rsidRDefault="004B01BF" w:rsidP="004B01BF">
      <w:r>
        <w:rPr>
          <w:rFonts w:hint="eastAsia"/>
        </w:rPr>
        <w:t>асоціацій</w:t>
      </w:r>
      <w:r>
        <w:t></w:t>
      </w:r>
      <w:r>
        <w:t></w:t>
      </w:r>
      <w:r>
        <w:rPr>
          <w:rFonts w:hint="eastAsia"/>
        </w:rPr>
        <w:t>сприйняття</w:t>
      </w:r>
      <w:r>
        <w:t></w:t>
      </w:r>
      <w:r>
        <w:rPr>
          <w:rFonts w:hint="eastAsia"/>
        </w:rPr>
        <w:t>або</w:t>
      </w:r>
      <w:r>
        <w:t></w:t>
      </w:r>
      <w:r>
        <w:rPr>
          <w:rFonts w:hint="eastAsia"/>
        </w:rPr>
        <w:t>неприйняття</w:t>
      </w:r>
      <w:r>
        <w:t></w:t>
      </w:r>
      <w:r>
        <w:rPr>
          <w:rFonts w:hint="eastAsia"/>
        </w:rPr>
        <w:t>суспільних</w:t>
      </w:r>
      <w:r>
        <w:t></w:t>
      </w:r>
      <w:r>
        <w:rPr>
          <w:rFonts w:hint="eastAsia"/>
        </w:rPr>
        <w:t>чинників</w:t>
      </w:r>
      <w:r>
        <w:t></w:t>
      </w:r>
      <w:r>
        <w:t></w:t>
      </w:r>
      <w:r>
        <w:rPr>
          <w:rFonts w:hint="eastAsia"/>
        </w:rPr>
        <w:t>оточення</w:t>
      </w:r>
    </w:p>
    <w:p w:rsidR="004B01BF" w:rsidRDefault="004B01BF" w:rsidP="004B01BF">
      <w:r>
        <w:rPr>
          <w:rFonts w:hint="eastAsia"/>
        </w:rPr>
        <w:t>загалом</w:t>
      </w:r>
      <w:r>
        <w:t></w:t>
      </w:r>
      <w:r>
        <w:rPr>
          <w:rFonts w:hint="eastAsia"/>
        </w:rPr>
        <w:t>і</w:t>
      </w:r>
      <w:r>
        <w:t></w:t>
      </w:r>
      <w:r>
        <w:rPr>
          <w:rFonts w:hint="eastAsia"/>
        </w:rPr>
        <w:t>втілюється</w:t>
      </w:r>
      <w:r>
        <w:t></w:t>
      </w:r>
      <w:r>
        <w:rPr>
          <w:rFonts w:hint="eastAsia"/>
        </w:rPr>
        <w:t>у</w:t>
      </w:r>
      <w:r>
        <w:t></w:t>
      </w:r>
      <w:r>
        <w:rPr>
          <w:rFonts w:hint="eastAsia"/>
        </w:rPr>
        <w:t>формі</w:t>
      </w:r>
      <w:r>
        <w:t></w:t>
      </w:r>
      <w:r>
        <w:rPr>
          <w:rFonts w:hint="eastAsia"/>
        </w:rPr>
        <w:t>мовних</w:t>
      </w:r>
      <w:r>
        <w:t></w:t>
      </w:r>
      <w:r>
        <w:rPr>
          <w:rFonts w:hint="eastAsia"/>
        </w:rPr>
        <w:t>ігор</w:t>
      </w:r>
      <w:r>
        <w:t></w:t>
      </w:r>
      <w:r>
        <w:t></w:t>
      </w:r>
      <w:r>
        <w:rPr>
          <w:rFonts w:hint="eastAsia"/>
        </w:rPr>
        <w:t>набуваючи</w:t>
      </w:r>
      <w:r>
        <w:t></w:t>
      </w:r>
      <w:r>
        <w:rPr>
          <w:rFonts w:hint="eastAsia"/>
        </w:rPr>
        <w:t>постмодерного</w:t>
      </w:r>
    </w:p>
    <w:p w:rsidR="004B01BF" w:rsidRDefault="004B01BF" w:rsidP="004B01BF">
      <w:r>
        <w:rPr>
          <w:rFonts w:hint="eastAsia"/>
        </w:rPr>
        <w:t>характеру</w:t>
      </w:r>
      <w:r>
        <w:t></w:t>
      </w:r>
      <w:r>
        <w:t></w:t>
      </w:r>
      <w:r>
        <w:rPr>
          <w:rFonts w:hint="eastAsia"/>
        </w:rPr>
        <w:t>Запискам</w:t>
      </w:r>
      <w:r>
        <w:t></w:t>
      </w:r>
      <w:r>
        <w:rPr>
          <w:rFonts w:hint="eastAsia"/>
        </w:rPr>
        <w:t>і</w:t>
      </w:r>
      <w:r>
        <w:t></w:t>
      </w:r>
      <w:r>
        <w:rPr>
          <w:rFonts w:hint="eastAsia"/>
        </w:rPr>
        <w:t>щоденникам</w:t>
      </w:r>
      <w:r>
        <w:t></w:t>
      </w:r>
      <w:r>
        <w:rPr>
          <w:rFonts w:hint="eastAsia"/>
        </w:rPr>
        <w:t>насамперед</w:t>
      </w:r>
      <w:r>
        <w:t></w:t>
      </w:r>
      <w:r>
        <w:rPr>
          <w:rFonts w:hint="eastAsia"/>
        </w:rPr>
        <w:t>властивий</w:t>
      </w:r>
      <w:r>
        <w:t></w:t>
      </w:r>
      <w:r>
        <w:rPr>
          <w:rFonts w:hint="eastAsia"/>
        </w:rPr>
        <w:t>вияв</w:t>
      </w:r>
      <w:r>
        <w:t></w:t>
      </w:r>
      <w:r>
        <w:rPr>
          <w:rFonts w:hint="eastAsia"/>
        </w:rPr>
        <w:t>свідомопідсвідомого</w:t>
      </w:r>
      <w:r>
        <w:t></w:t>
      </w:r>
      <w:r>
        <w:rPr>
          <w:rFonts w:hint="eastAsia"/>
        </w:rPr>
        <w:t>вираження</w:t>
      </w:r>
      <w:r>
        <w:t></w:t>
      </w:r>
      <w:r>
        <w:t></w:t>
      </w:r>
      <w:r>
        <w:rPr>
          <w:rFonts w:hint="eastAsia"/>
        </w:rPr>
        <w:t>Я</w:t>
      </w:r>
      <w:r>
        <w:t></w:t>
      </w:r>
      <w:r>
        <w:rPr>
          <w:rFonts w:hint="eastAsia"/>
        </w:rPr>
        <w:t>нарації</w:t>
      </w:r>
      <w:r>
        <w:t></w:t>
      </w:r>
      <w:r>
        <w:t></w:t>
      </w:r>
      <w:r>
        <w:t></w:t>
      </w:r>
      <w:r>
        <w:rPr>
          <w:rFonts w:hint="eastAsia"/>
        </w:rPr>
        <w:t>самозаглиблення</w:t>
      </w:r>
      <w:r>
        <w:t></w:t>
      </w:r>
      <w:r>
        <w:rPr>
          <w:rFonts w:hint="eastAsia"/>
        </w:rPr>
        <w:t>й</w:t>
      </w:r>
      <w:r>
        <w:t></w:t>
      </w:r>
      <w:r>
        <w:rPr>
          <w:rFonts w:hint="eastAsia"/>
        </w:rPr>
        <w:t>самоспоглядання</w:t>
      </w:r>
      <w:r>
        <w:t></w:t>
      </w:r>
    </w:p>
    <w:p w:rsidR="004B01BF" w:rsidRDefault="004B01BF" w:rsidP="004B01BF">
      <w:r>
        <w:rPr>
          <w:rFonts w:hint="eastAsia"/>
        </w:rPr>
        <w:t>позбавлений</w:t>
      </w:r>
      <w:r>
        <w:t></w:t>
      </w:r>
      <w:r>
        <w:rPr>
          <w:rFonts w:hint="eastAsia"/>
        </w:rPr>
        <w:t>зовнішньої</w:t>
      </w:r>
      <w:r>
        <w:t></w:t>
      </w:r>
      <w:r>
        <w:rPr>
          <w:rFonts w:hint="eastAsia"/>
        </w:rPr>
        <w:t>дії</w:t>
      </w:r>
      <w:r>
        <w:t></w:t>
      </w:r>
      <w:r>
        <w:rPr>
          <w:rFonts w:hint="eastAsia"/>
        </w:rPr>
        <w:t>та</w:t>
      </w:r>
      <w:r>
        <w:t></w:t>
      </w:r>
      <w:r>
        <w:rPr>
          <w:rFonts w:hint="eastAsia"/>
        </w:rPr>
        <w:t>зумовлений</w:t>
      </w:r>
      <w:r>
        <w:t></w:t>
      </w:r>
      <w:r>
        <w:rPr>
          <w:rFonts w:hint="eastAsia"/>
        </w:rPr>
        <w:t>спонтанністю</w:t>
      </w:r>
      <w:r>
        <w:t></w:t>
      </w:r>
      <w:r>
        <w:rPr>
          <w:rFonts w:hint="eastAsia"/>
        </w:rPr>
        <w:t>творчого</w:t>
      </w:r>
      <w:r>
        <w:t></w:t>
      </w:r>
      <w:r>
        <w:rPr>
          <w:rFonts w:hint="eastAsia"/>
        </w:rPr>
        <w:t>мислення</w:t>
      </w:r>
      <w:r>
        <w:t></w:t>
      </w:r>
    </w:p>
    <w:p w:rsidR="004B01BF" w:rsidRDefault="004B01BF" w:rsidP="004B01BF">
      <w:r>
        <w:rPr>
          <w:rFonts w:hint="eastAsia"/>
        </w:rPr>
        <w:t>Автобіографії</w:t>
      </w:r>
      <w:r>
        <w:t></w:t>
      </w:r>
      <w:r>
        <w:rPr>
          <w:rFonts w:hint="eastAsia"/>
        </w:rPr>
        <w:t>та</w:t>
      </w:r>
      <w:r>
        <w:t></w:t>
      </w:r>
      <w:r>
        <w:rPr>
          <w:rFonts w:hint="eastAsia"/>
        </w:rPr>
        <w:t>некрологи</w:t>
      </w:r>
      <w:r>
        <w:t></w:t>
      </w:r>
      <w:r>
        <w:t></w:t>
      </w:r>
      <w:r>
        <w:rPr>
          <w:rFonts w:hint="eastAsia"/>
        </w:rPr>
        <w:t>незважаючи</w:t>
      </w:r>
      <w:r>
        <w:t></w:t>
      </w:r>
      <w:r>
        <w:rPr>
          <w:rFonts w:hint="eastAsia"/>
        </w:rPr>
        <w:t>на</w:t>
      </w:r>
      <w:r>
        <w:t></w:t>
      </w:r>
      <w:r>
        <w:rPr>
          <w:rFonts w:hint="eastAsia"/>
        </w:rPr>
        <w:t>їхню</w:t>
      </w:r>
      <w:r>
        <w:t></w:t>
      </w:r>
      <w:r>
        <w:rPr>
          <w:rFonts w:hint="eastAsia"/>
        </w:rPr>
        <w:t>суб’єктивованість</w:t>
      </w:r>
      <w:r>
        <w:t></w:t>
      </w:r>
    </w:p>
    <w:p w:rsidR="004B01BF" w:rsidRDefault="004B01BF" w:rsidP="004B01BF">
      <w:r>
        <w:rPr>
          <w:rFonts w:hint="eastAsia"/>
        </w:rPr>
        <w:t>наділені</w:t>
      </w:r>
      <w:r>
        <w:t></w:t>
      </w:r>
      <w:r>
        <w:rPr>
          <w:rFonts w:hint="eastAsia"/>
        </w:rPr>
        <w:t>виразною</w:t>
      </w:r>
      <w:r>
        <w:t></w:t>
      </w:r>
      <w:r>
        <w:rPr>
          <w:rFonts w:hint="eastAsia"/>
        </w:rPr>
        <w:t>фактологічною</w:t>
      </w:r>
      <w:r>
        <w:t></w:t>
      </w:r>
      <w:r>
        <w:rPr>
          <w:rFonts w:hint="eastAsia"/>
        </w:rPr>
        <w:t>об’єктивністю</w:t>
      </w:r>
      <w:r>
        <w:t></w:t>
      </w:r>
      <w:r>
        <w:t></w:t>
      </w:r>
      <w:r>
        <w:rPr>
          <w:rFonts w:hint="eastAsia"/>
        </w:rPr>
        <w:t>Потік</w:t>
      </w:r>
      <w:r>
        <w:t></w:t>
      </w:r>
      <w:r>
        <w:rPr>
          <w:rFonts w:hint="eastAsia"/>
        </w:rPr>
        <w:t>свідомості</w:t>
      </w:r>
      <w:r>
        <w:t></w:t>
      </w:r>
      <w:r>
        <w:rPr>
          <w:rFonts w:hint="eastAsia"/>
        </w:rPr>
        <w:t>в</w:t>
      </w:r>
      <w:r>
        <w:t></w:t>
      </w:r>
      <w:r>
        <w:rPr>
          <w:rFonts w:hint="eastAsia"/>
        </w:rPr>
        <w:t>них</w:t>
      </w:r>
    </w:p>
    <w:p w:rsidR="004B01BF" w:rsidRDefault="004B01BF" w:rsidP="004B01BF">
      <w:r>
        <w:rPr>
          <w:rFonts w:hint="eastAsia"/>
        </w:rPr>
        <w:t>витісняє</w:t>
      </w:r>
      <w:r>
        <w:t></w:t>
      </w:r>
      <w:r>
        <w:rPr>
          <w:rFonts w:hint="eastAsia"/>
        </w:rPr>
        <w:t>логічно</w:t>
      </w:r>
      <w:r>
        <w:t></w:t>
      </w:r>
      <w:r>
        <w:rPr>
          <w:rFonts w:hint="eastAsia"/>
        </w:rPr>
        <w:t>вмотивована</w:t>
      </w:r>
      <w:r>
        <w:t></w:t>
      </w:r>
      <w:r>
        <w:t></w:t>
      </w:r>
      <w:r>
        <w:rPr>
          <w:rFonts w:hint="eastAsia"/>
        </w:rPr>
        <w:t>чітка</w:t>
      </w:r>
      <w:r>
        <w:t></w:t>
      </w:r>
      <w:r>
        <w:rPr>
          <w:rFonts w:hint="eastAsia"/>
        </w:rPr>
        <w:t>і</w:t>
      </w:r>
      <w:r>
        <w:t></w:t>
      </w:r>
      <w:r>
        <w:rPr>
          <w:rFonts w:hint="eastAsia"/>
        </w:rPr>
        <w:t>продумана</w:t>
      </w:r>
      <w:r>
        <w:t></w:t>
      </w:r>
      <w:r>
        <w:rPr>
          <w:rFonts w:hint="eastAsia"/>
        </w:rPr>
        <w:t>структурованість</w:t>
      </w:r>
      <w:r>
        <w:t></w:t>
      </w:r>
      <w:r>
        <w:t></w:t>
      </w:r>
      <w:r>
        <w:rPr>
          <w:rFonts w:hint="eastAsia"/>
        </w:rPr>
        <w:t>позначена</w:t>
      </w:r>
    </w:p>
    <w:p w:rsidR="004B01BF" w:rsidRDefault="004B01BF" w:rsidP="004B01BF">
      <w:r>
        <w:rPr>
          <w:rFonts w:hint="eastAsia"/>
        </w:rPr>
        <w:t>раціональним</w:t>
      </w:r>
      <w:r>
        <w:t></w:t>
      </w:r>
      <w:r>
        <w:rPr>
          <w:rFonts w:hint="eastAsia"/>
        </w:rPr>
        <w:t>мисленням</w:t>
      </w:r>
      <w:r>
        <w:t></w:t>
      </w:r>
      <w:r>
        <w:t></w:t>
      </w:r>
      <w:r>
        <w:rPr>
          <w:rFonts w:hint="eastAsia"/>
        </w:rPr>
        <w:t>виваженим</w:t>
      </w:r>
      <w:r>
        <w:t></w:t>
      </w:r>
      <w:r>
        <w:rPr>
          <w:rFonts w:hint="eastAsia"/>
        </w:rPr>
        <w:t>способом</w:t>
      </w:r>
      <w:r>
        <w:t></w:t>
      </w:r>
      <w:r>
        <w:rPr>
          <w:rFonts w:hint="eastAsia"/>
        </w:rPr>
        <w:t>сприйняття</w:t>
      </w:r>
      <w:r>
        <w:t></w:t>
      </w:r>
      <w:r>
        <w:rPr>
          <w:rFonts w:hint="eastAsia"/>
        </w:rPr>
        <w:t>і</w:t>
      </w:r>
      <w:r>
        <w:t></w:t>
      </w:r>
      <w:r>
        <w:rPr>
          <w:rFonts w:hint="eastAsia"/>
        </w:rPr>
        <w:t>відтворення</w:t>
      </w:r>
    </w:p>
    <w:p w:rsidR="004B01BF" w:rsidRDefault="004B01BF" w:rsidP="004B01BF">
      <w:r>
        <w:rPr>
          <w:rFonts w:hint="eastAsia"/>
        </w:rPr>
        <w:t>узагальненого</w:t>
      </w:r>
      <w:r>
        <w:t></w:t>
      </w:r>
      <w:r>
        <w:rPr>
          <w:rFonts w:hint="eastAsia"/>
        </w:rPr>
        <w:t>авторського</w:t>
      </w:r>
      <w:r>
        <w:t></w:t>
      </w:r>
      <w:r>
        <w:rPr>
          <w:rFonts w:hint="eastAsia"/>
        </w:rPr>
        <w:t>досвіду</w:t>
      </w:r>
      <w:r>
        <w:t></w:t>
      </w:r>
      <w:r>
        <w:t></w:t>
      </w:r>
      <w:r>
        <w:rPr>
          <w:rFonts w:hint="eastAsia"/>
        </w:rPr>
        <w:t>Функція</w:t>
      </w:r>
      <w:r>
        <w:t></w:t>
      </w:r>
      <w:r>
        <w:rPr>
          <w:rFonts w:hint="eastAsia"/>
        </w:rPr>
        <w:t>наратора</w:t>
      </w:r>
      <w:r>
        <w:t></w:t>
      </w:r>
      <w:r>
        <w:rPr>
          <w:rFonts w:hint="eastAsia"/>
        </w:rPr>
        <w:t>зводиться</w:t>
      </w:r>
      <w:r>
        <w:t></w:t>
      </w:r>
      <w:r>
        <w:rPr>
          <w:rFonts w:hint="eastAsia"/>
        </w:rPr>
        <w:t>тут</w:t>
      </w:r>
      <w:r>
        <w:t></w:t>
      </w:r>
      <w:r>
        <w:rPr>
          <w:rFonts w:hint="eastAsia"/>
        </w:rPr>
        <w:t>до</w:t>
      </w:r>
    </w:p>
    <w:p w:rsidR="004B01BF" w:rsidRDefault="004B01BF" w:rsidP="004B01BF">
      <w:r>
        <w:rPr>
          <w:rFonts w:hint="eastAsia"/>
        </w:rPr>
        <w:t>належного</w:t>
      </w:r>
      <w:r>
        <w:t></w:t>
      </w:r>
      <w:r>
        <w:rPr>
          <w:rFonts w:hint="eastAsia"/>
        </w:rPr>
        <w:t>впорядкування</w:t>
      </w:r>
      <w:r>
        <w:t></w:t>
      </w:r>
      <w:r>
        <w:rPr>
          <w:rFonts w:hint="eastAsia"/>
        </w:rPr>
        <w:t>розрізнених</w:t>
      </w:r>
      <w:r>
        <w:t></w:t>
      </w:r>
      <w:r>
        <w:rPr>
          <w:rFonts w:hint="eastAsia"/>
        </w:rPr>
        <w:t>явищ</w:t>
      </w:r>
      <w:r>
        <w:t></w:t>
      </w:r>
      <w:r>
        <w:t></w:t>
      </w:r>
      <w:r>
        <w:rPr>
          <w:rFonts w:hint="eastAsia"/>
        </w:rPr>
        <w:t>подій</w:t>
      </w:r>
      <w:r>
        <w:t></w:t>
      </w:r>
      <w:r>
        <w:t></w:t>
      </w:r>
      <w:r>
        <w:rPr>
          <w:rFonts w:hint="eastAsia"/>
        </w:rPr>
        <w:t>фактів</w:t>
      </w:r>
      <w:r>
        <w:t></w:t>
      </w:r>
      <w:r>
        <w:t></w:t>
      </w:r>
      <w:r>
        <w:rPr>
          <w:rFonts w:hint="eastAsia"/>
        </w:rPr>
        <w:t>першочергового</w:t>
      </w:r>
    </w:p>
    <w:p w:rsidR="004B01BF" w:rsidRDefault="004B01BF" w:rsidP="004B01BF">
      <w:r>
        <w:rPr>
          <w:rFonts w:hint="eastAsia"/>
        </w:rPr>
        <w:t>акцентування</w:t>
      </w:r>
      <w:r>
        <w:t></w:t>
      </w:r>
      <w:r>
        <w:rPr>
          <w:rFonts w:hint="eastAsia"/>
        </w:rPr>
        <w:t>на</w:t>
      </w:r>
      <w:r>
        <w:t></w:t>
      </w:r>
      <w:r>
        <w:rPr>
          <w:rFonts w:hint="eastAsia"/>
        </w:rPr>
        <w:t>ключових</w:t>
      </w:r>
      <w:r>
        <w:t></w:t>
      </w:r>
      <w:r>
        <w:rPr>
          <w:rFonts w:hint="eastAsia"/>
        </w:rPr>
        <w:t>і</w:t>
      </w:r>
      <w:r>
        <w:t></w:t>
      </w:r>
      <w:r>
        <w:rPr>
          <w:rFonts w:hint="eastAsia"/>
        </w:rPr>
        <w:t>значущих</w:t>
      </w:r>
      <w:r>
        <w:t></w:t>
      </w:r>
      <w:r>
        <w:rPr>
          <w:rFonts w:hint="eastAsia"/>
        </w:rPr>
        <w:t>моментах</w:t>
      </w:r>
      <w:r>
        <w:t></w:t>
      </w:r>
      <w:r>
        <w:rPr>
          <w:rFonts w:hint="eastAsia"/>
        </w:rPr>
        <w:t>життєпису</w:t>
      </w:r>
      <w:r>
        <w:t></w:t>
      </w:r>
      <w:r>
        <w:rPr>
          <w:rFonts w:hint="eastAsia"/>
        </w:rPr>
        <w:t>митцяшістдесятника</w:t>
      </w:r>
      <w:r>
        <w:t></w:t>
      </w:r>
      <w:r>
        <w:t></w:t>
      </w:r>
      <w:r>
        <w:rPr>
          <w:rFonts w:hint="eastAsia"/>
        </w:rPr>
        <w:t>Факт</w:t>
      </w:r>
      <w:r>
        <w:t></w:t>
      </w:r>
      <w:r>
        <w:rPr>
          <w:rFonts w:hint="eastAsia"/>
        </w:rPr>
        <w:t>витісняє</w:t>
      </w:r>
      <w:r>
        <w:t></w:t>
      </w:r>
      <w:r>
        <w:rPr>
          <w:rFonts w:hint="eastAsia"/>
        </w:rPr>
        <w:t>собою</w:t>
      </w:r>
      <w:r>
        <w:t></w:t>
      </w:r>
      <w:r>
        <w:rPr>
          <w:rFonts w:hint="eastAsia"/>
        </w:rPr>
        <w:t>суб’єктивне</w:t>
      </w:r>
      <w:r>
        <w:t></w:t>
      </w:r>
      <w:r>
        <w:rPr>
          <w:rFonts w:hint="eastAsia"/>
        </w:rPr>
        <w:t>начало</w:t>
      </w:r>
      <w:r>
        <w:t></w:t>
      </w:r>
      <w:r>
        <w:t></w:t>
      </w:r>
      <w:r>
        <w:rPr>
          <w:rFonts w:hint="eastAsia"/>
        </w:rPr>
        <w:t>уможливлюючи</w:t>
      </w:r>
    </w:p>
    <w:p w:rsidR="004B01BF" w:rsidRDefault="004B01BF" w:rsidP="004B01BF">
      <w:r>
        <w:rPr>
          <w:rFonts w:hint="eastAsia"/>
        </w:rPr>
        <w:t>об’єктивне</w:t>
      </w:r>
      <w:r>
        <w:t></w:t>
      </w:r>
      <w:r>
        <w:rPr>
          <w:rFonts w:hint="eastAsia"/>
        </w:rPr>
        <w:t>першопрочитання</w:t>
      </w:r>
      <w:r>
        <w:t></w:t>
      </w:r>
      <w:r>
        <w:rPr>
          <w:rFonts w:hint="eastAsia"/>
        </w:rPr>
        <w:t>біографії</w:t>
      </w:r>
      <w:r>
        <w:t></w:t>
      </w:r>
      <w:r>
        <w:rPr>
          <w:rFonts w:hint="eastAsia"/>
        </w:rPr>
        <w:t>письменника</w:t>
      </w:r>
      <w:r>
        <w:t></w:t>
      </w:r>
    </w:p>
    <w:p w:rsidR="004B01BF" w:rsidRDefault="004B01BF" w:rsidP="004B01BF">
      <w:r>
        <w:rPr>
          <w:rFonts w:hint="eastAsia"/>
        </w:rPr>
        <w:t>Прикметним</w:t>
      </w:r>
      <w:r>
        <w:t></w:t>
      </w:r>
      <w:r>
        <w:rPr>
          <w:rFonts w:hint="eastAsia"/>
        </w:rPr>
        <w:t>для</w:t>
      </w:r>
      <w:r>
        <w:t></w:t>
      </w:r>
      <w:r>
        <w:rPr>
          <w:rFonts w:hint="eastAsia"/>
        </w:rPr>
        <w:t>художньо</w:t>
      </w:r>
      <w:r>
        <w:t></w:t>
      </w:r>
      <w:r>
        <w:rPr>
          <w:rFonts w:hint="eastAsia"/>
        </w:rPr>
        <w:t>документальної</w:t>
      </w:r>
      <w:r>
        <w:t></w:t>
      </w:r>
      <w:r>
        <w:rPr>
          <w:rFonts w:hint="eastAsia"/>
        </w:rPr>
        <w:t>прози</w:t>
      </w:r>
      <w:r>
        <w:t></w:t>
      </w:r>
      <w:r>
        <w:rPr>
          <w:rFonts w:hint="eastAsia"/>
        </w:rPr>
        <w:t>шістдесятників</w:t>
      </w:r>
      <w:r>
        <w:t></w:t>
      </w:r>
      <w:r>
        <w:rPr>
          <w:rFonts w:hint="eastAsia"/>
        </w:rPr>
        <w:t>є</w:t>
      </w:r>
    </w:p>
    <w:p w:rsidR="004B01BF" w:rsidRDefault="004B01BF" w:rsidP="004B01BF">
      <w:r>
        <w:rPr>
          <w:rFonts w:hint="eastAsia"/>
        </w:rPr>
        <w:t>літературно</w:t>
      </w:r>
      <w:r>
        <w:t></w:t>
      </w:r>
      <w:r>
        <w:rPr>
          <w:rFonts w:hint="eastAsia"/>
        </w:rPr>
        <w:t>критичне</w:t>
      </w:r>
      <w:r>
        <w:t></w:t>
      </w:r>
      <w:r>
        <w:rPr>
          <w:rFonts w:hint="eastAsia"/>
        </w:rPr>
        <w:t>мислення</w:t>
      </w:r>
      <w:r>
        <w:t></w:t>
      </w:r>
      <w:r>
        <w:rPr>
          <w:rFonts w:hint="eastAsia"/>
        </w:rPr>
        <w:t>провідних</w:t>
      </w:r>
      <w:r>
        <w:t></w:t>
      </w:r>
      <w:r>
        <w:rPr>
          <w:rFonts w:hint="eastAsia"/>
        </w:rPr>
        <w:t>діячів</w:t>
      </w:r>
      <w:r>
        <w:t></w:t>
      </w:r>
      <w:r>
        <w:rPr>
          <w:rFonts w:hint="eastAsia"/>
        </w:rPr>
        <w:t>руху</w:t>
      </w:r>
      <w:r>
        <w:t></w:t>
      </w:r>
      <w:r>
        <w:t></w:t>
      </w:r>
      <w:r>
        <w:rPr>
          <w:rFonts w:hint="eastAsia"/>
        </w:rPr>
        <w:t>Ранні</w:t>
      </w:r>
      <w:r>
        <w:t></w:t>
      </w:r>
      <w:r>
        <w:rPr>
          <w:rFonts w:hint="eastAsia"/>
        </w:rPr>
        <w:t>зразки</w:t>
      </w:r>
      <w:r>
        <w:t></w:t>
      </w:r>
      <w:r>
        <w:rPr>
          <w:rFonts w:hint="eastAsia"/>
        </w:rPr>
        <w:t>їхнього</w:t>
      </w:r>
    </w:p>
    <w:p w:rsidR="004B01BF" w:rsidRDefault="004B01BF" w:rsidP="004B01BF">
      <w:r>
        <w:rPr>
          <w:rFonts w:hint="eastAsia"/>
        </w:rPr>
        <w:t>нефікційного</w:t>
      </w:r>
      <w:r>
        <w:t></w:t>
      </w:r>
      <w:r>
        <w:rPr>
          <w:rFonts w:hint="eastAsia"/>
        </w:rPr>
        <w:t>письма</w:t>
      </w:r>
      <w:r>
        <w:t></w:t>
      </w:r>
      <w:r>
        <w:t></w:t>
      </w:r>
      <w:r>
        <w:rPr>
          <w:rFonts w:hint="eastAsia"/>
        </w:rPr>
        <w:t>насамперед</w:t>
      </w:r>
      <w:r>
        <w:t></w:t>
      </w:r>
      <w:r>
        <w:rPr>
          <w:rFonts w:hint="eastAsia"/>
        </w:rPr>
        <w:t>епістолярій</w:t>
      </w:r>
      <w:r>
        <w:t></w:t>
      </w:r>
      <w:r>
        <w:rPr>
          <w:rFonts w:hint="eastAsia"/>
        </w:rPr>
        <w:t>та</w:t>
      </w:r>
      <w:r>
        <w:t></w:t>
      </w:r>
      <w:r>
        <w:rPr>
          <w:rFonts w:hint="eastAsia"/>
        </w:rPr>
        <w:t>щоденники</w:t>
      </w:r>
      <w:r>
        <w:t></w:t>
      </w:r>
      <w:r>
        <w:t></w:t>
      </w:r>
      <w:r>
        <w:rPr>
          <w:rFonts w:hint="eastAsia"/>
        </w:rPr>
        <w:t>дають</w:t>
      </w:r>
      <w:r>
        <w:t></w:t>
      </w:r>
      <w:r>
        <w:rPr>
          <w:rFonts w:hint="eastAsia"/>
        </w:rPr>
        <w:t>змогу</w:t>
      </w:r>
    </w:p>
    <w:p w:rsidR="004B01BF" w:rsidRDefault="004B01BF" w:rsidP="004B01BF">
      <w:r>
        <w:rPr>
          <w:rFonts w:hint="eastAsia"/>
        </w:rPr>
        <w:t>простежити</w:t>
      </w:r>
      <w:r>
        <w:t></w:t>
      </w:r>
      <w:r>
        <w:t></w:t>
      </w:r>
      <w:r>
        <w:rPr>
          <w:rFonts w:hint="eastAsia"/>
        </w:rPr>
        <w:t>як</w:t>
      </w:r>
      <w:r>
        <w:t></w:t>
      </w:r>
      <w:r>
        <w:rPr>
          <w:rFonts w:hint="eastAsia"/>
        </w:rPr>
        <w:t>в</w:t>
      </w:r>
      <w:r>
        <w:t></w:t>
      </w:r>
      <w:r>
        <w:rPr>
          <w:rFonts w:hint="eastAsia"/>
        </w:rPr>
        <w:t>умовах</w:t>
      </w:r>
      <w:r>
        <w:t></w:t>
      </w:r>
      <w:r>
        <w:rPr>
          <w:rFonts w:hint="eastAsia"/>
        </w:rPr>
        <w:t>жорсткого</w:t>
      </w:r>
      <w:r>
        <w:t></w:t>
      </w:r>
      <w:r>
        <w:rPr>
          <w:rFonts w:hint="eastAsia"/>
        </w:rPr>
        <w:t>ідеологічного</w:t>
      </w:r>
      <w:r>
        <w:t></w:t>
      </w:r>
      <w:r>
        <w:rPr>
          <w:rFonts w:hint="eastAsia"/>
        </w:rPr>
        <w:t>тиску</w:t>
      </w:r>
      <w:r>
        <w:t></w:t>
      </w:r>
      <w:r>
        <w:rPr>
          <w:rFonts w:hint="eastAsia"/>
        </w:rPr>
        <w:t>формувалися</w:t>
      </w:r>
    </w:p>
    <w:p w:rsidR="004B01BF" w:rsidRDefault="004B01BF" w:rsidP="004B01BF">
      <w:r>
        <w:rPr>
          <w:rFonts w:hint="eastAsia"/>
        </w:rPr>
        <w:t>погляди</w:t>
      </w:r>
      <w:r>
        <w:t></w:t>
      </w:r>
      <w:r>
        <w:rPr>
          <w:rFonts w:hint="eastAsia"/>
        </w:rPr>
        <w:t>митців</w:t>
      </w:r>
      <w:r>
        <w:t></w:t>
      </w:r>
      <w:r>
        <w:rPr>
          <w:rFonts w:hint="eastAsia"/>
        </w:rPr>
        <w:t>на</w:t>
      </w:r>
      <w:r>
        <w:t></w:t>
      </w:r>
      <w:r>
        <w:rPr>
          <w:rFonts w:hint="eastAsia"/>
        </w:rPr>
        <w:t>літературний</w:t>
      </w:r>
      <w:r>
        <w:t></w:t>
      </w:r>
      <w:r>
        <w:rPr>
          <w:rFonts w:hint="eastAsia"/>
        </w:rPr>
        <w:t>процес</w:t>
      </w:r>
      <w:r>
        <w:t></w:t>
      </w:r>
      <w:r>
        <w:rPr>
          <w:rFonts w:hint="eastAsia"/>
        </w:rPr>
        <w:t>давньої</w:t>
      </w:r>
      <w:r>
        <w:t></w:t>
      </w:r>
      <w:r>
        <w:rPr>
          <w:rFonts w:hint="eastAsia"/>
        </w:rPr>
        <w:t>і</w:t>
      </w:r>
      <w:r>
        <w:t></w:t>
      </w:r>
      <w:r>
        <w:rPr>
          <w:rFonts w:hint="eastAsia"/>
        </w:rPr>
        <w:t>новітньої</w:t>
      </w:r>
      <w:r>
        <w:t></w:t>
      </w:r>
      <w:r>
        <w:rPr>
          <w:rFonts w:hint="eastAsia"/>
        </w:rPr>
        <w:t>доби</w:t>
      </w:r>
      <w:r>
        <w:t></w:t>
      </w:r>
      <w:r>
        <w:t></w:t>
      </w:r>
      <w:r>
        <w:rPr>
          <w:rFonts w:hint="eastAsia"/>
        </w:rPr>
        <w:t>визрівала</w:t>
      </w:r>
    </w:p>
    <w:p w:rsidR="004B01BF" w:rsidRDefault="004B01BF" w:rsidP="004B01BF">
      <w:r>
        <w:t></w:t>
      </w:r>
      <w:r>
        <w:t></w:t>
      </w:r>
      <w:r>
        <w:t></w:t>
      </w:r>
    </w:p>
    <w:p w:rsidR="004B01BF" w:rsidRDefault="004B01BF" w:rsidP="004B01BF">
      <w:r>
        <w:rPr>
          <w:rFonts w:hint="eastAsia"/>
        </w:rPr>
        <w:t>авторська</w:t>
      </w:r>
      <w:r>
        <w:t></w:t>
      </w:r>
      <w:r>
        <w:rPr>
          <w:rFonts w:hint="eastAsia"/>
        </w:rPr>
        <w:t>незалежна</w:t>
      </w:r>
      <w:r>
        <w:t></w:t>
      </w:r>
      <w:r>
        <w:rPr>
          <w:rFonts w:hint="eastAsia"/>
        </w:rPr>
        <w:t>оцінка</w:t>
      </w:r>
      <w:r>
        <w:t></w:t>
      </w:r>
      <w:r>
        <w:t></w:t>
      </w:r>
      <w:r>
        <w:rPr>
          <w:rFonts w:hint="eastAsia"/>
        </w:rPr>
        <w:t>як</w:t>
      </w:r>
      <w:r>
        <w:t></w:t>
      </w:r>
      <w:r>
        <w:rPr>
          <w:rFonts w:hint="eastAsia"/>
        </w:rPr>
        <w:t>правило</w:t>
      </w:r>
      <w:r>
        <w:t></w:t>
      </w:r>
      <w:r>
        <w:t></w:t>
      </w:r>
      <w:r>
        <w:rPr>
          <w:rFonts w:hint="eastAsia"/>
        </w:rPr>
        <w:t>принципово</w:t>
      </w:r>
      <w:r>
        <w:t></w:t>
      </w:r>
      <w:r>
        <w:rPr>
          <w:rFonts w:hint="eastAsia"/>
        </w:rPr>
        <w:t>відмінна</w:t>
      </w:r>
      <w:r>
        <w:t></w:t>
      </w:r>
      <w:r>
        <w:rPr>
          <w:rFonts w:hint="eastAsia"/>
        </w:rPr>
        <w:t>від</w:t>
      </w:r>
      <w:r>
        <w:t></w:t>
      </w:r>
      <w:r>
        <w:rPr>
          <w:rFonts w:hint="eastAsia"/>
        </w:rPr>
        <w:t>бачення</w:t>
      </w:r>
    </w:p>
    <w:p w:rsidR="004B01BF" w:rsidRDefault="004B01BF" w:rsidP="004B01BF">
      <w:r>
        <w:rPr>
          <w:rFonts w:hint="eastAsia"/>
        </w:rPr>
        <w:t>офіційного</w:t>
      </w:r>
      <w:r>
        <w:t></w:t>
      </w:r>
      <w:r>
        <w:rPr>
          <w:rFonts w:hint="eastAsia"/>
        </w:rPr>
        <w:t>літературознавства</w:t>
      </w:r>
      <w:r>
        <w:t></w:t>
      </w:r>
      <w:r>
        <w:t></w:t>
      </w:r>
      <w:r>
        <w:rPr>
          <w:rFonts w:hint="eastAsia"/>
        </w:rPr>
        <w:t>Самоціллю</w:t>
      </w:r>
      <w:r>
        <w:t></w:t>
      </w:r>
      <w:r>
        <w:rPr>
          <w:rFonts w:hint="eastAsia"/>
        </w:rPr>
        <w:t>літературно</w:t>
      </w:r>
      <w:r>
        <w:t></w:t>
      </w:r>
      <w:r>
        <w:rPr>
          <w:rFonts w:hint="eastAsia"/>
        </w:rPr>
        <w:t>критичні</w:t>
      </w:r>
      <w:r>
        <w:t></w:t>
      </w:r>
      <w:r>
        <w:rPr>
          <w:rFonts w:hint="eastAsia"/>
        </w:rPr>
        <w:t>виклади</w:t>
      </w:r>
    </w:p>
    <w:p w:rsidR="004B01BF" w:rsidRDefault="004B01BF" w:rsidP="004B01BF">
      <w:r>
        <w:rPr>
          <w:rFonts w:hint="eastAsia"/>
        </w:rPr>
        <w:t>шістдесятників</w:t>
      </w:r>
      <w:r>
        <w:t></w:t>
      </w:r>
      <w:r>
        <w:rPr>
          <w:rFonts w:hint="eastAsia"/>
        </w:rPr>
        <w:t>видаються</w:t>
      </w:r>
      <w:r>
        <w:t></w:t>
      </w:r>
      <w:r>
        <w:rPr>
          <w:rFonts w:hint="eastAsia"/>
        </w:rPr>
        <w:t>хіба</w:t>
      </w:r>
      <w:r>
        <w:t></w:t>
      </w:r>
      <w:r>
        <w:rPr>
          <w:rFonts w:hint="eastAsia"/>
        </w:rPr>
        <w:t>що</w:t>
      </w:r>
      <w:r>
        <w:t></w:t>
      </w:r>
      <w:r>
        <w:rPr>
          <w:rFonts w:hint="eastAsia"/>
        </w:rPr>
        <w:t>в</w:t>
      </w:r>
      <w:r>
        <w:t></w:t>
      </w:r>
      <w:r>
        <w:rPr>
          <w:rFonts w:hint="eastAsia"/>
        </w:rPr>
        <w:t>епістолярії</w:t>
      </w:r>
      <w:r>
        <w:t></w:t>
      </w:r>
      <w:r>
        <w:t></w:t>
      </w:r>
      <w:r>
        <w:rPr>
          <w:rFonts w:hint="eastAsia"/>
        </w:rPr>
        <w:t>Такий</w:t>
      </w:r>
      <w:r>
        <w:t></w:t>
      </w:r>
      <w:r>
        <w:rPr>
          <w:rFonts w:hint="eastAsia"/>
        </w:rPr>
        <w:t>спосіб</w:t>
      </w:r>
    </w:p>
    <w:p w:rsidR="004B01BF" w:rsidRDefault="004B01BF" w:rsidP="004B01BF">
      <w:r>
        <w:rPr>
          <w:rFonts w:hint="eastAsia"/>
        </w:rPr>
        <w:t>функціонування</w:t>
      </w:r>
      <w:r>
        <w:t></w:t>
      </w:r>
      <w:r>
        <w:rPr>
          <w:rFonts w:hint="eastAsia"/>
        </w:rPr>
        <w:t>літературної</w:t>
      </w:r>
      <w:r>
        <w:t></w:t>
      </w:r>
      <w:r>
        <w:rPr>
          <w:rFonts w:hint="eastAsia"/>
        </w:rPr>
        <w:t>критики</w:t>
      </w:r>
      <w:r>
        <w:t></w:t>
      </w:r>
      <w:r>
        <w:rPr>
          <w:rFonts w:hint="eastAsia"/>
        </w:rPr>
        <w:t>свідчить</w:t>
      </w:r>
      <w:r>
        <w:t></w:t>
      </w:r>
      <w:r>
        <w:rPr>
          <w:rFonts w:hint="eastAsia"/>
        </w:rPr>
        <w:t>про</w:t>
      </w:r>
      <w:r>
        <w:t></w:t>
      </w:r>
      <w:r>
        <w:rPr>
          <w:rFonts w:hint="eastAsia"/>
        </w:rPr>
        <w:t>її</w:t>
      </w:r>
      <w:r>
        <w:t></w:t>
      </w:r>
      <w:r>
        <w:rPr>
          <w:rFonts w:hint="eastAsia"/>
        </w:rPr>
        <w:t>нонконформізм</w:t>
      </w:r>
      <w:r>
        <w:t></w:t>
      </w:r>
      <w:r>
        <w:rPr>
          <w:rFonts w:hint="eastAsia"/>
        </w:rPr>
        <w:t>і</w:t>
      </w:r>
    </w:p>
    <w:p w:rsidR="004B01BF" w:rsidRDefault="004B01BF" w:rsidP="004B01BF">
      <w:r>
        <w:rPr>
          <w:rFonts w:hint="eastAsia"/>
        </w:rPr>
        <w:t>непримиренний</w:t>
      </w:r>
      <w:r>
        <w:t></w:t>
      </w:r>
      <w:r>
        <w:rPr>
          <w:rFonts w:hint="eastAsia"/>
        </w:rPr>
        <w:t>спротив</w:t>
      </w:r>
      <w:r>
        <w:t></w:t>
      </w:r>
      <w:r>
        <w:rPr>
          <w:rFonts w:hint="eastAsia"/>
        </w:rPr>
        <w:t>цензурному</w:t>
      </w:r>
      <w:r>
        <w:t></w:t>
      </w:r>
      <w:r>
        <w:rPr>
          <w:rFonts w:hint="eastAsia"/>
        </w:rPr>
        <w:t>втручанню</w:t>
      </w:r>
      <w:r>
        <w:t></w:t>
      </w:r>
      <w:r>
        <w:rPr>
          <w:rFonts w:hint="eastAsia"/>
        </w:rPr>
        <w:t>в</w:t>
      </w:r>
      <w:r>
        <w:t></w:t>
      </w:r>
      <w:r>
        <w:rPr>
          <w:rFonts w:hint="eastAsia"/>
        </w:rPr>
        <w:t>художні</w:t>
      </w:r>
      <w:r>
        <w:t></w:t>
      </w:r>
      <w:r>
        <w:rPr>
          <w:rFonts w:hint="eastAsia"/>
        </w:rPr>
        <w:t>тексти</w:t>
      </w:r>
      <w:r>
        <w:t></w:t>
      </w:r>
      <w:r>
        <w:rPr>
          <w:rFonts w:hint="eastAsia"/>
        </w:rPr>
        <w:t>й</w:t>
      </w:r>
    </w:p>
    <w:p w:rsidR="004B01BF" w:rsidRDefault="004B01BF" w:rsidP="004B01BF">
      <w:r>
        <w:rPr>
          <w:rFonts w:hint="eastAsia"/>
        </w:rPr>
        <w:t>зовнішньому</w:t>
      </w:r>
      <w:r>
        <w:t></w:t>
      </w:r>
      <w:r>
        <w:rPr>
          <w:rFonts w:hint="eastAsia"/>
        </w:rPr>
        <w:t>блокуванню</w:t>
      </w:r>
      <w:r>
        <w:t></w:t>
      </w:r>
      <w:r>
        <w:rPr>
          <w:rFonts w:hint="eastAsia"/>
        </w:rPr>
        <w:t>незалежного</w:t>
      </w:r>
      <w:r>
        <w:t></w:t>
      </w:r>
      <w:r>
        <w:rPr>
          <w:rFonts w:hint="eastAsia"/>
        </w:rPr>
        <w:t>творчого</w:t>
      </w:r>
      <w:r>
        <w:t></w:t>
      </w:r>
      <w:r>
        <w:rPr>
          <w:rFonts w:hint="eastAsia"/>
        </w:rPr>
        <w:t>самовияву</w:t>
      </w:r>
      <w:r>
        <w:t></w:t>
      </w:r>
      <w:r>
        <w:rPr>
          <w:rFonts w:hint="eastAsia"/>
        </w:rPr>
        <w:t>авторів</w:t>
      </w:r>
      <w:r>
        <w:t></w:t>
      </w:r>
    </w:p>
    <w:p w:rsidR="004B01BF" w:rsidRDefault="004B01BF" w:rsidP="004B01BF">
      <w:r>
        <w:rPr>
          <w:rFonts w:hint="eastAsia"/>
        </w:rPr>
        <w:t>Водночас</w:t>
      </w:r>
      <w:r>
        <w:t></w:t>
      </w:r>
      <w:r>
        <w:rPr>
          <w:rFonts w:hint="eastAsia"/>
        </w:rPr>
        <w:t>увесь</w:t>
      </w:r>
      <w:r>
        <w:t></w:t>
      </w:r>
      <w:r>
        <w:rPr>
          <w:rFonts w:hint="eastAsia"/>
        </w:rPr>
        <w:t>масив</w:t>
      </w:r>
      <w:r>
        <w:t></w:t>
      </w:r>
      <w:r>
        <w:rPr>
          <w:rFonts w:hint="eastAsia"/>
        </w:rPr>
        <w:t>таких</w:t>
      </w:r>
      <w:r>
        <w:t></w:t>
      </w:r>
      <w:r>
        <w:rPr>
          <w:rFonts w:hint="eastAsia"/>
        </w:rPr>
        <w:t>текстів</w:t>
      </w:r>
      <w:r>
        <w:t></w:t>
      </w:r>
      <w:r>
        <w:rPr>
          <w:rFonts w:hint="eastAsia"/>
        </w:rPr>
        <w:t>за</w:t>
      </w:r>
      <w:r>
        <w:t></w:t>
      </w:r>
      <w:r>
        <w:rPr>
          <w:rFonts w:hint="eastAsia"/>
        </w:rPr>
        <w:t>принципом</w:t>
      </w:r>
      <w:r>
        <w:t></w:t>
      </w:r>
      <w:r>
        <w:rPr>
          <w:rFonts w:hint="eastAsia"/>
        </w:rPr>
        <w:t>мозаїчного</w:t>
      </w:r>
      <w:r>
        <w:t></w:t>
      </w:r>
      <w:r>
        <w:rPr>
          <w:rFonts w:hint="eastAsia"/>
        </w:rPr>
        <w:t>конструювання</w:t>
      </w:r>
    </w:p>
    <w:p w:rsidR="004B01BF" w:rsidRDefault="004B01BF" w:rsidP="004B01BF">
      <w:r>
        <w:rPr>
          <w:rFonts w:hint="eastAsia"/>
        </w:rPr>
        <w:t>моделює</w:t>
      </w:r>
      <w:r>
        <w:t></w:t>
      </w:r>
      <w:r>
        <w:rPr>
          <w:rFonts w:hint="eastAsia"/>
        </w:rPr>
        <w:t>збірний</w:t>
      </w:r>
      <w:r>
        <w:t></w:t>
      </w:r>
      <w:r>
        <w:rPr>
          <w:rFonts w:hint="eastAsia"/>
        </w:rPr>
        <w:t>портрет</w:t>
      </w:r>
      <w:r>
        <w:t></w:t>
      </w:r>
      <w:r>
        <w:rPr>
          <w:rFonts w:hint="eastAsia"/>
        </w:rPr>
        <w:t>багатьох</w:t>
      </w:r>
      <w:r>
        <w:t></w:t>
      </w:r>
      <w:r>
        <w:rPr>
          <w:rFonts w:hint="eastAsia"/>
        </w:rPr>
        <w:t>представників</w:t>
      </w:r>
      <w:r>
        <w:t></w:t>
      </w:r>
      <w:r>
        <w:rPr>
          <w:rFonts w:hint="eastAsia"/>
        </w:rPr>
        <w:t>вітчизняної</w:t>
      </w:r>
      <w:r>
        <w:t></w:t>
      </w:r>
      <w:r>
        <w:t></w:t>
      </w:r>
      <w:r>
        <w:rPr>
          <w:rFonts w:hint="eastAsia"/>
        </w:rPr>
        <w:t>Г</w:t>
      </w:r>
      <w:r>
        <w:t></w:t>
      </w:r>
      <w:r>
        <w:t></w:t>
      </w:r>
      <w:r>
        <w:rPr>
          <w:rFonts w:hint="eastAsia"/>
        </w:rPr>
        <w:t>Сковорода</w:t>
      </w:r>
      <w:r>
        <w:t></w:t>
      </w:r>
    </w:p>
    <w:p w:rsidR="004B01BF" w:rsidRDefault="004B01BF" w:rsidP="004B01BF">
      <w:r>
        <w:rPr>
          <w:rFonts w:hint="eastAsia"/>
        </w:rPr>
        <w:t>І</w:t>
      </w:r>
      <w:r>
        <w:t></w:t>
      </w:r>
      <w:r>
        <w:t></w:t>
      </w:r>
      <w:r>
        <w:rPr>
          <w:rFonts w:hint="eastAsia"/>
        </w:rPr>
        <w:t>Котляревський</w:t>
      </w:r>
      <w:r>
        <w:t></w:t>
      </w:r>
      <w:r>
        <w:t></w:t>
      </w:r>
      <w:r>
        <w:rPr>
          <w:rFonts w:hint="eastAsia"/>
        </w:rPr>
        <w:t>Т</w:t>
      </w:r>
      <w:r>
        <w:t></w:t>
      </w:r>
      <w:r>
        <w:t></w:t>
      </w:r>
      <w:r>
        <w:rPr>
          <w:rFonts w:hint="eastAsia"/>
        </w:rPr>
        <w:t>Шевченко</w:t>
      </w:r>
      <w:r>
        <w:t></w:t>
      </w:r>
      <w:r>
        <w:t></w:t>
      </w:r>
      <w:r>
        <w:rPr>
          <w:rFonts w:hint="eastAsia"/>
        </w:rPr>
        <w:t>Леся</w:t>
      </w:r>
      <w:r>
        <w:t></w:t>
      </w:r>
      <w:r>
        <w:rPr>
          <w:rFonts w:hint="eastAsia"/>
        </w:rPr>
        <w:t>Українка</w:t>
      </w:r>
      <w:r>
        <w:t></w:t>
      </w:r>
      <w:r>
        <w:t></w:t>
      </w:r>
      <w:r>
        <w:rPr>
          <w:rFonts w:hint="eastAsia"/>
        </w:rPr>
        <w:t>В</w:t>
      </w:r>
      <w:r>
        <w:t></w:t>
      </w:r>
      <w:r>
        <w:t></w:t>
      </w:r>
      <w:r>
        <w:rPr>
          <w:rFonts w:hint="eastAsia"/>
        </w:rPr>
        <w:t>Свідзінський</w:t>
      </w:r>
      <w:r>
        <w:t></w:t>
      </w:r>
      <w:r>
        <w:t></w:t>
      </w:r>
      <w:r>
        <w:rPr>
          <w:rFonts w:hint="eastAsia"/>
        </w:rPr>
        <w:t>і</w:t>
      </w:r>
      <w:r>
        <w:t></w:t>
      </w:r>
      <w:r>
        <w:rPr>
          <w:rFonts w:hint="eastAsia"/>
        </w:rPr>
        <w:t>зарубіжної</w:t>
      </w:r>
    </w:p>
    <w:p w:rsidR="004B01BF" w:rsidRDefault="004B01BF" w:rsidP="004B01BF">
      <w:r>
        <w:t></w:t>
      </w:r>
      <w:r>
        <w:rPr>
          <w:rFonts w:hint="eastAsia"/>
        </w:rPr>
        <w:t>Й</w:t>
      </w:r>
      <w:r>
        <w:t></w:t>
      </w:r>
      <w:r>
        <w:t></w:t>
      </w:r>
      <w:r>
        <w:rPr>
          <w:rFonts w:hint="eastAsia"/>
        </w:rPr>
        <w:t>В</w:t>
      </w:r>
      <w:r>
        <w:t></w:t>
      </w:r>
      <w:r>
        <w:t></w:t>
      </w:r>
      <w:r>
        <w:rPr>
          <w:rFonts w:hint="eastAsia"/>
        </w:rPr>
        <w:t>Ґете</w:t>
      </w:r>
      <w:r>
        <w:t></w:t>
      </w:r>
      <w:r>
        <w:t></w:t>
      </w:r>
      <w:r>
        <w:rPr>
          <w:rFonts w:hint="eastAsia"/>
        </w:rPr>
        <w:t>Р</w:t>
      </w:r>
      <w:r>
        <w:t></w:t>
      </w:r>
      <w:r>
        <w:t></w:t>
      </w:r>
      <w:r>
        <w:t></w:t>
      </w:r>
      <w:r>
        <w:rPr>
          <w:rFonts w:hint="eastAsia"/>
        </w:rPr>
        <w:t>М</w:t>
      </w:r>
      <w:r>
        <w:t></w:t>
      </w:r>
      <w:r>
        <w:t></w:t>
      </w:r>
      <w:r>
        <w:rPr>
          <w:rFonts w:hint="eastAsia"/>
        </w:rPr>
        <w:t>Рільке</w:t>
      </w:r>
      <w:r>
        <w:t></w:t>
      </w:r>
      <w:r>
        <w:t></w:t>
      </w:r>
      <w:r>
        <w:rPr>
          <w:rFonts w:hint="eastAsia"/>
        </w:rPr>
        <w:t>П</w:t>
      </w:r>
      <w:r>
        <w:t></w:t>
      </w:r>
      <w:r>
        <w:t></w:t>
      </w:r>
      <w:r>
        <w:rPr>
          <w:rFonts w:hint="eastAsia"/>
        </w:rPr>
        <w:t>Ж</w:t>
      </w:r>
      <w:r>
        <w:t></w:t>
      </w:r>
      <w:r>
        <w:t></w:t>
      </w:r>
      <w:r>
        <w:rPr>
          <w:rFonts w:hint="eastAsia"/>
        </w:rPr>
        <w:t>Беранже</w:t>
      </w:r>
      <w:r>
        <w:t></w:t>
      </w:r>
      <w:r>
        <w:t></w:t>
      </w:r>
      <w:r>
        <w:rPr>
          <w:rFonts w:hint="eastAsia"/>
        </w:rPr>
        <w:t>Б</w:t>
      </w:r>
      <w:r>
        <w:t></w:t>
      </w:r>
      <w:r>
        <w:t></w:t>
      </w:r>
      <w:r>
        <w:rPr>
          <w:rFonts w:hint="eastAsia"/>
        </w:rPr>
        <w:t>Пастернак</w:t>
      </w:r>
      <w:r>
        <w:t></w:t>
      </w:r>
      <w:r>
        <w:t></w:t>
      </w:r>
      <w:r>
        <w:rPr>
          <w:rFonts w:hint="eastAsia"/>
        </w:rPr>
        <w:t>М</w:t>
      </w:r>
      <w:r>
        <w:t></w:t>
      </w:r>
      <w:r>
        <w:t></w:t>
      </w:r>
      <w:r>
        <w:rPr>
          <w:rFonts w:hint="eastAsia"/>
        </w:rPr>
        <w:t>Цвєтаєва</w:t>
      </w:r>
      <w:r>
        <w:t></w:t>
      </w:r>
      <w:r>
        <w:t></w:t>
      </w:r>
      <w:r>
        <w:rPr>
          <w:rFonts w:hint="eastAsia"/>
        </w:rPr>
        <w:t>класики</w:t>
      </w:r>
      <w:r>
        <w:t></w:t>
      </w:r>
    </w:p>
    <w:p w:rsidR="004B01BF" w:rsidRDefault="004B01BF" w:rsidP="004B01BF">
      <w:r>
        <w:rPr>
          <w:rFonts w:hint="eastAsia"/>
        </w:rPr>
        <w:t>демонструє</w:t>
      </w:r>
      <w:r>
        <w:t></w:t>
      </w:r>
      <w:r>
        <w:rPr>
          <w:rFonts w:hint="eastAsia"/>
        </w:rPr>
        <w:t>бачення</w:t>
      </w:r>
      <w:r>
        <w:t></w:t>
      </w:r>
      <w:r>
        <w:rPr>
          <w:rFonts w:hint="eastAsia"/>
        </w:rPr>
        <w:t>провідними</w:t>
      </w:r>
      <w:r>
        <w:t></w:t>
      </w:r>
      <w:r>
        <w:rPr>
          <w:rFonts w:hint="eastAsia"/>
        </w:rPr>
        <w:t>діячами</w:t>
      </w:r>
      <w:r>
        <w:t></w:t>
      </w:r>
      <w:r>
        <w:rPr>
          <w:rFonts w:hint="eastAsia"/>
        </w:rPr>
        <w:t>вітчизняного</w:t>
      </w:r>
      <w:r>
        <w:t></w:t>
      </w:r>
      <w:r>
        <w:rPr>
          <w:rFonts w:hint="eastAsia"/>
        </w:rPr>
        <w:t>творчого</w:t>
      </w:r>
      <w:r>
        <w:t></w:t>
      </w:r>
      <w:r>
        <w:rPr>
          <w:rFonts w:hint="eastAsia"/>
        </w:rPr>
        <w:t>покоління</w:t>
      </w:r>
    </w:p>
    <w:p w:rsidR="004B01BF" w:rsidRDefault="004B01BF" w:rsidP="004B01BF">
      <w:r>
        <w:t></w:t>
      </w:r>
      <w:r>
        <w:t></w:t>
      </w:r>
      <w:r>
        <w:t></w:t>
      </w:r>
      <w:r>
        <w:t></w:t>
      </w:r>
      <w:r>
        <w:t></w:t>
      </w:r>
      <w:r>
        <w:rPr>
          <w:rFonts w:hint="eastAsia"/>
        </w:rPr>
        <w:t>х</w:t>
      </w:r>
      <w:r>
        <w:t></w:t>
      </w:r>
      <w:r>
        <w:rPr>
          <w:rFonts w:hint="eastAsia"/>
        </w:rPr>
        <w:t>рр</w:t>
      </w:r>
      <w:r>
        <w:t></w:t>
      </w:r>
      <w:r>
        <w:t></w:t>
      </w:r>
      <w:r>
        <w:rPr>
          <w:rFonts w:hint="eastAsia"/>
        </w:rPr>
        <w:t>їхньої</w:t>
      </w:r>
      <w:r>
        <w:t></w:t>
      </w:r>
      <w:r>
        <w:rPr>
          <w:rFonts w:hint="eastAsia"/>
        </w:rPr>
        <w:t>життєвої</w:t>
      </w:r>
      <w:r>
        <w:t></w:t>
      </w:r>
      <w:r>
        <w:rPr>
          <w:rFonts w:hint="eastAsia"/>
        </w:rPr>
        <w:t>і</w:t>
      </w:r>
      <w:r>
        <w:t></w:t>
      </w:r>
      <w:r>
        <w:rPr>
          <w:rFonts w:hint="eastAsia"/>
        </w:rPr>
        <w:t>мистецької</w:t>
      </w:r>
      <w:r>
        <w:t></w:t>
      </w:r>
      <w:r>
        <w:rPr>
          <w:rFonts w:hint="eastAsia"/>
        </w:rPr>
        <w:t>позиції</w:t>
      </w:r>
      <w:r>
        <w:t></w:t>
      </w:r>
      <w:r>
        <w:t></w:t>
      </w:r>
      <w:r>
        <w:rPr>
          <w:rFonts w:hint="eastAsia"/>
        </w:rPr>
        <w:t>котра</w:t>
      </w:r>
      <w:r>
        <w:t></w:t>
      </w:r>
      <w:r>
        <w:rPr>
          <w:rFonts w:hint="eastAsia"/>
        </w:rPr>
        <w:t>сприймалася</w:t>
      </w:r>
      <w:r>
        <w:t></w:t>
      </w:r>
      <w:r>
        <w:rPr>
          <w:rFonts w:hint="eastAsia"/>
        </w:rPr>
        <w:t>як</w:t>
      </w:r>
    </w:p>
    <w:p w:rsidR="004B01BF" w:rsidRDefault="004B01BF" w:rsidP="004B01BF">
      <w:r>
        <w:rPr>
          <w:rFonts w:hint="eastAsia"/>
        </w:rPr>
        <w:t>джерельна</w:t>
      </w:r>
      <w:r>
        <w:t></w:t>
      </w:r>
      <w:r>
        <w:rPr>
          <w:rFonts w:hint="eastAsia"/>
        </w:rPr>
        <w:t>база</w:t>
      </w:r>
      <w:r>
        <w:t></w:t>
      </w:r>
      <w:r>
        <w:rPr>
          <w:rFonts w:hint="eastAsia"/>
        </w:rPr>
        <w:t>для</w:t>
      </w:r>
      <w:r>
        <w:t></w:t>
      </w:r>
      <w:r>
        <w:rPr>
          <w:rFonts w:hint="eastAsia"/>
        </w:rPr>
        <w:t>власного</w:t>
      </w:r>
      <w:r>
        <w:t></w:t>
      </w:r>
      <w:r>
        <w:rPr>
          <w:rFonts w:hint="eastAsia"/>
        </w:rPr>
        <w:t>творчого</w:t>
      </w:r>
      <w:r>
        <w:t></w:t>
      </w:r>
      <w:r>
        <w:rPr>
          <w:rFonts w:hint="eastAsia"/>
        </w:rPr>
        <w:t>поступу</w:t>
      </w:r>
      <w:r>
        <w:t></w:t>
      </w:r>
      <w:r>
        <w:t></w:t>
      </w:r>
      <w:r>
        <w:rPr>
          <w:rFonts w:hint="eastAsia"/>
        </w:rPr>
        <w:t>Навіть</w:t>
      </w:r>
      <w:r>
        <w:t></w:t>
      </w:r>
      <w:r>
        <w:rPr>
          <w:rFonts w:hint="eastAsia"/>
        </w:rPr>
        <w:t>за</w:t>
      </w:r>
      <w:r>
        <w:t></w:t>
      </w:r>
      <w:r>
        <w:rPr>
          <w:rFonts w:hint="eastAsia"/>
        </w:rPr>
        <w:t>всієї</w:t>
      </w:r>
      <w:r>
        <w:t></w:t>
      </w:r>
      <w:r>
        <w:rPr>
          <w:rFonts w:hint="eastAsia"/>
        </w:rPr>
        <w:t>спорадичності</w:t>
      </w:r>
    </w:p>
    <w:p w:rsidR="004B01BF" w:rsidRDefault="004B01BF" w:rsidP="004B01BF">
      <w:r>
        <w:rPr>
          <w:rFonts w:hint="eastAsia"/>
        </w:rPr>
        <w:t>і</w:t>
      </w:r>
      <w:r>
        <w:t></w:t>
      </w:r>
      <w:r>
        <w:rPr>
          <w:rFonts w:hint="eastAsia"/>
        </w:rPr>
        <w:t>фрагментарності</w:t>
      </w:r>
      <w:r>
        <w:t></w:t>
      </w:r>
      <w:r>
        <w:rPr>
          <w:rFonts w:hint="eastAsia"/>
        </w:rPr>
        <w:t>епістолярних</w:t>
      </w:r>
      <w:r>
        <w:t></w:t>
      </w:r>
      <w:r>
        <w:rPr>
          <w:rFonts w:hint="eastAsia"/>
        </w:rPr>
        <w:t>літературно</w:t>
      </w:r>
      <w:r>
        <w:t></w:t>
      </w:r>
      <w:r>
        <w:rPr>
          <w:rFonts w:hint="eastAsia"/>
        </w:rPr>
        <w:t>критичних</w:t>
      </w:r>
      <w:r>
        <w:t></w:t>
      </w:r>
      <w:r>
        <w:rPr>
          <w:rFonts w:hint="eastAsia"/>
        </w:rPr>
        <w:t>зауваг</w:t>
      </w:r>
      <w:r>
        <w:t></w:t>
      </w:r>
      <w:r>
        <w:t></w:t>
      </w:r>
      <w:r>
        <w:rPr>
          <w:rFonts w:hint="eastAsia"/>
        </w:rPr>
        <w:t>відсутності</w:t>
      </w:r>
      <w:r>
        <w:t></w:t>
      </w:r>
      <w:r>
        <w:rPr>
          <w:rFonts w:hint="eastAsia"/>
        </w:rPr>
        <w:t>в</w:t>
      </w:r>
    </w:p>
    <w:p w:rsidR="004B01BF" w:rsidRDefault="004B01BF" w:rsidP="004B01BF">
      <w:r>
        <w:rPr>
          <w:rFonts w:hint="eastAsia"/>
        </w:rPr>
        <w:t>них</w:t>
      </w:r>
      <w:r>
        <w:t></w:t>
      </w:r>
      <w:r>
        <w:rPr>
          <w:rFonts w:hint="eastAsia"/>
        </w:rPr>
        <w:t>системного</w:t>
      </w:r>
      <w:r>
        <w:t></w:t>
      </w:r>
      <w:r>
        <w:rPr>
          <w:rFonts w:hint="eastAsia"/>
        </w:rPr>
        <w:t>викладу</w:t>
      </w:r>
      <w:r>
        <w:t></w:t>
      </w:r>
      <w:r>
        <w:rPr>
          <w:rFonts w:hint="eastAsia"/>
        </w:rPr>
        <w:t>всіх</w:t>
      </w:r>
      <w:r>
        <w:t></w:t>
      </w:r>
      <w:r>
        <w:rPr>
          <w:rFonts w:hint="eastAsia"/>
        </w:rPr>
        <w:t>тенденцій</w:t>
      </w:r>
      <w:r>
        <w:t></w:t>
      </w:r>
      <w:r>
        <w:rPr>
          <w:rFonts w:hint="eastAsia"/>
        </w:rPr>
        <w:t>розвитку</w:t>
      </w:r>
      <w:r>
        <w:t></w:t>
      </w:r>
      <w:r>
        <w:rPr>
          <w:rFonts w:hint="eastAsia"/>
        </w:rPr>
        <w:t>літературного</w:t>
      </w:r>
      <w:r>
        <w:t></w:t>
      </w:r>
      <w:r>
        <w:rPr>
          <w:rFonts w:hint="eastAsia"/>
        </w:rPr>
        <w:t>процесу</w:t>
      </w:r>
      <w:r>
        <w:t></w:t>
      </w:r>
      <w:r>
        <w:rPr>
          <w:rFonts w:hint="eastAsia"/>
        </w:rPr>
        <w:t>і</w:t>
      </w:r>
    </w:p>
    <w:p w:rsidR="004B01BF" w:rsidRDefault="004B01BF" w:rsidP="004B01BF">
      <w:r>
        <w:rPr>
          <w:rFonts w:hint="eastAsia"/>
        </w:rPr>
        <w:t>відвертого</w:t>
      </w:r>
      <w:r>
        <w:t></w:t>
      </w:r>
      <w:r>
        <w:rPr>
          <w:rFonts w:hint="eastAsia"/>
        </w:rPr>
        <w:t>тяжіння</w:t>
      </w:r>
      <w:r>
        <w:t></w:t>
      </w:r>
      <w:r>
        <w:rPr>
          <w:rFonts w:hint="eastAsia"/>
        </w:rPr>
        <w:t>до</w:t>
      </w:r>
      <w:r>
        <w:t></w:t>
      </w:r>
      <w:r>
        <w:rPr>
          <w:rFonts w:hint="eastAsia"/>
        </w:rPr>
        <w:t>жанру</w:t>
      </w:r>
      <w:r>
        <w:t></w:t>
      </w:r>
      <w:r>
        <w:rPr>
          <w:rFonts w:hint="eastAsia"/>
        </w:rPr>
        <w:t>рецензії</w:t>
      </w:r>
      <w:r>
        <w:t></w:t>
      </w:r>
      <w:r>
        <w:t></w:t>
      </w:r>
      <w:r>
        <w:rPr>
          <w:rFonts w:hint="eastAsia"/>
        </w:rPr>
        <w:t>вважаємо</w:t>
      </w:r>
      <w:r>
        <w:t></w:t>
      </w:r>
      <w:r>
        <w:rPr>
          <w:rFonts w:hint="eastAsia"/>
        </w:rPr>
        <w:t>їх</w:t>
      </w:r>
      <w:r>
        <w:t></w:t>
      </w:r>
      <w:r>
        <w:rPr>
          <w:rFonts w:hint="eastAsia"/>
        </w:rPr>
        <w:t>за</w:t>
      </w:r>
      <w:r>
        <w:t></w:t>
      </w:r>
      <w:r>
        <w:rPr>
          <w:rFonts w:hint="eastAsia"/>
        </w:rPr>
        <w:t>вагомий</w:t>
      </w:r>
      <w:r>
        <w:t></w:t>
      </w:r>
      <w:r>
        <w:rPr>
          <w:rFonts w:hint="eastAsia"/>
        </w:rPr>
        <w:t>етап</w:t>
      </w:r>
      <w:r>
        <w:t></w:t>
      </w:r>
      <w:r>
        <w:rPr>
          <w:rFonts w:hint="eastAsia"/>
        </w:rPr>
        <w:t>розвитку</w:t>
      </w:r>
    </w:p>
    <w:p w:rsidR="004B01BF" w:rsidRDefault="004B01BF" w:rsidP="004B01BF">
      <w:r>
        <w:rPr>
          <w:rFonts w:hint="eastAsia"/>
        </w:rPr>
        <w:t>українського</w:t>
      </w:r>
      <w:r>
        <w:t></w:t>
      </w:r>
      <w:r>
        <w:rPr>
          <w:rFonts w:hint="eastAsia"/>
        </w:rPr>
        <w:t>літературознавства</w:t>
      </w:r>
      <w:r>
        <w:t></w:t>
      </w:r>
      <w:r>
        <w:rPr>
          <w:rFonts w:hint="eastAsia"/>
        </w:rPr>
        <w:t>і</w:t>
      </w:r>
      <w:r>
        <w:t></w:t>
      </w:r>
      <w:r>
        <w:rPr>
          <w:rFonts w:hint="eastAsia"/>
        </w:rPr>
        <w:t>критики</w:t>
      </w:r>
      <w:r>
        <w:t></w:t>
      </w:r>
      <w:r>
        <w:rPr>
          <w:rFonts w:hint="eastAsia"/>
        </w:rPr>
        <w:t>ХХ</w:t>
      </w:r>
      <w:r>
        <w:t></w:t>
      </w:r>
      <w:r>
        <w:rPr>
          <w:rFonts w:hint="eastAsia"/>
        </w:rPr>
        <w:t>століття</w:t>
      </w:r>
      <w:r>
        <w:t></w:t>
      </w:r>
    </w:p>
    <w:p w:rsidR="004B01BF" w:rsidRDefault="004B01BF" w:rsidP="004B01BF">
      <w:r>
        <w:rPr>
          <w:rFonts w:hint="eastAsia"/>
        </w:rPr>
        <w:t>Пізніші</w:t>
      </w:r>
      <w:r>
        <w:t></w:t>
      </w:r>
      <w:r>
        <w:rPr>
          <w:rFonts w:hint="eastAsia"/>
        </w:rPr>
        <w:t>жанрові</w:t>
      </w:r>
      <w:r>
        <w:t></w:t>
      </w:r>
      <w:r>
        <w:rPr>
          <w:rFonts w:hint="eastAsia"/>
        </w:rPr>
        <w:t>різновиди</w:t>
      </w:r>
      <w:r>
        <w:t></w:t>
      </w:r>
      <w:r>
        <w:rPr>
          <w:rFonts w:hint="eastAsia"/>
        </w:rPr>
        <w:t>нефікційної</w:t>
      </w:r>
      <w:r>
        <w:t></w:t>
      </w:r>
      <w:r>
        <w:rPr>
          <w:rFonts w:hint="eastAsia"/>
        </w:rPr>
        <w:t>прози</w:t>
      </w:r>
      <w:r>
        <w:t></w:t>
      </w:r>
      <w:r>
        <w:t></w:t>
      </w:r>
      <w:r>
        <w:rPr>
          <w:rFonts w:hint="eastAsia"/>
        </w:rPr>
        <w:t>як</w:t>
      </w:r>
      <w:r>
        <w:t></w:t>
      </w:r>
      <w:r>
        <w:rPr>
          <w:rFonts w:hint="eastAsia"/>
        </w:rPr>
        <w:t>от</w:t>
      </w:r>
      <w:r>
        <w:t></w:t>
      </w:r>
      <w:r>
        <w:rPr>
          <w:rFonts w:hint="eastAsia"/>
        </w:rPr>
        <w:t>мемуари</w:t>
      </w:r>
      <w:r>
        <w:t></w:t>
      </w:r>
      <w:r>
        <w:rPr>
          <w:rFonts w:hint="eastAsia"/>
        </w:rPr>
        <w:t>та</w:t>
      </w:r>
      <w:r>
        <w:t></w:t>
      </w:r>
      <w:r>
        <w:rPr>
          <w:rFonts w:hint="eastAsia"/>
        </w:rPr>
        <w:t>усна</w:t>
      </w:r>
    </w:p>
    <w:p w:rsidR="004B01BF" w:rsidRDefault="004B01BF" w:rsidP="004B01BF">
      <w:r>
        <w:rPr>
          <w:rFonts w:hint="eastAsia"/>
        </w:rPr>
        <w:t>оповідь</w:t>
      </w:r>
      <w:r>
        <w:t></w:t>
      </w:r>
      <w:r>
        <w:t></w:t>
      </w:r>
      <w:r>
        <w:rPr>
          <w:rFonts w:hint="eastAsia"/>
        </w:rPr>
        <w:t>у</w:t>
      </w:r>
      <w:r>
        <w:t></w:t>
      </w:r>
      <w:r>
        <w:rPr>
          <w:rFonts w:hint="eastAsia"/>
        </w:rPr>
        <w:t>своїй</w:t>
      </w:r>
      <w:r>
        <w:t></w:t>
      </w:r>
      <w:r>
        <w:rPr>
          <w:rFonts w:hint="eastAsia"/>
        </w:rPr>
        <w:t>змістовій</w:t>
      </w:r>
      <w:r>
        <w:t></w:t>
      </w:r>
      <w:r>
        <w:rPr>
          <w:rFonts w:hint="eastAsia"/>
        </w:rPr>
        <w:t>структурі</w:t>
      </w:r>
      <w:r>
        <w:t></w:t>
      </w:r>
      <w:r>
        <w:rPr>
          <w:rFonts w:hint="eastAsia"/>
        </w:rPr>
        <w:t>виявляють</w:t>
      </w:r>
      <w:r>
        <w:t></w:t>
      </w:r>
      <w:r>
        <w:rPr>
          <w:rFonts w:hint="eastAsia"/>
        </w:rPr>
        <w:t>дискретні</w:t>
      </w:r>
      <w:r>
        <w:t></w:t>
      </w:r>
      <w:r>
        <w:rPr>
          <w:rFonts w:hint="eastAsia"/>
        </w:rPr>
        <w:t>вкраплення</w:t>
      </w:r>
    </w:p>
    <w:p w:rsidR="004B01BF" w:rsidRDefault="004B01BF" w:rsidP="004B01BF">
      <w:r>
        <w:rPr>
          <w:rFonts w:hint="eastAsia"/>
        </w:rPr>
        <w:t>автокритики</w:t>
      </w:r>
      <w:r>
        <w:t></w:t>
      </w:r>
      <w:r>
        <w:rPr>
          <w:rFonts w:hint="eastAsia"/>
        </w:rPr>
        <w:t>й</w:t>
      </w:r>
      <w:r>
        <w:t></w:t>
      </w:r>
      <w:r>
        <w:rPr>
          <w:rFonts w:hint="eastAsia"/>
        </w:rPr>
        <w:t>літературознавства</w:t>
      </w:r>
      <w:r>
        <w:t></w:t>
      </w:r>
      <w:r>
        <w:t></w:t>
      </w:r>
      <w:r>
        <w:rPr>
          <w:rFonts w:hint="eastAsia"/>
        </w:rPr>
        <w:t>натомість</w:t>
      </w:r>
      <w:r>
        <w:t></w:t>
      </w:r>
      <w:r>
        <w:rPr>
          <w:rFonts w:hint="eastAsia"/>
        </w:rPr>
        <w:t>літературно</w:t>
      </w:r>
      <w:r>
        <w:t></w:t>
      </w:r>
      <w:r>
        <w:rPr>
          <w:rFonts w:hint="eastAsia"/>
        </w:rPr>
        <w:t>критичний</w:t>
      </w:r>
    </w:p>
    <w:p w:rsidR="004B01BF" w:rsidRDefault="004B01BF" w:rsidP="004B01BF">
      <w:r>
        <w:rPr>
          <w:rFonts w:hint="eastAsia"/>
        </w:rPr>
        <w:t>складник</w:t>
      </w:r>
      <w:r>
        <w:t></w:t>
      </w:r>
      <w:r>
        <w:rPr>
          <w:rFonts w:hint="eastAsia"/>
        </w:rPr>
        <w:t>в</w:t>
      </w:r>
      <w:r>
        <w:t></w:t>
      </w:r>
      <w:r>
        <w:rPr>
          <w:rFonts w:hint="eastAsia"/>
        </w:rPr>
        <w:t>них</w:t>
      </w:r>
      <w:r>
        <w:t></w:t>
      </w:r>
      <w:r>
        <w:rPr>
          <w:rFonts w:hint="eastAsia"/>
        </w:rPr>
        <w:t>ситуативний</w:t>
      </w:r>
      <w:r>
        <w:t></w:t>
      </w:r>
      <w:r>
        <w:t></w:t>
      </w:r>
      <w:r>
        <w:rPr>
          <w:rFonts w:hint="eastAsia"/>
        </w:rPr>
        <w:t>Із</w:t>
      </w:r>
      <w:r>
        <w:t></w:t>
      </w:r>
      <w:r>
        <w:rPr>
          <w:rFonts w:hint="eastAsia"/>
        </w:rPr>
        <w:t>віддалі</w:t>
      </w:r>
      <w:r>
        <w:t></w:t>
      </w:r>
      <w:r>
        <w:rPr>
          <w:rFonts w:hint="eastAsia"/>
        </w:rPr>
        <w:t>часу</w:t>
      </w:r>
      <w:r>
        <w:t></w:t>
      </w:r>
      <w:r>
        <w:rPr>
          <w:rFonts w:hint="eastAsia"/>
        </w:rPr>
        <w:t>в</w:t>
      </w:r>
      <w:r>
        <w:t></w:t>
      </w:r>
      <w:r>
        <w:rPr>
          <w:rFonts w:hint="eastAsia"/>
        </w:rPr>
        <w:t>текстах</w:t>
      </w:r>
      <w:r>
        <w:t></w:t>
      </w:r>
      <w:r>
        <w:rPr>
          <w:rFonts w:hint="eastAsia"/>
        </w:rPr>
        <w:t>розгортається</w:t>
      </w:r>
      <w:r>
        <w:t></w:t>
      </w:r>
      <w:r>
        <w:rPr>
          <w:rFonts w:hint="eastAsia"/>
        </w:rPr>
        <w:t>чітка</w:t>
      </w:r>
      <w:r>
        <w:t></w:t>
      </w:r>
      <w:r>
        <w:rPr>
          <w:rFonts w:hint="eastAsia"/>
        </w:rPr>
        <w:t>і</w:t>
      </w:r>
    </w:p>
    <w:p w:rsidR="004B01BF" w:rsidRDefault="004B01BF" w:rsidP="004B01BF">
      <w:r>
        <w:rPr>
          <w:rFonts w:hint="eastAsia"/>
        </w:rPr>
        <w:t>здебільш</w:t>
      </w:r>
      <w:r>
        <w:t></w:t>
      </w:r>
      <w:r>
        <w:rPr>
          <w:rFonts w:hint="eastAsia"/>
        </w:rPr>
        <w:t>усталена</w:t>
      </w:r>
      <w:r>
        <w:t></w:t>
      </w:r>
      <w:r>
        <w:rPr>
          <w:rFonts w:hint="eastAsia"/>
        </w:rPr>
        <w:t>авторська</w:t>
      </w:r>
      <w:r>
        <w:t></w:t>
      </w:r>
      <w:r>
        <w:rPr>
          <w:rFonts w:hint="eastAsia"/>
        </w:rPr>
        <w:t>оцінка</w:t>
      </w:r>
      <w:r>
        <w:t></w:t>
      </w:r>
      <w:r>
        <w:rPr>
          <w:rFonts w:hint="eastAsia"/>
        </w:rPr>
        <w:t>того</w:t>
      </w:r>
      <w:r>
        <w:t></w:t>
      </w:r>
      <w:r>
        <w:rPr>
          <w:rFonts w:hint="eastAsia"/>
        </w:rPr>
        <w:t>чи</w:t>
      </w:r>
      <w:r>
        <w:t></w:t>
      </w:r>
      <w:r>
        <w:rPr>
          <w:rFonts w:hint="eastAsia"/>
        </w:rPr>
        <w:t>іншого</w:t>
      </w:r>
      <w:r>
        <w:t></w:t>
      </w:r>
      <w:r>
        <w:rPr>
          <w:rFonts w:hint="eastAsia"/>
        </w:rPr>
        <w:t>значущого</w:t>
      </w:r>
      <w:r>
        <w:t></w:t>
      </w:r>
      <w:r>
        <w:rPr>
          <w:rFonts w:hint="eastAsia"/>
        </w:rPr>
        <w:t>мистецького</w:t>
      </w:r>
    </w:p>
    <w:p w:rsidR="004B01BF" w:rsidRDefault="004B01BF" w:rsidP="004B01BF">
      <w:r>
        <w:rPr>
          <w:rFonts w:hint="eastAsia"/>
        </w:rPr>
        <w:t>явища</w:t>
      </w:r>
      <w:r>
        <w:t></w:t>
      </w:r>
      <w:r>
        <w:t></w:t>
      </w:r>
      <w:r>
        <w:rPr>
          <w:rFonts w:hint="eastAsia"/>
        </w:rPr>
        <w:t>висловлюються</w:t>
      </w:r>
      <w:r>
        <w:t></w:t>
      </w:r>
      <w:r>
        <w:rPr>
          <w:rFonts w:hint="eastAsia"/>
        </w:rPr>
        <w:t>незалежні</w:t>
      </w:r>
      <w:r>
        <w:t></w:t>
      </w:r>
      <w:r>
        <w:rPr>
          <w:rFonts w:hint="eastAsia"/>
        </w:rPr>
        <w:t>суб’єктивні</w:t>
      </w:r>
      <w:r>
        <w:t></w:t>
      </w:r>
      <w:r>
        <w:rPr>
          <w:rFonts w:hint="eastAsia"/>
        </w:rPr>
        <w:t>погляди</w:t>
      </w:r>
      <w:r>
        <w:t></w:t>
      </w:r>
      <w:r>
        <w:rPr>
          <w:rFonts w:hint="eastAsia"/>
        </w:rPr>
        <w:t>на</w:t>
      </w:r>
      <w:r>
        <w:t></w:t>
      </w:r>
      <w:r>
        <w:rPr>
          <w:rFonts w:hint="eastAsia"/>
        </w:rPr>
        <w:t>власну</w:t>
      </w:r>
      <w:r>
        <w:t></w:t>
      </w:r>
      <w:r>
        <w:rPr>
          <w:rFonts w:hint="eastAsia"/>
        </w:rPr>
        <w:t>творчість</w:t>
      </w:r>
      <w:r>
        <w:t></w:t>
      </w:r>
      <w:r>
        <w:t></w:t>
      </w:r>
      <w:r>
        <w:rPr>
          <w:rFonts w:hint="eastAsia"/>
        </w:rPr>
        <w:t>а</w:t>
      </w:r>
    </w:p>
    <w:p w:rsidR="004B01BF" w:rsidRDefault="004B01BF" w:rsidP="004B01BF">
      <w:r>
        <w:rPr>
          <w:rFonts w:hint="eastAsia"/>
        </w:rPr>
        <w:t>також</w:t>
      </w:r>
      <w:r>
        <w:t></w:t>
      </w:r>
      <w:r>
        <w:rPr>
          <w:rFonts w:hint="eastAsia"/>
        </w:rPr>
        <w:t>на</w:t>
      </w:r>
      <w:r>
        <w:t></w:t>
      </w:r>
      <w:r>
        <w:rPr>
          <w:rFonts w:hint="eastAsia"/>
        </w:rPr>
        <w:t>доробок</w:t>
      </w:r>
      <w:r>
        <w:t></w:t>
      </w:r>
      <w:r>
        <w:rPr>
          <w:rFonts w:hint="eastAsia"/>
        </w:rPr>
        <w:t>класиків</w:t>
      </w:r>
      <w:r>
        <w:t></w:t>
      </w:r>
      <w:r>
        <w:rPr>
          <w:rFonts w:hint="eastAsia"/>
        </w:rPr>
        <w:t>і</w:t>
      </w:r>
      <w:r>
        <w:t></w:t>
      </w:r>
      <w:r>
        <w:rPr>
          <w:rFonts w:hint="eastAsia"/>
        </w:rPr>
        <w:t>сучасників</w:t>
      </w:r>
      <w:r>
        <w:t></w:t>
      </w:r>
      <w:r>
        <w:t></w:t>
      </w:r>
      <w:r>
        <w:rPr>
          <w:rFonts w:hint="eastAsia"/>
        </w:rPr>
        <w:t>Метажанрова</w:t>
      </w:r>
      <w:r>
        <w:t></w:t>
      </w:r>
      <w:r>
        <w:rPr>
          <w:rFonts w:hint="eastAsia"/>
        </w:rPr>
        <w:t>природа</w:t>
      </w:r>
      <w:r>
        <w:t></w:t>
      </w:r>
      <w:r>
        <w:rPr>
          <w:rFonts w:hint="eastAsia"/>
        </w:rPr>
        <w:t>текстів</w:t>
      </w:r>
      <w:r>
        <w:t></w:t>
      </w:r>
      <w:r>
        <w:t></w:t>
      </w:r>
      <w:r>
        <w:t></w:t>
      </w:r>
      <w:r>
        <w:t></w:t>
      </w:r>
      <w:r>
        <w:t></w:t>
      </w:r>
      <w:r>
        <w:t></w:t>
      </w:r>
      <w:r>
        <w:t></w:t>
      </w:r>
      <w:r>
        <w:t></w:t>
      </w:r>
      <w:r>
        <w:t></w:t>
      </w:r>
      <w:r>
        <w:t></w:t>
      </w:r>
      <w:r>
        <w:t></w:t>
      </w:r>
      <w:r>
        <w:t></w:t>
      </w:r>
      <w:r>
        <w:rPr>
          <w:rFonts w:hint="eastAsia"/>
        </w:rPr>
        <w:t>дозволяє</w:t>
      </w:r>
      <w:r>
        <w:t></w:t>
      </w:r>
      <w:r>
        <w:rPr>
          <w:rFonts w:hint="eastAsia"/>
        </w:rPr>
        <w:t>вільно</w:t>
      </w:r>
      <w:r>
        <w:t></w:t>
      </w:r>
      <w:r>
        <w:rPr>
          <w:rFonts w:hint="eastAsia"/>
        </w:rPr>
        <w:t>врощувати</w:t>
      </w:r>
      <w:r>
        <w:t></w:t>
      </w:r>
      <w:r>
        <w:rPr>
          <w:rFonts w:hint="eastAsia"/>
        </w:rPr>
        <w:t>в</w:t>
      </w:r>
      <w:r>
        <w:t></w:t>
      </w:r>
      <w:r>
        <w:rPr>
          <w:rFonts w:hint="eastAsia"/>
        </w:rPr>
        <w:t>їхню</w:t>
      </w:r>
      <w:r>
        <w:t></w:t>
      </w:r>
      <w:r>
        <w:rPr>
          <w:rFonts w:hint="eastAsia"/>
        </w:rPr>
        <w:t>структуру</w:t>
      </w:r>
      <w:r>
        <w:t></w:t>
      </w:r>
      <w:r>
        <w:rPr>
          <w:rFonts w:hint="eastAsia"/>
        </w:rPr>
        <w:t>літературно</w:t>
      </w:r>
      <w:r>
        <w:t></w:t>
      </w:r>
      <w:r>
        <w:rPr>
          <w:rFonts w:hint="eastAsia"/>
        </w:rPr>
        <w:t>критичні</w:t>
      </w:r>
    </w:p>
    <w:p w:rsidR="004B01BF" w:rsidRDefault="004B01BF" w:rsidP="004B01BF">
      <w:r>
        <w:rPr>
          <w:rFonts w:hint="eastAsia"/>
        </w:rPr>
        <w:t>сегменти</w:t>
      </w:r>
      <w:r>
        <w:t></w:t>
      </w:r>
      <w:r>
        <w:t></w:t>
      </w:r>
      <w:r>
        <w:rPr>
          <w:rFonts w:hint="eastAsia"/>
        </w:rPr>
        <w:t>а</w:t>
      </w:r>
      <w:r>
        <w:t></w:t>
      </w:r>
      <w:r>
        <w:rPr>
          <w:rFonts w:hint="eastAsia"/>
        </w:rPr>
        <w:t>утворену</w:t>
      </w:r>
      <w:r>
        <w:t></w:t>
      </w:r>
      <w:r>
        <w:rPr>
          <w:rFonts w:hint="eastAsia"/>
        </w:rPr>
        <w:t>таким</w:t>
      </w:r>
      <w:r>
        <w:t></w:t>
      </w:r>
      <w:r>
        <w:rPr>
          <w:rFonts w:hint="eastAsia"/>
        </w:rPr>
        <w:t>чином</w:t>
      </w:r>
      <w:r>
        <w:t></w:t>
      </w:r>
      <w:r>
        <w:rPr>
          <w:rFonts w:hint="eastAsia"/>
        </w:rPr>
        <w:t>художню</w:t>
      </w:r>
      <w:r>
        <w:t></w:t>
      </w:r>
      <w:r>
        <w:rPr>
          <w:rFonts w:hint="eastAsia"/>
        </w:rPr>
        <w:t>цілісність</w:t>
      </w:r>
      <w:r>
        <w:t></w:t>
      </w:r>
      <w:r>
        <w:rPr>
          <w:rFonts w:hint="eastAsia"/>
        </w:rPr>
        <w:t>прочитувати</w:t>
      </w:r>
      <w:r>
        <w:t></w:t>
      </w:r>
      <w:r>
        <w:rPr>
          <w:rFonts w:hint="eastAsia"/>
        </w:rPr>
        <w:t>як</w:t>
      </w:r>
    </w:p>
    <w:p w:rsidR="004B01BF" w:rsidRDefault="004B01BF" w:rsidP="004B01BF">
      <w:r>
        <w:rPr>
          <w:rFonts w:hint="eastAsia"/>
        </w:rPr>
        <w:t>логічну</w:t>
      </w:r>
      <w:r>
        <w:t></w:t>
      </w:r>
      <w:r>
        <w:rPr>
          <w:rFonts w:hint="eastAsia"/>
        </w:rPr>
        <w:t>й</w:t>
      </w:r>
      <w:r>
        <w:t></w:t>
      </w:r>
      <w:r>
        <w:rPr>
          <w:rFonts w:hint="eastAsia"/>
        </w:rPr>
        <w:t>завершену</w:t>
      </w:r>
      <w:r>
        <w:t></w:t>
      </w:r>
      <w:r>
        <w:rPr>
          <w:rFonts w:hint="eastAsia"/>
        </w:rPr>
        <w:t>єдність</w:t>
      </w:r>
      <w:r>
        <w:t></w:t>
      </w:r>
      <w:r>
        <w:t></w:t>
      </w:r>
      <w:r>
        <w:rPr>
          <w:rFonts w:hint="eastAsia"/>
        </w:rPr>
        <w:t>У</w:t>
      </w:r>
      <w:r>
        <w:t></w:t>
      </w:r>
      <w:r>
        <w:rPr>
          <w:rFonts w:hint="eastAsia"/>
        </w:rPr>
        <w:t>цій</w:t>
      </w:r>
      <w:r>
        <w:t></w:t>
      </w:r>
      <w:r>
        <w:rPr>
          <w:rFonts w:hint="eastAsia"/>
        </w:rPr>
        <w:t>площині</w:t>
      </w:r>
      <w:r>
        <w:t></w:t>
      </w:r>
      <w:r>
        <w:rPr>
          <w:rFonts w:hint="eastAsia"/>
        </w:rPr>
        <w:t>виявляється</w:t>
      </w:r>
      <w:r>
        <w:t></w:t>
      </w:r>
      <w:r>
        <w:rPr>
          <w:rFonts w:hint="eastAsia"/>
        </w:rPr>
        <w:t>новаторський</w:t>
      </w:r>
      <w:r>
        <w:t></w:t>
      </w:r>
      <w:r>
        <w:rPr>
          <w:rFonts w:hint="eastAsia"/>
        </w:rPr>
        <w:t>підхід</w:t>
      </w:r>
    </w:p>
    <w:p w:rsidR="004B01BF" w:rsidRDefault="004B01BF" w:rsidP="004B01BF">
      <w:r>
        <w:rPr>
          <w:rFonts w:hint="eastAsia"/>
        </w:rPr>
        <w:t>до</w:t>
      </w:r>
      <w:r>
        <w:t></w:t>
      </w:r>
      <w:r>
        <w:rPr>
          <w:rFonts w:hint="eastAsia"/>
        </w:rPr>
        <w:t>конструювання</w:t>
      </w:r>
      <w:r>
        <w:t></w:t>
      </w:r>
      <w:r>
        <w:rPr>
          <w:rFonts w:hint="eastAsia"/>
        </w:rPr>
        <w:t>літературно</w:t>
      </w:r>
      <w:r>
        <w:t></w:t>
      </w:r>
      <w:r>
        <w:rPr>
          <w:rFonts w:hint="eastAsia"/>
        </w:rPr>
        <w:t>критичного</w:t>
      </w:r>
      <w:r>
        <w:t></w:t>
      </w:r>
      <w:r>
        <w:rPr>
          <w:rFonts w:hint="eastAsia"/>
        </w:rPr>
        <w:t>дискурсу</w:t>
      </w:r>
      <w:r>
        <w:t></w:t>
      </w:r>
      <w:r>
        <w:t></w:t>
      </w:r>
      <w:r>
        <w:rPr>
          <w:rFonts w:hint="eastAsia"/>
        </w:rPr>
        <w:t>складниками</w:t>
      </w:r>
      <w:r>
        <w:t></w:t>
      </w:r>
      <w:r>
        <w:rPr>
          <w:rFonts w:hint="eastAsia"/>
        </w:rPr>
        <w:t>якого</w:t>
      </w:r>
    </w:p>
    <w:p w:rsidR="004B01BF" w:rsidRDefault="004B01BF" w:rsidP="004B01BF">
      <w:r>
        <w:rPr>
          <w:rFonts w:hint="eastAsia"/>
        </w:rPr>
        <w:t>стають</w:t>
      </w:r>
      <w:r>
        <w:t></w:t>
      </w:r>
      <w:r>
        <w:rPr>
          <w:rFonts w:hint="eastAsia"/>
        </w:rPr>
        <w:t>критичні</w:t>
      </w:r>
      <w:r>
        <w:t></w:t>
      </w:r>
      <w:r>
        <w:rPr>
          <w:rFonts w:hint="eastAsia"/>
        </w:rPr>
        <w:t>зауваги</w:t>
      </w:r>
      <w:r>
        <w:t></w:t>
      </w:r>
      <w:r>
        <w:t></w:t>
      </w:r>
      <w:r>
        <w:rPr>
          <w:rFonts w:hint="eastAsia"/>
        </w:rPr>
        <w:t>Своєрідні</w:t>
      </w:r>
      <w:r>
        <w:t></w:t>
      </w:r>
      <w:r>
        <w:t></w:t>
      </w:r>
      <w:r>
        <w:rPr>
          <w:rFonts w:hint="eastAsia"/>
        </w:rPr>
        <w:t>зліпки</w:t>
      </w:r>
      <w:r>
        <w:t></w:t>
      </w:r>
      <w:r>
        <w:t></w:t>
      </w:r>
      <w:r>
        <w:t></w:t>
      </w:r>
      <w:r>
        <w:rPr>
          <w:rFonts w:hint="eastAsia"/>
        </w:rPr>
        <w:t>наявні</w:t>
      </w:r>
      <w:r>
        <w:t></w:t>
      </w:r>
      <w:r>
        <w:rPr>
          <w:rFonts w:hint="eastAsia"/>
        </w:rPr>
        <w:t>в</w:t>
      </w:r>
      <w:r>
        <w:t></w:t>
      </w:r>
      <w:r>
        <w:rPr>
          <w:rFonts w:hint="eastAsia"/>
        </w:rPr>
        <w:t>збірниках</w:t>
      </w:r>
      <w:r>
        <w:t></w:t>
      </w:r>
      <w:r>
        <w:rPr>
          <w:rFonts w:hint="eastAsia"/>
        </w:rPr>
        <w:t>спогадів</w:t>
      </w:r>
      <w:r>
        <w:t></w:t>
      </w:r>
      <w:r>
        <w:t></w:t>
      </w:r>
      <w:r>
        <w:rPr>
          <w:rFonts w:hint="eastAsia"/>
        </w:rPr>
        <w:t>з</w:t>
      </w:r>
    </w:p>
    <w:p w:rsidR="004B01BF" w:rsidRDefault="004B01BF" w:rsidP="004B01BF">
      <w:r>
        <w:rPr>
          <w:rFonts w:hint="eastAsia"/>
        </w:rPr>
        <w:t>яких</w:t>
      </w:r>
      <w:r>
        <w:t></w:t>
      </w:r>
      <w:r>
        <w:t></w:t>
      </w:r>
      <w:r>
        <w:rPr>
          <w:rFonts w:hint="eastAsia"/>
        </w:rPr>
        <w:t>незалежно</w:t>
      </w:r>
      <w:r>
        <w:t></w:t>
      </w:r>
      <w:r>
        <w:rPr>
          <w:rFonts w:hint="eastAsia"/>
        </w:rPr>
        <w:t>від</w:t>
      </w:r>
      <w:r>
        <w:t></w:t>
      </w:r>
      <w:r>
        <w:rPr>
          <w:rFonts w:hint="eastAsia"/>
        </w:rPr>
        <w:t>авторства</w:t>
      </w:r>
      <w:r>
        <w:t></w:t>
      </w:r>
      <w:r>
        <w:t></w:t>
      </w:r>
      <w:r>
        <w:rPr>
          <w:rFonts w:hint="eastAsia"/>
        </w:rPr>
        <w:t>цілком</w:t>
      </w:r>
      <w:r>
        <w:t></w:t>
      </w:r>
      <w:r>
        <w:rPr>
          <w:rFonts w:hint="eastAsia"/>
        </w:rPr>
        <w:t>можливо</w:t>
      </w:r>
      <w:r>
        <w:t></w:t>
      </w:r>
      <w:r>
        <w:rPr>
          <w:rFonts w:hint="eastAsia"/>
        </w:rPr>
        <w:t>змоделювати</w:t>
      </w:r>
      <w:r>
        <w:t></w:t>
      </w:r>
      <w:r>
        <w:rPr>
          <w:rFonts w:hint="eastAsia"/>
        </w:rPr>
        <w:t>збірний</w:t>
      </w:r>
      <w:r>
        <w:t></w:t>
      </w:r>
      <w:r>
        <w:rPr>
          <w:rFonts w:hint="eastAsia"/>
        </w:rPr>
        <w:t>образ</w:t>
      </w:r>
    </w:p>
    <w:p w:rsidR="004B01BF" w:rsidRDefault="004B01BF" w:rsidP="004B01BF">
      <w:r>
        <w:t></w:t>
      </w:r>
      <w:r>
        <w:t></w:t>
      </w:r>
      <w:r>
        <w:t></w:t>
      </w:r>
    </w:p>
    <w:p w:rsidR="004B01BF" w:rsidRDefault="004B01BF" w:rsidP="004B01BF">
      <w:r>
        <w:rPr>
          <w:rFonts w:hint="eastAsia"/>
        </w:rPr>
        <w:t>митця</w:t>
      </w:r>
      <w:r>
        <w:t></w:t>
      </w:r>
      <w:r>
        <w:rPr>
          <w:rFonts w:hint="eastAsia"/>
        </w:rPr>
        <w:t>шістдесятника</w:t>
      </w:r>
      <w:r>
        <w:t></w:t>
      </w:r>
      <w:r>
        <w:t></w:t>
      </w:r>
      <w:r>
        <w:rPr>
          <w:rFonts w:hint="eastAsia"/>
        </w:rPr>
        <w:t>Водночас</w:t>
      </w:r>
      <w:r>
        <w:t></w:t>
      </w:r>
      <w:r>
        <w:rPr>
          <w:rFonts w:hint="eastAsia"/>
        </w:rPr>
        <w:t>малопомітними</w:t>
      </w:r>
      <w:r>
        <w:t></w:t>
      </w:r>
      <w:r>
        <w:rPr>
          <w:rFonts w:hint="eastAsia"/>
        </w:rPr>
        <w:t>в</w:t>
      </w:r>
      <w:r>
        <w:t></w:t>
      </w:r>
      <w:r>
        <w:rPr>
          <w:rFonts w:hint="eastAsia"/>
        </w:rPr>
        <w:t>аспекті</w:t>
      </w:r>
      <w:r>
        <w:t></w:t>
      </w:r>
      <w:r>
        <w:rPr>
          <w:rFonts w:hint="eastAsia"/>
        </w:rPr>
        <w:t>літературної</w:t>
      </w:r>
    </w:p>
    <w:p w:rsidR="004B01BF" w:rsidRDefault="004B01BF" w:rsidP="004B01BF">
      <w:r>
        <w:rPr>
          <w:rFonts w:hint="eastAsia"/>
        </w:rPr>
        <w:t>критики</w:t>
      </w:r>
      <w:r>
        <w:t></w:t>
      </w:r>
      <w:r>
        <w:rPr>
          <w:rFonts w:hint="eastAsia"/>
        </w:rPr>
        <w:t>за</w:t>
      </w:r>
      <w:r>
        <w:t></w:t>
      </w:r>
      <w:r>
        <w:rPr>
          <w:rFonts w:hint="eastAsia"/>
        </w:rPr>
        <w:t>самою</w:t>
      </w:r>
      <w:r>
        <w:t></w:t>
      </w:r>
      <w:r>
        <w:rPr>
          <w:rFonts w:hint="eastAsia"/>
        </w:rPr>
        <w:t>своєю</w:t>
      </w:r>
      <w:r>
        <w:t></w:t>
      </w:r>
      <w:r>
        <w:rPr>
          <w:rFonts w:hint="eastAsia"/>
        </w:rPr>
        <w:t>природою</w:t>
      </w:r>
      <w:r>
        <w:t></w:t>
      </w:r>
      <w:r>
        <w:rPr>
          <w:rFonts w:hint="eastAsia"/>
        </w:rPr>
        <w:t>є</w:t>
      </w:r>
      <w:r>
        <w:t></w:t>
      </w:r>
      <w:r>
        <w:rPr>
          <w:rFonts w:hint="eastAsia"/>
        </w:rPr>
        <w:t>записки</w:t>
      </w:r>
      <w:r>
        <w:t></w:t>
      </w:r>
      <w:r>
        <w:t></w:t>
      </w:r>
      <w:r>
        <w:rPr>
          <w:rFonts w:hint="eastAsia"/>
        </w:rPr>
        <w:t>автобіографії</w:t>
      </w:r>
      <w:r>
        <w:t></w:t>
      </w:r>
      <w:r>
        <w:t></w:t>
      </w:r>
      <w:r>
        <w:rPr>
          <w:rFonts w:hint="eastAsia"/>
        </w:rPr>
        <w:t>некрологи</w:t>
      </w:r>
      <w:r>
        <w:t></w:t>
      </w:r>
    </w:p>
    <w:p w:rsidR="004B01BF" w:rsidRDefault="004B01BF" w:rsidP="004B01BF">
      <w:r>
        <w:rPr>
          <w:rFonts w:hint="eastAsia"/>
        </w:rPr>
        <w:t>Генологічні</w:t>
      </w:r>
      <w:r>
        <w:t></w:t>
      </w:r>
      <w:r>
        <w:rPr>
          <w:rFonts w:hint="eastAsia"/>
        </w:rPr>
        <w:t>різновиди</w:t>
      </w:r>
      <w:r>
        <w:t></w:t>
      </w:r>
      <w:r>
        <w:rPr>
          <w:rFonts w:hint="eastAsia"/>
        </w:rPr>
        <w:t>художньо</w:t>
      </w:r>
      <w:r>
        <w:t></w:t>
      </w:r>
      <w:r>
        <w:rPr>
          <w:rFonts w:hint="eastAsia"/>
        </w:rPr>
        <w:t>документальної</w:t>
      </w:r>
      <w:r>
        <w:t></w:t>
      </w:r>
      <w:r>
        <w:rPr>
          <w:rFonts w:hint="eastAsia"/>
        </w:rPr>
        <w:t>прози</w:t>
      </w:r>
      <w:r>
        <w:t></w:t>
      </w:r>
      <w:r>
        <w:rPr>
          <w:rFonts w:hint="eastAsia"/>
        </w:rPr>
        <w:t>дають</w:t>
      </w:r>
      <w:r>
        <w:t></w:t>
      </w:r>
      <w:r>
        <w:rPr>
          <w:rFonts w:hint="eastAsia"/>
        </w:rPr>
        <w:t>нам</w:t>
      </w:r>
    </w:p>
    <w:p w:rsidR="004B01BF" w:rsidRDefault="004B01BF" w:rsidP="004B01BF">
      <w:r>
        <w:rPr>
          <w:rFonts w:hint="eastAsia"/>
        </w:rPr>
        <w:t>змогу</w:t>
      </w:r>
      <w:r>
        <w:t></w:t>
      </w:r>
      <w:r>
        <w:rPr>
          <w:rFonts w:hint="eastAsia"/>
        </w:rPr>
        <w:t>реконструювати</w:t>
      </w:r>
      <w:r>
        <w:t></w:t>
      </w:r>
      <w:r>
        <w:rPr>
          <w:rFonts w:hint="eastAsia"/>
        </w:rPr>
        <w:t>особливості</w:t>
      </w:r>
      <w:r>
        <w:t></w:t>
      </w:r>
      <w:r>
        <w:rPr>
          <w:rFonts w:hint="eastAsia"/>
        </w:rPr>
        <w:t>творчого</w:t>
      </w:r>
      <w:r>
        <w:t></w:t>
      </w:r>
      <w:r>
        <w:rPr>
          <w:rFonts w:hint="eastAsia"/>
        </w:rPr>
        <w:t>процесу</w:t>
      </w:r>
      <w:r>
        <w:t></w:t>
      </w:r>
      <w:r>
        <w:rPr>
          <w:rFonts w:hint="eastAsia"/>
        </w:rPr>
        <w:t>шістдесятників</w:t>
      </w:r>
      <w:r>
        <w:t></w:t>
      </w:r>
    </w:p>
    <w:p w:rsidR="004B01BF" w:rsidRDefault="004B01BF" w:rsidP="004B01BF">
      <w:r>
        <w:rPr>
          <w:rFonts w:hint="eastAsia"/>
        </w:rPr>
        <w:t>вагомою</w:t>
      </w:r>
      <w:r>
        <w:t></w:t>
      </w:r>
      <w:r>
        <w:rPr>
          <w:rFonts w:hint="eastAsia"/>
        </w:rPr>
        <w:t>підосновою</w:t>
      </w:r>
      <w:r>
        <w:t></w:t>
      </w:r>
      <w:r>
        <w:rPr>
          <w:rFonts w:hint="eastAsia"/>
        </w:rPr>
        <w:t>якого</w:t>
      </w:r>
      <w:r>
        <w:t></w:t>
      </w:r>
      <w:r>
        <w:rPr>
          <w:rFonts w:hint="eastAsia"/>
        </w:rPr>
        <w:t>бачимо</w:t>
      </w:r>
      <w:r>
        <w:t></w:t>
      </w:r>
      <w:r>
        <w:rPr>
          <w:rFonts w:hint="eastAsia"/>
        </w:rPr>
        <w:t>можливості</w:t>
      </w:r>
      <w:r>
        <w:t></w:t>
      </w:r>
      <w:r>
        <w:rPr>
          <w:rFonts w:hint="eastAsia"/>
        </w:rPr>
        <w:t>творчої</w:t>
      </w:r>
      <w:r>
        <w:t></w:t>
      </w:r>
      <w:r>
        <w:rPr>
          <w:rFonts w:hint="eastAsia"/>
        </w:rPr>
        <w:t>самореалізації</w:t>
      </w:r>
      <w:r>
        <w:t></w:t>
      </w:r>
      <w:r>
        <w:rPr>
          <w:rFonts w:hint="eastAsia"/>
        </w:rPr>
        <w:t>й</w:t>
      </w:r>
    </w:p>
    <w:p w:rsidR="004B01BF" w:rsidRDefault="004B01BF" w:rsidP="004B01BF">
      <w:r>
        <w:rPr>
          <w:rFonts w:hint="eastAsia"/>
        </w:rPr>
        <w:t>мистецького</w:t>
      </w:r>
      <w:r>
        <w:t></w:t>
      </w:r>
      <w:r>
        <w:rPr>
          <w:rFonts w:hint="eastAsia"/>
        </w:rPr>
        <w:t>самовідтворення</w:t>
      </w:r>
      <w:r>
        <w:t></w:t>
      </w:r>
      <w:r>
        <w:rPr>
          <w:rFonts w:hint="eastAsia"/>
        </w:rPr>
        <w:t>літераторів</w:t>
      </w:r>
      <w:r>
        <w:t></w:t>
      </w:r>
      <w:r>
        <w:t></w:t>
      </w:r>
      <w:r>
        <w:rPr>
          <w:rFonts w:hint="eastAsia"/>
        </w:rPr>
        <w:t>Залежно</w:t>
      </w:r>
      <w:r>
        <w:t></w:t>
      </w:r>
      <w:r>
        <w:rPr>
          <w:rFonts w:hint="eastAsia"/>
        </w:rPr>
        <w:t>від</w:t>
      </w:r>
      <w:r>
        <w:t></w:t>
      </w:r>
      <w:r>
        <w:rPr>
          <w:rFonts w:hint="eastAsia"/>
        </w:rPr>
        <w:t>жанру</w:t>
      </w:r>
      <w:r>
        <w:t></w:t>
      </w:r>
      <w:r>
        <w:rPr>
          <w:rFonts w:hint="eastAsia"/>
        </w:rPr>
        <w:t>твору</w:t>
      </w:r>
      <w:r>
        <w:t></w:t>
      </w:r>
    </w:p>
    <w:p w:rsidR="004B01BF" w:rsidRDefault="004B01BF" w:rsidP="004B01BF">
      <w:r>
        <w:rPr>
          <w:rFonts w:hint="eastAsia"/>
        </w:rPr>
        <w:t>нефікційне</w:t>
      </w:r>
      <w:r>
        <w:t></w:t>
      </w:r>
      <w:r>
        <w:rPr>
          <w:rFonts w:hint="eastAsia"/>
        </w:rPr>
        <w:t>письмо</w:t>
      </w:r>
      <w:r>
        <w:t></w:t>
      </w:r>
      <w:r>
        <w:rPr>
          <w:rFonts w:hint="eastAsia"/>
        </w:rPr>
        <w:t>генерується</w:t>
      </w:r>
      <w:r>
        <w:t></w:t>
      </w:r>
      <w:r>
        <w:rPr>
          <w:rFonts w:hint="eastAsia"/>
        </w:rPr>
        <w:t>авто</w:t>
      </w:r>
      <w:r>
        <w:t></w:t>
      </w:r>
      <w:r>
        <w:t></w:t>
      </w:r>
      <w:r>
        <w:rPr>
          <w:rFonts w:hint="eastAsia"/>
        </w:rPr>
        <w:t>чи</w:t>
      </w:r>
      <w:r>
        <w:t></w:t>
      </w:r>
      <w:r>
        <w:rPr>
          <w:rFonts w:hint="eastAsia"/>
        </w:rPr>
        <w:t>гетеродієгетичним</w:t>
      </w:r>
      <w:r>
        <w:t></w:t>
      </w:r>
      <w:r>
        <w:rPr>
          <w:rFonts w:hint="eastAsia"/>
        </w:rPr>
        <w:t>наратором</w:t>
      </w:r>
      <w:r>
        <w:t></w:t>
      </w:r>
      <w:r>
        <w:rPr>
          <w:rFonts w:hint="eastAsia"/>
        </w:rPr>
        <w:t>і</w:t>
      </w:r>
    </w:p>
    <w:p w:rsidR="004B01BF" w:rsidRDefault="004B01BF" w:rsidP="004B01BF">
      <w:r>
        <w:rPr>
          <w:rFonts w:hint="eastAsia"/>
        </w:rPr>
        <w:t>втілює</w:t>
      </w:r>
      <w:r>
        <w:t></w:t>
      </w:r>
      <w:r>
        <w:rPr>
          <w:rFonts w:hint="eastAsia"/>
        </w:rPr>
        <w:t>ознаки</w:t>
      </w:r>
      <w:r>
        <w:t></w:t>
      </w:r>
      <w:r>
        <w:rPr>
          <w:rFonts w:hint="eastAsia"/>
        </w:rPr>
        <w:t>творчого</w:t>
      </w:r>
      <w:r>
        <w:t></w:t>
      </w:r>
      <w:r>
        <w:rPr>
          <w:rFonts w:hint="eastAsia"/>
        </w:rPr>
        <w:t>стилю</w:t>
      </w:r>
      <w:r>
        <w:t></w:t>
      </w:r>
      <w:r>
        <w:rPr>
          <w:rFonts w:hint="eastAsia"/>
        </w:rPr>
        <w:t>письменника</w:t>
      </w:r>
      <w:r>
        <w:t></w:t>
      </w:r>
      <w:r>
        <w:t></w:t>
      </w:r>
      <w:r>
        <w:rPr>
          <w:rFonts w:hint="eastAsia"/>
        </w:rPr>
        <w:t>вказуючи</w:t>
      </w:r>
      <w:r>
        <w:t></w:t>
      </w:r>
      <w:r>
        <w:rPr>
          <w:rFonts w:hint="eastAsia"/>
        </w:rPr>
        <w:t>на</w:t>
      </w:r>
      <w:r>
        <w:t></w:t>
      </w:r>
      <w:r>
        <w:rPr>
          <w:rFonts w:hint="eastAsia"/>
        </w:rPr>
        <w:t>його</w:t>
      </w:r>
      <w:r>
        <w:t></w:t>
      </w:r>
      <w:r>
        <w:rPr>
          <w:rFonts w:hint="eastAsia"/>
        </w:rPr>
        <w:t>інтереси</w:t>
      </w:r>
      <w:r>
        <w:t></w:t>
      </w:r>
    </w:p>
    <w:p w:rsidR="004B01BF" w:rsidRDefault="004B01BF" w:rsidP="004B01BF">
      <w:r>
        <w:rPr>
          <w:rFonts w:hint="eastAsia"/>
        </w:rPr>
        <w:t>вподобання</w:t>
      </w:r>
      <w:r>
        <w:t></w:t>
      </w:r>
      <w:r>
        <w:t></w:t>
      </w:r>
      <w:r>
        <w:rPr>
          <w:rFonts w:hint="eastAsia"/>
        </w:rPr>
        <w:t>смаки</w:t>
      </w:r>
      <w:r>
        <w:t></w:t>
      </w:r>
      <w:r>
        <w:t></w:t>
      </w:r>
      <w:r>
        <w:rPr>
          <w:rFonts w:hint="eastAsia"/>
        </w:rPr>
        <w:t>Так</w:t>
      </w:r>
      <w:r>
        <w:t></w:t>
      </w:r>
      <w:r>
        <w:t></w:t>
      </w:r>
      <w:r>
        <w:rPr>
          <w:rFonts w:hint="eastAsia"/>
        </w:rPr>
        <w:t>в</w:t>
      </w:r>
      <w:r>
        <w:t></w:t>
      </w:r>
      <w:r>
        <w:rPr>
          <w:rFonts w:hint="eastAsia"/>
        </w:rPr>
        <w:t>епістолярії</w:t>
      </w:r>
      <w:r>
        <w:t></w:t>
      </w:r>
      <w:r>
        <w:t></w:t>
      </w:r>
      <w:r>
        <w:rPr>
          <w:rFonts w:hint="eastAsia"/>
        </w:rPr>
        <w:t>мемуарах</w:t>
      </w:r>
      <w:r>
        <w:t></w:t>
      </w:r>
      <w:r>
        <w:t></w:t>
      </w:r>
      <w:r>
        <w:rPr>
          <w:rFonts w:hint="eastAsia"/>
        </w:rPr>
        <w:t>щоденниках</w:t>
      </w:r>
      <w:r>
        <w:t></w:t>
      </w:r>
      <w:r>
        <w:t></w:t>
      </w:r>
      <w:r>
        <w:rPr>
          <w:rFonts w:hint="eastAsia"/>
        </w:rPr>
        <w:t>усних</w:t>
      </w:r>
    </w:p>
    <w:p w:rsidR="004B01BF" w:rsidRDefault="004B01BF" w:rsidP="004B01BF">
      <w:r>
        <w:rPr>
          <w:rFonts w:hint="eastAsia"/>
        </w:rPr>
        <w:t>оповідях</w:t>
      </w:r>
      <w:r>
        <w:t></w:t>
      </w:r>
      <w:r>
        <w:t></w:t>
      </w:r>
      <w:r>
        <w:rPr>
          <w:rFonts w:hint="eastAsia"/>
        </w:rPr>
        <w:t>автобіографіях</w:t>
      </w:r>
      <w:r>
        <w:t></w:t>
      </w:r>
      <w:r>
        <w:rPr>
          <w:rFonts w:hint="eastAsia"/>
        </w:rPr>
        <w:t>першоосібний</w:t>
      </w:r>
      <w:r>
        <w:t></w:t>
      </w:r>
      <w:r>
        <w:rPr>
          <w:rFonts w:hint="eastAsia"/>
        </w:rPr>
        <w:t>оповідач</w:t>
      </w:r>
      <w:r>
        <w:t></w:t>
      </w:r>
      <w:r>
        <w:rPr>
          <w:rFonts w:hint="eastAsia"/>
        </w:rPr>
        <w:t>передусім</w:t>
      </w:r>
      <w:r>
        <w:t></w:t>
      </w:r>
      <w:r>
        <w:rPr>
          <w:rFonts w:hint="eastAsia"/>
        </w:rPr>
        <w:t>висловлює</w:t>
      </w:r>
    </w:p>
    <w:p w:rsidR="004B01BF" w:rsidRDefault="004B01BF" w:rsidP="004B01BF">
      <w:r>
        <w:rPr>
          <w:rFonts w:hint="eastAsia"/>
        </w:rPr>
        <w:t>бачення</w:t>
      </w:r>
      <w:r>
        <w:t></w:t>
      </w:r>
      <w:r>
        <w:rPr>
          <w:rFonts w:hint="eastAsia"/>
        </w:rPr>
        <w:t>власних</w:t>
      </w:r>
      <w:r>
        <w:t></w:t>
      </w:r>
      <w:r>
        <w:rPr>
          <w:rFonts w:hint="eastAsia"/>
        </w:rPr>
        <w:t>шляхів</w:t>
      </w:r>
      <w:r>
        <w:t></w:t>
      </w:r>
      <w:r>
        <w:rPr>
          <w:rFonts w:hint="eastAsia"/>
        </w:rPr>
        <w:t>самовияву</w:t>
      </w:r>
      <w:r>
        <w:t></w:t>
      </w:r>
      <w:r>
        <w:t></w:t>
      </w:r>
      <w:r>
        <w:rPr>
          <w:rFonts w:hint="eastAsia"/>
        </w:rPr>
        <w:t>акцентує</w:t>
      </w:r>
      <w:r>
        <w:t></w:t>
      </w:r>
      <w:r>
        <w:rPr>
          <w:rFonts w:hint="eastAsia"/>
        </w:rPr>
        <w:t>на</w:t>
      </w:r>
      <w:r>
        <w:t></w:t>
      </w:r>
      <w:r>
        <w:rPr>
          <w:rFonts w:hint="eastAsia"/>
        </w:rPr>
        <w:t>секретах</w:t>
      </w:r>
      <w:r>
        <w:t></w:t>
      </w:r>
      <w:r>
        <w:rPr>
          <w:rFonts w:hint="eastAsia"/>
        </w:rPr>
        <w:t>творчої</w:t>
      </w:r>
      <w:r>
        <w:t></w:t>
      </w:r>
      <w:r>
        <w:rPr>
          <w:rFonts w:hint="eastAsia"/>
        </w:rPr>
        <w:t>лабораторії</w:t>
      </w:r>
      <w:r>
        <w:t></w:t>
      </w:r>
    </w:p>
    <w:p w:rsidR="004B01BF" w:rsidRDefault="004B01BF" w:rsidP="004B01BF">
      <w:r>
        <w:rPr>
          <w:rFonts w:hint="eastAsia"/>
        </w:rPr>
        <w:t>ділиться</w:t>
      </w:r>
      <w:r>
        <w:t></w:t>
      </w:r>
      <w:r>
        <w:rPr>
          <w:rFonts w:hint="eastAsia"/>
        </w:rPr>
        <w:t>з</w:t>
      </w:r>
      <w:r>
        <w:t></w:t>
      </w:r>
      <w:r>
        <w:rPr>
          <w:rFonts w:hint="eastAsia"/>
        </w:rPr>
        <w:t>читачем</w:t>
      </w:r>
      <w:r>
        <w:t></w:t>
      </w:r>
      <w:r>
        <w:rPr>
          <w:rFonts w:hint="eastAsia"/>
        </w:rPr>
        <w:t>естетичним</w:t>
      </w:r>
      <w:r>
        <w:t></w:t>
      </w:r>
      <w:r>
        <w:rPr>
          <w:rFonts w:hint="eastAsia"/>
        </w:rPr>
        <w:t>досвідом</w:t>
      </w:r>
      <w:r>
        <w:t></w:t>
      </w:r>
      <w:r>
        <w:t></w:t>
      </w:r>
      <w:r>
        <w:rPr>
          <w:rFonts w:hint="eastAsia"/>
        </w:rPr>
        <w:t>Воднораз</w:t>
      </w:r>
      <w:r>
        <w:t></w:t>
      </w:r>
      <w:r>
        <w:rPr>
          <w:rFonts w:hint="eastAsia"/>
        </w:rPr>
        <w:t>він</w:t>
      </w:r>
      <w:r>
        <w:t></w:t>
      </w:r>
      <w:r>
        <w:rPr>
          <w:rFonts w:hint="eastAsia"/>
        </w:rPr>
        <w:t>характеризує</w:t>
      </w:r>
      <w:r>
        <w:t></w:t>
      </w:r>
      <w:r>
        <w:rPr>
          <w:rFonts w:hint="eastAsia"/>
        </w:rPr>
        <w:t>і</w:t>
      </w:r>
    </w:p>
    <w:p w:rsidR="004B01BF" w:rsidRDefault="004B01BF" w:rsidP="004B01BF">
      <w:r>
        <w:rPr>
          <w:rFonts w:hint="eastAsia"/>
        </w:rPr>
        <w:t>літературний</w:t>
      </w:r>
      <w:r>
        <w:t></w:t>
      </w:r>
      <w:r>
        <w:rPr>
          <w:rFonts w:hint="eastAsia"/>
        </w:rPr>
        <w:t>процес</w:t>
      </w:r>
      <w:r>
        <w:t></w:t>
      </w:r>
      <w:r>
        <w:t></w:t>
      </w:r>
      <w:r>
        <w:rPr>
          <w:rFonts w:hint="eastAsia"/>
        </w:rPr>
        <w:t>репрезентантом</w:t>
      </w:r>
      <w:r>
        <w:t></w:t>
      </w:r>
      <w:r>
        <w:rPr>
          <w:rFonts w:hint="eastAsia"/>
        </w:rPr>
        <w:t>якого</w:t>
      </w:r>
      <w:r>
        <w:t></w:t>
      </w:r>
      <w:r>
        <w:rPr>
          <w:rFonts w:hint="eastAsia"/>
        </w:rPr>
        <w:t>є</w:t>
      </w:r>
      <w:r>
        <w:t></w:t>
      </w:r>
      <w:r>
        <w:t></w:t>
      </w:r>
      <w:r>
        <w:rPr>
          <w:rFonts w:hint="eastAsia"/>
        </w:rPr>
        <w:t>своїх</w:t>
      </w:r>
      <w:r>
        <w:t></w:t>
      </w:r>
      <w:r>
        <w:rPr>
          <w:rFonts w:hint="eastAsia"/>
        </w:rPr>
        <w:t>сучасників</w:t>
      </w:r>
      <w:r>
        <w:t></w:t>
      </w:r>
      <w:r>
        <w:rPr>
          <w:rFonts w:hint="eastAsia"/>
        </w:rPr>
        <w:t>та</w:t>
      </w:r>
    </w:p>
    <w:p w:rsidR="004B01BF" w:rsidRDefault="004B01BF" w:rsidP="004B01BF">
      <w:r>
        <w:rPr>
          <w:rFonts w:hint="eastAsia"/>
        </w:rPr>
        <w:t>попередників</w:t>
      </w:r>
      <w:r>
        <w:t></w:t>
      </w:r>
      <w:r>
        <w:t></w:t>
      </w:r>
      <w:r>
        <w:rPr>
          <w:rFonts w:hint="eastAsia"/>
        </w:rPr>
        <w:t>уживаючись</w:t>
      </w:r>
      <w:r>
        <w:t></w:t>
      </w:r>
      <w:r>
        <w:rPr>
          <w:rFonts w:hint="eastAsia"/>
        </w:rPr>
        <w:t>у</w:t>
      </w:r>
      <w:r>
        <w:t></w:t>
      </w:r>
      <w:r>
        <w:rPr>
          <w:rFonts w:hint="eastAsia"/>
        </w:rPr>
        <w:t>роль</w:t>
      </w:r>
      <w:r>
        <w:t></w:t>
      </w:r>
      <w:r>
        <w:rPr>
          <w:rFonts w:hint="eastAsia"/>
        </w:rPr>
        <w:t>гетеродієгетичного</w:t>
      </w:r>
      <w:r>
        <w:t></w:t>
      </w:r>
      <w:r>
        <w:rPr>
          <w:rFonts w:hint="eastAsia"/>
        </w:rPr>
        <w:t>наратора</w:t>
      </w:r>
      <w:r>
        <w:t></w:t>
      </w:r>
      <w:r>
        <w:t></w:t>
      </w:r>
      <w:r>
        <w:rPr>
          <w:rFonts w:hint="eastAsia"/>
        </w:rPr>
        <w:t>Під</w:t>
      </w:r>
      <w:r>
        <w:t></w:t>
      </w:r>
      <w:r>
        <w:rPr>
          <w:rFonts w:hint="eastAsia"/>
        </w:rPr>
        <w:t>таким</w:t>
      </w:r>
    </w:p>
    <w:p w:rsidR="004B01BF" w:rsidRDefault="004B01BF" w:rsidP="004B01BF">
      <w:r>
        <w:rPr>
          <w:rFonts w:hint="eastAsia"/>
        </w:rPr>
        <w:t>кутом</w:t>
      </w:r>
      <w:r>
        <w:t></w:t>
      </w:r>
      <w:r>
        <w:rPr>
          <w:rFonts w:hint="eastAsia"/>
        </w:rPr>
        <w:t>оповіді</w:t>
      </w:r>
      <w:r>
        <w:t></w:t>
      </w:r>
      <w:r>
        <w:rPr>
          <w:rFonts w:hint="eastAsia"/>
        </w:rPr>
        <w:t>фокусується</w:t>
      </w:r>
      <w:r>
        <w:t></w:t>
      </w:r>
      <w:r>
        <w:rPr>
          <w:rFonts w:hint="eastAsia"/>
        </w:rPr>
        <w:t>маловідома</w:t>
      </w:r>
      <w:r>
        <w:t></w:t>
      </w:r>
      <w:r>
        <w:rPr>
          <w:rFonts w:hint="eastAsia"/>
        </w:rPr>
        <w:t>чи</w:t>
      </w:r>
      <w:r>
        <w:t></w:t>
      </w:r>
      <w:r>
        <w:rPr>
          <w:rFonts w:hint="eastAsia"/>
        </w:rPr>
        <w:t>раніше</w:t>
      </w:r>
      <w:r>
        <w:t></w:t>
      </w:r>
      <w:r>
        <w:rPr>
          <w:rFonts w:hint="eastAsia"/>
        </w:rPr>
        <w:t>недоступна</w:t>
      </w:r>
      <w:r>
        <w:t></w:t>
      </w:r>
      <w:r>
        <w:rPr>
          <w:rFonts w:hint="eastAsia"/>
        </w:rPr>
        <w:t>інформація</w:t>
      </w:r>
      <w:r>
        <w:t></w:t>
      </w:r>
      <w:r>
        <w:rPr>
          <w:rFonts w:hint="eastAsia"/>
        </w:rPr>
        <w:t>про</w:t>
      </w:r>
    </w:p>
    <w:p w:rsidR="004B01BF" w:rsidRDefault="004B01BF" w:rsidP="004B01BF">
      <w:r>
        <w:rPr>
          <w:rFonts w:hint="eastAsia"/>
        </w:rPr>
        <w:t>екзистенційну</w:t>
      </w:r>
      <w:r>
        <w:t></w:t>
      </w:r>
      <w:r>
        <w:rPr>
          <w:rFonts w:hint="eastAsia"/>
        </w:rPr>
        <w:t>самосутність</w:t>
      </w:r>
      <w:r>
        <w:t></w:t>
      </w:r>
      <w:r>
        <w:rPr>
          <w:rFonts w:hint="eastAsia"/>
        </w:rPr>
        <w:t>літератора</w:t>
      </w:r>
      <w:r>
        <w:t></w:t>
      </w:r>
      <w:r>
        <w:rPr>
          <w:rFonts w:hint="eastAsia"/>
        </w:rPr>
        <w:t>та</w:t>
      </w:r>
      <w:r>
        <w:t></w:t>
      </w:r>
      <w:r>
        <w:rPr>
          <w:rFonts w:hint="eastAsia"/>
        </w:rPr>
        <w:t>критерії</w:t>
      </w:r>
      <w:r>
        <w:t></w:t>
      </w:r>
      <w:r>
        <w:rPr>
          <w:rFonts w:hint="eastAsia"/>
        </w:rPr>
        <w:t>його</w:t>
      </w:r>
      <w:r>
        <w:t></w:t>
      </w:r>
      <w:r>
        <w:rPr>
          <w:rFonts w:hint="eastAsia"/>
        </w:rPr>
        <w:t>мистецького</w:t>
      </w:r>
    </w:p>
    <w:p w:rsidR="004B01BF" w:rsidRDefault="004B01BF" w:rsidP="004B01BF">
      <w:r>
        <w:rPr>
          <w:rFonts w:hint="eastAsia"/>
        </w:rPr>
        <w:t>самоствердження</w:t>
      </w:r>
      <w:r>
        <w:t></w:t>
      </w:r>
      <w:r>
        <w:t></w:t>
      </w:r>
      <w:r>
        <w:rPr>
          <w:rFonts w:hint="eastAsia"/>
        </w:rPr>
        <w:t>так</w:t>
      </w:r>
      <w:r>
        <w:t></w:t>
      </w:r>
      <w:r>
        <w:rPr>
          <w:rFonts w:hint="eastAsia"/>
        </w:rPr>
        <w:t>чи</w:t>
      </w:r>
      <w:r>
        <w:t></w:t>
      </w:r>
      <w:r>
        <w:rPr>
          <w:rFonts w:hint="eastAsia"/>
        </w:rPr>
        <w:t>так</w:t>
      </w:r>
      <w:r>
        <w:t></w:t>
      </w:r>
      <w:r>
        <w:rPr>
          <w:rFonts w:hint="eastAsia"/>
        </w:rPr>
        <w:t>оприявнена</w:t>
      </w:r>
      <w:r>
        <w:t></w:t>
      </w:r>
      <w:r>
        <w:rPr>
          <w:rFonts w:hint="eastAsia"/>
        </w:rPr>
        <w:t>в</w:t>
      </w:r>
      <w:r>
        <w:t></w:t>
      </w:r>
      <w:r>
        <w:rPr>
          <w:rFonts w:hint="eastAsia"/>
        </w:rPr>
        <w:t>контексті</w:t>
      </w:r>
      <w:r>
        <w:t></w:t>
      </w:r>
      <w:r>
        <w:rPr>
          <w:rFonts w:hint="eastAsia"/>
        </w:rPr>
        <w:t>творчої</w:t>
      </w:r>
      <w:r>
        <w:t></w:t>
      </w:r>
      <w:r>
        <w:rPr>
          <w:rFonts w:hint="eastAsia"/>
        </w:rPr>
        <w:t>діяльності</w:t>
      </w:r>
    </w:p>
    <w:p w:rsidR="004B01BF" w:rsidRDefault="004B01BF" w:rsidP="004B01BF">
      <w:r>
        <w:rPr>
          <w:rFonts w:hint="eastAsia"/>
        </w:rPr>
        <w:t>представників</w:t>
      </w:r>
      <w:r>
        <w:t></w:t>
      </w:r>
      <w:r>
        <w:rPr>
          <w:rFonts w:hint="eastAsia"/>
        </w:rPr>
        <w:t>покоління</w:t>
      </w:r>
      <w:r>
        <w:t></w:t>
      </w:r>
      <w:r>
        <w:t></w:t>
      </w:r>
      <w:r>
        <w:rPr>
          <w:rFonts w:hint="eastAsia"/>
        </w:rPr>
        <w:t>У</w:t>
      </w:r>
      <w:r>
        <w:t></w:t>
      </w:r>
      <w:r>
        <w:rPr>
          <w:rFonts w:hint="eastAsia"/>
        </w:rPr>
        <w:t>невольничих</w:t>
      </w:r>
      <w:r>
        <w:t></w:t>
      </w:r>
      <w:r>
        <w:rPr>
          <w:rFonts w:hint="eastAsia"/>
        </w:rPr>
        <w:t>реаліях</w:t>
      </w:r>
      <w:r>
        <w:t></w:t>
      </w:r>
      <w:r>
        <w:rPr>
          <w:rFonts w:hint="eastAsia"/>
        </w:rPr>
        <w:t>творчість</w:t>
      </w:r>
      <w:r>
        <w:t></w:t>
      </w:r>
      <w:r>
        <w:rPr>
          <w:rFonts w:hint="eastAsia"/>
        </w:rPr>
        <w:t>кодифікується</w:t>
      </w:r>
      <w:r>
        <w:t></w:t>
      </w:r>
      <w:r>
        <w:rPr>
          <w:rFonts w:hint="eastAsia"/>
        </w:rPr>
        <w:t>в</w:t>
      </w:r>
    </w:p>
    <w:p w:rsidR="004B01BF" w:rsidRDefault="004B01BF" w:rsidP="004B01BF">
      <w:r>
        <w:rPr>
          <w:rFonts w:hint="eastAsia"/>
        </w:rPr>
        <w:t>умовно</w:t>
      </w:r>
      <w:r>
        <w:t></w:t>
      </w:r>
      <w:r>
        <w:rPr>
          <w:rFonts w:hint="eastAsia"/>
        </w:rPr>
        <w:t>символічний</w:t>
      </w:r>
      <w:r>
        <w:t></w:t>
      </w:r>
      <w:r>
        <w:rPr>
          <w:rFonts w:hint="eastAsia"/>
        </w:rPr>
        <w:t>постулат</w:t>
      </w:r>
      <w:r>
        <w:t></w:t>
      </w:r>
      <w:r>
        <w:t></w:t>
      </w:r>
      <w:r>
        <w:rPr>
          <w:rFonts w:hint="eastAsia"/>
        </w:rPr>
        <w:t>визначений</w:t>
      </w:r>
      <w:r>
        <w:t></w:t>
      </w:r>
      <w:r>
        <w:rPr>
          <w:rFonts w:hint="eastAsia"/>
        </w:rPr>
        <w:t>як</w:t>
      </w:r>
      <w:r>
        <w:t></w:t>
      </w:r>
      <w:r>
        <w:rPr>
          <w:rFonts w:hint="eastAsia"/>
        </w:rPr>
        <w:t>мистецький</w:t>
      </w:r>
      <w:r>
        <w:t></w:t>
      </w:r>
      <w:r>
        <w:rPr>
          <w:rFonts w:hint="eastAsia"/>
        </w:rPr>
        <w:t>Парнас</w:t>
      </w:r>
      <w:r>
        <w:t></w:t>
      </w:r>
      <w:r>
        <w:rPr>
          <w:rFonts w:hint="eastAsia"/>
        </w:rPr>
        <w:t>–</w:t>
      </w:r>
      <w:r>
        <w:t></w:t>
      </w:r>
      <w:r>
        <w:rPr>
          <w:rFonts w:hint="eastAsia"/>
        </w:rPr>
        <w:t>найвища</w:t>
      </w:r>
    </w:p>
    <w:p w:rsidR="004B01BF" w:rsidRDefault="004B01BF" w:rsidP="004B01BF">
      <w:r>
        <w:rPr>
          <w:rFonts w:hint="eastAsia"/>
        </w:rPr>
        <w:t>міра</w:t>
      </w:r>
      <w:r>
        <w:t></w:t>
      </w:r>
      <w:r>
        <w:rPr>
          <w:rFonts w:hint="eastAsia"/>
        </w:rPr>
        <w:t>духовного</w:t>
      </w:r>
      <w:r>
        <w:t></w:t>
      </w:r>
      <w:r>
        <w:rPr>
          <w:rFonts w:hint="eastAsia"/>
        </w:rPr>
        <w:t>і</w:t>
      </w:r>
      <w:r>
        <w:t></w:t>
      </w:r>
      <w:r>
        <w:rPr>
          <w:rFonts w:hint="eastAsia"/>
        </w:rPr>
        <w:t>творчо</w:t>
      </w:r>
      <w:r>
        <w:t></w:t>
      </w:r>
      <w:r>
        <w:rPr>
          <w:rFonts w:hint="eastAsia"/>
        </w:rPr>
        <w:t>інтелектуального</w:t>
      </w:r>
      <w:r>
        <w:t></w:t>
      </w:r>
      <w:r>
        <w:rPr>
          <w:rFonts w:hint="eastAsia"/>
        </w:rPr>
        <w:t>піднесення</w:t>
      </w:r>
      <w:r>
        <w:t></w:t>
      </w:r>
      <w:r>
        <w:rPr>
          <w:rFonts w:hint="eastAsia"/>
        </w:rPr>
        <w:t>митця</w:t>
      </w:r>
      <w:r>
        <w:t></w:t>
      </w:r>
      <w:r>
        <w:rPr>
          <w:rFonts w:hint="eastAsia"/>
        </w:rPr>
        <w:t>в</w:t>
      </w:r>
      <w:r>
        <w:t></w:t>
      </w:r>
      <w:r>
        <w:rPr>
          <w:rFonts w:hint="eastAsia"/>
        </w:rPr>
        <w:t>умовах</w:t>
      </w:r>
    </w:p>
    <w:p w:rsidR="004B01BF" w:rsidRDefault="004B01BF" w:rsidP="004B01BF">
      <w:r>
        <w:rPr>
          <w:rFonts w:hint="eastAsia"/>
        </w:rPr>
        <w:t>табірної</w:t>
      </w:r>
      <w:r>
        <w:t></w:t>
      </w:r>
      <w:r>
        <w:rPr>
          <w:rFonts w:hint="eastAsia"/>
        </w:rPr>
        <w:t>несвободи</w:t>
      </w:r>
      <w:r>
        <w:t></w:t>
      </w:r>
    </w:p>
    <w:p w:rsidR="004B01BF" w:rsidRDefault="004B01BF" w:rsidP="004B01BF">
      <w:r>
        <w:rPr>
          <w:rFonts w:hint="eastAsia"/>
        </w:rPr>
        <w:t>Нечисленні</w:t>
      </w:r>
      <w:r>
        <w:t></w:t>
      </w:r>
      <w:r>
        <w:rPr>
          <w:rFonts w:hint="eastAsia"/>
        </w:rPr>
        <w:t>одно</w:t>
      </w:r>
      <w:r>
        <w:t></w:t>
      </w:r>
      <w:r>
        <w:t></w:t>
      </w:r>
      <w:r>
        <w:t></w:t>
      </w:r>
      <w:r>
        <w:rPr>
          <w:rFonts w:hint="eastAsia"/>
        </w:rPr>
        <w:t>дворядкові</w:t>
      </w:r>
      <w:r>
        <w:t></w:t>
      </w:r>
      <w:r>
        <w:rPr>
          <w:rFonts w:hint="eastAsia"/>
        </w:rPr>
        <w:t>записки</w:t>
      </w:r>
      <w:r>
        <w:t></w:t>
      </w:r>
      <w:r>
        <w:rPr>
          <w:rFonts w:hint="eastAsia"/>
        </w:rPr>
        <w:t>шістдесятників</w:t>
      </w:r>
      <w:r>
        <w:t></w:t>
      </w:r>
      <w:r>
        <w:rPr>
          <w:rFonts w:hint="eastAsia"/>
        </w:rPr>
        <w:t>цілком</w:t>
      </w:r>
      <w:r>
        <w:t></w:t>
      </w:r>
      <w:r>
        <w:rPr>
          <w:rFonts w:hint="eastAsia"/>
        </w:rPr>
        <w:t>логічно</w:t>
      </w:r>
    </w:p>
    <w:p w:rsidR="004B01BF" w:rsidRDefault="004B01BF" w:rsidP="004B01BF">
      <w:r>
        <w:rPr>
          <w:rFonts w:hint="eastAsia"/>
        </w:rPr>
        <w:t>кваліфікуємо</w:t>
      </w:r>
      <w:r>
        <w:t></w:t>
      </w:r>
      <w:r>
        <w:rPr>
          <w:rFonts w:hint="eastAsia"/>
        </w:rPr>
        <w:t>як</w:t>
      </w:r>
      <w:r>
        <w:t></w:t>
      </w:r>
      <w:r>
        <w:rPr>
          <w:rFonts w:hint="eastAsia"/>
        </w:rPr>
        <w:t>максими</w:t>
      </w:r>
      <w:r>
        <w:t></w:t>
      </w:r>
      <w:r>
        <w:rPr>
          <w:rFonts w:hint="eastAsia"/>
        </w:rPr>
        <w:t>творчості</w:t>
      </w:r>
      <w:r>
        <w:t></w:t>
      </w:r>
      <w:r>
        <w:t></w:t>
      </w:r>
      <w:r>
        <w:rPr>
          <w:rFonts w:hint="eastAsia"/>
        </w:rPr>
        <w:t>оскільки</w:t>
      </w:r>
      <w:r>
        <w:t></w:t>
      </w:r>
      <w:r>
        <w:rPr>
          <w:rFonts w:hint="eastAsia"/>
        </w:rPr>
        <w:t>вони</w:t>
      </w:r>
      <w:r>
        <w:t></w:t>
      </w:r>
      <w:r>
        <w:rPr>
          <w:rFonts w:hint="eastAsia"/>
        </w:rPr>
        <w:t>в</w:t>
      </w:r>
      <w:r>
        <w:t></w:t>
      </w:r>
      <w:r>
        <w:rPr>
          <w:rFonts w:hint="eastAsia"/>
        </w:rPr>
        <w:t>афористичній</w:t>
      </w:r>
      <w:r>
        <w:t></w:t>
      </w:r>
      <w:r>
        <w:rPr>
          <w:rFonts w:hint="eastAsia"/>
        </w:rPr>
        <w:t>формі</w:t>
      </w:r>
    </w:p>
    <w:p w:rsidR="004B01BF" w:rsidRDefault="004B01BF" w:rsidP="004B01BF">
      <w:r>
        <w:rPr>
          <w:rFonts w:hint="eastAsia"/>
        </w:rPr>
        <w:t>віддзеркалюють</w:t>
      </w:r>
      <w:r>
        <w:t></w:t>
      </w:r>
      <w:r>
        <w:rPr>
          <w:rFonts w:hint="eastAsia"/>
        </w:rPr>
        <w:t>естетичні</w:t>
      </w:r>
      <w:r>
        <w:t></w:t>
      </w:r>
      <w:r>
        <w:rPr>
          <w:rFonts w:hint="eastAsia"/>
        </w:rPr>
        <w:t>погляди</w:t>
      </w:r>
      <w:r>
        <w:t></w:t>
      </w:r>
      <w:r>
        <w:rPr>
          <w:rFonts w:hint="eastAsia"/>
        </w:rPr>
        <w:t>їхніх</w:t>
      </w:r>
      <w:r>
        <w:t></w:t>
      </w:r>
      <w:r>
        <w:rPr>
          <w:rFonts w:hint="eastAsia"/>
        </w:rPr>
        <w:t>авторів</w:t>
      </w:r>
      <w:r>
        <w:t></w:t>
      </w:r>
      <w:r>
        <w:t></w:t>
      </w:r>
      <w:r>
        <w:rPr>
          <w:rFonts w:hint="eastAsia"/>
        </w:rPr>
        <w:t>розкривають</w:t>
      </w:r>
      <w:r>
        <w:t></w:t>
      </w:r>
      <w:r>
        <w:rPr>
          <w:rFonts w:hint="eastAsia"/>
        </w:rPr>
        <w:t>художнє</w:t>
      </w:r>
      <w:r>
        <w:t></w:t>
      </w:r>
      <w:r>
        <w:rPr>
          <w:rFonts w:hint="eastAsia"/>
        </w:rPr>
        <w:t>кредо</w:t>
      </w:r>
    </w:p>
    <w:p w:rsidR="004B01BF" w:rsidRDefault="004B01BF" w:rsidP="004B01BF">
      <w:r>
        <w:rPr>
          <w:rFonts w:hint="eastAsia"/>
        </w:rPr>
        <w:t>й</w:t>
      </w:r>
      <w:r>
        <w:t></w:t>
      </w:r>
      <w:r>
        <w:rPr>
          <w:rFonts w:hint="eastAsia"/>
        </w:rPr>
        <w:t>вимоги</w:t>
      </w:r>
      <w:r>
        <w:t></w:t>
      </w:r>
      <w:r>
        <w:rPr>
          <w:rFonts w:hint="eastAsia"/>
        </w:rPr>
        <w:t>до</w:t>
      </w:r>
      <w:r>
        <w:t></w:t>
      </w:r>
      <w:r>
        <w:rPr>
          <w:rFonts w:hint="eastAsia"/>
        </w:rPr>
        <w:t>власної</w:t>
      </w:r>
      <w:r>
        <w:t></w:t>
      </w:r>
      <w:r>
        <w:rPr>
          <w:rFonts w:hint="eastAsia"/>
        </w:rPr>
        <w:t>творчості</w:t>
      </w:r>
      <w:r>
        <w:t></w:t>
      </w:r>
      <w:r>
        <w:t></w:t>
      </w:r>
      <w:r>
        <w:rPr>
          <w:rFonts w:hint="eastAsia"/>
        </w:rPr>
        <w:t>визначають</w:t>
      </w:r>
      <w:r>
        <w:t></w:t>
      </w:r>
      <w:r>
        <w:rPr>
          <w:rFonts w:hint="eastAsia"/>
        </w:rPr>
        <w:t>способи</w:t>
      </w:r>
      <w:r>
        <w:t></w:t>
      </w:r>
      <w:r>
        <w:rPr>
          <w:rFonts w:hint="eastAsia"/>
        </w:rPr>
        <w:t>повноцінної</w:t>
      </w:r>
      <w:r>
        <w:t></w:t>
      </w:r>
      <w:r>
        <w:rPr>
          <w:rFonts w:hint="eastAsia"/>
        </w:rPr>
        <w:t>мистецької</w:t>
      </w:r>
    </w:p>
    <w:p w:rsidR="004B01BF" w:rsidRDefault="004B01BF" w:rsidP="004B01BF">
      <w:r>
        <w:rPr>
          <w:rFonts w:hint="eastAsia"/>
        </w:rPr>
        <w:t>реалізації</w:t>
      </w:r>
      <w:r>
        <w:t></w:t>
      </w:r>
      <w:r>
        <w:t></w:t>
      </w:r>
      <w:r>
        <w:rPr>
          <w:rFonts w:hint="eastAsia"/>
        </w:rPr>
        <w:t>власне</w:t>
      </w:r>
      <w:r>
        <w:t></w:t>
      </w:r>
      <w:r>
        <w:t></w:t>
      </w:r>
      <w:r>
        <w:rPr>
          <w:rFonts w:hint="eastAsia"/>
        </w:rPr>
        <w:t>формують</w:t>
      </w:r>
      <w:r>
        <w:t></w:t>
      </w:r>
      <w:r>
        <w:rPr>
          <w:rFonts w:hint="eastAsia"/>
        </w:rPr>
        <w:t>морально</w:t>
      </w:r>
      <w:r>
        <w:t></w:t>
      </w:r>
      <w:r>
        <w:rPr>
          <w:rFonts w:hint="eastAsia"/>
        </w:rPr>
        <w:t>етичний</w:t>
      </w:r>
      <w:r>
        <w:t></w:t>
      </w:r>
      <w:r>
        <w:rPr>
          <w:rFonts w:hint="eastAsia"/>
        </w:rPr>
        <w:t>кодекс</w:t>
      </w:r>
      <w:r>
        <w:t></w:t>
      </w:r>
      <w:r>
        <w:rPr>
          <w:rFonts w:hint="eastAsia"/>
        </w:rPr>
        <w:t>творчої</w:t>
      </w:r>
      <w:r>
        <w:t></w:t>
      </w:r>
      <w:r>
        <w:rPr>
          <w:rFonts w:hint="eastAsia"/>
        </w:rPr>
        <w:t>особистості</w:t>
      </w:r>
      <w:r>
        <w:t></w:t>
      </w:r>
    </w:p>
    <w:p w:rsidR="004B01BF" w:rsidRDefault="004B01BF" w:rsidP="004B01BF">
      <w:r>
        <w:rPr>
          <w:rFonts w:hint="eastAsia"/>
        </w:rPr>
        <w:t>З</w:t>
      </w:r>
      <w:r>
        <w:t></w:t>
      </w:r>
      <w:r>
        <w:rPr>
          <w:rFonts w:hint="eastAsia"/>
        </w:rPr>
        <w:t>поміж</w:t>
      </w:r>
      <w:r>
        <w:t></w:t>
      </w:r>
      <w:r>
        <w:rPr>
          <w:rFonts w:hint="eastAsia"/>
        </w:rPr>
        <w:t>них</w:t>
      </w:r>
      <w:r>
        <w:t></w:t>
      </w:r>
      <w:r>
        <w:rPr>
          <w:rFonts w:hint="eastAsia"/>
        </w:rPr>
        <w:t>можна</w:t>
      </w:r>
      <w:r>
        <w:t></w:t>
      </w:r>
      <w:r>
        <w:rPr>
          <w:rFonts w:hint="eastAsia"/>
        </w:rPr>
        <w:t>вирізнити</w:t>
      </w:r>
      <w:r>
        <w:t></w:t>
      </w:r>
      <w:r>
        <w:rPr>
          <w:rFonts w:hint="eastAsia"/>
        </w:rPr>
        <w:t>й</w:t>
      </w:r>
      <w:r>
        <w:t></w:t>
      </w:r>
      <w:r>
        <w:rPr>
          <w:rFonts w:hint="eastAsia"/>
        </w:rPr>
        <w:t>короткі</w:t>
      </w:r>
      <w:r>
        <w:t></w:t>
      </w:r>
      <w:r>
        <w:rPr>
          <w:rFonts w:hint="eastAsia"/>
        </w:rPr>
        <w:t>некрологи</w:t>
      </w:r>
      <w:r>
        <w:t></w:t>
      </w:r>
      <w:r>
        <w:t></w:t>
      </w:r>
      <w:r>
        <w:rPr>
          <w:rFonts w:hint="eastAsia"/>
        </w:rPr>
        <w:t>проте</w:t>
      </w:r>
      <w:r>
        <w:t></w:t>
      </w:r>
      <w:r>
        <w:rPr>
          <w:rFonts w:hint="eastAsia"/>
        </w:rPr>
        <w:t>це</w:t>
      </w:r>
      <w:r>
        <w:t></w:t>
      </w:r>
      <w:r>
        <w:rPr>
          <w:rFonts w:hint="eastAsia"/>
        </w:rPr>
        <w:t>жанр</w:t>
      </w:r>
      <w:r>
        <w:t></w:t>
      </w:r>
      <w:r>
        <w:rPr>
          <w:rFonts w:hint="eastAsia"/>
        </w:rPr>
        <w:t>доволі</w:t>
      </w:r>
    </w:p>
    <w:p w:rsidR="004B01BF" w:rsidRDefault="004B01BF" w:rsidP="004B01BF">
      <w:r>
        <w:rPr>
          <w:rFonts w:hint="eastAsia"/>
        </w:rPr>
        <w:t>пасивного</w:t>
      </w:r>
      <w:r>
        <w:t></w:t>
      </w:r>
      <w:r>
        <w:rPr>
          <w:rFonts w:hint="eastAsia"/>
        </w:rPr>
        <w:t>характеру</w:t>
      </w:r>
      <w:r>
        <w:t></w:t>
      </w:r>
      <w:r>
        <w:t></w:t>
      </w:r>
      <w:r>
        <w:rPr>
          <w:rFonts w:hint="eastAsia"/>
        </w:rPr>
        <w:t>практично</w:t>
      </w:r>
      <w:r>
        <w:t></w:t>
      </w:r>
      <w:r>
        <w:rPr>
          <w:rFonts w:hint="eastAsia"/>
        </w:rPr>
        <w:t>не</w:t>
      </w:r>
      <w:r>
        <w:t></w:t>
      </w:r>
      <w:r>
        <w:rPr>
          <w:rFonts w:hint="eastAsia"/>
        </w:rPr>
        <w:t>придатний</w:t>
      </w:r>
      <w:r>
        <w:t></w:t>
      </w:r>
      <w:r>
        <w:rPr>
          <w:rFonts w:hint="eastAsia"/>
        </w:rPr>
        <w:t>для</w:t>
      </w:r>
      <w:r>
        <w:t></w:t>
      </w:r>
      <w:r>
        <w:rPr>
          <w:rFonts w:hint="eastAsia"/>
        </w:rPr>
        <w:t>реконструкції</w:t>
      </w:r>
      <w:r>
        <w:t></w:t>
      </w:r>
      <w:r>
        <w:rPr>
          <w:rFonts w:hint="eastAsia"/>
        </w:rPr>
        <w:t>активної</w:t>
      </w:r>
    </w:p>
    <w:p w:rsidR="004B01BF" w:rsidRDefault="004B01BF" w:rsidP="004B01BF">
      <w:r>
        <w:rPr>
          <w:rFonts w:hint="eastAsia"/>
        </w:rPr>
        <w:t>творчої</w:t>
      </w:r>
      <w:r>
        <w:t></w:t>
      </w:r>
      <w:r>
        <w:rPr>
          <w:rFonts w:hint="eastAsia"/>
        </w:rPr>
        <w:t>діяльності</w:t>
      </w:r>
      <w:r>
        <w:t></w:t>
      </w:r>
      <w:r>
        <w:rPr>
          <w:rFonts w:hint="eastAsia"/>
        </w:rPr>
        <w:t>провідних</w:t>
      </w:r>
      <w:r>
        <w:t></w:t>
      </w:r>
      <w:r>
        <w:rPr>
          <w:rFonts w:hint="eastAsia"/>
        </w:rPr>
        <w:t>діячів</w:t>
      </w:r>
      <w:r>
        <w:t></w:t>
      </w:r>
      <w:r>
        <w:rPr>
          <w:rFonts w:hint="eastAsia"/>
        </w:rPr>
        <w:t>руху</w:t>
      </w:r>
      <w:r>
        <w:t></w:t>
      </w:r>
    </w:p>
    <w:p w:rsidR="004B01BF" w:rsidRDefault="004B01BF" w:rsidP="004B01BF">
      <w:r>
        <w:t></w:t>
      </w:r>
      <w:r>
        <w:t></w:t>
      </w:r>
      <w:r>
        <w:t></w:t>
      </w:r>
    </w:p>
    <w:p w:rsidR="004B01BF" w:rsidRDefault="004B01BF" w:rsidP="004B01BF">
      <w:r>
        <w:rPr>
          <w:rFonts w:hint="eastAsia"/>
        </w:rPr>
        <w:t>Посутньою</w:t>
      </w:r>
      <w:r>
        <w:t></w:t>
      </w:r>
      <w:r>
        <w:rPr>
          <w:rFonts w:hint="eastAsia"/>
        </w:rPr>
        <w:t>в</w:t>
      </w:r>
      <w:r>
        <w:t></w:t>
      </w:r>
      <w:r>
        <w:rPr>
          <w:rFonts w:hint="eastAsia"/>
        </w:rPr>
        <w:t>художньо</w:t>
      </w:r>
      <w:r>
        <w:t></w:t>
      </w:r>
      <w:r>
        <w:rPr>
          <w:rFonts w:hint="eastAsia"/>
        </w:rPr>
        <w:t>документальній</w:t>
      </w:r>
      <w:r>
        <w:t></w:t>
      </w:r>
      <w:r>
        <w:rPr>
          <w:rFonts w:hint="eastAsia"/>
        </w:rPr>
        <w:t>прозі</w:t>
      </w:r>
      <w:r>
        <w:t></w:t>
      </w:r>
      <w:r>
        <w:rPr>
          <w:rFonts w:hint="eastAsia"/>
        </w:rPr>
        <w:t>бачиться</w:t>
      </w:r>
      <w:r>
        <w:t></w:t>
      </w:r>
      <w:r>
        <w:rPr>
          <w:rFonts w:hint="eastAsia"/>
        </w:rPr>
        <w:t>проблема</w:t>
      </w:r>
    </w:p>
    <w:p w:rsidR="004B01BF" w:rsidRDefault="004B01BF" w:rsidP="004B01BF">
      <w:r>
        <w:rPr>
          <w:rFonts w:hint="eastAsia"/>
        </w:rPr>
        <w:t>взаємовідносин</w:t>
      </w:r>
      <w:r>
        <w:t></w:t>
      </w:r>
      <w:r>
        <w:rPr>
          <w:rFonts w:hint="eastAsia"/>
        </w:rPr>
        <w:t>творчих</w:t>
      </w:r>
      <w:r>
        <w:t></w:t>
      </w:r>
      <w:r>
        <w:rPr>
          <w:rFonts w:hint="eastAsia"/>
        </w:rPr>
        <w:t>особистостей</w:t>
      </w:r>
      <w:r>
        <w:t></w:t>
      </w:r>
      <w:r>
        <w:rPr>
          <w:rFonts w:hint="eastAsia"/>
        </w:rPr>
        <w:t>із</w:t>
      </w:r>
      <w:r>
        <w:t></w:t>
      </w:r>
      <w:r>
        <w:rPr>
          <w:rFonts w:hint="eastAsia"/>
        </w:rPr>
        <w:t>владними</w:t>
      </w:r>
      <w:r>
        <w:t></w:t>
      </w:r>
      <w:r>
        <w:rPr>
          <w:rFonts w:hint="eastAsia"/>
        </w:rPr>
        <w:t>органами</w:t>
      </w:r>
      <w:r>
        <w:t></w:t>
      </w:r>
      <w:r>
        <w:t></w:t>
      </w:r>
      <w:r>
        <w:rPr>
          <w:rFonts w:hint="eastAsia"/>
        </w:rPr>
        <w:t>Ідеологічний</w:t>
      </w:r>
    </w:p>
    <w:p w:rsidR="004B01BF" w:rsidRDefault="004B01BF" w:rsidP="004B01BF">
      <w:r>
        <w:rPr>
          <w:rFonts w:hint="eastAsia"/>
        </w:rPr>
        <w:t>тиск</w:t>
      </w:r>
      <w:r>
        <w:t></w:t>
      </w:r>
      <w:r>
        <w:t></w:t>
      </w:r>
      <w:r>
        <w:rPr>
          <w:rFonts w:hint="eastAsia"/>
        </w:rPr>
        <w:t>безумовно</w:t>
      </w:r>
      <w:r>
        <w:t></w:t>
      </w:r>
      <w:r>
        <w:t></w:t>
      </w:r>
      <w:r>
        <w:rPr>
          <w:rFonts w:hint="eastAsia"/>
        </w:rPr>
        <w:t>ставив</w:t>
      </w:r>
      <w:r>
        <w:t></w:t>
      </w:r>
      <w:r>
        <w:rPr>
          <w:rFonts w:hint="eastAsia"/>
        </w:rPr>
        <w:t>перед</w:t>
      </w:r>
      <w:r>
        <w:t></w:t>
      </w:r>
      <w:r>
        <w:rPr>
          <w:rFonts w:hint="eastAsia"/>
        </w:rPr>
        <w:t>митцями</w:t>
      </w:r>
      <w:r>
        <w:t></w:t>
      </w:r>
      <w:r>
        <w:rPr>
          <w:rFonts w:hint="eastAsia"/>
        </w:rPr>
        <w:t>питання</w:t>
      </w:r>
      <w:r>
        <w:t></w:t>
      </w:r>
      <w:r>
        <w:rPr>
          <w:rFonts w:hint="eastAsia"/>
        </w:rPr>
        <w:t>екзистенційного</w:t>
      </w:r>
      <w:r>
        <w:t></w:t>
      </w:r>
      <w:r>
        <w:rPr>
          <w:rFonts w:hint="eastAsia"/>
        </w:rPr>
        <w:t>вибору</w:t>
      </w:r>
      <w:r>
        <w:t></w:t>
      </w:r>
      <w:r>
        <w:rPr>
          <w:rFonts w:hint="eastAsia"/>
        </w:rPr>
        <w:t>–</w:t>
      </w:r>
    </w:p>
    <w:p w:rsidR="004B01BF" w:rsidRDefault="004B01BF" w:rsidP="004B01BF">
      <w:r>
        <w:rPr>
          <w:rFonts w:hint="eastAsia"/>
        </w:rPr>
        <w:t>відповідальності</w:t>
      </w:r>
      <w:r>
        <w:t></w:t>
      </w:r>
      <w:r>
        <w:rPr>
          <w:rFonts w:hint="eastAsia"/>
        </w:rPr>
        <w:t>за</w:t>
      </w:r>
      <w:r>
        <w:t></w:t>
      </w:r>
      <w:r>
        <w:rPr>
          <w:rFonts w:hint="eastAsia"/>
        </w:rPr>
        <w:t>свої</w:t>
      </w:r>
      <w:r>
        <w:t></w:t>
      </w:r>
      <w:r>
        <w:rPr>
          <w:rFonts w:hint="eastAsia"/>
        </w:rPr>
        <w:t>дії</w:t>
      </w:r>
      <w:r>
        <w:t></w:t>
      </w:r>
      <w:r>
        <w:rPr>
          <w:rFonts w:hint="eastAsia"/>
        </w:rPr>
        <w:t>та</w:t>
      </w:r>
      <w:r>
        <w:t></w:t>
      </w:r>
      <w:r>
        <w:rPr>
          <w:rFonts w:hint="eastAsia"/>
        </w:rPr>
        <w:t>вчинки</w:t>
      </w:r>
      <w:r>
        <w:t></w:t>
      </w:r>
      <w:r>
        <w:t></w:t>
      </w:r>
      <w:r>
        <w:rPr>
          <w:rFonts w:hint="eastAsia"/>
        </w:rPr>
        <w:t>твердості</w:t>
      </w:r>
      <w:r>
        <w:t></w:t>
      </w:r>
      <w:r>
        <w:rPr>
          <w:rFonts w:hint="eastAsia"/>
        </w:rPr>
        <w:t>у</w:t>
      </w:r>
      <w:r>
        <w:t></w:t>
      </w:r>
      <w:r>
        <w:rPr>
          <w:rFonts w:hint="eastAsia"/>
        </w:rPr>
        <w:t>відстоюванні</w:t>
      </w:r>
      <w:r>
        <w:t></w:t>
      </w:r>
      <w:r>
        <w:rPr>
          <w:rFonts w:hint="eastAsia"/>
        </w:rPr>
        <w:t>переконань</w:t>
      </w:r>
      <w:r>
        <w:t></w:t>
      </w:r>
    </w:p>
    <w:p w:rsidR="004B01BF" w:rsidRDefault="004B01BF" w:rsidP="004B01BF">
      <w:r>
        <w:rPr>
          <w:rFonts w:hint="eastAsia"/>
        </w:rPr>
        <w:t>зокрема</w:t>
      </w:r>
      <w:r>
        <w:t></w:t>
      </w:r>
      <w:r>
        <w:rPr>
          <w:rFonts w:hint="eastAsia"/>
        </w:rPr>
        <w:t>творчої</w:t>
      </w:r>
      <w:r>
        <w:t></w:t>
      </w:r>
      <w:r>
        <w:rPr>
          <w:rFonts w:hint="eastAsia"/>
        </w:rPr>
        <w:t>позиції</w:t>
      </w:r>
      <w:r>
        <w:t></w:t>
      </w:r>
      <w:r>
        <w:t></w:t>
      </w:r>
      <w:r>
        <w:rPr>
          <w:rFonts w:hint="eastAsia"/>
        </w:rPr>
        <w:t>У</w:t>
      </w:r>
      <w:r>
        <w:t></w:t>
      </w:r>
      <w:r>
        <w:rPr>
          <w:rFonts w:hint="eastAsia"/>
        </w:rPr>
        <w:t>результаті</w:t>
      </w:r>
      <w:r>
        <w:t></w:t>
      </w:r>
      <w:r>
        <w:rPr>
          <w:rFonts w:hint="eastAsia"/>
        </w:rPr>
        <w:t>складалася</w:t>
      </w:r>
      <w:r>
        <w:t></w:t>
      </w:r>
      <w:r>
        <w:rPr>
          <w:rFonts w:hint="eastAsia"/>
        </w:rPr>
        <w:t>конфліктна</w:t>
      </w:r>
      <w:r>
        <w:t></w:t>
      </w:r>
      <w:r>
        <w:rPr>
          <w:rFonts w:hint="eastAsia"/>
        </w:rPr>
        <w:t>ситуація</w:t>
      </w:r>
      <w:r>
        <w:t></w:t>
      </w:r>
      <w:r>
        <w:t></w:t>
      </w:r>
      <w:r>
        <w:rPr>
          <w:rFonts w:hint="eastAsia"/>
        </w:rPr>
        <w:t>котра</w:t>
      </w:r>
    </w:p>
    <w:p w:rsidR="004B01BF" w:rsidRDefault="004B01BF" w:rsidP="004B01BF">
      <w:r>
        <w:rPr>
          <w:rFonts w:hint="eastAsia"/>
        </w:rPr>
        <w:t>нерідко</w:t>
      </w:r>
      <w:r>
        <w:t></w:t>
      </w:r>
      <w:r>
        <w:rPr>
          <w:rFonts w:hint="eastAsia"/>
        </w:rPr>
        <w:t>розв’язувалася</w:t>
      </w:r>
      <w:r>
        <w:t></w:t>
      </w:r>
      <w:r>
        <w:rPr>
          <w:rFonts w:hint="eastAsia"/>
        </w:rPr>
        <w:t>репресивними</w:t>
      </w:r>
      <w:r>
        <w:t></w:t>
      </w:r>
      <w:r>
        <w:rPr>
          <w:rFonts w:hint="eastAsia"/>
        </w:rPr>
        <w:t>заходами</w:t>
      </w:r>
      <w:r>
        <w:t></w:t>
      </w:r>
      <w:r>
        <w:rPr>
          <w:rFonts w:hint="eastAsia"/>
        </w:rPr>
        <w:t>з</w:t>
      </w:r>
      <w:r>
        <w:t></w:t>
      </w:r>
      <w:r>
        <w:rPr>
          <w:rFonts w:hint="eastAsia"/>
        </w:rPr>
        <w:t>боку</w:t>
      </w:r>
      <w:r>
        <w:t></w:t>
      </w:r>
      <w:r>
        <w:rPr>
          <w:rFonts w:hint="eastAsia"/>
        </w:rPr>
        <w:t>влади</w:t>
      </w:r>
      <w:r>
        <w:t></w:t>
      </w:r>
      <w:r>
        <w:rPr>
          <w:rFonts w:hint="eastAsia"/>
        </w:rPr>
        <w:t>–</w:t>
      </w:r>
      <w:r>
        <w:t></w:t>
      </w:r>
      <w:r>
        <w:rPr>
          <w:rFonts w:hint="eastAsia"/>
        </w:rPr>
        <w:t>аж</w:t>
      </w:r>
      <w:r>
        <w:t></w:t>
      </w:r>
      <w:r>
        <w:rPr>
          <w:rFonts w:hint="eastAsia"/>
        </w:rPr>
        <w:t>до</w:t>
      </w:r>
    </w:p>
    <w:p w:rsidR="004B01BF" w:rsidRDefault="004B01BF" w:rsidP="004B01BF">
      <w:r>
        <w:rPr>
          <w:rFonts w:hint="eastAsia"/>
        </w:rPr>
        <w:t>фізичного</w:t>
      </w:r>
      <w:r>
        <w:t></w:t>
      </w:r>
      <w:r>
        <w:rPr>
          <w:rFonts w:hint="eastAsia"/>
        </w:rPr>
        <w:t>поневолення</w:t>
      </w:r>
      <w:r>
        <w:t></w:t>
      </w:r>
      <w:r>
        <w:rPr>
          <w:rFonts w:hint="eastAsia"/>
        </w:rPr>
        <w:t>творчої</w:t>
      </w:r>
      <w:r>
        <w:t></w:t>
      </w:r>
      <w:r>
        <w:rPr>
          <w:rFonts w:hint="eastAsia"/>
        </w:rPr>
        <w:t>особистості</w:t>
      </w:r>
      <w:r>
        <w:t></w:t>
      </w:r>
      <w:r>
        <w:t></w:t>
      </w:r>
      <w:r>
        <w:rPr>
          <w:rFonts w:hint="eastAsia"/>
        </w:rPr>
        <w:t>Відтак</w:t>
      </w:r>
      <w:r>
        <w:t></w:t>
      </w:r>
      <w:r>
        <w:t></w:t>
      </w:r>
      <w:r>
        <w:rPr>
          <w:rFonts w:hint="eastAsia"/>
        </w:rPr>
        <w:t>нефікційне</w:t>
      </w:r>
      <w:r>
        <w:t></w:t>
      </w:r>
      <w:r>
        <w:rPr>
          <w:rFonts w:hint="eastAsia"/>
        </w:rPr>
        <w:t>письмо</w:t>
      </w:r>
      <w:r>
        <w:t></w:t>
      </w:r>
      <w:r>
        <w:rPr>
          <w:rFonts w:hint="eastAsia"/>
        </w:rPr>
        <w:t>дає</w:t>
      </w:r>
    </w:p>
    <w:p w:rsidR="004B01BF" w:rsidRDefault="004B01BF" w:rsidP="004B01BF">
      <w:r>
        <w:rPr>
          <w:rFonts w:hint="eastAsia"/>
        </w:rPr>
        <w:t>змогу</w:t>
      </w:r>
      <w:r>
        <w:t></w:t>
      </w:r>
      <w:r>
        <w:t></w:t>
      </w:r>
      <w:r>
        <w:rPr>
          <w:rFonts w:hint="eastAsia"/>
        </w:rPr>
        <w:t>з</w:t>
      </w:r>
      <w:r>
        <w:t></w:t>
      </w:r>
      <w:r>
        <w:rPr>
          <w:rFonts w:hint="eastAsia"/>
        </w:rPr>
        <w:t>одного</w:t>
      </w:r>
      <w:r>
        <w:t></w:t>
      </w:r>
      <w:r>
        <w:rPr>
          <w:rFonts w:hint="eastAsia"/>
        </w:rPr>
        <w:t>боку</w:t>
      </w:r>
      <w:r>
        <w:t></w:t>
      </w:r>
      <w:r>
        <w:t></w:t>
      </w:r>
      <w:r>
        <w:rPr>
          <w:rFonts w:hint="eastAsia"/>
        </w:rPr>
        <w:t>простежити</w:t>
      </w:r>
      <w:r>
        <w:t></w:t>
      </w:r>
      <w:r>
        <w:rPr>
          <w:rFonts w:hint="eastAsia"/>
        </w:rPr>
        <w:t>характер</w:t>
      </w:r>
      <w:r>
        <w:t></w:t>
      </w:r>
      <w:r>
        <w:rPr>
          <w:rFonts w:hint="eastAsia"/>
        </w:rPr>
        <w:t>духовної</w:t>
      </w:r>
      <w:r>
        <w:t></w:t>
      </w:r>
      <w:r>
        <w:rPr>
          <w:rFonts w:hint="eastAsia"/>
        </w:rPr>
        <w:t>непокори</w:t>
      </w:r>
    </w:p>
    <w:p w:rsidR="004B01BF" w:rsidRDefault="004B01BF" w:rsidP="004B01BF">
      <w:r>
        <w:rPr>
          <w:rFonts w:hint="eastAsia"/>
        </w:rPr>
        <w:t>шістдесятників</w:t>
      </w:r>
      <w:r>
        <w:t></w:t>
      </w:r>
      <w:r>
        <w:t></w:t>
      </w:r>
      <w:r>
        <w:rPr>
          <w:rFonts w:hint="eastAsia"/>
        </w:rPr>
        <w:t>вираженої</w:t>
      </w:r>
      <w:r>
        <w:t></w:t>
      </w:r>
      <w:r>
        <w:rPr>
          <w:rFonts w:hint="eastAsia"/>
        </w:rPr>
        <w:t>ними</w:t>
      </w:r>
      <w:r>
        <w:t></w:t>
      </w:r>
      <w:r>
        <w:rPr>
          <w:rFonts w:hint="eastAsia"/>
        </w:rPr>
        <w:t>в</w:t>
      </w:r>
      <w:r>
        <w:t></w:t>
      </w:r>
      <w:r>
        <w:rPr>
          <w:rFonts w:hint="eastAsia"/>
        </w:rPr>
        <w:t>літературному</w:t>
      </w:r>
      <w:r>
        <w:t></w:t>
      </w:r>
      <w:r>
        <w:rPr>
          <w:rFonts w:hint="eastAsia"/>
        </w:rPr>
        <w:t>тексті</w:t>
      </w:r>
      <w:r>
        <w:t></w:t>
      </w:r>
      <w:r>
        <w:t></w:t>
      </w:r>
      <w:r>
        <w:rPr>
          <w:rFonts w:hint="eastAsia"/>
        </w:rPr>
        <w:t>а</w:t>
      </w:r>
      <w:r>
        <w:t></w:t>
      </w:r>
      <w:r>
        <w:rPr>
          <w:rFonts w:hint="eastAsia"/>
        </w:rPr>
        <w:t>з</w:t>
      </w:r>
      <w:r>
        <w:t></w:t>
      </w:r>
      <w:r>
        <w:rPr>
          <w:rFonts w:hint="eastAsia"/>
        </w:rPr>
        <w:t>другого</w:t>
      </w:r>
      <w:r>
        <w:t></w:t>
      </w:r>
      <w:r>
        <w:t></w:t>
      </w:r>
      <w:r>
        <w:rPr>
          <w:rFonts w:hint="eastAsia"/>
        </w:rPr>
        <w:t>–</w:t>
      </w:r>
      <w:r>
        <w:t></w:t>
      </w:r>
      <w:r>
        <w:rPr>
          <w:rFonts w:hint="eastAsia"/>
        </w:rPr>
        <w:t>ознаки</w:t>
      </w:r>
    </w:p>
    <w:p w:rsidR="004B01BF" w:rsidRDefault="004B01BF" w:rsidP="004B01BF">
      <w:r>
        <w:rPr>
          <w:rFonts w:hint="eastAsia"/>
        </w:rPr>
        <w:t>творчого</w:t>
      </w:r>
      <w:r>
        <w:t></w:t>
      </w:r>
      <w:r>
        <w:rPr>
          <w:rFonts w:hint="eastAsia"/>
        </w:rPr>
        <w:t>пристосуванства</w:t>
      </w:r>
      <w:r>
        <w:t></w:t>
      </w:r>
      <w:r>
        <w:rPr>
          <w:rFonts w:hint="eastAsia"/>
        </w:rPr>
        <w:t>окремих</w:t>
      </w:r>
      <w:r>
        <w:t></w:t>
      </w:r>
      <w:r>
        <w:rPr>
          <w:rFonts w:hint="eastAsia"/>
        </w:rPr>
        <w:t>сучасників</w:t>
      </w:r>
      <w:r>
        <w:t></w:t>
      </w:r>
      <w:r>
        <w:t></w:t>
      </w:r>
      <w:r>
        <w:rPr>
          <w:rFonts w:hint="eastAsia"/>
        </w:rPr>
        <w:t>деформації</w:t>
      </w:r>
      <w:r>
        <w:t></w:t>
      </w:r>
      <w:r>
        <w:rPr>
          <w:rFonts w:hint="eastAsia"/>
        </w:rPr>
        <w:t>їхнього</w:t>
      </w:r>
    </w:p>
    <w:p w:rsidR="004B01BF" w:rsidRDefault="004B01BF" w:rsidP="004B01BF">
      <w:r>
        <w:rPr>
          <w:rFonts w:hint="eastAsia"/>
        </w:rPr>
        <w:t>художнього</w:t>
      </w:r>
      <w:r>
        <w:t></w:t>
      </w:r>
      <w:r>
        <w:rPr>
          <w:rFonts w:hint="eastAsia"/>
        </w:rPr>
        <w:t>мислення</w:t>
      </w:r>
      <w:r>
        <w:t></w:t>
      </w:r>
    </w:p>
    <w:p w:rsidR="004B01BF" w:rsidRDefault="004B01BF" w:rsidP="004B01BF">
      <w:r>
        <w:rPr>
          <w:rFonts w:hint="eastAsia"/>
        </w:rPr>
        <w:t>Найвиразніше</w:t>
      </w:r>
      <w:r>
        <w:t></w:t>
      </w:r>
      <w:r>
        <w:rPr>
          <w:rFonts w:hint="eastAsia"/>
        </w:rPr>
        <w:t>процеси</w:t>
      </w:r>
      <w:r>
        <w:t></w:t>
      </w:r>
      <w:r>
        <w:rPr>
          <w:rFonts w:hint="eastAsia"/>
        </w:rPr>
        <w:t>й</w:t>
      </w:r>
      <w:r>
        <w:t></w:t>
      </w:r>
      <w:r>
        <w:rPr>
          <w:rFonts w:hint="eastAsia"/>
        </w:rPr>
        <w:t>наслідки</w:t>
      </w:r>
      <w:r>
        <w:t></w:t>
      </w:r>
      <w:r>
        <w:rPr>
          <w:rFonts w:hint="eastAsia"/>
        </w:rPr>
        <w:t>негативних</w:t>
      </w:r>
      <w:r>
        <w:t></w:t>
      </w:r>
      <w:r>
        <w:rPr>
          <w:rFonts w:hint="eastAsia"/>
        </w:rPr>
        <w:t>контактів</w:t>
      </w:r>
      <w:r>
        <w:t></w:t>
      </w:r>
      <w:r>
        <w:rPr>
          <w:rFonts w:hint="eastAsia"/>
        </w:rPr>
        <w:t>митців</w:t>
      </w:r>
      <w:r>
        <w:t></w:t>
      </w:r>
      <w:r>
        <w:rPr>
          <w:rFonts w:hint="eastAsia"/>
        </w:rPr>
        <w:t>і</w:t>
      </w:r>
      <w:r>
        <w:t></w:t>
      </w:r>
      <w:r>
        <w:rPr>
          <w:rFonts w:hint="eastAsia"/>
        </w:rPr>
        <w:t>влади</w:t>
      </w:r>
    </w:p>
    <w:p w:rsidR="004B01BF" w:rsidRDefault="004B01BF" w:rsidP="004B01BF">
      <w:r>
        <w:t></w:t>
      </w:r>
      <w:r>
        <w:rPr>
          <w:rFonts w:hint="eastAsia"/>
        </w:rPr>
        <w:t>системи</w:t>
      </w:r>
      <w:r>
        <w:t></w:t>
      </w:r>
      <w:r>
        <w:t></w:t>
      </w:r>
      <w:r>
        <w:rPr>
          <w:rFonts w:hint="eastAsia"/>
        </w:rPr>
        <w:t>в</w:t>
      </w:r>
      <w:r>
        <w:t></w:t>
      </w:r>
      <w:r>
        <w:rPr>
          <w:rFonts w:hint="eastAsia"/>
        </w:rPr>
        <w:t>тогочасному</w:t>
      </w:r>
      <w:r>
        <w:t></w:t>
      </w:r>
      <w:r>
        <w:rPr>
          <w:rFonts w:hint="eastAsia"/>
        </w:rPr>
        <w:t>тоталітарному</w:t>
      </w:r>
      <w:r>
        <w:t></w:t>
      </w:r>
      <w:r>
        <w:rPr>
          <w:rFonts w:hint="eastAsia"/>
        </w:rPr>
        <w:t>суспільстві</w:t>
      </w:r>
      <w:r>
        <w:t></w:t>
      </w:r>
      <w:r>
        <w:rPr>
          <w:rFonts w:hint="eastAsia"/>
        </w:rPr>
        <w:t>виявляються</w:t>
      </w:r>
      <w:r>
        <w:t></w:t>
      </w:r>
      <w:r>
        <w:rPr>
          <w:rFonts w:hint="eastAsia"/>
        </w:rPr>
        <w:t>в</w:t>
      </w:r>
      <w:r>
        <w:t></w:t>
      </w:r>
      <w:r>
        <w:rPr>
          <w:rFonts w:hint="eastAsia"/>
        </w:rPr>
        <w:t>листуванні</w:t>
      </w:r>
    </w:p>
    <w:p w:rsidR="004B01BF" w:rsidRDefault="004B01BF" w:rsidP="004B01BF">
      <w:r>
        <w:rPr>
          <w:rFonts w:hint="eastAsia"/>
        </w:rPr>
        <w:t>та</w:t>
      </w:r>
      <w:r>
        <w:t></w:t>
      </w:r>
      <w:r>
        <w:rPr>
          <w:rFonts w:hint="eastAsia"/>
        </w:rPr>
        <w:t>мемуарах</w:t>
      </w:r>
      <w:r>
        <w:t></w:t>
      </w:r>
      <w:r>
        <w:t></w:t>
      </w:r>
      <w:r>
        <w:rPr>
          <w:rFonts w:hint="eastAsia"/>
        </w:rPr>
        <w:t>а</w:t>
      </w:r>
      <w:r>
        <w:t></w:t>
      </w:r>
      <w:r>
        <w:rPr>
          <w:rFonts w:hint="eastAsia"/>
        </w:rPr>
        <w:t>проте</w:t>
      </w:r>
      <w:r>
        <w:t></w:t>
      </w:r>
      <w:r>
        <w:t></w:t>
      </w:r>
      <w:r>
        <w:rPr>
          <w:rFonts w:hint="eastAsia"/>
        </w:rPr>
        <w:t>можемо</w:t>
      </w:r>
      <w:r>
        <w:t></w:t>
      </w:r>
      <w:r>
        <w:rPr>
          <w:rFonts w:hint="eastAsia"/>
        </w:rPr>
        <w:t>помітити</w:t>
      </w:r>
      <w:r>
        <w:t></w:t>
      </w:r>
      <w:r>
        <w:rPr>
          <w:rFonts w:hint="eastAsia"/>
        </w:rPr>
        <w:t>їх</w:t>
      </w:r>
      <w:r>
        <w:t></w:t>
      </w:r>
      <w:r>
        <w:rPr>
          <w:rFonts w:hint="eastAsia"/>
        </w:rPr>
        <w:t>і</w:t>
      </w:r>
      <w:r>
        <w:t></w:t>
      </w:r>
      <w:r>
        <w:rPr>
          <w:rFonts w:hint="eastAsia"/>
        </w:rPr>
        <w:t>в</w:t>
      </w:r>
      <w:r>
        <w:t></w:t>
      </w:r>
      <w:r>
        <w:rPr>
          <w:rFonts w:hint="eastAsia"/>
        </w:rPr>
        <w:t>інших</w:t>
      </w:r>
      <w:r>
        <w:t></w:t>
      </w:r>
      <w:r>
        <w:rPr>
          <w:rFonts w:hint="eastAsia"/>
        </w:rPr>
        <w:t>генологічних</w:t>
      </w:r>
      <w:r>
        <w:t></w:t>
      </w:r>
      <w:r>
        <w:rPr>
          <w:rFonts w:hint="eastAsia"/>
        </w:rPr>
        <w:t>різновидах</w:t>
      </w:r>
    </w:p>
    <w:p w:rsidR="004B01BF" w:rsidRDefault="004B01BF" w:rsidP="004B01BF">
      <w:r>
        <w:rPr>
          <w:rFonts w:hint="eastAsia"/>
        </w:rPr>
        <w:t>нефікційного</w:t>
      </w:r>
      <w:r>
        <w:t></w:t>
      </w:r>
      <w:r>
        <w:rPr>
          <w:rFonts w:hint="eastAsia"/>
        </w:rPr>
        <w:t>метажанру</w:t>
      </w:r>
      <w:r>
        <w:t></w:t>
      </w:r>
      <w:r>
        <w:rPr>
          <w:rFonts w:hint="eastAsia"/>
        </w:rPr>
        <w:t>–</w:t>
      </w:r>
      <w:r>
        <w:t></w:t>
      </w:r>
      <w:r>
        <w:rPr>
          <w:rFonts w:hint="eastAsia"/>
        </w:rPr>
        <w:t>щоденниках</w:t>
      </w:r>
      <w:r>
        <w:t></w:t>
      </w:r>
      <w:r>
        <w:t></w:t>
      </w:r>
      <w:r>
        <w:rPr>
          <w:rFonts w:hint="eastAsia"/>
        </w:rPr>
        <w:t>усній</w:t>
      </w:r>
      <w:r>
        <w:t></w:t>
      </w:r>
      <w:r>
        <w:rPr>
          <w:rFonts w:hint="eastAsia"/>
        </w:rPr>
        <w:t>оповіді</w:t>
      </w:r>
      <w:r>
        <w:t></w:t>
      </w:r>
      <w:r>
        <w:t></w:t>
      </w:r>
      <w:r>
        <w:rPr>
          <w:rFonts w:hint="eastAsia"/>
        </w:rPr>
        <w:t>дещо</w:t>
      </w:r>
      <w:r>
        <w:t></w:t>
      </w:r>
      <w:r>
        <w:rPr>
          <w:rFonts w:hint="eastAsia"/>
        </w:rPr>
        <w:t>рідше</w:t>
      </w:r>
      <w:r>
        <w:t></w:t>
      </w:r>
      <w:r>
        <w:rPr>
          <w:rFonts w:hint="eastAsia"/>
        </w:rPr>
        <w:t>–</w:t>
      </w:r>
      <w:r>
        <w:t></w:t>
      </w:r>
      <w:r>
        <w:rPr>
          <w:rFonts w:hint="eastAsia"/>
        </w:rPr>
        <w:t>в</w:t>
      </w:r>
    </w:p>
    <w:p w:rsidR="004B01BF" w:rsidRDefault="004B01BF" w:rsidP="004B01BF">
      <w:r>
        <w:rPr>
          <w:rFonts w:hint="eastAsia"/>
        </w:rPr>
        <w:t>записках</w:t>
      </w:r>
      <w:r>
        <w:t></w:t>
      </w:r>
      <w:r>
        <w:t></w:t>
      </w:r>
      <w:r>
        <w:rPr>
          <w:rFonts w:hint="eastAsia"/>
        </w:rPr>
        <w:t>автобіографіях</w:t>
      </w:r>
      <w:r>
        <w:t></w:t>
      </w:r>
      <w:r>
        <w:t></w:t>
      </w:r>
      <w:r>
        <w:rPr>
          <w:rFonts w:hint="eastAsia"/>
        </w:rPr>
        <w:t>некрологах</w:t>
      </w:r>
      <w:r>
        <w:t></w:t>
      </w:r>
      <w:r>
        <w:t></w:t>
      </w:r>
      <w:r>
        <w:rPr>
          <w:rFonts w:hint="eastAsia"/>
        </w:rPr>
        <w:t>Спостерігаємо</w:t>
      </w:r>
      <w:r>
        <w:t></w:t>
      </w:r>
      <w:r>
        <w:rPr>
          <w:rFonts w:hint="eastAsia"/>
        </w:rPr>
        <w:t>такі</w:t>
      </w:r>
      <w:r>
        <w:t></w:t>
      </w:r>
      <w:r>
        <w:rPr>
          <w:rFonts w:hint="eastAsia"/>
        </w:rPr>
        <w:t>форми</w:t>
      </w:r>
      <w:r>
        <w:t></w:t>
      </w:r>
      <w:r>
        <w:rPr>
          <w:rFonts w:hint="eastAsia"/>
        </w:rPr>
        <w:t>внутрішньої</w:t>
      </w:r>
    </w:p>
    <w:p w:rsidR="004B01BF" w:rsidRDefault="004B01BF" w:rsidP="004B01BF">
      <w:r>
        <w:rPr>
          <w:rFonts w:hint="eastAsia"/>
        </w:rPr>
        <w:t>взаємодії</w:t>
      </w:r>
      <w:r>
        <w:t></w:t>
      </w:r>
      <w:r>
        <w:rPr>
          <w:rFonts w:hint="eastAsia"/>
        </w:rPr>
        <w:t>митця</w:t>
      </w:r>
      <w:r>
        <w:t></w:t>
      </w:r>
      <w:r>
        <w:rPr>
          <w:rFonts w:hint="eastAsia"/>
        </w:rPr>
        <w:t>й</w:t>
      </w:r>
      <w:r>
        <w:t></w:t>
      </w:r>
      <w:r>
        <w:rPr>
          <w:rFonts w:hint="eastAsia"/>
        </w:rPr>
        <w:t>системи</w:t>
      </w:r>
      <w:r>
        <w:t></w:t>
      </w:r>
      <w:r>
        <w:t></w:t>
      </w:r>
      <w:r>
        <w:t></w:t>
      </w:r>
      <w:r>
        <w:t></w:t>
      </w:r>
      <w:r>
        <w:t></w:t>
      </w:r>
      <w:r>
        <w:rPr>
          <w:rFonts w:hint="eastAsia"/>
        </w:rPr>
        <w:t>угодовство</w:t>
      </w:r>
      <w:r>
        <w:t></w:t>
      </w:r>
      <w:r>
        <w:t></w:t>
      </w:r>
      <w:r>
        <w:rPr>
          <w:rFonts w:hint="eastAsia"/>
        </w:rPr>
        <w:t>або</w:t>
      </w:r>
      <w:r>
        <w:t></w:t>
      </w:r>
      <w:r>
        <w:rPr>
          <w:rFonts w:hint="eastAsia"/>
        </w:rPr>
        <w:t>світоглядне</w:t>
      </w:r>
      <w:r>
        <w:t></w:t>
      </w:r>
      <w:r>
        <w:rPr>
          <w:rFonts w:hint="eastAsia"/>
        </w:rPr>
        <w:t>пристосування</w:t>
      </w:r>
    </w:p>
    <w:p w:rsidR="004B01BF" w:rsidRDefault="004B01BF" w:rsidP="004B01BF">
      <w:r>
        <w:rPr>
          <w:rFonts w:hint="eastAsia"/>
        </w:rPr>
        <w:t>творчої</w:t>
      </w:r>
      <w:r>
        <w:t></w:t>
      </w:r>
      <w:r>
        <w:rPr>
          <w:rFonts w:hint="eastAsia"/>
        </w:rPr>
        <w:t>особистості</w:t>
      </w:r>
      <w:r>
        <w:t></w:t>
      </w:r>
      <w:r>
        <w:t></w:t>
      </w:r>
      <w:r>
        <w:t></w:t>
      </w:r>
      <w:r>
        <w:t></w:t>
      </w:r>
      <w:r>
        <w:t></w:t>
      </w:r>
      <w:r>
        <w:t></w:t>
      </w:r>
      <w:r>
        <w:rPr>
          <w:rFonts w:hint="eastAsia"/>
        </w:rPr>
        <w:t>тиха</w:t>
      </w:r>
      <w:r>
        <w:t></w:t>
      </w:r>
      <w:r>
        <w:t></w:t>
      </w:r>
      <w:r>
        <w:rPr>
          <w:rFonts w:hint="eastAsia"/>
        </w:rPr>
        <w:t>творчість</w:t>
      </w:r>
      <w:r>
        <w:t></w:t>
      </w:r>
      <w:r>
        <w:rPr>
          <w:rFonts w:hint="eastAsia"/>
        </w:rPr>
        <w:t>–</w:t>
      </w:r>
      <w:r>
        <w:t></w:t>
      </w:r>
      <w:r>
        <w:rPr>
          <w:rFonts w:hint="eastAsia"/>
        </w:rPr>
        <w:t>як</w:t>
      </w:r>
      <w:r>
        <w:t></w:t>
      </w:r>
      <w:r>
        <w:t></w:t>
      </w:r>
      <w:r>
        <w:rPr>
          <w:rFonts w:hint="eastAsia"/>
        </w:rPr>
        <w:t>мовчання</w:t>
      </w:r>
      <w:r>
        <w:t></w:t>
      </w:r>
      <w:r>
        <w:t></w:t>
      </w:r>
      <w:r>
        <w:rPr>
          <w:rFonts w:hint="eastAsia"/>
        </w:rPr>
        <w:t>або</w:t>
      </w:r>
      <w:r>
        <w:t></w:t>
      </w:r>
      <w:r>
        <w:t></w:t>
      </w:r>
      <w:r>
        <w:rPr>
          <w:rFonts w:hint="eastAsia"/>
        </w:rPr>
        <w:t>оминання</w:t>
      </w:r>
      <w:r>
        <w:t></w:t>
      </w:r>
    </w:p>
    <w:p w:rsidR="004B01BF" w:rsidRDefault="004B01BF" w:rsidP="004B01BF">
      <w:r>
        <w:rPr>
          <w:rFonts w:hint="eastAsia"/>
        </w:rPr>
        <w:t>ідеологічно</w:t>
      </w:r>
      <w:r>
        <w:t></w:t>
      </w:r>
      <w:r>
        <w:rPr>
          <w:rFonts w:hint="eastAsia"/>
        </w:rPr>
        <w:t>дражливих</w:t>
      </w:r>
      <w:r>
        <w:t></w:t>
      </w:r>
      <w:r>
        <w:rPr>
          <w:rFonts w:hint="eastAsia"/>
        </w:rPr>
        <w:t>моментів</w:t>
      </w:r>
      <w:r>
        <w:t></w:t>
      </w:r>
      <w:r>
        <w:t></w:t>
      </w:r>
      <w:r>
        <w:rPr>
          <w:rFonts w:hint="eastAsia"/>
        </w:rPr>
        <w:t>що</w:t>
      </w:r>
      <w:r>
        <w:t></w:t>
      </w:r>
      <w:r>
        <w:rPr>
          <w:rFonts w:hint="eastAsia"/>
        </w:rPr>
        <w:t>постали</w:t>
      </w:r>
      <w:r>
        <w:t></w:t>
      </w:r>
      <w:r>
        <w:rPr>
          <w:rFonts w:hint="eastAsia"/>
        </w:rPr>
        <w:t>одним</w:t>
      </w:r>
      <w:r>
        <w:t></w:t>
      </w:r>
      <w:r>
        <w:rPr>
          <w:rFonts w:hint="eastAsia"/>
        </w:rPr>
        <w:t>зі</w:t>
      </w:r>
      <w:r>
        <w:t></w:t>
      </w:r>
      <w:r>
        <w:rPr>
          <w:rFonts w:hint="eastAsia"/>
        </w:rPr>
        <w:t>способів</w:t>
      </w:r>
      <w:r>
        <w:t></w:t>
      </w:r>
      <w:r>
        <w:rPr>
          <w:rFonts w:hint="eastAsia"/>
        </w:rPr>
        <w:t>свідомої</w:t>
      </w:r>
    </w:p>
    <w:p w:rsidR="004B01BF" w:rsidRDefault="004B01BF" w:rsidP="004B01BF">
      <w:r>
        <w:rPr>
          <w:rFonts w:hint="eastAsia"/>
        </w:rPr>
        <w:t>протидії</w:t>
      </w:r>
      <w:r>
        <w:t></w:t>
      </w:r>
      <w:r>
        <w:rPr>
          <w:rFonts w:hint="eastAsia"/>
        </w:rPr>
        <w:t>владі</w:t>
      </w:r>
      <w:r>
        <w:t></w:t>
      </w:r>
      <w:r>
        <w:t></w:t>
      </w:r>
      <w:r>
        <w:t></w:t>
      </w:r>
      <w:r>
        <w:t></w:t>
      </w:r>
      <w:r>
        <w:t></w:t>
      </w:r>
      <w:r>
        <w:rPr>
          <w:rFonts w:hint="eastAsia"/>
        </w:rPr>
        <w:t>відкритий</w:t>
      </w:r>
      <w:r>
        <w:t></w:t>
      </w:r>
      <w:r>
        <w:rPr>
          <w:rFonts w:hint="eastAsia"/>
        </w:rPr>
        <w:t>опір</w:t>
      </w:r>
      <w:r>
        <w:t></w:t>
      </w:r>
      <w:r>
        <w:rPr>
          <w:rFonts w:hint="eastAsia"/>
        </w:rPr>
        <w:t>системі</w:t>
      </w:r>
      <w:r>
        <w:t></w:t>
      </w:r>
      <w:r>
        <w:t></w:t>
      </w:r>
      <w:r>
        <w:rPr>
          <w:rFonts w:hint="eastAsia"/>
        </w:rPr>
        <w:t>зокрема</w:t>
      </w:r>
      <w:r>
        <w:t></w:t>
      </w:r>
      <w:r>
        <w:rPr>
          <w:rFonts w:hint="eastAsia"/>
        </w:rPr>
        <w:t>і</w:t>
      </w:r>
      <w:r>
        <w:t></w:t>
      </w:r>
      <w:r>
        <w:rPr>
          <w:rFonts w:hint="eastAsia"/>
        </w:rPr>
        <w:t>творчими</w:t>
      </w:r>
      <w:r>
        <w:t></w:t>
      </w:r>
      <w:r>
        <w:rPr>
          <w:rFonts w:hint="eastAsia"/>
        </w:rPr>
        <w:t>засобами</w:t>
      </w:r>
      <w:r>
        <w:t></w:t>
      </w:r>
      <w:r>
        <w:t></w:t>
      </w:r>
      <w:r>
        <w:rPr>
          <w:rFonts w:hint="eastAsia"/>
        </w:rPr>
        <w:t>в</w:t>
      </w:r>
    </w:p>
    <w:p w:rsidR="004B01BF" w:rsidRDefault="004B01BF" w:rsidP="004B01BF">
      <w:r>
        <w:rPr>
          <w:rFonts w:hint="eastAsia"/>
        </w:rPr>
        <w:t>умовах</w:t>
      </w:r>
      <w:r>
        <w:t></w:t>
      </w:r>
      <w:r>
        <w:rPr>
          <w:rFonts w:hint="eastAsia"/>
        </w:rPr>
        <w:t>ідеологічної</w:t>
      </w:r>
      <w:r>
        <w:t></w:t>
      </w:r>
      <w:r>
        <w:rPr>
          <w:rFonts w:hint="eastAsia"/>
        </w:rPr>
        <w:t>блокади</w:t>
      </w:r>
      <w:r>
        <w:t></w:t>
      </w:r>
      <w:r>
        <w:rPr>
          <w:rFonts w:hint="eastAsia"/>
        </w:rPr>
        <w:t>й</w:t>
      </w:r>
      <w:r>
        <w:t></w:t>
      </w:r>
      <w:r>
        <w:rPr>
          <w:rFonts w:hint="eastAsia"/>
        </w:rPr>
        <w:t>загрози</w:t>
      </w:r>
      <w:r>
        <w:t></w:t>
      </w:r>
      <w:r>
        <w:rPr>
          <w:rFonts w:hint="eastAsia"/>
        </w:rPr>
        <w:t>психічного</w:t>
      </w:r>
      <w:r>
        <w:t></w:t>
      </w:r>
      <w:r>
        <w:rPr>
          <w:rFonts w:hint="eastAsia"/>
        </w:rPr>
        <w:t>та</w:t>
      </w:r>
      <w:r>
        <w:t></w:t>
      </w:r>
      <w:r>
        <w:rPr>
          <w:rFonts w:hint="eastAsia"/>
        </w:rPr>
        <w:t>фізичного</w:t>
      </w:r>
      <w:r>
        <w:t></w:t>
      </w:r>
      <w:r>
        <w:rPr>
          <w:rFonts w:hint="eastAsia"/>
        </w:rPr>
        <w:t>знищення</w:t>
      </w:r>
    </w:p>
    <w:p w:rsidR="004B01BF" w:rsidRDefault="004B01BF" w:rsidP="004B01BF">
      <w:r>
        <w:rPr>
          <w:rFonts w:hint="eastAsia"/>
        </w:rPr>
        <w:t>митців</w:t>
      </w:r>
      <w:r>
        <w:t></w:t>
      </w:r>
      <w:r>
        <w:rPr>
          <w:rFonts w:hint="eastAsia"/>
        </w:rPr>
        <w:t>дисидентів</w:t>
      </w:r>
      <w:r>
        <w:t></w:t>
      </w:r>
      <w:r>
        <w:t></w:t>
      </w:r>
      <w:r>
        <w:rPr>
          <w:rFonts w:hint="eastAsia"/>
        </w:rPr>
        <w:t>Незалежна</w:t>
      </w:r>
      <w:r>
        <w:t></w:t>
      </w:r>
      <w:r>
        <w:rPr>
          <w:rFonts w:hint="eastAsia"/>
        </w:rPr>
        <w:t>позиція</w:t>
      </w:r>
      <w:r>
        <w:t></w:t>
      </w:r>
      <w:r>
        <w:rPr>
          <w:rFonts w:hint="eastAsia"/>
        </w:rPr>
        <w:t>творчої</w:t>
      </w:r>
      <w:r>
        <w:t></w:t>
      </w:r>
      <w:r>
        <w:rPr>
          <w:rFonts w:hint="eastAsia"/>
        </w:rPr>
        <w:t>особистості</w:t>
      </w:r>
      <w:r>
        <w:t></w:t>
      </w:r>
      <w:r>
        <w:rPr>
          <w:rFonts w:hint="eastAsia"/>
        </w:rPr>
        <w:t>здебільшого</w:t>
      </w:r>
    </w:p>
    <w:p w:rsidR="004B01BF" w:rsidRDefault="004B01BF" w:rsidP="004B01BF">
      <w:r>
        <w:rPr>
          <w:rFonts w:hint="eastAsia"/>
        </w:rPr>
        <w:t>досягається</w:t>
      </w:r>
      <w:r>
        <w:t></w:t>
      </w:r>
      <w:r>
        <w:rPr>
          <w:rFonts w:hint="eastAsia"/>
        </w:rPr>
        <w:t>через</w:t>
      </w:r>
      <w:r>
        <w:t></w:t>
      </w:r>
      <w:r>
        <w:rPr>
          <w:rFonts w:hint="eastAsia"/>
        </w:rPr>
        <w:t>імпліцитну</w:t>
      </w:r>
      <w:r>
        <w:t></w:t>
      </w:r>
      <w:r>
        <w:rPr>
          <w:rFonts w:hint="eastAsia"/>
        </w:rPr>
        <w:t>й</w:t>
      </w:r>
      <w:r>
        <w:t></w:t>
      </w:r>
      <w:r>
        <w:rPr>
          <w:rFonts w:hint="eastAsia"/>
        </w:rPr>
        <w:t>експліцитну</w:t>
      </w:r>
      <w:r>
        <w:t></w:t>
      </w:r>
      <w:r>
        <w:rPr>
          <w:rFonts w:hint="eastAsia"/>
        </w:rPr>
        <w:t>свободу</w:t>
      </w:r>
      <w:r>
        <w:t></w:t>
      </w:r>
      <w:r>
        <w:t></w:t>
      </w:r>
      <w:r>
        <w:rPr>
          <w:rFonts w:hint="eastAsia"/>
        </w:rPr>
        <w:t>котра</w:t>
      </w:r>
      <w:r>
        <w:t></w:t>
      </w:r>
      <w:r>
        <w:rPr>
          <w:rFonts w:hint="eastAsia"/>
        </w:rPr>
        <w:t>виявляється</w:t>
      </w:r>
      <w:r>
        <w:t></w:t>
      </w:r>
      <w:r>
        <w:rPr>
          <w:rFonts w:hint="eastAsia"/>
        </w:rPr>
        <w:t>в</w:t>
      </w:r>
    </w:p>
    <w:p w:rsidR="004B01BF" w:rsidRDefault="004B01BF" w:rsidP="004B01BF">
      <w:r>
        <w:rPr>
          <w:rFonts w:hint="eastAsia"/>
        </w:rPr>
        <w:t>протидії</w:t>
      </w:r>
      <w:r>
        <w:t></w:t>
      </w:r>
      <w:r>
        <w:rPr>
          <w:rFonts w:hint="eastAsia"/>
        </w:rPr>
        <w:t>абсурдній</w:t>
      </w:r>
      <w:r>
        <w:t></w:t>
      </w:r>
      <w:r>
        <w:rPr>
          <w:rFonts w:hint="eastAsia"/>
        </w:rPr>
        <w:t>дійсності</w:t>
      </w:r>
      <w:r>
        <w:t></w:t>
      </w:r>
      <w:r>
        <w:rPr>
          <w:rFonts w:hint="eastAsia"/>
        </w:rPr>
        <w:t>й</w:t>
      </w:r>
      <w:r>
        <w:t></w:t>
      </w:r>
      <w:r>
        <w:rPr>
          <w:rFonts w:hint="eastAsia"/>
        </w:rPr>
        <w:t>ототожнюється</w:t>
      </w:r>
      <w:r>
        <w:t></w:t>
      </w:r>
      <w:r>
        <w:rPr>
          <w:rFonts w:hint="eastAsia"/>
        </w:rPr>
        <w:t>з</w:t>
      </w:r>
      <w:r>
        <w:t></w:t>
      </w:r>
      <w:r>
        <w:rPr>
          <w:rFonts w:hint="eastAsia"/>
        </w:rPr>
        <w:t>моральним</w:t>
      </w:r>
      <w:r>
        <w:t></w:t>
      </w:r>
      <w:r>
        <w:rPr>
          <w:rFonts w:hint="eastAsia"/>
        </w:rPr>
        <w:t>і</w:t>
      </w:r>
      <w:r>
        <w:t></w:t>
      </w:r>
      <w:r>
        <w:rPr>
          <w:rFonts w:hint="eastAsia"/>
        </w:rPr>
        <w:t>громадянським</w:t>
      </w:r>
    </w:p>
    <w:p w:rsidR="004B01BF" w:rsidRDefault="004B01BF" w:rsidP="004B01BF">
      <w:r>
        <w:rPr>
          <w:rFonts w:hint="eastAsia"/>
        </w:rPr>
        <w:t>вибором</w:t>
      </w:r>
      <w:r>
        <w:t></w:t>
      </w:r>
      <w:r>
        <w:rPr>
          <w:rFonts w:hint="eastAsia"/>
        </w:rPr>
        <w:t>письменника</w:t>
      </w:r>
      <w:r>
        <w:t></w:t>
      </w:r>
      <w:r>
        <w:t></w:t>
      </w:r>
      <w:r>
        <w:rPr>
          <w:rFonts w:hint="eastAsia"/>
        </w:rPr>
        <w:t>Аксіологія</w:t>
      </w:r>
      <w:r>
        <w:t></w:t>
      </w:r>
      <w:r>
        <w:rPr>
          <w:rFonts w:hint="eastAsia"/>
        </w:rPr>
        <w:t>творчої</w:t>
      </w:r>
      <w:r>
        <w:t></w:t>
      </w:r>
      <w:r>
        <w:rPr>
          <w:rFonts w:hint="eastAsia"/>
        </w:rPr>
        <w:t>свободи</w:t>
      </w:r>
      <w:r>
        <w:t></w:t>
      </w:r>
      <w:r>
        <w:rPr>
          <w:rFonts w:hint="eastAsia"/>
        </w:rPr>
        <w:t>сприяє</w:t>
      </w:r>
      <w:r>
        <w:t></w:t>
      </w:r>
      <w:r>
        <w:rPr>
          <w:rFonts w:hint="eastAsia"/>
        </w:rPr>
        <w:t>утвердженню</w:t>
      </w:r>
    </w:p>
    <w:p w:rsidR="004B01BF" w:rsidRDefault="004B01BF" w:rsidP="004B01BF">
      <w:r>
        <w:rPr>
          <w:rFonts w:hint="eastAsia"/>
        </w:rPr>
        <w:t>молодої</w:t>
      </w:r>
      <w:r>
        <w:t></w:t>
      </w:r>
      <w:r>
        <w:rPr>
          <w:rFonts w:hint="eastAsia"/>
        </w:rPr>
        <w:t>письменницької</w:t>
      </w:r>
      <w:r>
        <w:t></w:t>
      </w:r>
      <w:r>
        <w:rPr>
          <w:rFonts w:hint="eastAsia"/>
        </w:rPr>
        <w:t>еліти</w:t>
      </w:r>
      <w:r>
        <w:t></w:t>
      </w:r>
      <w:r>
        <w:t></w:t>
      </w:r>
      <w:r>
        <w:rPr>
          <w:rFonts w:hint="eastAsia"/>
        </w:rPr>
        <w:t>переслідуваної</w:t>
      </w:r>
      <w:r>
        <w:t></w:t>
      </w:r>
      <w:r>
        <w:rPr>
          <w:rFonts w:hint="eastAsia"/>
        </w:rPr>
        <w:t>системою</w:t>
      </w:r>
      <w:r>
        <w:t></w:t>
      </w:r>
      <w:r>
        <w:t></w:t>
      </w:r>
      <w:r>
        <w:rPr>
          <w:rFonts w:hint="eastAsia"/>
        </w:rPr>
        <w:t>проте</w:t>
      </w:r>
      <w:r>
        <w:t></w:t>
      </w:r>
      <w:r>
        <w:rPr>
          <w:rFonts w:hint="eastAsia"/>
        </w:rPr>
        <w:t>здатної</w:t>
      </w:r>
    </w:p>
    <w:p w:rsidR="004B01BF" w:rsidRDefault="004B01BF" w:rsidP="004B01BF">
      <w:r>
        <w:rPr>
          <w:rFonts w:hint="eastAsia"/>
        </w:rPr>
        <w:t>відстоювати</w:t>
      </w:r>
      <w:r>
        <w:t></w:t>
      </w:r>
      <w:r>
        <w:rPr>
          <w:rFonts w:hint="eastAsia"/>
        </w:rPr>
        <w:t>і</w:t>
      </w:r>
      <w:r>
        <w:t></w:t>
      </w:r>
      <w:r>
        <w:rPr>
          <w:rFonts w:hint="eastAsia"/>
        </w:rPr>
        <w:t>пропагувати</w:t>
      </w:r>
      <w:r>
        <w:t></w:t>
      </w:r>
      <w:r>
        <w:rPr>
          <w:rFonts w:hint="eastAsia"/>
        </w:rPr>
        <w:t>національні</w:t>
      </w:r>
      <w:r>
        <w:t></w:t>
      </w:r>
      <w:r>
        <w:rPr>
          <w:rFonts w:hint="eastAsia"/>
        </w:rPr>
        <w:t>ідеали</w:t>
      </w:r>
      <w:r>
        <w:t></w:t>
      </w:r>
      <w:r>
        <w:t></w:t>
      </w:r>
      <w:r>
        <w:rPr>
          <w:rFonts w:hint="eastAsia"/>
        </w:rPr>
        <w:t>Це</w:t>
      </w:r>
      <w:r>
        <w:t></w:t>
      </w:r>
      <w:r>
        <w:rPr>
          <w:rFonts w:hint="eastAsia"/>
        </w:rPr>
        <w:t>детермінує</w:t>
      </w:r>
      <w:r>
        <w:t></w:t>
      </w:r>
      <w:r>
        <w:rPr>
          <w:rFonts w:hint="eastAsia"/>
        </w:rPr>
        <w:t>позицію</w:t>
      </w:r>
    </w:p>
    <w:p w:rsidR="004B01BF" w:rsidRDefault="004B01BF" w:rsidP="004B01BF">
      <w:r>
        <w:rPr>
          <w:rFonts w:hint="eastAsia"/>
        </w:rPr>
        <w:t>сильної</w:t>
      </w:r>
      <w:r>
        <w:t></w:t>
      </w:r>
      <w:r>
        <w:rPr>
          <w:rFonts w:hint="eastAsia"/>
        </w:rPr>
        <w:t>натури</w:t>
      </w:r>
      <w:r>
        <w:t></w:t>
      </w:r>
      <w:r>
        <w:rPr>
          <w:rFonts w:hint="eastAsia"/>
        </w:rPr>
        <w:t>митця</w:t>
      </w:r>
      <w:r>
        <w:t></w:t>
      </w:r>
      <w:r>
        <w:t></w:t>
      </w:r>
      <w:r>
        <w:rPr>
          <w:rFonts w:hint="eastAsia"/>
        </w:rPr>
        <w:t>спроможної</w:t>
      </w:r>
      <w:r>
        <w:t></w:t>
      </w:r>
      <w:r>
        <w:rPr>
          <w:rFonts w:hint="eastAsia"/>
        </w:rPr>
        <w:t>повноцінно</w:t>
      </w:r>
      <w:r>
        <w:t></w:t>
      </w:r>
      <w:r>
        <w:rPr>
          <w:rFonts w:hint="eastAsia"/>
        </w:rPr>
        <w:t>виявляти</w:t>
      </w:r>
      <w:r>
        <w:t></w:t>
      </w:r>
      <w:r>
        <w:rPr>
          <w:rFonts w:hint="eastAsia"/>
        </w:rPr>
        <w:t>себе</w:t>
      </w:r>
      <w:r>
        <w:t></w:t>
      </w:r>
      <w:r>
        <w:rPr>
          <w:rFonts w:hint="eastAsia"/>
        </w:rPr>
        <w:t>і</w:t>
      </w:r>
      <w:r>
        <w:t></w:t>
      </w:r>
      <w:r>
        <w:rPr>
          <w:rFonts w:hint="eastAsia"/>
        </w:rPr>
        <w:t>в</w:t>
      </w:r>
      <w:r>
        <w:t></w:t>
      </w:r>
      <w:r>
        <w:rPr>
          <w:rFonts w:hint="eastAsia"/>
        </w:rPr>
        <w:t>ситуації</w:t>
      </w:r>
    </w:p>
    <w:p w:rsidR="004B01BF" w:rsidRDefault="004B01BF" w:rsidP="004B01BF">
      <w:r>
        <w:rPr>
          <w:rFonts w:hint="eastAsia"/>
        </w:rPr>
        <w:t>тиску</w:t>
      </w:r>
      <w:r>
        <w:t></w:t>
      </w:r>
      <w:r>
        <w:t></w:t>
      </w:r>
      <w:r>
        <w:rPr>
          <w:rFonts w:hint="eastAsia"/>
        </w:rPr>
        <w:t>гідно</w:t>
      </w:r>
      <w:r>
        <w:t></w:t>
      </w:r>
      <w:r>
        <w:rPr>
          <w:rFonts w:hint="eastAsia"/>
        </w:rPr>
        <w:t>протидіяти</w:t>
      </w:r>
      <w:r>
        <w:t></w:t>
      </w:r>
      <w:r>
        <w:rPr>
          <w:rFonts w:hint="eastAsia"/>
        </w:rPr>
        <w:t>руйнівним</w:t>
      </w:r>
      <w:r>
        <w:t></w:t>
      </w:r>
      <w:r>
        <w:rPr>
          <w:rFonts w:hint="eastAsia"/>
        </w:rPr>
        <w:t>тоталітарним</w:t>
      </w:r>
      <w:r>
        <w:t></w:t>
      </w:r>
      <w:r>
        <w:rPr>
          <w:rFonts w:hint="eastAsia"/>
        </w:rPr>
        <w:t>впливам</w:t>
      </w:r>
      <w:r>
        <w:t></w:t>
      </w:r>
    </w:p>
    <w:p w:rsidR="004B01BF" w:rsidRDefault="004B01BF" w:rsidP="004B01BF">
      <w:r>
        <w:t></w:t>
      </w:r>
      <w:r>
        <w:t></w:t>
      </w:r>
      <w:r>
        <w:t></w:t>
      </w:r>
    </w:p>
    <w:p w:rsidR="004B01BF" w:rsidRDefault="004B01BF" w:rsidP="004B01BF">
      <w:r>
        <w:rPr>
          <w:rFonts w:hint="eastAsia"/>
        </w:rPr>
        <w:t>Література</w:t>
      </w:r>
      <w:r>
        <w:t></w:t>
      </w:r>
      <w:r>
        <w:t></w:t>
      </w:r>
      <w:r>
        <w:t></w:t>
      </w:r>
      <w:r>
        <w:t></w:t>
      </w:r>
      <w:r>
        <w:t></w:t>
      </w:r>
      <w:r>
        <w:t></w:t>
      </w:r>
      <w:r>
        <w:t></w:t>
      </w:r>
      <w:r>
        <w:t></w:t>
      </w:r>
      <w:r>
        <w:t></w:t>
      </w:r>
      <w:r>
        <w:t></w:t>
      </w:r>
      <w:r>
        <w:t></w:t>
      </w:r>
      <w:r>
        <w:t></w:t>
      </w:r>
      <w:r>
        <w:t></w:t>
      </w:r>
      <w:r>
        <w:rPr>
          <w:rFonts w:hint="eastAsia"/>
        </w:rPr>
        <w:t>уписується</w:t>
      </w:r>
      <w:r>
        <w:t></w:t>
      </w:r>
      <w:r>
        <w:rPr>
          <w:rFonts w:hint="eastAsia"/>
        </w:rPr>
        <w:t>в</w:t>
      </w:r>
      <w:r>
        <w:t></w:t>
      </w:r>
      <w:r>
        <w:rPr>
          <w:rFonts w:hint="eastAsia"/>
        </w:rPr>
        <w:t>традиційні</w:t>
      </w:r>
      <w:r>
        <w:t></w:t>
      </w:r>
      <w:r>
        <w:rPr>
          <w:rFonts w:hint="eastAsia"/>
        </w:rPr>
        <w:t>норми</w:t>
      </w:r>
      <w:r>
        <w:t></w:t>
      </w:r>
      <w:r>
        <w:rPr>
          <w:rFonts w:hint="eastAsia"/>
        </w:rPr>
        <w:t>формозмісту</w:t>
      </w:r>
    </w:p>
    <w:p w:rsidR="004B01BF" w:rsidRDefault="004B01BF" w:rsidP="004B01BF">
      <w:r>
        <w:rPr>
          <w:rFonts w:hint="eastAsia"/>
        </w:rPr>
        <w:t>літературного</w:t>
      </w:r>
      <w:r>
        <w:t></w:t>
      </w:r>
      <w:r>
        <w:rPr>
          <w:rFonts w:hint="eastAsia"/>
        </w:rPr>
        <w:t>твору</w:t>
      </w:r>
      <w:r>
        <w:t></w:t>
      </w:r>
      <w:r>
        <w:t></w:t>
      </w:r>
      <w:r>
        <w:rPr>
          <w:rFonts w:hint="eastAsia"/>
        </w:rPr>
        <w:t>проте</w:t>
      </w:r>
      <w:r>
        <w:t></w:t>
      </w:r>
      <w:r>
        <w:rPr>
          <w:rFonts w:hint="eastAsia"/>
        </w:rPr>
        <w:t>виявляє</w:t>
      </w:r>
      <w:r>
        <w:t></w:t>
      </w:r>
      <w:r>
        <w:rPr>
          <w:rFonts w:hint="eastAsia"/>
        </w:rPr>
        <w:t>свої</w:t>
      </w:r>
      <w:r>
        <w:t></w:t>
      </w:r>
      <w:r>
        <w:rPr>
          <w:rFonts w:hint="eastAsia"/>
        </w:rPr>
        <w:t>особливості</w:t>
      </w:r>
      <w:r>
        <w:t></w:t>
      </w:r>
      <w:r>
        <w:rPr>
          <w:rFonts w:hint="eastAsia"/>
        </w:rPr>
        <w:t>поетики</w:t>
      </w:r>
      <w:r>
        <w:t></w:t>
      </w:r>
      <w:r>
        <w:t></w:t>
      </w:r>
      <w:r>
        <w:rPr>
          <w:rFonts w:hint="eastAsia"/>
        </w:rPr>
        <w:t>відмінні</w:t>
      </w:r>
      <w:r>
        <w:t></w:t>
      </w:r>
      <w:r>
        <w:rPr>
          <w:rFonts w:hint="eastAsia"/>
        </w:rPr>
        <w:t>від</w:t>
      </w:r>
    </w:p>
    <w:p w:rsidR="004B01BF" w:rsidRDefault="004B01BF" w:rsidP="004B01BF">
      <w:r>
        <w:rPr>
          <w:rFonts w:hint="eastAsia"/>
        </w:rPr>
        <w:t>художнього</w:t>
      </w:r>
      <w:r>
        <w:t></w:t>
      </w:r>
      <w:r>
        <w:rPr>
          <w:rFonts w:hint="eastAsia"/>
        </w:rPr>
        <w:t>письма</w:t>
      </w:r>
      <w:r>
        <w:t></w:t>
      </w:r>
      <w:r>
        <w:t></w:t>
      </w:r>
      <w:r>
        <w:rPr>
          <w:rFonts w:hint="eastAsia"/>
        </w:rPr>
        <w:t>Нефікційний</w:t>
      </w:r>
      <w:r>
        <w:t></w:t>
      </w:r>
      <w:r>
        <w:rPr>
          <w:rFonts w:hint="eastAsia"/>
        </w:rPr>
        <w:t>дискурс</w:t>
      </w:r>
      <w:r>
        <w:t></w:t>
      </w:r>
      <w:r>
        <w:rPr>
          <w:rFonts w:hint="eastAsia"/>
        </w:rPr>
        <w:t>означений</w:t>
      </w:r>
      <w:r>
        <w:t></w:t>
      </w:r>
      <w:r>
        <w:rPr>
          <w:rFonts w:hint="eastAsia"/>
        </w:rPr>
        <w:t>оригінальною</w:t>
      </w:r>
      <w:r>
        <w:t></w:t>
      </w:r>
      <w:r>
        <w:rPr>
          <w:rFonts w:hint="eastAsia"/>
        </w:rPr>
        <w:t>системою</w:t>
      </w:r>
    </w:p>
    <w:p w:rsidR="004B01BF" w:rsidRDefault="004B01BF" w:rsidP="004B01BF">
      <w:r>
        <w:rPr>
          <w:rFonts w:hint="eastAsia"/>
        </w:rPr>
        <w:t>зображально</w:t>
      </w:r>
      <w:r>
        <w:t></w:t>
      </w:r>
      <w:r>
        <w:rPr>
          <w:rFonts w:hint="eastAsia"/>
        </w:rPr>
        <w:t>виражальних</w:t>
      </w:r>
      <w:r>
        <w:t></w:t>
      </w:r>
      <w:r>
        <w:rPr>
          <w:rFonts w:hint="eastAsia"/>
        </w:rPr>
        <w:t>засобів</w:t>
      </w:r>
      <w:r>
        <w:t></w:t>
      </w:r>
      <w:r>
        <w:t></w:t>
      </w:r>
      <w:r>
        <w:rPr>
          <w:rFonts w:hint="eastAsia"/>
        </w:rPr>
        <w:t>композицією</w:t>
      </w:r>
      <w:r>
        <w:t></w:t>
      </w:r>
      <w:r>
        <w:t></w:t>
      </w:r>
      <w:r>
        <w:rPr>
          <w:rFonts w:hint="eastAsia"/>
        </w:rPr>
        <w:t>наративною</w:t>
      </w:r>
      <w:r>
        <w:t></w:t>
      </w:r>
      <w:r>
        <w:rPr>
          <w:rFonts w:hint="eastAsia"/>
        </w:rPr>
        <w:t>стратегією</w:t>
      </w:r>
      <w:r>
        <w:t></w:t>
      </w:r>
      <w:r>
        <w:t></w:t>
      </w:r>
      <w:r>
        <w:rPr>
          <w:rFonts w:hint="eastAsia"/>
        </w:rPr>
        <w:t>що</w:t>
      </w:r>
    </w:p>
    <w:p w:rsidR="004B01BF" w:rsidRDefault="004B01BF" w:rsidP="004B01BF">
      <w:r>
        <w:rPr>
          <w:rFonts w:hint="eastAsia"/>
        </w:rPr>
        <w:t>дозволяє</w:t>
      </w:r>
      <w:r>
        <w:t></w:t>
      </w:r>
      <w:r>
        <w:rPr>
          <w:rFonts w:hint="eastAsia"/>
        </w:rPr>
        <w:t>йому</w:t>
      </w:r>
      <w:r>
        <w:t></w:t>
      </w:r>
      <w:r>
        <w:rPr>
          <w:rFonts w:hint="eastAsia"/>
        </w:rPr>
        <w:t>виявляти</w:t>
      </w:r>
      <w:r>
        <w:t></w:t>
      </w:r>
      <w:r>
        <w:rPr>
          <w:rFonts w:hint="eastAsia"/>
        </w:rPr>
        <w:t>множинні</w:t>
      </w:r>
      <w:r>
        <w:t></w:t>
      </w:r>
      <w:r>
        <w:rPr>
          <w:rFonts w:hint="eastAsia"/>
        </w:rPr>
        <w:t>способи</w:t>
      </w:r>
      <w:r>
        <w:t></w:t>
      </w:r>
      <w:r>
        <w:rPr>
          <w:rFonts w:hint="eastAsia"/>
        </w:rPr>
        <w:t>міжтекстової</w:t>
      </w:r>
      <w:r>
        <w:t></w:t>
      </w:r>
      <w:r>
        <w:rPr>
          <w:rFonts w:hint="eastAsia"/>
        </w:rPr>
        <w:t>взаємодії</w:t>
      </w:r>
      <w:r>
        <w:t></w:t>
      </w:r>
      <w:r>
        <w:rPr>
          <w:rFonts w:hint="eastAsia"/>
        </w:rPr>
        <w:t>в</w:t>
      </w:r>
      <w:r>
        <w:t></w:t>
      </w:r>
      <w:r>
        <w:rPr>
          <w:rFonts w:hint="eastAsia"/>
        </w:rPr>
        <w:t>системі</w:t>
      </w:r>
    </w:p>
    <w:p w:rsidR="004B01BF" w:rsidRDefault="004B01BF" w:rsidP="004B01BF">
      <w:r>
        <w:rPr>
          <w:rFonts w:hint="eastAsia"/>
        </w:rPr>
        <w:t>метажанрової</w:t>
      </w:r>
      <w:r>
        <w:t></w:t>
      </w:r>
      <w:r>
        <w:rPr>
          <w:rFonts w:hint="eastAsia"/>
        </w:rPr>
        <w:t>цілісності</w:t>
      </w:r>
      <w:r>
        <w:t></w:t>
      </w:r>
      <w:r>
        <w:t></w:t>
      </w:r>
      <w:r>
        <w:rPr>
          <w:rFonts w:hint="eastAsia"/>
        </w:rPr>
        <w:t>Так</w:t>
      </w:r>
      <w:r>
        <w:t></w:t>
      </w:r>
      <w:r>
        <w:t></w:t>
      </w:r>
      <w:r>
        <w:rPr>
          <w:rFonts w:hint="eastAsia"/>
        </w:rPr>
        <w:t>для</w:t>
      </w:r>
      <w:r>
        <w:t></w:t>
      </w:r>
      <w:r>
        <w:rPr>
          <w:rFonts w:hint="eastAsia"/>
        </w:rPr>
        <w:t>мемуарної</w:t>
      </w:r>
      <w:r>
        <w:t></w:t>
      </w:r>
      <w:r>
        <w:rPr>
          <w:rFonts w:hint="eastAsia"/>
        </w:rPr>
        <w:t>прози</w:t>
      </w:r>
      <w:r>
        <w:t></w:t>
      </w:r>
      <w:r>
        <w:rPr>
          <w:rFonts w:hint="eastAsia"/>
        </w:rPr>
        <w:t>домінантною</w:t>
      </w:r>
      <w:r>
        <w:t></w:t>
      </w:r>
      <w:r>
        <w:rPr>
          <w:rFonts w:hint="eastAsia"/>
        </w:rPr>
        <w:t>є</w:t>
      </w:r>
      <w:r>
        <w:t></w:t>
      </w:r>
      <w:r>
        <w:rPr>
          <w:rFonts w:hint="eastAsia"/>
        </w:rPr>
        <w:t>лінійна</w:t>
      </w:r>
    </w:p>
    <w:p w:rsidR="004B01BF" w:rsidRDefault="004B01BF" w:rsidP="004B01BF">
      <w:r>
        <w:rPr>
          <w:rFonts w:hint="eastAsia"/>
        </w:rPr>
        <w:t>організація</w:t>
      </w:r>
      <w:r>
        <w:t></w:t>
      </w:r>
      <w:r>
        <w:rPr>
          <w:rFonts w:hint="eastAsia"/>
        </w:rPr>
        <w:t>тексту</w:t>
      </w:r>
      <w:r>
        <w:t></w:t>
      </w:r>
      <w:r>
        <w:t></w:t>
      </w:r>
      <w:r>
        <w:rPr>
          <w:rFonts w:hint="eastAsia"/>
        </w:rPr>
        <w:t>проте</w:t>
      </w:r>
      <w:r>
        <w:t></w:t>
      </w:r>
      <w:r>
        <w:rPr>
          <w:rFonts w:hint="eastAsia"/>
        </w:rPr>
        <w:t>основні</w:t>
      </w:r>
      <w:r>
        <w:t></w:t>
      </w:r>
      <w:r>
        <w:rPr>
          <w:rFonts w:hint="eastAsia"/>
        </w:rPr>
        <w:t>композиційно</w:t>
      </w:r>
      <w:r>
        <w:t></w:t>
      </w:r>
      <w:r>
        <w:rPr>
          <w:rFonts w:hint="eastAsia"/>
        </w:rPr>
        <w:t>сюжетні</w:t>
      </w:r>
      <w:r>
        <w:t></w:t>
      </w:r>
      <w:r>
        <w:rPr>
          <w:rFonts w:hint="eastAsia"/>
        </w:rPr>
        <w:t>складники</w:t>
      </w:r>
      <w:r>
        <w:t></w:t>
      </w:r>
      <w:r>
        <w:rPr>
          <w:rFonts w:hint="eastAsia"/>
        </w:rPr>
        <w:t>в</w:t>
      </w:r>
      <w:r>
        <w:t></w:t>
      </w:r>
      <w:r>
        <w:rPr>
          <w:rFonts w:hint="eastAsia"/>
        </w:rPr>
        <w:t>ній</w:t>
      </w:r>
    </w:p>
    <w:p w:rsidR="004B01BF" w:rsidRDefault="004B01BF" w:rsidP="004B01BF">
      <w:r>
        <w:rPr>
          <w:rFonts w:hint="eastAsia"/>
        </w:rPr>
        <w:t>нерідко</w:t>
      </w:r>
      <w:r>
        <w:t></w:t>
      </w:r>
      <w:r>
        <w:rPr>
          <w:rFonts w:hint="eastAsia"/>
        </w:rPr>
        <w:t>зазнають</w:t>
      </w:r>
      <w:r>
        <w:t></w:t>
      </w:r>
      <w:r>
        <w:rPr>
          <w:rFonts w:hint="eastAsia"/>
        </w:rPr>
        <w:t>трансформацій</w:t>
      </w:r>
      <w:r>
        <w:t></w:t>
      </w:r>
      <w:r>
        <w:rPr>
          <w:rFonts w:hint="eastAsia"/>
        </w:rPr>
        <w:t>і</w:t>
      </w:r>
      <w:r>
        <w:t></w:t>
      </w:r>
      <w:r>
        <w:rPr>
          <w:rFonts w:hint="eastAsia"/>
        </w:rPr>
        <w:t>взаємозамінюються</w:t>
      </w:r>
      <w:r>
        <w:t></w:t>
      </w:r>
      <w:r>
        <w:t></w:t>
      </w:r>
      <w:r>
        <w:rPr>
          <w:rFonts w:hint="eastAsia"/>
        </w:rPr>
        <w:t>а</w:t>
      </w:r>
      <w:r>
        <w:t></w:t>
      </w:r>
      <w:r>
        <w:rPr>
          <w:rFonts w:hint="eastAsia"/>
        </w:rPr>
        <w:t>окремі</w:t>
      </w:r>
      <w:r>
        <w:t></w:t>
      </w:r>
      <w:r>
        <w:rPr>
          <w:rFonts w:hint="eastAsia"/>
        </w:rPr>
        <w:t>з</w:t>
      </w:r>
      <w:r>
        <w:t></w:t>
      </w:r>
      <w:r>
        <w:rPr>
          <w:rFonts w:hint="eastAsia"/>
        </w:rPr>
        <w:t>них</w:t>
      </w:r>
      <w:r>
        <w:t></w:t>
      </w:r>
      <w:r>
        <w:rPr>
          <w:rFonts w:hint="eastAsia"/>
        </w:rPr>
        <w:t>взагалі</w:t>
      </w:r>
    </w:p>
    <w:p w:rsidR="004B01BF" w:rsidRDefault="004B01BF" w:rsidP="004B01BF">
      <w:r>
        <w:rPr>
          <w:rFonts w:hint="eastAsia"/>
        </w:rPr>
        <w:t>редукуються</w:t>
      </w:r>
      <w:r>
        <w:t></w:t>
      </w:r>
      <w:r>
        <w:t></w:t>
      </w:r>
      <w:r>
        <w:rPr>
          <w:rFonts w:hint="eastAsia"/>
        </w:rPr>
        <w:t>Подібна</w:t>
      </w:r>
      <w:r>
        <w:t></w:t>
      </w:r>
      <w:r>
        <w:rPr>
          <w:rFonts w:hint="eastAsia"/>
        </w:rPr>
        <w:t>структурованість</w:t>
      </w:r>
      <w:r>
        <w:t></w:t>
      </w:r>
      <w:r>
        <w:rPr>
          <w:rFonts w:hint="eastAsia"/>
        </w:rPr>
        <w:t>характерна</w:t>
      </w:r>
      <w:r>
        <w:t></w:t>
      </w:r>
      <w:r>
        <w:rPr>
          <w:rFonts w:hint="eastAsia"/>
        </w:rPr>
        <w:t>і</w:t>
      </w:r>
      <w:r>
        <w:t></w:t>
      </w:r>
      <w:r>
        <w:rPr>
          <w:rFonts w:hint="eastAsia"/>
        </w:rPr>
        <w:t>для</w:t>
      </w:r>
      <w:r>
        <w:t></w:t>
      </w:r>
      <w:r>
        <w:rPr>
          <w:rFonts w:hint="eastAsia"/>
        </w:rPr>
        <w:t>автобіографій</w:t>
      </w:r>
      <w:r>
        <w:t></w:t>
      </w:r>
      <w:r>
        <w:rPr>
          <w:rFonts w:hint="eastAsia"/>
        </w:rPr>
        <w:t>та</w:t>
      </w:r>
    </w:p>
    <w:p w:rsidR="004B01BF" w:rsidRDefault="004B01BF" w:rsidP="004B01BF">
      <w:r>
        <w:rPr>
          <w:rFonts w:hint="eastAsia"/>
        </w:rPr>
        <w:t>некрологів</w:t>
      </w:r>
      <w:r>
        <w:t></w:t>
      </w:r>
      <w:r>
        <w:t></w:t>
      </w:r>
      <w:r>
        <w:rPr>
          <w:rFonts w:hint="eastAsia"/>
        </w:rPr>
        <w:t>Записки</w:t>
      </w:r>
      <w:r>
        <w:t></w:t>
      </w:r>
      <w:r>
        <w:rPr>
          <w:rFonts w:hint="eastAsia"/>
        </w:rPr>
        <w:t>та</w:t>
      </w:r>
      <w:r>
        <w:t></w:t>
      </w:r>
      <w:r>
        <w:rPr>
          <w:rFonts w:hint="eastAsia"/>
        </w:rPr>
        <w:t>щоденники</w:t>
      </w:r>
      <w:r>
        <w:t></w:t>
      </w:r>
      <w:r>
        <w:rPr>
          <w:rFonts w:hint="eastAsia"/>
        </w:rPr>
        <w:t>натомість</w:t>
      </w:r>
      <w:r>
        <w:t></w:t>
      </w:r>
      <w:r>
        <w:rPr>
          <w:rFonts w:hint="eastAsia"/>
        </w:rPr>
        <w:t>вирізняються</w:t>
      </w:r>
      <w:r>
        <w:t></w:t>
      </w:r>
      <w:r>
        <w:rPr>
          <w:rFonts w:hint="eastAsia"/>
        </w:rPr>
        <w:t>композиційносюжетною</w:t>
      </w:r>
      <w:r>
        <w:t></w:t>
      </w:r>
      <w:r>
        <w:rPr>
          <w:rFonts w:hint="eastAsia"/>
        </w:rPr>
        <w:t>незавершеністю</w:t>
      </w:r>
      <w:r>
        <w:t></w:t>
      </w:r>
      <w:r>
        <w:t></w:t>
      </w:r>
      <w:r>
        <w:rPr>
          <w:rFonts w:hint="eastAsia"/>
        </w:rPr>
        <w:t>фрагментарністю</w:t>
      </w:r>
      <w:r>
        <w:t></w:t>
      </w:r>
      <w:r>
        <w:t></w:t>
      </w:r>
      <w:r>
        <w:rPr>
          <w:rFonts w:hint="eastAsia"/>
        </w:rPr>
        <w:t>Епістолярний</w:t>
      </w:r>
      <w:r>
        <w:t></w:t>
      </w:r>
      <w:r>
        <w:rPr>
          <w:rFonts w:hint="eastAsia"/>
        </w:rPr>
        <w:t>і</w:t>
      </w:r>
      <w:r>
        <w:t></w:t>
      </w:r>
      <w:r>
        <w:rPr>
          <w:rFonts w:hint="eastAsia"/>
        </w:rPr>
        <w:t>уснооповідний</w:t>
      </w:r>
    </w:p>
    <w:p w:rsidR="004B01BF" w:rsidRDefault="004B01BF" w:rsidP="004B01BF">
      <w:r>
        <w:rPr>
          <w:rFonts w:hint="eastAsia"/>
        </w:rPr>
        <w:t>різновиди</w:t>
      </w:r>
      <w:r>
        <w:t></w:t>
      </w:r>
      <w:r>
        <w:rPr>
          <w:rFonts w:hint="eastAsia"/>
        </w:rPr>
        <w:t>нефікційного</w:t>
      </w:r>
      <w:r>
        <w:t></w:t>
      </w:r>
      <w:r>
        <w:rPr>
          <w:rFonts w:hint="eastAsia"/>
        </w:rPr>
        <w:t>метажанру</w:t>
      </w:r>
      <w:r>
        <w:t></w:t>
      </w:r>
      <w:r>
        <w:rPr>
          <w:rFonts w:hint="eastAsia"/>
        </w:rPr>
        <w:t>позначені</w:t>
      </w:r>
      <w:r>
        <w:t></w:t>
      </w:r>
      <w:r>
        <w:rPr>
          <w:rFonts w:hint="eastAsia"/>
        </w:rPr>
        <w:t>дискретністю</w:t>
      </w:r>
      <w:r>
        <w:t></w:t>
      </w:r>
      <w:r>
        <w:rPr>
          <w:rFonts w:hint="eastAsia"/>
        </w:rPr>
        <w:t>композитів</w:t>
      </w:r>
      <w:r>
        <w:t></w:t>
      </w:r>
      <w:r>
        <w:t></w:t>
      </w:r>
      <w:r>
        <w:rPr>
          <w:rFonts w:hint="eastAsia"/>
        </w:rPr>
        <w:t>які</w:t>
      </w:r>
    </w:p>
    <w:p w:rsidR="004B01BF" w:rsidRDefault="004B01BF" w:rsidP="004B01BF">
      <w:r>
        <w:rPr>
          <w:rFonts w:hint="eastAsia"/>
        </w:rPr>
        <w:t>виявляють</w:t>
      </w:r>
      <w:r>
        <w:t></w:t>
      </w:r>
      <w:r>
        <w:rPr>
          <w:rFonts w:hint="eastAsia"/>
        </w:rPr>
        <w:t>відносну</w:t>
      </w:r>
      <w:r>
        <w:t></w:t>
      </w:r>
      <w:r>
        <w:rPr>
          <w:rFonts w:hint="eastAsia"/>
        </w:rPr>
        <w:t>незалежність</w:t>
      </w:r>
      <w:r>
        <w:t></w:t>
      </w:r>
      <w:r>
        <w:rPr>
          <w:rFonts w:hint="eastAsia"/>
        </w:rPr>
        <w:t>як</w:t>
      </w:r>
      <w:r>
        <w:t></w:t>
      </w:r>
      <w:r>
        <w:rPr>
          <w:rFonts w:hint="eastAsia"/>
        </w:rPr>
        <w:t>автономні</w:t>
      </w:r>
      <w:r>
        <w:t></w:t>
      </w:r>
      <w:r>
        <w:rPr>
          <w:rFonts w:hint="eastAsia"/>
        </w:rPr>
        <w:t>структурні</w:t>
      </w:r>
      <w:r>
        <w:t></w:t>
      </w:r>
      <w:r>
        <w:rPr>
          <w:rFonts w:hint="eastAsia"/>
        </w:rPr>
        <w:t>частини</w:t>
      </w:r>
      <w:r>
        <w:t></w:t>
      </w:r>
    </w:p>
    <w:p w:rsidR="004B01BF" w:rsidRDefault="004B01BF" w:rsidP="004B01BF">
      <w:r>
        <w:rPr>
          <w:rFonts w:hint="eastAsia"/>
        </w:rPr>
        <w:t>Превалюючою</w:t>
      </w:r>
      <w:r>
        <w:t></w:t>
      </w:r>
      <w:r>
        <w:rPr>
          <w:rFonts w:hint="eastAsia"/>
        </w:rPr>
        <w:t>для</w:t>
      </w:r>
      <w:r>
        <w:t></w:t>
      </w:r>
      <w:r>
        <w:rPr>
          <w:rFonts w:hint="eastAsia"/>
        </w:rPr>
        <w:t>художньо</w:t>
      </w:r>
      <w:r>
        <w:t></w:t>
      </w:r>
      <w:r>
        <w:rPr>
          <w:rFonts w:hint="eastAsia"/>
        </w:rPr>
        <w:t>документальної</w:t>
      </w:r>
      <w:r>
        <w:t></w:t>
      </w:r>
      <w:r>
        <w:rPr>
          <w:rFonts w:hint="eastAsia"/>
        </w:rPr>
        <w:t>прози</w:t>
      </w:r>
      <w:r>
        <w:t></w:t>
      </w:r>
      <w:r>
        <w:rPr>
          <w:rFonts w:hint="eastAsia"/>
        </w:rPr>
        <w:t>є</w:t>
      </w:r>
      <w:r>
        <w:t></w:t>
      </w:r>
      <w:r>
        <w:rPr>
          <w:rFonts w:hint="eastAsia"/>
        </w:rPr>
        <w:t>внутрішня</w:t>
      </w:r>
      <w:r>
        <w:t></w:t>
      </w:r>
      <w:r>
        <w:rPr>
          <w:rFonts w:hint="eastAsia"/>
        </w:rPr>
        <w:t>фокалізація</w:t>
      </w:r>
    </w:p>
    <w:p w:rsidR="004B01BF" w:rsidRDefault="004B01BF" w:rsidP="004B01BF">
      <w:r>
        <w:rPr>
          <w:rFonts w:hint="eastAsia"/>
        </w:rPr>
        <w:t>з</w:t>
      </w:r>
      <w:r>
        <w:t></w:t>
      </w:r>
      <w:r>
        <w:rPr>
          <w:rFonts w:hint="eastAsia"/>
        </w:rPr>
        <w:t>характерною</w:t>
      </w:r>
      <w:r>
        <w:t></w:t>
      </w:r>
      <w:r>
        <w:rPr>
          <w:rFonts w:hint="eastAsia"/>
        </w:rPr>
        <w:t>особливістю</w:t>
      </w:r>
      <w:r>
        <w:t></w:t>
      </w:r>
      <w:r>
        <w:rPr>
          <w:rFonts w:hint="eastAsia"/>
        </w:rPr>
        <w:t>суб’єктно</w:t>
      </w:r>
      <w:r>
        <w:t></w:t>
      </w:r>
      <w:r>
        <w:rPr>
          <w:rFonts w:hint="eastAsia"/>
        </w:rPr>
        <w:t>скерованої</w:t>
      </w:r>
      <w:r>
        <w:t></w:t>
      </w:r>
      <w:r>
        <w:rPr>
          <w:rFonts w:hint="eastAsia"/>
        </w:rPr>
        <w:t>оповіді</w:t>
      </w:r>
      <w:r>
        <w:t></w:t>
      </w:r>
      <w:r>
        <w:t></w:t>
      </w:r>
      <w:r>
        <w:rPr>
          <w:rFonts w:hint="eastAsia"/>
        </w:rPr>
        <w:t>яка</w:t>
      </w:r>
      <w:r>
        <w:t></w:t>
      </w:r>
      <w:r>
        <w:rPr>
          <w:rFonts w:hint="eastAsia"/>
        </w:rPr>
        <w:t>висновується</w:t>
      </w:r>
    </w:p>
    <w:p w:rsidR="004B01BF" w:rsidRDefault="004B01BF" w:rsidP="004B01BF">
      <w:r>
        <w:rPr>
          <w:rFonts w:hint="eastAsia"/>
        </w:rPr>
        <w:t>автором</w:t>
      </w:r>
      <w:r>
        <w:t></w:t>
      </w:r>
      <w:r>
        <w:rPr>
          <w:rFonts w:hint="eastAsia"/>
        </w:rPr>
        <w:t>і</w:t>
      </w:r>
      <w:r>
        <w:t></w:t>
      </w:r>
      <w:r>
        <w:rPr>
          <w:rFonts w:hint="eastAsia"/>
        </w:rPr>
        <w:t>відповідає</w:t>
      </w:r>
      <w:r>
        <w:t></w:t>
      </w:r>
      <w:r>
        <w:rPr>
          <w:rFonts w:hint="eastAsia"/>
        </w:rPr>
        <w:t>його</w:t>
      </w:r>
      <w:r>
        <w:t></w:t>
      </w:r>
      <w:r>
        <w:rPr>
          <w:rFonts w:hint="eastAsia"/>
        </w:rPr>
        <w:t>особистому</w:t>
      </w:r>
      <w:r>
        <w:t></w:t>
      </w:r>
      <w:r>
        <w:rPr>
          <w:rFonts w:hint="eastAsia"/>
        </w:rPr>
        <w:t>баченню</w:t>
      </w:r>
      <w:r>
        <w:t></w:t>
      </w:r>
      <w:r>
        <w:rPr>
          <w:rFonts w:hint="eastAsia"/>
        </w:rPr>
        <w:t>та</w:t>
      </w:r>
      <w:r>
        <w:t></w:t>
      </w:r>
      <w:r>
        <w:rPr>
          <w:rFonts w:hint="eastAsia"/>
        </w:rPr>
        <w:t>індивідуальній</w:t>
      </w:r>
      <w:r>
        <w:t></w:t>
      </w:r>
      <w:r>
        <w:rPr>
          <w:rFonts w:hint="eastAsia"/>
        </w:rPr>
        <w:t>природі</w:t>
      </w:r>
    </w:p>
    <w:p w:rsidR="004B01BF" w:rsidRDefault="004B01BF" w:rsidP="004B01BF">
      <w:r>
        <w:rPr>
          <w:rFonts w:hint="eastAsia"/>
        </w:rPr>
        <w:t>буття</w:t>
      </w:r>
      <w:r>
        <w:t></w:t>
      </w:r>
      <w:r>
        <w:t></w:t>
      </w:r>
      <w:r>
        <w:rPr>
          <w:rFonts w:hint="eastAsia"/>
        </w:rPr>
        <w:t>Фокус</w:t>
      </w:r>
      <w:r>
        <w:t></w:t>
      </w:r>
      <w:r>
        <w:rPr>
          <w:rFonts w:hint="eastAsia"/>
        </w:rPr>
        <w:t>нарації</w:t>
      </w:r>
      <w:r>
        <w:t></w:t>
      </w:r>
      <w:r>
        <w:rPr>
          <w:rFonts w:hint="eastAsia"/>
        </w:rPr>
        <w:t>в</w:t>
      </w:r>
      <w:r>
        <w:t></w:t>
      </w:r>
      <w:r>
        <w:rPr>
          <w:rFonts w:hint="eastAsia"/>
        </w:rPr>
        <w:t>ній</w:t>
      </w:r>
      <w:r>
        <w:t></w:t>
      </w:r>
      <w:r>
        <w:t></w:t>
      </w:r>
      <w:r>
        <w:rPr>
          <w:rFonts w:hint="eastAsia"/>
        </w:rPr>
        <w:t>залежно</w:t>
      </w:r>
      <w:r>
        <w:t></w:t>
      </w:r>
      <w:r>
        <w:rPr>
          <w:rFonts w:hint="eastAsia"/>
        </w:rPr>
        <w:t>від</w:t>
      </w:r>
      <w:r>
        <w:t></w:t>
      </w:r>
      <w:r>
        <w:rPr>
          <w:rFonts w:hint="eastAsia"/>
        </w:rPr>
        <w:t>задуму</w:t>
      </w:r>
      <w:r>
        <w:t></w:t>
      </w:r>
      <w:r>
        <w:rPr>
          <w:rFonts w:hint="eastAsia"/>
        </w:rPr>
        <w:t>мовця</w:t>
      </w:r>
      <w:r>
        <w:t></w:t>
      </w:r>
      <w:r>
        <w:t></w:t>
      </w:r>
      <w:r>
        <w:rPr>
          <w:rFonts w:hint="eastAsia"/>
        </w:rPr>
        <w:t>подеколи</w:t>
      </w:r>
      <w:r>
        <w:t></w:t>
      </w:r>
      <w:r>
        <w:rPr>
          <w:rFonts w:hint="eastAsia"/>
        </w:rPr>
        <w:t>зазнає</w:t>
      </w:r>
    </w:p>
    <w:p w:rsidR="004B01BF" w:rsidRDefault="004B01BF" w:rsidP="004B01BF">
      <w:r>
        <w:rPr>
          <w:rFonts w:hint="eastAsia"/>
        </w:rPr>
        <w:t>наративних</w:t>
      </w:r>
      <w:r>
        <w:t></w:t>
      </w:r>
      <w:r>
        <w:rPr>
          <w:rFonts w:hint="eastAsia"/>
        </w:rPr>
        <w:t>трансформацій</w:t>
      </w:r>
      <w:r>
        <w:t></w:t>
      </w:r>
      <w:r>
        <w:rPr>
          <w:rFonts w:hint="eastAsia"/>
        </w:rPr>
        <w:t>і</w:t>
      </w:r>
      <w:r>
        <w:t></w:t>
      </w:r>
      <w:r>
        <w:rPr>
          <w:rFonts w:hint="eastAsia"/>
        </w:rPr>
        <w:t>набуває</w:t>
      </w:r>
      <w:r>
        <w:t></w:t>
      </w:r>
      <w:r>
        <w:rPr>
          <w:rFonts w:hint="eastAsia"/>
        </w:rPr>
        <w:t>ознак</w:t>
      </w:r>
      <w:r>
        <w:t></w:t>
      </w:r>
      <w:r>
        <w:rPr>
          <w:rFonts w:hint="eastAsia"/>
        </w:rPr>
        <w:t>зовнішньої</w:t>
      </w:r>
      <w:r>
        <w:t></w:t>
      </w:r>
      <w:r>
        <w:rPr>
          <w:rFonts w:hint="eastAsia"/>
        </w:rPr>
        <w:t>фокалізації</w:t>
      </w:r>
      <w:r>
        <w:t></w:t>
      </w:r>
    </w:p>
    <w:p w:rsidR="004B01BF" w:rsidRDefault="004B01BF" w:rsidP="004B01BF">
      <w:r>
        <w:rPr>
          <w:rFonts w:hint="eastAsia"/>
        </w:rPr>
        <w:t>характеризуючи</w:t>
      </w:r>
      <w:r>
        <w:t></w:t>
      </w:r>
      <w:r>
        <w:rPr>
          <w:rFonts w:hint="eastAsia"/>
        </w:rPr>
        <w:t>таким</w:t>
      </w:r>
      <w:r>
        <w:t></w:t>
      </w:r>
      <w:r>
        <w:rPr>
          <w:rFonts w:hint="eastAsia"/>
        </w:rPr>
        <w:t>чином</w:t>
      </w:r>
      <w:r>
        <w:t></w:t>
      </w:r>
      <w:r>
        <w:rPr>
          <w:rFonts w:hint="eastAsia"/>
        </w:rPr>
        <w:t>індивідуальні</w:t>
      </w:r>
      <w:r>
        <w:t></w:t>
      </w:r>
      <w:r>
        <w:rPr>
          <w:rFonts w:hint="eastAsia"/>
        </w:rPr>
        <w:t>пошуки</w:t>
      </w:r>
      <w:r>
        <w:t></w:t>
      </w:r>
      <w:r>
        <w:rPr>
          <w:rFonts w:hint="eastAsia"/>
        </w:rPr>
        <w:t>автора</w:t>
      </w:r>
      <w:r>
        <w:t></w:t>
      </w:r>
      <w:r>
        <w:rPr>
          <w:rFonts w:hint="eastAsia"/>
        </w:rPr>
        <w:t>і</w:t>
      </w:r>
      <w:r>
        <w:t></w:t>
      </w:r>
      <w:r>
        <w:rPr>
          <w:rFonts w:hint="eastAsia"/>
        </w:rPr>
        <w:t>сприймаючись</w:t>
      </w:r>
    </w:p>
    <w:p w:rsidR="004B01BF" w:rsidRDefault="004B01BF" w:rsidP="004B01BF">
      <w:r>
        <w:rPr>
          <w:rFonts w:hint="eastAsia"/>
        </w:rPr>
        <w:t>як</w:t>
      </w:r>
      <w:r>
        <w:t></w:t>
      </w:r>
      <w:r>
        <w:rPr>
          <w:rFonts w:hint="eastAsia"/>
        </w:rPr>
        <w:t>мовна</w:t>
      </w:r>
      <w:r>
        <w:t></w:t>
      </w:r>
      <w:r>
        <w:rPr>
          <w:rFonts w:hint="eastAsia"/>
        </w:rPr>
        <w:t>гра</w:t>
      </w:r>
      <w:r>
        <w:t></w:t>
      </w:r>
    </w:p>
    <w:p w:rsidR="004B01BF" w:rsidRDefault="004B01BF" w:rsidP="004B01BF">
      <w:r>
        <w:rPr>
          <w:rFonts w:hint="eastAsia"/>
        </w:rPr>
        <w:t>До</w:t>
      </w:r>
      <w:r>
        <w:t></w:t>
      </w:r>
      <w:r>
        <w:rPr>
          <w:rFonts w:hint="eastAsia"/>
        </w:rPr>
        <w:t>основних</w:t>
      </w:r>
      <w:r>
        <w:t></w:t>
      </w:r>
      <w:r>
        <w:rPr>
          <w:rFonts w:hint="eastAsia"/>
        </w:rPr>
        <w:t>компонентів</w:t>
      </w:r>
      <w:r>
        <w:t></w:t>
      </w:r>
      <w:r>
        <w:rPr>
          <w:rFonts w:hint="eastAsia"/>
        </w:rPr>
        <w:t>поетики</w:t>
      </w:r>
      <w:r>
        <w:t></w:t>
      </w:r>
      <w:r>
        <w:rPr>
          <w:rFonts w:hint="eastAsia"/>
        </w:rPr>
        <w:t>нефікційного</w:t>
      </w:r>
      <w:r>
        <w:t></w:t>
      </w:r>
      <w:r>
        <w:rPr>
          <w:rFonts w:hint="eastAsia"/>
        </w:rPr>
        <w:t>письма</w:t>
      </w:r>
      <w:r>
        <w:t></w:t>
      </w:r>
      <w:r>
        <w:rPr>
          <w:rFonts w:hint="eastAsia"/>
        </w:rPr>
        <w:t>відносимо</w:t>
      </w:r>
    </w:p>
    <w:p w:rsidR="004B01BF" w:rsidRDefault="004B01BF" w:rsidP="004B01BF">
      <w:r>
        <w:rPr>
          <w:rFonts w:hint="eastAsia"/>
        </w:rPr>
        <w:t>цитатну</w:t>
      </w:r>
      <w:r>
        <w:t></w:t>
      </w:r>
      <w:r>
        <w:rPr>
          <w:rFonts w:hint="eastAsia"/>
        </w:rPr>
        <w:t>інтертекстуальність</w:t>
      </w:r>
      <w:r>
        <w:t></w:t>
      </w:r>
      <w:r>
        <w:t></w:t>
      </w:r>
      <w:r>
        <w:rPr>
          <w:rFonts w:hint="eastAsia"/>
        </w:rPr>
        <w:t>яка</w:t>
      </w:r>
      <w:r>
        <w:t></w:t>
      </w:r>
      <w:r>
        <w:rPr>
          <w:rFonts w:hint="eastAsia"/>
        </w:rPr>
        <w:t>виявляється</w:t>
      </w:r>
      <w:r>
        <w:t></w:t>
      </w:r>
      <w:r>
        <w:rPr>
          <w:rFonts w:hint="eastAsia"/>
        </w:rPr>
        <w:t>завдяки</w:t>
      </w:r>
      <w:r>
        <w:t></w:t>
      </w:r>
      <w:r>
        <w:rPr>
          <w:rFonts w:hint="eastAsia"/>
        </w:rPr>
        <w:t>міжтекстовим</w:t>
      </w:r>
    </w:p>
    <w:p w:rsidR="004B01BF" w:rsidRDefault="004B01BF" w:rsidP="004B01BF">
      <w:r>
        <w:rPr>
          <w:rFonts w:hint="eastAsia"/>
        </w:rPr>
        <w:t>різновидам</w:t>
      </w:r>
      <w:r>
        <w:t></w:t>
      </w:r>
      <w:r>
        <w:rPr>
          <w:rFonts w:hint="eastAsia"/>
        </w:rPr>
        <w:t>–</w:t>
      </w:r>
      <w:r>
        <w:t></w:t>
      </w:r>
      <w:r>
        <w:rPr>
          <w:rFonts w:hint="eastAsia"/>
        </w:rPr>
        <w:t>алюзії</w:t>
      </w:r>
      <w:r>
        <w:t></w:t>
      </w:r>
      <w:r>
        <w:t></w:t>
      </w:r>
      <w:r>
        <w:rPr>
          <w:rFonts w:hint="eastAsia"/>
        </w:rPr>
        <w:t>аплікації</w:t>
      </w:r>
      <w:r>
        <w:t></w:t>
      </w:r>
      <w:r>
        <w:t></w:t>
      </w:r>
      <w:r>
        <w:rPr>
          <w:rFonts w:hint="eastAsia"/>
        </w:rPr>
        <w:t>колажу</w:t>
      </w:r>
      <w:r>
        <w:t></w:t>
      </w:r>
      <w:r>
        <w:t></w:t>
      </w:r>
      <w:r>
        <w:rPr>
          <w:rFonts w:hint="eastAsia"/>
        </w:rPr>
        <w:t>мозаїці</w:t>
      </w:r>
      <w:r>
        <w:t></w:t>
      </w:r>
      <w:r>
        <w:t></w:t>
      </w:r>
      <w:r>
        <w:rPr>
          <w:rFonts w:hint="eastAsia"/>
        </w:rPr>
        <w:t>парафразу</w:t>
      </w:r>
      <w:r>
        <w:t></w:t>
      </w:r>
      <w:r>
        <w:t></w:t>
      </w:r>
      <w:r>
        <w:rPr>
          <w:rFonts w:hint="eastAsia"/>
        </w:rPr>
        <w:t>ремінісценції</w:t>
      </w:r>
      <w:r>
        <w:t></w:t>
      </w:r>
    </w:p>
    <w:p w:rsidR="004B01BF" w:rsidRDefault="004B01BF" w:rsidP="004B01BF">
      <w:r>
        <w:rPr>
          <w:rFonts w:hint="eastAsia"/>
        </w:rPr>
        <w:t>постаючи</w:t>
      </w:r>
      <w:r>
        <w:t></w:t>
      </w:r>
      <w:r>
        <w:t></w:t>
      </w:r>
      <w:r>
        <w:rPr>
          <w:rFonts w:hint="eastAsia"/>
        </w:rPr>
        <w:t>зокрема</w:t>
      </w:r>
      <w:r>
        <w:t></w:t>
      </w:r>
      <w:r>
        <w:t></w:t>
      </w:r>
      <w:r>
        <w:rPr>
          <w:rFonts w:hint="eastAsia"/>
        </w:rPr>
        <w:t>і</w:t>
      </w:r>
      <w:r>
        <w:t></w:t>
      </w:r>
      <w:r>
        <w:rPr>
          <w:rFonts w:hint="eastAsia"/>
        </w:rPr>
        <w:t>джерелом</w:t>
      </w:r>
      <w:r>
        <w:t></w:t>
      </w:r>
      <w:r>
        <w:rPr>
          <w:rFonts w:hint="eastAsia"/>
        </w:rPr>
        <w:t>народження</w:t>
      </w:r>
      <w:r>
        <w:t></w:t>
      </w:r>
      <w:r>
        <w:rPr>
          <w:rFonts w:hint="eastAsia"/>
        </w:rPr>
        <w:t>художньо</w:t>
      </w:r>
      <w:r>
        <w:t></w:t>
      </w:r>
      <w:r>
        <w:rPr>
          <w:rFonts w:hint="eastAsia"/>
        </w:rPr>
        <w:t>документального</w:t>
      </w:r>
    </w:p>
    <w:p w:rsidR="004B01BF" w:rsidRDefault="004B01BF" w:rsidP="004B01BF">
      <w:r>
        <w:t></w:t>
      </w:r>
      <w:r>
        <w:rPr>
          <w:rFonts w:hint="eastAsia"/>
        </w:rPr>
        <w:t>тексту</w:t>
      </w:r>
      <w:r>
        <w:t></w:t>
      </w:r>
      <w:r>
        <w:rPr>
          <w:rFonts w:hint="eastAsia"/>
        </w:rPr>
        <w:t>в</w:t>
      </w:r>
      <w:r>
        <w:t></w:t>
      </w:r>
      <w:r>
        <w:rPr>
          <w:rFonts w:hint="eastAsia"/>
        </w:rPr>
        <w:t>тексті</w:t>
      </w:r>
      <w:r>
        <w:t></w:t>
      </w:r>
      <w:r>
        <w:t></w:t>
      </w:r>
      <w:r>
        <w:t></w:t>
      </w:r>
      <w:r>
        <w:rPr>
          <w:rFonts w:hint="eastAsia"/>
        </w:rPr>
        <w:t>Новоутворені</w:t>
      </w:r>
      <w:r>
        <w:t></w:t>
      </w:r>
      <w:r>
        <w:rPr>
          <w:rFonts w:hint="eastAsia"/>
        </w:rPr>
        <w:t>композити</w:t>
      </w:r>
      <w:r>
        <w:t></w:t>
      </w:r>
      <w:r>
        <w:rPr>
          <w:rFonts w:hint="eastAsia"/>
        </w:rPr>
        <w:t>через</w:t>
      </w:r>
      <w:r>
        <w:t></w:t>
      </w:r>
      <w:r>
        <w:rPr>
          <w:rFonts w:hint="eastAsia"/>
        </w:rPr>
        <w:t>уведення</w:t>
      </w:r>
      <w:r>
        <w:t></w:t>
      </w:r>
      <w:r>
        <w:rPr>
          <w:rFonts w:hint="eastAsia"/>
        </w:rPr>
        <w:t>інтертекстуальних</w:t>
      </w:r>
    </w:p>
    <w:p w:rsidR="004B01BF" w:rsidRDefault="004B01BF" w:rsidP="004B01BF">
      <w:r>
        <w:rPr>
          <w:rFonts w:hint="eastAsia"/>
        </w:rPr>
        <w:t>складників</w:t>
      </w:r>
      <w:r>
        <w:t></w:t>
      </w:r>
      <w:r>
        <w:rPr>
          <w:rFonts w:hint="eastAsia"/>
        </w:rPr>
        <w:t>виформатовують</w:t>
      </w:r>
      <w:r>
        <w:t></w:t>
      </w:r>
      <w:r>
        <w:rPr>
          <w:rFonts w:hint="eastAsia"/>
        </w:rPr>
        <w:t>і</w:t>
      </w:r>
      <w:r>
        <w:t></w:t>
      </w:r>
      <w:r>
        <w:rPr>
          <w:rFonts w:hint="eastAsia"/>
        </w:rPr>
        <w:t>нові</w:t>
      </w:r>
      <w:r>
        <w:t></w:t>
      </w:r>
      <w:r>
        <w:rPr>
          <w:rFonts w:hint="eastAsia"/>
        </w:rPr>
        <w:t>смисло</w:t>
      </w:r>
      <w:r>
        <w:t></w:t>
      </w:r>
      <w:r>
        <w:rPr>
          <w:rFonts w:hint="eastAsia"/>
        </w:rPr>
        <w:t>художні</w:t>
      </w:r>
      <w:r>
        <w:t></w:t>
      </w:r>
      <w:r>
        <w:rPr>
          <w:rFonts w:hint="eastAsia"/>
        </w:rPr>
        <w:t>поля</w:t>
      </w:r>
      <w:r>
        <w:t></w:t>
      </w:r>
      <w:r>
        <w:rPr>
          <w:rFonts w:hint="eastAsia"/>
        </w:rPr>
        <w:t>та</w:t>
      </w:r>
      <w:r>
        <w:t></w:t>
      </w:r>
      <w:r>
        <w:rPr>
          <w:rFonts w:hint="eastAsia"/>
        </w:rPr>
        <w:t>прочитуються</w:t>
      </w:r>
      <w:r>
        <w:t></w:t>
      </w:r>
      <w:r>
        <w:rPr>
          <w:rFonts w:hint="eastAsia"/>
        </w:rPr>
        <w:t>як</w:t>
      </w:r>
    </w:p>
    <w:p w:rsidR="004B01BF" w:rsidRDefault="004B01BF" w:rsidP="004B01BF">
      <w:r>
        <w:rPr>
          <w:rFonts w:hint="eastAsia"/>
        </w:rPr>
        <w:t>логічно</w:t>
      </w:r>
      <w:r>
        <w:t></w:t>
      </w:r>
      <w:r>
        <w:rPr>
          <w:rFonts w:hint="eastAsia"/>
        </w:rPr>
        <w:t>завершена</w:t>
      </w:r>
      <w:r>
        <w:t></w:t>
      </w:r>
      <w:r>
        <w:rPr>
          <w:rFonts w:hint="eastAsia"/>
        </w:rPr>
        <w:t>художня</w:t>
      </w:r>
      <w:r>
        <w:t></w:t>
      </w:r>
      <w:r>
        <w:rPr>
          <w:rFonts w:hint="eastAsia"/>
        </w:rPr>
        <w:t>цілісність</w:t>
      </w:r>
      <w:r>
        <w:t></w:t>
      </w:r>
      <w:r>
        <w:t></w:t>
      </w:r>
      <w:r>
        <w:rPr>
          <w:rFonts w:hint="eastAsia"/>
        </w:rPr>
        <w:t>Найактивніше</w:t>
      </w:r>
      <w:r>
        <w:t></w:t>
      </w:r>
      <w:r>
        <w:rPr>
          <w:rFonts w:hint="eastAsia"/>
        </w:rPr>
        <w:t>вони</w:t>
      </w:r>
      <w:r>
        <w:t></w:t>
      </w:r>
      <w:r>
        <w:rPr>
          <w:rFonts w:hint="eastAsia"/>
        </w:rPr>
        <w:t>вживлюються</w:t>
      </w:r>
      <w:r>
        <w:t></w:t>
      </w:r>
      <w:r>
        <w:rPr>
          <w:rFonts w:hint="eastAsia"/>
        </w:rPr>
        <w:t>в</w:t>
      </w:r>
    </w:p>
    <w:p w:rsidR="004B01BF" w:rsidRDefault="004B01BF" w:rsidP="004B01BF">
      <w:r>
        <w:rPr>
          <w:rFonts w:hint="eastAsia"/>
        </w:rPr>
        <w:t>епістолярний</w:t>
      </w:r>
      <w:r>
        <w:t></w:t>
      </w:r>
      <w:r>
        <w:t></w:t>
      </w:r>
      <w:r>
        <w:rPr>
          <w:rFonts w:hint="eastAsia"/>
        </w:rPr>
        <w:t>мемуарний</w:t>
      </w:r>
      <w:r>
        <w:t></w:t>
      </w:r>
      <w:r>
        <w:t></w:t>
      </w:r>
      <w:r>
        <w:rPr>
          <w:rFonts w:hint="eastAsia"/>
        </w:rPr>
        <w:t>щоденниковий</w:t>
      </w:r>
      <w:r>
        <w:t></w:t>
      </w:r>
      <w:r>
        <w:rPr>
          <w:rFonts w:hint="eastAsia"/>
        </w:rPr>
        <w:t>дискурси</w:t>
      </w:r>
      <w:r>
        <w:t></w:t>
      </w:r>
      <w:r>
        <w:rPr>
          <w:rFonts w:hint="eastAsia"/>
        </w:rPr>
        <w:t>і</w:t>
      </w:r>
      <w:r>
        <w:t></w:t>
      </w:r>
      <w:r>
        <w:rPr>
          <w:rFonts w:hint="eastAsia"/>
        </w:rPr>
        <w:t>виявляють</w:t>
      </w:r>
      <w:r>
        <w:t></w:t>
      </w:r>
      <w:r>
        <w:rPr>
          <w:rFonts w:hint="eastAsia"/>
        </w:rPr>
        <w:t>себе</w:t>
      </w:r>
      <w:r>
        <w:t></w:t>
      </w:r>
      <w:r>
        <w:rPr>
          <w:rFonts w:hint="eastAsia"/>
        </w:rPr>
        <w:t>як</w:t>
      </w:r>
    </w:p>
    <w:p w:rsidR="004B01BF" w:rsidRDefault="004B01BF" w:rsidP="004B01BF">
      <w:r>
        <w:rPr>
          <w:rFonts w:hint="eastAsia"/>
        </w:rPr>
        <w:t>метажанрові</w:t>
      </w:r>
      <w:r>
        <w:t></w:t>
      </w:r>
      <w:r>
        <w:rPr>
          <w:rFonts w:hint="eastAsia"/>
        </w:rPr>
        <w:t>конструкти</w:t>
      </w:r>
      <w:r>
        <w:t></w:t>
      </w:r>
      <w:r>
        <w:t></w:t>
      </w:r>
      <w:r>
        <w:rPr>
          <w:rFonts w:hint="eastAsia"/>
        </w:rPr>
        <w:t>До</w:t>
      </w:r>
      <w:r>
        <w:t></w:t>
      </w:r>
      <w:r>
        <w:rPr>
          <w:rFonts w:hint="eastAsia"/>
        </w:rPr>
        <w:t>складників</w:t>
      </w:r>
      <w:r>
        <w:t></w:t>
      </w:r>
      <w:r>
        <w:rPr>
          <w:rFonts w:hint="eastAsia"/>
        </w:rPr>
        <w:t>інтертекстуальності</w:t>
      </w:r>
      <w:r>
        <w:t></w:t>
      </w:r>
      <w:r>
        <w:rPr>
          <w:rFonts w:hint="eastAsia"/>
        </w:rPr>
        <w:t>зараховуємо</w:t>
      </w:r>
      <w:r>
        <w:t></w:t>
      </w:r>
      <w:r>
        <w:rPr>
          <w:rFonts w:hint="eastAsia"/>
        </w:rPr>
        <w:t>й</w:t>
      </w:r>
    </w:p>
    <w:p w:rsidR="004B01BF" w:rsidRDefault="004B01BF" w:rsidP="004B01BF">
      <w:r>
        <w:rPr>
          <w:rFonts w:hint="eastAsia"/>
        </w:rPr>
        <w:t>епіграф</w:t>
      </w:r>
      <w:r>
        <w:t></w:t>
      </w:r>
      <w:r>
        <w:t></w:t>
      </w:r>
      <w:r>
        <w:rPr>
          <w:rFonts w:hint="eastAsia"/>
        </w:rPr>
        <w:t>який</w:t>
      </w:r>
      <w:r>
        <w:t></w:t>
      </w:r>
      <w:r>
        <w:rPr>
          <w:rFonts w:hint="eastAsia"/>
        </w:rPr>
        <w:t>кваліфікуємо</w:t>
      </w:r>
      <w:r>
        <w:t></w:t>
      </w:r>
      <w:r>
        <w:rPr>
          <w:rFonts w:hint="eastAsia"/>
        </w:rPr>
        <w:t>як</w:t>
      </w:r>
      <w:r>
        <w:t></w:t>
      </w:r>
      <w:r>
        <w:rPr>
          <w:rFonts w:hint="eastAsia"/>
        </w:rPr>
        <w:t>смисловий</w:t>
      </w:r>
      <w:r>
        <w:t></w:t>
      </w:r>
      <w:r>
        <w:rPr>
          <w:rFonts w:hint="eastAsia"/>
        </w:rPr>
        <w:t>код</w:t>
      </w:r>
      <w:r>
        <w:t></w:t>
      </w:r>
      <w:r>
        <w:rPr>
          <w:rFonts w:hint="eastAsia"/>
        </w:rPr>
        <w:t>авторських</w:t>
      </w:r>
      <w:r>
        <w:t></w:t>
      </w:r>
      <w:r>
        <w:rPr>
          <w:rFonts w:hint="eastAsia"/>
        </w:rPr>
        <w:t>інтенцій</w:t>
      </w:r>
      <w:r>
        <w:t></w:t>
      </w:r>
      <w:r>
        <w:t></w:t>
      </w:r>
      <w:r>
        <w:rPr>
          <w:rFonts w:hint="eastAsia"/>
        </w:rPr>
        <w:t>що</w:t>
      </w:r>
      <w:r>
        <w:t></w:t>
      </w:r>
      <w:r>
        <w:rPr>
          <w:rFonts w:hint="eastAsia"/>
        </w:rPr>
        <w:t>дає</w:t>
      </w:r>
    </w:p>
    <w:p w:rsidR="004B01BF" w:rsidRDefault="004B01BF" w:rsidP="004B01BF">
      <w:r>
        <w:t></w:t>
      </w:r>
      <w:r>
        <w:t></w:t>
      </w:r>
      <w:r>
        <w:t></w:t>
      </w:r>
    </w:p>
    <w:p w:rsidR="004B01BF" w:rsidRDefault="004B01BF" w:rsidP="004B01BF">
      <w:r>
        <w:rPr>
          <w:rFonts w:hint="eastAsia"/>
        </w:rPr>
        <w:t>змогу</w:t>
      </w:r>
      <w:r>
        <w:t></w:t>
      </w:r>
      <w:r>
        <w:rPr>
          <w:rFonts w:hint="eastAsia"/>
        </w:rPr>
        <w:t>розшифровувати</w:t>
      </w:r>
      <w:r>
        <w:t></w:t>
      </w:r>
      <w:r>
        <w:rPr>
          <w:rFonts w:hint="eastAsia"/>
        </w:rPr>
        <w:t>в</w:t>
      </w:r>
      <w:r>
        <w:t></w:t>
      </w:r>
      <w:r>
        <w:rPr>
          <w:rFonts w:hint="eastAsia"/>
        </w:rPr>
        <w:t>тексті</w:t>
      </w:r>
      <w:r>
        <w:t></w:t>
      </w:r>
      <w:r>
        <w:rPr>
          <w:rFonts w:hint="eastAsia"/>
        </w:rPr>
        <w:t>множинні</w:t>
      </w:r>
      <w:r>
        <w:t></w:t>
      </w:r>
      <w:r>
        <w:rPr>
          <w:rFonts w:hint="eastAsia"/>
        </w:rPr>
        <w:t>семантичні</w:t>
      </w:r>
      <w:r>
        <w:t></w:t>
      </w:r>
      <w:r>
        <w:rPr>
          <w:rFonts w:hint="eastAsia"/>
        </w:rPr>
        <w:t>значення</w:t>
      </w:r>
      <w:r>
        <w:t></w:t>
      </w:r>
      <w:r>
        <w:t></w:t>
      </w:r>
      <w:r>
        <w:rPr>
          <w:rFonts w:hint="eastAsia"/>
        </w:rPr>
        <w:t>інтенції</w:t>
      </w:r>
      <w:r>
        <w:t></w:t>
      </w:r>
      <w:r>
        <w:t></w:t>
      </w:r>
    </w:p>
    <w:p w:rsidR="004B01BF" w:rsidRDefault="004B01BF" w:rsidP="004B01BF">
      <w:r>
        <w:rPr>
          <w:rFonts w:hint="eastAsia"/>
        </w:rPr>
        <w:t>скеровуються</w:t>
      </w:r>
      <w:r>
        <w:t></w:t>
      </w:r>
      <w:r>
        <w:rPr>
          <w:rFonts w:hint="eastAsia"/>
        </w:rPr>
        <w:t>письменником</w:t>
      </w:r>
      <w:r>
        <w:t></w:t>
      </w:r>
      <w:r>
        <w:rPr>
          <w:rFonts w:hint="eastAsia"/>
        </w:rPr>
        <w:t>й</w:t>
      </w:r>
      <w:r>
        <w:t></w:t>
      </w:r>
      <w:r>
        <w:rPr>
          <w:rFonts w:hint="eastAsia"/>
        </w:rPr>
        <w:t>підпорядковуються</w:t>
      </w:r>
      <w:r>
        <w:t></w:t>
      </w:r>
      <w:r>
        <w:rPr>
          <w:rFonts w:hint="eastAsia"/>
        </w:rPr>
        <w:t>заздалегідь</w:t>
      </w:r>
      <w:r>
        <w:t></w:t>
      </w:r>
      <w:r>
        <w:rPr>
          <w:rFonts w:hint="eastAsia"/>
        </w:rPr>
        <w:t>визначеній</w:t>
      </w:r>
    </w:p>
    <w:p w:rsidR="004B01BF" w:rsidRDefault="004B01BF" w:rsidP="004B01BF">
      <w:r>
        <w:rPr>
          <w:rFonts w:hint="eastAsia"/>
        </w:rPr>
        <w:t>ним</w:t>
      </w:r>
      <w:r>
        <w:t></w:t>
      </w:r>
      <w:r>
        <w:rPr>
          <w:rFonts w:hint="eastAsia"/>
        </w:rPr>
        <w:t>меті</w:t>
      </w:r>
      <w:r>
        <w:t></w:t>
      </w:r>
    </w:p>
    <w:p w:rsidR="004B01BF" w:rsidRDefault="004B01BF" w:rsidP="004B01BF">
      <w:r>
        <w:rPr>
          <w:rFonts w:hint="eastAsia"/>
        </w:rPr>
        <w:t>Портрет</w:t>
      </w:r>
      <w:r>
        <w:t></w:t>
      </w:r>
      <w:r>
        <w:rPr>
          <w:rFonts w:hint="eastAsia"/>
        </w:rPr>
        <w:t>як</w:t>
      </w:r>
      <w:r>
        <w:t></w:t>
      </w:r>
      <w:r>
        <w:rPr>
          <w:rFonts w:hint="eastAsia"/>
        </w:rPr>
        <w:t>компонент</w:t>
      </w:r>
      <w:r>
        <w:t></w:t>
      </w:r>
      <w:r>
        <w:rPr>
          <w:rFonts w:hint="eastAsia"/>
        </w:rPr>
        <w:t>поетики</w:t>
      </w:r>
      <w:r>
        <w:t></w:t>
      </w:r>
      <w:r>
        <w:rPr>
          <w:rFonts w:hint="eastAsia"/>
        </w:rPr>
        <w:t>продукується</w:t>
      </w:r>
      <w:r>
        <w:t></w:t>
      </w:r>
      <w:r>
        <w:rPr>
          <w:rFonts w:hint="eastAsia"/>
        </w:rPr>
        <w:t>в</w:t>
      </w:r>
      <w:r>
        <w:t></w:t>
      </w:r>
      <w:r>
        <w:rPr>
          <w:rFonts w:hint="eastAsia"/>
        </w:rPr>
        <w:t>усіх</w:t>
      </w:r>
      <w:r>
        <w:t></w:t>
      </w:r>
      <w:r>
        <w:t></w:t>
      </w:r>
      <w:r>
        <w:rPr>
          <w:rFonts w:hint="eastAsia"/>
        </w:rPr>
        <w:t>крім</w:t>
      </w:r>
      <w:r>
        <w:t></w:t>
      </w:r>
      <w:r>
        <w:rPr>
          <w:rFonts w:hint="eastAsia"/>
        </w:rPr>
        <w:t>записок</w:t>
      </w:r>
      <w:r>
        <w:t></w:t>
      </w:r>
    </w:p>
    <w:p w:rsidR="004B01BF" w:rsidRDefault="004B01BF" w:rsidP="004B01BF">
      <w:r>
        <w:rPr>
          <w:rFonts w:hint="eastAsia"/>
        </w:rPr>
        <w:t>жанрових</w:t>
      </w:r>
      <w:r>
        <w:t></w:t>
      </w:r>
      <w:r>
        <w:rPr>
          <w:rFonts w:hint="eastAsia"/>
        </w:rPr>
        <w:t>різновидах</w:t>
      </w:r>
      <w:r>
        <w:t></w:t>
      </w:r>
      <w:r>
        <w:rPr>
          <w:rFonts w:hint="eastAsia"/>
        </w:rPr>
        <w:t>прози</w:t>
      </w:r>
      <w:r>
        <w:t></w:t>
      </w:r>
      <w:r>
        <w:t></w:t>
      </w:r>
      <w:r>
        <w:t></w:t>
      </w:r>
      <w:r>
        <w:t></w:t>
      </w:r>
      <w:r>
        <w:t></w:t>
      </w:r>
      <w:r>
        <w:t></w:t>
      </w:r>
      <w:r>
        <w:t></w:t>
      </w:r>
      <w:r>
        <w:t></w:t>
      </w:r>
      <w:r>
        <w:t></w:t>
      </w:r>
      <w:r>
        <w:t></w:t>
      </w:r>
      <w:r>
        <w:t></w:t>
      </w:r>
      <w:r>
        <w:t></w:t>
      </w:r>
      <w:r>
        <w:t></w:t>
      </w:r>
      <w:r>
        <w:t></w:t>
      </w:r>
      <w:r>
        <w:rPr>
          <w:rFonts w:hint="eastAsia"/>
        </w:rPr>
        <w:t>Його</w:t>
      </w:r>
      <w:r>
        <w:t></w:t>
      </w:r>
      <w:r>
        <w:rPr>
          <w:rFonts w:hint="eastAsia"/>
        </w:rPr>
        <w:t>призначення</w:t>
      </w:r>
      <w:r>
        <w:t></w:t>
      </w:r>
      <w:r>
        <w:rPr>
          <w:rFonts w:hint="eastAsia"/>
        </w:rPr>
        <w:t>зводиться</w:t>
      </w:r>
      <w:r>
        <w:t></w:t>
      </w:r>
      <w:r>
        <w:rPr>
          <w:rFonts w:hint="eastAsia"/>
        </w:rPr>
        <w:t>до</w:t>
      </w:r>
    </w:p>
    <w:p w:rsidR="004B01BF" w:rsidRDefault="004B01BF" w:rsidP="004B01BF">
      <w:r>
        <w:rPr>
          <w:rFonts w:hint="eastAsia"/>
        </w:rPr>
        <w:t>представлення</w:t>
      </w:r>
      <w:r>
        <w:t></w:t>
      </w:r>
      <w:r>
        <w:rPr>
          <w:rFonts w:hint="eastAsia"/>
        </w:rPr>
        <w:t>в</w:t>
      </w:r>
      <w:r>
        <w:t></w:t>
      </w:r>
      <w:r>
        <w:rPr>
          <w:rFonts w:hint="eastAsia"/>
        </w:rPr>
        <w:t>одному</w:t>
      </w:r>
      <w:r>
        <w:t></w:t>
      </w:r>
      <w:r>
        <w:rPr>
          <w:rFonts w:hint="eastAsia"/>
        </w:rPr>
        <w:t>форматі</w:t>
      </w:r>
      <w:r>
        <w:t></w:t>
      </w:r>
      <w:r>
        <w:rPr>
          <w:rFonts w:hint="eastAsia"/>
        </w:rPr>
        <w:t>значущих</w:t>
      </w:r>
      <w:r>
        <w:t></w:t>
      </w:r>
      <w:r>
        <w:rPr>
          <w:rFonts w:hint="eastAsia"/>
        </w:rPr>
        <w:t>фактів</w:t>
      </w:r>
      <w:r>
        <w:t></w:t>
      </w:r>
      <w:r>
        <w:t></w:t>
      </w:r>
      <w:r>
        <w:rPr>
          <w:rFonts w:hint="eastAsia"/>
        </w:rPr>
        <w:t>фокалізованих</w:t>
      </w:r>
      <w:r>
        <w:t></w:t>
      </w:r>
      <w:r>
        <w:rPr>
          <w:rFonts w:hint="eastAsia"/>
        </w:rPr>
        <w:t>на</w:t>
      </w:r>
    </w:p>
    <w:p w:rsidR="004B01BF" w:rsidRDefault="004B01BF" w:rsidP="004B01BF">
      <w:r>
        <w:rPr>
          <w:rFonts w:hint="eastAsia"/>
        </w:rPr>
        <w:t>імпліцитних</w:t>
      </w:r>
      <w:r>
        <w:t></w:t>
      </w:r>
      <w:r>
        <w:rPr>
          <w:rFonts w:hint="eastAsia"/>
        </w:rPr>
        <w:t>експліцитних</w:t>
      </w:r>
      <w:r>
        <w:t></w:t>
      </w:r>
      <w:r>
        <w:rPr>
          <w:rFonts w:hint="eastAsia"/>
        </w:rPr>
        <w:t>характеристиках</w:t>
      </w:r>
      <w:r>
        <w:t></w:t>
      </w:r>
      <w:r>
        <w:rPr>
          <w:rFonts w:hint="eastAsia"/>
        </w:rPr>
        <w:t>суб’єкта</w:t>
      </w:r>
      <w:r>
        <w:t></w:t>
      </w:r>
      <w:r>
        <w:rPr>
          <w:rFonts w:hint="eastAsia"/>
        </w:rPr>
        <w:t>оповіді</w:t>
      </w:r>
      <w:r>
        <w:t></w:t>
      </w:r>
      <w:r>
        <w:rPr>
          <w:rFonts w:hint="eastAsia"/>
        </w:rPr>
        <w:t>або</w:t>
      </w:r>
      <w:r>
        <w:t></w:t>
      </w:r>
      <w:r>
        <w:rPr>
          <w:rFonts w:hint="eastAsia"/>
        </w:rPr>
        <w:t>на</w:t>
      </w:r>
    </w:p>
    <w:p w:rsidR="004B01BF" w:rsidRDefault="004B01BF" w:rsidP="004B01BF">
      <w:r>
        <w:rPr>
          <w:rFonts w:hint="eastAsia"/>
        </w:rPr>
        <w:t>автохарактеристиках</w:t>
      </w:r>
      <w:r>
        <w:t></w:t>
      </w:r>
      <w:r>
        <w:rPr>
          <w:rFonts w:hint="eastAsia"/>
        </w:rPr>
        <w:t>гомодієгетичного</w:t>
      </w:r>
      <w:r>
        <w:t></w:t>
      </w:r>
      <w:r>
        <w:rPr>
          <w:rFonts w:hint="eastAsia"/>
        </w:rPr>
        <w:t>оповідача</w:t>
      </w:r>
      <w:r>
        <w:t></w:t>
      </w:r>
      <w:r>
        <w:t></w:t>
      </w:r>
      <w:r>
        <w:rPr>
          <w:rFonts w:hint="eastAsia"/>
        </w:rPr>
        <w:t>Мозаїчний</w:t>
      </w:r>
      <w:r>
        <w:t></w:t>
      </w:r>
      <w:r>
        <w:rPr>
          <w:rFonts w:hint="eastAsia"/>
        </w:rPr>
        <w:t>принцип</w:t>
      </w:r>
    </w:p>
    <w:p w:rsidR="004B01BF" w:rsidRDefault="004B01BF" w:rsidP="004B01BF">
      <w:r>
        <w:rPr>
          <w:rFonts w:hint="eastAsia"/>
        </w:rPr>
        <w:t>портретотворення</w:t>
      </w:r>
      <w:r>
        <w:t></w:t>
      </w:r>
      <w:r>
        <w:rPr>
          <w:rFonts w:hint="eastAsia"/>
        </w:rPr>
        <w:t>дозволяє</w:t>
      </w:r>
      <w:r>
        <w:t></w:t>
      </w:r>
      <w:r>
        <w:rPr>
          <w:rFonts w:hint="eastAsia"/>
        </w:rPr>
        <w:t>змоделювати</w:t>
      </w:r>
      <w:r>
        <w:t></w:t>
      </w:r>
      <w:r>
        <w:rPr>
          <w:rFonts w:hint="eastAsia"/>
        </w:rPr>
        <w:t>збірний</w:t>
      </w:r>
      <w:r>
        <w:t></w:t>
      </w:r>
      <w:r>
        <w:rPr>
          <w:rFonts w:hint="eastAsia"/>
        </w:rPr>
        <w:t>образ</w:t>
      </w:r>
      <w:r>
        <w:t></w:t>
      </w:r>
      <w:r>
        <w:rPr>
          <w:rFonts w:hint="eastAsia"/>
        </w:rPr>
        <w:t>митця</w:t>
      </w:r>
      <w:r>
        <w:t></w:t>
      </w:r>
      <w:r>
        <w:rPr>
          <w:rFonts w:hint="eastAsia"/>
        </w:rPr>
        <w:t>шістдесятника</w:t>
      </w:r>
    </w:p>
    <w:p w:rsidR="004B01BF" w:rsidRDefault="004B01BF" w:rsidP="004B01BF">
      <w:r>
        <w:rPr>
          <w:rFonts w:hint="eastAsia"/>
        </w:rPr>
        <w:t>в</w:t>
      </w:r>
      <w:r>
        <w:t></w:t>
      </w:r>
      <w:r>
        <w:rPr>
          <w:rFonts w:hint="eastAsia"/>
        </w:rPr>
        <w:t>контексті</w:t>
      </w:r>
      <w:r>
        <w:t></w:t>
      </w:r>
      <w:r>
        <w:rPr>
          <w:rFonts w:hint="eastAsia"/>
        </w:rPr>
        <w:t>його</w:t>
      </w:r>
      <w:r>
        <w:t></w:t>
      </w:r>
      <w:r>
        <w:rPr>
          <w:rFonts w:hint="eastAsia"/>
        </w:rPr>
        <w:t>епохи</w:t>
      </w:r>
      <w:r>
        <w:t></w:t>
      </w:r>
      <w:r>
        <w:t></w:t>
      </w:r>
      <w:r>
        <w:rPr>
          <w:rFonts w:hint="eastAsia"/>
        </w:rPr>
        <w:t>виробити</w:t>
      </w:r>
      <w:r>
        <w:t></w:t>
      </w:r>
      <w:r>
        <w:rPr>
          <w:rFonts w:hint="eastAsia"/>
        </w:rPr>
        <w:t>цілісний</w:t>
      </w:r>
      <w:r>
        <w:t></w:t>
      </w:r>
      <w:r>
        <w:rPr>
          <w:rFonts w:hint="eastAsia"/>
        </w:rPr>
        <w:t>портретно</w:t>
      </w:r>
      <w:r>
        <w:t></w:t>
      </w:r>
      <w:r>
        <w:rPr>
          <w:rFonts w:hint="eastAsia"/>
        </w:rPr>
        <w:t>документальний</w:t>
      </w:r>
      <w:r>
        <w:t></w:t>
      </w:r>
      <w:r>
        <w:rPr>
          <w:rFonts w:hint="eastAsia"/>
        </w:rPr>
        <w:t>образ</w:t>
      </w:r>
    </w:p>
    <w:p w:rsidR="004B01BF" w:rsidRDefault="004B01BF" w:rsidP="004B01BF">
      <w:r>
        <w:rPr>
          <w:rFonts w:hint="eastAsia"/>
        </w:rPr>
        <w:t>усього</w:t>
      </w:r>
      <w:r>
        <w:t></w:t>
      </w:r>
      <w:r>
        <w:rPr>
          <w:rFonts w:hint="eastAsia"/>
        </w:rPr>
        <w:t>цього</w:t>
      </w:r>
      <w:r>
        <w:t></w:t>
      </w:r>
      <w:r>
        <w:rPr>
          <w:rFonts w:hint="eastAsia"/>
        </w:rPr>
        <w:t>покоління</w:t>
      </w:r>
      <w:r>
        <w:t></w:t>
      </w:r>
      <w:r>
        <w:t></w:t>
      </w:r>
      <w:r>
        <w:rPr>
          <w:rFonts w:hint="eastAsia"/>
        </w:rPr>
        <w:t>Увиразнюються</w:t>
      </w:r>
      <w:r>
        <w:t></w:t>
      </w:r>
      <w:r>
        <w:rPr>
          <w:rFonts w:hint="eastAsia"/>
        </w:rPr>
        <w:t>портрети</w:t>
      </w:r>
      <w:r>
        <w:t></w:t>
      </w:r>
      <w:r>
        <w:rPr>
          <w:rFonts w:hint="eastAsia"/>
        </w:rPr>
        <w:t>врощенням</w:t>
      </w:r>
      <w:r>
        <w:t></w:t>
      </w:r>
      <w:r>
        <w:rPr>
          <w:rFonts w:hint="eastAsia"/>
        </w:rPr>
        <w:t>у</w:t>
      </w:r>
      <w:r>
        <w:t></w:t>
      </w:r>
      <w:r>
        <w:rPr>
          <w:rFonts w:hint="eastAsia"/>
        </w:rPr>
        <w:t>структуру</w:t>
      </w:r>
    </w:p>
    <w:p w:rsidR="004B01BF" w:rsidRDefault="004B01BF" w:rsidP="004B01BF">
      <w:r>
        <w:rPr>
          <w:rFonts w:hint="eastAsia"/>
        </w:rPr>
        <w:t>нефікційного</w:t>
      </w:r>
      <w:r>
        <w:t></w:t>
      </w:r>
      <w:r>
        <w:rPr>
          <w:rFonts w:hint="eastAsia"/>
        </w:rPr>
        <w:t>письма</w:t>
      </w:r>
      <w:r>
        <w:t></w:t>
      </w:r>
      <w:r>
        <w:rPr>
          <w:rFonts w:hint="eastAsia"/>
        </w:rPr>
        <w:t>фотографій</w:t>
      </w:r>
      <w:r>
        <w:t></w:t>
      </w:r>
      <w:r>
        <w:t></w:t>
      </w:r>
      <w:r>
        <w:rPr>
          <w:rFonts w:hint="eastAsia"/>
        </w:rPr>
        <w:t>призначення</w:t>
      </w:r>
      <w:r>
        <w:t></w:t>
      </w:r>
      <w:r>
        <w:rPr>
          <w:rFonts w:hint="eastAsia"/>
        </w:rPr>
        <w:t>яких</w:t>
      </w:r>
      <w:r>
        <w:t></w:t>
      </w:r>
      <w:r>
        <w:rPr>
          <w:rFonts w:hint="eastAsia"/>
        </w:rPr>
        <w:t>–</w:t>
      </w:r>
      <w:r>
        <w:t></w:t>
      </w:r>
      <w:r>
        <w:t></w:t>
      </w:r>
      <w:r>
        <w:rPr>
          <w:rFonts w:hint="eastAsia"/>
        </w:rPr>
        <w:t>розкодування</w:t>
      </w:r>
      <w:r>
        <w:t></w:t>
      </w:r>
    </w:p>
    <w:p w:rsidR="004B01BF" w:rsidRDefault="004B01BF" w:rsidP="004B01BF">
      <w:r>
        <w:rPr>
          <w:rFonts w:hint="eastAsia"/>
        </w:rPr>
        <w:t>авторських</w:t>
      </w:r>
      <w:r>
        <w:t></w:t>
      </w:r>
      <w:r>
        <w:rPr>
          <w:rFonts w:hint="eastAsia"/>
        </w:rPr>
        <w:t>інтенцій</w:t>
      </w:r>
      <w:r>
        <w:t></w:t>
      </w:r>
      <w:r>
        <w:rPr>
          <w:rFonts w:hint="eastAsia"/>
        </w:rPr>
        <w:t>через</w:t>
      </w:r>
      <w:r>
        <w:t></w:t>
      </w:r>
      <w:r>
        <w:rPr>
          <w:rFonts w:hint="eastAsia"/>
        </w:rPr>
        <w:t>унаочнення</w:t>
      </w:r>
      <w:r>
        <w:t></w:t>
      </w:r>
      <w:r>
        <w:rPr>
          <w:rFonts w:hint="eastAsia"/>
        </w:rPr>
        <w:t>ілюстративними</w:t>
      </w:r>
      <w:r>
        <w:t></w:t>
      </w:r>
      <w:r>
        <w:rPr>
          <w:rFonts w:hint="eastAsia"/>
        </w:rPr>
        <w:t>свідченнями</w:t>
      </w:r>
      <w:r>
        <w:t></w:t>
      </w:r>
    </w:p>
    <w:p w:rsidR="004B01BF" w:rsidRDefault="004B01BF" w:rsidP="004B01BF">
      <w:r>
        <w:rPr>
          <w:rFonts w:hint="eastAsia"/>
        </w:rPr>
        <w:t>візуалізація</w:t>
      </w:r>
      <w:r>
        <w:t></w:t>
      </w:r>
      <w:r>
        <w:rPr>
          <w:rFonts w:hint="eastAsia"/>
        </w:rPr>
        <w:t>художнього</w:t>
      </w:r>
      <w:r>
        <w:t></w:t>
      </w:r>
      <w:r>
        <w:rPr>
          <w:rFonts w:hint="eastAsia"/>
        </w:rPr>
        <w:t>задуму</w:t>
      </w:r>
      <w:r>
        <w:t></w:t>
      </w:r>
      <w:r>
        <w:rPr>
          <w:rFonts w:hint="eastAsia"/>
        </w:rPr>
        <w:t>письменника</w:t>
      </w:r>
      <w:r>
        <w:t></w:t>
      </w:r>
    </w:p>
    <w:p w:rsidR="004B01BF" w:rsidRDefault="004B01BF" w:rsidP="004B01BF">
      <w:r>
        <w:rPr>
          <w:rFonts w:hint="eastAsia"/>
        </w:rPr>
        <w:t>Заголовок</w:t>
      </w:r>
      <w:r>
        <w:t></w:t>
      </w:r>
      <w:r>
        <w:rPr>
          <w:rFonts w:hint="eastAsia"/>
        </w:rPr>
        <w:t>у</w:t>
      </w:r>
      <w:r>
        <w:t></w:t>
      </w:r>
      <w:r>
        <w:rPr>
          <w:rFonts w:hint="eastAsia"/>
        </w:rPr>
        <w:t>структурі</w:t>
      </w:r>
      <w:r>
        <w:t></w:t>
      </w:r>
      <w:r>
        <w:rPr>
          <w:rFonts w:hint="eastAsia"/>
        </w:rPr>
        <w:t>літератури</w:t>
      </w:r>
      <w:r>
        <w:t></w:t>
      </w:r>
      <w:r>
        <w:rPr>
          <w:rFonts w:hint="eastAsia"/>
        </w:rPr>
        <w:t>факту</w:t>
      </w:r>
      <w:r>
        <w:t></w:t>
      </w:r>
      <w:r>
        <w:rPr>
          <w:rFonts w:hint="eastAsia"/>
        </w:rPr>
        <w:t>визначає</w:t>
      </w:r>
      <w:r>
        <w:t></w:t>
      </w:r>
      <w:r>
        <w:rPr>
          <w:rFonts w:hint="eastAsia"/>
        </w:rPr>
        <w:t>смислове</w:t>
      </w:r>
      <w:r>
        <w:t></w:t>
      </w:r>
      <w:r>
        <w:rPr>
          <w:rFonts w:hint="eastAsia"/>
        </w:rPr>
        <w:t>ядро</w:t>
      </w:r>
    </w:p>
    <w:p w:rsidR="004B01BF" w:rsidRDefault="004B01BF" w:rsidP="004B01BF">
      <w:r>
        <w:rPr>
          <w:rFonts w:hint="eastAsia"/>
        </w:rPr>
        <w:t>нефікційного</w:t>
      </w:r>
      <w:r>
        <w:t></w:t>
      </w:r>
      <w:r>
        <w:rPr>
          <w:rFonts w:hint="eastAsia"/>
        </w:rPr>
        <w:t>наративу</w:t>
      </w:r>
      <w:r>
        <w:t></w:t>
      </w:r>
      <w:r>
        <w:rPr>
          <w:rFonts w:hint="eastAsia"/>
        </w:rPr>
        <w:t>і</w:t>
      </w:r>
      <w:r>
        <w:t></w:t>
      </w:r>
      <w:r>
        <w:rPr>
          <w:rFonts w:hint="eastAsia"/>
        </w:rPr>
        <w:t>впливає</w:t>
      </w:r>
      <w:r>
        <w:t></w:t>
      </w:r>
      <w:r>
        <w:rPr>
          <w:rFonts w:hint="eastAsia"/>
        </w:rPr>
        <w:t>на</w:t>
      </w:r>
      <w:r>
        <w:t></w:t>
      </w:r>
      <w:r>
        <w:rPr>
          <w:rFonts w:hint="eastAsia"/>
        </w:rPr>
        <w:t>архітектонічну</w:t>
      </w:r>
      <w:r>
        <w:t></w:t>
      </w:r>
      <w:r>
        <w:rPr>
          <w:rFonts w:hint="eastAsia"/>
        </w:rPr>
        <w:t>виразність</w:t>
      </w:r>
      <w:r>
        <w:t></w:t>
      </w:r>
      <w:r>
        <w:rPr>
          <w:rFonts w:hint="eastAsia"/>
        </w:rPr>
        <w:t>його</w:t>
      </w:r>
    </w:p>
    <w:p w:rsidR="004B01BF" w:rsidRDefault="004B01BF" w:rsidP="004B01BF">
      <w:r>
        <w:rPr>
          <w:rFonts w:hint="eastAsia"/>
        </w:rPr>
        <w:t>складових</w:t>
      </w:r>
      <w:r>
        <w:t></w:t>
      </w:r>
      <w:r>
        <w:t></w:t>
      </w:r>
      <w:r>
        <w:rPr>
          <w:rFonts w:hint="eastAsia"/>
        </w:rPr>
        <w:t>Основне</w:t>
      </w:r>
      <w:r>
        <w:t></w:t>
      </w:r>
      <w:r>
        <w:rPr>
          <w:rFonts w:hint="eastAsia"/>
        </w:rPr>
        <w:t>завдання</w:t>
      </w:r>
      <w:r>
        <w:t></w:t>
      </w:r>
      <w:r>
        <w:rPr>
          <w:rFonts w:hint="eastAsia"/>
        </w:rPr>
        <w:t>назвопозначення</w:t>
      </w:r>
      <w:r>
        <w:t></w:t>
      </w:r>
      <w:r>
        <w:rPr>
          <w:rFonts w:hint="eastAsia"/>
        </w:rPr>
        <w:t>полягає</w:t>
      </w:r>
      <w:r>
        <w:t></w:t>
      </w:r>
      <w:r>
        <w:rPr>
          <w:rFonts w:hint="eastAsia"/>
        </w:rPr>
        <w:t>в</w:t>
      </w:r>
      <w:r>
        <w:t></w:t>
      </w:r>
      <w:r>
        <w:rPr>
          <w:rFonts w:hint="eastAsia"/>
        </w:rPr>
        <w:t>максимальному</w:t>
      </w:r>
    </w:p>
    <w:p w:rsidR="004B01BF" w:rsidRDefault="004B01BF" w:rsidP="004B01BF">
      <w:r>
        <w:rPr>
          <w:rFonts w:hint="eastAsia"/>
        </w:rPr>
        <w:t>інформуванні</w:t>
      </w:r>
      <w:r>
        <w:t></w:t>
      </w:r>
      <w:r>
        <w:rPr>
          <w:rFonts w:hint="eastAsia"/>
        </w:rPr>
        <w:t>читача</w:t>
      </w:r>
      <w:r>
        <w:t></w:t>
      </w:r>
      <w:r>
        <w:rPr>
          <w:rFonts w:hint="eastAsia"/>
        </w:rPr>
        <w:t>про</w:t>
      </w:r>
      <w:r>
        <w:t></w:t>
      </w:r>
      <w:r>
        <w:rPr>
          <w:rFonts w:hint="eastAsia"/>
        </w:rPr>
        <w:t>суб’єкта</w:t>
      </w:r>
      <w:r>
        <w:t></w:t>
      </w:r>
      <w:r>
        <w:rPr>
          <w:rFonts w:hint="eastAsia"/>
        </w:rPr>
        <w:t>оповіді</w:t>
      </w:r>
      <w:r>
        <w:t></w:t>
      </w:r>
      <w:r>
        <w:rPr>
          <w:rFonts w:hint="eastAsia"/>
        </w:rPr>
        <w:t>з</w:t>
      </w:r>
      <w:r>
        <w:t></w:t>
      </w:r>
      <w:r>
        <w:rPr>
          <w:rFonts w:hint="eastAsia"/>
        </w:rPr>
        <w:t>одночасним</w:t>
      </w:r>
      <w:r>
        <w:t></w:t>
      </w:r>
      <w:r>
        <w:rPr>
          <w:rFonts w:hint="eastAsia"/>
        </w:rPr>
        <w:t>об’єктивним</w:t>
      </w:r>
    </w:p>
    <w:p w:rsidR="004B01BF" w:rsidRDefault="004B01BF" w:rsidP="004B01BF">
      <w:r>
        <w:rPr>
          <w:rFonts w:hint="eastAsia"/>
        </w:rPr>
        <w:t>відображенням</w:t>
      </w:r>
      <w:r>
        <w:t></w:t>
      </w:r>
      <w:r>
        <w:rPr>
          <w:rFonts w:hint="eastAsia"/>
        </w:rPr>
        <w:t>подій</w:t>
      </w:r>
      <w:r>
        <w:t></w:t>
      </w:r>
      <w:r>
        <w:t></w:t>
      </w:r>
      <w:r>
        <w:rPr>
          <w:rFonts w:hint="eastAsia"/>
        </w:rPr>
        <w:t>фактів</w:t>
      </w:r>
      <w:r>
        <w:t></w:t>
      </w:r>
      <w:r>
        <w:rPr>
          <w:rFonts w:hint="eastAsia"/>
        </w:rPr>
        <w:t>і</w:t>
      </w:r>
      <w:r>
        <w:t></w:t>
      </w:r>
      <w:r>
        <w:rPr>
          <w:rFonts w:hint="eastAsia"/>
        </w:rPr>
        <w:t>явищ</w:t>
      </w:r>
      <w:r>
        <w:t></w:t>
      </w:r>
      <w:r>
        <w:t></w:t>
      </w:r>
      <w:r>
        <w:rPr>
          <w:rFonts w:hint="eastAsia"/>
        </w:rPr>
        <w:t>які</w:t>
      </w:r>
      <w:r>
        <w:t></w:t>
      </w:r>
      <w:r>
        <w:rPr>
          <w:rFonts w:hint="eastAsia"/>
        </w:rPr>
        <w:t>характеризують</w:t>
      </w:r>
      <w:r>
        <w:t></w:t>
      </w:r>
      <w:r>
        <w:rPr>
          <w:rFonts w:hint="eastAsia"/>
        </w:rPr>
        <w:t>його</w:t>
      </w:r>
      <w:r>
        <w:t></w:t>
      </w:r>
      <w:r>
        <w:rPr>
          <w:rFonts w:hint="eastAsia"/>
        </w:rPr>
        <w:t>як</w:t>
      </w:r>
      <w:r>
        <w:t></w:t>
      </w:r>
      <w:r>
        <w:rPr>
          <w:rFonts w:hint="eastAsia"/>
        </w:rPr>
        <w:t>неординарну</w:t>
      </w:r>
    </w:p>
    <w:p w:rsidR="004B01BF" w:rsidRDefault="004B01BF" w:rsidP="004B01BF">
      <w:r>
        <w:rPr>
          <w:rFonts w:hint="eastAsia"/>
        </w:rPr>
        <w:t>особистість</w:t>
      </w:r>
      <w:r>
        <w:t></w:t>
      </w:r>
      <w:r>
        <w:t></w:t>
      </w:r>
      <w:r>
        <w:rPr>
          <w:rFonts w:hint="eastAsia"/>
        </w:rPr>
        <w:t>Заголовок</w:t>
      </w:r>
      <w:r>
        <w:t></w:t>
      </w:r>
      <w:r>
        <w:rPr>
          <w:rFonts w:hint="eastAsia"/>
        </w:rPr>
        <w:t>концентрує</w:t>
      </w:r>
      <w:r>
        <w:t></w:t>
      </w:r>
      <w:r>
        <w:rPr>
          <w:rFonts w:hint="eastAsia"/>
        </w:rPr>
        <w:t>в</w:t>
      </w:r>
      <w:r>
        <w:t></w:t>
      </w:r>
      <w:r>
        <w:rPr>
          <w:rFonts w:hint="eastAsia"/>
        </w:rPr>
        <w:t>собі</w:t>
      </w:r>
      <w:r>
        <w:t></w:t>
      </w:r>
      <w:r>
        <w:rPr>
          <w:rFonts w:hint="eastAsia"/>
        </w:rPr>
        <w:t>ознаки</w:t>
      </w:r>
      <w:r>
        <w:t></w:t>
      </w:r>
      <w:r>
        <w:rPr>
          <w:rFonts w:hint="eastAsia"/>
        </w:rPr>
        <w:t>смислового</w:t>
      </w:r>
      <w:r>
        <w:t></w:t>
      </w:r>
      <w:r>
        <w:rPr>
          <w:rFonts w:hint="eastAsia"/>
        </w:rPr>
        <w:t>авторського</w:t>
      </w:r>
    </w:p>
    <w:p w:rsidR="004B01BF" w:rsidRDefault="004B01BF" w:rsidP="004B01BF">
      <w:r>
        <w:rPr>
          <w:rFonts w:hint="eastAsia"/>
        </w:rPr>
        <w:t>коду</w:t>
      </w:r>
      <w:r>
        <w:t></w:t>
      </w:r>
      <w:r>
        <w:t></w:t>
      </w:r>
      <w:r>
        <w:rPr>
          <w:rFonts w:hint="eastAsia"/>
        </w:rPr>
        <w:t>дешифрує</w:t>
      </w:r>
      <w:r>
        <w:t></w:t>
      </w:r>
      <w:r>
        <w:rPr>
          <w:rFonts w:hint="eastAsia"/>
        </w:rPr>
        <w:t>весь</w:t>
      </w:r>
      <w:r>
        <w:t></w:t>
      </w:r>
      <w:r>
        <w:rPr>
          <w:rFonts w:hint="eastAsia"/>
        </w:rPr>
        <w:t>подальший</w:t>
      </w:r>
      <w:r>
        <w:t></w:t>
      </w:r>
      <w:r>
        <w:rPr>
          <w:rFonts w:hint="eastAsia"/>
        </w:rPr>
        <w:t>текст</w:t>
      </w:r>
      <w:r>
        <w:t></w:t>
      </w:r>
      <w:r>
        <w:rPr>
          <w:rFonts w:hint="eastAsia"/>
        </w:rPr>
        <w:t>і</w:t>
      </w:r>
      <w:r>
        <w:t></w:t>
      </w:r>
      <w:r>
        <w:rPr>
          <w:rFonts w:hint="eastAsia"/>
        </w:rPr>
        <w:t>спонукає</w:t>
      </w:r>
      <w:r>
        <w:t></w:t>
      </w:r>
      <w:r>
        <w:rPr>
          <w:rFonts w:hint="eastAsia"/>
        </w:rPr>
        <w:t>реципієнтів</w:t>
      </w:r>
      <w:r>
        <w:t></w:t>
      </w:r>
      <w:r>
        <w:rPr>
          <w:rFonts w:hint="eastAsia"/>
        </w:rPr>
        <w:t>до</w:t>
      </w:r>
      <w:r>
        <w:t></w:t>
      </w:r>
      <w:r>
        <w:rPr>
          <w:rFonts w:hint="eastAsia"/>
        </w:rPr>
        <w:t>його</w:t>
      </w:r>
    </w:p>
    <w:p w:rsidR="004B01BF" w:rsidRDefault="004B01BF" w:rsidP="004B01BF">
      <w:r>
        <w:rPr>
          <w:rFonts w:hint="eastAsia"/>
        </w:rPr>
        <w:t>відповідної</w:t>
      </w:r>
      <w:r>
        <w:t></w:t>
      </w:r>
      <w:r>
        <w:rPr>
          <w:rFonts w:hint="eastAsia"/>
        </w:rPr>
        <w:t>інтерпретації</w:t>
      </w:r>
      <w:r>
        <w:t></w:t>
      </w:r>
    </w:p>
    <w:p w:rsidR="004B01BF" w:rsidRDefault="004B01BF" w:rsidP="004B01BF">
      <w:r>
        <w:rPr>
          <w:rFonts w:hint="eastAsia"/>
        </w:rPr>
        <w:t>Художньо</w:t>
      </w:r>
      <w:r>
        <w:t></w:t>
      </w:r>
      <w:r>
        <w:rPr>
          <w:rFonts w:hint="eastAsia"/>
        </w:rPr>
        <w:t>документальну</w:t>
      </w:r>
      <w:r>
        <w:t></w:t>
      </w:r>
      <w:r>
        <w:rPr>
          <w:rFonts w:hint="eastAsia"/>
        </w:rPr>
        <w:t>прозу</w:t>
      </w:r>
      <w:r>
        <w:t></w:t>
      </w:r>
      <w:r>
        <w:rPr>
          <w:rFonts w:hint="eastAsia"/>
        </w:rPr>
        <w:t>шістдесятників</w:t>
      </w:r>
      <w:r>
        <w:t></w:t>
      </w:r>
      <w:r>
        <w:rPr>
          <w:rFonts w:hint="eastAsia"/>
        </w:rPr>
        <w:t>вперше</w:t>
      </w:r>
      <w:r>
        <w:t></w:t>
      </w:r>
      <w:r>
        <w:rPr>
          <w:rFonts w:hint="eastAsia"/>
        </w:rPr>
        <w:t>прочитуємо</w:t>
      </w:r>
      <w:r>
        <w:t></w:t>
      </w:r>
      <w:r>
        <w:rPr>
          <w:rFonts w:hint="eastAsia"/>
        </w:rPr>
        <w:t>як</w:t>
      </w:r>
    </w:p>
    <w:p w:rsidR="004B01BF" w:rsidRDefault="004B01BF" w:rsidP="004B01BF">
      <w:r>
        <w:rPr>
          <w:rFonts w:hint="eastAsia"/>
        </w:rPr>
        <w:t>єдиний</w:t>
      </w:r>
      <w:r>
        <w:t></w:t>
      </w:r>
      <w:r>
        <w:rPr>
          <w:rFonts w:hint="eastAsia"/>
        </w:rPr>
        <w:t>дискурс</w:t>
      </w:r>
      <w:r>
        <w:t></w:t>
      </w:r>
      <w:r>
        <w:t></w:t>
      </w:r>
      <w:r>
        <w:rPr>
          <w:rFonts w:hint="eastAsia"/>
        </w:rPr>
        <w:t>покликаний</w:t>
      </w:r>
      <w:r>
        <w:t></w:t>
      </w:r>
      <w:r>
        <w:rPr>
          <w:rFonts w:hint="eastAsia"/>
        </w:rPr>
        <w:t>кваліфікувати</w:t>
      </w:r>
      <w:r>
        <w:t></w:t>
      </w:r>
      <w:r>
        <w:rPr>
          <w:rFonts w:hint="eastAsia"/>
        </w:rPr>
        <w:t>нефікційний</w:t>
      </w:r>
      <w:r>
        <w:t></w:t>
      </w:r>
      <w:r>
        <w:rPr>
          <w:rFonts w:hint="eastAsia"/>
        </w:rPr>
        <w:t>текст</w:t>
      </w:r>
      <w:r>
        <w:t></w:t>
      </w:r>
      <w:r>
        <w:rPr>
          <w:rFonts w:hint="eastAsia"/>
        </w:rPr>
        <w:t>як</w:t>
      </w:r>
      <w:r>
        <w:t></w:t>
      </w:r>
      <w:r>
        <w:rPr>
          <w:rFonts w:hint="eastAsia"/>
        </w:rPr>
        <w:t>цілісну</w:t>
      </w:r>
    </w:p>
    <w:p w:rsidR="004B01BF" w:rsidRDefault="004B01BF" w:rsidP="004B01BF">
      <w:r>
        <w:rPr>
          <w:rFonts w:hint="eastAsia"/>
        </w:rPr>
        <w:t>художню</w:t>
      </w:r>
      <w:r>
        <w:t></w:t>
      </w:r>
      <w:r>
        <w:rPr>
          <w:rFonts w:hint="eastAsia"/>
        </w:rPr>
        <w:t>систему</w:t>
      </w:r>
      <w:r>
        <w:t></w:t>
      </w:r>
      <w:r>
        <w:t></w:t>
      </w:r>
      <w:r>
        <w:rPr>
          <w:rFonts w:hint="eastAsia"/>
        </w:rPr>
        <w:t>Дискурсивне</w:t>
      </w:r>
      <w:r>
        <w:t></w:t>
      </w:r>
      <w:r>
        <w:rPr>
          <w:rFonts w:hint="eastAsia"/>
        </w:rPr>
        <w:t>поле</w:t>
      </w:r>
      <w:r>
        <w:t></w:t>
      </w:r>
      <w:r>
        <w:rPr>
          <w:rFonts w:hint="eastAsia"/>
        </w:rPr>
        <w:t>літератури</w:t>
      </w:r>
      <w:r>
        <w:t></w:t>
      </w:r>
      <w:r>
        <w:rPr>
          <w:rFonts w:hint="eastAsia"/>
        </w:rPr>
        <w:t>факту</w:t>
      </w:r>
      <w:r>
        <w:t></w:t>
      </w:r>
      <w:r>
        <w:rPr>
          <w:rFonts w:hint="eastAsia"/>
        </w:rPr>
        <w:t>організовує</w:t>
      </w:r>
      <w:r>
        <w:t></w:t>
      </w:r>
    </w:p>
    <w:p w:rsidR="004B01BF" w:rsidRDefault="004B01BF" w:rsidP="004B01BF">
      <w:r>
        <w:rPr>
          <w:rFonts w:hint="eastAsia"/>
        </w:rPr>
        <w:t>взаємовизначає</w:t>
      </w:r>
      <w:r>
        <w:t></w:t>
      </w:r>
      <w:r>
        <w:rPr>
          <w:rFonts w:hint="eastAsia"/>
        </w:rPr>
        <w:t>і</w:t>
      </w:r>
      <w:r>
        <w:t></w:t>
      </w:r>
      <w:r>
        <w:rPr>
          <w:rFonts w:hint="eastAsia"/>
        </w:rPr>
        <w:t>об’єднує</w:t>
      </w:r>
      <w:r>
        <w:t></w:t>
      </w:r>
      <w:r>
        <w:rPr>
          <w:rFonts w:hint="eastAsia"/>
        </w:rPr>
        <w:t>жанрові</w:t>
      </w:r>
      <w:r>
        <w:t></w:t>
      </w:r>
      <w:r>
        <w:t></w:t>
      </w:r>
      <w:r>
        <w:rPr>
          <w:rFonts w:hint="eastAsia"/>
        </w:rPr>
        <w:t>стильові</w:t>
      </w:r>
      <w:r>
        <w:t></w:t>
      </w:r>
      <w:r>
        <w:t></w:t>
      </w:r>
      <w:r>
        <w:rPr>
          <w:rFonts w:hint="eastAsia"/>
        </w:rPr>
        <w:t>композиційні</w:t>
      </w:r>
      <w:r>
        <w:t></w:t>
      </w:r>
      <w:r>
        <w:rPr>
          <w:rFonts w:hint="eastAsia"/>
        </w:rPr>
        <w:t>та</w:t>
      </w:r>
      <w:r>
        <w:t></w:t>
      </w:r>
      <w:r>
        <w:rPr>
          <w:rFonts w:hint="eastAsia"/>
        </w:rPr>
        <w:t>семантичні</w:t>
      </w:r>
    </w:p>
    <w:p w:rsidR="004B01BF" w:rsidRDefault="004B01BF" w:rsidP="004B01BF">
      <w:r>
        <w:rPr>
          <w:rFonts w:hint="eastAsia"/>
        </w:rPr>
        <w:t>ознаки</w:t>
      </w:r>
      <w:r>
        <w:t></w:t>
      </w:r>
      <w:r>
        <w:rPr>
          <w:rFonts w:hint="eastAsia"/>
        </w:rPr>
        <w:t>цілого</w:t>
      </w:r>
      <w:r>
        <w:t></w:t>
      </w:r>
      <w:r>
        <w:rPr>
          <w:rFonts w:hint="eastAsia"/>
        </w:rPr>
        <w:t>й</w:t>
      </w:r>
      <w:r>
        <w:t></w:t>
      </w:r>
      <w:r>
        <w:rPr>
          <w:rFonts w:hint="eastAsia"/>
        </w:rPr>
        <w:t>окреслює</w:t>
      </w:r>
      <w:r>
        <w:t></w:t>
      </w:r>
      <w:r>
        <w:rPr>
          <w:rFonts w:hint="eastAsia"/>
        </w:rPr>
        <w:t>екзистенційну</w:t>
      </w:r>
      <w:r>
        <w:t></w:t>
      </w:r>
      <w:r>
        <w:t></w:t>
      </w:r>
      <w:r>
        <w:rPr>
          <w:rFonts w:hint="eastAsia"/>
        </w:rPr>
        <w:t>онтологічну</w:t>
      </w:r>
      <w:r>
        <w:t></w:t>
      </w:r>
      <w:r>
        <w:t></w:t>
      </w:r>
      <w:r>
        <w:rPr>
          <w:rFonts w:hint="eastAsia"/>
        </w:rPr>
        <w:t>моральну</w:t>
      </w:r>
      <w:r>
        <w:t></w:t>
      </w:r>
      <w:r>
        <w:rPr>
          <w:rFonts w:hint="eastAsia"/>
        </w:rPr>
        <w:t>площину</w:t>
      </w:r>
    </w:p>
    <w:p w:rsidR="004B01BF" w:rsidRDefault="004B01BF" w:rsidP="004B01BF">
      <w:r>
        <w:rPr>
          <w:rFonts w:hint="eastAsia"/>
        </w:rPr>
        <w:t>творчо</w:t>
      </w:r>
      <w:r>
        <w:t></w:t>
      </w:r>
      <w:r>
        <w:rPr>
          <w:rFonts w:hint="eastAsia"/>
        </w:rPr>
        <w:t>мистецької</w:t>
      </w:r>
      <w:r>
        <w:t></w:t>
      </w:r>
      <w:r>
        <w:rPr>
          <w:rFonts w:hint="eastAsia"/>
        </w:rPr>
        <w:t>самоідентифікації</w:t>
      </w:r>
      <w:r>
        <w:t></w:t>
      </w:r>
      <w:r>
        <w:rPr>
          <w:rFonts w:hint="eastAsia"/>
        </w:rPr>
        <w:t>покоління</w:t>
      </w:r>
      <w:r>
        <w:t></w:t>
      </w:r>
      <w:r>
        <w:t></w:t>
      </w:r>
      <w:r>
        <w:rPr>
          <w:rFonts w:hint="eastAsia"/>
        </w:rPr>
        <w:t>Потік</w:t>
      </w:r>
      <w:r>
        <w:t></w:t>
      </w:r>
      <w:r>
        <w:rPr>
          <w:rFonts w:hint="eastAsia"/>
        </w:rPr>
        <w:t>художньої</w:t>
      </w:r>
      <w:r>
        <w:t></w:t>
      </w:r>
      <w:r>
        <w:rPr>
          <w:rFonts w:hint="eastAsia"/>
        </w:rPr>
        <w:t>свідомості</w:t>
      </w:r>
    </w:p>
    <w:p w:rsidR="004B01BF" w:rsidRDefault="004B01BF" w:rsidP="004B01BF">
      <w:r>
        <w:rPr>
          <w:rFonts w:hint="eastAsia"/>
        </w:rPr>
        <w:t>літераторів</w:t>
      </w:r>
      <w:r>
        <w:t></w:t>
      </w:r>
      <w:r>
        <w:rPr>
          <w:rFonts w:hint="eastAsia"/>
        </w:rPr>
        <w:t>шістдесятників</w:t>
      </w:r>
      <w:r>
        <w:t></w:t>
      </w:r>
      <w:r>
        <w:t></w:t>
      </w:r>
      <w:r>
        <w:rPr>
          <w:rFonts w:hint="eastAsia"/>
        </w:rPr>
        <w:t>зумовлений</w:t>
      </w:r>
      <w:r>
        <w:t></w:t>
      </w:r>
      <w:r>
        <w:rPr>
          <w:rFonts w:hint="eastAsia"/>
        </w:rPr>
        <w:t>реаліями</w:t>
      </w:r>
      <w:r>
        <w:t></w:t>
      </w:r>
      <w:r>
        <w:rPr>
          <w:rFonts w:hint="eastAsia"/>
        </w:rPr>
        <w:t>культурно</w:t>
      </w:r>
      <w:r>
        <w:t></w:t>
      </w:r>
      <w:r>
        <w:rPr>
          <w:rFonts w:hint="eastAsia"/>
        </w:rPr>
        <w:t>історичного</w:t>
      </w:r>
    </w:p>
    <w:p w:rsidR="004B01BF" w:rsidRDefault="004B01BF" w:rsidP="004B01BF">
      <w:r>
        <w:rPr>
          <w:rFonts w:hint="eastAsia"/>
        </w:rPr>
        <w:t>процесу</w:t>
      </w:r>
      <w:r>
        <w:t></w:t>
      </w:r>
      <w:r>
        <w:t></w:t>
      </w:r>
      <w:r>
        <w:rPr>
          <w:rFonts w:hint="eastAsia"/>
        </w:rPr>
        <w:t>по</w:t>
      </w:r>
      <w:r>
        <w:t></w:t>
      </w:r>
      <w:r>
        <w:rPr>
          <w:rFonts w:hint="eastAsia"/>
        </w:rPr>
        <w:t>особливому</w:t>
      </w:r>
      <w:r>
        <w:t></w:t>
      </w:r>
      <w:r>
        <w:rPr>
          <w:rFonts w:hint="eastAsia"/>
        </w:rPr>
        <w:t>визначає</w:t>
      </w:r>
      <w:r>
        <w:t></w:t>
      </w:r>
      <w:r>
        <w:rPr>
          <w:rFonts w:hint="eastAsia"/>
        </w:rPr>
        <w:t>їхню</w:t>
      </w:r>
      <w:r>
        <w:t></w:t>
      </w:r>
      <w:r>
        <w:rPr>
          <w:rFonts w:hint="eastAsia"/>
        </w:rPr>
        <w:t>сферу</w:t>
      </w:r>
      <w:r>
        <w:t></w:t>
      </w:r>
      <w:r>
        <w:rPr>
          <w:rFonts w:hint="eastAsia"/>
        </w:rPr>
        <w:t>буття</w:t>
      </w:r>
      <w:r>
        <w:t></w:t>
      </w:r>
      <w:r>
        <w:t></w:t>
      </w:r>
      <w:r>
        <w:rPr>
          <w:rFonts w:hint="eastAsia"/>
        </w:rPr>
        <w:t>творчу</w:t>
      </w:r>
      <w:r>
        <w:t></w:t>
      </w:r>
      <w:r>
        <w:rPr>
          <w:rFonts w:hint="eastAsia"/>
        </w:rPr>
        <w:t>еволюцію</w:t>
      </w:r>
      <w:r>
        <w:t></w:t>
      </w:r>
      <w:r>
        <w:t></w:t>
      </w:r>
      <w:r>
        <w:rPr>
          <w:rFonts w:hint="eastAsia"/>
        </w:rPr>
        <w:t>а</w:t>
      </w:r>
    </w:p>
    <w:p w:rsidR="004B01BF" w:rsidRDefault="004B01BF" w:rsidP="004B01BF">
      <w:r>
        <w:t></w:t>
      </w:r>
      <w:r>
        <w:t></w:t>
      </w:r>
      <w:r>
        <w:t></w:t>
      </w:r>
    </w:p>
    <w:p w:rsidR="004B01BF" w:rsidRDefault="004B01BF" w:rsidP="004B01BF">
      <w:r>
        <w:rPr>
          <w:rFonts w:hint="eastAsia"/>
        </w:rPr>
        <w:t>відтак</w:t>
      </w:r>
      <w:r>
        <w:t></w:t>
      </w:r>
      <w:r>
        <w:rPr>
          <w:rFonts w:hint="eastAsia"/>
        </w:rPr>
        <w:t>і</w:t>
      </w:r>
      <w:r>
        <w:t></w:t>
      </w:r>
      <w:r>
        <w:rPr>
          <w:rFonts w:hint="eastAsia"/>
        </w:rPr>
        <w:t>генологічну</w:t>
      </w:r>
      <w:r>
        <w:t></w:t>
      </w:r>
      <w:r>
        <w:rPr>
          <w:rFonts w:hint="eastAsia"/>
        </w:rPr>
        <w:t>природу</w:t>
      </w:r>
      <w:r>
        <w:t></w:t>
      </w:r>
      <w:r>
        <w:rPr>
          <w:rFonts w:hint="eastAsia"/>
        </w:rPr>
        <w:t>та</w:t>
      </w:r>
      <w:r>
        <w:t></w:t>
      </w:r>
      <w:r>
        <w:rPr>
          <w:rFonts w:hint="eastAsia"/>
        </w:rPr>
        <w:t>модифікації</w:t>
      </w:r>
      <w:r>
        <w:t></w:t>
      </w:r>
      <w:r>
        <w:rPr>
          <w:rFonts w:hint="eastAsia"/>
        </w:rPr>
        <w:t>художньо</w:t>
      </w:r>
      <w:r>
        <w:t></w:t>
      </w:r>
      <w:r>
        <w:rPr>
          <w:rFonts w:hint="eastAsia"/>
        </w:rPr>
        <w:t>документальної</w:t>
      </w:r>
      <w:r>
        <w:t></w:t>
      </w:r>
      <w:r>
        <w:rPr>
          <w:rFonts w:hint="eastAsia"/>
        </w:rPr>
        <w:t>прози</w:t>
      </w:r>
      <w:r>
        <w:t></w:t>
      </w:r>
    </w:p>
    <w:p w:rsidR="004B01BF" w:rsidRPr="004B01BF" w:rsidRDefault="004B01BF" w:rsidP="004B01BF">
      <w:r>
        <w:rPr>
          <w:rFonts w:hint="eastAsia"/>
        </w:rPr>
        <w:t>що</w:t>
      </w:r>
      <w:r>
        <w:t></w:t>
      </w:r>
      <w:r>
        <w:t></w:t>
      </w:r>
      <w:r>
        <w:rPr>
          <w:rFonts w:hint="eastAsia"/>
        </w:rPr>
        <w:t>зокрема</w:t>
      </w:r>
      <w:r>
        <w:t></w:t>
      </w:r>
      <w:r>
        <w:t></w:t>
      </w:r>
      <w:r>
        <w:rPr>
          <w:rFonts w:hint="eastAsia"/>
        </w:rPr>
        <w:t>породжує</w:t>
      </w:r>
      <w:r>
        <w:t></w:t>
      </w:r>
      <w:r>
        <w:rPr>
          <w:rFonts w:hint="eastAsia"/>
        </w:rPr>
        <w:t>в</w:t>
      </w:r>
      <w:r>
        <w:t></w:t>
      </w:r>
      <w:r>
        <w:rPr>
          <w:rFonts w:hint="eastAsia"/>
        </w:rPr>
        <w:t>наші</w:t>
      </w:r>
      <w:r>
        <w:t></w:t>
      </w:r>
      <w:r>
        <w:rPr>
          <w:rFonts w:hint="eastAsia"/>
        </w:rPr>
        <w:t>дні</w:t>
      </w:r>
      <w:r>
        <w:t></w:t>
      </w:r>
      <w:r>
        <w:rPr>
          <w:rFonts w:hint="eastAsia"/>
        </w:rPr>
        <w:t>множинні</w:t>
      </w:r>
      <w:r>
        <w:t></w:t>
      </w:r>
      <w:r>
        <w:rPr>
          <w:rFonts w:hint="eastAsia"/>
        </w:rPr>
        <w:t>наукові</w:t>
      </w:r>
      <w:r>
        <w:t></w:t>
      </w:r>
      <w:r>
        <w:rPr>
          <w:rFonts w:hint="eastAsia"/>
        </w:rPr>
        <w:t>інтерпретації</w:t>
      </w:r>
    </w:p>
    <w:sectPr w:rsidR="004B01BF" w:rsidRPr="004B01BF" w:rsidSect="006245BA">
      <w:headerReference w:type="default" r:id="rId8"/>
      <w:footerReference w:type="even" r:id="rId9"/>
      <w:footerReference w:type="default" r:id="rId10"/>
      <w:type w:val="continuous"/>
      <w:pgSz w:w="11906" w:h="16838"/>
      <w:pgMar w:top="284" w:right="1274"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84E" w:rsidRDefault="00C7684E">
      <w:pPr>
        <w:spacing w:after="0" w:line="240" w:lineRule="auto"/>
      </w:pPr>
      <w:r>
        <w:separator/>
      </w:r>
    </w:p>
  </w:endnote>
  <w:endnote w:type="continuationSeparator" w:id="0">
    <w:p w:rsidR="00C7684E" w:rsidRDefault="00C768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84E" w:rsidRDefault="00C7684E">
    <w:pPr>
      <w:rPr>
        <w:sz w:val="2"/>
        <w:szCs w:val="2"/>
      </w:rPr>
    </w:pPr>
    <w:r w:rsidRPr="00751FD2">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C7684E" w:rsidRDefault="00C7684E">
                <w:pPr>
                  <w:spacing w:line="240" w:lineRule="auto"/>
                </w:pPr>
                <w:fldSimple w:instr=" PAGE \* MERGEFORMAT ">
                  <w:r w:rsidRPr="00BC0F86">
                    <w:rPr>
                      <w:rStyle w:val="afffff9"/>
                      <w:b w:val="0"/>
                      <w:bCs w:val="0"/>
                      <w:noProof/>
                    </w:rPr>
                    <w:t>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84E" w:rsidRDefault="00C7684E">
    <w:pPr>
      <w:rPr>
        <w:sz w:val="2"/>
        <w:szCs w:val="2"/>
      </w:rPr>
    </w:pPr>
    <w:r w:rsidRPr="00751FD2">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C7684E" w:rsidRDefault="00C7684E">
                <w:pPr>
                  <w:spacing w:line="240" w:lineRule="auto"/>
                </w:pPr>
                <w:fldSimple w:instr=" PAGE \* MERGEFORMAT ">
                  <w:r w:rsidR="004B01BF" w:rsidRPr="004B01BF">
                    <w:rPr>
                      <w:rStyle w:val="afffff9"/>
                      <w:noProof/>
                    </w:rPr>
                    <w:t>39</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84E" w:rsidRDefault="00C7684E"/>
    <w:p w:rsidR="00C7684E" w:rsidRDefault="00C7684E"/>
    <w:p w:rsidR="00C7684E" w:rsidRDefault="00C7684E"/>
    <w:p w:rsidR="00C7684E" w:rsidRDefault="00C7684E"/>
    <w:p w:rsidR="00C7684E" w:rsidRDefault="00C7684E"/>
    <w:p w:rsidR="00C7684E" w:rsidRDefault="00C7684E"/>
    <w:p w:rsidR="00C7684E" w:rsidRDefault="00C7684E">
      <w:pPr>
        <w:rPr>
          <w:sz w:val="2"/>
          <w:szCs w:val="2"/>
        </w:rPr>
      </w:pPr>
      <w:r w:rsidRPr="00751FD2">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C7684E" w:rsidRDefault="00C7684E">
                  <w:pPr>
                    <w:spacing w:line="240" w:lineRule="auto"/>
                  </w:pPr>
                  <w:fldSimple w:instr=" PAGE \* MERGEFORMAT ">
                    <w:r w:rsidRPr="00BC0F86">
                      <w:rPr>
                        <w:rStyle w:val="afffff9"/>
                        <w:b w:val="0"/>
                        <w:bCs w:val="0"/>
                        <w:noProof/>
                      </w:rPr>
                      <w:t>6</w:t>
                    </w:r>
                  </w:fldSimple>
                </w:p>
              </w:txbxContent>
            </v:textbox>
            <w10:wrap anchorx="page" anchory="page"/>
          </v:shape>
        </w:pict>
      </w:r>
    </w:p>
    <w:p w:rsidR="00C7684E" w:rsidRDefault="00C7684E"/>
    <w:p w:rsidR="00C7684E" w:rsidRDefault="00C7684E"/>
    <w:p w:rsidR="00C7684E" w:rsidRDefault="00C7684E">
      <w:pPr>
        <w:rPr>
          <w:sz w:val="2"/>
          <w:szCs w:val="2"/>
        </w:rPr>
      </w:pPr>
      <w:r w:rsidRPr="00751FD2">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C7684E" w:rsidRDefault="00C7684E"/>
                <w:p w:rsidR="00C7684E" w:rsidRDefault="00C7684E">
                  <w:pPr>
                    <w:pStyle w:val="1ffffff7"/>
                    <w:spacing w:line="240" w:lineRule="auto"/>
                  </w:pPr>
                  <w:fldSimple w:instr=" PAGE \* MERGEFORMAT ">
                    <w:r w:rsidRPr="00BC0F86">
                      <w:rPr>
                        <w:rStyle w:val="3b"/>
                        <w:noProof/>
                      </w:rPr>
                      <w:t>6</w:t>
                    </w:r>
                  </w:fldSimple>
                </w:p>
              </w:txbxContent>
            </v:textbox>
            <w10:wrap anchorx="page" anchory="page"/>
          </v:shape>
        </w:pict>
      </w:r>
    </w:p>
    <w:p w:rsidR="00C7684E" w:rsidRDefault="00C7684E"/>
    <w:p w:rsidR="00C7684E" w:rsidRDefault="00C7684E">
      <w:pPr>
        <w:rPr>
          <w:sz w:val="2"/>
          <w:szCs w:val="2"/>
        </w:rPr>
      </w:pPr>
    </w:p>
    <w:p w:rsidR="00C7684E" w:rsidRDefault="00C7684E"/>
    <w:p w:rsidR="00C7684E" w:rsidRDefault="00C7684E">
      <w:pPr>
        <w:spacing w:after="0" w:line="240" w:lineRule="auto"/>
      </w:pPr>
    </w:p>
  </w:footnote>
  <w:footnote w:type="continuationSeparator" w:id="0">
    <w:p w:rsidR="00C7684E" w:rsidRDefault="00C768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84E" w:rsidRPr="005856C0" w:rsidRDefault="00C7684E"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7B5E3D0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none"/>
      <w:lvlText w:val=""/>
      <w:lvlJc w:val="left"/>
      <w:pPr>
        <w:tabs>
          <w:tab w:val="num" w:pos="360"/>
        </w:tabs>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3"/>
    <w:multiLevelType w:val="hybridMultilevel"/>
    <w:tmpl w:val="A640834A"/>
    <w:lvl w:ilvl="0" w:tplc="FFFFFFFF">
      <w:start w:val="23"/>
      <w:numFmt w:val="decimal"/>
      <w:lvlText w:val=""/>
      <w:lvlJc w:val="left"/>
    </w:lvl>
    <w:lvl w:ilvl="1" w:tplc="FFFFFFFF">
      <w:numFmt w:val="none"/>
      <w:lvlText w:val=""/>
      <w:lvlJc w:val="left"/>
      <w:pPr>
        <w:tabs>
          <w:tab w:val="num" w:pos="360"/>
        </w:tabs>
      </w:pPr>
    </w:lvl>
    <w:lvl w:ilvl="2" w:tplc="FFFFFFFF">
      <w:numFmt w:val="decimal"/>
      <w:lvlText w:val=""/>
      <w:lvlJc w:val="left"/>
    </w:lvl>
    <w:lvl w:ilvl="3" w:tplc="FFFFFFFF">
      <w:numFmt w:val="none"/>
      <w:lvlText w:val=""/>
      <w:lvlJc w:val="left"/>
      <w:pPr>
        <w:tabs>
          <w:tab w:val="num" w:pos="360"/>
        </w:tabs>
      </w:pPr>
    </w:lvl>
    <w:lvl w:ilvl="4" w:tplc="FFFFFFFF">
      <w:numFmt w:val="decimal"/>
      <w:lvlText w:val=""/>
      <w:lvlJc w:val="center"/>
    </w:lvl>
    <w:lvl w:ilvl="5" w:tplc="FFFFFFFF">
      <w:numFmt w:val="decimal"/>
      <w:lvlText w:val=""/>
      <w:lvlJc w:val="center"/>
    </w:lvl>
    <w:lvl w:ilvl="6" w:tplc="FFFFFFFF">
      <w:numFmt w:val="decimal"/>
      <w:lvlText w:val=""/>
      <w:lvlJc w:val="center"/>
    </w:lvl>
    <w:lvl w:ilvl="7" w:tplc="FFFFFFFF">
      <w:numFmt w:val="decimal"/>
      <w:lvlText w:val=""/>
      <w:lvlJc w:val="center"/>
    </w:lvl>
    <w:lvl w:ilvl="8" w:tplc="FFFFFFFF">
      <w:numFmt w:val="decimal"/>
      <w:lvlText w:val=""/>
      <w:lvlJc w:val="center"/>
    </w:lvl>
  </w:abstractNum>
  <w:abstractNum w:abstractNumId="7">
    <w:nsid w:val="00000004"/>
    <w:multiLevelType w:val="hybridMultilevel"/>
    <w:tmpl w:val="19A04FEC"/>
    <w:lvl w:ilvl="0" w:tplc="FFFFFFFF">
      <w:numFmt w:val="none"/>
      <w:lvlText w:val=""/>
      <w:lvlJc w:val="left"/>
      <w:pPr>
        <w:tabs>
          <w:tab w:val="num" w:pos="360"/>
        </w:tabs>
      </w:pPr>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numFmt w:val="none"/>
      <w:lvlText w:val=""/>
      <w:lvlJc w:val="left"/>
      <w:pPr>
        <w:tabs>
          <w:tab w:val="num" w:pos="360"/>
        </w:tabs>
      </w:pPr>
    </w:lvl>
  </w:abstractNum>
  <w:abstractNum w:abstractNumId="8">
    <w:nsid w:val="00000005"/>
    <w:multiLevelType w:val="hybridMultilevel"/>
    <w:tmpl w:val="07B86CBA"/>
    <w:lvl w:ilvl="0" w:tplc="FFFFFFFF">
      <w:numFmt w:val="none"/>
      <w:lvlText w:val=""/>
      <w:lvlJc w:val="left"/>
      <w:pPr>
        <w:tabs>
          <w:tab w:val="num" w:pos="360"/>
        </w:tabs>
      </w:pPr>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numFmt w:val="none"/>
      <w:lvlText w:val=""/>
      <w:lvlJc w:val="left"/>
      <w:pPr>
        <w:tabs>
          <w:tab w:val="num" w:pos="360"/>
        </w:tabs>
      </w:pPr>
    </w:lvl>
  </w:abstractNum>
  <w:abstractNum w:abstractNumId="9">
    <w:nsid w:val="00000006"/>
    <w:multiLevelType w:val="hybridMultilevel"/>
    <w:tmpl w:val="9794A336"/>
    <w:lvl w:ilvl="0" w:tplc="FFFFFFFF">
      <w:numFmt w:val="decimal"/>
      <w:lvlText w:val=""/>
      <w:lvlJc w:val="left"/>
    </w:lvl>
    <w:lvl w:ilvl="1" w:tplc="FFFFFFFF">
      <w:numFmt w:val="none"/>
      <w:lvlText w:val=""/>
      <w:lvlJc w:val="left"/>
      <w:pPr>
        <w:tabs>
          <w:tab w:val="num" w:pos="360"/>
        </w:tabs>
      </w:pPr>
    </w:lvl>
    <w:lvl w:ilvl="2" w:tplc="FFFFFFFF">
      <w:numFmt w:val="decimal"/>
      <w:lvlText w:val=""/>
      <w:lvlJc w:val="center"/>
    </w:lvl>
    <w:lvl w:ilvl="3" w:tplc="FFFFFFFF">
      <w:numFmt w:val="decimal"/>
      <w:lvlText w:val=""/>
      <w:lvlJc w:val="center"/>
    </w:lvl>
    <w:lvl w:ilvl="4" w:tplc="FFFFFFFF">
      <w:numFmt w:val="decimal"/>
      <w:lvlText w:val=""/>
      <w:lvlJc w:val="center"/>
    </w:lvl>
    <w:lvl w:ilvl="5" w:tplc="FFFFFFFF">
      <w:numFmt w:val="decimal"/>
      <w:lvlText w:val=""/>
      <w:lvlJc w:val="center"/>
    </w:lvl>
    <w:lvl w:ilvl="6" w:tplc="FFFFFFFF">
      <w:numFmt w:val="decimal"/>
      <w:lvlText w:val=""/>
      <w:lvlJc w:val="center"/>
    </w:lvl>
    <w:lvl w:ilvl="7" w:tplc="FFFFFFFF">
      <w:numFmt w:val="none"/>
      <w:lvlText w:val=""/>
      <w:lvlJc w:val="left"/>
      <w:pPr>
        <w:tabs>
          <w:tab w:val="num" w:pos="360"/>
        </w:tabs>
      </w:pPr>
    </w:lvl>
    <w:lvl w:ilvl="8" w:tplc="FFFFFFFF">
      <w:numFmt w:val="decimal"/>
      <w:lvlText w:val=""/>
      <w:lvlJc w:val="left"/>
    </w:lvl>
  </w:abstractNum>
  <w:abstractNum w:abstractNumId="10">
    <w:nsid w:val="00000007"/>
    <w:multiLevelType w:val="hybridMultilevel"/>
    <w:tmpl w:val="8C0650DA"/>
    <w:lvl w:ilvl="0" w:tplc="FFFFFFFF">
      <w:numFmt w:val="decimal"/>
      <w:suff w:val="space"/>
      <w:lvlText w:val=""/>
      <w:lvlJc w:val="left"/>
    </w:lvl>
    <w:lvl w:ilvl="1" w:tplc="FFFFFFFF">
      <w:numFmt w:val="decimal"/>
      <w:suff w:val="space"/>
      <w:lvlText w:val=""/>
      <w:lvlJc w:val="left"/>
    </w:lvl>
    <w:lvl w:ilvl="2" w:tplc="FFFFFFFF">
      <w:numFmt w:val="none"/>
      <w:lvlText w:val=""/>
      <w:lvlJc w:val="left"/>
      <w:pPr>
        <w:tabs>
          <w:tab w:val="num" w:pos="360"/>
        </w:tabs>
      </w:pPr>
    </w:lvl>
    <w:lvl w:ilvl="3" w:tplc="FFFFFFFF">
      <w:numFmt w:val="decimal"/>
      <w:suff w:val="nothing"/>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1">
    <w:nsid w:val="00000008"/>
    <w:multiLevelType w:val="hybridMultilevel"/>
    <w:tmpl w:val="2EFE353A"/>
    <w:lvl w:ilvl="0" w:tplc="FFFFFFFF">
      <w:start w:val="23"/>
      <w:numFmt w:val="decimal"/>
      <w:lvlText w:val=""/>
      <w:lvlJc w:val="left"/>
    </w:lvl>
    <w:lvl w:ilvl="1" w:tplc="FFFFFFFF">
      <w:numFmt w:val="none"/>
      <w:lvlText w:val=""/>
      <w:lvlJc w:val="left"/>
      <w:pPr>
        <w:tabs>
          <w:tab w:val="num" w:pos="360"/>
        </w:tabs>
      </w:pPr>
    </w:lvl>
    <w:lvl w:ilvl="2" w:tplc="FFFFFFFF">
      <w:start w:val="16777216"/>
      <w:numFmt w:val="decimal"/>
      <w:lvlText w:val="ᜀĀᜀĀ"/>
      <w:lvlJc w:val="left"/>
    </w:lvl>
    <w:lvl w:ilvl="3" w:tplc="FFFFFFFF">
      <w:start w:val="771751936"/>
      <w:numFmt w:val="decimal"/>
      <w:lvlText w:val=""/>
      <w:lvlJc w:val="center"/>
    </w:lvl>
    <w:lvl w:ilvl="4" w:tplc="FFFFFFFF">
      <w:numFmt w:val="decimal"/>
      <w:lvlText w:val=""/>
      <w:lvlJc w:val="center"/>
    </w:lvl>
    <w:lvl w:ilvl="5" w:tplc="FFFFFFFF">
      <w:numFmt w:val="decimal"/>
      <w:lvlText w:val=""/>
      <w:lvlJc w:val="center"/>
    </w:lvl>
    <w:lvl w:ilvl="6" w:tplc="FFFFFFFF">
      <w:numFmt w:val="decimal"/>
      <w:lvlText w:val=""/>
      <w:lvlJc w:val="center"/>
    </w:lvl>
    <w:lvl w:ilvl="7" w:tplc="FFFFFFFF">
      <w:numFmt w:val="decimal"/>
      <w:lvlText w:val=""/>
      <w:lvlJc w:val="center"/>
    </w:lvl>
    <w:lvl w:ilvl="8" w:tplc="FFFFFFFF">
      <w:numFmt w:val="decimal"/>
      <w:lvlText w:val=""/>
      <w:lvlJc w:val="center"/>
    </w:lvl>
  </w:abstractNum>
  <w:abstractNum w:abstractNumId="12">
    <w:nsid w:val="00000009"/>
    <w:multiLevelType w:val="hybridMultilevel"/>
    <w:tmpl w:val="312167AC"/>
    <w:lvl w:ilvl="0" w:tplc="FFFFFFFF">
      <w:numFmt w:val="decimal"/>
      <w:lvlText w:val=""/>
      <w:lvlJc w:val="center"/>
    </w:lvl>
    <w:lvl w:ilvl="1" w:tplc="FFFFFFFF">
      <w:numFmt w:val="decimal"/>
      <w:lvlText w:val=""/>
      <w:lvlJc w:val="center"/>
    </w:lvl>
    <w:lvl w:ilvl="2" w:tplc="FFFFFFFF">
      <w:numFmt w:val="decimal"/>
      <w:lvlRestart w:val="0"/>
      <w:isLgl/>
      <w:lvlText w:val=""/>
      <w:legacy w:legacy="1" w:legacySpace="0" w:legacyIndent="0"/>
      <w:lvlJc w:val="left"/>
    </w:lvl>
    <w:lvl w:ilvl="3" w:tplc="FFFFFFFF">
      <w:start w:val="33554432"/>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A"/>
    <w:multiLevelType w:val="hybridMultilevel"/>
    <w:tmpl w:val="3DB012B2"/>
    <w:lvl w:ilvl="0" w:tplc="FFFFFFFF">
      <w:start w:val="1"/>
      <w:numFmt w:val="bullet"/>
      <w:lvlText w:val="в"/>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B"/>
    <w:multiLevelType w:val="hybridMultilevel"/>
    <w:tmpl w:val="2708C9A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0C"/>
    <w:multiLevelType w:val="hybridMultilevel"/>
    <w:tmpl w:val="5B25AC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0D"/>
    <w:multiLevelType w:val="hybridMultilevel"/>
    <w:tmpl w:val="175DFCF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0E"/>
    <w:multiLevelType w:val="hybridMultilevel"/>
    <w:tmpl w:val="4F97E3E4"/>
    <w:lvl w:ilvl="0" w:tplc="FFFFFFFF">
      <w:start w:val="1"/>
      <w:numFmt w:val="bullet"/>
      <w:lvlText w:val="−"/>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0F"/>
    <w:multiLevelType w:val="hybridMultilevel"/>
    <w:tmpl w:val="053B0A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0"/>
    <w:multiLevelType w:val="hybridMultilevel"/>
    <w:tmpl w:val="34FD6B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1"/>
    <w:multiLevelType w:val="hybridMultilevel"/>
    <w:tmpl w:val="5915FF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2"/>
    <w:multiLevelType w:val="hybridMultilevel"/>
    <w:tmpl w:val="E36E84DA"/>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none"/>
      <w:lvlText w:val=""/>
      <w:lvlJc w:val="left"/>
      <w:pPr>
        <w:tabs>
          <w:tab w:val="num" w:pos="360"/>
        </w:tabs>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3"/>
    <w:multiLevelType w:val="hybridMultilevel"/>
    <w:tmpl w:val="16B6C0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3">
    <w:nsid w:val="00000014"/>
    <w:multiLevelType w:val="hybridMultilevel"/>
    <w:tmpl w:val="672EE720"/>
    <w:lvl w:ilvl="0" w:tplc="FFFFFFFF">
      <w:numFmt w:val="decimal"/>
      <w:lvlText w:val=""/>
      <w:lvlJc w:val="left"/>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decimal"/>
      <w:lvlText w:null="1"/>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5"/>
    <w:multiLevelType w:val="hybridMultilevel"/>
    <w:tmpl w:val="3FC32E2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Ȁ⸀ĀᜀĀᜀ"/>
      <w:lvlJc w:val="left"/>
    </w:lvl>
    <w:lvl w:ilvl="6" w:tplc="FFFFFFFF">
      <w:start w:val="385875968"/>
      <w:numFmt w:val="decimal"/>
      <w:lvlText w:val="ĀȀ⸀Āᜀ"/>
      <w:lvlJc w:val="left"/>
    </w:lvl>
    <w:lvl w:ilvl="7" w:tplc="FFFFFFFF">
      <w:numFmt w:val="decimal"/>
      <w:lvlText w:val=""/>
      <w:lvlJc w:val="left"/>
    </w:lvl>
    <w:lvl w:ilvl="8" w:tplc="FFFFFFFF">
      <w:numFmt w:val="decimal"/>
      <w:lvlText w:val=""/>
      <w:lvlJc w:val="left"/>
    </w:lvl>
  </w:abstractNum>
  <w:abstractNum w:abstractNumId="25">
    <w:nsid w:val="00000016"/>
    <w:multiLevelType w:val="hybridMultilevel"/>
    <w:tmpl w:val="49C0E82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7"/>
    <w:multiLevelType w:val="hybridMultilevel"/>
    <w:tmpl w:val="14D536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8"/>
    <w:multiLevelType w:val="hybridMultilevel"/>
    <w:tmpl w:val="230F856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9"/>
    <w:multiLevelType w:val="hybridMultilevel"/>
    <w:tmpl w:val="6EAA85F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1A"/>
    <w:multiLevelType w:val="hybridMultilevel"/>
    <w:tmpl w:val="3F06ECB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01B"/>
    <w:multiLevelType w:val="hybridMultilevel"/>
    <w:tmpl w:val="3B59480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001C"/>
    <w:multiLevelType w:val="hybridMultilevel"/>
    <w:tmpl w:val="6CAA230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33">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35">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36">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37">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38">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39">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40">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1">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42">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43">
    <w:nsid w:val="00000031"/>
    <w:multiLevelType w:val="singleLevel"/>
    <w:tmpl w:val="00000031"/>
    <w:name w:val="WW8Num4"/>
    <w:lvl w:ilvl="0">
      <w:start w:val="1"/>
      <w:numFmt w:val="decimal"/>
      <w:lvlText w:val="%1)"/>
      <w:lvlJc w:val="left"/>
      <w:pPr>
        <w:tabs>
          <w:tab w:val="num" w:pos="720"/>
        </w:tabs>
        <w:ind w:left="720" w:hanging="360"/>
      </w:pPr>
    </w:lvl>
  </w:abstractNum>
  <w:abstractNum w:abstractNumId="44">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45">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46">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47">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48">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9">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50">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51">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52">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53">
    <w:nsid w:val="0000003E"/>
    <w:multiLevelType w:val="singleLevel"/>
    <w:tmpl w:val="0000003E"/>
    <w:name w:val="WW8Num37"/>
    <w:lvl w:ilvl="0">
      <w:start w:val="1"/>
      <w:numFmt w:val="decimal"/>
      <w:lvlText w:val="%1."/>
      <w:lvlJc w:val="left"/>
      <w:pPr>
        <w:tabs>
          <w:tab w:val="num" w:pos="0"/>
        </w:tabs>
        <w:ind w:left="502" w:hanging="360"/>
      </w:pPr>
    </w:lvl>
  </w:abstractNum>
  <w:abstractNum w:abstractNumId="54">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55">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56">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57">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58">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59">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60">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61">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62">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63">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64">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5">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6">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67">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68">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69">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70">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71">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72">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73">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74">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75">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76">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77">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78">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79">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80">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81">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2">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83">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84">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85">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86">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7">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nsid w:val="000000D2"/>
    <w:multiLevelType w:val="hybridMultilevel"/>
    <w:tmpl w:val="19A525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9">
    <w:nsid w:val="000000D3"/>
    <w:multiLevelType w:val="hybridMultilevel"/>
    <w:tmpl w:val="335A1DF0"/>
    <w:lvl w:ilvl="0" w:tplc="FFFFFFFF">
      <w:start w:val="1"/>
      <w:numFmt w:val="bullet"/>
      <w:lvlText w:val="і"/>
      <w:lvlJc w:val="left"/>
    </w:lvl>
    <w:lvl w:ilvl="1" w:tplc="FFFFFFFF">
      <w:start w:val="1"/>
      <w:numFmt w:val="decimal"/>
      <w:lvlText w:val="%2"/>
      <w:lvlJc w:val="left"/>
    </w:lvl>
    <w:lvl w:ilvl="2" w:tplc="FFFFFFFF">
      <w:start w:val="2"/>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0">
    <w:nsid w:val="000000D4"/>
    <w:multiLevelType w:val="hybridMultilevel"/>
    <w:tmpl w:val="28677B7C"/>
    <w:lvl w:ilvl="0" w:tplc="FFFFFFFF">
      <w:start w:val="1"/>
      <w:numFmt w:val="bullet"/>
      <w:lvlText w:val="і"/>
      <w:lvlJc w:val="left"/>
    </w:lvl>
    <w:lvl w:ilvl="1" w:tplc="FFFFFFFF">
      <w:start w:val="3"/>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1">
    <w:nsid w:val="000000D5"/>
    <w:multiLevelType w:val="hybridMultilevel"/>
    <w:tmpl w:val="378D97C0"/>
    <w:lvl w:ilvl="0" w:tplc="FFFFFFFF">
      <w:start w:val="1"/>
      <w:numFmt w:val="bullet"/>
      <w:lvlText w:val="і"/>
      <w:lvlJc w:val="left"/>
    </w:lvl>
    <w:lvl w:ilvl="1" w:tplc="FFFFFFFF">
      <w:start w:val="4"/>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2">
    <w:nsid w:val="000000D6"/>
    <w:multiLevelType w:val="hybridMultilevel"/>
    <w:tmpl w:val="1D91467C"/>
    <w:lvl w:ilvl="0" w:tplc="FFFFFFFF">
      <w:start w:val="5"/>
      <w:numFmt w:val="decimal"/>
      <w:lvlText w:val="%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3">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96">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97">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98">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99">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10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10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10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10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10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10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109">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110">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111">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4255FC7"/>
    <w:multiLevelType w:val="hybridMultilevel"/>
    <w:tmpl w:val="70481354"/>
    <w:name w:val="WW8Num42"/>
    <w:lvl w:ilvl="0" w:tplc="F392AC66">
      <w:start w:val="1"/>
      <w:numFmt w:val="decimal"/>
      <w:lvlText w:val="%1."/>
      <w:lvlJc w:val="left"/>
      <w:pPr>
        <w:ind w:left="360" w:hanging="360"/>
      </w:pPr>
      <w:rPr>
        <w:rFonts w:hint="default"/>
      </w:rPr>
    </w:lvl>
    <w:lvl w:ilvl="1" w:tplc="72B0437A" w:tentative="1">
      <w:start w:val="1"/>
      <w:numFmt w:val="lowerLetter"/>
      <w:lvlText w:val="%2."/>
      <w:lvlJc w:val="left"/>
      <w:pPr>
        <w:ind w:left="1440" w:hanging="360"/>
      </w:pPr>
    </w:lvl>
    <w:lvl w:ilvl="2" w:tplc="2B269B72" w:tentative="1">
      <w:start w:val="1"/>
      <w:numFmt w:val="lowerRoman"/>
      <w:lvlText w:val="%3."/>
      <w:lvlJc w:val="right"/>
      <w:pPr>
        <w:ind w:left="2160" w:hanging="180"/>
      </w:pPr>
    </w:lvl>
    <w:lvl w:ilvl="3" w:tplc="FE8E5146" w:tentative="1">
      <w:start w:val="1"/>
      <w:numFmt w:val="decimal"/>
      <w:lvlText w:val="%4."/>
      <w:lvlJc w:val="left"/>
      <w:pPr>
        <w:ind w:left="2880" w:hanging="360"/>
      </w:pPr>
    </w:lvl>
    <w:lvl w:ilvl="4" w:tplc="84DA2364" w:tentative="1">
      <w:start w:val="1"/>
      <w:numFmt w:val="lowerLetter"/>
      <w:lvlText w:val="%5."/>
      <w:lvlJc w:val="left"/>
      <w:pPr>
        <w:ind w:left="3600" w:hanging="360"/>
      </w:pPr>
    </w:lvl>
    <w:lvl w:ilvl="5" w:tplc="044C3A88" w:tentative="1">
      <w:start w:val="1"/>
      <w:numFmt w:val="lowerRoman"/>
      <w:lvlText w:val="%6."/>
      <w:lvlJc w:val="right"/>
      <w:pPr>
        <w:ind w:left="4320" w:hanging="180"/>
      </w:pPr>
    </w:lvl>
    <w:lvl w:ilvl="6" w:tplc="DBE0E210" w:tentative="1">
      <w:start w:val="1"/>
      <w:numFmt w:val="decimal"/>
      <w:lvlText w:val="%7."/>
      <w:lvlJc w:val="left"/>
      <w:pPr>
        <w:ind w:left="5040" w:hanging="360"/>
      </w:pPr>
    </w:lvl>
    <w:lvl w:ilvl="7" w:tplc="2E6C31E2" w:tentative="1">
      <w:start w:val="1"/>
      <w:numFmt w:val="lowerLetter"/>
      <w:lvlText w:val="%8."/>
      <w:lvlJc w:val="left"/>
      <w:pPr>
        <w:ind w:left="5760" w:hanging="360"/>
      </w:pPr>
    </w:lvl>
    <w:lvl w:ilvl="8" w:tplc="24925B14" w:tentative="1">
      <w:start w:val="1"/>
      <w:numFmt w:val="lowerRoman"/>
      <w:lvlText w:val="%9."/>
      <w:lvlJc w:val="right"/>
      <w:pPr>
        <w:ind w:left="6480" w:hanging="180"/>
      </w:pPr>
    </w:lvl>
  </w:abstractNum>
  <w:abstractNum w:abstractNumId="113">
    <w:nsid w:val="618271F3"/>
    <w:multiLevelType w:val="singleLevel"/>
    <w:tmpl w:val="10864B50"/>
    <w:name w:val="WW8Num43"/>
    <w:lvl w:ilvl="0">
      <w:start w:val="1"/>
      <w:numFmt w:val="decimal"/>
      <w:lvlText w:val="%1)"/>
      <w:legacy w:legacy="1" w:legacySpace="0" w:legacyIndent="365"/>
      <w:lvlJc w:val="left"/>
      <w:rPr>
        <w:rFonts w:ascii="Times New Roman" w:hAnsi="Times New Roman" w:cs="Times New Roman" w:hint="default"/>
      </w:rPr>
    </w:lvl>
  </w:abstractNum>
  <w:abstractNum w:abstractNumId="114">
    <w:nsid w:val="678C4394"/>
    <w:multiLevelType w:val="singleLevel"/>
    <w:tmpl w:val="9436569E"/>
    <w:name w:val="Нумерованный список 1"/>
    <w:lvl w:ilvl="0">
      <w:start w:val="3"/>
      <w:numFmt w:val="decimal"/>
      <w:lvlText w:val="%1."/>
      <w:legacy w:legacy="1" w:legacySpace="0" w:legacyIndent="355"/>
      <w:lvlJc w:val="left"/>
      <w:rPr>
        <w:rFonts w:ascii="Times New Roman" w:hAnsi="Times New Roman" w:cs="Times New Roman" w:hint="default"/>
      </w:rPr>
    </w:lvl>
  </w:abstractNum>
  <w:abstractNum w:abstractNumId="115">
    <w:nsid w:val="72C94A6E"/>
    <w:multiLevelType w:val="hybridMultilevel"/>
    <w:tmpl w:val="E17E48B0"/>
    <w:name w:val="Нумерованный список 2"/>
    <w:lvl w:ilvl="0" w:tplc="5D12DAE8">
      <w:start w:val="9"/>
      <w:numFmt w:val="bullet"/>
      <w:lvlText w:val="-"/>
      <w:lvlJc w:val="left"/>
      <w:pPr>
        <w:ind w:left="720" w:hanging="360"/>
      </w:pPr>
      <w:rPr>
        <w:rFonts w:ascii="Times New Roman" w:eastAsia="Times New Roman" w:hAnsi="Times New Roman" w:cs="Times New Roman" w:hint="default"/>
      </w:rPr>
    </w:lvl>
    <w:lvl w:ilvl="1" w:tplc="6E52D968" w:tentative="1">
      <w:start w:val="1"/>
      <w:numFmt w:val="bullet"/>
      <w:lvlText w:val="o"/>
      <w:lvlJc w:val="left"/>
      <w:pPr>
        <w:ind w:left="1440" w:hanging="360"/>
      </w:pPr>
      <w:rPr>
        <w:rFonts w:ascii="Courier New" w:hAnsi="Courier New" w:cs="Courier New" w:hint="default"/>
      </w:rPr>
    </w:lvl>
    <w:lvl w:ilvl="2" w:tplc="EB98DF06" w:tentative="1">
      <w:start w:val="1"/>
      <w:numFmt w:val="bullet"/>
      <w:lvlText w:val=""/>
      <w:lvlJc w:val="left"/>
      <w:pPr>
        <w:ind w:left="2160" w:hanging="360"/>
      </w:pPr>
      <w:rPr>
        <w:rFonts w:ascii="Wingdings" w:hAnsi="Wingdings" w:hint="default"/>
      </w:rPr>
    </w:lvl>
    <w:lvl w:ilvl="3" w:tplc="740C6430" w:tentative="1">
      <w:start w:val="1"/>
      <w:numFmt w:val="bullet"/>
      <w:lvlText w:val=""/>
      <w:lvlJc w:val="left"/>
      <w:pPr>
        <w:ind w:left="2880" w:hanging="360"/>
      </w:pPr>
      <w:rPr>
        <w:rFonts w:ascii="Symbol" w:hAnsi="Symbol" w:hint="default"/>
      </w:rPr>
    </w:lvl>
    <w:lvl w:ilvl="4" w:tplc="EF58A148" w:tentative="1">
      <w:start w:val="1"/>
      <w:numFmt w:val="bullet"/>
      <w:lvlText w:val="o"/>
      <w:lvlJc w:val="left"/>
      <w:pPr>
        <w:ind w:left="3600" w:hanging="360"/>
      </w:pPr>
      <w:rPr>
        <w:rFonts w:ascii="Courier New" w:hAnsi="Courier New" w:cs="Courier New" w:hint="default"/>
      </w:rPr>
    </w:lvl>
    <w:lvl w:ilvl="5" w:tplc="BC0EE024" w:tentative="1">
      <w:start w:val="1"/>
      <w:numFmt w:val="bullet"/>
      <w:lvlText w:val=""/>
      <w:lvlJc w:val="left"/>
      <w:pPr>
        <w:ind w:left="4320" w:hanging="360"/>
      </w:pPr>
      <w:rPr>
        <w:rFonts w:ascii="Wingdings" w:hAnsi="Wingdings" w:hint="default"/>
      </w:rPr>
    </w:lvl>
    <w:lvl w:ilvl="6" w:tplc="824C1222" w:tentative="1">
      <w:start w:val="1"/>
      <w:numFmt w:val="bullet"/>
      <w:lvlText w:val=""/>
      <w:lvlJc w:val="left"/>
      <w:pPr>
        <w:ind w:left="5040" w:hanging="360"/>
      </w:pPr>
      <w:rPr>
        <w:rFonts w:ascii="Symbol" w:hAnsi="Symbol" w:hint="default"/>
      </w:rPr>
    </w:lvl>
    <w:lvl w:ilvl="7" w:tplc="E1A62FB8" w:tentative="1">
      <w:start w:val="1"/>
      <w:numFmt w:val="bullet"/>
      <w:lvlText w:val="o"/>
      <w:lvlJc w:val="left"/>
      <w:pPr>
        <w:ind w:left="5760" w:hanging="360"/>
      </w:pPr>
      <w:rPr>
        <w:rFonts w:ascii="Courier New" w:hAnsi="Courier New" w:cs="Courier New" w:hint="default"/>
      </w:rPr>
    </w:lvl>
    <w:lvl w:ilvl="8" w:tplc="354C007E" w:tentative="1">
      <w:start w:val="1"/>
      <w:numFmt w:val="bullet"/>
      <w:lvlText w:val=""/>
      <w:lvlJc w:val="left"/>
      <w:pPr>
        <w:ind w:left="6480" w:hanging="360"/>
      </w:pPr>
      <w:rPr>
        <w:rFonts w:ascii="Wingdings" w:hAnsi="Wingdings" w:hint="default"/>
      </w:rPr>
    </w:lvl>
  </w:abstractNum>
  <w:abstractNum w:abstractNumId="116">
    <w:nsid w:val="7E4F7F9B"/>
    <w:multiLevelType w:val="multilevel"/>
    <w:tmpl w:val="421483AE"/>
    <w:lvl w:ilvl="0">
      <w:start w:val="1"/>
      <w:numFmt w:val="decimal"/>
      <w:lvlText w:val="%1."/>
      <w:lvlJc w:val="left"/>
      <w:pPr>
        <w:tabs>
          <w:tab w:val="num" w:pos="-1396"/>
        </w:tabs>
        <w:ind w:left="-1396" w:hanging="360"/>
      </w:pPr>
    </w:lvl>
    <w:lvl w:ilvl="1">
      <w:start w:val="1"/>
      <w:numFmt w:val="lowerLetter"/>
      <w:lvlText w:val="%2."/>
      <w:lvlJc w:val="left"/>
      <w:pPr>
        <w:tabs>
          <w:tab w:val="num" w:pos="-676"/>
        </w:tabs>
        <w:ind w:left="-676" w:hanging="360"/>
      </w:pPr>
    </w:lvl>
    <w:lvl w:ilvl="2">
      <w:start w:val="1"/>
      <w:numFmt w:val="lowerRoman"/>
      <w:lvlText w:val="%3."/>
      <w:lvlJc w:val="right"/>
      <w:pPr>
        <w:tabs>
          <w:tab w:val="num" w:pos="44"/>
        </w:tabs>
        <w:ind w:left="44" w:hanging="180"/>
      </w:pPr>
    </w:lvl>
    <w:lvl w:ilvl="3">
      <w:start w:val="1"/>
      <w:numFmt w:val="decimal"/>
      <w:lvlText w:val="%4."/>
      <w:lvlJc w:val="left"/>
      <w:pPr>
        <w:tabs>
          <w:tab w:val="num" w:pos="764"/>
        </w:tabs>
        <w:ind w:left="764" w:hanging="360"/>
      </w:pPr>
    </w:lvl>
    <w:lvl w:ilvl="4">
      <w:start w:val="1"/>
      <w:numFmt w:val="lowerLetter"/>
      <w:lvlText w:val="%5."/>
      <w:lvlJc w:val="left"/>
      <w:pPr>
        <w:tabs>
          <w:tab w:val="num" w:pos="1484"/>
        </w:tabs>
        <w:ind w:left="1484" w:hanging="360"/>
      </w:pPr>
    </w:lvl>
    <w:lvl w:ilvl="5">
      <w:start w:val="1"/>
      <w:numFmt w:val="lowerRoman"/>
      <w:lvlText w:val="%6."/>
      <w:lvlJc w:val="right"/>
      <w:pPr>
        <w:tabs>
          <w:tab w:val="num" w:pos="2204"/>
        </w:tabs>
        <w:ind w:left="2204" w:hanging="180"/>
      </w:pPr>
    </w:lvl>
    <w:lvl w:ilvl="6">
      <w:start w:val="1"/>
      <w:numFmt w:val="decimal"/>
      <w:lvlText w:val="%7."/>
      <w:lvlJc w:val="left"/>
      <w:pPr>
        <w:tabs>
          <w:tab w:val="num" w:pos="2924"/>
        </w:tabs>
        <w:ind w:left="2924" w:hanging="360"/>
      </w:pPr>
    </w:lvl>
    <w:lvl w:ilvl="7">
      <w:start w:val="1"/>
      <w:numFmt w:val="lowerLetter"/>
      <w:lvlText w:val="%8."/>
      <w:lvlJc w:val="left"/>
      <w:pPr>
        <w:tabs>
          <w:tab w:val="num" w:pos="3644"/>
        </w:tabs>
        <w:ind w:left="3644" w:hanging="360"/>
      </w:pPr>
    </w:lvl>
    <w:lvl w:ilvl="8">
      <w:start w:val="1"/>
      <w:numFmt w:val="lowerRoman"/>
      <w:lvlText w:val="%9."/>
      <w:lvlJc w:val="right"/>
      <w:pPr>
        <w:tabs>
          <w:tab w:val="num" w:pos="4364"/>
        </w:tabs>
        <w:ind w:left="4364"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88"/>
  </w:num>
  <w:num w:numId="15">
    <w:abstractNumId w:val="89"/>
  </w:num>
  <w:num w:numId="16">
    <w:abstractNumId w:val="90"/>
  </w:num>
  <w:num w:numId="17">
    <w:abstractNumId w:val="91"/>
  </w:num>
  <w:num w:numId="18">
    <w:abstractNumId w:val="92"/>
  </w:num>
  <w:num w:numId="19">
    <w:abstractNumId w:val="5"/>
  </w:num>
  <w:num w:numId="20">
    <w:abstractNumId w:val="8"/>
  </w:num>
  <w:num w:numId="21">
    <w:abstractNumId w:val="9"/>
  </w:num>
  <w:num w:numId="22">
    <w:abstractNumId w:val="116"/>
  </w:num>
  <w:num w:numId="23">
    <w:abstractNumId w:val="6"/>
  </w:num>
  <w:num w:numId="24">
    <w:abstractNumId w:val="7"/>
  </w:num>
  <w:num w:numId="25">
    <w:abstractNumId w:val="10"/>
  </w:num>
  <w:num w:numId="26">
    <w:abstractNumId w:val="11"/>
  </w:num>
  <w:num w:numId="27">
    <w:abstractNumId w:val="12"/>
  </w:num>
  <w:num w:numId="28">
    <w:abstractNumId w:val="21"/>
  </w:num>
  <w:num w:numId="29">
    <w:abstractNumId w:val="22"/>
  </w:num>
  <w:num w:numId="30">
    <w:abstractNumId w:val="23"/>
  </w:num>
  <w:num w:numId="31">
    <w:abstractNumId w:val="24"/>
  </w:num>
  <w:num w:numId="32">
    <w:abstractNumId w:val="25"/>
  </w:num>
  <w:num w:numId="33">
    <w:abstractNumId w:val="26"/>
  </w:num>
  <w:num w:numId="34">
    <w:abstractNumId w:val="27"/>
  </w:num>
  <w:num w:numId="35">
    <w:abstractNumId w:val="28"/>
  </w:num>
  <w:num w:numId="36">
    <w:abstractNumId w:val="29"/>
  </w:num>
  <w:num w:numId="37">
    <w:abstractNumId w:val="30"/>
  </w:num>
  <w:num w:numId="38">
    <w:abstractNumId w:val="3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0F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3178"/>
    <w:rsid w:val="001B318B"/>
    <w:rsid w:val="001B31AB"/>
    <w:rsid w:val="001B320C"/>
    <w:rsid w:val="001B32D2"/>
    <w:rsid w:val="001B32E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92"/>
    <w:rsid w:val="00292A65"/>
    <w:rsid w:val="00292ADE"/>
    <w:rsid w:val="00292B4E"/>
    <w:rsid w:val="00292CB7"/>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722"/>
    <w:rsid w:val="00296AA4"/>
    <w:rsid w:val="00296B41"/>
    <w:rsid w:val="00296BB3"/>
    <w:rsid w:val="00296CA3"/>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6E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555"/>
    <w:rsid w:val="005375DD"/>
    <w:rsid w:val="00537707"/>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BD"/>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4C"/>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DEE"/>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FB8"/>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62"/>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A94"/>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F0B"/>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A7"/>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545"/>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2C"/>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6D"/>
    <w:rsid w:val="00B040C7"/>
    <w:rsid w:val="00B040C9"/>
    <w:rsid w:val="00B04163"/>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BC"/>
    <w:rsid w:val="00BC1375"/>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23"/>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E8"/>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73F"/>
    <w:rsid w:val="00C10852"/>
    <w:rsid w:val="00C10969"/>
    <w:rsid w:val="00C10A75"/>
    <w:rsid w:val="00C10C96"/>
    <w:rsid w:val="00C10D13"/>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33E"/>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9D"/>
    <w:rsid w:val="00D05AA3"/>
    <w:rsid w:val="00D05BA2"/>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5E6"/>
    <w:rsid w:val="00D306F0"/>
    <w:rsid w:val="00D3089A"/>
    <w:rsid w:val="00D3098B"/>
    <w:rsid w:val="00D30A7C"/>
    <w:rsid w:val="00D30A93"/>
    <w:rsid w:val="00D30BCB"/>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926"/>
    <w:rsid w:val="00DA1C02"/>
    <w:rsid w:val="00DA1E6C"/>
    <w:rsid w:val="00DA1E9D"/>
    <w:rsid w:val="00DA1FA3"/>
    <w:rsid w:val="00DA1FB6"/>
    <w:rsid w:val="00DA2053"/>
    <w:rsid w:val="00DA2194"/>
    <w:rsid w:val="00DA2223"/>
    <w:rsid w:val="00DA225A"/>
    <w:rsid w:val="00DA22E6"/>
    <w:rsid w:val="00DA2359"/>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0FD8"/>
    <w:rsid w:val="00E6105B"/>
    <w:rsid w:val="00E61173"/>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2"/>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8F7"/>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805"/>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22F"/>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99"/>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03487A-2A48-4656-B19E-61539BA8D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5473</TotalTime>
  <Pages>39</Pages>
  <Words>7609</Words>
  <Characters>43376</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50884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54</cp:revision>
  <cp:lastPrinted>2009-02-06T05:36:00Z</cp:lastPrinted>
  <dcterms:created xsi:type="dcterms:W3CDTF">2022-03-10T19:16:00Z</dcterms:created>
  <dcterms:modified xsi:type="dcterms:W3CDTF">2022-03-18T11:25:00Z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