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9CE" w:rsidRDefault="006109CE" w:rsidP="006109CE">
      <w:pPr>
        <w:rPr>
          <w:lang w:eastAsia="ru-RU"/>
        </w:rPr>
      </w:pPr>
      <w:r>
        <w:rPr>
          <w:rFonts w:hint="eastAsia"/>
          <w:lang w:eastAsia="ru-RU"/>
        </w:rPr>
        <w:t>Введение</w:t>
      </w:r>
    </w:p>
    <w:p w:rsidR="006109CE" w:rsidRDefault="006109CE" w:rsidP="006109CE">
      <w:pPr>
        <w:rPr>
          <w:lang w:eastAsia="ru-RU"/>
        </w:rPr>
      </w:pPr>
      <w:r>
        <w:rPr>
          <w:rFonts w:hint="eastAsia"/>
          <w:lang w:eastAsia="ru-RU"/>
        </w:rPr>
        <w:t>Глава</w:t>
      </w:r>
      <w:r>
        <w:rPr>
          <w:lang w:eastAsia="ru-RU"/>
        </w:rPr>
        <w:t></w:t>
      </w:r>
      <w:r>
        <w:rPr>
          <w:lang w:eastAsia="ru-RU"/>
        </w:rPr>
        <w:t></w:t>
      </w:r>
      <w:r>
        <w:rPr>
          <w:lang w:eastAsia="ru-RU"/>
        </w:rPr>
        <w:t></w:t>
      </w:r>
      <w:r>
        <w:rPr>
          <w:lang w:eastAsia="ru-RU"/>
        </w:rPr>
        <w:t></w:t>
      </w:r>
      <w:r>
        <w:rPr>
          <w:rFonts w:hint="eastAsia"/>
          <w:lang w:eastAsia="ru-RU"/>
        </w:rPr>
        <w:t>Торговое</w:t>
      </w:r>
      <w:r>
        <w:rPr>
          <w:lang w:eastAsia="ru-RU"/>
        </w:rPr>
        <w:t></w:t>
      </w:r>
      <w:r>
        <w:rPr>
          <w:rFonts w:hint="eastAsia"/>
          <w:lang w:eastAsia="ru-RU"/>
        </w:rPr>
        <w:t>посредничество</w:t>
      </w:r>
      <w:r>
        <w:rPr>
          <w:lang w:eastAsia="ru-RU"/>
        </w:rPr>
        <w:t></w:t>
      </w:r>
      <w:r>
        <w:rPr>
          <w:rFonts w:hint="eastAsia"/>
          <w:lang w:eastAsia="ru-RU"/>
        </w:rPr>
        <w:t>во</w:t>
      </w:r>
      <w:r>
        <w:rPr>
          <w:lang w:eastAsia="ru-RU"/>
        </w:rPr>
        <w:t></w:t>
      </w:r>
      <w:r>
        <w:rPr>
          <w:rFonts w:hint="eastAsia"/>
          <w:lang w:eastAsia="ru-RU"/>
        </w:rPr>
        <w:t>внешнеэкономической</w:t>
      </w:r>
      <w:r>
        <w:rPr>
          <w:lang w:eastAsia="ru-RU"/>
        </w:rPr>
        <w:t></w:t>
      </w:r>
      <w:r>
        <w:rPr>
          <w:rFonts w:hint="eastAsia"/>
          <w:lang w:eastAsia="ru-RU"/>
        </w:rPr>
        <w:t>деятельности</w:t>
      </w:r>
      <w:r>
        <w:rPr>
          <w:lang w:eastAsia="ru-RU"/>
        </w:rPr>
        <w:t></w:t>
      </w:r>
      <w:r>
        <w:rPr>
          <w:rFonts w:hint="eastAsia"/>
          <w:lang w:eastAsia="ru-RU"/>
        </w:rPr>
        <w:t>России</w:t>
      </w:r>
      <w:r>
        <w:rPr>
          <w:lang w:eastAsia="ru-RU"/>
        </w:rPr>
        <w:t></w:t>
      </w:r>
      <w:r>
        <w:rPr>
          <w:rFonts w:hint="eastAsia"/>
          <w:lang w:eastAsia="ru-RU"/>
        </w:rPr>
        <w:t>как</w:t>
      </w:r>
      <w:r>
        <w:rPr>
          <w:lang w:eastAsia="ru-RU"/>
        </w:rPr>
        <w:t></w:t>
      </w:r>
      <w:r>
        <w:rPr>
          <w:rFonts w:hint="eastAsia"/>
          <w:lang w:eastAsia="ru-RU"/>
        </w:rPr>
        <w:t>объект</w:t>
      </w:r>
      <w:r>
        <w:rPr>
          <w:lang w:eastAsia="ru-RU"/>
        </w:rPr>
        <w:t></w:t>
      </w:r>
      <w:r>
        <w:rPr>
          <w:rFonts w:hint="eastAsia"/>
          <w:lang w:eastAsia="ru-RU"/>
        </w:rPr>
        <w:t>регионального</w:t>
      </w:r>
      <w:r>
        <w:rPr>
          <w:lang w:eastAsia="ru-RU"/>
        </w:rPr>
        <w:t></w:t>
      </w:r>
      <w:r>
        <w:rPr>
          <w:rFonts w:hint="eastAsia"/>
          <w:lang w:eastAsia="ru-RU"/>
        </w:rPr>
        <w:t>менеджмента</w:t>
      </w:r>
    </w:p>
    <w:p w:rsidR="006109CE" w:rsidRDefault="006109CE" w:rsidP="006109CE">
      <w:pPr>
        <w:rPr>
          <w:lang w:eastAsia="ru-RU"/>
        </w:rPr>
      </w:pPr>
      <w:r>
        <w:rPr>
          <w:lang w:eastAsia="ru-RU"/>
        </w:rPr>
        <w:t></w:t>
      </w:r>
      <w:r>
        <w:rPr>
          <w:lang w:eastAsia="ru-RU"/>
        </w:rPr>
        <w:t></w:t>
      </w:r>
      <w:r>
        <w:rPr>
          <w:lang w:eastAsia="ru-RU"/>
        </w:rPr>
        <w:t></w:t>
      </w:r>
      <w:r>
        <w:rPr>
          <w:lang w:eastAsia="ru-RU"/>
        </w:rPr>
        <w:t></w:t>
      </w:r>
      <w:r>
        <w:rPr>
          <w:lang w:eastAsia="ru-RU"/>
        </w:rPr>
        <w:t></w:t>
      </w:r>
      <w:r>
        <w:rPr>
          <w:rFonts w:hint="eastAsia"/>
          <w:lang w:eastAsia="ru-RU"/>
        </w:rPr>
        <w:t>Теоретические</w:t>
      </w:r>
      <w:r>
        <w:rPr>
          <w:lang w:eastAsia="ru-RU"/>
        </w:rPr>
        <w:t></w:t>
      </w:r>
      <w:r>
        <w:rPr>
          <w:rFonts w:hint="eastAsia"/>
          <w:lang w:eastAsia="ru-RU"/>
        </w:rPr>
        <w:t>основы</w:t>
      </w:r>
      <w:r>
        <w:rPr>
          <w:lang w:eastAsia="ru-RU"/>
        </w:rPr>
        <w:t></w:t>
      </w:r>
      <w:r>
        <w:rPr>
          <w:rFonts w:hint="eastAsia"/>
          <w:lang w:eastAsia="ru-RU"/>
        </w:rPr>
        <w:t>формирования</w:t>
      </w:r>
      <w:r>
        <w:rPr>
          <w:lang w:eastAsia="ru-RU"/>
        </w:rPr>
        <w:t></w:t>
      </w:r>
      <w:r>
        <w:rPr>
          <w:rFonts w:hint="eastAsia"/>
          <w:lang w:eastAsia="ru-RU"/>
        </w:rPr>
        <w:t>института</w:t>
      </w:r>
      <w:r>
        <w:rPr>
          <w:lang w:eastAsia="ru-RU"/>
        </w:rPr>
        <w:t></w:t>
      </w:r>
      <w:r>
        <w:rPr>
          <w:rFonts w:hint="eastAsia"/>
          <w:lang w:eastAsia="ru-RU"/>
        </w:rPr>
        <w:t>торговых</w:t>
      </w:r>
      <w:r>
        <w:rPr>
          <w:lang w:eastAsia="ru-RU"/>
        </w:rPr>
        <w:t></w:t>
      </w:r>
      <w:r>
        <w:rPr>
          <w:rFonts w:hint="eastAsia"/>
          <w:lang w:eastAsia="ru-RU"/>
        </w:rPr>
        <w:t>посредников</w:t>
      </w:r>
      <w:r>
        <w:rPr>
          <w:lang w:eastAsia="ru-RU"/>
        </w:rPr>
        <w:t></w:t>
      </w:r>
      <w:r>
        <w:rPr>
          <w:rFonts w:hint="eastAsia"/>
          <w:lang w:eastAsia="ru-RU"/>
        </w:rPr>
        <w:t>во</w:t>
      </w:r>
      <w:r>
        <w:rPr>
          <w:lang w:eastAsia="ru-RU"/>
        </w:rPr>
        <w:t></w:t>
      </w:r>
      <w:r>
        <w:rPr>
          <w:rFonts w:hint="eastAsia"/>
          <w:lang w:eastAsia="ru-RU"/>
        </w:rPr>
        <w:t>внешнеэкономической</w:t>
      </w:r>
      <w:r>
        <w:rPr>
          <w:lang w:eastAsia="ru-RU"/>
        </w:rPr>
        <w:t></w:t>
      </w:r>
      <w:r>
        <w:rPr>
          <w:rFonts w:hint="eastAsia"/>
          <w:lang w:eastAsia="ru-RU"/>
        </w:rPr>
        <w:t>сфере</w:t>
      </w:r>
    </w:p>
    <w:p w:rsidR="006109CE" w:rsidRDefault="006109CE" w:rsidP="006109CE">
      <w:pPr>
        <w:rPr>
          <w:lang w:eastAsia="ru-RU"/>
        </w:rPr>
      </w:pPr>
      <w:r>
        <w:rPr>
          <w:lang w:eastAsia="ru-RU"/>
        </w:rPr>
        <w:t></w:t>
      </w:r>
      <w:r>
        <w:rPr>
          <w:lang w:eastAsia="ru-RU"/>
        </w:rPr>
        <w:t></w:t>
      </w:r>
      <w:r>
        <w:rPr>
          <w:lang w:eastAsia="ru-RU"/>
        </w:rPr>
        <w:t></w:t>
      </w:r>
      <w:r>
        <w:rPr>
          <w:lang w:eastAsia="ru-RU"/>
        </w:rPr>
        <w:t></w:t>
      </w:r>
      <w:r>
        <w:rPr>
          <w:lang w:eastAsia="ru-RU"/>
        </w:rPr>
        <w:t></w:t>
      </w:r>
      <w:r>
        <w:rPr>
          <w:rFonts w:hint="eastAsia"/>
          <w:lang w:eastAsia="ru-RU"/>
        </w:rPr>
        <w:t>Либерализация</w:t>
      </w:r>
      <w:r>
        <w:rPr>
          <w:lang w:eastAsia="ru-RU"/>
        </w:rPr>
        <w:t></w:t>
      </w:r>
      <w:r>
        <w:rPr>
          <w:rFonts w:hint="eastAsia"/>
          <w:lang w:eastAsia="ru-RU"/>
        </w:rPr>
        <w:t>внешнеэкономической</w:t>
      </w:r>
      <w:r>
        <w:rPr>
          <w:lang w:eastAsia="ru-RU"/>
        </w:rPr>
        <w:t></w:t>
      </w:r>
      <w:r>
        <w:rPr>
          <w:rFonts w:hint="eastAsia"/>
          <w:lang w:eastAsia="ru-RU"/>
        </w:rPr>
        <w:t>деятельности</w:t>
      </w:r>
      <w:r>
        <w:rPr>
          <w:lang w:eastAsia="ru-RU"/>
        </w:rPr>
        <w:t></w:t>
      </w:r>
      <w:r>
        <w:rPr>
          <w:rFonts w:hint="eastAsia"/>
          <w:lang w:eastAsia="ru-RU"/>
        </w:rPr>
        <w:t>и</w:t>
      </w:r>
      <w:r>
        <w:rPr>
          <w:lang w:eastAsia="ru-RU"/>
        </w:rPr>
        <w:t></w:t>
      </w:r>
      <w:r>
        <w:rPr>
          <w:rFonts w:hint="eastAsia"/>
          <w:lang w:eastAsia="ru-RU"/>
        </w:rPr>
        <w:t>ее</w:t>
      </w:r>
      <w:r>
        <w:rPr>
          <w:lang w:eastAsia="ru-RU"/>
        </w:rPr>
        <w:t></w:t>
      </w:r>
      <w:r>
        <w:rPr>
          <w:rFonts w:hint="eastAsia"/>
          <w:lang w:eastAsia="ru-RU"/>
        </w:rPr>
        <w:t>влияние</w:t>
      </w:r>
      <w:r>
        <w:rPr>
          <w:lang w:eastAsia="ru-RU"/>
        </w:rPr>
        <w:t></w:t>
      </w:r>
      <w:r>
        <w:rPr>
          <w:rFonts w:hint="eastAsia"/>
          <w:lang w:eastAsia="ru-RU"/>
        </w:rPr>
        <w:t>на</w:t>
      </w:r>
      <w:r>
        <w:rPr>
          <w:lang w:eastAsia="ru-RU"/>
        </w:rPr>
        <w:t></w:t>
      </w:r>
      <w:r>
        <w:rPr>
          <w:rFonts w:hint="eastAsia"/>
          <w:lang w:eastAsia="ru-RU"/>
        </w:rPr>
        <w:t>развитие</w:t>
      </w:r>
      <w:r>
        <w:rPr>
          <w:lang w:eastAsia="ru-RU"/>
        </w:rPr>
        <w:t></w:t>
      </w:r>
      <w:r>
        <w:rPr>
          <w:rFonts w:hint="eastAsia"/>
          <w:lang w:eastAsia="ru-RU"/>
        </w:rPr>
        <w:t>торгового</w:t>
      </w:r>
      <w:r>
        <w:rPr>
          <w:lang w:eastAsia="ru-RU"/>
        </w:rPr>
        <w:t></w:t>
      </w:r>
      <w:r>
        <w:rPr>
          <w:rFonts w:hint="eastAsia"/>
          <w:lang w:eastAsia="ru-RU"/>
        </w:rPr>
        <w:t>посредничества</w:t>
      </w:r>
    </w:p>
    <w:p w:rsidR="006109CE" w:rsidRDefault="006109CE" w:rsidP="006109CE">
      <w:pPr>
        <w:rPr>
          <w:lang w:eastAsia="ru-RU"/>
        </w:rPr>
      </w:pPr>
      <w:r>
        <w:rPr>
          <w:lang w:eastAsia="ru-RU"/>
        </w:rPr>
        <w:t></w:t>
      </w:r>
      <w:r>
        <w:rPr>
          <w:lang w:eastAsia="ru-RU"/>
        </w:rPr>
        <w:t></w:t>
      </w:r>
      <w:r>
        <w:rPr>
          <w:lang w:eastAsia="ru-RU"/>
        </w:rPr>
        <w:t></w:t>
      </w:r>
      <w:r>
        <w:rPr>
          <w:lang w:eastAsia="ru-RU"/>
        </w:rPr>
        <w:t></w:t>
      </w:r>
      <w:r>
        <w:rPr>
          <w:lang w:eastAsia="ru-RU"/>
        </w:rPr>
        <w:t></w:t>
      </w:r>
      <w:r>
        <w:rPr>
          <w:rFonts w:hint="eastAsia"/>
          <w:lang w:eastAsia="ru-RU"/>
        </w:rPr>
        <w:t>Эволюция</w:t>
      </w:r>
      <w:r>
        <w:rPr>
          <w:lang w:eastAsia="ru-RU"/>
        </w:rPr>
        <w:t></w:t>
      </w:r>
      <w:r>
        <w:rPr>
          <w:rFonts w:hint="eastAsia"/>
          <w:lang w:eastAsia="ru-RU"/>
        </w:rPr>
        <w:t>механизма</w:t>
      </w:r>
      <w:r>
        <w:rPr>
          <w:lang w:eastAsia="ru-RU"/>
        </w:rPr>
        <w:t></w:t>
      </w:r>
      <w:r>
        <w:rPr>
          <w:rFonts w:hint="eastAsia"/>
          <w:lang w:eastAsia="ru-RU"/>
        </w:rPr>
        <w:t>регулирования</w:t>
      </w:r>
      <w:r>
        <w:rPr>
          <w:lang w:eastAsia="ru-RU"/>
        </w:rPr>
        <w:t></w:t>
      </w:r>
      <w:r>
        <w:rPr>
          <w:rFonts w:hint="eastAsia"/>
          <w:lang w:eastAsia="ru-RU"/>
        </w:rPr>
        <w:t>внешнеэкономической</w:t>
      </w:r>
      <w:r>
        <w:rPr>
          <w:lang w:eastAsia="ru-RU"/>
        </w:rPr>
        <w:t></w:t>
      </w:r>
      <w:r>
        <w:rPr>
          <w:rFonts w:hint="eastAsia"/>
          <w:lang w:eastAsia="ru-RU"/>
        </w:rPr>
        <w:t>деятельности</w:t>
      </w:r>
      <w:r>
        <w:rPr>
          <w:lang w:eastAsia="ru-RU"/>
        </w:rPr>
        <w:t></w:t>
      </w:r>
      <w:r>
        <w:rPr>
          <w:rFonts w:hint="eastAsia"/>
          <w:lang w:eastAsia="ru-RU"/>
        </w:rPr>
        <w:t>торговых</w:t>
      </w:r>
      <w:r>
        <w:rPr>
          <w:lang w:eastAsia="ru-RU"/>
        </w:rPr>
        <w:t></w:t>
      </w:r>
      <w:r>
        <w:rPr>
          <w:rFonts w:hint="eastAsia"/>
          <w:lang w:eastAsia="ru-RU"/>
        </w:rPr>
        <w:t>посредников</w:t>
      </w:r>
    </w:p>
    <w:p w:rsidR="006109CE" w:rsidRDefault="006109CE" w:rsidP="006109CE">
      <w:pPr>
        <w:rPr>
          <w:lang w:eastAsia="ru-RU"/>
        </w:rPr>
      </w:pPr>
      <w:r>
        <w:rPr>
          <w:rFonts w:hint="eastAsia"/>
          <w:lang w:eastAsia="ru-RU"/>
        </w:rPr>
        <w:t>Глава</w:t>
      </w:r>
      <w:r>
        <w:rPr>
          <w:lang w:eastAsia="ru-RU"/>
        </w:rPr>
        <w:t></w:t>
      </w:r>
      <w:r>
        <w:rPr>
          <w:lang w:eastAsia="ru-RU"/>
        </w:rPr>
        <w:t></w:t>
      </w:r>
      <w:r>
        <w:rPr>
          <w:lang w:eastAsia="ru-RU"/>
        </w:rPr>
        <w:t></w:t>
      </w:r>
      <w:r>
        <w:rPr>
          <w:lang w:eastAsia="ru-RU"/>
        </w:rPr>
        <w:t></w:t>
      </w:r>
      <w:r>
        <w:rPr>
          <w:rFonts w:hint="eastAsia"/>
          <w:lang w:eastAsia="ru-RU"/>
        </w:rPr>
        <w:t>Анализ</w:t>
      </w:r>
      <w:r>
        <w:rPr>
          <w:lang w:eastAsia="ru-RU"/>
        </w:rPr>
        <w:t></w:t>
      </w:r>
      <w:r>
        <w:rPr>
          <w:rFonts w:hint="eastAsia"/>
          <w:lang w:eastAsia="ru-RU"/>
        </w:rPr>
        <w:t>методов</w:t>
      </w:r>
      <w:r>
        <w:rPr>
          <w:lang w:eastAsia="ru-RU"/>
        </w:rPr>
        <w:t></w:t>
      </w:r>
      <w:r>
        <w:rPr>
          <w:rFonts w:hint="eastAsia"/>
          <w:lang w:eastAsia="ru-RU"/>
        </w:rPr>
        <w:t>и</w:t>
      </w:r>
      <w:r>
        <w:rPr>
          <w:lang w:eastAsia="ru-RU"/>
        </w:rPr>
        <w:t></w:t>
      </w:r>
      <w:r>
        <w:rPr>
          <w:rFonts w:hint="eastAsia"/>
          <w:lang w:eastAsia="ru-RU"/>
        </w:rPr>
        <w:t>форм</w:t>
      </w:r>
      <w:r>
        <w:rPr>
          <w:lang w:eastAsia="ru-RU"/>
        </w:rPr>
        <w:t></w:t>
      </w:r>
      <w:r>
        <w:rPr>
          <w:rFonts w:hint="eastAsia"/>
          <w:lang w:eastAsia="ru-RU"/>
        </w:rPr>
        <w:t>регулирования</w:t>
      </w:r>
      <w:r>
        <w:rPr>
          <w:lang w:eastAsia="ru-RU"/>
        </w:rPr>
        <w:t></w:t>
      </w:r>
      <w:r>
        <w:rPr>
          <w:rFonts w:hint="eastAsia"/>
          <w:lang w:eastAsia="ru-RU"/>
        </w:rPr>
        <w:t>внешнеэкономической</w:t>
      </w:r>
      <w:r>
        <w:rPr>
          <w:lang w:eastAsia="ru-RU"/>
        </w:rPr>
        <w:t></w:t>
      </w:r>
      <w:r>
        <w:rPr>
          <w:rFonts w:hint="eastAsia"/>
          <w:lang w:eastAsia="ru-RU"/>
        </w:rPr>
        <w:t>деятельности</w:t>
      </w:r>
      <w:r>
        <w:rPr>
          <w:lang w:eastAsia="ru-RU"/>
        </w:rPr>
        <w:t></w:t>
      </w:r>
      <w:r>
        <w:rPr>
          <w:rFonts w:hint="eastAsia"/>
          <w:lang w:eastAsia="ru-RU"/>
        </w:rPr>
        <w:t>посредников</w:t>
      </w:r>
      <w:r>
        <w:rPr>
          <w:lang w:eastAsia="ru-RU"/>
        </w:rPr>
        <w:t></w:t>
      </w:r>
      <w:r>
        <w:rPr>
          <w:rFonts w:hint="eastAsia"/>
          <w:lang w:eastAsia="ru-RU"/>
        </w:rPr>
        <w:t>в</w:t>
      </w:r>
      <w:r>
        <w:rPr>
          <w:lang w:eastAsia="ru-RU"/>
        </w:rPr>
        <w:t></w:t>
      </w:r>
      <w:r>
        <w:rPr>
          <w:rFonts w:hint="eastAsia"/>
          <w:lang w:eastAsia="ru-RU"/>
        </w:rPr>
        <w:t>регионе</w:t>
      </w:r>
    </w:p>
    <w:p w:rsidR="006109CE" w:rsidRDefault="006109CE" w:rsidP="006109CE">
      <w:pPr>
        <w:rPr>
          <w:lang w:eastAsia="ru-RU"/>
        </w:rPr>
      </w:pPr>
      <w:r>
        <w:rPr>
          <w:lang w:eastAsia="ru-RU"/>
        </w:rPr>
        <w:t></w:t>
      </w:r>
      <w:r>
        <w:rPr>
          <w:lang w:eastAsia="ru-RU"/>
        </w:rPr>
        <w:t></w:t>
      </w:r>
      <w:r>
        <w:rPr>
          <w:lang w:eastAsia="ru-RU"/>
        </w:rPr>
        <w:t></w:t>
      </w:r>
      <w:r>
        <w:rPr>
          <w:lang w:eastAsia="ru-RU"/>
        </w:rPr>
        <w:t></w:t>
      </w:r>
      <w:r>
        <w:rPr>
          <w:lang w:eastAsia="ru-RU"/>
        </w:rPr>
        <w:t></w:t>
      </w:r>
      <w:r>
        <w:rPr>
          <w:rFonts w:hint="eastAsia"/>
          <w:lang w:eastAsia="ru-RU"/>
        </w:rPr>
        <w:t>Формирование</w:t>
      </w:r>
      <w:r>
        <w:rPr>
          <w:lang w:eastAsia="ru-RU"/>
        </w:rPr>
        <w:t></w:t>
      </w:r>
      <w:r>
        <w:rPr>
          <w:rFonts w:hint="eastAsia"/>
          <w:lang w:eastAsia="ru-RU"/>
        </w:rPr>
        <w:t>предпосылок</w:t>
      </w:r>
      <w:r>
        <w:rPr>
          <w:lang w:eastAsia="ru-RU"/>
        </w:rPr>
        <w:t></w:t>
      </w:r>
      <w:r>
        <w:rPr>
          <w:rFonts w:hint="eastAsia"/>
          <w:lang w:eastAsia="ru-RU"/>
        </w:rPr>
        <w:t>и</w:t>
      </w:r>
      <w:r>
        <w:rPr>
          <w:lang w:eastAsia="ru-RU"/>
        </w:rPr>
        <w:t></w:t>
      </w:r>
      <w:r>
        <w:rPr>
          <w:rFonts w:hint="eastAsia"/>
          <w:lang w:eastAsia="ru-RU"/>
        </w:rPr>
        <w:t>условий</w:t>
      </w:r>
      <w:r>
        <w:rPr>
          <w:lang w:eastAsia="ru-RU"/>
        </w:rPr>
        <w:t></w:t>
      </w:r>
      <w:r>
        <w:rPr>
          <w:rFonts w:hint="eastAsia"/>
          <w:lang w:eastAsia="ru-RU"/>
        </w:rPr>
        <w:t>эффективного</w:t>
      </w:r>
      <w:r>
        <w:rPr>
          <w:lang w:eastAsia="ru-RU"/>
        </w:rPr>
        <w:t></w:t>
      </w:r>
      <w:r>
        <w:rPr>
          <w:rFonts w:hint="eastAsia"/>
          <w:lang w:eastAsia="ru-RU"/>
        </w:rPr>
        <w:t>управления</w:t>
      </w:r>
      <w:r>
        <w:rPr>
          <w:lang w:eastAsia="ru-RU"/>
        </w:rPr>
        <w:t></w:t>
      </w:r>
      <w:r>
        <w:rPr>
          <w:rFonts w:hint="eastAsia"/>
          <w:lang w:eastAsia="ru-RU"/>
        </w:rPr>
        <w:t>внешнеэкономической</w:t>
      </w:r>
      <w:r>
        <w:rPr>
          <w:lang w:eastAsia="ru-RU"/>
        </w:rPr>
        <w:t></w:t>
      </w:r>
      <w:r>
        <w:rPr>
          <w:rFonts w:hint="eastAsia"/>
          <w:lang w:eastAsia="ru-RU"/>
        </w:rPr>
        <w:t>деятельностью</w:t>
      </w:r>
      <w:r>
        <w:rPr>
          <w:lang w:eastAsia="ru-RU"/>
        </w:rPr>
        <w:t></w:t>
      </w:r>
      <w:r>
        <w:rPr>
          <w:rFonts w:hint="eastAsia"/>
          <w:lang w:eastAsia="ru-RU"/>
        </w:rPr>
        <w:t>в</w:t>
      </w:r>
      <w:r>
        <w:rPr>
          <w:lang w:eastAsia="ru-RU"/>
        </w:rPr>
        <w:t></w:t>
      </w:r>
      <w:r>
        <w:rPr>
          <w:rFonts w:hint="eastAsia"/>
          <w:lang w:eastAsia="ru-RU"/>
        </w:rPr>
        <w:t>процессе</w:t>
      </w:r>
      <w:r>
        <w:rPr>
          <w:lang w:eastAsia="ru-RU"/>
        </w:rPr>
        <w:t></w:t>
      </w:r>
      <w:r>
        <w:rPr>
          <w:rFonts w:hint="eastAsia"/>
          <w:lang w:eastAsia="ru-RU"/>
        </w:rPr>
        <w:t>регионализации</w:t>
      </w:r>
      <w:r>
        <w:rPr>
          <w:lang w:eastAsia="ru-RU"/>
        </w:rPr>
        <w:t></w:t>
      </w:r>
      <w:r>
        <w:rPr>
          <w:rFonts w:hint="eastAsia"/>
          <w:lang w:eastAsia="ru-RU"/>
        </w:rPr>
        <w:t>Российской</w:t>
      </w:r>
      <w:r>
        <w:rPr>
          <w:lang w:eastAsia="ru-RU"/>
        </w:rPr>
        <w:t></w:t>
      </w:r>
      <w:r>
        <w:rPr>
          <w:rFonts w:hint="eastAsia"/>
          <w:lang w:eastAsia="ru-RU"/>
        </w:rPr>
        <w:t>экономики</w:t>
      </w:r>
    </w:p>
    <w:p w:rsidR="006109CE" w:rsidRDefault="006109CE" w:rsidP="006109CE">
      <w:pPr>
        <w:rPr>
          <w:lang w:eastAsia="ru-RU"/>
        </w:rPr>
      </w:pPr>
      <w:r>
        <w:rPr>
          <w:lang w:eastAsia="ru-RU"/>
        </w:rPr>
        <w:t></w:t>
      </w:r>
      <w:r>
        <w:rPr>
          <w:lang w:eastAsia="ru-RU"/>
        </w:rPr>
        <w:t></w:t>
      </w:r>
      <w:r>
        <w:rPr>
          <w:lang w:eastAsia="ru-RU"/>
        </w:rPr>
        <w:t></w:t>
      </w:r>
      <w:r>
        <w:rPr>
          <w:lang w:eastAsia="ru-RU"/>
        </w:rPr>
        <w:t></w:t>
      </w:r>
      <w:r>
        <w:rPr>
          <w:lang w:eastAsia="ru-RU"/>
        </w:rPr>
        <w:t></w:t>
      </w:r>
      <w:r>
        <w:rPr>
          <w:rFonts w:hint="eastAsia"/>
          <w:lang w:eastAsia="ru-RU"/>
        </w:rPr>
        <w:t>Разработка</w:t>
      </w:r>
      <w:r>
        <w:rPr>
          <w:lang w:eastAsia="ru-RU"/>
        </w:rPr>
        <w:t></w:t>
      </w:r>
      <w:r>
        <w:rPr>
          <w:rFonts w:hint="eastAsia"/>
          <w:lang w:eastAsia="ru-RU"/>
        </w:rPr>
        <w:t>коннцептуальных</w:t>
      </w:r>
      <w:r>
        <w:rPr>
          <w:lang w:eastAsia="ru-RU"/>
        </w:rPr>
        <w:t></w:t>
      </w:r>
      <w:r>
        <w:rPr>
          <w:rFonts w:hint="eastAsia"/>
          <w:lang w:eastAsia="ru-RU"/>
        </w:rPr>
        <w:t>основ</w:t>
      </w:r>
      <w:r>
        <w:rPr>
          <w:lang w:eastAsia="ru-RU"/>
        </w:rPr>
        <w:t></w:t>
      </w:r>
      <w:r>
        <w:rPr>
          <w:rFonts w:hint="eastAsia"/>
          <w:lang w:eastAsia="ru-RU"/>
        </w:rPr>
        <w:t>управления</w:t>
      </w:r>
      <w:r>
        <w:rPr>
          <w:lang w:eastAsia="ru-RU"/>
        </w:rPr>
        <w:t></w:t>
      </w:r>
      <w:r>
        <w:rPr>
          <w:rFonts w:hint="eastAsia"/>
          <w:lang w:eastAsia="ru-RU"/>
        </w:rPr>
        <w:t>внешнеэкономической</w:t>
      </w:r>
      <w:r>
        <w:rPr>
          <w:lang w:eastAsia="ru-RU"/>
        </w:rPr>
        <w:t></w:t>
      </w:r>
      <w:r>
        <w:rPr>
          <w:rFonts w:hint="eastAsia"/>
          <w:lang w:eastAsia="ru-RU"/>
        </w:rPr>
        <w:t>деятельностью</w:t>
      </w:r>
      <w:r>
        <w:rPr>
          <w:lang w:eastAsia="ru-RU"/>
        </w:rPr>
        <w:t></w:t>
      </w:r>
      <w:r>
        <w:rPr>
          <w:rFonts w:hint="eastAsia"/>
          <w:lang w:eastAsia="ru-RU"/>
        </w:rPr>
        <w:t>в</w:t>
      </w:r>
      <w:r>
        <w:rPr>
          <w:lang w:eastAsia="ru-RU"/>
        </w:rPr>
        <w:t></w:t>
      </w:r>
      <w:r>
        <w:rPr>
          <w:rFonts w:hint="eastAsia"/>
          <w:lang w:eastAsia="ru-RU"/>
        </w:rPr>
        <w:t>регионе</w:t>
      </w:r>
    </w:p>
    <w:p w:rsidR="006109CE" w:rsidRDefault="006109CE" w:rsidP="006109CE">
      <w:pPr>
        <w:rPr>
          <w:lang w:eastAsia="ru-RU"/>
        </w:rPr>
      </w:pPr>
      <w:r>
        <w:rPr>
          <w:lang w:eastAsia="ru-RU"/>
        </w:rPr>
        <w:t></w:t>
      </w:r>
      <w:r>
        <w:rPr>
          <w:lang w:eastAsia="ru-RU"/>
        </w:rPr>
        <w:t></w:t>
      </w:r>
      <w:r>
        <w:rPr>
          <w:lang w:eastAsia="ru-RU"/>
        </w:rPr>
        <w:t></w:t>
      </w:r>
      <w:r>
        <w:rPr>
          <w:lang w:eastAsia="ru-RU"/>
        </w:rPr>
        <w:t></w:t>
      </w:r>
      <w:r>
        <w:rPr>
          <w:lang w:eastAsia="ru-RU"/>
        </w:rPr>
        <w:t></w:t>
      </w:r>
      <w:r>
        <w:rPr>
          <w:rFonts w:hint="eastAsia"/>
          <w:lang w:eastAsia="ru-RU"/>
        </w:rPr>
        <w:t>Развитие</w:t>
      </w:r>
      <w:r>
        <w:rPr>
          <w:lang w:eastAsia="ru-RU"/>
        </w:rPr>
        <w:t></w:t>
      </w:r>
      <w:r>
        <w:rPr>
          <w:rFonts w:hint="eastAsia"/>
          <w:lang w:eastAsia="ru-RU"/>
        </w:rPr>
        <w:t>системы</w:t>
      </w:r>
      <w:r>
        <w:rPr>
          <w:lang w:eastAsia="ru-RU"/>
        </w:rPr>
        <w:t></w:t>
      </w:r>
      <w:r>
        <w:rPr>
          <w:rFonts w:hint="eastAsia"/>
          <w:lang w:eastAsia="ru-RU"/>
        </w:rPr>
        <w:t>административных</w:t>
      </w:r>
      <w:r>
        <w:rPr>
          <w:lang w:eastAsia="ru-RU"/>
        </w:rPr>
        <w:t></w:t>
      </w:r>
      <w:r>
        <w:rPr>
          <w:rFonts w:hint="eastAsia"/>
          <w:lang w:eastAsia="ru-RU"/>
        </w:rPr>
        <w:t>и</w:t>
      </w:r>
      <w:r>
        <w:rPr>
          <w:lang w:eastAsia="ru-RU"/>
        </w:rPr>
        <w:t></w:t>
      </w:r>
      <w:r>
        <w:rPr>
          <w:rFonts w:hint="eastAsia"/>
          <w:lang w:eastAsia="ru-RU"/>
        </w:rPr>
        <w:t>организационно</w:t>
      </w:r>
      <w:r>
        <w:rPr>
          <w:lang w:eastAsia="ru-RU"/>
        </w:rPr>
        <w:t></w:t>
      </w:r>
      <w:r>
        <w:rPr>
          <w:rFonts w:hint="eastAsia"/>
          <w:lang w:eastAsia="ru-RU"/>
        </w:rPr>
        <w:t>экономических</w:t>
      </w:r>
      <w:r>
        <w:rPr>
          <w:lang w:eastAsia="ru-RU"/>
        </w:rPr>
        <w:t></w:t>
      </w:r>
      <w:r>
        <w:rPr>
          <w:rFonts w:hint="eastAsia"/>
          <w:lang w:eastAsia="ru-RU"/>
        </w:rPr>
        <w:t>методов</w:t>
      </w:r>
      <w:r>
        <w:rPr>
          <w:lang w:eastAsia="ru-RU"/>
        </w:rPr>
        <w:t></w:t>
      </w:r>
      <w:r>
        <w:rPr>
          <w:rFonts w:hint="eastAsia"/>
          <w:lang w:eastAsia="ru-RU"/>
        </w:rPr>
        <w:t>регулирования</w:t>
      </w:r>
      <w:r>
        <w:rPr>
          <w:lang w:eastAsia="ru-RU"/>
        </w:rPr>
        <w:t></w:t>
      </w:r>
      <w:r>
        <w:rPr>
          <w:rFonts w:hint="eastAsia"/>
          <w:lang w:eastAsia="ru-RU"/>
        </w:rPr>
        <w:t>деятельности</w:t>
      </w:r>
      <w:r>
        <w:rPr>
          <w:lang w:eastAsia="ru-RU"/>
        </w:rPr>
        <w:t></w:t>
      </w:r>
      <w:r>
        <w:rPr>
          <w:rFonts w:hint="eastAsia"/>
          <w:lang w:eastAsia="ru-RU"/>
        </w:rPr>
        <w:t>торговых</w:t>
      </w:r>
      <w:r>
        <w:rPr>
          <w:lang w:eastAsia="ru-RU"/>
        </w:rPr>
        <w:t></w:t>
      </w:r>
      <w:r>
        <w:rPr>
          <w:rFonts w:hint="eastAsia"/>
          <w:lang w:eastAsia="ru-RU"/>
        </w:rPr>
        <w:t>посредников</w:t>
      </w:r>
    </w:p>
    <w:p w:rsidR="006109CE" w:rsidRDefault="006109CE" w:rsidP="006109CE">
      <w:pPr>
        <w:rPr>
          <w:lang w:eastAsia="ru-RU"/>
        </w:rPr>
      </w:pPr>
      <w:r>
        <w:rPr>
          <w:rFonts w:hint="eastAsia"/>
          <w:lang w:eastAsia="ru-RU"/>
        </w:rPr>
        <w:t>Заключение</w:t>
      </w:r>
    </w:p>
    <w:p w:rsidR="006109CE" w:rsidRDefault="006109CE" w:rsidP="006109CE">
      <w:pPr>
        <w:rPr>
          <w:lang w:eastAsia="ru-RU"/>
        </w:rPr>
      </w:pPr>
      <w:proofErr w:type="spellStart"/>
      <w:r>
        <w:rPr>
          <w:rFonts w:hint="eastAsia"/>
          <w:lang w:eastAsia="ru-RU"/>
        </w:rPr>
        <w:t>Библиографический</w:t>
      </w:r>
      <w:r>
        <w:rPr>
          <w:lang w:eastAsia="ru-RU"/>
        </w:rPr>
        <w:t></w:t>
      </w:r>
      <w:r>
        <w:rPr>
          <w:rFonts w:hint="eastAsia"/>
          <w:lang w:eastAsia="ru-RU"/>
        </w:rPr>
        <w:t>список</w:t>
      </w:r>
      <w:r>
        <w:rPr>
          <w:lang w:eastAsia="ru-RU"/>
        </w:rPr>
        <w:t></w:t>
      </w:r>
      <w:r>
        <w:rPr>
          <w:rFonts w:hint="eastAsia"/>
          <w:lang w:eastAsia="ru-RU"/>
        </w:rPr>
        <w:t>использованной</w:t>
      </w:r>
      <w:r>
        <w:rPr>
          <w:lang w:eastAsia="ru-RU"/>
        </w:rPr>
        <w:t></w:t>
      </w:r>
      <w:r>
        <w:rPr>
          <w:rFonts w:hint="eastAsia"/>
          <w:lang w:eastAsia="ru-RU"/>
        </w:rPr>
        <w:t>литературы</w:t>
      </w:r>
      <w:proofErr w:type="spellEnd"/>
    </w:p>
    <w:p w:rsidR="00985DAE" w:rsidRPr="006109CE" w:rsidRDefault="006109CE" w:rsidP="006109CE">
      <w:r>
        <w:rPr>
          <w:rFonts w:hint="eastAsia"/>
          <w:lang w:eastAsia="ru-RU"/>
        </w:rPr>
        <w:t>Приложения</w:t>
      </w:r>
      <w:r>
        <w:rPr>
          <w:lang w:eastAsia="ru-RU"/>
        </w:rPr>
        <w:t></w:t>
      </w:r>
      <w:r>
        <w:rPr>
          <w:rFonts w:hint="eastAsia"/>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bookmarkStart w:id="0" w:name="_GoBack"/>
      <w:bookmarkEnd w:id="0"/>
    </w:p>
    <w:sectPr w:rsidR="00985DAE" w:rsidRPr="006109CE"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611" w:rsidRDefault="00534611">
      <w:pPr>
        <w:spacing w:after="0" w:line="240" w:lineRule="auto"/>
      </w:pPr>
      <w:r>
        <w:separator/>
      </w:r>
    </w:p>
  </w:endnote>
  <w:endnote w:type="continuationSeparator" w:id="0">
    <w:p w:rsidR="00534611" w:rsidRDefault="0053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611" w:rsidRDefault="00534611"/>
    <w:p w:rsidR="00534611" w:rsidRDefault="00534611"/>
    <w:p w:rsidR="00534611" w:rsidRDefault="00534611"/>
    <w:p w:rsidR="00534611" w:rsidRDefault="00534611"/>
    <w:p w:rsidR="00534611" w:rsidRDefault="00534611"/>
    <w:p w:rsidR="00534611" w:rsidRDefault="00534611"/>
    <w:p w:rsidR="00534611" w:rsidRDefault="00534611">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611" w:rsidRDefault="0053461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534611" w:rsidRDefault="0053461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534611" w:rsidRDefault="00534611"/>
    <w:p w:rsidR="00534611" w:rsidRDefault="00534611"/>
    <w:p w:rsidR="00534611" w:rsidRDefault="00534611">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611" w:rsidRDefault="00534611"/>
                          <w:p w:rsidR="00534611" w:rsidRDefault="0053461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534611" w:rsidRDefault="00534611"/>
                    <w:p w:rsidR="00534611" w:rsidRDefault="0053461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534611" w:rsidRDefault="00534611"/>
    <w:p w:rsidR="00534611" w:rsidRDefault="00534611">
      <w:pPr>
        <w:rPr>
          <w:sz w:val="2"/>
          <w:szCs w:val="2"/>
        </w:rPr>
      </w:pPr>
    </w:p>
    <w:p w:rsidR="00534611" w:rsidRDefault="00534611"/>
    <w:p w:rsidR="00534611" w:rsidRDefault="00534611">
      <w:pPr>
        <w:spacing w:after="0" w:line="240" w:lineRule="auto"/>
      </w:pPr>
    </w:p>
  </w:footnote>
  <w:footnote w:type="continuationSeparator" w:id="0">
    <w:p w:rsidR="00534611" w:rsidRDefault="00534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1"/>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93"/>
    <w:rsid w:val="004F075D"/>
    <w:rsid w:val="004F0824"/>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11"/>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5DD"/>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25"/>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C"/>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2131F-4D50-4E39-981C-902BE5FF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22125</TotalTime>
  <Pages>1</Pages>
  <Words>143</Words>
  <Characters>817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1505</cp:revision>
  <cp:lastPrinted>2009-02-06T05:36:00Z</cp:lastPrinted>
  <dcterms:created xsi:type="dcterms:W3CDTF">2023-09-07T12:38:00Z</dcterms:created>
  <dcterms:modified xsi:type="dcterms:W3CDTF">2023-12-02T20:56:00Z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