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2398" w14:textId="460F9E5A" w:rsidR="008E684F" w:rsidRDefault="00F9517D" w:rsidP="00F9517D">
      <w:r w:rsidRPr="00F9517D">
        <w:rPr>
          <w:rFonts w:hint="eastAsia"/>
        </w:rPr>
        <w:t>Гапутина</w:t>
      </w:r>
      <w:r w:rsidRPr="00F9517D">
        <w:t xml:space="preserve"> </w:t>
      </w:r>
      <w:r w:rsidRPr="00F9517D">
        <w:rPr>
          <w:rFonts w:hint="eastAsia"/>
        </w:rPr>
        <w:t>Виолетта</w:t>
      </w:r>
      <w:r w:rsidRPr="00F9517D">
        <w:t xml:space="preserve"> </w:t>
      </w:r>
      <w:r w:rsidRPr="00F9517D">
        <w:rPr>
          <w:rFonts w:hint="eastAsia"/>
        </w:rPr>
        <w:t>Александровна</w:t>
      </w:r>
      <w:r>
        <w:t xml:space="preserve"> </w:t>
      </w:r>
      <w:r w:rsidRPr="00F9517D">
        <w:rPr>
          <w:rFonts w:hint="eastAsia"/>
        </w:rPr>
        <w:t>Проявления</w:t>
      </w:r>
      <w:r w:rsidRPr="00F9517D">
        <w:t xml:space="preserve"> </w:t>
      </w:r>
      <w:r w:rsidRPr="00F9517D">
        <w:rPr>
          <w:rFonts w:hint="eastAsia"/>
        </w:rPr>
        <w:t>гибридности</w:t>
      </w:r>
      <w:r w:rsidRPr="00F9517D">
        <w:t xml:space="preserve"> </w:t>
      </w:r>
      <w:r w:rsidRPr="00F9517D">
        <w:rPr>
          <w:rFonts w:hint="eastAsia"/>
        </w:rPr>
        <w:t>в</w:t>
      </w:r>
      <w:r w:rsidRPr="00F9517D">
        <w:t xml:space="preserve"> </w:t>
      </w:r>
      <w:r w:rsidRPr="00F9517D">
        <w:rPr>
          <w:rFonts w:hint="eastAsia"/>
        </w:rPr>
        <w:t>современном</w:t>
      </w:r>
      <w:r w:rsidRPr="00F9517D">
        <w:t xml:space="preserve"> </w:t>
      </w:r>
      <w:r w:rsidRPr="00F9517D">
        <w:rPr>
          <w:rFonts w:hint="eastAsia"/>
        </w:rPr>
        <w:t>русскоязычном</w:t>
      </w:r>
      <w:r w:rsidRPr="00F9517D">
        <w:t xml:space="preserve"> </w:t>
      </w:r>
      <w:r w:rsidRPr="00F9517D">
        <w:rPr>
          <w:rFonts w:hint="eastAsia"/>
        </w:rPr>
        <w:t>медиадискурсе</w:t>
      </w:r>
      <w:r w:rsidRPr="00F9517D">
        <w:t xml:space="preserve"> </w:t>
      </w:r>
      <w:r w:rsidRPr="00F9517D">
        <w:rPr>
          <w:rFonts w:hint="eastAsia"/>
        </w:rPr>
        <w:t>моды</w:t>
      </w:r>
    </w:p>
    <w:p w14:paraId="7D2E52A4" w14:textId="77777777" w:rsidR="00F9517D" w:rsidRDefault="00F9517D" w:rsidP="00F9517D">
      <w:r>
        <w:rPr>
          <w:rFonts w:hint="eastAsia"/>
        </w:rPr>
        <w:t>ОГЛАВЛЕНИЕ</w:t>
      </w:r>
      <w:r>
        <w:t xml:space="preserve"> </w:t>
      </w:r>
      <w:r>
        <w:rPr>
          <w:rFonts w:hint="eastAsia"/>
        </w:rPr>
        <w:t>ДИССЕРТАЦИИ</w:t>
      </w:r>
    </w:p>
    <w:p w14:paraId="75255589" w14:textId="77777777" w:rsidR="00F9517D" w:rsidRDefault="00F9517D" w:rsidP="00F9517D">
      <w:r>
        <w:rPr>
          <w:rFonts w:hint="eastAsia"/>
        </w:rPr>
        <w:t>кандидат</w:t>
      </w:r>
      <w:r>
        <w:t xml:space="preserve"> </w:t>
      </w:r>
      <w:r>
        <w:rPr>
          <w:rFonts w:hint="eastAsia"/>
        </w:rPr>
        <w:t>наук</w:t>
      </w:r>
      <w:r>
        <w:t xml:space="preserve"> </w:t>
      </w:r>
      <w:r>
        <w:rPr>
          <w:rFonts w:hint="eastAsia"/>
        </w:rPr>
        <w:t>Гапутина</w:t>
      </w:r>
      <w:r>
        <w:t xml:space="preserve"> </w:t>
      </w:r>
      <w:r>
        <w:rPr>
          <w:rFonts w:hint="eastAsia"/>
        </w:rPr>
        <w:t>Виолетта</w:t>
      </w:r>
      <w:r>
        <w:t xml:space="preserve"> </w:t>
      </w:r>
      <w:r>
        <w:rPr>
          <w:rFonts w:hint="eastAsia"/>
        </w:rPr>
        <w:t>Александровна</w:t>
      </w:r>
    </w:p>
    <w:p w14:paraId="344F61A1" w14:textId="77777777" w:rsidR="00F9517D" w:rsidRDefault="00F9517D" w:rsidP="00F9517D">
      <w:r>
        <w:rPr>
          <w:rFonts w:hint="eastAsia"/>
        </w:rPr>
        <w:t>ВВЕДЕНИЕ</w:t>
      </w:r>
    </w:p>
    <w:p w14:paraId="646136E0" w14:textId="77777777" w:rsidR="00F9517D" w:rsidRDefault="00F9517D" w:rsidP="00F9517D"/>
    <w:p w14:paraId="008323F8" w14:textId="77777777" w:rsidR="00F9517D" w:rsidRDefault="00F9517D" w:rsidP="00F9517D">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МЕДИАДИСКУРСА</w:t>
      </w:r>
      <w:r>
        <w:t xml:space="preserve"> </w:t>
      </w:r>
      <w:r>
        <w:rPr>
          <w:rFonts w:hint="eastAsia"/>
        </w:rPr>
        <w:t>МОДЫ</w:t>
      </w:r>
    </w:p>
    <w:p w14:paraId="4207867C" w14:textId="77777777" w:rsidR="00F9517D" w:rsidRDefault="00F9517D" w:rsidP="00F9517D"/>
    <w:p w14:paraId="35BF0F07" w14:textId="77777777" w:rsidR="00F9517D" w:rsidRDefault="00F9517D" w:rsidP="00F9517D">
      <w:r>
        <w:t xml:space="preserve">1.1. </w:t>
      </w:r>
      <w:r>
        <w:rPr>
          <w:rFonts w:hint="eastAsia"/>
        </w:rPr>
        <w:t>Определение</w:t>
      </w:r>
      <w:r>
        <w:t xml:space="preserve"> </w:t>
      </w:r>
      <w:r>
        <w:rPr>
          <w:rFonts w:hint="eastAsia"/>
        </w:rPr>
        <w:t>понятия</w:t>
      </w:r>
      <w:r>
        <w:t xml:space="preserve"> </w:t>
      </w:r>
      <w:r>
        <w:rPr>
          <w:rFonts w:hint="eastAsia"/>
        </w:rPr>
        <w:t>«</w:t>
      </w:r>
      <w:r>
        <w:rPr>
          <w:rFonts w:hint="eastAsia"/>
        </w:rPr>
        <w:t>дискурс</w:t>
      </w:r>
      <w:r>
        <w:rPr>
          <w:rFonts w:hint="eastAsia"/>
        </w:rPr>
        <w:t>»</w:t>
      </w:r>
      <w:r>
        <w:t xml:space="preserve"> </w:t>
      </w:r>
      <w:r>
        <w:rPr>
          <w:rFonts w:hint="eastAsia"/>
        </w:rPr>
        <w:t>и</w:t>
      </w:r>
      <w:r>
        <w:t xml:space="preserve"> </w:t>
      </w:r>
      <w:r>
        <w:rPr>
          <w:rFonts w:hint="eastAsia"/>
        </w:rPr>
        <w:t>основные</w:t>
      </w:r>
      <w:r>
        <w:t xml:space="preserve"> </w:t>
      </w:r>
      <w:r>
        <w:rPr>
          <w:rFonts w:hint="eastAsia"/>
        </w:rPr>
        <w:t>способы</w:t>
      </w:r>
      <w:r>
        <w:t xml:space="preserve"> </w:t>
      </w:r>
      <w:r>
        <w:rPr>
          <w:rFonts w:hint="eastAsia"/>
        </w:rPr>
        <w:t>типологизации</w:t>
      </w:r>
      <w:r>
        <w:t xml:space="preserve"> </w:t>
      </w:r>
      <w:r>
        <w:rPr>
          <w:rFonts w:hint="eastAsia"/>
        </w:rPr>
        <w:t>дискурсов</w:t>
      </w:r>
    </w:p>
    <w:p w14:paraId="7DB04586" w14:textId="77777777" w:rsidR="00F9517D" w:rsidRDefault="00F9517D" w:rsidP="00F9517D"/>
    <w:p w14:paraId="6E68188B" w14:textId="77777777" w:rsidR="00F9517D" w:rsidRDefault="00F9517D" w:rsidP="00F9517D">
      <w:r>
        <w:t xml:space="preserve">1.2. </w:t>
      </w:r>
      <w:r>
        <w:rPr>
          <w:rFonts w:hint="eastAsia"/>
        </w:rPr>
        <w:t>Медиадискурс</w:t>
      </w:r>
      <w:r>
        <w:t xml:space="preserve"> </w:t>
      </w:r>
      <w:r>
        <w:rPr>
          <w:rFonts w:hint="eastAsia"/>
        </w:rPr>
        <w:t>как</w:t>
      </w:r>
      <w:r>
        <w:t xml:space="preserve"> </w:t>
      </w:r>
      <w:r>
        <w:rPr>
          <w:rFonts w:hint="eastAsia"/>
        </w:rPr>
        <w:t>ключевой</w:t>
      </w:r>
      <w:r>
        <w:t xml:space="preserve"> </w:t>
      </w:r>
      <w:r>
        <w:rPr>
          <w:rFonts w:hint="eastAsia"/>
        </w:rPr>
        <w:t>дискурс</w:t>
      </w:r>
      <w:r>
        <w:t xml:space="preserve"> </w:t>
      </w:r>
      <w:r>
        <w:rPr>
          <w:rFonts w:hint="eastAsia"/>
        </w:rPr>
        <w:t>современности</w:t>
      </w:r>
      <w:r>
        <w:t xml:space="preserve"> </w:t>
      </w:r>
      <w:r>
        <w:rPr>
          <w:rFonts w:hint="eastAsia"/>
        </w:rPr>
        <w:t>и</w:t>
      </w:r>
      <w:r>
        <w:t xml:space="preserve"> </w:t>
      </w:r>
      <w:r>
        <w:rPr>
          <w:rFonts w:hint="eastAsia"/>
        </w:rPr>
        <w:t>объект</w:t>
      </w:r>
      <w:r>
        <w:t xml:space="preserve"> </w:t>
      </w:r>
      <w:r>
        <w:rPr>
          <w:rFonts w:hint="eastAsia"/>
        </w:rPr>
        <w:t>медиалингвистического</w:t>
      </w:r>
      <w:r>
        <w:t xml:space="preserve"> </w:t>
      </w:r>
      <w:r>
        <w:rPr>
          <w:rFonts w:hint="eastAsia"/>
        </w:rPr>
        <w:t>анализа</w:t>
      </w:r>
    </w:p>
    <w:p w14:paraId="2A8277DF" w14:textId="77777777" w:rsidR="00F9517D" w:rsidRDefault="00F9517D" w:rsidP="00F9517D"/>
    <w:p w14:paraId="6A3D64B9" w14:textId="77777777" w:rsidR="00F9517D" w:rsidRDefault="00F9517D" w:rsidP="00F9517D">
      <w:r>
        <w:t xml:space="preserve">1.2.1. </w:t>
      </w:r>
      <w:r>
        <w:rPr>
          <w:rFonts w:hint="eastAsia"/>
        </w:rPr>
        <w:t>Феномен</w:t>
      </w:r>
      <w:r>
        <w:t xml:space="preserve"> </w:t>
      </w:r>
      <w:r>
        <w:rPr>
          <w:rFonts w:hint="eastAsia"/>
        </w:rPr>
        <w:t>«</w:t>
      </w:r>
      <w:r>
        <w:rPr>
          <w:rFonts w:hint="eastAsia"/>
        </w:rPr>
        <w:t>медиа</w:t>
      </w:r>
      <w:r>
        <w:rPr>
          <w:rFonts w:hint="eastAsia"/>
        </w:rPr>
        <w:t>»</w:t>
      </w:r>
      <w:r>
        <w:t xml:space="preserve"> </w:t>
      </w:r>
      <w:r>
        <w:rPr>
          <w:rFonts w:hint="eastAsia"/>
        </w:rPr>
        <w:t>в</w:t>
      </w:r>
      <w:r>
        <w:t xml:space="preserve"> </w:t>
      </w:r>
      <w:r>
        <w:rPr>
          <w:rFonts w:hint="eastAsia"/>
        </w:rPr>
        <w:t>современном</w:t>
      </w:r>
      <w:r>
        <w:t xml:space="preserve"> </w:t>
      </w:r>
      <w:r>
        <w:rPr>
          <w:rFonts w:hint="eastAsia"/>
        </w:rPr>
        <w:t>обществе</w:t>
      </w:r>
    </w:p>
    <w:p w14:paraId="504E0EAF" w14:textId="77777777" w:rsidR="00F9517D" w:rsidRDefault="00F9517D" w:rsidP="00F9517D"/>
    <w:p w14:paraId="5D96249E" w14:textId="77777777" w:rsidR="00F9517D" w:rsidRDefault="00F9517D" w:rsidP="00F9517D">
      <w:r>
        <w:t xml:space="preserve">1.2.2. </w:t>
      </w:r>
      <w:r>
        <w:rPr>
          <w:rFonts w:hint="eastAsia"/>
        </w:rPr>
        <w:t>Понятийный</w:t>
      </w:r>
      <w:r>
        <w:t xml:space="preserve"> </w:t>
      </w:r>
      <w:r>
        <w:rPr>
          <w:rFonts w:hint="eastAsia"/>
        </w:rPr>
        <w:t>аппарат</w:t>
      </w:r>
      <w:r>
        <w:t xml:space="preserve"> </w:t>
      </w:r>
      <w:r>
        <w:rPr>
          <w:rFonts w:hint="eastAsia"/>
        </w:rPr>
        <w:t>медиалингвистики</w:t>
      </w:r>
      <w:r>
        <w:t xml:space="preserve"> </w:t>
      </w:r>
      <w:r>
        <w:rPr>
          <w:rFonts w:hint="eastAsia"/>
        </w:rPr>
        <w:t>как</w:t>
      </w:r>
      <w:r>
        <w:t xml:space="preserve"> </w:t>
      </w:r>
      <w:r>
        <w:rPr>
          <w:rFonts w:hint="eastAsia"/>
        </w:rPr>
        <w:t>науки</w:t>
      </w:r>
    </w:p>
    <w:p w14:paraId="6407A174" w14:textId="77777777" w:rsidR="00F9517D" w:rsidRDefault="00F9517D" w:rsidP="00F9517D"/>
    <w:p w14:paraId="13C9DA1A" w14:textId="77777777" w:rsidR="00F9517D" w:rsidRDefault="00F9517D" w:rsidP="00F9517D">
      <w:r>
        <w:t xml:space="preserve">1.2.3. </w:t>
      </w:r>
      <w:r>
        <w:rPr>
          <w:rFonts w:hint="eastAsia"/>
        </w:rPr>
        <w:t>Характеристики</w:t>
      </w:r>
      <w:r>
        <w:t xml:space="preserve"> </w:t>
      </w:r>
      <w:r>
        <w:rPr>
          <w:rFonts w:hint="eastAsia"/>
        </w:rPr>
        <w:t>современного</w:t>
      </w:r>
      <w:r>
        <w:t xml:space="preserve"> </w:t>
      </w:r>
      <w:r>
        <w:rPr>
          <w:rFonts w:hint="eastAsia"/>
        </w:rPr>
        <w:t>медиадискурса</w:t>
      </w:r>
    </w:p>
    <w:p w14:paraId="41C0CDB2" w14:textId="77777777" w:rsidR="00F9517D" w:rsidRDefault="00F9517D" w:rsidP="00F9517D"/>
    <w:p w14:paraId="1C9FECA0" w14:textId="77777777" w:rsidR="00F9517D" w:rsidRDefault="00F9517D" w:rsidP="00F9517D">
      <w:r>
        <w:t xml:space="preserve">1.3. </w:t>
      </w:r>
      <w:r>
        <w:rPr>
          <w:rFonts w:hint="eastAsia"/>
        </w:rPr>
        <w:t>Мода</w:t>
      </w:r>
      <w:r>
        <w:t xml:space="preserve"> </w:t>
      </w:r>
      <w:r>
        <w:rPr>
          <w:rFonts w:hint="eastAsia"/>
        </w:rPr>
        <w:t>как</w:t>
      </w:r>
      <w:r>
        <w:t xml:space="preserve"> </w:t>
      </w:r>
      <w:r>
        <w:rPr>
          <w:rFonts w:hint="eastAsia"/>
        </w:rPr>
        <w:t>феномен</w:t>
      </w:r>
      <w:r>
        <w:t xml:space="preserve"> </w:t>
      </w:r>
      <w:r>
        <w:rPr>
          <w:rFonts w:hint="eastAsia"/>
        </w:rPr>
        <w:t>современного</w:t>
      </w:r>
      <w:r>
        <w:t xml:space="preserve"> </w:t>
      </w:r>
      <w:r>
        <w:rPr>
          <w:rFonts w:hint="eastAsia"/>
        </w:rPr>
        <w:t>общества</w:t>
      </w:r>
      <w:r>
        <w:t xml:space="preserve"> </w:t>
      </w:r>
      <w:r>
        <w:rPr>
          <w:rFonts w:hint="eastAsia"/>
        </w:rPr>
        <w:t>и</w:t>
      </w:r>
      <w:r>
        <w:t xml:space="preserve"> </w:t>
      </w:r>
      <w:r>
        <w:rPr>
          <w:rFonts w:hint="eastAsia"/>
        </w:rPr>
        <w:t>самостоятельный</w:t>
      </w:r>
      <w:r>
        <w:t xml:space="preserve"> </w:t>
      </w:r>
      <w:r>
        <w:rPr>
          <w:rFonts w:hint="eastAsia"/>
        </w:rPr>
        <w:t>научный</w:t>
      </w:r>
      <w:r>
        <w:t xml:space="preserve"> </w:t>
      </w:r>
      <w:r>
        <w:rPr>
          <w:rFonts w:hint="eastAsia"/>
        </w:rPr>
        <w:t>объект</w:t>
      </w:r>
    </w:p>
    <w:p w14:paraId="3E456A20" w14:textId="77777777" w:rsidR="00F9517D" w:rsidRDefault="00F9517D" w:rsidP="00F9517D"/>
    <w:p w14:paraId="080529B7" w14:textId="77777777" w:rsidR="00F9517D" w:rsidRDefault="00F9517D" w:rsidP="00F9517D">
      <w:r>
        <w:t xml:space="preserve">1.3.1. </w:t>
      </w:r>
      <w:r>
        <w:rPr>
          <w:rFonts w:hint="eastAsia"/>
        </w:rPr>
        <w:t>Основные</w:t>
      </w:r>
      <w:r>
        <w:t xml:space="preserve"> </w:t>
      </w:r>
      <w:r>
        <w:rPr>
          <w:rFonts w:hint="eastAsia"/>
        </w:rPr>
        <w:t>направления</w:t>
      </w:r>
      <w:r>
        <w:t xml:space="preserve"> </w:t>
      </w:r>
      <w:r>
        <w:rPr>
          <w:rFonts w:hint="eastAsia"/>
        </w:rPr>
        <w:t>и</w:t>
      </w:r>
      <w:r>
        <w:t xml:space="preserve"> </w:t>
      </w:r>
      <w:r>
        <w:rPr>
          <w:rFonts w:hint="eastAsia"/>
        </w:rPr>
        <w:t>аспекты</w:t>
      </w:r>
      <w:r>
        <w:t xml:space="preserve"> </w:t>
      </w:r>
      <w:r>
        <w:rPr>
          <w:rFonts w:hint="eastAsia"/>
        </w:rPr>
        <w:t>изучения</w:t>
      </w:r>
      <w:r>
        <w:t xml:space="preserve"> </w:t>
      </w:r>
      <w:r>
        <w:rPr>
          <w:rFonts w:hint="eastAsia"/>
        </w:rPr>
        <w:t>феномена</w:t>
      </w:r>
      <w:r>
        <w:t xml:space="preserve"> </w:t>
      </w:r>
      <w:r>
        <w:rPr>
          <w:rFonts w:hint="eastAsia"/>
        </w:rPr>
        <w:t>моды</w:t>
      </w:r>
    </w:p>
    <w:p w14:paraId="491E0E06" w14:textId="77777777" w:rsidR="00F9517D" w:rsidRDefault="00F9517D" w:rsidP="00F9517D"/>
    <w:p w14:paraId="210CCD08" w14:textId="77777777" w:rsidR="00F9517D" w:rsidRDefault="00F9517D" w:rsidP="00F9517D">
      <w:r>
        <w:t xml:space="preserve">1.3.2. </w:t>
      </w:r>
      <w:r>
        <w:rPr>
          <w:rFonts w:hint="eastAsia"/>
        </w:rPr>
        <w:t>Дискурс</w:t>
      </w:r>
      <w:r>
        <w:t xml:space="preserve"> </w:t>
      </w:r>
      <w:r>
        <w:rPr>
          <w:rFonts w:hint="eastAsia"/>
        </w:rPr>
        <w:t>моды</w:t>
      </w:r>
      <w:r>
        <w:t xml:space="preserve"> </w:t>
      </w:r>
      <w:r>
        <w:rPr>
          <w:rFonts w:hint="eastAsia"/>
        </w:rPr>
        <w:t>как</w:t>
      </w:r>
      <w:r>
        <w:t xml:space="preserve"> </w:t>
      </w:r>
      <w:r>
        <w:rPr>
          <w:rFonts w:hint="eastAsia"/>
        </w:rPr>
        <w:t>объект</w:t>
      </w:r>
      <w:r>
        <w:t xml:space="preserve"> </w:t>
      </w:r>
      <w:r>
        <w:rPr>
          <w:rFonts w:hint="eastAsia"/>
        </w:rPr>
        <w:t>лингвистических</w:t>
      </w:r>
    </w:p>
    <w:p w14:paraId="03225F03" w14:textId="77777777" w:rsidR="00F9517D" w:rsidRDefault="00F9517D" w:rsidP="00F9517D"/>
    <w:p w14:paraId="58A3A4EB" w14:textId="77777777" w:rsidR="00F9517D" w:rsidRDefault="00F9517D" w:rsidP="00F9517D">
      <w:r>
        <w:rPr>
          <w:rFonts w:hint="eastAsia"/>
        </w:rPr>
        <w:t>исследований</w:t>
      </w:r>
    </w:p>
    <w:p w14:paraId="18FAB95F" w14:textId="77777777" w:rsidR="00F9517D" w:rsidRDefault="00F9517D" w:rsidP="00F9517D"/>
    <w:p w14:paraId="65A62E80" w14:textId="77777777" w:rsidR="00F9517D" w:rsidRDefault="00F9517D" w:rsidP="00F9517D">
      <w:r>
        <w:t xml:space="preserve">1.4. </w:t>
      </w:r>
      <w:r>
        <w:rPr>
          <w:rFonts w:hint="eastAsia"/>
        </w:rPr>
        <w:t>Сущностные</w:t>
      </w:r>
      <w:r>
        <w:t xml:space="preserve"> </w:t>
      </w:r>
      <w:r>
        <w:rPr>
          <w:rFonts w:hint="eastAsia"/>
        </w:rPr>
        <w:t>признаки</w:t>
      </w:r>
      <w:r>
        <w:t xml:space="preserve"> </w:t>
      </w:r>
      <w:r>
        <w:rPr>
          <w:rFonts w:hint="eastAsia"/>
        </w:rPr>
        <w:t>дискурса</w:t>
      </w:r>
      <w:r>
        <w:t xml:space="preserve"> </w:t>
      </w:r>
      <w:r>
        <w:rPr>
          <w:rFonts w:hint="eastAsia"/>
        </w:rPr>
        <w:t>моды</w:t>
      </w:r>
    </w:p>
    <w:p w14:paraId="3352DF29" w14:textId="77777777" w:rsidR="00F9517D" w:rsidRDefault="00F9517D" w:rsidP="00F9517D"/>
    <w:p w14:paraId="0D47E8A3" w14:textId="77777777" w:rsidR="00F9517D" w:rsidRDefault="00F9517D" w:rsidP="00F9517D">
      <w:r>
        <w:t xml:space="preserve">1.5. </w:t>
      </w:r>
      <w:r>
        <w:rPr>
          <w:rFonts w:hint="eastAsia"/>
        </w:rPr>
        <w:t>Медиатизация</w:t>
      </w:r>
      <w:r>
        <w:t xml:space="preserve"> </w:t>
      </w:r>
      <w:r>
        <w:rPr>
          <w:rFonts w:hint="eastAsia"/>
        </w:rPr>
        <w:t>дискурса</w:t>
      </w:r>
      <w:r>
        <w:t xml:space="preserve"> </w:t>
      </w:r>
      <w:r>
        <w:rPr>
          <w:rFonts w:hint="eastAsia"/>
        </w:rPr>
        <w:t>моды</w:t>
      </w:r>
    </w:p>
    <w:p w14:paraId="1AB4664C" w14:textId="77777777" w:rsidR="00F9517D" w:rsidRDefault="00F9517D" w:rsidP="00F9517D"/>
    <w:p w14:paraId="15C5241D" w14:textId="77777777" w:rsidR="00F9517D" w:rsidRDefault="00F9517D" w:rsidP="00F9517D">
      <w:r>
        <w:t xml:space="preserve">1.6. </w:t>
      </w:r>
      <w:r>
        <w:rPr>
          <w:rFonts w:hint="eastAsia"/>
        </w:rPr>
        <w:t>Гибридность</w:t>
      </w:r>
      <w:r>
        <w:t xml:space="preserve"> </w:t>
      </w:r>
      <w:r>
        <w:rPr>
          <w:rFonts w:hint="eastAsia"/>
        </w:rPr>
        <w:t>медиадискурса</w:t>
      </w:r>
      <w:r>
        <w:t xml:space="preserve"> </w:t>
      </w:r>
      <w:r>
        <w:rPr>
          <w:rFonts w:hint="eastAsia"/>
        </w:rPr>
        <w:t>моды</w:t>
      </w:r>
    </w:p>
    <w:p w14:paraId="47073058" w14:textId="77777777" w:rsidR="00F9517D" w:rsidRDefault="00F9517D" w:rsidP="00F9517D"/>
    <w:p w14:paraId="79D68891" w14:textId="77777777" w:rsidR="00F9517D" w:rsidRDefault="00F9517D" w:rsidP="00F9517D">
      <w:r>
        <w:t xml:space="preserve">1.6.1. </w:t>
      </w:r>
      <w:r>
        <w:rPr>
          <w:rFonts w:hint="eastAsia"/>
        </w:rPr>
        <w:t>Явление</w:t>
      </w:r>
      <w:r>
        <w:t xml:space="preserve"> </w:t>
      </w:r>
      <w:r>
        <w:rPr>
          <w:rFonts w:hint="eastAsia"/>
        </w:rPr>
        <w:t>гибридности</w:t>
      </w:r>
      <w:r>
        <w:t xml:space="preserve"> </w:t>
      </w:r>
      <w:r>
        <w:rPr>
          <w:rFonts w:hint="eastAsia"/>
        </w:rPr>
        <w:t>в</w:t>
      </w:r>
      <w:r>
        <w:t xml:space="preserve"> </w:t>
      </w:r>
      <w:r>
        <w:rPr>
          <w:rFonts w:hint="eastAsia"/>
        </w:rPr>
        <w:t>лингвистических</w:t>
      </w:r>
      <w:r>
        <w:t xml:space="preserve"> </w:t>
      </w:r>
      <w:r>
        <w:rPr>
          <w:rFonts w:hint="eastAsia"/>
        </w:rPr>
        <w:t>исследованиях</w:t>
      </w:r>
    </w:p>
    <w:p w14:paraId="36421265" w14:textId="77777777" w:rsidR="00F9517D" w:rsidRDefault="00F9517D" w:rsidP="00F9517D"/>
    <w:p w14:paraId="1FC87FF0" w14:textId="77777777" w:rsidR="00F9517D" w:rsidRDefault="00F9517D" w:rsidP="00F9517D">
      <w:r>
        <w:t xml:space="preserve">1.6.2. </w:t>
      </w:r>
      <w:r>
        <w:rPr>
          <w:rFonts w:hint="eastAsia"/>
        </w:rPr>
        <w:t>Дефиниции</w:t>
      </w:r>
      <w:r>
        <w:t xml:space="preserve"> </w:t>
      </w:r>
      <w:r>
        <w:rPr>
          <w:rFonts w:hint="eastAsia"/>
        </w:rPr>
        <w:t>понятий</w:t>
      </w:r>
      <w:r>
        <w:t xml:space="preserve"> </w:t>
      </w:r>
      <w:r>
        <w:rPr>
          <w:rFonts w:hint="eastAsia"/>
        </w:rPr>
        <w:t>«</w:t>
      </w:r>
      <w:r>
        <w:rPr>
          <w:rFonts w:hint="eastAsia"/>
        </w:rPr>
        <w:t>гибридность</w:t>
      </w:r>
      <w:r>
        <w:rPr>
          <w:rFonts w:hint="eastAsia"/>
        </w:rPr>
        <w:t>»</w:t>
      </w:r>
      <w:r>
        <w:t xml:space="preserve">, </w:t>
      </w:r>
      <w:r>
        <w:rPr>
          <w:rFonts w:hint="eastAsia"/>
        </w:rPr>
        <w:t>«</w:t>
      </w:r>
      <w:r>
        <w:rPr>
          <w:rFonts w:hint="eastAsia"/>
        </w:rPr>
        <w:t>гибридный</w:t>
      </w:r>
      <w:r>
        <w:t xml:space="preserve"> </w:t>
      </w:r>
      <w:r>
        <w:rPr>
          <w:rFonts w:hint="eastAsia"/>
        </w:rPr>
        <w:t>дискурс</w:t>
      </w:r>
      <w:r>
        <w:rPr>
          <w:rFonts w:hint="eastAsia"/>
        </w:rPr>
        <w:t>»</w:t>
      </w:r>
      <w:r>
        <w:t xml:space="preserve"> </w:t>
      </w:r>
      <w:r>
        <w:rPr>
          <w:rFonts w:hint="eastAsia"/>
        </w:rPr>
        <w:t>и</w:t>
      </w:r>
      <w:r>
        <w:t xml:space="preserve"> </w:t>
      </w:r>
      <w:r>
        <w:rPr>
          <w:rFonts w:hint="eastAsia"/>
        </w:rPr>
        <w:t>«</w:t>
      </w:r>
      <w:r>
        <w:rPr>
          <w:rFonts w:hint="eastAsia"/>
        </w:rPr>
        <w:t>гибридные</w:t>
      </w:r>
      <w:r>
        <w:t xml:space="preserve"> </w:t>
      </w:r>
      <w:r>
        <w:rPr>
          <w:rFonts w:hint="eastAsia"/>
        </w:rPr>
        <w:t>черты</w:t>
      </w:r>
      <w:r>
        <w:t xml:space="preserve"> </w:t>
      </w:r>
      <w:r>
        <w:rPr>
          <w:rFonts w:hint="eastAsia"/>
        </w:rPr>
        <w:t>дискурса</w:t>
      </w:r>
      <w:r>
        <w:rPr>
          <w:rFonts w:hint="eastAsia"/>
        </w:rPr>
        <w:t>»</w:t>
      </w:r>
    </w:p>
    <w:p w14:paraId="69E0EC75" w14:textId="77777777" w:rsidR="00F9517D" w:rsidRDefault="00F9517D" w:rsidP="00F9517D"/>
    <w:p w14:paraId="74DC2F46" w14:textId="77777777" w:rsidR="00F9517D" w:rsidRDefault="00F9517D" w:rsidP="00F9517D">
      <w:r>
        <w:t xml:space="preserve">1.6.3. </w:t>
      </w:r>
      <w:r>
        <w:rPr>
          <w:rFonts w:hint="eastAsia"/>
        </w:rPr>
        <w:t>Проявления</w:t>
      </w:r>
      <w:r>
        <w:t xml:space="preserve"> </w:t>
      </w:r>
      <w:r>
        <w:rPr>
          <w:rFonts w:hint="eastAsia"/>
        </w:rPr>
        <w:t>гибридности</w:t>
      </w:r>
      <w:r>
        <w:t xml:space="preserve"> </w:t>
      </w:r>
      <w:r>
        <w:rPr>
          <w:rFonts w:hint="eastAsia"/>
        </w:rPr>
        <w:t>и</w:t>
      </w:r>
      <w:r>
        <w:t xml:space="preserve"> </w:t>
      </w:r>
      <w:r>
        <w:rPr>
          <w:rFonts w:hint="eastAsia"/>
        </w:rPr>
        <w:t>гибридных</w:t>
      </w:r>
      <w:r>
        <w:t xml:space="preserve"> </w:t>
      </w:r>
      <w:r>
        <w:rPr>
          <w:rFonts w:hint="eastAsia"/>
        </w:rPr>
        <w:t>черт</w:t>
      </w:r>
      <w:r>
        <w:t xml:space="preserve"> </w:t>
      </w:r>
      <w:r>
        <w:rPr>
          <w:rFonts w:hint="eastAsia"/>
        </w:rPr>
        <w:t>медиадискурса</w:t>
      </w:r>
    </w:p>
    <w:p w14:paraId="3E0E8A6A" w14:textId="77777777" w:rsidR="00F9517D" w:rsidRDefault="00F9517D" w:rsidP="00F9517D"/>
    <w:p w14:paraId="4EE0D342" w14:textId="77777777" w:rsidR="00F9517D" w:rsidRDefault="00F9517D" w:rsidP="00F9517D">
      <w:r>
        <w:rPr>
          <w:rFonts w:hint="eastAsia"/>
        </w:rPr>
        <w:t>моды</w:t>
      </w:r>
    </w:p>
    <w:p w14:paraId="22156125" w14:textId="77777777" w:rsidR="00F9517D" w:rsidRDefault="00F9517D" w:rsidP="00F9517D"/>
    <w:p w14:paraId="293C9DF0" w14:textId="77777777" w:rsidR="00F9517D" w:rsidRDefault="00F9517D" w:rsidP="00F9517D">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583BD55" w14:textId="77777777" w:rsidR="00F9517D" w:rsidRDefault="00F9517D" w:rsidP="00F9517D"/>
    <w:p w14:paraId="7A0321BE" w14:textId="77777777" w:rsidR="00F9517D" w:rsidRDefault="00F9517D" w:rsidP="00F9517D">
      <w:r>
        <w:rPr>
          <w:rFonts w:hint="eastAsia"/>
        </w:rPr>
        <w:t>ГЛАВА</w:t>
      </w:r>
      <w:r>
        <w:t xml:space="preserve"> II. </w:t>
      </w:r>
      <w:r>
        <w:rPr>
          <w:rFonts w:hint="eastAsia"/>
        </w:rPr>
        <w:t>ГИБРИДНОСТЬ</w:t>
      </w:r>
      <w:r>
        <w:t xml:space="preserve"> </w:t>
      </w:r>
      <w:r>
        <w:rPr>
          <w:rFonts w:hint="eastAsia"/>
        </w:rPr>
        <w:t>МЕДИАДИСКУРСА</w:t>
      </w:r>
      <w:r>
        <w:t xml:space="preserve"> </w:t>
      </w:r>
      <w:r>
        <w:rPr>
          <w:rFonts w:hint="eastAsia"/>
        </w:rPr>
        <w:t>МОДЫ</w:t>
      </w:r>
      <w:r>
        <w:t xml:space="preserve">: </w:t>
      </w:r>
      <w:r>
        <w:rPr>
          <w:rFonts w:hint="eastAsia"/>
        </w:rPr>
        <w:t>НОВЫЕ</w:t>
      </w:r>
    </w:p>
    <w:p w14:paraId="65327B3E" w14:textId="77777777" w:rsidR="00F9517D" w:rsidRDefault="00F9517D" w:rsidP="00F9517D"/>
    <w:p w14:paraId="5CAEF83A" w14:textId="77777777" w:rsidR="00F9517D" w:rsidRDefault="00F9517D" w:rsidP="00F9517D">
      <w:r>
        <w:rPr>
          <w:rFonts w:hint="eastAsia"/>
        </w:rPr>
        <w:t>СВОЙСТВА</w:t>
      </w:r>
      <w:r>
        <w:t xml:space="preserve"> </w:t>
      </w:r>
      <w:r>
        <w:rPr>
          <w:rFonts w:hint="eastAsia"/>
        </w:rPr>
        <w:t>И</w:t>
      </w:r>
      <w:r>
        <w:t xml:space="preserve"> </w:t>
      </w:r>
      <w:r>
        <w:rPr>
          <w:rFonts w:hint="eastAsia"/>
        </w:rPr>
        <w:t>ТИПИЧНЫЕ</w:t>
      </w:r>
      <w:r>
        <w:t xml:space="preserve"> </w:t>
      </w:r>
      <w:r>
        <w:rPr>
          <w:rFonts w:hint="eastAsia"/>
        </w:rPr>
        <w:t>РЕПРЕЗЕНТАЦИИ</w:t>
      </w:r>
    </w:p>
    <w:p w14:paraId="3F75A8D4" w14:textId="77777777" w:rsidR="00F9517D" w:rsidRDefault="00F9517D" w:rsidP="00F9517D"/>
    <w:p w14:paraId="1FDAAC1A" w14:textId="77777777" w:rsidR="00F9517D" w:rsidRDefault="00F9517D" w:rsidP="00F9517D">
      <w:r>
        <w:t xml:space="preserve">2.1. </w:t>
      </w:r>
      <w:r>
        <w:rPr>
          <w:rFonts w:hint="eastAsia"/>
        </w:rPr>
        <w:t>Языковые</w:t>
      </w:r>
      <w:r>
        <w:t xml:space="preserve"> </w:t>
      </w:r>
      <w:r>
        <w:rPr>
          <w:rFonts w:hint="eastAsia"/>
        </w:rPr>
        <w:t>и</w:t>
      </w:r>
      <w:r>
        <w:t xml:space="preserve"> </w:t>
      </w:r>
      <w:r>
        <w:rPr>
          <w:rFonts w:hint="eastAsia"/>
        </w:rPr>
        <w:t>речевые</w:t>
      </w:r>
      <w:r>
        <w:t xml:space="preserve"> </w:t>
      </w:r>
      <w:r>
        <w:rPr>
          <w:rFonts w:hint="eastAsia"/>
        </w:rPr>
        <w:t>маркеры</w:t>
      </w:r>
      <w:r>
        <w:t xml:space="preserve"> </w:t>
      </w:r>
      <w:r>
        <w:rPr>
          <w:rFonts w:hint="eastAsia"/>
        </w:rPr>
        <w:t>дискурса</w:t>
      </w:r>
    </w:p>
    <w:p w14:paraId="2309282E" w14:textId="77777777" w:rsidR="00F9517D" w:rsidRDefault="00F9517D" w:rsidP="00F9517D"/>
    <w:p w14:paraId="3157322C" w14:textId="77777777" w:rsidR="00F9517D" w:rsidRDefault="00F9517D" w:rsidP="00F9517D">
      <w:r>
        <w:rPr>
          <w:rFonts w:hint="eastAsia"/>
        </w:rPr>
        <w:t>моды</w:t>
      </w:r>
    </w:p>
    <w:p w14:paraId="792C8411" w14:textId="77777777" w:rsidR="00F9517D" w:rsidRDefault="00F9517D" w:rsidP="00F9517D"/>
    <w:p w14:paraId="3BD38852" w14:textId="77777777" w:rsidR="00F9517D" w:rsidRDefault="00F9517D" w:rsidP="00F9517D">
      <w:r>
        <w:t xml:space="preserve">2.2. </w:t>
      </w:r>
      <w:r>
        <w:rPr>
          <w:rFonts w:hint="eastAsia"/>
        </w:rPr>
        <w:t>Институционально</w:t>
      </w:r>
      <w:r>
        <w:t>-</w:t>
      </w:r>
      <w:r>
        <w:rPr>
          <w:rFonts w:hint="eastAsia"/>
        </w:rPr>
        <w:t>персональный</w:t>
      </w:r>
      <w:r>
        <w:t xml:space="preserve"> </w:t>
      </w:r>
      <w:r>
        <w:rPr>
          <w:rFonts w:hint="eastAsia"/>
        </w:rPr>
        <w:t>характер</w:t>
      </w:r>
      <w:r>
        <w:t xml:space="preserve"> </w:t>
      </w:r>
      <w:r>
        <w:rPr>
          <w:rFonts w:hint="eastAsia"/>
        </w:rPr>
        <w:t>медиадискурса</w:t>
      </w:r>
      <w:r>
        <w:t xml:space="preserve"> </w:t>
      </w:r>
      <w:r>
        <w:rPr>
          <w:rFonts w:hint="eastAsia"/>
        </w:rPr>
        <w:t>моды</w:t>
      </w:r>
    </w:p>
    <w:p w14:paraId="3D218D47" w14:textId="77777777" w:rsidR="00F9517D" w:rsidRDefault="00F9517D" w:rsidP="00F9517D"/>
    <w:p w14:paraId="4B35AE51" w14:textId="77777777" w:rsidR="00F9517D" w:rsidRDefault="00F9517D" w:rsidP="00F9517D">
      <w:r>
        <w:t xml:space="preserve">2.2.1. </w:t>
      </w:r>
      <w:r>
        <w:rPr>
          <w:rFonts w:hint="eastAsia"/>
        </w:rPr>
        <w:t>Дискурс</w:t>
      </w:r>
      <w:r>
        <w:t xml:space="preserve"> </w:t>
      </w:r>
      <w:r>
        <w:rPr>
          <w:rFonts w:hint="eastAsia"/>
        </w:rPr>
        <w:t>моды</w:t>
      </w:r>
      <w:r>
        <w:t xml:space="preserve"> </w:t>
      </w:r>
      <w:r>
        <w:rPr>
          <w:rFonts w:hint="eastAsia"/>
        </w:rPr>
        <w:t>в</w:t>
      </w:r>
      <w:r>
        <w:t xml:space="preserve"> </w:t>
      </w:r>
      <w:r>
        <w:rPr>
          <w:rFonts w:hint="eastAsia"/>
        </w:rPr>
        <w:t>глянцевых</w:t>
      </w:r>
      <w:r>
        <w:t xml:space="preserve"> </w:t>
      </w:r>
      <w:r>
        <w:rPr>
          <w:rFonts w:hint="eastAsia"/>
        </w:rPr>
        <w:t>журналах</w:t>
      </w:r>
    </w:p>
    <w:p w14:paraId="656D24E0" w14:textId="77777777" w:rsidR="00F9517D" w:rsidRDefault="00F9517D" w:rsidP="00F9517D"/>
    <w:p w14:paraId="272CA235" w14:textId="77777777" w:rsidR="00F9517D" w:rsidRDefault="00F9517D" w:rsidP="00F9517D">
      <w:r>
        <w:t xml:space="preserve">2.2.2. </w:t>
      </w:r>
      <w:r>
        <w:rPr>
          <w:rFonts w:hint="eastAsia"/>
        </w:rPr>
        <w:t>Дискурс</w:t>
      </w:r>
      <w:r>
        <w:t xml:space="preserve"> </w:t>
      </w:r>
      <w:r>
        <w:rPr>
          <w:rFonts w:hint="eastAsia"/>
        </w:rPr>
        <w:t>моды</w:t>
      </w:r>
      <w:r>
        <w:t xml:space="preserve"> </w:t>
      </w:r>
      <w:r>
        <w:rPr>
          <w:rFonts w:hint="eastAsia"/>
        </w:rPr>
        <w:t>в</w:t>
      </w:r>
      <w:r>
        <w:t xml:space="preserve"> </w:t>
      </w:r>
      <w:r>
        <w:rPr>
          <w:rFonts w:hint="eastAsia"/>
        </w:rPr>
        <w:t>телевизионных</w:t>
      </w:r>
      <w:r>
        <w:t xml:space="preserve"> </w:t>
      </w:r>
      <w:r>
        <w:rPr>
          <w:rFonts w:hint="eastAsia"/>
        </w:rPr>
        <w:t>передачах</w:t>
      </w:r>
    </w:p>
    <w:p w14:paraId="76579641" w14:textId="77777777" w:rsidR="00F9517D" w:rsidRDefault="00F9517D" w:rsidP="00F9517D"/>
    <w:p w14:paraId="192C3500" w14:textId="77777777" w:rsidR="00F9517D" w:rsidRDefault="00F9517D" w:rsidP="00F9517D">
      <w:r>
        <w:t xml:space="preserve">2.2.3. </w:t>
      </w:r>
      <w:r>
        <w:rPr>
          <w:rFonts w:hint="eastAsia"/>
        </w:rPr>
        <w:t>Дискурс</w:t>
      </w:r>
      <w:r>
        <w:t xml:space="preserve"> </w:t>
      </w:r>
      <w:r>
        <w:rPr>
          <w:rFonts w:hint="eastAsia"/>
        </w:rPr>
        <w:t>моды</w:t>
      </w:r>
      <w:r>
        <w:t xml:space="preserve"> </w:t>
      </w:r>
      <w:r>
        <w:rPr>
          <w:rFonts w:hint="eastAsia"/>
        </w:rPr>
        <w:t>в</w:t>
      </w:r>
      <w:r>
        <w:t xml:space="preserve"> </w:t>
      </w:r>
      <w:r>
        <w:rPr>
          <w:rFonts w:hint="eastAsia"/>
        </w:rPr>
        <w:t>социальной</w:t>
      </w:r>
      <w:r>
        <w:t xml:space="preserve"> </w:t>
      </w:r>
      <w:r>
        <w:rPr>
          <w:rFonts w:hint="eastAsia"/>
        </w:rPr>
        <w:t>сети</w:t>
      </w:r>
      <w:r>
        <w:t xml:space="preserve"> </w:t>
      </w:r>
      <w:r>
        <w:rPr>
          <w:rFonts w:hint="eastAsia"/>
        </w:rPr>
        <w:t>«</w:t>
      </w:r>
      <w:r>
        <w:t>Instagram</w:t>
      </w:r>
      <w:r>
        <w:rPr>
          <w:rFonts w:hint="eastAsia"/>
        </w:rPr>
        <w:t>»</w:t>
      </w:r>
    </w:p>
    <w:p w14:paraId="4FF9FE5E" w14:textId="77777777" w:rsidR="00F9517D" w:rsidRDefault="00F9517D" w:rsidP="00F9517D"/>
    <w:p w14:paraId="44A02CEC" w14:textId="77777777" w:rsidR="00F9517D" w:rsidRDefault="00F9517D" w:rsidP="00F9517D">
      <w:r>
        <w:t xml:space="preserve">2.3. </w:t>
      </w:r>
      <w:r>
        <w:rPr>
          <w:rFonts w:hint="eastAsia"/>
        </w:rPr>
        <w:t>Гибридность</w:t>
      </w:r>
      <w:r>
        <w:t xml:space="preserve"> </w:t>
      </w:r>
      <w:r>
        <w:rPr>
          <w:rFonts w:hint="eastAsia"/>
        </w:rPr>
        <w:t>дискурса</w:t>
      </w:r>
      <w:r>
        <w:t xml:space="preserve"> </w:t>
      </w:r>
      <w:r>
        <w:rPr>
          <w:rFonts w:hint="eastAsia"/>
        </w:rPr>
        <w:t>моды</w:t>
      </w:r>
      <w:r>
        <w:t xml:space="preserve"> </w:t>
      </w:r>
      <w:r>
        <w:rPr>
          <w:rFonts w:hint="eastAsia"/>
        </w:rPr>
        <w:t>и</w:t>
      </w:r>
      <w:r>
        <w:t xml:space="preserve"> </w:t>
      </w:r>
      <w:r>
        <w:rPr>
          <w:rFonts w:hint="eastAsia"/>
        </w:rPr>
        <w:t>медиадискурса</w:t>
      </w:r>
      <w:r>
        <w:t xml:space="preserve"> </w:t>
      </w:r>
      <w:r>
        <w:rPr>
          <w:rFonts w:hint="eastAsia"/>
        </w:rPr>
        <w:t>и</w:t>
      </w:r>
      <w:r>
        <w:t xml:space="preserve"> </w:t>
      </w:r>
      <w:r>
        <w:rPr>
          <w:rFonts w:hint="eastAsia"/>
        </w:rPr>
        <w:t>приемы</w:t>
      </w:r>
      <w:r>
        <w:t xml:space="preserve"> </w:t>
      </w:r>
      <w:r>
        <w:rPr>
          <w:rFonts w:hint="eastAsia"/>
        </w:rPr>
        <w:t>ее</w:t>
      </w:r>
      <w:r>
        <w:t xml:space="preserve"> </w:t>
      </w:r>
      <w:r>
        <w:rPr>
          <w:rFonts w:hint="eastAsia"/>
        </w:rPr>
        <w:t>репрезентации</w:t>
      </w:r>
    </w:p>
    <w:p w14:paraId="4FE82C3B" w14:textId="77777777" w:rsidR="00F9517D" w:rsidRDefault="00F9517D" w:rsidP="00F9517D"/>
    <w:p w14:paraId="18F5ACC0" w14:textId="77777777" w:rsidR="00F9517D" w:rsidRDefault="00F9517D" w:rsidP="00F9517D">
      <w:r>
        <w:t xml:space="preserve">2.3.1. </w:t>
      </w:r>
      <w:r>
        <w:rPr>
          <w:rFonts w:hint="eastAsia"/>
        </w:rPr>
        <w:t>Эпитеты</w:t>
      </w:r>
    </w:p>
    <w:p w14:paraId="23F10902" w14:textId="77777777" w:rsidR="00F9517D" w:rsidRDefault="00F9517D" w:rsidP="00F9517D"/>
    <w:p w14:paraId="70F36199" w14:textId="77777777" w:rsidR="00F9517D" w:rsidRDefault="00F9517D" w:rsidP="00F9517D">
      <w:r>
        <w:t xml:space="preserve">2.3.2. </w:t>
      </w:r>
      <w:r>
        <w:rPr>
          <w:rFonts w:hint="eastAsia"/>
        </w:rPr>
        <w:t>Метафоры</w:t>
      </w:r>
    </w:p>
    <w:p w14:paraId="43F41C8C" w14:textId="77777777" w:rsidR="00F9517D" w:rsidRDefault="00F9517D" w:rsidP="00F9517D"/>
    <w:p w14:paraId="06F80B58" w14:textId="77777777" w:rsidR="00F9517D" w:rsidRDefault="00F9517D" w:rsidP="00F9517D">
      <w:r>
        <w:t xml:space="preserve">2.3.3. </w:t>
      </w:r>
      <w:r>
        <w:rPr>
          <w:rFonts w:hint="eastAsia"/>
        </w:rPr>
        <w:t>Прецедентные</w:t>
      </w:r>
      <w:r>
        <w:t xml:space="preserve"> </w:t>
      </w:r>
      <w:r>
        <w:rPr>
          <w:rFonts w:hint="eastAsia"/>
        </w:rPr>
        <w:t>феномены</w:t>
      </w:r>
    </w:p>
    <w:p w14:paraId="74D7D255" w14:textId="77777777" w:rsidR="00F9517D" w:rsidRDefault="00F9517D" w:rsidP="00F9517D"/>
    <w:p w14:paraId="16ACFCE5" w14:textId="77777777" w:rsidR="00F9517D" w:rsidRDefault="00F9517D" w:rsidP="00F9517D">
      <w:r>
        <w:t xml:space="preserve">2.3.4. </w:t>
      </w:r>
      <w:r>
        <w:rPr>
          <w:rFonts w:hint="eastAsia"/>
        </w:rPr>
        <w:t>Заимствованная</w:t>
      </w:r>
      <w:r>
        <w:t xml:space="preserve"> </w:t>
      </w:r>
      <w:r>
        <w:rPr>
          <w:rFonts w:hint="eastAsia"/>
        </w:rPr>
        <w:t>лексика</w:t>
      </w:r>
    </w:p>
    <w:p w14:paraId="056E93F8" w14:textId="77777777" w:rsidR="00F9517D" w:rsidRDefault="00F9517D" w:rsidP="00F9517D"/>
    <w:p w14:paraId="7E2F3C19" w14:textId="77777777" w:rsidR="00F9517D" w:rsidRDefault="00F9517D" w:rsidP="00F9517D">
      <w:r>
        <w:t xml:space="preserve">2.3.5. </w:t>
      </w:r>
      <w:r>
        <w:rPr>
          <w:rFonts w:hint="eastAsia"/>
        </w:rPr>
        <w:t>Развлекательные</w:t>
      </w:r>
      <w:r>
        <w:t xml:space="preserve"> </w:t>
      </w:r>
      <w:r>
        <w:rPr>
          <w:rFonts w:hint="eastAsia"/>
        </w:rPr>
        <w:t>приемы</w:t>
      </w:r>
    </w:p>
    <w:p w14:paraId="75219552" w14:textId="77777777" w:rsidR="00F9517D" w:rsidRDefault="00F9517D" w:rsidP="00F9517D"/>
    <w:p w14:paraId="246A6FF0" w14:textId="77777777" w:rsidR="00F9517D" w:rsidRDefault="00F9517D" w:rsidP="00F9517D">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2551B7D" w14:textId="77777777" w:rsidR="00F9517D" w:rsidRDefault="00F9517D" w:rsidP="00F9517D"/>
    <w:p w14:paraId="360C40F5" w14:textId="77777777" w:rsidR="00F9517D" w:rsidRDefault="00F9517D" w:rsidP="00F9517D">
      <w:r>
        <w:rPr>
          <w:rFonts w:hint="eastAsia"/>
        </w:rPr>
        <w:t>ГЛАВА</w:t>
      </w:r>
      <w:r>
        <w:t xml:space="preserve"> III. </w:t>
      </w:r>
      <w:r>
        <w:rPr>
          <w:rFonts w:hint="eastAsia"/>
        </w:rPr>
        <w:t>НЕРЕГУЛЯРНЫЕ</w:t>
      </w:r>
      <w:r>
        <w:t xml:space="preserve"> </w:t>
      </w:r>
      <w:r>
        <w:rPr>
          <w:rFonts w:hint="eastAsia"/>
        </w:rPr>
        <w:t>ПРОЯВЛЕНИЯ</w:t>
      </w:r>
      <w:r>
        <w:t xml:space="preserve"> </w:t>
      </w:r>
      <w:r>
        <w:rPr>
          <w:rFonts w:hint="eastAsia"/>
        </w:rPr>
        <w:t>ГИБРИДНЫХ</w:t>
      </w:r>
      <w:r>
        <w:t xml:space="preserve"> </w:t>
      </w:r>
      <w:r>
        <w:rPr>
          <w:rFonts w:hint="eastAsia"/>
        </w:rPr>
        <w:t>СВОЙСТВ</w:t>
      </w:r>
      <w:r>
        <w:t xml:space="preserve"> </w:t>
      </w:r>
      <w:r>
        <w:rPr>
          <w:rFonts w:hint="eastAsia"/>
        </w:rPr>
        <w:t>МЕДИАДИСКУРСА</w:t>
      </w:r>
      <w:r>
        <w:t xml:space="preserve"> </w:t>
      </w:r>
      <w:r>
        <w:rPr>
          <w:rFonts w:hint="eastAsia"/>
        </w:rPr>
        <w:t>МОДЫ</w:t>
      </w:r>
      <w:r>
        <w:t xml:space="preserve"> </w:t>
      </w:r>
      <w:r>
        <w:rPr>
          <w:rFonts w:hint="eastAsia"/>
        </w:rPr>
        <w:t>В</w:t>
      </w:r>
      <w:r>
        <w:t xml:space="preserve"> </w:t>
      </w:r>
      <w:r>
        <w:rPr>
          <w:rFonts w:hint="eastAsia"/>
        </w:rPr>
        <w:t>АСПЕКТЕ</w:t>
      </w:r>
      <w:r>
        <w:t xml:space="preserve"> </w:t>
      </w:r>
      <w:r>
        <w:rPr>
          <w:rFonts w:hint="eastAsia"/>
        </w:rPr>
        <w:t>ЕГО</w:t>
      </w:r>
      <w:r>
        <w:t xml:space="preserve"> </w:t>
      </w:r>
      <w:r>
        <w:rPr>
          <w:rFonts w:hint="eastAsia"/>
        </w:rPr>
        <w:t>РАЗВИТИЯ</w:t>
      </w:r>
    </w:p>
    <w:p w14:paraId="0F24D9D6" w14:textId="77777777" w:rsidR="00F9517D" w:rsidRDefault="00F9517D" w:rsidP="00F9517D"/>
    <w:p w14:paraId="13C5B0A0" w14:textId="77777777" w:rsidR="00F9517D" w:rsidRDefault="00F9517D" w:rsidP="00F9517D">
      <w:r>
        <w:t xml:space="preserve">3.1. </w:t>
      </w:r>
      <w:r>
        <w:rPr>
          <w:rFonts w:hint="eastAsia"/>
        </w:rPr>
        <w:t>Гибридные</w:t>
      </w:r>
      <w:r>
        <w:t xml:space="preserve"> </w:t>
      </w:r>
      <w:r>
        <w:rPr>
          <w:rFonts w:hint="eastAsia"/>
        </w:rPr>
        <w:t>черты</w:t>
      </w:r>
      <w:r>
        <w:t xml:space="preserve"> </w:t>
      </w:r>
      <w:r>
        <w:rPr>
          <w:rFonts w:hint="eastAsia"/>
        </w:rPr>
        <w:t>медиадискурса</w:t>
      </w:r>
      <w:r>
        <w:t xml:space="preserve"> </w:t>
      </w:r>
      <w:r>
        <w:rPr>
          <w:rFonts w:hint="eastAsia"/>
        </w:rPr>
        <w:t>моды</w:t>
      </w:r>
      <w:r>
        <w:t xml:space="preserve">, </w:t>
      </w:r>
      <w:r>
        <w:rPr>
          <w:rFonts w:hint="eastAsia"/>
        </w:rPr>
        <w:t>косметического</w:t>
      </w:r>
      <w:r>
        <w:t xml:space="preserve"> </w:t>
      </w:r>
      <w:r>
        <w:rPr>
          <w:rFonts w:hint="eastAsia"/>
        </w:rPr>
        <w:t>и</w:t>
      </w:r>
      <w:r>
        <w:t xml:space="preserve"> </w:t>
      </w:r>
      <w:r>
        <w:rPr>
          <w:rFonts w:hint="eastAsia"/>
        </w:rPr>
        <w:t>парфюмерного</w:t>
      </w:r>
      <w:r>
        <w:t xml:space="preserve"> </w:t>
      </w:r>
      <w:r>
        <w:rPr>
          <w:rFonts w:hint="eastAsia"/>
        </w:rPr>
        <w:t>дискурса</w:t>
      </w:r>
    </w:p>
    <w:p w14:paraId="2215A159" w14:textId="77777777" w:rsidR="00F9517D" w:rsidRDefault="00F9517D" w:rsidP="00F9517D"/>
    <w:p w14:paraId="32DBA827" w14:textId="77777777" w:rsidR="00F9517D" w:rsidRDefault="00F9517D" w:rsidP="00F9517D">
      <w:r>
        <w:t xml:space="preserve">3.2. </w:t>
      </w:r>
      <w:r>
        <w:rPr>
          <w:rFonts w:hint="eastAsia"/>
        </w:rPr>
        <w:t>Гибридные</w:t>
      </w:r>
      <w:r>
        <w:t xml:space="preserve"> </w:t>
      </w:r>
      <w:r>
        <w:rPr>
          <w:rFonts w:hint="eastAsia"/>
        </w:rPr>
        <w:t>черты</w:t>
      </w:r>
      <w:r>
        <w:t xml:space="preserve"> </w:t>
      </w:r>
      <w:r>
        <w:rPr>
          <w:rFonts w:hint="eastAsia"/>
        </w:rPr>
        <w:t>медиадискурса</w:t>
      </w:r>
      <w:r>
        <w:t xml:space="preserve"> </w:t>
      </w:r>
      <w:r>
        <w:rPr>
          <w:rFonts w:hint="eastAsia"/>
        </w:rPr>
        <w:t>моды</w:t>
      </w:r>
      <w:r>
        <w:t xml:space="preserve"> </w:t>
      </w:r>
      <w:r>
        <w:rPr>
          <w:rFonts w:hint="eastAsia"/>
        </w:rPr>
        <w:t>и</w:t>
      </w:r>
      <w:r>
        <w:t xml:space="preserve"> </w:t>
      </w:r>
      <w:r>
        <w:rPr>
          <w:rFonts w:hint="eastAsia"/>
        </w:rPr>
        <w:t>исторического</w:t>
      </w:r>
      <w:r>
        <w:t xml:space="preserve"> </w:t>
      </w:r>
      <w:r>
        <w:rPr>
          <w:rFonts w:hint="eastAsia"/>
        </w:rPr>
        <w:t>дискурса</w:t>
      </w:r>
    </w:p>
    <w:p w14:paraId="2FCEAB53" w14:textId="77777777" w:rsidR="00F9517D" w:rsidRDefault="00F9517D" w:rsidP="00F9517D"/>
    <w:p w14:paraId="268F49C0" w14:textId="77777777" w:rsidR="00F9517D" w:rsidRDefault="00F9517D" w:rsidP="00F9517D">
      <w:r>
        <w:t xml:space="preserve">3.3. </w:t>
      </w:r>
      <w:r>
        <w:rPr>
          <w:rFonts w:hint="eastAsia"/>
        </w:rPr>
        <w:t>Гибридные</w:t>
      </w:r>
      <w:r>
        <w:t xml:space="preserve"> </w:t>
      </w:r>
      <w:r>
        <w:rPr>
          <w:rFonts w:hint="eastAsia"/>
        </w:rPr>
        <w:t>черты</w:t>
      </w:r>
      <w:r>
        <w:t xml:space="preserve"> </w:t>
      </w:r>
      <w:r>
        <w:rPr>
          <w:rFonts w:hint="eastAsia"/>
        </w:rPr>
        <w:t>медиадискурса</w:t>
      </w:r>
      <w:r>
        <w:t xml:space="preserve"> </w:t>
      </w:r>
      <w:r>
        <w:rPr>
          <w:rFonts w:hint="eastAsia"/>
        </w:rPr>
        <w:t>моды</w:t>
      </w:r>
      <w:r>
        <w:t xml:space="preserve"> </w:t>
      </w:r>
      <w:r>
        <w:rPr>
          <w:rFonts w:hint="eastAsia"/>
        </w:rPr>
        <w:t>и</w:t>
      </w:r>
      <w:r>
        <w:t xml:space="preserve"> </w:t>
      </w:r>
      <w:r>
        <w:rPr>
          <w:rFonts w:hint="eastAsia"/>
        </w:rPr>
        <w:t>дискурса</w:t>
      </w:r>
      <w:r>
        <w:t xml:space="preserve"> </w:t>
      </w:r>
      <w:r>
        <w:rPr>
          <w:rFonts w:hint="eastAsia"/>
        </w:rPr>
        <w:t>знаменитостей</w:t>
      </w:r>
    </w:p>
    <w:p w14:paraId="620CFFDF" w14:textId="77777777" w:rsidR="00F9517D" w:rsidRDefault="00F9517D" w:rsidP="00F9517D"/>
    <w:p w14:paraId="27C105E6" w14:textId="77777777" w:rsidR="00F9517D" w:rsidRDefault="00F9517D" w:rsidP="00F9517D">
      <w:r>
        <w:t xml:space="preserve">3.4. </w:t>
      </w:r>
      <w:r>
        <w:rPr>
          <w:rFonts w:hint="eastAsia"/>
        </w:rPr>
        <w:t>Гибридные</w:t>
      </w:r>
      <w:r>
        <w:t xml:space="preserve"> </w:t>
      </w:r>
      <w:r>
        <w:rPr>
          <w:rFonts w:hint="eastAsia"/>
        </w:rPr>
        <w:t>черты</w:t>
      </w:r>
      <w:r>
        <w:t xml:space="preserve"> </w:t>
      </w:r>
      <w:r>
        <w:rPr>
          <w:rFonts w:hint="eastAsia"/>
        </w:rPr>
        <w:t>медиадискурса</w:t>
      </w:r>
      <w:r>
        <w:t xml:space="preserve"> </w:t>
      </w:r>
      <w:r>
        <w:rPr>
          <w:rFonts w:hint="eastAsia"/>
        </w:rPr>
        <w:t>моды</w:t>
      </w:r>
      <w:r>
        <w:t xml:space="preserve"> </w:t>
      </w:r>
      <w:r>
        <w:rPr>
          <w:rFonts w:hint="eastAsia"/>
        </w:rPr>
        <w:t>и</w:t>
      </w:r>
      <w:r>
        <w:t xml:space="preserve"> </w:t>
      </w:r>
      <w:r>
        <w:rPr>
          <w:rFonts w:hint="eastAsia"/>
        </w:rPr>
        <w:t>инструктивного</w:t>
      </w:r>
    </w:p>
    <w:p w14:paraId="330C1402" w14:textId="77777777" w:rsidR="00F9517D" w:rsidRDefault="00F9517D" w:rsidP="00F9517D"/>
    <w:p w14:paraId="71686731" w14:textId="77777777" w:rsidR="00F9517D" w:rsidRDefault="00F9517D" w:rsidP="00F9517D">
      <w:r>
        <w:rPr>
          <w:rFonts w:hint="eastAsia"/>
        </w:rPr>
        <w:lastRenderedPageBreak/>
        <w:t>дискурса</w:t>
      </w:r>
    </w:p>
    <w:p w14:paraId="4D4BB42B" w14:textId="77777777" w:rsidR="00F9517D" w:rsidRDefault="00F9517D" w:rsidP="00F9517D"/>
    <w:p w14:paraId="6C4BA8B7" w14:textId="77777777" w:rsidR="00F9517D" w:rsidRDefault="00F9517D" w:rsidP="00F9517D">
      <w:r>
        <w:t xml:space="preserve">3.5. </w:t>
      </w:r>
      <w:r>
        <w:rPr>
          <w:rFonts w:hint="eastAsia"/>
        </w:rPr>
        <w:t>Гибридные</w:t>
      </w:r>
      <w:r>
        <w:t xml:space="preserve"> </w:t>
      </w:r>
      <w:r>
        <w:rPr>
          <w:rFonts w:hint="eastAsia"/>
        </w:rPr>
        <w:t>черты</w:t>
      </w:r>
      <w:r>
        <w:t xml:space="preserve"> </w:t>
      </w:r>
      <w:r>
        <w:rPr>
          <w:rFonts w:hint="eastAsia"/>
        </w:rPr>
        <w:t>медиадискурса</w:t>
      </w:r>
      <w:r>
        <w:t xml:space="preserve"> </w:t>
      </w:r>
      <w:r>
        <w:rPr>
          <w:rFonts w:hint="eastAsia"/>
        </w:rPr>
        <w:t>моды</w:t>
      </w:r>
      <w:r>
        <w:t xml:space="preserve"> </w:t>
      </w:r>
      <w:r>
        <w:rPr>
          <w:rFonts w:hint="eastAsia"/>
        </w:rPr>
        <w:t>и</w:t>
      </w:r>
      <w:r>
        <w:t xml:space="preserve"> </w:t>
      </w:r>
      <w:r>
        <w:rPr>
          <w:rFonts w:hint="eastAsia"/>
        </w:rPr>
        <w:t>рекламного</w:t>
      </w:r>
    </w:p>
    <w:p w14:paraId="2D945F2E" w14:textId="77777777" w:rsidR="00F9517D" w:rsidRDefault="00F9517D" w:rsidP="00F9517D"/>
    <w:p w14:paraId="3014345D" w14:textId="77777777" w:rsidR="00F9517D" w:rsidRDefault="00F9517D" w:rsidP="00F9517D">
      <w:r>
        <w:rPr>
          <w:rFonts w:hint="eastAsia"/>
        </w:rPr>
        <w:t>дискурса</w:t>
      </w:r>
    </w:p>
    <w:p w14:paraId="1229A6A9" w14:textId="77777777" w:rsidR="00F9517D" w:rsidRDefault="00F9517D" w:rsidP="00F9517D"/>
    <w:p w14:paraId="62EB50D3" w14:textId="77777777" w:rsidR="00F9517D" w:rsidRDefault="00F9517D" w:rsidP="00F9517D">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88887AA" w14:textId="77777777" w:rsidR="00F9517D" w:rsidRDefault="00F9517D" w:rsidP="00F9517D"/>
    <w:p w14:paraId="28C97CDF" w14:textId="77777777" w:rsidR="00F9517D" w:rsidRDefault="00F9517D" w:rsidP="00F9517D">
      <w:r>
        <w:rPr>
          <w:rFonts w:hint="eastAsia"/>
        </w:rPr>
        <w:t>ЗАКЛЮЧЕНИЕ</w:t>
      </w:r>
    </w:p>
    <w:p w14:paraId="54C83115" w14:textId="77777777" w:rsidR="00F9517D" w:rsidRDefault="00F9517D" w:rsidP="00F9517D"/>
    <w:p w14:paraId="47D5ABA6" w14:textId="1F0FC3B4" w:rsidR="00F9517D" w:rsidRPr="00F9517D" w:rsidRDefault="00F9517D" w:rsidP="00F9517D">
      <w:r>
        <w:rPr>
          <w:rFonts w:hint="eastAsia"/>
        </w:rPr>
        <w:t>БИБЛИОГРАФИЯ</w:t>
      </w:r>
    </w:p>
    <w:sectPr w:rsidR="00F9517D" w:rsidRPr="00F9517D" w:rsidSect="008279B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A195" w14:textId="77777777" w:rsidR="008279B7" w:rsidRDefault="008279B7">
      <w:pPr>
        <w:spacing w:after="0" w:line="240" w:lineRule="auto"/>
      </w:pPr>
      <w:r>
        <w:separator/>
      </w:r>
    </w:p>
  </w:endnote>
  <w:endnote w:type="continuationSeparator" w:id="0">
    <w:p w14:paraId="58B112B7" w14:textId="77777777" w:rsidR="008279B7" w:rsidRDefault="0082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F501" w14:textId="77777777" w:rsidR="008279B7" w:rsidRDefault="008279B7"/>
    <w:p w14:paraId="014B07BA" w14:textId="77777777" w:rsidR="008279B7" w:rsidRDefault="008279B7"/>
    <w:p w14:paraId="36740E50" w14:textId="77777777" w:rsidR="008279B7" w:rsidRDefault="008279B7"/>
    <w:p w14:paraId="1D55DF31" w14:textId="77777777" w:rsidR="008279B7" w:rsidRDefault="008279B7"/>
    <w:p w14:paraId="02602EB9" w14:textId="77777777" w:rsidR="008279B7" w:rsidRDefault="008279B7"/>
    <w:p w14:paraId="3EED3378" w14:textId="77777777" w:rsidR="008279B7" w:rsidRDefault="008279B7"/>
    <w:p w14:paraId="2CDC4848" w14:textId="77777777" w:rsidR="008279B7" w:rsidRDefault="008279B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0647603" wp14:editId="791016E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0D67D" w14:textId="77777777" w:rsidR="008279B7" w:rsidRDefault="008279B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6476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70D67D" w14:textId="77777777" w:rsidR="008279B7" w:rsidRDefault="008279B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CDB9CA" w14:textId="77777777" w:rsidR="008279B7" w:rsidRDefault="008279B7"/>
    <w:p w14:paraId="045D46BD" w14:textId="77777777" w:rsidR="008279B7" w:rsidRDefault="008279B7"/>
    <w:p w14:paraId="096F77A9" w14:textId="77777777" w:rsidR="008279B7" w:rsidRDefault="008279B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94C40A9" wp14:editId="7D59870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A6AF" w14:textId="77777777" w:rsidR="008279B7" w:rsidRDefault="008279B7"/>
                          <w:p w14:paraId="7C8C5D5D" w14:textId="77777777" w:rsidR="008279B7" w:rsidRDefault="008279B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4C40A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49A6AF" w14:textId="77777777" w:rsidR="008279B7" w:rsidRDefault="008279B7"/>
                    <w:p w14:paraId="7C8C5D5D" w14:textId="77777777" w:rsidR="008279B7" w:rsidRDefault="008279B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44E4E50" w14:textId="77777777" w:rsidR="008279B7" w:rsidRDefault="008279B7"/>
    <w:p w14:paraId="1B1F0438" w14:textId="77777777" w:rsidR="008279B7" w:rsidRDefault="008279B7">
      <w:pPr>
        <w:rPr>
          <w:sz w:val="2"/>
          <w:szCs w:val="2"/>
        </w:rPr>
      </w:pPr>
    </w:p>
    <w:p w14:paraId="0FF191D1" w14:textId="77777777" w:rsidR="008279B7" w:rsidRDefault="008279B7"/>
    <w:p w14:paraId="4173BE9D" w14:textId="77777777" w:rsidR="008279B7" w:rsidRDefault="008279B7">
      <w:pPr>
        <w:spacing w:after="0" w:line="240" w:lineRule="auto"/>
      </w:pPr>
    </w:p>
  </w:footnote>
  <w:footnote w:type="continuationSeparator" w:id="0">
    <w:p w14:paraId="2115C752" w14:textId="77777777" w:rsidR="008279B7" w:rsidRDefault="0082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9B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42723</TotalTime>
  <Pages>4</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5436</cp:revision>
  <cp:lastPrinted>2009-02-06T05:36:00Z</cp:lastPrinted>
  <dcterms:created xsi:type="dcterms:W3CDTF">2024-01-07T13:43:00Z</dcterms:created>
  <dcterms:modified xsi:type="dcterms:W3CDTF">2024-03-14T14:41:00Z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