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6F" w:rsidRDefault="007C576F" w:rsidP="007C576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Зарубенко Артур Олександрович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ад’юнкт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науково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організаційного</w:t>
      </w:r>
    </w:p>
    <w:p w:rsidR="007C576F" w:rsidRDefault="007C576F" w:rsidP="007C576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відділу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Військового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телекомунікацій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інформатизації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p>
    <w:p w:rsidR="007C576F" w:rsidRDefault="007C576F" w:rsidP="007C576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Героїв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Крут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Методики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обґрунтування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раціонального</w:t>
      </w:r>
    </w:p>
    <w:p w:rsidR="007C576F" w:rsidRDefault="007C576F" w:rsidP="007C576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розміщення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антенних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систем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радіоелектронних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засобів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зв’язку</w:t>
      </w:r>
    </w:p>
    <w:p w:rsidR="007C576F" w:rsidRDefault="007C576F" w:rsidP="007C576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командно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штабної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машини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для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підвищення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ефективності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їх</w:t>
      </w:r>
    </w:p>
    <w:p w:rsidR="007C576F" w:rsidRDefault="007C576F" w:rsidP="007C576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функціонування</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(255 </w:t>
      </w:r>
      <w:r>
        <w:rPr>
          <w:rFonts w:ascii="CIDFont+F4" w:eastAsia="CIDFont+F4" w:hAnsi="CIDFont+F3" w:cs="CIDFont+F4" w:hint="eastAsia"/>
          <w:kern w:val="0"/>
          <w:sz w:val="28"/>
          <w:szCs w:val="28"/>
          <w:lang w:eastAsia="ru-RU"/>
        </w:rPr>
        <w:t>Озброєння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військова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p>
    <w:p w:rsidR="007C576F" w:rsidRDefault="007C576F" w:rsidP="007C576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СРДФ</w:t>
      </w:r>
      <w:r>
        <w:rPr>
          <w:rFonts w:ascii="CIDFont+F4" w:eastAsia="CIDFont+F4" w:hAnsi="CIDFont+F3" w:cs="CIDFont+F4"/>
          <w:kern w:val="0"/>
          <w:sz w:val="28"/>
          <w:szCs w:val="28"/>
          <w:lang w:eastAsia="ru-RU"/>
        </w:rPr>
        <w:t xml:space="preserve"> 26.710.002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Військовому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телекомунікацій</w:t>
      </w:r>
    </w:p>
    <w:p w:rsidR="00DB4A79" w:rsidRPr="007C576F" w:rsidRDefault="007C576F" w:rsidP="007C576F">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інформатизації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Героїв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Крут</w:t>
      </w:r>
    </w:p>
    <w:sectPr w:rsidR="00DB4A79" w:rsidRPr="007C576F"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7C576F" w:rsidRPr="007C576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Pr="00542935">
                      <w:rPr>
                        <w:rStyle w:val="3b"/>
                        <w:noProof/>
                      </w:rPr>
                      <w:t>5</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1D85A-249B-4503-A426-70594E77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1</Pages>
  <Words>72</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190</cp:revision>
  <cp:lastPrinted>2009-02-06T05:36:00Z</cp:lastPrinted>
  <dcterms:created xsi:type="dcterms:W3CDTF">2021-11-24T09:10:00Z</dcterms:created>
  <dcterms:modified xsi:type="dcterms:W3CDTF">2021-11-27T19:36:00Z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