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351D4E" w:rsidRDefault="00351D4E" w:rsidP="00351D4E">
      <w:r w:rsidRPr="009041FA">
        <w:rPr>
          <w:rFonts w:ascii="Times New Roman" w:eastAsia="Times New Roman" w:hAnsi="Times New Roman" w:cs="Times New Roman"/>
          <w:b/>
          <w:sz w:val="24"/>
          <w:szCs w:val="24"/>
          <w:lang w:eastAsia="ru-RU"/>
        </w:rPr>
        <w:t>Ізмайлов Артем Вікторович</w:t>
      </w:r>
      <w:r w:rsidRPr="009041FA">
        <w:rPr>
          <w:rFonts w:ascii="Times New Roman" w:eastAsia="Times New Roman" w:hAnsi="Times New Roman" w:cs="Times New Roman"/>
          <w:sz w:val="24"/>
          <w:szCs w:val="24"/>
          <w:lang w:eastAsia="ru-RU"/>
        </w:rPr>
        <w:t xml:space="preserve">, асистент кафедри комп’ютерних наук та інформаційних систем Державного вищого навчального закладу „Прикарпатський національний університет імені Василя Стефаника”. Назва дисертації: </w:t>
      </w:r>
      <w:r w:rsidRPr="009041FA">
        <w:rPr>
          <w:rFonts w:ascii="Times New Roman" w:eastAsia="Times New Roman" w:hAnsi="Times New Roman" w:cs="Times New Roman"/>
          <w:spacing w:val="-4"/>
          <w:sz w:val="24"/>
          <w:szCs w:val="24"/>
          <w:lang w:eastAsia="ru-RU"/>
        </w:rPr>
        <w:t>«</w:t>
      </w:r>
      <w:r w:rsidRPr="009041FA">
        <w:rPr>
          <w:rFonts w:ascii="Times New Roman" w:eastAsia="Times New Roman" w:hAnsi="Times New Roman" w:cs="Times New Roman"/>
          <w:sz w:val="24"/>
          <w:szCs w:val="24"/>
          <w:lang w:eastAsia="ru-RU"/>
        </w:rPr>
        <w:t>Методи та засоби трійкових симетричних перетворень для цифрової обробки інформації</w:t>
      </w:r>
      <w:r w:rsidRPr="009041FA">
        <w:rPr>
          <w:rFonts w:ascii="Times New Roman" w:eastAsia="Times New Roman" w:hAnsi="Times New Roman" w:cs="Times New Roman"/>
          <w:spacing w:val="-4"/>
          <w:sz w:val="24"/>
          <w:szCs w:val="24"/>
          <w:lang w:eastAsia="ru-RU"/>
        </w:rPr>
        <w:t xml:space="preserve">». </w:t>
      </w:r>
      <w:r w:rsidRPr="009041FA">
        <w:rPr>
          <w:rFonts w:ascii="Times New Roman" w:eastAsia="Times New Roman" w:hAnsi="Times New Roman" w:cs="Times New Roman"/>
          <w:sz w:val="24"/>
          <w:szCs w:val="24"/>
          <w:lang w:eastAsia="ru-RU"/>
        </w:rPr>
        <w:t xml:space="preserve">Шифр та назва спеціальності – </w:t>
      </w:r>
      <w:r w:rsidRPr="009041FA">
        <w:rPr>
          <w:rFonts w:ascii="Times New Roman" w:eastAsia="Times New Roman" w:hAnsi="Times New Roman" w:cs="Times New Roman"/>
          <w:spacing w:val="-7"/>
          <w:sz w:val="24"/>
          <w:szCs w:val="24"/>
          <w:lang w:eastAsia="ru-RU"/>
        </w:rPr>
        <w:t xml:space="preserve">05.13.05 – комп’ютерні системи та компоненти. Спецрада </w:t>
      </w:r>
      <w:r w:rsidRPr="009041FA">
        <w:rPr>
          <w:rFonts w:ascii="Times New Roman" w:eastAsia="Times New Roman" w:hAnsi="Times New Roman" w:cs="Times New Roman"/>
          <w:sz w:val="24"/>
          <w:szCs w:val="24"/>
          <w:lang w:eastAsia="ru-RU"/>
        </w:rPr>
        <w:t>Д 05.052.01</w:t>
      </w:r>
      <w:r w:rsidRPr="009041FA">
        <w:rPr>
          <w:rFonts w:ascii="Times New Roman" w:eastAsia="Times New Roman" w:hAnsi="Times New Roman" w:cs="Times New Roman"/>
          <w:spacing w:val="-4"/>
          <w:sz w:val="24"/>
          <w:szCs w:val="24"/>
          <w:lang w:eastAsia="ru-RU"/>
        </w:rPr>
        <w:t xml:space="preserve"> </w:t>
      </w:r>
      <w:r w:rsidRPr="009041FA">
        <w:rPr>
          <w:rFonts w:ascii="Times New Roman" w:eastAsia="Times New Roman" w:hAnsi="Times New Roman" w:cs="Times New Roman"/>
          <w:sz w:val="24"/>
          <w:szCs w:val="24"/>
          <w:lang w:eastAsia="ru-RU"/>
        </w:rPr>
        <w:t xml:space="preserve">Вінницького </w:t>
      </w:r>
      <w:r w:rsidRPr="009041FA">
        <w:rPr>
          <w:rFonts w:ascii="Times New Roman" w:eastAsia="Times New Roman" w:hAnsi="Times New Roman" w:cs="Times New Roman"/>
          <w:bCs/>
          <w:sz w:val="24"/>
          <w:szCs w:val="24"/>
          <w:lang w:eastAsia="ru-RU"/>
        </w:rPr>
        <w:t>національного</w:t>
      </w:r>
      <w:r w:rsidRPr="009041FA">
        <w:rPr>
          <w:rFonts w:ascii="Times New Roman" w:eastAsia="Times New Roman" w:hAnsi="Times New Roman" w:cs="Times New Roman"/>
          <w:sz w:val="24"/>
          <w:szCs w:val="24"/>
          <w:lang w:eastAsia="ru-RU"/>
        </w:rPr>
        <w:t xml:space="preserve"> технічного університету</w:t>
      </w:r>
    </w:p>
    <w:sectPr w:rsidR="00395E2F" w:rsidRPr="00351D4E"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D324D3">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D324D3">
                <w:pPr>
                  <w:spacing w:line="240" w:lineRule="auto"/>
                </w:pPr>
                <w:fldSimple w:instr=" PAGE \* MERGEFORMAT ">
                  <w:r w:rsidR="00351D4E" w:rsidRPr="00351D4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D324D3">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D324D3">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94BE-D7D6-4349-8005-869A02ED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2020-09-12T09:56:00Z</dcterms:created>
  <dcterms:modified xsi:type="dcterms:W3CDTF">2020-09-13T11:38:00Z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