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3D74D6" w:rsidRDefault="003D74D6" w:rsidP="003D74D6">
      <w:r w:rsidRPr="00007DF7">
        <w:rPr>
          <w:rFonts w:ascii="Times New Roman" w:eastAsia="Times New Roman" w:hAnsi="Times New Roman" w:cs="Times New Roman"/>
          <w:b/>
          <w:sz w:val="24"/>
          <w:szCs w:val="24"/>
          <w:lang w:eastAsia="ru-RU"/>
        </w:rPr>
        <w:t>Перепелова Тетяна Василівна</w:t>
      </w:r>
      <w:r w:rsidRPr="00007DF7">
        <w:rPr>
          <w:rFonts w:ascii="Times New Roman" w:eastAsia="Times New Roman" w:hAnsi="Times New Roman" w:cs="Times New Roman"/>
          <w:sz w:val="24"/>
          <w:szCs w:val="24"/>
          <w:lang w:eastAsia="ru-RU"/>
        </w:rPr>
        <w:t>, асистент кафедри ортопедичної стоматології з імплантологією, Українська медична стоматологічна академія, м. Полтава. Назва дисертації: «Клініко-патогенетичні аспекти ускладнень при протезуванні незнімними ортопедичними конструкціями». Шифр та назва спеціальності – 14.01.22 – стоматологія.</w:t>
      </w:r>
      <w:r w:rsidRPr="00007DF7">
        <w:rPr>
          <w:rFonts w:ascii="Times New Roman" w:eastAsia="Times New Roman" w:hAnsi="Times New Roman" w:cs="Times New Roman"/>
          <w:b/>
          <w:i/>
          <w:sz w:val="24"/>
          <w:szCs w:val="24"/>
          <w:lang w:eastAsia="ru-RU"/>
        </w:rPr>
        <w:t xml:space="preserve"> </w:t>
      </w:r>
      <w:r w:rsidRPr="00007DF7">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F95DD1" w:rsidRPr="003D74D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3D74D6" w:rsidRPr="003D74D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5361B-F3FA-4988-A1A0-932B50E8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Pages>
  <Words>57</Words>
  <Characters>330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cp:revision>
  <cp:lastPrinted>2009-02-06T05:36:00Z</cp:lastPrinted>
  <dcterms:created xsi:type="dcterms:W3CDTF">2021-03-09T13:27:00Z</dcterms:created>
  <dcterms:modified xsi:type="dcterms:W3CDTF">2021-03-10T11:42:00Z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