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Фесенко Дмитро Володимирович, </w:t>
      </w:r>
      <w:r>
        <w:rPr>
          <w:rFonts w:ascii="CIDFont+F3" w:hAnsi="CIDFont+F3" w:cs="CIDFont+F3"/>
          <w:kern w:val="0"/>
          <w:sz w:val="28"/>
          <w:szCs w:val="28"/>
          <w:lang w:eastAsia="ru-RU"/>
        </w:rPr>
        <w:t>аспірант ДЗ «Дніпропетровська</w:t>
      </w:r>
    </w:p>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медична академія Міністерства охорони здоров’я України». Назва</w:t>
      </w:r>
    </w:p>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«Комплексне лікування хронічного генералізованого</w:t>
      </w:r>
    </w:p>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пародонтиту у хворих на ревматоїдний артрит», (221 Стоматологія).</w:t>
      </w:r>
    </w:p>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08.601.003 у Державному закладі</w:t>
      </w:r>
    </w:p>
    <w:p w:rsidR="006255CD" w:rsidRDefault="006255CD" w:rsidP="006255C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«Дніпропетровська медична академія Міністерства охорони здоров’я</w:t>
      </w:r>
    </w:p>
    <w:p w:rsidR="00623B9C" w:rsidRPr="006255CD" w:rsidRDefault="006255CD" w:rsidP="006255CD">
      <w:r>
        <w:rPr>
          <w:rFonts w:ascii="CIDFont+F3" w:hAnsi="CIDFont+F3" w:cs="CIDFont+F3"/>
          <w:kern w:val="0"/>
          <w:sz w:val="28"/>
          <w:szCs w:val="28"/>
          <w:lang w:eastAsia="ru-RU"/>
        </w:rPr>
        <w:t>України»</w:t>
      </w:r>
    </w:p>
    <w:sectPr w:rsidR="00623B9C" w:rsidRPr="006255C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6255CD" w:rsidRPr="006255C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205F0-6E8D-4E9E-A2CC-37F50238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2021-12-17T08:06:00Z</dcterms:created>
  <dcterms:modified xsi:type="dcterms:W3CDTF">2021-12-17T15:54:00Z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