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E3BA6" w14:textId="77AA8005" w:rsidR="009E2B35" w:rsidRDefault="00843932" w:rsidP="00843932">
      <w:pPr>
        <w:rPr>
          <w:lang w:val="en-US"/>
        </w:rPr>
      </w:pPr>
      <w:r w:rsidRPr="00843932">
        <w:rPr>
          <w:rFonts w:hint="eastAsia"/>
        </w:rPr>
        <w:t>Клинико</w:t>
      </w:r>
      <w:r w:rsidRPr="00843932">
        <w:t>-</w:t>
      </w:r>
      <w:r w:rsidRPr="00843932">
        <w:rPr>
          <w:rFonts w:hint="eastAsia"/>
        </w:rPr>
        <w:t>экспериментальное</w:t>
      </w:r>
      <w:r w:rsidRPr="00843932">
        <w:t xml:space="preserve"> </w:t>
      </w:r>
      <w:r w:rsidRPr="00843932">
        <w:rPr>
          <w:rFonts w:hint="eastAsia"/>
        </w:rPr>
        <w:t>обоснование</w:t>
      </w:r>
      <w:r w:rsidRPr="00843932">
        <w:t xml:space="preserve"> </w:t>
      </w:r>
      <w:r w:rsidRPr="00843932">
        <w:rPr>
          <w:rFonts w:hint="eastAsia"/>
        </w:rPr>
        <w:t>оптимизации</w:t>
      </w:r>
      <w:r w:rsidRPr="00843932">
        <w:t xml:space="preserve"> </w:t>
      </w:r>
      <w:r w:rsidRPr="00843932">
        <w:rPr>
          <w:rFonts w:hint="eastAsia"/>
        </w:rPr>
        <w:t>протокола</w:t>
      </w:r>
      <w:r w:rsidRPr="00843932">
        <w:t xml:space="preserve"> </w:t>
      </w:r>
      <w:r w:rsidRPr="00843932">
        <w:rPr>
          <w:rFonts w:hint="eastAsia"/>
        </w:rPr>
        <w:t>адгезивной</w:t>
      </w:r>
      <w:r w:rsidRPr="00843932">
        <w:t xml:space="preserve"> </w:t>
      </w:r>
      <w:r w:rsidRPr="00843932">
        <w:rPr>
          <w:rFonts w:hint="eastAsia"/>
        </w:rPr>
        <w:t>фиксации</w:t>
      </w:r>
      <w:r w:rsidRPr="00843932">
        <w:t xml:space="preserve"> </w:t>
      </w:r>
      <w:r w:rsidRPr="00843932">
        <w:rPr>
          <w:rFonts w:hint="eastAsia"/>
        </w:rPr>
        <w:t>при</w:t>
      </w:r>
      <w:r w:rsidRPr="00843932">
        <w:t xml:space="preserve"> </w:t>
      </w:r>
      <w:r w:rsidRPr="00843932">
        <w:rPr>
          <w:rFonts w:hint="eastAsia"/>
        </w:rPr>
        <w:t>протезировании</w:t>
      </w:r>
      <w:r w:rsidRPr="00843932">
        <w:t xml:space="preserve"> </w:t>
      </w:r>
      <w:r w:rsidRPr="00843932">
        <w:rPr>
          <w:rFonts w:hint="eastAsia"/>
        </w:rPr>
        <w:t>керамическими</w:t>
      </w:r>
      <w:r w:rsidRPr="00843932">
        <w:t xml:space="preserve"> </w:t>
      </w:r>
      <w:r w:rsidRPr="00843932">
        <w:rPr>
          <w:rFonts w:hint="eastAsia"/>
        </w:rPr>
        <w:t>конструкциями</w:t>
      </w:r>
      <w:r>
        <w:rPr>
          <w:lang w:val="en-US"/>
        </w:rPr>
        <w:t xml:space="preserve"> </w:t>
      </w:r>
      <w:r w:rsidRPr="00843932">
        <w:rPr>
          <w:rFonts w:hint="eastAsia"/>
        </w:rPr>
        <w:t>Демин</w:t>
      </w:r>
      <w:r w:rsidRPr="00843932">
        <w:rPr>
          <w:lang w:val="en-US"/>
        </w:rPr>
        <w:t xml:space="preserve"> </w:t>
      </w:r>
      <w:r w:rsidRPr="00843932">
        <w:rPr>
          <w:rFonts w:hint="eastAsia"/>
        </w:rPr>
        <w:t>Ярослав</w:t>
      </w:r>
      <w:r w:rsidRPr="00843932">
        <w:rPr>
          <w:lang w:val="en-US"/>
        </w:rPr>
        <w:t xml:space="preserve"> </w:t>
      </w:r>
      <w:r w:rsidRPr="00843932">
        <w:rPr>
          <w:rFonts w:hint="eastAsia"/>
        </w:rPr>
        <w:t>Дмитриевич</w:t>
      </w:r>
    </w:p>
    <w:p w14:paraId="78B23304" w14:textId="77777777" w:rsidR="00843932" w:rsidRDefault="00843932" w:rsidP="00843932">
      <w:r>
        <w:rPr>
          <w:rFonts w:hint="eastAsia"/>
        </w:rPr>
        <w:t>ОГЛАВЛЕНИЕ</w:t>
      </w:r>
      <w:r>
        <w:t xml:space="preserve"> </w:t>
      </w:r>
      <w:r>
        <w:rPr>
          <w:rFonts w:hint="eastAsia"/>
        </w:rPr>
        <w:t>ДИССЕРТАЦИИ</w:t>
      </w:r>
    </w:p>
    <w:p w14:paraId="675C2154" w14:textId="77777777" w:rsidR="00843932" w:rsidRDefault="00843932" w:rsidP="00843932">
      <w:r>
        <w:rPr>
          <w:rFonts w:hint="eastAsia"/>
        </w:rPr>
        <w:t>кандидат</w:t>
      </w:r>
      <w:r>
        <w:t xml:space="preserve"> </w:t>
      </w:r>
      <w:r>
        <w:rPr>
          <w:rFonts w:hint="eastAsia"/>
        </w:rPr>
        <w:t>наук</w:t>
      </w:r>
      <w:r>
        <w:t xml:space="preserve"> </w:t>
      </w:r>
      <w:r>
        <w:rPr>
          <w:rFonts w:hint="eastAsia"/>
        </w:rPr>
        <w:t>Демин</w:t>
      </w:r>
      <w:r>
        <w:t xml:space="preserve"> </w:t>
      </w:r>
      <w:r>
        <w:rPr>
          <w:rFonts w:hint="eastAsia"/>
        </w:rPr>
        <w:t>Ярослав</w:t>
      </w:r>
      <w:r>
        <w:t xml:space="preserve"> </w:t>
      </w:r>
      <w:r>
        <w:rPr>
          <w:rFonts w:hint="eastAsia"/>
        </w:rPr>
        <w:t>Дмитриевич</w:t>
      </w:r>
    </w:p>
    <w:p w14:paraId="54777D8A" w14:textId="77777777" w:rsidR="00843932" w:rsidRDefault="00843932" w:rsidP="00843932">
      <w:r>
        <w:rPr>
          <w:rFonts w:hint="eastAsia"/>
        </w:rPr>
        <w:t>ВВЕДЕНИЕ</w:t>
      </w:r>
    </w:p>
    <w:p w14:paraId="0717F1CD" w14:textId="77777777" w:rsidR="00843932" w:rsidRDefault="00843932" w:rsidP="00843932"/>
    <w:p w14:paraId="3CA3F0B5" w14:textId="77777777" w:rsidR="00843932" w:rsidRDefault="00843932" w:rsidP="00843932">
      <w:r>
        <w:rPr>
          <w:rFonts w:hint="eastAsia"/>
        </w:rPr>
        <w:t>ГЛАВА</w:t>
      </w:r>
      <w:r>
        <w:t xml:space="preserve"> 1. </w:t>
      </w:r>
      <w:r>
        <w:rPr>
          <w:rFonts w:hint="eastAsia"/>
        </w:rPr>
        <w:t>ОБЗОР</w:t>
      </w:r>
      <w:r>
        <w:t xml:space="preserve"> </w:t>
      </w:r>
      <w:r>
        <w:rPr>
          <w:rFonts w:hint="eastAsia"/>
        </w:rPr>
        <w:t>ЛИТЕРАТУРЫ</w:t>
      </w:r>
    </w:p>
    <w:p w14:paraId="7856222C" w14:textId="77777777" w:rsidR="00843932" w:rsidRDefault="00843932" w:rsidP="00843932"/>
    <w:p w14:paraId="1B69EAB2" w14:textId="77777777" w:rsidR="00843932" w:rsidRDefault="00843932" w:rsidP="00843932">
      <w:r>
        <w:t xml:space="preserve">1.1 </w:t>
      </w:r>
      <w:r>
        <w:rPr>
          <w:rFonts w:hint="eastAsia"/>
        </w:rPr>
        <w:t>История</w:t>
      </w:r>
      <w:r>
        <w:t xml:space="preserve"> </w:t>
      </w:r>
      <w:r>
        <w:rPr>
          <w:rFonts w:hint="eastAsia"/>
        </w:rPr>
        <w:t>и</w:t>
      </w:r>
      <w:r>
        <w:t xml:space="preserve"> </w:t>
      </w:r>
      <w:r>
        <w:rPr>
          <w:rFonts w:hint="eastAsia"/>
        </w:rPr>
        <w:t>эволюция</w:t>
      </w:r>
      <w:r>
        <w:t xml:space="preserve"> </w:t>
      </w:r>
      <w:r>
        <w:rPr>
          <w:rFonts w:hint="eastAsia"/>
        </w:rPr>
        <w:t>адгезивных</w:t>
      </w:r>
      <w:r>
        <w:t xml:space="preserve"> </w:t>
      </w:r>
      <w:r>
        <w:rPr>
          <w:rFonts w:hint="eastAsia"/>
        </w:rPr>
        <w:t>методик</w:t>
      </w:r>
    </w:p>
    <w:p w14:paraId="495D7A1E" w14:textId="77777777" w:rsidR="00843932" w:rsidRDefault="00843932" w:rsidP="00843932"/>
    <w:p w14:paraId="2222A75E" w14:textId="77777777" w:rsidR="00843932" w:rsidRDefault="00843932" w:rsidP="00843932">
      <w:r>
        <w:t xml:space="preserve">1.2 </w:t>
      </w:r>
      <w:r>
        <w:rPr>
          <w:rFonts w:hint="eastAsia"/>
        </w:rPr>
        <w:t>Классификация</w:t>
      </w:r>
      <w:r>
        <w:t xml:space="preserve"> </w:t>
      </w:r>
      <w:r>
        <w:rPr>
          <w:rFonts w:hint="eastAsia"/>
        </w:rPr>
        <w:t>адгезивных</w:t>
      </w:r>
      <w:r>
        <w:t xml:space="preserve"> </w:t>
      </w:r>
      <w:r>
        <w:rPr>
          <w:rFonts w:hint="eastAsia"/>
        </w:rPr>
        <w:t>систем</w:t>
      </w:r>
      <w:r>
        <w:t xml:space="preserve"> </w:t>
      </w:r>
      <w:r>
        <w:rPr>
          <w:rFonts w:hint="eastAsia"/>
        </w:rPr>
        <w:t>согласно</w:t>
      </w:r>
      <w:r>
        <w:t xml:space="preserve"> </w:t>
      </w:r>
      <w:r>
        <w:rPr>
          <w:rFonts w:hint="eastAsia"/>
        </w:rPr>
        <w:t>международным</w:t>
      </w:r>
      <w:r>
        <w:t xml:space="preserve"> </w:t>
      </w:r>
      <w:r>
        <w:rPr>
          <w:rFonts w:hint="eastAsia"/>
        </w:rPr>
        <w:t>требованиям</w:t>
      </w:r>
      <w:r>
        <w:t xml:space="preserve"> </w:t>
      </w:r>
      <w:r>
        <w:rPr>
          <w:rFonts w:hint="eastAsia"/>
        </w:rPr>
        <w:t>и</w:t>
      </w:r>
      <w:r>
        <w:t xml:space="preserve"> </w:t>
      </w:r>
      <w:r>
        <w:rPr>
          <w:rFonts w:hint="eastAsia"/>
        </w:rPr>
        <w:t>отечественным</w:t>
      </w:r>
      <w:r>
        <w:t xml:space="preserve"> </w:t>
      </w:r>
      <w:r>
        <w:rPr>
          <w:rFonts w:hint="eastAsia"/>
        </w:rPr>
        <w:t>стандартам</w:t>
      </w:r>
    </w:p>
    <w:p w14:paraId="267B8C27" w14:textId="77777777" w:rsidR="00843932" w:rsidRDefault="00843932" w:rsidP="00843932"/>
    <w:p w14:paraId="6CBC8730" w14:textId="77777777" w:rsidR="00843932" w:rsidRDefault="00843932" w:rsidP="00843932">
      <w:r>
        <w:t xml:space="preserve">1.3 </w:t>
      </w:r>
      <w:r>
        <w:rPr>
          <w:rFonts w:hint="eastAsia"/>
        </w:rPr>
        <w:t>Особенности</w:t>
      </w:r>
      <w:r>
        <w:t xml:space="preserve"> </w:t>
      </w:r>
      <w:r>
        <w:rPr>
          <w:rFonts w:hint="eastAsia"/>
        </w:rPr>
        <w:t>химической</w:t>
      </w:r>
      <w:r>
        <w:t xml:space="preserve"> </w:t>
      </w:r>
      <w:r>
        <w:rPr>
          <w:rFonts w:hint="eastAsia"/>
        </w:rPr>
        <w:t>структуры</w:t>
      </w:r>
      <w:r>
        <w:t xml:space="preserve"> </w:t>
      </w:r>
      <w:r>
        <w:rPr>
          <w:rFonts w:hint="eastAsia"/>
        </w:rPr>
        <w:t>адгезивных</w:t>
      </w:r>
      <w:r>
        <w:t xml:space="preserve"> </w:t>
      </w:r>
      <w:r>
        <w:rPr>
          <w:rFonts w:hint="eastAsia"/>
        </w:rPr>
        <w:t>систем</w:t>
      </w:r>
      <w:r>
        <w:t xml:space="preserve">, </w:t>
      </w:r>
      <w:r>
        <w:rPr>
          <w:rFonts w:hint="eastAsia"/>
        </w:rPr>
        <w:t>обеспечивающие</w:t>
      </w:r>
      <w:r>
        <w:t xml:space="preserve"> </w:t>
      </w:r>
      <w:r>
        <w:rPr>
          <w:rFonts w:hint="eastAsia"/>
        </w:rPr>
        <w:t>их</w:t>
      </w:r>
      <w:r>
        <w:t xml:space="preserve"> </w:t>
      </w:r>
      <w:r>
        <w:rPr>
          <w:rFonts w:hint="eastAsia"/>
        </w:rPr>
        <w:t>физико</w:t>
      </w:r>
      <w:r>
        <w:t>-</w:t>
      </w:r>
      <w:r>
        <w:rPr>
          <w:rFonts w:hint="eastAsia"/>
        </w:rPr>
        <w:t>химические</w:t>
      </w:r>
      <w:r>
        <w:t xml:space="preserve"> </w:t>
      </w:r>
      <w:r>
        <w:rPr>
          <w:rFonts w:hint="eastAsia"/>
        </w:rPr>
        <w:t>свойства</w:t>
      </w:r>
    </w:p>
    <w:p w14:paraId="179B202B" w14:textId="77777777" w:rsidR="00843932" w:rsidRDefault="00843932" w:rsidP="00843932"/>
    <w:p w14:paraId="352DE278" w14:textId="77777777" w:rsidR="00843932" w:rsidRDefault="00843932" w:rsidP="00843932">
      <w:r>
        <w:t xml:space="preserve">1.4 </w:t>
      </w:r>
      <w:r>
        <w:rPr>
          <w:rFonts w:hint="eastAsia"/>
        </w:rPr>
        <w:t>Изменение</w:t>
      </w:r>
      <w:r>
        <w:t xml:space="preserve"> </w:t>
      </w:r>
      <w:r>
        <w:rPr>
          <w:rFonts w:hint="eastAsia"/>
        </w:rPr>
        <w:t>структуры</w:t>
      </w:r>
      <w:r>
        <w:t xml:space="preserve"> </w:t>
      </w:r>
      <w:r>
        <w:rPr>
          <w:rFonts w:hint="eastAsia"/>
        </w:rPr>
        <w:t>эмали</w:t>
      </w:r>
      <w:r>
        <w:t xml:space="preserve"> </w:t>
      </w:r>
      <w:r>
        <w:rPr>
          <w:rFonts w:hint="eastAsia"/>
        </w:rPr>
        <w:t>и</w:t>
      </w:r>
      <w:r>
        <w:t xml:space="preserve"> </w:t>
      </w:r>
      <w:r>
        <w:rPr>
          <w:rFonts w:hint="eastAsia"/>
        </w:rPr>
        <w:t>дентина</w:t>
      </w:r>
      <w:r>
        <w:t xml:space="preserve"> </w:t>
      </w:r>
      <w:r>
        <w:rPr>
          <w:rFonts w:hint="eastAsia"/>
        </w:rPr>
        <w:t>под</w:t>
      </w:r>
      <w:r>
        <w:t xml:space="preserve"> </w:t>
      </w:r>
      <w:r>
        <w:rPr>
          <w:rFonts w:hint="eastAsia"/>
        </w:rPr>
        <w:t>воздействием</w:t>
      </w:r>
      <w:r>
        <w:t xml:space="preserve"> </w:t>
      </w:r>
      <w:r>
        <w:rPr>
          <w:rFonts w:hint="eastAsia"/>
        </w:rPr>
        <w:t>механической</w:t>
      </w:r>
      <w:r>
        <w:t xml:space="preserve"> </w:t>
      </w:r>
      <w:r>
        <w:rPr>
          <w:rFonts w:hint="eastAsia"/>
        </w:rPr>
        <w:t>обработки</w:t>
      </w:r>
    </w:p>
    <w:p w14:paraId="3C55EF0F" w14:textId="77777777" w:rsidR="00843932" w:rsidRDefault="00843932" w:rsidP="00843932"/>
    <w:p w14:paraId="47C0E7A4" w14:textId="77777777" w:rsidR="00843932" w:rsidRDefault="00843932" w:rsidP="00843932">
      <w:r>
        <w:t xml:space="preserve">1.5 </w:t>
      </w:r>
      <w:r>
        <w:rPr>
          <w:rFonts w:hint="eastAsia"/>
        </w:rPr>
        <w:t>Место</w:t>
      </w:r>
      <w:r>
        <w:t xml:space="preserve"> </w:t>
      </w:r>
      <w:r>
        <w:rPr>
          <w:rFonts w:hint="eastAsia"/>
        </w:rPr>
        <w:t>этапа</w:t>
      </w:r>
      <w:r>
        <w:t xml:space="preserve"> </w:t>
      </w:r>
      <w:r>
        <w:rPr>
          <w:rFonts w:hint="eastAsia"/>
        </w:rPr>
        <w:t>протравливания</w:t>
      </w:r>
      <w:r>
        <w:t xml:space="preserve"> </w:t>
      </w:r>
      <w:r>
        <w:rPr>
          <w:rFonts w:hint="eastAsia"/>
        </w:rPr>
        <w:t>в</w:t>
      </w:r>
      <w:r>
        <w:t xml:space="preserve"> </w:t>
      </w:r>
      <w:r>
        <w:rPr>
          <w:rFonts w:hint="eastAsia"/>
        </w:rPr>
        <w:t>алгоритме</w:t>
      </w:r>
      <w:r>
        <w:t xml:space="preserve"> </w:t>
      </w:r>
      <w:r>
        <w:rPr>
          <w:rFonts w:hint="eastAsia"/>
        </w:rPr>
        <w:t>адгезивной</w:t>
      </w:r>
      <w:r>
        <w:t xml:space="preserve"> </w:t>
      </w:r>
      <w:r>
        <w:rPr>
          <w:rFonts w:hint="eastAsia"/>
        </w:rPr>
        <w:t>фиксации</w:t>
      </w:r>
    </w:p>
    <w:p w14:paraId="4E836C93" w14:textId="77777777" w:rsidR="00843932" w:rsidRDefault="00843932" w:rsidP="00843932"/>
    <w:p w14:paraId="22E90FC2" w14:textId="77777777" w:rsidR="00843932" w:rsidRDefault="00843932" w:rsidP="00843932">
      <w:r>
        <w:t xml:space="preserve">1.6 </w:t>
      </w:r>
      <w:r>
        <w:rPr>
          <w:rFonts w:hint="eastAsia"/>
        </w:rPr>
        <w:t>Этапы</w:t>
      </w:r>
      <w:r>
        <w:t xml:space="preserve"> </w:t>
      </w:r>
      <w:r>
        <w:rPr>
          <w:rFonts w:hint="eastAsia"/>
        </w:rPr>
        <w:t>подготовки</w:t>
      </w:r>
      <w:r>
        <w:t xml:space="preserve"> </w:t>
      </w:r>
      <w:r>
        <w:rPr>
          <w:rFonts w:hint="eastAsia"/>
        </w:rPr>
        <w:t>поверхности</w:t>
      </w:r>
      <w:r>
        <w:t xml:space="preserve"> </w:t>
      </w:r>
      <w:r>
        <w:rPr>
          <w:rFonts w:hint="eastAsia"/>
        </w:rPr>
        <w:t>керамики</w:t>
      </w:r>
      <w:r>
        <w:t xml:space="preserve"> </w:t>
      </w:r>
      <w:r>
        <w:rPr>
          <w:rFonts w:hint="eastAsia"/>
        </w:rPr>
        <w:t>к</w:t>
      </w:r>
      <w:r>
        <w:t xml:space="preserve"> </w:t>
      </w:r>
      <w:r>
        <w:rPr>
          <w:rFonts w:hint="eastAsia"/>
        </w:rPr>
        <w:t>адгезивной</w:t>
      </w:r>
      <w:r>
        <w:t xml:space="preserve"> </w:t>
      </w:r>
      <w:r>
        <w:rPr>
          <w:rFonts w:hint="eastAsia"/>
        </w:rPr>
        <w:t>фиксации</w:t>
      </w:r>
    </w:p>
    <w:p w14:paraId="620E3C79" w14:textId="77777777" w:rsidR="00843932" w:rsidRDefault="00843932" w:rsidP="00843932"/>
    <w:p w14:paraId="5732D43C" w14:textId="77777777" w:rsidR="00843932" w:rsidRDefault="00843932" w:rsidP="00843932">
      <w:r>
        <w:t xml:space="preserve">1.7 </w:t>
      </w:r>
      <w:r>
        <w:rPr>
          <w:rFonts w:hint="eastAsia"/>
        </w:rPr>
        <w:t>Сравнительная</w:t>
      </w:r>
      <w:r>
        <w:t xml:space="preserve"> </w:t>
      </w:r>
      <w:r>
        <w:rPr>
          <w:rFonts w:hint="eastAsia"/>
        </w:rPr>
        <w:t>эффективность</w:t>
      </w:r>
      <w:r>
        <w:t xml:space="preserve"> </w:t>
      </w:r>
      <w:r>
        <w:rPr>
          <w:rFonts w:hint="eastAsia"/>
        </w:rPr>
        <w:t>методик</w:t>
      </w:r>
      <w:r>
        <w:t xml:space="preserve"> </w:t>
      </w:r>
      <w:r>
        <w:rPr>
          <w:rFonts w:hint="eastAsia"/>
        </w:rPr>
        <w:t>бондинга</w:t>
      </w:r>
    </w:p>
    <w:p w14:paraId="5404D950" w14:textId="77777777" w:rsidR="00843932" w:rsidRDefault="00843932" w:rsidP="00843932"/>
    <w:p w14:paraId="5911B1E5" w14:textId="77777777" w:rsidR="00843932" w:rsidRDefault="00843932" w:rsidP="00843932">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p>
    <w:p w14:paraId="16E2843F" w14:textId="77777777" w:rsidR="00843932" w:rsidRDefault="00843932" w:rsidP="00843932"/>
    <w:p w14:paraId="0AF82780" w14:textId="77777777" w:rsidR="00843932" w:rsidRDefault="00843932" w:rsidP="00843932">
      <w:r>
        <w:t xml:space="preserve">2.1. </w:t>
      </w:r>
      <w:r>
        <w:rPr>
          <w:rFonts w:hint="eastAsia"/>
        </w:rPr>
        <w:t>Этапы</w:t>
      </w:r>
      <w:r>
        <w:t xml:space="preserve"> </w:t>
      </w:r>
      <w:r>
        <w:rPr>
          <w:rFonts w:hint="eastAsia"/>
        </w:rPr>
        <w:t>исследования</w:t>
      </w:r>
    </w:p>
    <w:p w14:paraId="6D101F55" w14:textId="77777777" w:rsidR="00843932" w:rsidRDefault="00843932" w:rsidP="00843932"/>
    <w:p w14:paraId="1E8EE4CF" w14:textId="77777777" w:rsidR="00843932" w:rsidRDefault="00843932" w:rsidP="00843932">
      <w:r>
        <w:lastRenderedPageBreak/>
        <w:t xml:space="preserve">2.2 </w:t>
      </w:r>
      <w:r>
        <w:rPr>
          <w:rFonts w:hint="eastAsia"/>
        </w:rPr>
        <w:t>Общая</w:t>
      </w:r>
      <w:r>
        <w:t xml:space="preserve"> </w:t>
      </w:r>
      <w:r>
        <w:rPr>
          <w:rFonts w:hint="eastAsia"/>
        </w:rPr>
        <w:t>характеристика</w:t>
      </w:r>
      <w:r>
        <w:t xml:space="preserve"> </w:t>
      </w:r>
      <w:r>
        <w:rPr>
          <w:rFonts w:hint="eastAsia"/>
        </w:rPr>
        <w:t>клинического</w:t>
      </w:r>
      <w:r>
        <w:t xml:space="preserve"> </w:t>
      </w:r>
      <w:r>
        <w:rPr>
          <w:rFonts w:hint="eastAsia"/>
        </w:rPr>
        <w:t>материала</w:t>
      </w:r>
    </w:p>
    <w:p w14:paraId="6AECA673" w14:textId="77777777" w:rsidR="00843932" w:rsidRDefault="00843932" w:rsidP="00843932"/>
    <w:p w14:paraId="13BA6E09" w14:textId="77777777" w:rsidR="00843932" w:rsidRDefault="00843932" w:rsidP="00843932">
      <w:r>
        <w:t xml:space="preserve">2.3 </w:t>
      </w:r>
      <w:r>
        <w:rPr>
          <w:rFonts w:hint="eastAsia"/>
        </w:rPr>
        <w:t>Характеристика</w:t>
      </w:r>
      <w:r>
        <w:t xml:space="preserve"> </w:t>
      </w:r>
      <w:r>
        <w:rPr>
          <w:rFonts w:hint="eastAsia"/>
        </w:rPr>
        <w:t>метода</w:t>
      </w:r>
      <w:r>
        <w:t xml:space="preserve"> </w:t>
      </w:r>
      <w:r>
        <w:rPr>
          <w:rFonts w:hint="eastAsia"/>
        </w:rPr>
        <w:t>изготовления</w:t>
      </w:r>
      <w:r>
        <w:t xml:space="preserve"> </w:t>
      </w:r>
      <w:r>
        <w:rPr>
          <w:rFonts w:hint="eastAsia"/>
        </w:rPr>
        <w:t>керамических</w:t>
      </w:r>
      <w:r>
        <w:t xml:space="preserve"> </w:t>
      </w:r>
      <w:r>
        <w:rPr>
          <w:rFonts w:hint="eastAsia"/>
        </w:rPr>
        <w:t>образцов</w:t>
      </w:r>
      <w:r>
        <w:t xml:space="preserve"> </w:t>
      </w:r>
      <w:r>
        <w:rPr>
          <w:rFonts w:hint="eastAsia"/>
        </w:rPr>
        <w:t>для</w:t>
      </w:r>
      <w:r>
        <w:t xml:space="preserve"> </w:t>
      </w:r>
      <w:r>
        <w:rPr>
          <w:rFonts w:hint="eastAsia"/>
        </w:rPr>
        <w:t>исследования</w:t>
      </w:r>
      <w:r>
        <w:t xml:space="preserve"> </w:t>
      </w:r>
      <w:r>
        <w:rPr>
          <w:rFonts w:hint="eastAsia"/>
        </w:rPr>
        <w:t>микрошероховатости</w:t>
      </w:r>
      <w:r>
        <w:t xml:space="preserve"> </w:t>
      </w:r>
      <w:r>
        <w:rPr>
          <w:rFonts w:hint="eastAsia"/>
        </w:rPr>
        <w:t>поверхности</w:t>
      </w:r>
    </w:p>
    <w:p w14:paraId="721C043E" w14:textId="77777777" w:rsidR="00843932" w:rsidRDefault="00843932" w:rsidP="00843932"/>
    <w:p w14:paraId="37DBA879" w14:textId="77777777" w:rsidR="00843932" w:rsidRDefault="00843932" w:rsidP="00843932">
      <w:r>
        <w:t xml:space="preserve">2.4 </w:t>
      </w:r>
      <w:r>
        <w:rPr>
          <w:rFonts w:hint="eastAsia"/>
        </w:rPr>
        <w:t>Характеристика</w:t>
      </w:r>
      <w:r>
        <w:t xml:space="preserve"> </w:t>
      </w:r>
      <w:r>
        <w:rPr>
          <w:rFonts w:hint="eastAsia"/>
        </w:rPr>
        <w:t>метода</w:t>
      </w:r>
      <w:r>
        <w:t xml:space="preserve"> </w:t>
      </w:r>
      <w:r>
        <w:rPr>
          <w:rFonts w:hint="eastAsia"/>
        </w:rPr>
        <w:t>изготовления</w:t>
      </w:r>
      <w:r>
        <w:t xml:space="preserve"> </w:t>
      </w:r>
      <w:r>
        <w:rPr>
          <w:rFonts w:hint="eastAsia"/>
        </w:rPr>
        <w:t>образцов</w:t>
      </w:r>
      <w:r>
        <w:t xml:space="preserve"> </w:t>
      </w:r>
      <w:r>
        <w:rPr>
          <w:rFonts w:hint="eastAsia"/>
        </w:rPr>
        <w:t>для</w:t>
      </w:r>
      <w:r>
        <w:t xml:space="preserve"> </w:t>
      </w:r>
      <w:r>
        <w:rPr>
          <w:rFonts w:hint="eastAsia"/>
        </w:rPr>
        <w:t>исследования</w:t>
      </w:r>
      <w:r>
        <w:t xml:space="preserve"> </w:t>
      </w:r>
      <w:r>
        <w:rPr>
          <w:rFonts w:hint="eastAsia"/>
        </w:rPr>
        <w:t>адгезионной</w:t>
      </w:r>
      <w:r>
        <w:t xml:space="preserve"> </w:t>
      </w:r>
      <w:r>
        <w:rPr>
          <w:rFonts w:hint="eastAsia"/>
        </w:rPr>
        <w:t>прочности</w:t>
      </w:r>
      <w:r>
        <w:t xml:space="preserve"> </w:t>
      </w:r>
      <w:r>
        <w:rPr>
          <w:rFonts w:hint="eastAsia"/>
        </w:rPr>
        <w:t>на</w:t>
      </w:r>
      <w:r>
        <w:t xml:space="preserve"> </w:t>
      </w:r>
      <w:r>
        <w:rPr>
          <w:rFonts w:hint="eastAsia"/>
        </w:rPr>
        <w:t>сдвиг</w:t>
      </w:r>
    </w:p>
    <w:p w14:paraId="00DAFDCE" w14:textId="77777777" w:rsidR="00843932" w:rsidRDefault="00843932" w:rsidP="00843932"/>
    <w:p w14:paraId="6C478520" w14:textId="77777777" w:rsidR="00843932" w:rsidRDefault="00843932" w:rsidP="00843932">
      <w:r>
        <w:t xml:space="preserve">2.5 </w:t>
      </w:r>
      <w:r>
        <w:rPr>
          <w:rFonts w:hint="eastAsia"/>
        </w:rPr>
        <w:t>Характеристика</w:t>
      </w:r>
      <w:r>
        <w:t xml:space="preserve"> </w:t>
      </w:r>
      <w:r>
        <w:rPr>
          <w:rFonts w:hint="eastAsia"/>
        </w:rPr>
        <w:t>исследуемого</w:t>
      </w:r>
      <w:r>
        <w:t xml:space="preserve"> </w:t>
      </w:r>
      <w:r>
        <w:rPr>
          <w:rFonts w:hint="eastAsia"/>
        </w:rPr>
        <w:t>материала</w:t>
      </w:r>
      <w:r>
        <w:t xml:space="preserve"> </w:t>
      </w:r>
      <w:r>
        <w:rPr>
          <w:rFonts w:hint="eastAsia"/>
        </w:rPr>
        <w:t>для</w:t>
      </w:r>
      <w:r>
        <w:t xml:space="preserve"> </w:t>
      </w:r>
      <w:r>
        <w:rPr>
          <w:rFonts w:hint="eastAsia"/>
        </w:rPr>
        <w:t>изготовления</w:t>
      </w:r>
      <w:r>
        <w:t xml:space="preserve"> </w:t>
      </w:r>
      <w:r>
        <w:rPr>
          <w:rFonts w:hint="eastAsia"/>
        </w:rPr>
        <w:t>керамических</w:t>
      </w:r>
      <w:r>
        <w:t xml:space="preserve"> </w:t>
      </w:r>
      <w:r>
        <w:rPr>
          <w:rFonts w:hint="eastAsia"/>
        </w:rPr>
        <w:t>образцов</w:t>
      </w:r>
    </w:p>
    <w:p w14:paraId="0ECB0CCC" w14:textId="77777777" w:rsidR="00843932" w:rsidRDefault="00843932" w:rsidP="00843932"/>
    <w:p w14:paraId="1EB6A9FB" w14:textId="77777777" w:rsidR="00843932" w:rsidRDefault="00843932" w:rsidP="00843932">
      <w:r>
        <w:t xml:space="preserve">2.6 </w:t>
      </w:r>
      <w:r>
        <w:rPr>
          <w:rFonts w:hint="eastAsia"/>
        </w:rPr>
        <w:t>Методы</w:t>
      </w:r>
      <w:r>
        <w:t xml:space="preserve"> </w:t>
      </w:r>
      <w:r>
        <w:rPr>
          <w:rFonts w:hint="eastAsia"/>
        </w:rPr>
        <w:t>лабораторных</w:t>
      </w:r>
      <w:r>
        <w:t xml:space="preserve"> </w:t>
      </w:r>
      <w:r>
        <w:rPr>
          <w:rFonts w:hint="eastAsia"/>
        </w:rPr>
        <w:t>исследований</w:t>
      </w:r>
    </w:p>
    <w:p w14:paraId="60A3BAAE" w14:textId="77777777" w:rsidR="00843932" w:rsidRDefault="00843932" w:rsidP="00843932"/>
    <w:p w14:paraId="043D7D68" w14:textId="77777777" w:rsidR="00843932" w:rsidRDefault="00843932" w:rsidP="00843932">
      <w:r>
        <w:t xml:space="preserve">2.6.1 </w:t>
      </w:r>
      <w:r>
        <w:rPr>
          <w:rFonts w:hint="eastAsia"/>
        </w:rPr>
        <w:t>Метод</w:t>
      </w:r>
      <w:r>
        <w:t xml:space="preserve"> </w:t>
      </w:r>
      <w:r>
        <w:rPr>
          <w:rFonts w:hint="eastAsia"/>
        </w:rPr>
        <w:t>исследования</w:t>
      </w:r>
      <w:r>
        <w:t xml:space="preserve"> </w:t>
      </w:r>
      <w:r>
        <w:rPr>
          <w:rFonts w:hint="eastAsia"/>
        </w:rPr>
        <w:t>микрошероховатости</w:t>
      </w:r>
      <w:r>
        <w:t xml:space="preserve"> </w:t>
      </w:r>
      <w:r>
        <w:rPr>
          <w:rFonts w:hint="eastAsia"/>
        </w:rPr>
        <w:t>поверхности</w:t>
      </w:r>
      <w:r>
        <w:t xml:space="preserve"> </w:t>
      </w:r>
      <w:r>
        <w:rPr>
          <w:rFonts w:hint="eastAsia"/>
        </w:rPr>
        <w:t>керамики</w:t>
      </w:r>
      <w:r>
        <w:t xml:space="preserve"> </w:t>
      </w:r>
      <w:r>
        <w:rPr>
          <w:rFonts w:hint="eastAsia"/>
        </w:rPr>
        <w:t>после</w:t>
      </w:r>
      <w:r>
        <w:t xml:space="preserve"> </w:t>
      </w:r>
      <w:r>
        <w:rPr>
          <w:rFonts w:hint="eastAsia"/>
        </w:rPr>
        <w:t>аэроабразивной</w:t>
      </w:r>
      <w:r>
        <w:t xml:space="preserve"> </w:t>
      </w:r>
      <w:r>
        <w:rPr>
          <w:rFonts w:hint="eastAsia"/>
        </w:rPr>
        <w:t>обработки</w:t>
      </w:r>
    </w:p>
    <w:p w14:paraId="4600AA3D" w14:textId="77777777" w:rsidR="00843932" w:rsidRDefault="00843932" w:rsidP="00843932"/>
    <w:p w14:paraId="228FCD7D" w14:textId="77777777" w:rsidR="00843932" w:rsidRDefault="00843932" w:rsidP="00843932">
      <w:r>
        <w:t xml:space="preserve">2.6.2 </w:t>
      </w:r>
      <w:r>
        <w:rPr>
          <w:rFonts w:hint="eastAsia"/>
        </w:rPr>
        <w:t>Метод</w:t>
      </w:r>
      <w:r>
        <w:t xml:space="preserve"> </w:t>
      </w:r>
      <w:r>
        <w:rPr>
          <w:rFonts w:hint="eastAsia"/>
        </w:rPr>
        <w:t>исследования</w:t>
      </w:r>
      <w:r>
        <w:t xml:space="preserve"> </w:t>
      </w:r>
      <w:r>
        <w:rPr>
          <w:rFonts w:hint="eastAsia"/>
        </w:rPr>
        <w:t>микрошероховатости</w:t>
      </w:r>
      <w:r>
        <w:t xml:space="preserve"> </w:t>
      </w:r>
      <w:r>
        <w:rPr>
          <w:rFonts w:hint="eastAsia"/>
        </w:rPr>
        <w:t>поверхности</w:t>
      </w:r>
      <w:r>
        <w:t xml:space="preserve"> </w:t>
      </w:r>
      <w:r>
        <w:rPr>
          <w:rFonts w:hint="eastAsia"/>
        </w:rPr>
        <w:t>керамики</w:t>
      </w:r>
      <w:r>
        <w:t xml:space="preserve"> </w:t>
      </w:r>
      <w:r>
        <w:rPr>
          <w:rFonts w:hint="eastAsia"/>
        </w:rPr>
        <w:t>после</w:t>
      </w:r>
      <w:r>
        <w:t xml:space="preserve"> </w:t>
      </w:r>
      <w:r>
        <w:rPr>
          <w:rFonts w:hint="eastAsia"/>
        </w:rPr>
        <w:t>протравливания</w:t>
      </w:r>
      <w:r>
        <w:t xml:space="preserve"> 4,5% </w:t>
      </w:r>
      <w:r>
        <w:rPr>
          <w:rFonts w:hint="eastAsia"/>
        </w:rPr>
        <w:t>и</w:t>
      </w:r>
      <w:r>
        <w:t xml:space="preserve"> 9% </w:t>
      </w:r>
      <w:r>
        <w:rPr>
          <w:rFonts w:hint="eastAsia"/>
        </w:rPr>
        <w:t>ОТ</w:t>
      </w:r>
    </w:p>
    <w:p w14:paraId="01CAFA66" w14:textId="77777777" w:rsidR="00843932" w:rsidRDefault="00843932" w:rsidP="00843932"/>
    <w:p w14:paraId="62F4C131" w14:textId="77777777" w:rsidR="00843932" w:rsidRDefault="00843932" w:rsidP="00843932">
      <w:r>
        <w:t xml:space="preserve">2.6.3 </w:t>
      </w:r>
      <w:r>
        <w:rPr>
          <w:rFonts w:hint="eastAsia"/>
        </w:rPr>
        <w:t>Метод</w:t>
      </w:r>
      <w:r>
        <w:t xml:space="preserve"> </w:t>
      </w:r>
      <w:r>
        <w:rPr>
          <w:rFonts w:hint="eastAsia"/>
        </w:rPr>
        <w:t>исследования</w:t>
      </w:r>
      <w:r>
        <w:t xml:space="preserve"> </w:t>
      </w:r>
      <w:r>
        <w:rPr>
          <w:rFonts w:hint="eastAsia"/>
        </w:rPr>
        <w:t>поверхности</w:t>
      </w:r>
      <w:r>
        <w:t xml:space="preserve"> </w:t>
      </w:r>
      <w:r>
        <w:rPr>
          <w:rFonts w:hint="eastAsia"/>
        </w:rPr>
        <w:t>с</w:t>
      </w:r>
      <w:r>
        <w:t xml:space="preserve"> </w:t>
      </w:r>
      <w:r>
        <w:rPr>
          <w:rFonts w:hint="eastAsia"/>
        </w:rPr>
        <w:t>помощью</w:t>
      </w:r>
      <w:r>
        <w:t xml:space="preserve"> </w:t>
      </w:r>
      <w:r>
        <w:rPr>
          <w:rFonts w:hint="eastAsia"/>
        </w:rPr>
        <w:t>сканирующего</w:t>
      </w:r>
      <w:r>
        <w:t xml:space="preserve"> </w:t>
      </w:r>
      <w:r>
        <w:rPr>
          <w:rFonts w:hint="eastAsia"/>
        </w:rPr>
        <w:t>электронного</w:t>
      </w:r>
      <w:r>
        <w:t xml:space="preserve"> </w:t>
      </w:r>
      <w:r>
        <w:rPr>
          <w:rFonts w:hint="eastAsia"/>
        </w:rPr>
        <w:t>микроскопа</w:t>
      </w:r>
    </w:p>
    <w:p w14:paraId="62A46019" w14:textId="77777777" w:rsidR="00843932" w:rsidRDefault="00843932" w:rsidP="00843932"/>
    <w:p w14:paraId="5707941E" w14:textId="77777777" w:rsidR="00843932" w:rsidRDefault="00843932" w:rsidP="00843932">
      <w:r>
        <w:t xml:space="preserve">2.6.4 </w:t>
      </w:r>
      <w:r>
        <w:rPr>
          <w:rFonts w:hint="eastAsia"/>
        </w:rPr>
        <w:t>Методика</w:t>
      </w:r>
      <w:r>
        <w:t xml:space="preserve"> </w:t>
      </w:r>
      <w:r>
        <w:rPr>
          <w:rFonts w:hint="eastAsia"/>
        </w:rPr>
        <w:t>анализа</w:t>
      </w:r>
      <w:r>
        <w:t xml:space="preserve"> </w:t>
      </w:r>
      <w:r>
        <w:rPr>
          <w:rFonts w:hint="eastAsia"/>
        </w:rPr>
        <w:t>элементного</w:t>
      </w:r>
      <w:r>
        <w:t xml:space="preserve"> </w:t>
      </w:r>
      <w:r>
        <w:rPr>
          <w:rFonts w:hint="eastAsia"/>
        </w:rPr>
        <w:t>состава</w:t>
      </w:r>
      <w:r>
        <w:t xml:space="preserve"> </w:t>
      </w:r>
      <w:r>
        <w:rPr>
          <w:rFonts w:hint="eastAsia"/>
        </w:rPr>
        <w:t>поверхности</w:t>
      </w:r>
      <w:r>
        <w:t xml:space="preserve"> </w:t>
      </w:r>
      <w:r>
        <w:rPr>
          <w:rFonts w:hint="eastAsia"/>
        </w:rPr>
        <w:t>керамики</w:t>
      </w:r>
    </w:p>
    <w:p w14:paraId="58CA3876" w14:textId="77777777" w:rsidR="00843932" w:rsidRDefault="00843932" w:rsidP="00843932"/>
    <w:p w14:paraId="60E4E07B" w14:textId="77777777" w:rsidR="00843932" w:rsidRDefault="00843932" w:rsidP="00843932">
      <w:r>
        <w:t xml:space="preserve">2.6.5 </w:t>
      </w:r>
      <w:r>
        <w:rPr>
          <w:rFonts w:hint="eastAsia"/>
        </w:rPr>
        <w:t>Методика</w:t>
      </w:r>
      <w:r>
        <w:t xml:space="preserve"> </w:t>
      </w:r>
      <w:r>
        <w:rPr>
          <w:rFonts w:hint="eastAsia"/>
        </w:rPr>
        <w:t>измерения</w:t>
      </w:r>
      <w:r>
        <w:t xml:space="preserve"> </w:t>
      </w:r>
      <w:r>
        <w:rPr>
          <w:rFonts w:hint="eastAsia"/>
        </w:rPr>
        <w:t>прочности</w:t>
      </w:r>
      <w:r>
        <w:t xml:space="preserve"> </w:t>
      </w:r>
      <w:r>
        <w:rPr>
          <w:rFonts w:hint="eastAsia"/>
        </w:rPr>
        <w:t>адгезивной</w:t>
      </w:r>
      <w:r>
        <w:t xml:space="preserve"> </w:t>
      </w:r>
      <w:r>
        <w:rPr>
          <w:rFonts w:hint="eastAsia"/>
        </w:rPr>
        <w:t>связи</w:t>
      </w:r>
      <w:r>
        <w:t xml:space="preserve"> </w:t>
      </w:r>
      <w:r>
        <w:rPr>
          <w:rFonts w:hint="eastAsia"/>
        </w:rPr>
        <w:t>в</w:t>
      </w:r>
      <w:r>
        <w:t xml:space="preserve"> </w:t>
      </w:r>
      <w:r>
        <w:rPr>
          <w:rFonts w:hint="eastAsia"/>
        </w:rPr>
        <w:t>системе</w:t>
      </w:r>
      <w:r>
        <w:t xml:space="preserve"> </w:t>
      </w:r>
      <w:r>
        <w:rPr>
          <w:rFonts w:hint="eastAsia"/>
        </w:rPr>
        <w:t>дентин</w:t>
      </w:r>
      <w:r>
        <w:t xml:space="preserve"> </w:t>
      </w:r>
      <w:r>
        <w:rPr>
          <w:rFonts w:hint="eastAsia"/>
        </w:rPr>
        <w:t>зуба</w:t>
      </w:r>
      <w:r>
        <w:t>/</w:t>
      </w:r>
      <w:r>
        <w:rPr>
          <w:rFonts w:hint="eastAsia"/>
        </w:rPr>
        <w:t>адгезивная</w:t>
      </w:r>
      <w:r>
        <w:t xml:space="preserve"> </w:t>
      </w:r>
      <w:r>
        <w:rPr>
          <w:rFonts w:hint="eastAsia"/>
        </w:rPr>
        <w:t>система</w:t>
      </w:r>
      <w:r>
        <w:t>/</w:t>
      </w:r>
      <w:r>
        <w:rPr>
          <w:rFonts w:hint="eastAsia"/>
        </w:rPr>
        <w:t>композитный</w:t>
      </w:r>
      <w:r>
        <w:t xml:space="preserve"> </w:t>
      </w:r>
      <w:r>
        <w:rPr>
          <w:rFonts w:hint="eastAsia"/>
        </w:rPr>
        <w:t>цемент</w:t>
      </w:r>
      <w:r>
        <w:t xml:space="preserve">/ </w:t>
      </w:r>
      <w:r>
        <w:rPr>
          <w:rFonts w:hint="eastAsia"/>
        </w:rPr>
        <w:t>керамика</w:t>
      </w:r>
    </w:p>
    <w:p w14:paraId="4784B1D0" w14:textId="77777777" w:rsidR="00843932" w:rsidRDefault="00843932" w:rsidP="00843932"/>
    <w:p w14:paraId="48A65E51" w14:textId="77777777" w:rsidR="00843932" w:rsidRDefault="00843932" w:rsidP="00843932">
      <w:r>
        <w:t xml:space="preserve">2.6.6 </w:t>
      </w:r>
      <w:r>
        <w:rPr>
          <w:rFonts w:hint="eastAsia"/>
        </w:rPr>
        <w:t>Метод</w:t>
      </w:r>
      <w:r>
        <w:t xml:space="preserve"> </w:t>
      </w:r>
      <w:r>
        <w:rPr>
          <w:rFonts w:hint="eastAsia"/>
        </w:rPr>
        <w:t>исследования</w:t>
      </w:r>
      <w:r>
        <w:t xml:space="preserve"> </w:t>
      </w:r>
      <w:r>
        <w:rPr>
          <w:rFonts w:hint="eastAsia"/>
        </w:rPr>
        <w:t>поверхности</w:t>
      </w:r>
      <w:r>
        <w:t xml:space="preserve"> </w:t>
      </w:r>
      <w:r>
        <w:rPr>
          <w:rFonts w:hint="eastAsia"/>
        </w:rPr>
        <w:t>гибридного</w:t>
      </w:r>
      <w:r>
        <w:t xml:space="preserve"> </w:t>
      </w:r>
      <w:r>
        <w:rPr>
          <w:rFonts w:hint="eastAsia"/>
        </w:rPr>
        <w:t>слоя</w:t>
      </w:r>
      <w:r>
        <w:t xml:space="preserve"> </w:t>
      </w:r>
      <w:r>
        <w:rPr>
          <w:rFonts w:hint="eastAsia"/>
        </w:rPr>
        <w:t>с</w:t>
      </w:r>
      <w:r>
        <w:t xml:space="preserve"> </w:t>
      </w:r>
      <w:r>
        <w:rPr>
          <w:rFonts w:hint="eastAsia"/>
        </w:rPr>
        <w:t>помощью</w:t>
      </w:r>
      <w:r>
        <w:t xml:space="preserve"> </w:t>
      </w:r>
      <w:r>
        <w:rPr>
          <w:rFonts w:hint="eastAsia"/>
        </w:rPr>
        <w:t>растрового</w:t>
      </w:r>
      <w:r>
        <w:t xml:space="preserve"> </w:t>
      </w:r>
      <w:r>
        <w:rPr>
          <w:rFonts w:hint="eastAsia"/>
        </w:rPr>
        <w:t>электронного</w:t>
      </w:r>
      <w:r>
        <w:t xml:space="preserve"> </w:t>
      </w:r>
      <w:r>
        <w:rPr>
          <w:rFonts w:hint="eastAsia"/>
        </w:rPr>
        <w:t>микроскопа</w:t>
      </w:r>
    </w:p>
    <w:p w14:paraId="317D1687" w14:textId="77777777" w:rsidR="00843932" w:rsidRDefault="00843932" w:rsidP="00843932"/>
    <w:p w14:paraId="26D60F5D" w14:textId="77777777" w:rsidR="00843932" w:rsidRDefault="00843932" w:rsidP="00843932">
      <w:r>
        <w:t xml:space="preserve">2.7 </w:t>
      </w:r>
      <w:r>
        <w:rPr>
          <w:rFonts w:hint="eastAsia"/>
        </w:rPr>
        <w:t>Методы</w:t>
      </w:r>
      <w:r>
        <w:t xml:space="preserve"> </w:t>
      </w:r>
      <w:r>
        <w:rPr>
          <w:rFonts w:hint="eastAsia"/>
        </w:rPr>
        <w:t>клинических</w:t>
      </w:r>
      <w:r>
        <w:t xml:space="preserve"> </w:t>
      </w:r>
      <w:r>
        <w:rPr>
          <w:rFonts w:hint="eastAsia"/>
        </w:rPr>
        <w:t>исследований</w:t>
      </w:r>
    </w:p>
    <w:p w14:paraId="7D181FD9" w14:textId="77777777" w:rsidR="00843932" w:rsidRDefault="00843932" w:rsidP="00843932"/>
    <w:p w14:paraId="218AC976" w14:textId="77777777" w:rsidR="00843932" w:rsidRDefault="00843932" w:rsidP="00843932">
      <w:r>
        <w:t xml:space="preserve">2.7.1 </w:t>
      </w:r>
      <w:r>
        <w:rPr>
          <w:rFonts w:hint="eastAsia"/>
        </w:rPr>
        <w:t>Методика</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использование</w:t>
      </w:r>
      <w:r>
        <w:t xml:space="preserve"> </w:t>
      </w:r>
      <w:r>
        <w:rPr>
          <w:rFonts w:hint="eastAsia"/>
        </w:rPr>
        <w:t>керамических</w:t>
      </w:r>
      <w:r>
        <w:t xml:space="preserve"> </w:t>
      </w:r>
      <w:r>
        <w:rPr>
          <w:rFonts w:hint="eastAsia"/>
        </w:rPr>
        <w:t>конструкций</w:t>
      </w:r>
    </w:p>
    <w:p w14:paraId="645F70A2" w14:textId="77777777" w:rsidR="00843932" w:rsidRDefault="00843932" w:rsidP="00843932"/>
    <w:p w14:paraId="3C70DC9B" w14:textId="77777777" w:rsidR="00843932" w:rsidRDefault="00843932" w:rsidP="00843932">
      <w:r>
        <w:t xml:space="preserve">2.7.2 </w:t>
      </w:r>
      <w:r>
        <w:rPr>
          <w:rFonts w:hint="eastAsia"/>
        </w:rPr>
        <w:t>Методика</w:t>
      </w:r>
      <w:r>
        <w:t xml:space="preserve"> </w:t>
      </w:r>
      <w:r>
        <w:rPr>
          <w:rFonts w:hint="eastAsia"/>
        </w:rPr>
        <w:t>клинической</w:t>
      </w:r>
      <w:r>
        <w:t xml:space="preserve"> </w:t>
      </w:r>
      <w:r>
        <w:rPr>
          <w:rFonts w:hint="eastAsia"/>
        </w:rPr>
        <w:t>оценки</w:t>
      </w:r>
      <w:r>
        <w:t xml:space="preserve"> </w:t>
      </w:r>
      <w:r>
        <w:rPr>
          <w:rFonts w:hint="eastAsia"/>
        </w:rPr>
        <w:t>результатов</w:t>
      </w:r>
      <w:r>
        <w:t xml:space="preserve"> </w:t>
      </w:r>
      <w:r>
        <w:rPr>
          <w:rFonts w:hint="eastAsia"/>
        </w:rPr>
        <w:t>лечения</w:t>
      </w:r>
    </w:p>
    <w:p w14:paraId="50CBF369" w14:textId="77777777" w:rsidR="00843932" w:rsidRDefault="00843932" w:rsidP="00843932"/>
    <w:p w14:paraId="3B45D976" w14:textId="77777777" w:rsidR="00843932" w:rsidRDefault="00843932" w:rsidP="00843932">
      <w:r>
        <w:t xml:space="preserve">2.8 </w:t>
      </w:r>
      <w:r>
        <w:rPr>
          <w:rFonts w:hint="eastAsia"/>
        </w:rPr>
        <w:t>Методика</w:t>
      </w:r>
      <w:r>
        <w:t xml:space="preserve"> </w:t>
      </w:r>
      <w:r>
        <w:rPr>
          <w:rFonts w:hint="eastAsia"/>
        </w:rPr>
        <w:t>статистической</w:t>
      </w:r>
      <w:r>
        <w:t xml:space="preserve"> </w:t>
      </w:r>
      <w:r>
        <w:rPr>
          <w:rFonts w:hint="eastAsia"/>
        </w:rPr>
        <w:t>обработки</w:t>
      </w:r>
      <w:r>
        <w:t xml:space="preserve"> </w:t>
      </w:r>
      <w:r>
        <w:rPr>
          <w:rFonts w:hint="eastAsia"/>
        </w:rPr>
        <w:t>и</w:t>
      </w:r>
      <w:r>
        <w:t xml:space="preserve"> </w:t>
      </w:r>
      <w:r>
        <w:rPr>
          <w:rFonts w:hint="eastAsia"/>
        </w:rPr>
        <w:t>анализа</w:t>
      </w:r>
      <w:r>
        <w:t xml:space="preserve"> </w:t>
      </w:r>
      <w:r>
        <w:rPr>
          <w:rFonts w:hint="eastAsia"/>
        </w:rPr>
        <w:t>данных</w:t>
      </w:r>
    </w:p>
    <w:p w14:paraId="01B4674D" w14:textId="77777777" w:rsidR="00843932" w:rsidRDefault="00843932" w:rsidP="00843932"/>
    <w:p w14:paraId="00EBA9E0" w14:textId="77777777" w:rsidR="00843932" w:rsidRDefault="00843932" w:rsidP="00843932">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6BE0B2FE" w14:textId="77777777" w:rsidR="00843932" w:rsidRDefault="00843932" w:rsidP="00843932"/>
    <w:p w14:paraId="263FA917" w14:textId="77777777" w:rsidR="00843932" w:rsidRDefault="00843932" w:rsidP="00843932">
      <w:r>
        <w:t xml:space="preserve">3.1 </w:t>
      </w:r>
      <w:r>
        <w:rPr>
          <w:rFonts w:hint="eastAsia"/>
        </w:rPr>
        <w:t>Результаты</w:t>
      </w:r>
      <w:r>
        <w:t xml:space="preserve"> </w:t>
      </w:r>
      <w:r>
        <w:rPr>
          <w:rFonts w:hint="eastAsia"/>
        </w:rPr>
        <w:t>лабораторных</w:t>
      </w:r>
      <w:r>
        <w:t xml:space="preserve"> </w:t>
      </w:r>
      <w:r>
        <w:rPr>
          <w:rFonts w:hint="eastAsia"/>
        </w:rPr>
        <w:t>исследований</w:t>
      </w:r>
    </w:p>
    <w:p w14:paraId="73469086" w14:textId="77777777" w:rsidR="00843932" w:rsidRDefault="00843932" w:rsidP="00843932"/>
    <w:p w14:paraId="75235538" w14:textId="77777777" w:rsidR="00843932" w:rsidRDefault="00843932" w:rsidP="00843932">
      <w:r>
        <w:t xml:space="preserve">3.1.1 </w:t>
      </w:r>
      <w:r>
        <w:rPr>
          <w:rFonts w:hint="eastAsia"/>
        </w:rPr>
        <w:t>Результаты</w:t>
      </w:r>
      <w:r>
        <w:t xml:space="preserve"> </w:t>
      </w:r>
      <w:r>
        <w:rPr>
          <w:rFonts w:hint="eastAsia"/>
        </w:rPr>
        <w:t>исследования</w:t>
      </w:r>
      <w:r>
        <w:t xml:space="preserve"> </w:t>
      </w:r>
      <w:r>
        <w:rPr>
          <w:rFonts w:hint="eastAsia"/>
        </w:rPr>
        <w:t>микрошероховатости</w:t>
      </w:r>
      <w:r>
        <w:t xml:space="preserve"> </w:t>
      </w:r>
      <w:r>
        <w:rPr>
          <w:rFonts w:hint="eastAsia"/>
        </w:rPr>
        <w:t>поверхности</w:t>
      </w:r>
      <w:r>
        <w:t xml:space="preserve"> </w:t>
      </w:r>
      <w:r>
        <w:rPr>
          <w:rFonts w:hint="eastAsia"/>
        </w:rPr>
        <w:t>керамики</w:t>
      </w:r>
      <w:r>
        <w:t xml:space="preserve"> </w:t>
      </w:r>
      <w:r>
        <w:rPr>
          <w:rFonts w:hint="eastAsia"/>
        </w:rPr>
        <w:t>после</w:t>
      </w:r>
      <w:r>
        <w:t xml:space="preserve"> </w:t>
      </w:r>
      <w:r>
        <w:rPr>
          <w:rFonts w:hint="eastAsia"/>
        </w:rPr>
        <w:t>аэроабразивной</w:t>
      </w:r>
      <w:r>
        <w:t xml:space="preserve"> </w:t>
      </w:r>
      <w:r>
        <w:rPr>
          <w:rFonts w:hint="eastAsia"/>
        </w:rPr>
        <w:t>подготовки</w:t>
      </w:r>
      <w:r>
        <w:t xml:space="preserve"> in vitro</w:t>
      </w:r>
    </w:p>
    <w:p w14:paraId="67893EF3" w14:textId="77777777" w:rsidR="00843932" w:rsidRDefault="00843932" w:rsidP="00843932"/>
    <w:p w14:paraId="1740E8FD" w14:textId="77777777" w:rsidR="00843932" w:rsidRDefault="00843932" w:rsidP="00843932">
      <w:r>
        <w:t xml:space="preserve">3.1.2 </w:t>
      </w:r>
      <w:r>
        <w:rPr>
          <w:rFonts w:hint="eastAsia"/>
        </w:rPr>
        <w:t>Результаты</w:t>
      </w:r>
      <w:r>
        <w:t xml:space="preserve"> </w:t>
      </w:r>
      <w:r>
        <w:rPr>
          <w:rFonts w:hint="eastAsia"/>
        </w:rPr>
        <w:t>исследования</w:t>
      </w:r>
      <w:r>
        <w:t xml:space="preserve"> </w:t>
      </w:r>
      <w:r>
        <w:rPr>
          <w:rFonts w:hint="eastAsia"/>
        </w:rPr>
        <w:t>микрошероховатости</w:t>
      </w:r>
      <w:r>
        <w:t xml:space="preserve"> </w:t>
      </w:r>
      <w:r>
        <w:rPr>
          <w:rFonts w:hint="eastAsia"/>
        </w:rPr>
        <w:t>поверхности</w:t>
      </w:r>
      <w:r>
        <w:t xml:space="preserve"> </w:t>
      </w:r>
      <w:r>
        <w:rPr>
          <w:rFonts w:hint="eastAsia"/>
        </w:rPr>
        <w:t>керамики</w:t>
      </w:r>
      <w:r>
        <w:t xml:space="preserve"> </w:t>
      </w:r>
      <w:r>
        <w:rPr>
          <w:rFonts w:hint="eastAsia"/>
        </w:rPr>
        <w:t>после</w:t>
      </w:r>
      <w:r>
        <w:t xml:space="preserve"> </w:t>
      </w:r>
      <w:r>
        <w:rPr>
          <w:rFonts w:hint="eastAsia"/>
        </w:rPr>
        <w:t>протравливания</w:t>
      </w:r>
      <w:r>
        <w:t xml:space="preserve"> 4,5% </w:t>
      </w:r>
      <w:r>
        <w:rPr>
          <w:rFonts w:hint="eastAsia"/>
        </w:rPr>
        <w:t>и</w:t>
      </w:r>
      <w:r>
        <w:t xml:space="preserve"> 9% HF</w:t>
      </w:r>
    </w:p>
    <w:p w14:paraId="3036FD4A" w14:textId="77777777" w:rsidR="00843932" w:rsidRDefault="00843932" w:rsidP="00843932"/>
    <w:p w14:paraId="489FCF62" w14:textId="77777777" w:rsidR="00843932" w:rsidRDefault="00843932" w:rsidP="00843932">
      <w:r>
        <w:t xml:space="preserve">3.1.3 </w:t>
      </w:r>
      <w:r>
        <w:rPr>
          <w:rFonts w:hint="eastAsia"/>
        </w:rPr>
        <w:t>Результаты</w:t>
      </w:r>
      <w:r>
        <w:t xml:space="preserve"> </w:t>
      </w:r>
      <w:r>
        <w:rPr>
          <w:rFonts w:hint="eastAsia"/>
        </w:rPr>
        <w:t>исследования</w:t>
      </w:r>
      <w:r>
        <w:t xml:space="preserve"> </w:t>
      </w:r>
      <w:r>
        <w:rPr>
          <w:rFonts w:hint="eastAsia"/>
        </w:rPr>
        <w:t>поверхности</w:t>
      </w:r>
      <w:r>
        <w:t xml:space="preserve"> </w:t>
      </w:r>
      <w:r>
        <w:rPr>
          <w:rFonts w:hint="eastAsia"/>
        </w:rPr>
        <w:t>образцов</w:t>
      </w:r>
      <w:r>
        <w:t xml:space="preserve"> </w:t>
      </w:r>
      <w:r>
        <w:rPr>
          <w:rFonts w:hint="eastAsia"/>
        </w:rPr>
        <w:t>подвергнутых</w:t>
      </w:r>
      <w:r>
        <w:t xml:space="preserve"> </w:t>
      </w:r>
      <w:r>
        <w:rPr>
          <w:rFonts w:hint="eastAsia"/>
        </w:rPr>
        <w:t>аэроабразивной</w:t>
      </w:r>
      <w:r>
        <w:t xml:space="preserve"> </w:t>
      </w:r>
      <w:r>
        <w:rPr>
          <w:rFonts w:hint="eastAsia"/>
        </w:rPr>
        <w:t>обработке</w:t>
      </w:r>
      <w:r>
        <w:t xml:space="preserve"> </w:t>
      </w:r>
      <w:r>
        <w:rPr>
          <w:rFonts w:hint="eastAsia"/>
        </w:rPr>
        <w:t>с</w:t>
      </w:r>
      <w:r>
        <w:t xml:space="preserve"> </w:t>
      </w:r>
      <w:r>
        <w:rPr>
          <w:rFonts w:hint="eastAsia"/>
        </w:rPr>
        <w:t>помощью</w:t>
      </w:r>
      <w:r>
        <w:t xml:space="preserve"> </w:t>
      </w:r>
      <w:r>
        <w:rPr>
          <w:rFonts w:hint="eastAsia"/>
        </w:rPr>
        <w:t>сканирующего</w:t>
      </w:r>
      <w:r>
        <w:t xml:space="preserve"> </w:t>
      </w:r>
      <w:r>
        <w:rPr>
          <w:rFonts w:hint="eastAsia"/>
        </w:rPr>
        <w:t>электронного</w:t>
      </w:r>
      <w:r>
        <w:t xml:space="preserve"> </w:t>
      </w:r>
      <w:r>
        <w:rPr>
          <w:rFonts w:hint="eastAsia"/>
        </w:rPr>
        <w:t>микроскопа</w:t>
      </w:r>
    </w:p>
    <w:p w14:paraId="35E3B1BA" w14:textId="77777777" w:rsidR="00843932" w:rsidRDefault="00843932" w:rsidP="00843932"/>
    <w:p w14:paraId="7B25FF37" w14:textId="77777777" w:rsidR="00843932" w:rsidRDefault="00843932" w:rsidP="00843932">
      <w:r>
        <w:t xml:space="preserve">3.1.4 </w:t>
      </w:r>
      <w:r>
        <w:rPr>
          <w:rFonts w:hint="eastAsia"/>
        </w:rPr>
        <w:t>Результаты</w:t>
      </w:r>
      <w:r>
        <w:t xml:space="preserve"> </w:t>
      </w:r>
      <w:r>
        <w:rPr>
          <w:rFonts w:hint="eastAsia"/>
        </w:rPr>
        <w:t>исследования</w:t>
      </w:r>
      <w:r>
        <w:t xml:space="preserve"> </w:t>
      </w:r>
      <w:r>
        <w:rPr>
          <w:rFonts w:hint="eastAsia"/>
        </w:rPr>
        <w:t>поверхности</w:t>
      </w:r>
      <w:r>
        <w:t xml:space="preserve"> </w:t>
      </w:r>
      <w:r>
        <w:rPr>
          <w:rFonts w:hint="eastAsia"/>
        </w:rPr>
        <w:t>протравленных</w:t>
      </w:r>
      <w:r>
        <w:t xml:space="preserve"> </w:t>
      </w:r>
      <w:r>
        <w:rPr>
          <w:rFonts w:hint="eastAsia"/>
        </w:rPr>
        <w:t>образцов</w:t>
      </w:r>
      <w:r>
        <w:t xml:space="preserve"> </w:t>
      </w:r>
      <w:r>
        <w:rPr>
          <w:rFonts w:hint="eastAsia"/>
        </w:rPr>
        <w:t>керамики</w:t>
      </w:r>
      <w:r>
        <w:t xml:space="preserve"> </w:t>
      </w:r>
      <w:r>
        <w:rPr>
          <w:rFonts w:hint="eastAsia"/>
        </w:rPr>
        <w:t>с</w:t>
      </w:r>
      <w:r>
        <w:t xml:space="preserve"> </w:t>
      </w:r>
      <w:r>
        <w:rPr>
          <w:rFonts w:hint="eastAsia"/>
        </w:rPr>
        <w:t>помощью</w:t>
      </w:r>
      <w:r>
        <w:t xml:space="preserve"> </w:t>
      </w:r>
      <w:r>
        <w:rPr>
          <w:rFonts w:hint="eastAsia"/>
        </w:rPr>
        <w:t>сканирующего</w:t>
      </w:r>
      <w:r>
        <w:t xml:space="preserve"> </w:t>
      </w:r>
      <w:r>
        <w:rPr>
          <w:rFonts w:hint="eastAsia"/>
        </w:rPr>
        <w:t>электронного</w:t>
      </w:r>
      <w:r>
        <w:t xml:space="preserve"> </w:t>
      </w:r>
      <w:r>
        <w:rPr>
          <w:rFonts w:hint="eastAsia"/>
        </w:rPr>
        <w:t>микроскопа</w:t>
      </w:r>
    </w:p>
    <w:p w14:paraId="7BBCC83A" w14:textId="77777777" w:rsidR="00843932" w:rsidRDefault="00843932" w:rsidP="00843932"/>
    <w:p w14:paraId="145A64F7" w14:textId="77777777" w:rsidR="00843932" w:rsidRDefault="00843932" w:rsidP="00843932">
      <w:r>
        <w:t xml:space="preserve">3.1.5 </w:t>
      </w:r>
      <w:r>
        <w:rPr>
          <w:rFonts w:hint="eastAsia"/>
        </w:rPr>
        <w:t>Анализ</w:t>
      </w:r>
      <w:r>
        <w:t xml:space="preserve"> </w:t>
      </w:r>
      <w:r>
        <w:rPr>
          <w:rFonts w:hint="eastAsia"/>
        </w:rPr>
        <w:t>элементного</w:t>
      </w:r>
      <w:r>
        <w:t xml:space="preserve"> </w:t>
      </w:r>
      <w:r>
        <w:rPr>
          <w:rFonts w:hint="eastAsia"/>
        </w:rPr>
        <w:t>состава</w:t>
      </w:r>
      <w:r>
        <w:t xml:space="preserve"> </w:t>
      </w:r>
      <w:r>
        <w:rPr>
          <w:rFonts w:hint="eastAsia"/>
        </w:rPr>
        <w:t>поверхности</w:t>
      </w:r>
      <w:r>
        <w:t xml:space="preserve"> </w:t>
      </w:r>
      <w:r>
        <w:rPr>
          <w:rFonts w:hint="eastAsia"/>
        </w:rPr>
        <w:t>керамики</w:t>
      </w:r>
      <w:r>
        <w:t xml:space="preserve"> </w:t>
      </w:r>
      <w:r>
        <w:rPr>
          <w:rFonts w:hint="eastAsia"/>
        </w:rPr>
        <w:t>после</w:t>
      </w:r>
      <w:r>
        <w:t xml:space="preserve"> </w:t>
      </w:r>
      <w:r>
        <w:rPr>
          <w:rFonts w:hint="eastAsia"/>
        </w:rPr>
        <w:t>протравливания</w:t>
      </w:r>
    </w:p>
    <w:p w14:paraId="6AE01000" w14:textId="77777777" w:rsidR="00843932" w:rsidRDefault="00843932" w:rsidP="00843932"/>
    <w:p w14:paraId="30D2B9A6" w14:textId="77777777" w:rsidR="00843932" w:rsidRDefault="00843932" w:rsidP="00843932">
      <w:r>
        <w:t xml:space="preserve">3.1.6 </w:t>
      </w:r>
      <w:r>
        <w:rPr>
          <w:rFonts w:hint="eastAsia"/>
        </w:rPr>
        <w:t>Результаты</w:t>
      </w:r>
      <w:r>
        <w:t xml:space="preserve"> </w:t>
      </w:r>
      <w:r>
        <w:rPr>
          <w:rFonts w:hint="eastAsia"/>
        </w:rPr>
        <w:t>исследования</w:t>
      </w:r>
      <w:r>
        <w:t xml:space="preserve"> </w:t>
      </w:r>
      <w:r>
        <w:rPr>
          <w:rFonts w:hint="eastAsia"/>
        </w:rPr>
        <w:t>адгезионной</w:t>
      </w:r>
      <w:r>
        <w:t xml:space="preserve"> </w:t>
      </w:r>
      <w:r>
        <w:rPr>
          <w:rFonts w:hint="eastAsia"/>
        </w:rPr>
        <w:t>прочности</w:t>
      </w:r>
      <w:r>
        <w:t xml:space="preserve"> </w:t>
      </w:r>
      <w:r>
        <w:rPr>
          <w:rFonts w:hint="eastAsia"/>
        </w:rPr>
        <w:t>на</w:t>
      </w:r>
      <w:r>
        <w:t xml:space="preserve"> </w:t>
      </w:r>
      <w:r>
        <w:rPr>
          <w:rFonts w:hint="eastAsia"/>
        </w:rPr>
        <w:t>сдвиг</w:t>
      </w:r>
    </w:p>
    <w:p w14:paraId="1F28F3A4" w14:textId="77777777" w:rsidR="00843932" w:rsidRDefault="00843932" w:rsidP="00843932"/>
    <w:p w14:paraId="0117A85C" w14:textId="77777777" w:rsidR="00843932" w:rsidRDefault="00843932" w:rsidP="00843932">
      <w:r>
        <w:t xml:space="preserve">3.1.7 </w:t>
      </w:r>
      <w:r>
        <w:rPr>
          <w:rFonts w:hint="eastAsia"/>
        </w:rPr>
        <w:t>Результаты</w:t>
      </w:r>
      <w:r>
        <w:t xml:space="preserve"> </w:t>
      </w:r>
      <w:r>
        <w:rPr>
          <w:rFonts w:hint="eastAsia"/>
        </w:rPr>
        <w:t>исследования</w:t>
      </w:r>
      <w:r>
        <w:t xml:space="preserve"> </w:t>
      </w:r>
      <w:r>
        <w:rPr>
          <w:rFonts w:hint="eastAsia"/>
        </w:rPr>
        <w:t>морфологии</w:t>
      </w:r>
      <w:r>
        <w:t xml:space="preserve"> </w:t>
      </w:r>
      <w:r>
        <w:rPr>
          <w:rFonts w:hint="eastAsia"/>
        </w:rPr>
        <w:t>адгезионного</w:t>
      </w:r>
      <w:r>
        <w:t xml:space="preserve"> </w:t>
      </w:r>
      <w:r>
        <w:rPr>
          <w:rFonts w:hint="eastAsia"/>
        </w:rPr>
        <w:t>интерфейса</w:t>
      </w:r>
      <w:r>
        <w:t xml:space="preserve"> </w:t>
      </w:r>
      <w:r>
        <w:rPr>
          <w:rFonts w:hint="eastAsia"/>
        </w:rPr>
        <w:t>дентин</w:t>
      </w:r>
      <w:r>
        <w:t xml:space="preserve"> </w:t>
      </w:r>
      <w:r>
        <w:rPr>
          <w:rFonts w:hint="eastAsia"/>
        </w:rPr>
        <w:t>зуба</w:t>
      </w:r>
      <w:r>
        <w:t xml:space="preserve"> / </w:t>
      </w:r>
      <w:r>
        <w:rPr>
          <w:rFonts w:hint="eastAsia"/>
        </w:rPr>
        <w:t>композит</w:t>
      </w:r>
      <w:r>
        <w:t xml:space="preserve"> / </w:t>
      </w:r>
      <w:r>
        <w:rPr>
          <w:rFonts w:hint="eastAsia"/>
        </w:rPr>
        <w:t>керамика</w:t>
      </w:r>
      <w:r>
        <w:t xml:space="preserve"> </w:t>
      </w:r>
      <w:r>
        <w:rPr>
          <w:rFonts w:hint="eastAsia"/>
        </w:rPr>
        <w:t>на</w:t>
      </w:r>
      <w:r>
        <w:t xml:space="preserve"> </w:t>
      </w:r>
      <w:r>
        <w:rPr>
          <w:rFonts w:hint="eastAsia"/>
        </w:rPr>
        <w:t>растровом</w:t>
      </w:r>
      <w:r>
        <w:t xml:space="preserve"> </w:t>
      </w:r>
      <w:r>
        <w:rPr>
          <w:rFonts w:hint="eastAsia"/>
        </w:rPr>
        <w:t>электронном</w:t>
      </w:r>
      <w:r>
        <w:t xml:space="preserve"> </w:t>
      </w:r>
      <w:r>
        <w:rPr>
          <w:rFonts w:hint="eastAsia"/>
        </w:rPr>
        <w:t>микроскопе</w:t>
      </w:r>
    </w:p>
    <w:p w14:paraId="03A2735E" w14:textId="77777777" w:rsidR="00843932" w:rsidRDefault="00843932" w:rsidP="00843932"/>
    <w:p w14:paraId="0A309B7E" w14:textId="77777777" w:rsidR="00843932" w:rsidRDefault="00843932" w:rsidP="00843932">
      <w:r>
        <w:t xml:space="preserve">3.2 </w:t>
      </w:r>
      <w:r>
        <w:rPr>
          <w:rFonts w:hint="eastAsia"/>
        </w:rPr>
        <w:t>Результаты</w:t>
      </w:r>
      <w:r>
        <w:t xml:space="preserve"> </w:t>
      </w:r>
      <w:r>
        <w:rPr>
          <w:rFonts w:hint="eastAsia"/>
        </w:rPr>
        <w:t>клинического</w:t>
      </w:r>
      <w:r>
        <w:t xml:space="preserve"> </w:t>
      </w:r>
      <w:r>
        <w:rPr>
          <w:rFonts w:hint="eastAsia"/>
        </w:rPr>
        <w:t>исследования</w:t>
      </w:r>
    </w:p>
    <w:p w14:paraId="05C9F48C" w14:textId="77777777" w:rsidR="00843932" w:rsidRDefault="00843932" w:rsidP="00843932"/>
    <w:p w14:paraId="2FB742CF" w14:textId="77777777" w:rsidR="00843932" w:rsidRDefault="00843932" w:rsidP="00843932">
      <w:r>
        <w:t xml:space="preserve">3.3 </w:t>
      </w:r>
      <w:r>
        <w:rPr>
          <w:rFonts w:hint="eastAsia"/>
        </w:rPr>
        <w:t>Результаты</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использованием</w:t>
      </w:r>
      <w:r>
        <w:t xml:space="preserve"> </w:t>
      </w:r>
      <w:r>
        <w:rPr>
          <w:rFonts w:hint="eastAsia"/>
        </w:rPr>
        <w:t>керамических</w:t>
      </w:r>
      <w:r>
        <w:t xml:space="preserve"> </w:t>
      </w:r>
      <w:r>
        <w:rPr>
          <w:rFonts w:hint="eastAsia"/>
        </w:rPr>
        <w:t>реставраций</w:t>
      </w:r>
      <w:r>
        <w:t xml:space="preserve">, </w:t>
      </w:r>
      <w:r>
        <w:rPr>
          <w:rFonts w:hint="eastAsia"/>
        </w:rPr>
        <w:t>зафиксированных</w:t>
      </w:r>
      <w:r>
        <w:t xml:space="preserve"> </w:t>
      </w:r>
      <w:r>
        <w:rPr>
          <w:rFonts w:hint="eastAsia"/>
        </w:rPr>
        <w:t>по</w:t>
      </w:r>
      <w:r>
        <w:t xml:space="preserve"> </w:t>
      </w:r>
      <w:r>
        <w:rPr>
          <w:rFonts w:hint="eastAsia"/>
        </w:rPr>
        <w:t>стандартному</w:t>
      </w:r>
      <w:r>
        <w:t xml:space="preserve"> </w:t>
      </w:r>
      <w:r>
        <w:rPr>
          <w:rFonts w:hint="eastAsia"/>
        </w:rPr>
        <w:t>и</w:t>
      </w:r>
      <w:r>
        <w:t xml:space="preserve"> </w:t>
      </w:r>
      <w:r>
        <w:rPr>
          <w:rFonts w:hint="eastAsia"/>
        </w:rPr>
        <w:t>спиртовому</w:t>
      </w:r>
    </w:p>
    <w:p w14:paraId="248AC1B8" w14:textId="77777777" w:rsidR="00843932" w:rsidRDefault="00843932" w:rsidP="00843932"/>
    <w:p w14:paraId="7A367693" w14:textId="77777777" w:rsidR="00843932" w:rsidRDefault="00843932" w:rsidP="00843932">
      <w:r>
        <w:rPr>
          <w:rFonts w:hint="eastAsia"/>
        </w:rPr>
        <w:t>адгезивным</w:t>
      </w:r>
      <w:r>
        <w:t xml:space="preserve"> </w:t>
      </w:r>
      <w:r>
        <w:rPr>
          <w:rFonts w:hint="eastAsia"/>
        </w:rPr>
        <w:t>протоколам</w:t>
      </w:r>
    </w:p>
    <w:p w14:paraId="166FD13A" w14:textId="77777777" w:rsidR="00843932" w:rsidRDefault="00843932" w:rsidP="00843932"/>
    <w:p w14:paraId="5ABA603B" w14:textId="77777777" w:rsidR="00843932" w:rsidRDefault="00843932" w:rsidP="00843932">
      <w:r>
        <w:rPr>
          <w:rFonts w:hint="eastAsia"/>
        </w:rPr>
        <w:t>ГЛАВА</w:t>
      </w:r>
      <w:r>
        <w:t xml:space="preserve"> 4. </w:t>
      </w:r>
      <w:r>
        <w:rPr>
          <w:rFonts w:hint="eastAsia"/>
        </w:rPr>
        <w:t>ОБСУЖДЕНИЕ</w:t>
      </w:r>
      <w:r>
        <w:t xml:space="preserve"> </w:t>
      </w:r>
      <w:r>
        <w:rPr>
          <w:rFonts w:hint="eastAsia"/>
        </w:rPr>
        <w:t>РЕЗУЛЬТАТОВ</w:t>
      </w:r>
    </w:p>
    <w:p w14:paraId="3B0AA02F" w14:textId="77777777" w:rsidR="00843932" w:rsidRDefault="00843932" w:rsidP="00843932"/>
    <w:p w14:paraId="21B0025E" w14:textId="77777777" w:rsidR="00843932" w:rsidRDefault="00843932" w:rsidP="00843932">
      <w:r>
        <w:rPr>
          <w:rFonts w:hint="eastAsia"/>
        </w:rPr>
        <w:t>ВЫВОДЫ</w:t>
      </w:r>
    </w:p>
    <w:p w14:paraId="78579B13" w14:textId="77777777" w:rsidR="00843932" w:rsidRDefault="00843932" w:rsidP="00843932"/>
    <w:p w14:paraId="53E51A51" w14:textId="77777777" w:rsidR="00843932" w:rsidRDefault="00843932" w:rsidP="00843932">
      <w:r>
        <w:rPr>
          <w:rFonts w:hint="eastAsia"/>
        </w:rPr>
        <w:t>ПРАКТИЧЕСКИЕ</w:t>
      </w:r>
      <w:r>
        <w:t xml:space="preserve"> </w:t>
      </w:r>
      <w:r>
        <w:rPr>
          <w:rFonts w:hint="eastAsia"/>
        </w:rPr>
        <w:t>РЕКОМЕНДАЦИИ</w:t>
      </w:r>
    </w:p>
    <w:p w14:paraId="172F7D5B" w14:textId="77777777" w:rsidR="00843932" w:rsidRDefault="00843932" w:rsidP="00843932"/>
    <w:p w14:paraId="13E8BD11" w14:textId="77777777" w:rsidR="00843932" w:rsidRDefault="00843932" w:rsidP="00843932">
      <w:r>
        <w:rPr>
          <w:rFonts w:hint="eastAsia"/>
        </w:rPr>
        <w:t>СПИСОК</w:t>
      </w:r>
      <w:r>
        <w:t xml:space="preserve"> </w:t>
      </w:r>
      <w:r>
        <w:rPr>
          <w:rFonts w:hint="eastAsia"/>
        </w:rPr>
        <w:t>СОКРАЩЕНИЙ</w:t>
      </w:r>
    </w:p>
    <w:p w14:paraId="62A9E0B5" w14:textId="77777777" w:rsidR="00843932" w:rsidRDefault="00843932" w:rsidP="00843932"/>
    <w:p w14:paraId="4B24FD04" w14:textId="2A1E6E0D" w:rsidR="00843932" w:rsidRPr="00843932" w:rsidRDefault="00843932" w:rsidP="00843932">
      <w:r>
        <w:rPr>
          <w:rFonts w:hint="eastAsia"/>
        </w:rPr>
        <w:t>СПИСОК</w:t>
      </w:r>
      <w:r>
        <w:t xml:space="preserve"> </w:t>
      </w:r>
      <w:r>
        <w:rPr>
          <w:rFonts w:hint="eastAsia"/>
        </w:rPr>
        <w:t>ЛИТЕРАТУРЫ</w:t>
      </w:r>
    </w:p>
    <w:sectPr w:rsidR="00843932" w:rsidRPr="00843932"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7DD7B" w14:textId="77777777" w:rsidR="009D6234" w:rsidRPr="008D1934" w:rsidRDefault="009D6234">
      <w:pPr>
        <w:spacing w:after="0" w:line="240" w:lineRule="auto"/>
      </w:pPr>
      <w:r w:rsidRPr="008D1934">
        <w:separator/>
      </w:r>
    </w:p>
  </w:endnote>
  <w:endnote w:type="continuationSeparator" w:id="0">
    <w:p w14:paraId="737EFE07" w14:textId="77777777" w:rsidR="009D6234" w:rsidRPr="008D1934" w:rsidRDefault="009D6234">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68E09" w14:textId="77777777" w:rsidR="009D6234" w:rsidRPr="008D1934" w:rsidRDefault="009D6234"/>
    <w:p w14:paraId="3243E090" w14:textId="77777777" w:rsidR="009D6234" w:rsidRPr="008D1934" w:rsidRDefault="009D6234"/>
    <w:p w14:paraId="710AC05D" w14:textId="77777777" w:rsidR="009D6234" w:rsidRPr="008D1934" w:rsidRDefault="009D6234"/>
    <w:p w14:paraId="448297A3" w14:textId="77777777" w:rsidR="009D6234" w:rsidRPr="008D1934" w:rsidRDefault="009D6234"/>
    <w:p w14:paraId="610018C3" w14:textId="77777777" w:rsidR="009D6234" w:rsidRPr="008D1934" w:rsidRDefault="009D6234"/>
    <w:p w14:paraId="5BC2D4CB" w14:textId="77777777" w:rsidR="009D6234" w:rsidRPr="008D1934" w:rsidRDefault="009D6234"/>
    <w:p w14:paraId="5C6A556C" w14:textId="77777777" w:rsidR="009D6234" w:rsidRPr="008D1934" w:rsidRDefault="009D6234">
      <w:pPr>
        <w:rPr>
          <w:sz w:val="2"/>
          <w:szCs w:val="2"/>
        </w:rPr>
      </w:pPr>
      <w:r>
        <w:rPr>
          <w:noProof/>
        </w:rPr>
        <mc:AlternateContent>
          <mc:Choice Requires="wps">
            <w:drawing>
              <wp:anchor distT="0" distB="0" distL="63500" distR="63500" simplePos="0" relativeHeight="251660288" behindDoc="1" locked="0" layoutInCell="1" allowOverlap="1" wp14:anchorId="3A221C9D" wp14:editId="49B09664">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FE68F6F" w14:textId="77777777" w:rsidR="009D6234" w:rsidRPr="008D1934" w:rsidRDefault="009D6234">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221C9D"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E68F6F" w14:textId="77777777" w:rsidR="009D6234" w:rsidRPr="008D1934" w:rsidRDefault="009D6234">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765BFCBA" w14:textId="77777777" w:rsidR="009D6234" w:rsidRPr="008D1934" w:rsidRDefault="009D6234"/>
    <w:p w14:paraId="41FB6C5F" w14:textId="77777777" w:rsidR="009D6234" w:rsidRPr="008D1934" w:rsidRDefault="009D6234"/>
    <w:p w14:paraId="65795BA4" w14:textId="77777777" w:rsidR="009D6234" w:rsidRPr="008D1934" w:rsidRDefault="009D6234">
      <w:pPr>
        <w:rPr>
          <w:sz w:val="2"/>
          <w:szCs w:val="2"/>
        </w:rPr>
      </w:pPr>
      <w:r>
        <w:rPr>
          <w:noProof/>
        </w:rPr>
        <mc:AlternateContent>
          <mc:Choice Requires="wps">
            <w:drawing>
              <wp:anchor distT="0" distB="0" distL="63500" distR="63500" simplePos="0" relativeHeight="251659264" behindDoc="1" locked="0" layoutInCell="1" allowOverlap="1" wp14:anchorId="16864EA0" wp14:editId="398310DD">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569CF487" w14:textId="77777777" w:rsidR="009D6234" w:rsidRPr="008D1934" w:rsidRDefault="009D6234">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64EA0"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69CF487" w14:textId="77777777" w:rsidR="009D6234" w:rsidRPr="008D1934" w:rsidRDefault="009D6234">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7BBD8854" w14:textId="77777777" w:rsidR="009D6234" w:rsidRPr="008D1934" w:rsidRDefault="009D6234"/>
    <w:p w14:paraId="3123F1FB" w14:textId="77777777" w:rsidR="009D6234" w:rsidRPr="008D1934" w:rsidRDefault="009D6234">
      <w:pPr>
        <w:rPr>
          <w:sz w:val="2"/>
          <w:szCs w:val="2"/>
        </w:rPr>
      </w:pPr>
    </w:p>
    <w:p w14:paraId="4B070093" w14:textId="77777777" w:rsidR="009D6234" w:rsidRPr="008D1934" w:rsidRDefault="009D6234"/>
    <w:p w14:paraId="66ADF1CC" w14:textId="77777777" w:rsidR="009D6234" w:rsidRPr="008D1934" w:rsidRDefault="009D6234">
      <w:pPr>
        <w:spacing w:after="0" w:line="240" w:lineRule="auto"/>
      </w:pPr>
    </w:p>
  </w:footnote>
  <w:footnote w:type="continuationSeparator" w:id="0">
    <w:p w14:paraId="27F04970" w14:textId="77777777" w:rsidR="009D6234" w:rsidRPr="008D1934" w:rsidRDefault="009D6234">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4"/>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4</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3133</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87</cp:revision>
  <cp:lastPrinted>2024-05-12T14:21:00Z</cp:lastPrinted>
  <dcterms:created xsi:type="dcterms:W3CDTF">2024-05-20T16:55:00Z</dcterms:created>
  <dcterms:modified xsi:type="dcterms:W3CDTF">2024-05-22T20:41:00Z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