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C9" w:rsidRPr="00901A07" w:rsidRDefault="00901A07" w:rsidP="00901A07">
      <w:r w:rsidRPr="002513E6">
        <w:rPr>
          <w:rFonts w:ascii="Times New Roman" w:hAnsi="Times New Roman" w:cs="Times New Roman"/>
          <w:b/>
          <w:sz w:val="24"/>
          <w:szCs w:val="24"/>
        </w:rPr>
        <w:t>Лукашенко Андрій Германович</w:t>
      </w:r>
      <w:r w:rsidRPr="002513E6">
        <w:rPr>
          <w:rFonts w:ascii="Times New Roman" w:hAnsi="Times New Roman" w:cs="Times New Roman"/>
          <w:sz w:val="24"/>
          <w:szCs w:val="24"/>
        </w:rPr>
        <w:t>, директор Державного підприємства «Дослідного заводу спецелектрометалургії Інституту електрозварювання ім. Є.О. Патона Національної академії наук України». Назва дисертації: «Розвиток методів та моделей енергоефективних компонентів комп’ютерно-інтегрованих систем ресурсозберігаючого технологічного обладнання спеціального призначення». Шифр та назва спеціальності – 05.13.05 Комп’ютерні системи та компоненти. Спецрада Д 73.052.04 Черкаського державного технологічного університету</w:t>
      </w:r>
    </w:p>
    <w:sectPr w:rsidR="00D00CC9" w:rsidRPr="00901A07"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901A07" w:rsidRPr="00901A07">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ED19CF" w:rsidRPr="00EE142C">
                      <w:rPr>
                        <w:rStyle w:val="afffff9"/>
                        <w:b w:val="0"/>
                        <w:bCs w:val="0"/>
                        <w:noProof/>
                      </w:rPr>
                      <w:t>13</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10E242"/>
    <w:lvl w:ilvl="0">
      <w:start w:val="1"/>
      <w:numFmt w:val="decimal"/>
      <w:lvlText w:val="%1."/>
      <w:lvlJc w:val="left"/>
      <w:pPr>
        <w:tabs>
          <w:tab w:val="num" w:pos="1492"/>
        </w:tabs>
        <w:ind w:left="1492" w:hanging="360"/>
      </w:pPr>
    </w:lvl>
  </w:abstractNum>
  <w:abstractNum w:abstractNumId="1">
    <w:nsid w:val="FFFFFF7D"/>
    <w:multiLevelType w:val="singleLevel"/>
    <w:tmpl w:val="42566F1C"/>
    <w:lvl w:ilvl="0">
      <w:start w:val="1"/>
      <w:numFmt w:val="decimal"/>
      <w:lvlText w:val="%1."/>
      <w:lvlJc w:val="left"/>
      <w:pPr>
        <w:tabs>
          <w:tab w:val="num" w:pos="1209"/>
        </w:tabs>
        <w:ind w:left="1209" w:hanging="360"/>
      </w:pPr>
    </w:lvl>
  </w:abstractNum>
  <w:abstractNum w:abstractNumId="2">
    <w:nsid w:val="FFFFFF7E"/>
    <w:multiLevelType w:val="singleLevel"/>
    <w:tmpl w:val="1C4863C6"/>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5A8288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E34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F3AA6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2">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6">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7">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8">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9">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1">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2">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3">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5">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6">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7">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8">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9">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0">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1">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2">
    <w:nsid w:val="0000003E"/>
    <w:multiLevelType w:val="singleLevel"/>
    <w:tmpl w:val="0000003E"/>
    <w:name w:val="WW8Num37"/>
    <w:lvl w:ilvl="0">
      <w:start w:val="1"/>
      <w:numFmt w:val="decimal"/>
      <w:lvlText w:val="%1."/>
      <w:lvlJc w:val="left"/>
      <w:pPr>
        <w:tabs>
          <w:tab w:val="num" w:pos="0"/>
        </w:tabs>
        <w:ind w:left="502" w:hanging="360"/>
      </w:pPr>
    </w:lvl>
  </w:abstractNum>
  <w:abstractNum w:abstractNumId="33">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4">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5">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6">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7">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8">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9">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0">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1">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2">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3">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4">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5">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6">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7">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8">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9">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0">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1">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2">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3">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4">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5">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6">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7">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8">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9">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0">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1">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2">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3">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4">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5">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0">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1">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2">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3">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5">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7">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0BBB2B92"/>
    <w:multiLevelType w:val="hybridMultilevel"/>
    <w:tmpl w:val="5DA60B12"/>
    <w:lvl w:ilvl="0" w:tplc="2F924004">
      <w:start w:val="1"/>
      <w:numFmt w:val="decimal"/>
      <w:lvlText w:val="%1."/>
      <w:lvlJc w:val="left"/>
      <w:pPr>
        <w:tabs>
          <w:tab w:val="num" w:pos="1146"/>
        </w:tabs>
        <w:ind w:left="1146" w:hanging="72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5">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4D58CF"/>
    <w:multiLevelType w:val="hybridMultilevel"/>
    <w:tmpl w:val="2A60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89">
    <w:nsid w:val="20D82BA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2A25BCC"/>
    <w:multiLevelType w:val="hybridMultilevel"/>
    <w:tmpl w:val="C7E075B2"/>
    <w:lvl w:ilvl="0" w:tplc="462206BC">
      <w:start w:val="2"/>
      <w:numFmt w:val="decimal"/>
      <w:lvlText w:val="%1."/>
      <w:lvlJc w:val="left"/>
      <w:pPr>
        <w:tabs>
          <w:tab w:val="num" w:pos="1137"/>
        </w:tabs>
        <w:ind w:left="1137" w:hanging="493"/>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5266F20"/>
    <w:multiLevelType w:val="hybridMultilevel"/>
    <w:tmpl w:val="F3F6BEF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6F0759B"/>
    <w:multiLevelType w:val="hybridMultilevel"/>
    <w:tmpl w:val="9F0E8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8673EFA"/>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C2B1D7F"/>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352140"/>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4036123"/>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99">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0">
    <w:nsid w:val="5401642A"/>
    <w:multiLevelType w:val="hybridMultilevel"/>
    <w:tmpl w:val="6F207F34"/>
    <w:lvl w:ilvl="0" w:tplc="4C3E6E58">
      <w:start w:val="1"/>
      <w:numFmt w:val="decimal"/>
      <w:lvlText w:val="%1."/>
      <w:lvlJc w:val="left"/>
      <w:pPr>
        <w:tabs>
          <w:tab w:val="num" w:pos="1495"/>
        </w:tabs>
        <w:ind w:left="426" w:firstLine="709"/>
      </w:pPr>
      <w:rPr>
        <w:rFonts w:hint="default"/>
      </w:rPr>
    </w:lvl>
    <w:lvl w:ilvl="1" w:tplc="04190019">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01">
    <w:nsid w:val="55B53B66"/>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A6929F6"/>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FB733C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3B13B5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E403C8"/>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9115103"/>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C326C4B"/>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82"/>
  </w:num>
  <w:num w:numId="7">
    <w:abstractNumId w:val="7"/>
  </w:num>
  <w:num w:numId="8">
    <w:abstractNumId w:val="5"/>
  </w:num>
  <w:num w:numId="9">
    <w:abstractNumId w:val="4"/>
  </w:num>
  <w:num w:numId="10">
    <w:abstractNumId w:val="8"/>
  </w:num>
  <w:num w:numId="11">
    <w:abstractNumId w:val="2"/>
  </w:num>
  <w:num w:numId="12">
    <w:abstractNumId w:val="1"/>
  </w:num>
  <w:num w:numId="13">
    <w:abstractNumId w:val="0"/>
  </w:num>
  <w:num w:numId="14">
    <w:abstractNumId w:val="100"/>
  </w:num>
  <w:num w:numId="15">
    <w:abstractNumId w:val="93"/>
  </w:num>
  <w:num w:numId="16">
    <w:abstractNumId w:val="86"/>
  </w:num>
  <w:num w:numId="17">
    <w:abstractNumId w:val="106"/>
  </w:num>
  <w:num w:numId="18">
    <w:abstractNumId w:val="107"/>
  </w:num>
  <w:num w:numId="19">
    <w:abstractNumId w:val="97"/>
  </w:num>
  <w:num w:numId="20">
    <w:abstractNumId w:val="101"/>
  </w:num>
  <w:num w:numId="21">
    <w:abstractNumId w:val="95"/>
  </w:num>
  <w:num w:numId="22">
    <w:abstractNumId w:val="96"/>
  </w:num>
  <w:num w:numId="23">
    <w:abstractNumId w:val="89"/>
  </w:num>
  <w:num w:numId="24">
    <w:abstractNumId w:val="92"/>
  </w:num>
  <w:num w:numId="25">
    <w:abstractNumId w:val="104"/>
  </w:num>
  <w:num w:numId="26">
    <w:abstractNumId w:val="94"/>
  </w:num>
  <w:num w:numId="27">
    <w:abstractNumId w:val="103"/>
  </w:num>
  <w:num w:numId="28">
    <w:abstractNumId w:val="102"/>
  </w:num>
  <w:num w:numId="29">
    <w:abstractNumId w:val="105"/>
  </w:num>
  <w:num w:numId="30">
    <w:abstractNumId w:val="9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39" w:qFormat="1"/>
    <w:lsdException w:name="toc 3" w:uiPriority="39" w:qFormat="1"/>
    <w:lsdException w:name="footnote text"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7D47F-7A3F-4A30-9B66-62E5A943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46</cp:revision>
  <cp:lastPrinted>2009-02-06T05:36:00Z</cp:lastPrinted>
  <dcterms:created xsi:type="dcterms:W3CDTF">2020-10-30T08:08:00Z</dcterms:created>
  <dcterms:modified xsi:type="dcterms:W3CDTF">2020-11-01T12:25:00Z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