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711" w14:textId="173AC4C9" w:rsidR="00E70779" w:rsidRDefault="001B3F61" w:rsidP="001B3F61">
      <w:r w:rsidRPr="001B3F61">
        <w:rPr>
          <w:rFonts w:hint="eastAsia"/>
        </w:rPr>
        <w:t>Королев</w:t>
      </w:r>
      <w:r w:rsidRPr="001B3F61">
        <w:t xml:space="preserve"> </w:t>
      </w:r>
      <w:r w:rsidRPr="001B3F61">
        <w:rPr>
          <w:rFonts w:hint="eastAsia"/>
        </w:rPr>
        <w:t>Павел</w:t>
      </w:r>
      <w:r w:rsidRPr="001B3F61">
        <w:t xml:space="preserve"> </w:t>
      </w:r>
      <w:r w:rsidRPr="001B3F61">
        <w:rPr>
          <w:rFonts w:hint="eastAsia"/>
        </w:rPr>
        <w:t>Геннадьевич</w:t>
      </w:r>
      <w:r>
        <w:rPr>
          <w:rFonts w:hint="cs"/>
        </w:rPr>
        <w:t xml:space="preserve"> </w:t>
      </w:r>
      <w:r w:rsidRPr="001B3F61">
        <w:rPr>
          <w:rFonts w:hint="eastAsia"/>
        </w:rPr>
        <w:t>Обеспечение</w:t>
      </w:r>
      <w:r w:rsidRPr="001B3F61">
        <w:t xml:space="preserve"> </w:t>
      </w:r>
      <w:r w:rsidRPr="001B3F61">
        <w:rPr>
          <w:rFonts w:hint="eastAsia"/>
        </w:rPr>
        <w:t>метрологической</w:t>
      </w:r>
      <w:r w:rsidRPr="001B3F61">
        <w:t xml:space="preserve"> </w:t>
      </w:r>
      <w:r w:rsidRPr="001B3F61">
        <w:rPr>
          <w:rFonts w:hint="eastAsia"/>
        </w:rPr>
        <w:t>исправности</w:t>
      </w:r>
      <w:r w:rsidRPr="001B3F61">
        <w:t xml:space="preserve"> </w:t>
      </w:r>
      <w:r w:rsidRPr="001B3F61">
        <w:rPr>
          <w:rFonts w:hint="eastAsia"/>
        </w:rPr>
        <w:t>информационно</w:t>
      </w:r>
      <w:r w:rsidRPr="001B3F61">
        <w:t>-</w:t>
      </w:r>
      <w:r w:rsidRPr="001B3F61">
        <w:rPr>
          <w:rFonts w:hint="eastAsia"/>
        </w:rPr>
        <w:t>измерительных</w:t>
      </w:r>
      <w:r w:rsidRPr="001B3F61">
        <w:t xml:space="preserve"> </w:t>
      </w:r>
      <w:r w:rsidRPr="001B3F61">
        <w:rPr>
          <w:rFonts w:hint="eastAsia"/>
        </w:rPr>
        <w:t>систем</w:t>
      </w:r>
    </w:p>
    <w:p w14:paraId="54CA929B" w14:textId="77777777" w:rsidR="001B3F61" w:rsidRDefault="001B3F61" w:rsidP="001B3F61">
      <w:r>
        <w:rPr>
          <w:rFonts w:hint="eastAsia"/>
        </w:rPr>
        <w:t>ОГЛАВЛЕНИЕ</w:t>
      </w:r>
      <w:r>
        <w:t xml:space="preserve"> </w:t>
      </w:r>
      <w:r>
        <w:rPr>
          <w:rFonts w:hint="eastAsia"/>
        </w:rPr>
        <w:t>ДИССЕРТАЦИИ</w:t>
      </w:r>
    </w:p>
    <w:p w14:paraId="7A67397E" w14:textId="77777777" w:rsidR="001B3F61" w:rsidRDefault="001B3F61" w:rsidP="001B3F61">
      <w:r>
        <w:rPr>
          <w:rFonts w:hint="eastAsia"/>
        </w:rPr>
        <w:t>доктор</w:t>
      </w:r>
      <w:r>
        <w:t xml:space="preserve"> </w:t>
      </w:r>
      <w:r>
        <w:rPr>
          <w:rFonts w:hint="eastAsia"/>
        </w:rPr>
        <w:t>наук</w:t>
      </w:r>
      <w:r>
        <w:t xml:space="preserve"> </w:t>
      </w:r>
      <w:r>
        <w:rPr>
          <w:rFonts w:hint="eastAsia"/>
        </w:rPr>
        <w:t>Королев</w:t>
      </w:r>
      <w:r>
        <w:t xml:space="preserve"> </w:t>
      </w:r>
      <w:r>
        <w:rPr>
          <w:rFonts w:hint="eastAsia"/>
        </w:rPr>
        <w:t>Павел</w:t>
      </w:r>
      <w:r>
        <w:t xml:space="preserve"> </w:t>
      </w:r>
      <w:r>
        <w:rPr>
          <w:rFonts w:hint="eastAsia"/>
        </w:rPr>
        <w:t>Геннадьевич</w:t>
      </w:r>
    </w:p>
    <w:p w14:paraId="65159A45" w14:textId="77777777" w:rsidR="001B3F61" w:rsidRDefault="001B3F61" w:rsidP="001B3F61">
      <w:r>
        <w:rPr>
          <w:rFonts w:hint="eastAsia"/>
        </w:rPr>
        <w:t>СОКРАЩЕНИЙ</w:t>
      </w:r>
    </w:p>
    <w:p w14:paraId="08CC40E1" w14:textId="77777777" w:rsidR="001B3F61" w:rsidRDefault="001B3F61" w:rsidP="001B3F61"/>
    <w:p w14:paraId="1EE1BC3A" w14:textId="77777777" w:rsidR="001B3F61" w:rsidRDefault="001B3F61" w:rsidP="001B3F61">
      <w:r>
        <w:rPr>
          <w:rFonts w:hint="eastAsia"/>
        </w:rPr>
        <w:t>ВВЕДЕНИЕ</w:t>
      </w:r>
    </w:p>
    <w:p w14:paraId="54FEB14B" w14:textId="77777777" w:rsidR="001B3F61" w:rsidRDefault="001B3F61" w:rsidP="001B3F61"/>
    <w:p w14:paraId="49E47B3D" w14:textId="77777777" w:rsidR="001B3F61" w:rsidRDefault="001B3F61" w:rsidP="001B3F61">
      <w:r>
        <w:rPr>
          <w:rFonts w:hint="eastAsia"/>
        </w:rPr>
        <w:t>ГЛАВА</w:t>
      </w:r>
      <w:r>
        <w:t xml:space="preserve"> 1. </w:t>
      </w:r>
      <w:r>
        <w:rPr>
          <w:rFonts w:hint="eastAsia"/>
        </w:rPr>
        <w:t>ПОСТАНОВКА</w:t>
      </w:r>
      <w:r>
        <w:t xml:space="preserve"> </w:t>
      </w:r>
      <w:r>
        <w:rPr>
          <w:rFonts w:hint="eastAsia"/>
        </w:rPr>
        <w:t>ЗАДАЧИ</w:t>
      </w:r>
      <w:r>
        <w:t xml:space="preserve"> </w:t>
      </w:r>
      <w:r>
        <w:rPr>
          <w:rFonts w:hint="eastAsia"/>
        </w:rPr>
        <w:t>ПРОЕКТИРОВАНИЯ</w:t>
      </w:r>
    </w:p>
    <w:p w14:paraId="5D58A9B3" w14:textId="77777777" w:rsidR="001B3F61" w:rsidRDefault="001B3F61" w:rsidP="001B3F61"/>
    <w:p w14:paraId="2D73305D" w14:textId="77777777" w:rsidR="001B3F61" w:rsidRDefault="001B3F61" w:rsidP="001B3F61">
      <w:r>
        <w:t xml:space="preserve">1.1 </w:t>
      </w:r>
      <w:r>
        <w:rPr>
          <w:rFonts w:hint="eastAsia"/>
        </w:rPr>
        <w:t>Анализ</w:t>
      </w:r>
      <w:r>
        <w:t xml:space="preserve"> </w:t>
      </w:r>
      <w:r>
        <w:rPr>
          <w:rFonts w:hint="eastAsia"/>
        </w:rPr>
        <w:t>физических</w:t>
      </w:r>
      <w:r>
        <w:t xml:space="preserve"> </w:t>
      </w:r>
      <w:r>
        <w:rPr>
          <w:rFonts w:hint="eastAsia"/>
        </w:rPr>
        <w:t>величин</w:t>
      </w:r>
      <w:r>
        <w:t xml:space="preserve"> </w:t>
      </w:r>
      <w:r>
        <w:rPr>
          <w:rFonts w:hint="eastAsia"/>
        </w:rPr>
        <w:t>объекта</w:t>
      </w:r>
      <w:r>
        <w:t xml:space="preserve"> </w:t>
      </w:r>
      <w:r>
        <w:rPr>
          <w:rFonts w:hint="eastAsia"/>
        </w:rPr>
        <w:t>исследования</w:t>
      </w:r>
    </w:p>
    <w:p w14:paraId="37132EAF" w14:textId="77777777" w:rsidR="001B3F61" w:rsidRDefault="001B3F61" w:rsidP="001B3F61"/>
    <w:p w14:paraId="75F2D3AD" w14:textId="77777777" w:rsidR="001B3F61" w:rsidRDefault="001B3F61" w:rsidP="001B3F61">
      <w:r>
        <w:t xml:space="preserve">1.2 </w:t>
      </w:r>
      <w:r>
        <w:rPr>
          <w:rFonts w:hint="eastAsia"/>
        </w:rPr>
        <w:t>Построение</w:t>
      </w:r>
      <w:r>
        <w:t xml:space="preserve"> </w:t>
      </w:r>
      <w:r>
        <w:rPr>
          <w:rFonts w:hint="eastAsia"/>
        </w:rPr>
        <w:t>модели</w:t>
      </w:r>
      <w:r>
        <w:t xml:space="preserve"> </w:t>
      </w:r>
      <w:r>
        <w:rPr>
          <w:rFonts w:hint="eastAsia"/>
        </w:rPr>
        <w:t>объекта</w:t>
      </w:r>
    </w:p>
    <w:p w14:paraId="7FAF8775" w14:textId="77777777" w:rsidR="001B3F61" w:rsidRDefault="001B3F61" w:rsidP="001B3F61"/>
    <w:p w14:paraId="0BEC9E33" w14:textId="77777777" w:rsidR="001B3F61" w:rsidRDefault="001B3F61" w:rsidP="001B3F61">
      <w:r>
        <w:t xml:space="preserve">1.3 </w:t>
      </w:r>
      <w:r>
        <w:rPr>
          <w:rFonts w:hint="eastAsia"/>
        </w:rPr>
        <w:t>Структура</w:t>
      </w:r>
      <w:r>
        <w:t xml:space="preserve"> </w:t>
      </w:r>
      <w:r>
        <w:rPr>
          <w:rFonts w:hint="eastAsia"/>
        </w:rPr>
        <w:t>мультифизической</w:t>
      </w:r>
      <w:r>
        <w:t xml:space="preserve"> </w:t>
      </w:r>
      <w:r>
        <w:rPr>
          <w:rFonts w:hint="eastAsia"/>
        </w:rPr>
        <w:t>ИИС</w:t>
      </w:r>
    </w:p>
    <w:p w14:paraId="0F7DC666" w14:textId="77777777" w:rsidR="001B3F61" w:rsidRDefault="001B3F61" w:rsidP="001B3F61"/>
    <w:p w14:paraId="6730EF8C" w14:textId="77777777" w:rsidR="001B3F61" w:rsidRDefault="001B3F61" w:rsidP="001B3F61">
      <w:r>
        <w:t xml:space="preserve">1.4 </w:t>
      </w:r>
      <w:r>
        <w:rPr>
          <w:rFonts w:hint="eastAsia"/>
        </w:rPr>
        <w:t>Проектирование</w:t>
      </w:r>
      <w:r>
        <w:t xml:space="preserve"> </w:t>
      </w:r>
      <w:r>
        <w:rPr>
          <w:rFonts w:hint="eastAsia"/>
        </w:rPr>
        <w:t>локальных</w:t>
      </w:r>
      <w:r>
        <w:t xml:space="preserve"> </w:t>
      </w:r>
      <w:r>
        <w:rPr>
          <w:rFonts w:hint="eastAsia"/>
        </w:rPr>
        <w:t>и</w:t>
      </w:r>
      <w:r>
        <w:t xml:space="preserve"> </w:t>
      </w:r>
      <w:r>
        <w:rPr>
          <w:rFonts w:hint="eastAsia"/>
        </w:rPr>
        <w:t>распределенных</w:t>
      </w:r>
      <w:r>
        <w:t xml:space="preserve"> </w:t>
      </w:r>
      <w:r>
        <w:rPr>
          <w:rFonts w:hint="eastAsia"/>
        </w:rPr>
        <w:t>ИИС</w:t>
      </w:r>
      <w:r>
        <w:t xml:space="preserve">. </w:t>
      </w:r>
      <w:r>
        <w:rPr>
          <w:rFonts w:hint="eastAsia"/>
        </w:rPr>
        <w:t>Проблема</w:t>
      </w:r>
      <w:r>
        <w:t xml:space="preserve"> </w:t>
      </w:r>
      <w:r>
        <w:rPr>
          <w:rFonts w:hint="eastAsia"/>
        </w:rPr>
        <w:t>синхронизации</w:t>
      </w:r>
      <w:r>
        <w:t xml:space="preserve"> </w:t>
      </w:r>
      <w:r>
        <w:rPr>
          <w:rFonts w:hint="eastAsia"/>
        </w:rPr>
        <w:t>измерений</w:t>
      </w:r>
      <w:r>
        <w:t xml:space="preserve"> </w:t>
      </w:r>
      <w:r>
        <w:rPr>
          <w:rFonts w:hint="eastAsia"/>
        </w:rPr>
        <w:t>различных</w:t>
      </w:r>
      <w:r>
        <w:t xml:space="preserve"> </w:t>
      </w:r>
      <w:r>
        <w:rPr>
          <w:rFonts w:hint="eastAsia"/>
        </w:rPr>
        <w:t>подсистем</w:t>
      </w:r>
    </w:p>
    <w:p w14:paraId="5B62CC69" w14:textId="77777777" w:rsidR="001B3F61" w:rsidRDefault="001B3F61" w:rsidP="001B3F61"/>
    <w:p w14:paraId="7848D054" w14:textId="77777777" w:rsidR="001B3F61" w:rsidRDefault="001B3F61" w:rsidP="001B3F61">
      <w:r>
        <w:t xml:space="preserve">1.5 </w:t>
      </w:r>
      <w:r>
        <w:rPr>
          <w:rFonts w:hint="eastAsia"/>
        </w:rPr>
        <w:t>Системы</w:t>
      </w:r>
      <w:r>
        <w:t xml:space="preserve">, </w:t>
      </w:r>
      <w:r>
        <w:rPr>
          <w:rFonts w:hint="eastAsia"/>
        </w:rPr>
        <w:t>основанные</w:t>
      </w:r>
      <w:r>
        <w:t xml:space="preserve"> </w:t>
      </w:r>
      <w:r>
        <w:rPr>
          <w:rFonts w:hint="eastAsia"/>
        </w:rPr>
        <w:t>на</w:t>
      </w:r>
      <w:r>
        <w:t xml:space="preserve"> </w:t>
      </w:r>
      <w:r>
        <w:rPr>
          <w:rFonts w:hint="eastAsia"/>
        </w:rPr>
        <w:t>знаниях</w:t>
      </w:r>
      <w:r>
        <w:t xml:space="preserve">, </w:t>
      </w:r>
      <w:r>
        <w:rPr>
          <w:rFonts w:hint="eastAsia"/>
        </w:rPr>
        <w:t>в</w:t>
      </w:r>
      <w:r>
        <w:t xml:space="preserve"> </w:t>
      </w:r>
      <w:r>
        <w:rPr>
          <w:rFonts w:hint="eastAsia"/>
        </w:rPr>
        <w:t>задачах</w:t>
      </w:r>
      <w:r>
        <w:t xml:space="preserve"> </w:t>
      </w:r>
      <w:r>
        <w:rPr>
          <w:rFonts w:hint="eastAsia"/>
        </w:rPr>
        <w:t>проектирования</w:t>
      </w:r>
      <w:r>
        <w:t xml:space="preserve"> </w:t>
      </w:r>
      <w:r>
        <w:rPr>
          <w:rFonts w:hint="eastAsia"/>
        </w:rPr>
        <w:t>ИИС</w:t>
      </w:r>
    </w:p>
    <w:p w14:paraId="1C6D0DD8" w14:textId="77777777" w:rsidR="001B3F61" w:rsidRDefault="001B3F61" w:rsidP="001B3F61"/>
    <w:p w14:paraId="1EB8DD87" w14:textId="77777777" w:rsidR="001B3F61" w:rsidRDefault="001B3F61" w:rsidP="001B3F61">
      <w:r>
        <w:rPr>
          <w:rFonts w:hint="eastAsia"/>
        </w:rPr>
        <w:t>Выводы</w:t>
      </w:r>
    </w:p>
    <w:p w14:paraId="35175784" w14:textId="77777777" w:rsidR="001B3F61" w:rsidRDefault="001B3F61" w:rsidP="001B3F61"/>
    <w:p w14:paraId="5B8523C4" w14:textId="77777777" w:rsidR="001B3F61" w:rsidRDefault="001B3F61" w:rsidP="001B3F61">
      <w:r>
        <w:rPr>
          <w:rFonts w:hint="eastAsia"/>
        </w:rPr>
        <w:t>ГЛАВА</w:t>
      </w:r>
      <w:r>
        <w:t xml:space="preserve"> 2. </w:t>
      </w:r>
      <w:r>
        <w:rPr>
          <w:rFonts w:hint="eastAsia"/>
        </w:rPr>
        <w:t>ИНФОРМАЦИОННАЯ</w:t>
      </w:r>
      <w:r>
        <w:t xml:space="preserve"> </w:t>
      </w:r>
      <w:r>
        <w:rPr>
          <w:rFonts w:hint="eastAsia"/>
        </w:rPr>
        <w:t>ПОДДЕРЖКА</w:t>
      </w:r>
    </w:p>
    <w:p w14:paraId="1DB9F49D" w14:textId="77777777" w:rsidR="001B3F61" w:rsidRDefault="001B3F61" w:rsidP="001B3F61"/>
    <w:p w14:paraId="01E9FFC8" w14:textId="77777777" w:rsidR="001B3F61" w:rsidRDefault="001B3F61" w:rsidP="001B3F61">
      <w:r>
        <w:rPr>
          <w:rFonts w:hint="eastAsia"/>
        </w:rPr>
        <w:t>ПРОЕКТИРОВАНИЯ</w:t>
      </w:r>
      <w:r>
        <w:t xml:space="preserve"> </w:t>
      </w:r>
      <w:r>
        <w:rPr>
          <w:rFonts w:hint="eastAsia"/>
        </w:rPr>
        <w:t>ИИС</w:t>
      </w:r>
      <w:r>
        <w:t xml:space="preserve">. </w:t>
      </w:r>
      <w:r>
        <w:rPr>
          <w:rFonts w:hint="eastAsia"/>
        </w:rPr>
        <w:t>КРИТЕРИИ</w:t>
      </w:r>
      <w:r>
        <w:t xml:space="preserve"> </w:t>
      </w:r>
      <w:r>
        <w:rPr>
          <w:rFonts w:hint="eastAsia"/>
        </w:rPr>
        <w:t>ЭФФЕКТИВНОСТИ</w:t>
      </w:r>
    </w:p>
    <w:p w14:paraId="09065FD8" w14:textId="77777777" w:rsidR="001B3F61" w:rsidRDefault="001B3F61" w:rsidP="001B3F61"/>
    <w:p w14:paraId="5497A02F" w14:textId="77777777" w:rsidR="001B3F61" w:rsidRDefault="001B3F61" w:rsidP="001B3F61">
      <w:r>
        <w:t xml:space="preserve">2.1 </w:t>
      </w:r>
      <w:r>
        <w:rPr>
          <w:rFonts w:hint="eastAsia"/>
        </w:rPr>
        <w:t>Определение</w:t>
      </w:r>
      <w:r>
        <w:t xml:space="preserve"> </w:t>
      </w:r>
      <w:r>
        <w:rPr>
          <w:rFonts w:hint="eastAsia"/>
        </w:rPr>
        <w:t>состава</w:t>
      </w:r>
      <w:r>
        <w:t xml:space="preserve"> </w:t>
      </w:r>
      <w:r>
        <w:rPr>
          <w:rFonts w:hint="eastAsia"/>
        </w:rPr>
        <w:t>базы</w:t>
      </w:r>
      <w:r>
        <w:t xml:space="preserve"> </w:t>
      </w:r>
      <w:r>
        <w:rPr>
          <w:rFonts w:hint="eastAsia"/>
        </w:rPr>
        <w:t>данных</w:t>
      </w:r>
    </w:p>
    <w:p w14:paraId="57E91D2E" w14:textId="77777777" w:rsidR="001B3F61" w:rsidRDefault="001B3F61" w:rsidP="001B3F61"/>
    <w:p w14:paraId="251150C5" w14:textId="77777777" w:rsidR="001B3F61" w:rsidRDefault="001B3F61" w:rsidP="001B3F61">
      <w:r>
        <w:lastRenderedPageBreak/>
        <w:t xml:space="preserve">2.2 </w:t>
      </w:r>
      <w:r>
        <w:rPr>
          <w:rFonts w:hint="eastAsia"/>
        </w:rPr>
        <w:t>Разработка</w:t>
      </w:r>
      <w:r>
        <w:t xml:space="preserve"> </w:t>
      </w:r>
      <w:r>
        <w:rPr>
          <w:rFonts w:hint="eastAsia"/>
        </w:rPr>
        <w:t>моделей</w:t>
      </w:r>
      <w:r>
        <w:t xml:space="preserve"> </w:t>
      </w:r>
      <w:r>
        <w:rPr>
          <w:rFonts w:hint="eastAsia"/>
        </w:rPr>
        <w:t>измерительных</w:t>
      </w:r>
      <w:r>
        <w:t xml:space="preserve"> </w:t>
      </w:r>
      <w:r>
        <w:rPr>
          <w:rFonts w:hint="eastAsia"/>
        </w:rPr>
        <w:t>модулей</w:t>
      </w:r>
      <w:r>
        <w:t xml:space="preserve"> </w:t>
      </w:r>
      <w:r>
        <w:rPr>
          <w:rFonts w:hint="eastAsia"/>
        </w:rPr>
        <w:t>для</w:t>
      </w:r>
    </w:p>
    <w:p w14:paraId="24544DFD" w14:textId="77777777" w:rsidR="001B3F61" w:rsidRDefault="001B3F61" w:rsidP="001B3F61"/>
    <w:p w14:paraId="5140B422" w14:textId="77777777" w:rsidR="001B3F61" w:rsidRDefault="001B3F61" w:rsidP="001B3F61">
      <w:r>
        <w:rPr>
          <w:rFonts w:hint="eastAsia"/>
        </w:rPr>
        <w:t>представления</w:t>
      </w:r>
      <w:r>
        <w:t xml:space="preserve"> </w:t>
      </w:r>
      <w:r>
        <w:rPr>
          <w:rFonts w:hint="eastAsia"/>
        </w:rPr>
        <w:t>в</w:t>
      </w:r>
      <w:r>
        <w:t xml:space="preserve"> </w:t>
      </w:r>
      <w:r>
        <w:rPr>
          <w:rFonts w:hint="eastAsia"/>
        </w:rPr>
        <w:t>базе</w:t>
      </w:r>
      <w:r>
        <w:t xml:space="preserve"> </w:t>
      </w:r>
      <w:r>
        <w:rPr>
          <w:rFonts w:hint="eastAsia"/>
        </w:rPr>
        <w:t>данных</w:t>
      </w:r>
    </w:p>
    <w:p w14:paraId="3A4B524C" w14:textId="77777777" w:rsidR="001B3F61" w:rsidRDefault="001B3F61" w:rsidP="001B3F61"/>
    <w:p w14:paraId="76A0EE32" w14:textId="77777777" w:rsidR="001B3F61" w:rsidRDefault="001B3F61" w:rsidP="001B3F61">
      <w:r>
        <w:t xml:space="preserve">2.3 </w:t>
      </w:r>
      <w:r>
        <w:rPr>
          <w:rFonts w:hint="eastAsia"/>
        </w:rPr>
        <w:t>Разработка</w:t>
      </w:r>
      <w:r>
        <w:t xml:space="preserve"> </w:t>
      </w:r>
      <w:r>
        <w:rPr>
          <w:rFonts w:hint="eastAsia"/>
        </w:rPr>
        <w:t>структурной</w:t>
      </w:r>
      <w:r>
        <w:t xml:space="preserve"> </w:t>
      </w:r>
      <w:r>
        <w:rPr>
          <w:rFonts w:hint="eastAsia"/>
        </w:rPr>
        <w:t>организация</w:t>
      </w:r>
      <w:r>
        <w:t xml:space="preserve"> </w:t>
      </w:r>
      <w:r>
        <w:rPr>
          <w:rFonts w:hint="eastAsia"/>
        </w:rPr>
        <w:t>базы</w:t>
      </w:r>
      <w:r>
        <w:t xml:space="preserve"> </w:t>
      </w:r>
      <w:r>
        <w:rPr>
          <w:rFonts w:hint="eastAsia"/>
        </w:rPr>
        <w:t>измерительных</w:t>
      </w:r>
      <w:r>
        <w:t xml:space="preserve"> </w:t>
      </w:r>
      <w:r>
        <w:rPr>
          <w:rFonts w:hint="eastAsia"/>
        </w:rPr>
        <w:t>данных</w:t>
      </w:r>
    </w:p>
    <w:p w14:paraId="16DEE409" w14:textId="77777777" w:rsidR="001B3F61" w:rsidRDefault="001B3F61" w:rsidP="001B3F61"/>
    <w:p w14:paraId="7FDEE816" w14:textId="77777777" w:rsidR="001B3F61" w:rsidRDefault="001B3F61" w:rsidP="001B3F61">
      <w:r>
        <w:t xml:space="preserve">2.4 </w:t>
      </w:r>
      <w:r>
        <w:rPr>
          <w:rFonts w:hint="eastAsia"/>
        </w:rPr>
        <w:t>Разработка</w:t>
      </w:r>
      <w:r>
        <w:t xml:space="preserve"> </w:t>
      </w:r>
      <w:r>
        <w:rPr>
          <w:rFonts w:hint="eastAsia"/>
        </w:rPr>
        <w:t>критериев</w:t>
      </w:r>
      <w:r>
        <w:t xml:space="preserve"> </w:t>
      </w:r>
      <w:r>
        <w:rPr>
          <w:rFonts w:hint="eastAsia"/>
        </w:rPr>
        <w:t>эффективности</w:t>
      </w:r>
      <w:r>
        <w:t xml:space="preserve"> </w:t>
      </w:r>
      <w:r>
        <w:rPr>
          <w:rFonts w:hint="eastAsia"/>
        </w:rPr>
        <w:t>для</w:t>
      </w:r>
      <w:r>
        <w:t xml:space="preserve"> </w:t>
      </w:r>
      <w:r>
        <w:rPr>
          <w:rFonts w:hint="eastAsia"/>
        </w:rPr>
        <w:t>оптимального</w:t>
      </w:r>
    </w:p>
    <w:p w14:paraId="257A8463" w14:textId="77777777" w:rsidR="001B3F61" w:rsidRDefault="001B3F61" w:rsidP="001B3F61"/>
    <w:p w14:paraId="68358F1F" w14:textId="77777777" w:rsidR="001B3F61" w:rsidRDefault="001B3F61" w:rsidP="001B3F61">
      <w:r>
        <w:rPr>
          <w:rFonts w:hint="eastAsia"/>
        </w:rPr>
        <w:t>проектирования</w:t>
      </w:r>
      <w:r>
        <w:t xml:space="preserve"> </w:t>
      </w:r>
      <w:r>
        <w:rPr>
          <w:rFonts w:hint="eastAsia"/>
        </w:rPr>
        <w:t>ИИС</w:t>
      </w:r>
    </w:p>
    <w:p w14:paraId="69C08B33" w14:textId="77777777" w:rsidR="001B3F61" w:rsidRDefault="001B3F61" w:rsidP="001B3F61"/>
    <w:p w14:paraId="1AA915CC" w14:textId="77777777" w:rsidR="001B3F61" w:rsidRDefault="001B3F61" w:rsidP="001B3F61">
      <w:r>
        <w:rPr>
          <w:rFonts w:hint="eastAsia"/>
        </w:rPr>
        <w:t>Выводы</w:t>
      </w:r>
    </w:p>
    <w:p w14:paraId="63B5E6A8" w14:textId="77777777" w:rsidR="001B3F61" w:rsidRDefault="001B3F61" w:rsidP="001B3F61"/>
    <w:p w14:paraId="545EBA09" w14:textId="77777777" w:rsidR="001B3F61" w:rsidRDefault="001B3F61" w:rsidP="001B3F61">
      <w:r>
        <w:rPr>
          <w:rFonts w:hint="eastAsia"/>
        </w:rPr>
        <w:t>ГЛАВА</w:t>
      </w:r>
      <w:r>
        <w:t xml:space="preserve"> 3. </w:t>
      </w:r>
      <w:r>
        <w:rPr>
          <w:rFonts w:hint="eastAsia"/>
        </w:rPr>
        <w:t>МЕТОДИЧЕСКОЕ</w:t>
      </w:r>
      <w:r>
        <w:t xml:space="preserve"> </w:t>
      </w:r>
      <w:r>
        <w:rPr>
          <w:rFonts w:hint="eastAsia"/>
        </w:rPr>
        <w:t>ОБЕСПЕЧЕНИЕ</w:t>
      </w:r>
      <w:r>
        <w:t xml:space="preserve"> </w:t>
      </w:r>
      <w:r>
        <w:rPr>
          <w:rFonts w:hint="eastAsia"/>
        </w:rPr>
        <w:t>СОЗДАНИЯ</w:t>
      </w:r>
      <w:r>
        <w:t xml:space="preserve"> </w:t>
      </w:r>
      <w:r>
        <w:rPr>
          <w:rFonts w:hint="eastAsia"/>
        </w:rPr>
        <w:t>СРЕДСТВ</w:t>
      </w:r>
      <w:r>
        <w:t xml:space="preserve"> </w:t>
      </w:r>
      <w:r>
        <w:rPr>
          <w:rFonts w:hint="eastAsia"/>
        </w:rPr>
        <w:t>ИЗМЕРЕНИЯ</w:t>
      </w:r>
      <w:r>
        <w:t xml:space="preserve"> </w:t>
      </w:r>
      <w:r>
        <w:rPr>
          <w:rFonts w:hint="eastAsia"/>
        </w:rPr>
        <w:t>И</w:t>
      </w:r>
      <w:r>
        <w:t xml:space="preserve"> </w:t>
      </w:r>
      <w:r>
        <w:rPr>
          <w:rFonts w:hint="eastAsia"/>
        </w:rPr>
        <w:t>СИСТЕМ</w:t>
      </w:r>
      <w:r>
        <w:t xml:space="preserve"> </w:t>
      </w:r>
      <w:r>
        <w:rPr>
          <w:rFonts w:hint="eastAsia"/>
        </w:rPr>
        <w:t>С</w:t>
      </w:r>
      <w:r>
        <w:t xml:space="preserve"> </w:t>
      </w:r>
      <w:r>
        <w:rPr>
          <w:rFonts w:hint="eastAsia"/>
        </w:rPr>
        <w:t>ПРОГНОЗИРУЕМЫМ</w:t>
      </w:r>
    </w:p>
    <w:p w14:paraId="5113C08A" w14:textId="77777777" w:rsidR="001B3F61" w:rsidRDefault="001B3F61" w:rsidP="001B3F61"/>
    <w:p w14:paraId="7DCE3CBB" w14:textId="77777777" w:rsidR="001B3F61" w:rsidRDefault="001B3F61" w:rsidP="001B3F61">
      <w:r>
        <w:rPr>
          <w:rFonts w:hint="eastAsia"/>
        </w:rPr>
        <w:t>МЕТРОЛОГИЧЕСКИМ</w:t>
      </w:r>
      <w:r>
        <w:t xml:space="preserve"> </w:t>
      </w:r>
      <w:r>
        <w:rPr>
          <w:rFonts w:hint="eastAsia"/>
        </w:rPr>
        <w:t>РЕСУРСОМ</w:t>
      </w:r>
    </w:p>
    <w:p w14:paraId="6BFCC087" w14:textId="77777777" w:rsidR="001B3F61" w:rsidRDefault="001B3F61" w:rsidP="001B3F61"/>
    <w:p w14:paraId="5A72D8C7" w14:textId="77777777" w:rsidR="001B3F61" w:rsidRDefault="001B3F61" w:rsidP="001B3F61">
      <w:r>
        <w:t xml:space="preserve">3.1 </w:t>
      </w:r>
      <w:r>
        <w:rPr>
          <w:rFonts w:hint="eastAsia"/>
        </w:rPr>
        <w:t>Классификация</w:t>
      </w:r>
      <w:r>
        <w:t xml:space="preserve"> </w:t>
      </w:r>
      <w:r>
        <w:rPr>
          <w:rFonts w:hint="eastAsia"/>
        </w:rPr>
        <w:t>измеряемых</w:t>
      </w:r>
      <w:r>
        <w:t xml:space="preserve"> </w:t>
      </w:r>
      <w:r>
        <w:rPr>
          <w:rFonts w:hint="eastAsia"/>
        </w:rPr>
        <w:t>величин</w:t>
      </w:r>
    </w:p>
    <w:p w14:paraId="02F32D21" w14:textId="77777777" w:rsidR="001B3F61" w:rsidRDefault="001B3F61" w:rsidP="001B3F61"/>
    <w:p w14:paraId="4616EE81" w14:textId="77777777" w:rsidR="001B3F61" w:rsidRDefault="001B3F61" w:rsidP="001B3F61">
      <w:r>
        <w:t xml:space="preserve">3.2 </w:t>
      </w:r>
      <w:r>
        <w:rPr>
          <w:rFonts w:hint="eastAsia"/>
        </w:rPr>
        <w:t>Разработка</w:t>
      </w:r>
      <w:r>
        <w:t xml:space="preserve"> </w:t>
      </w:r>
      <w:r>
        <w:rPr>
          <w:rFonts w:hint="eastAsia"/>
        </w:rPr>
        <w:t>метода</w:t>
      </w:r>
      <w:r>
        <w:t xml:space="preserve"> </w:t>
      </w:r>
      <w:r>
        <w:rPr>
          <w:rFonts w:hint="eastAsia"/>
        </w:rPr>
        <w:t>многоуровневой</w:t>
      </w:r>
      <w:r>
        <w:t xml:space="preserve"> </w:t>
      </w:r>
      <w:r>
        <w:rPr>
          <w:rFonts w:hint="eastAsia"/>
        </w:rPr>
        <w:t>синхронизации</w:t>
      </w:r>
    </w:p>
    <w:p w14:paraId="78C8A873" w14:textId="77777777" w:rsidR="001B3F61" w:rsidRDefault="001B3F61" w:rsidP="001B3F61"/>
    <w:p w14:paraId="44F32F99" w14:textId="77777777" w:rsidR="001B3F61" w:rsidRDefault="001B3F61" w:rsidP="001B3F61">
      <w:r>
        <w:t xml:space="preserve">3.3. </w:t>
      </w:r>
      <w:r>
        <w:rPr>
          <w:rFonts w:hint="eastAsia"/>
        </w:rPr>
        <w:t>Обеспечение</w:t>
      </w:r>
      <w:r>
        <w:t xml:space="preserve"> </w:t>
      </w:r>
      <w:r>
        <w:rPr>
          <w:rFonts w:hint="eastAsia"/>
        </w:rPr>
        <w:t>метрологической</w:t>
      </w:r>
      <w:r>
        <w:t xml:space="preserve"> </w:t>
      </w:r>
      <w:r>
        <w:rPr>
          <w:rFonts w:hint="eastAsia"/>
        </w:rPr>
        <w:t>исправности</w:t>
      </w:r>
      <w:r>
        <w:t xml:space="preserve"> </w:t>
      </w:r>
      <w:r>
        <w:rPr>
          <w:rFonts w:hint="eastAsia"/>
        </w:rPr>
        <w:t>средств</w:t>
      </w:r>
      <w:r>
        <w:t xml:space="preserve"> </w:t>
      </w:r>
      <w:r>
        <w:rPr>
          <w:rFonts w:hint="eastAsia"/>
        </w:rPr>
        <w:t>измерений</w:t>
      </w:r>
    </w:p>
    <w:p w14:paraId="4075E91B" w14:textId="77777777" w:rsidR="001B3F61" w:rsidRDefault="001B3F61" w:rsidP="001B3F61"/>
    <w:p w14:paraId="067C9990" w14:textId="77777777" w:rsidR="001B3F61" w:rsidRDefault="001B3F61" w:rsidP="001B3F61">
      <w:r>
        <w:t xml:space="preserve">3.3.1 </w:t>
      </w:r>
      <w:r>
        <w:rPr>
          <w:rFonts w:hint="eastAsia"/>
        </w:rPr>
        <w:t>Структуры</w:t>
      </w:r>
      <w:r>
        <w:t xml:space="preserve"> </w:t>
      </w:r>
      <w:r>
        <w:rPr>
          <w:rFonts w:hint="eastAsia"/>
        </w:rPr>
        <w:t>и</w:t>
      </w:r>
      <w:r>
        <w:t xml:space="preserve"> </w:t>
      </w:r>
      <w:r>
        <w:rPr>
          <w:rFonts w:hint="eastAsia"/>
        </w:rPr>
        <w:t>уравнения</w:t>
      </w:r>
      <w:r>
        <w:t xml:space="preserve"> </w:t>
      </w:r>
      <w:r>
        <w:rPr>
          <w:rFonts w:hint="eastAsia"/>
        </w:rPr>
        <w:t>измерений</w:t>
      </w:r>
      <w:r>
        <w:t xml:space="preserve"> </w:t>
      </w:r>
      <w:r>
        <w:rPr>
          <w:rFonts w:hint="eastAsia"/>
        </w:rPr>
        <w:t>ИИС</w:t>
      </w:r>
      <w:r>
        <w:t xml:space="preserve"> </w:t>
      </w:r>
      <w:r>
        <w:rPr>
          <w:rFonts w:hint="eastAsia"/>
        </w:rPr>
        <w:t>с</w:t>
      </w:r>
      <w:r>
        <w:t xml:space="preserve"> </w:t>
      </w:r>
      <w:r>
        <w:rPr>
          <w:rFonts w:hint="eastAsia"/>
        </w:rPr>
        <w:t>коррекцией</w:t>
      </w:r>
      <w:r>
        <w:t xml:space="preserve"> </w:t>
      </w:r>
      <w:r>
        <w:rPr>
          <w:rFonts w:hint="eastAsia"/>
        </w:rPr>
        <w:t>характеристики</w:t>
      </w:r>
      <w:r>
        <w:t xml:space="preserve"> </w:t>
      </w:r>
      <w:r>
        <w:rPr>
          <w:rFonts w:hint="eastAsia"/>
        </w:rPr>
        <w:t>преобразования</w:t>
      </w:r>
    </w:p>
    <w:p w14:paraId="751BDA3D" w14:textId="77777777" w:rsidR="001B3F61" w:rsidRDefault="001B3F61" w:rsidP="001B3F61"/>
    <w:p w14:paraId="48904774" w14:textId="77777777" w:rsidR="001B3F61" w:rsidRDefault="001B3F61" w:rsidP="001B3F61">
      <w:r>
        <w:t xml:space="preserve">3.3.2 </w:t>
      </w:r>
      <w:r>
        <w:rPr>
          <w:rFonts w:hint="eastAsia"/>
        </w:rPr>
        <w:t>Встраивание</w:t>
      </w:r>
      <w:r>
        <w:t xml:space="preserve"> </w:t>
      </w:r>
      <w:r>
        <w:rPr>
          <w:rFonts w:hint="eastAsia"/>
        </w:rPr>
        <w:t>процедур</w:t>
      </w:r>
      <w:r>
        <w:t xml:space="preserve"> </w:t>
      </w:r>
      <w:r>
        <w:rPr>
          <w:rFonts w:hint="eastAsia"/>
        </w:rPr>
        <w:t>коррекции</w:t>
      </w:r>
      <w:r>
        <w:t xml:space="preserve"> </w:t>
      </w:r>
      <w:r>
        <w:rPr>
          <w:rFonts w:hint="eastAsia"/>
        </w:rPr>
        <w:t>в</w:t>
      </w:r>
      <w:r>
        <w:t xml:space="preserve"> </w:t>
      </w:r>
      <w:r>
        <w:rPr>
          <w:rFonts w:hint="eastAsia"/>
        </w:rPr>
        <w:t>расписание</w:t>
      </w:r>
      <w:r>
        <w:t xml:space="preserve"> </w:t>
      </w:r>
      <w:r>
        <w:rPr>
          <w:rFonts w:hint="eastAsia"/>
        </w:rPr>
        <w:t>работы</w:t>
      </w:r>
      <w:r>
        <w:t xml:space="preserve"> </w:t>
      </w:r>
      <w:r>
        <w:rPr>
          <w:rFonts w:hint="eastAsia"/>
        </w:rPr>
        <w:t>ИИС</w:t>
      </w:r>
    </w:p>
    <w:p w14:paraId="6211F931" w14:textId="77777777" w:rsidR="001B3F61" w:rsidRDefault="001B3F61" w:rsidP="001B3F61"/>
    <w:p w14:paraId="6691B4A6" w14:textId="77777777" w:rsidR="001B3F61" w:rsidRDefault="001B3F61" w:rsidP="001B3F61">
      <w:r>
        <w:lastRenderedPageBreak/>
        <w:t xml:space="preserve">3.3.3 </w:t>
      </w:r>
      <w:r>
        <w:rPr>
          <w:rFonts w:hint="eastAsia"/>
        </w:rPr>
        <w:t>Разработка</w:t>
      </w:r>
      <w:r>
        <w:t xml:space="preserve"> </w:t>
      </w:r>
      <w:r>
        <w:rPr>
          <w:rFonts w:hint="eastAsia"/>
        </w:rPr>
        <w:t>методики</w:t>
      </w:r>
      <w:r>
        <w:t xml:space="preserve"> </w:t>
      </w:r>
      <w:r>
        <w:rPr>
          <w:rFonts w:hint="eastAsia"/>
        </w:rPr>
        <w:t>проектирования</w:t>
      </w:r>
      <w:r>
        <w:t xml:space="preserve"> </w:t>
      </w:r>
      <w:r>
        <w:rPr>
          <w:rFonts w:hint="eastAsia"/>
        </w:rPr>
        <w:t>ИИС</w:t>
      </w:r>
      <w:r>
        <w:t xml:space="preserve"> </w:t>
      </w:r>
      <w:r>
        <w:rPr>
          <w:rFonts w:hint="eastAsia"/>
        </w:rPr>
        <w:t>с</w:t>
      </w:r>
      <w:r>
        <w:t xml:space="preserve"> </w:t>
      </w:r>
      <w:r>
        <w:rPr>
          <w:rFonts w:hint="eastAsia"/>
        </w:rPr>
        <w:t>повышенной</w:t>
      </w:r>
      <w:r>
        <w:t xml:space="preserve"> </w:t>
      </w:r>
      <w:r>
        <w:rPr>
          <w:rFonts w:hint="eastAsia"/>
        </w:rPr>
        <w:t>метрологической</w:t>
      </w:r>
      <w:r>
        <w:t xml:space="preserve"> </w:t>
      </w:r>
      <w:r>
        <w:rPr>
          <w:rFonts w:hint="eastAsia"/>
        </w:rPr>
        <w:t>надежностью</w:t>
      </w:r>
    </w:p>
    <w:p w14:paraId="7ECC3B10" w14:textId="77777777" w:rsidR="001B3F61" w:rsidRDefault="001B3F61" w:rsidP="001B3F61"/>
    <w:p w14:paraId="7C02D131" w14:textId="77777777" w:rsidR="001B3F61" w:rsidRDefault="001B3F61" w:rsidP="001B3F61">
      <w:r>
        <w:t xml:space="preserve">3.4 </w:t>
      </w:r>
      <w:r>
        <w:rPr>
          <w:rFonts w:hint="eastAsia"/>
        </w:rPr>
        <w:t>Разработка</w:t>
      </w:r>
      <w:r>
        <w:t xml:space="preserve"> </w:t>
      </w:r>
      <w:r>
        <w:rPr>
          <w:rFonts w:hint="eastAsia"/>
        </w:rPr>
        <w:t>принципов</w:t>
      </w:r>
      <w:r>
        <w:t xml:space="preserve"> </w:t>
      </w:r>
      <w:r>
        <w:rPr>
          <w:rFonts w:hint="eastAsia"/>
        </w:rPr>
        <w:t>контроля</w:t>
      </w:r>
      <w:r>
        <w:t xml:space="preserve"> </w:t>
      </w:r>
      <w:r>
        <w:rPr>
          <w:rFonts w:hint="eastAsia"/>
        </w:rPr>
        <w:t>исправности</w:t>
      </w:r>
      <w:r>
        <w:t xml:space="preserve"> </w:t>
      </w:r>
      <w:r>
        <w:rPr>
          <w:rFonts w:hint="eastAsia"/>
        </w:rPr>
        <w:t>ИК</w:t>
      </w:r>
      <w:r>
        <w:t xml:space="preserve"> </w:t>
      </w:r>
      <w:r>
        <w:rPr>
          <w:rFonts w:hint="eastAsia"/>
        </w:rPr>
        <w:t>и</w:t>
      </w:r>
      <w:r>
        <w:t xml:space="preserve"> </w:t>
      </w:r>
      <w:r>
        <w:rPr>
          <w:rFonts w:hint="eastAsia"/>
        </w:rPr>
        <w:t>СМАС</w:t>
      </w:r>
    </w:p>
    <w:p w14:paraId="132032B9" w14:textId="77777777" w:rsidR="001B3F61" w:rsidRDefault="001B3F61" w:rsidP="001B3F61"/>
    <w:p w14:paraId="5546A8AA" w14:textId="77777777" w:rsidR="001B3F61" w:rsidRDefault="001B3F61" w:rsidP="001B3F61">
      <w:r>
        <w:t xml:space="preserve">3.5 </w:t>
      </w:r>
      <w:r>
        <w:rPr>
          <w:rFonts w:hint="eastAsia"/>
        </w:rPr>
        <w:t>Проверка</w:t>
      </w:r>
      <w:r>
        <w:t xml:space="preserve"> </w:t>
      </w:r>
      <w:r>
        <w:rPr>
          <w:rFonts w:hint="eastAsia"/>
        </w:rPr>
        <w:t>корректности</w:t>
      </w:r>
      <w:r>
        <w:t xml:space="preserve"> </w:t>
      </w:r>
      <w:r>
        <w:rPr>
          <w:rFonts w:hint="eastAsia"/>
        </w:rPr>
        <w:t>работы</w:t>
      </w:r>
      <w:r>
        <w:t xml:space="preserve"> </w:t>
      </w:r>
      <w:r>
        <w:rPr>
          <w:rFonts w:hint="eastAsia"/>
        </w:rPr>
        <w:t>СМАС</w:t>
      </w:r>
    </w:p>
    <w:p w14:paraId="12C16A36" w14:textId="77777777" w:rsidR="001B3F61" w:rsidRDefault="001B3F61" w:rsidP="001B3F61"/>
    <w:p w14:paraId="2114550A" w14:textId="77777777" w:rsidR="001B3F61" w:rsidRDefault="001B3F61" w:rsidP="001B3F61">
      <w:r>
        <w:rPr>
          <w:rFonts w:hint="eastAsia"/>
        </w:rPr>
        <w:t>Выводы</w:t>
      </w:r>
      <w:r>
        <w:t xml:space="preserve">. 161 </w:t>
      </w:r>
      <w:r>
        <w:rPr>
          <w:rFonts w:hint="eastAsia"/>
        </w:rPr>
        <w:t>ГЛАВА</w:t>
      </w:r>
      <w:r>
        <w:t xml:space="preserve"> 4 </w:t>
      </w:r>
      <w:r>
        <w:rPr>
          <w:rFonts w:hint="eastAsia"/>
        </w:rPr>
        <w:t>МЕТОДИЧЕСКОЕ</w:t>
      </w:r>
      <w:r>
        <w:t xml:space="preserve"> </w:t>
      </w:r>
      <w:r>
        <w:rPr>
          <w:rFonts w:hint="eastAsia"/>
        </w:rPr>
        <w:t>ОБЕСПЕЧЕНИЕ</w:t>
      </w:r>
      <w:r>
        <w:t xml:space="preserve"> </w:t>
      </w:r>
      <w:r>
        <w:rPr>
          <w:rFonts w:hint="eastAsia"/>
        </w:rPr>
        <w:t>СОЗДАНИЯ</w:t>
      </w:r>
      <w:r>
        <w:t xml:space="preserve"> </w:t>
      </w:r>
      <w:r>
        <w:rPr>
          <w:rFonts w:hint="eastAsia"/>
        </w:rPr>
        <w:t>СИСТЕМ</w:t>
      </w:r>
      <w:r>
        <w:t xml:space="preserve"> </w:t>
      </w:r>
      <w:r>
        <w:rPr>
          <w:rFonts w:hint="eastAsia"/>
        </w:rPr>
        <w:t>ЭНЕРГОСБЕРЕЖЕНИЯ</w:t>
      </w:r>
      <w:r>
        <w:t xml:space="preserve"> </w:t>
      </w:r>
      <w:r>
        <w:rPr>
          <w:rFonts w:hint="eastAsia"/>
        </w:rPr>
        <w:t>И</w:t>
      </w:r>
      <w:r>
        <w:t xml:space="preserve"> </w:t>
      </w:r>
      <w:r>
        <w:rPr>
          <w:rFonts w:hint="eastAsia"/>
        </w:rPr>
        <w:t>БЕЗОПАСНОСТИ</w:t>
      </w:r>
    </w:p>
    <w:p w14:paraId="240F15AF" w14:textId="77777777" w:rsidR="001B3F61" w:rsidRDefault="001B3F61" w:rsidP="001B3F61"/>
    <w:p w14:paraId="71BFA520" w14:textId="77777777" w:rsidR="001B3F61" w:rsidRDefault="001B3F61" w:rsidP="001B3F61">
      <w:r>
        <w:rPr>
          <w:rFonts w:hint="eastAsia"/>
        </w:rPr>
        <w:t>ЭЛЕКТРОМЕХАНИЧЕСКИХ</w:t>
      </w:r>
      <w:r>
        <w:t xml:space="preserve"> </w:t>
      </w:r>
      <w:r>
        <w:rPr>
          <w:rFonts w:hint="eastAsia"/>
        </w:rPr>
        <w:t>УСТАНОВОК</w:t>
      </w:r>
    </w:p>
    <w:p w14:paraId="602EB28F" w14:textId="77777777" w:rsidR="001B3F61" w:rsidRDefault="001B3F61" w:rsidP="001B3F61"/>
    <w:p w14:paraId="7A85148D" w14:textId="77777777" w:rsidR="001B3F61" w:rsidRDefault="001B3F61" w:rsidP="001B3F61">
      <w:r>
        <w:t xml:space="preserve">4.1 </w:t>
      </w:r>
      <w:r>
        <w:rPr>
          <w:rFonts w:hint="eastAsia"/>
        </w:rPr>
        <w:t>Анализ</w:t>
      </w:r>
      <w:r>
        <w:t xml:space="preserve"> </w:t>
      </w:r>
      <w:r>
        <w:rPr>
          <w:rFonts w:hint="eastAsia"/>
        </w:rPr>
        <w:t>цели</w:t>
      </w:r>
      <w:r>
        <w:t xml:space="preserve"> </w:t>
      </w:r>
      <w:r>
        <w:rPr>
          <w:rFonts w:hint="eastAsia"/>
        </w:rPr>
        <w:t>создания</w:t>
      </w:r>
      <w:r>
        <w:t xml:space="preserve"> </w:t>
      </w:r>
      <w:r>
        <w:rPr>
          <w:rFonts w:hint="eastAsia"/>
        </w:rPr>
        <w:t>ИИС</w:t>
      </w:r>
    </w:p>
    <w:p w14:paraId="5E72680C" w14:textId="77777777" w:rsidR="001B3F61" w:rsidRDefault="001B3F61" w:rsidP="001B3F61"/>
    <w:p w14:paraId="660E73E4" w14:textId="77777777" w:rsidR="001B3F61" w:rsidRDefault="001B3F61" w:rsidP="001B3F61">
      <w:r>
        <w:t xml:space="preserve">4.2 </w:t>
      </w:r>
      <w:r>
        <w:rPr>
          <w:rFonts w:hint="eastAsia"/>
        </w:rPr>
        <w:t>Подготовка</w:t>
      </w:r>
      <w:r>
        <w:t xml:space="preserve"> </w:t>
      </w:r>
      <w:r>
        <w:rPr>
          <w:rFonts w:hint="eastAsia"/>
        </w:rPr>
        <w:t>измерительного</w:t>
      </w:r>
      <w:r>
        <w:t xml:space="preserve"> </w:t>
      </w:r>
      <w:r>
        <w:rPr>
          <w:rFonts w:hint="eastAsia"/>
        </w:rPr>
        <w:t>эксперимента</w:t>
      </w:r>
    </w:p>
    <w:p w14:paraId="5380E25F" w14:textId="77777777" w:rsidR="001B3F61" w:rsidRDefault="001B3F61" w:rsidP="001B3F61"/>
    <w:p w14:paraId="1279299C" w14:textId="77777777" w:rsidR="001B3F61" w:rsidRDefault="001B3F61" w:rsidP="001B3F61">
      <w:r>
        <w:rPr>
          <w:rFonts w:hint="eastAsia"/>
        </w:rPr>
        <w:t>Выводы</w:t>
      </w:r>
    </w:p>
    <w:p w14:paraId="4D3E0A02" w14:textId="77777777" w:rsidR="001B3F61" w:rsidRDefault="001B3F61" w:rsidP="001B3F61"/>
    <w:p w14:paraId="6012BB60" w14:textId="77777777" w:rsidR="001B3F61" w:rsidRDefault="001B3F61" w:rsidP="001B3F61">
      <w:r>
        <w:rPr>
          <w:rFonts w:hint="eastAsia"/>
        </w:rPr>
        <w:t>ГЛАВА</w:t>
      </w:r>
      <w:r>
        <w:t xml:space="preserve"> 5. </w:t>
      </w:r>
      <w:r>
        <w:rPr>
          <w:rFonts w:hint="eastAsia"/>
        </w:rPr>
        <w:t>МЕТОДИЧЕСКОЕ</w:t>
      </w:r>
      <w:r>
        <w:t xml:space="preserve"> </w:t>
      </w:r>
      <w:r>
        <w:rPr>
          <w:rFonts w:hint="eastAsia"/>
        </w:rPr>
        <w:t>ОБЕСПЕЧЕНИЕ</w:t>
      </w:r>
      <w:r>
        <w:t xml:space="preserve"> </w:t>
      </w:r>
      <w:r>
        <w:rPr>
          <w:rFonts w:hint="eastAsia"/>
        </w:rPr>
        <w:t>СОЗДАНИЯ</w:t>
      </w:r>
      <w:r>
        <w:t xml:space="preserve"> </w:t>
      </w:r>
      <w:r>
        <w:rPr>
          <w:rFonts w:hint="eastAsia"/>
        </w:rPr>
        <w:t>РАСПРЕДЕЛЕННЫХ</w:t>
      </w:r>
      <w:r>
        <w:t xml:space="preserve"> </w:t>
      </w:r>
      <w:r>
        <w:rPr>
          <w:rFonts w:hint="eastAsia"/>
        </w:rPr>
        <w:t>СИСТЕМ</w:t>
      </w:r>
      <w:r>
        <w:t xml:space="preserve"> </w:t>
      </w:r>
      <w:r>
        <w:rPr>
          <w:rFonts w:hint="eastAsia"/>
        </w:rPr>
        <w:t>БЕЗОПАСНОСТИ</w:t>
      </w:r>
    </w:p>
    <w:p w14:paraId="49AB4B1C" w14:textId="77777777" w:rsidR="001B3F61" w:rsidRDefault="001B3F61" w:rsidP="001B3F61"/>
    <w:p w14:paraId="4B6D46F7" w14:textId="77777777" w:rsidR="001B3F61" w:rsidRDefault="001B3F61" w:rsidP="001B3F61">
      <w:r>
        <w:rPr>
          <w:rFonts w:hint="eastAsia"/>
        </w:rPr>
        <w:t>ПРОМЫШЛЕННЫХ</w:t>
      </w:r>
      <w:r>
        <w:t xml:space="preserve"> </w:t>
      </w:r>
      <w:r>
        <w:rPr>
          <w:rFonts w:hint="eastAsia"/>
        </w:rPr>
        <w:t>И</w:t>
      </w:r>
      <w:r>
        <w:t xml:space="preserve"> </w:t>
      </w:r>
      <w:r>
        <w:rPr>
          <w:rFonts w:hint="eastAsia"/>
        </w:rPr>
        <w:t>ТРАНСПОРТНЫХ</w:t>
      </w:r>
      <w:r>
        <w:t xml:space="preserve"> </w:t>
      </w:r>
      <w:r>
        <w:rPr>
          <w:rFonts w:hint="eastAsia"/>
        </w:rPr>
        <w:t>ОБЪЕКТОВ</w:t>
      </w:r>
    </w:p>
    <w:p w14:paraId="3A484ABF" w14:textId="77777777" w:rsidR="001B3F61" w:rsidRDefault="001B3F61" w:rsidP="001B3F61"/>
    <w:p w14:paraId="02685323" w14:textId="77777777" w:rsidR="001B3F61" w:rsidRDefault="001B3F61" w:rsidP="001B3F61">
      <w:r>
        <w:t xml:space="preserve">5.1 </w:t>
      </w:r>
      <w:r>
        <w:rPr>
          <w:rFonts w:hint="eastAsia"/>
        </w:rPr>
        <w:t>Анализ</w:t>
      </w:r>
      <w:r>
        <w:t xml:space="preserve"> </w:t>
      </w:r>
      <w:r>
        <w:rPr>
          <w:rFonts w:hint="eastAsia"/>
        </w:rPr>
        <w:t>критериев</w:t>
      </w:r>
      <w:r>
        <w:t xml:space="preserve"> </w:t>
      </w:r>
      <w:r>
        <w:rPr>
          <w:rFonts w:hint="eastAsia"/>
        </w:rPr>
        <w:t>диагностики</w:t>
      </w:r>
      <w:r>
        <w:t xml:space="preserve"> </w:t>
      </w:r>
      <w:r>
        <w:rPr>
          <w:rFonts w:hint="eastAsia"/>
        </w:rPr>
        <w:t>железнодорожного</w:t>
      </w:r>
      <w:r>
        <w:t xml:space="preserve"> </w:t>
      </w:r>
      <w:r>
        <w:rPr>
          <w:rFonts w:hint="eastAsia"/>
        </w:rPr>
        <w:t>пути</w:t>
      </w:r>
    </w:p>
    <w:p w14:paraId="774A1FB5" w14:textId="77777777" w:rsidR="001B3F61" w:rsidRDefault="001B3F61" w:rsidP="001B3F61"/>
    <w:p w14:paraId="71AF5339" w14:textId="77777777" w:rsidR="001B3F61" w:rsidRDefault="001B3F61" w:rsidP="001B3F61">
      <w:r>
        <w:t xml:space="preserve">5.2 </w:t>
      </w:r>
      <w:r>
        <w:rPr>
          <w:rFonts w:hint="eastAsia"/>
        </w:rPr>
        <w:t>Проектирование</w:t>
      </w:r>
      <w:r>
        <w:t xml:space="preserve"> </w:t>
      </w:r>
      <w:r>
        <w:rPr>
          <w:rFonts w:hint="eastAsia"/>
        </w:rPr>
        <w:t>системы</w:t>
      </w:r>
      <w:r>
        <w:t xml:space="preserve"> </w:t>
      </w:r>
      <w:r>
        <w:rPr>
          <w:rFonts w:hint="eastAsia"/>
        </w:rPr>
        <w:t>безопасности</w:t>
      </w:r>
      <w:r>
        <w:t xml:space="preserve"> </w:t>
      </w:r>
      <w:r>
        <w:rPr>
          <w:rFonts w:hint="eastAsia"/>
        </w:rPr>
        <w:t>промышленных</w:t>
      </w:r>
      <w:r>
        <w:t xml:space="preserve"> </w:t>
      </w:r>
      <w:r>
        <w:rPr>
          <w:rFonts w:hint="eastAsia"/>
        </w:rPr>
        <w:t>и</w:t>
      </w:r>
    </w:p>
    <w:p w14:paraId="6E1894D6" w14:textId="77777777" w:rsidR="001B3F61" w:rsidRDefault="001B3F61" w:rsidP="001B3F61"/>
    <w:p w14:paraId="4012BB92" w14:textId="77777777" w:rsidR="001B3F61" w:rsidRDefault="001B3F61" w:rsidP="001B3F61">
      <w:r>
        <w:rPr>
          <w:rFonts w:hint="eastAsia"/>
        </w:rPr>
        <w:t>транспортных</w:t>
      </w:r>
      <w:r>
        <w:t xml:space="preserve"> </w:t>
      </w:r>
      <w:r>
        <w:rPr>
          <w:rFonts w:hint="eastAsia"/>
        </w:rPr>
        <w:t>объектов</w:t>
      </w:r>
    </w:p>
    <w:p w14:paraId="29B2A42F" w14:textId="77777777" w:rsidR="001B3F61" w:rsidRDefault="001B3F61" w:rsidP="001B3F61"/>
    <w:p w14:paraId="4551783D" w14:textId="77777777" w:rsidR="001B3F61" w:rsidRDefault="001B3F61" w:rsidP="001B3F61">
      <w:r>
        <w:rPr>
          <w:rFonts w:hint="eastAsia"/>
        </w:rPr>
        <w:t>Выводы</w:t>
      </w:r>
    </w:p>
    <w:p w14:paraId="617E9BD8" w14:textId="77777777" w:rsidR="001B3F61" w:rsidRDefault="001B3F61" w:rsidP="001B3F61"/>
    <w:p w14:paraId="512D8595" w14:textId="77777777" w:rsidR="001B3F61" w:rsidRDefault="001B3F61" w:rsidP="001B3F61">
      <w:r>
        <w:t xml:space="preserve">6. </w:t>
      </w:r>
      <w:r>
        <w:rPr>
          <w:rFonts w:hint="eastAsia"/>
        </w:rPr>
        <w:t>РЕАЛИЗАЦИЯ</w:t>
      </w:r>
      <w:r>
        <w:t xml:space="preserve"> </w:t>
      </w:r>
      <w:r>
        <w:rPr>
          <w:rFonts w:hint="eastAsia"/>
        </w:rPr>
        <w:t>КОНКРЕТНЫХ</w:t>
      </w:r>
      <w:r>
        <w:t xml:space="preserve"> </w:t>
      </w:r>
      <w:r>
        <w:rPr>
          <w:rFonts w:hint="eastAsia"/>
        </w:rPr>
        <w:t>ИИС</w:t>
      </w:r>
      <w:r>
        <w:t xml:space="preserve">. </w:t>
      </w:r>
      <w:r>
        <w:rPr>
          <w:rFonts w:hint="eastAsia"/>
        </w:rPr>
        <w:t>ВНЕДРЕНИЕ</w:t>
      </w:r>
    </w:p>
    <w:p w14:paraId="5A6A9658" w14:textId="77777777" w:rsidR="001B3F61" w:rsidRDefault="001B3F61" w:rsidP="001B3F61"/>
    <w:p w14:paraId="4616996A" w14:textId="77777777" w:rsidR="001B3F61" w:rsidRDefault="001B3F61" w:rsidP="001B3F61">
      <w:r>
        <w:rPr>
          <w:rFonts w:hint="eastAsia"/>
        </w:rPr>
        <w:t>РЕЗУЛЬТАТОВ</w:t>
      </w:r>
    </w:p>
    <w:p w14:paraId="6C08637A" w14:textId="77777777" w:rsidR="001B3F61" w:rsidRDefault="001B3F61" w:rsidP="001B3F61"/>
    <w:p w14:paraId="18DD35B6" w14:textId="77777777" w:rsidR="001B3F61" w:rsidRDefault="001B3F61" w:rsidP="001B3F61">
      <w:r>
        <w:t xml:space="preserve">6.1. </w:t>
      </w:r>
      <w:r>
        <w:rPr>
          <w:rFonts w:hint="eastAsia"/>
        </w:rPr>
        <w:t>Структурные</w:t>
      </w:r>
      <w:r>
        <w:t xml:space="preserve"> </w:t>
      </w:r>
      <w:r>
        <w:rPr>
          <w:rFonts w:hint="eastAsia"/>
        </w:rPr>
        <w:t>решения</w:t>
      </w:r>
      <w:r>
        <w:t xml:space="preserve"> </w:t>
      </w:r>
      <w:r>
        <w:rPr>
          <w:rFonts w:hint="eastAsia"/>
        </w:rPr>
        <w:t>для</w:t>
      </w:r>
      <w:r>
        <w:t xml:space="preserve"> </w:t>
      </w:r>
      <w:r>
        <w:rPr>
          <w:rFonts w:hint="eastAsia"/>
        </w:rPr>
        <w:t>систем</w:t>
      </w:r>
      <w:r>
        <w:t xml:space="preserve"> </w:t>
      </w:r>
      <w:r>
        <w:rPr>
          <w:rFonts w:hint="eastAsia"/>
        </w:rPr>
        <w:t>экологического</w:t>
      </w:r>
      <w:r>
        <w:t xml:space="preserve"> </w:t>
      </w:r>
      <w:r>
        <w:rPr>
          <w:rFonts w:hint="eastAsia"/>
        </w:rPr>
        <w:t>мониторинга</w:t>
      </w:r>
    </w:p>
    <w:p w14:paraId="79623A4A" w14:textId="77777777" w:rsidR="001B3F61" w:rsidRDefault="001B3F61" w:rsidP="001B3F61"/>
    <w:p w14:paraId="48632B68" w14:textId="77777777" w:rsidR="001B3F61" w:rsidRDefault="001B3F61" w:rsidP="001B3F61">
      <w:r>
        <w:t xml:space="preserve">6.2. </w:t>
      </w:r>
      <w:r>
        <w:rPr>
          <w:rFonts w:hint="eastAsia"/>
        </w:rPr>
        <w:t>Структурные</w:t>
      </w:r>
      <w:r>
        <w:t xml:space="preserve"> </w:t>
      </w:r>
      <w:r>
        <w:rPr>
          <w:rFonts w:hint="eastAsia"/>
        </w:rPr>
        <w:t>решения</w:t>
      </w:r>
      <w:r>
        <w:t xml:space="preserve"> </w:t>
      </w:r>
      <w:r>
        <w:rPr>
          <w:rFonts w:hint="eastAsia"/>
        </w:rPr>
        <w:t>для</w:t>
      </w:r>
      <w:r>
        <w:t xml:space="preserve"> </w:t>
      </w:r>
      <w:r>
        <w:rPr>
          <w:rFonts w:hint="eastAsia"/>
        </w:rPr>
        <w:t>систем</w:t>
      </w:r>
      <w:r>
        <w:t xml:space="preserve"> </w:t>
      </w:r>
      <w:r>
        <w:rPr>
          <w:rFonts w:hint="eastAsia"/>
        </w:rPr>
        <w:t>исследования</w:t>
      </w:r>
      <w:r>
        <w:t xml:space="preserve"> </w:t>
      </w:r>
      <w:r>
        <w:rPr>
          <w:rFonts w:hint="eastAsia"/>
        </w:rPr>
        <w:t>кинематики</w:t>
      </w:r>
      <w:r>
        <w:t xml:space="preserve"> </w:t>
      </w:r>
      <w:r>
        <w:rPr>
          <w:rFonts w:hint="eastAsia"/>
        </w:rPr>
        <w:t>движений</w:t>
      </w:r>
    </w:p>
    <w:p w14:paraId="1F851ECF" w14:textId="77777777" w:rsidR="001B3F61" w:rsidRDefault="001B3F61" w:rsidP="001B3F61"/>
    <w:p w14:paraId="50FB9F80" w14:textId="77777777" w:rsidR="001B3F61" w:rsidRDefault="001B3F61" w:rsidP="001B3F61">
      <w:r>
        <w:t xml:space="preserve">6.3 </w:t>
      </w:r>
      <w:r>
        <w:rPr>
          <w:rFonts w:hint="eastAsia"/>
        </w:rPr>
        <w:t>Структурные</w:t>
      </w:r>
      <w:r>
        <w:t xml:space="preserve"> </w:t>
      </w:r>
      <w:r>
        <w:rPr>
          <w:rFonts w:hint="eastAsia"/>
        </w:rPr>
        <w:t>решения</w:t>
      </w:r>
      <w:r>
        <w:t xml:space="preserve"> </w:t>
      </w:r>
      <w:r>
        <w:rPr>
          <w:rFonts w:hint="eastAsia"/>
        </w:rPr>
        <w:t>в</w:t>
      </w:r>
      <w:r>
        <w:t xml:space="preserve"> </w:t>
      </w:r>
      <w:r>
        <w:rPr>
          <w:rFonts w:hint="eastAsia"/>
        </w:rPr>
        <w:t>области</w:t>
      </w:r>
      <w:r>
        <w:t xml:space="preserve"> </w:t>
      </w:r>
      <w:r>
        <w:rPr>
          <w:rFonts w:hint="eastAsia"/>
        </w:rPr>
        <w:t>систем</w:t>
      </w:r>
      <w:r>
        <w:t xml:space="preserve"> </w:t>
      </w:r>
      <w:r>
        <w:rPr>
          <w:rFonts w:hint="eastAsia"/>
        </w:rPr>
        <w:t>технической</w:t>
      </w:r>
    </w:p>
    <w:p w14:paraId="6022C318" w14:textId="77777777" w:rsidR="001B3F61" w:rsidRDefault="001B3F61" w:rsidP="001B3F61"/>
    <w:p w14:paraId="30A36881" w14:textId="77777777" w:rsidR="001B3F61" w:rsidRDefault="001B3F61" w:rsidP="001B3F61">
      <w:r>
        <w:rPr>
          <w:rFonts w:hint="eastAsia"/>
        </w:rPr>
        <w:t>диагностики</w:t>
      </w:r>
      <w:r>
        <w:t xml:space="preserve"> </w:t>
      </w:r>
      <w:r>
        <w:rPr>
          <w:rFonts w:hint="eastAsia"/>
        </w:rPr>
        <w:t>АГНКС</w:t>
      </w:r>
    </w:p>
    <w:p w14:paraId="07ECEF37" w14:textId="77777777" w:rsidR="001B3F61" w:rsidRDefault="001B3F61" w:rsidP="001B3F61"/>
    <w:p w14:paraId="27A1B5FF" w14:textId="77777777" w:rsidR="001B3F61" w:rsidRDefault="001B3F61" w:rsidP="001B3F61">
      <w:r>
        <w:rPr>
          <w:rFonts w:hint="eastAsia"/>
        </w:rPr>
        <w:t>Выводы</w:t>
      </w:r>
    </w:p>
    <w:p w14:paraId="01CFC724" w14:textId="77777777" w:rsidR="001B3F61" w:rsidRDefault="001B3F61" w:rsidP="001B3F61"/>
    <w:p w14:paraId="1B1758D7" w14:textId="77777777" w:rsidR="001B3F61" w:rsidRDefault="001B3F61" w:rsidP="001B3F61">
      <w:r>
        <w:rPr>
          <w:rFonts w:hint="eastAsia"/>
        </w:rPr>
        <w:t>Заключение</w:t>
      </w:r>
    </w:p>
    <w:p w14:paraId="69B802C0" w14:textId="77777777" w:rsidR="001B3F61" w:rsidRDefault="001B3F61" w:rsidP="001B3F61"/>
    <w:p w14:paraId="534E7E01" w14:textId="77777777" w:rsidR="001B3F61" w:rsidRDefault="001B3F61" w:rsidP="001B3F61">
      <w:r>
        <w:rPr>
          <w:rFonts w:hint="eastAsia"/>
        </w:rPr>
        <w:t>Список</w:t>
      </w:r>
      <w:r>
        <w:t xml:space="preserve"> </w:t>
      </w:r>
      <w:r>
        <w:rPr>
          <w:rFonts w:hint="eastAsia"/>
        </w:rPr>
        <w:t>использованной</w:t>
      </w:r>
      <w:r>
        <w:t xml:space="preserve"> </w:t>
      </w:r>
      <w:r>
        <w:rPr>
          <w:rFonts w:hint="eastAsia"/>
        </w:rPr>
        <w:t>литературы</w:t>
      </w:r>
    </w:p>
    <w:p w14:paraId="0544C8AE" w14:textId="77777777" w:rsidR="001B3F61" w:rsidRDefault="001B3F61" w:rsidP="001B3F61"/>
    <w:p w14:paraId="3AD3664C" w14:textId="77777777" w:rsidR="001B3F61" w:rsidRDefault="001B3F61" w:rsidP="001B3F61">
      <w:r>
        <w:rPr>
          <w:rFonts w:hint="eastAsia"/>
        </w:rPr>
        <w:t>Приложение</w:t>
      </w:r>
    </w:p>
    <w:p w14:paraId="5B083618" w14:textId="77777777" w:rsidR="001B3F61" w:rsidRDefault="001B3F61" w:rsidP="001B3F61"/>
    <w:p w14:paraId="6510114E" w14:textId="77777777" w:rsidR="001B3F61" w:rsidRDefault="001B3F61" w:rsidP="001B3F61">
      <w:r>
        <w:rPr>
          <w:rFonts w:hint="eastAsia"/>
        </w:rPr>
        <w:t>Приложение</w:t>
      </w:r>
    </w:p>
    <w:p w14:paraId="3474CE54" w14:textId="77777777" w:rsidR="001B3F61" w:rsidRDefault="001B3F61" w:rsidP="001B3F61"/>
    <w:p w14:paraId="001C4310" w14:textId="77777777" w:rsidR="001B3F61" w:rsidRDefault="001B3F61" w:rsidP="001B3F61">
      <w:r>
        <w:rPr>
          <w:rFonts w:hint="eastAsia"/>
        </w:rPr>
        <w:t>Приложение</w:t>
      </w:r>
    </w:p>
    <w:p w14:paraId="5745686B" w14:textId="77777777" w:rsidR="001B3F61" w:rsidRDefault="001B3F61" w:rsidP="001B3F61"/>
    <w:p w14:paraId="308CA97E" w14:textId="1CC3C623" w:rsidR="001B3F61" w:rsidRPr="001B3F61" w:rsidRDefault="001B3F61" w:rsidP="001B3F61">
      <w:r>
        <w:rPr>
          <w:rFonts w:hint="eastAsia"/>
        </w:rPr>
        <w:t>Приложение</w:t>
      </w:r>
    </w:p>
    <w:sectPr w:rsidR="001B3F61" w:rsidRPr="001B3F61" w:rsidSect="004A7F7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8028" w14:textId="77777777" w:rsidR="004A7F7A" w:rsidRDefault="004A7F7A">
      <w:pPr>
        <w:spacing w:after="0" w:line="240" w:lineRule="auto"/>
      </w:pPr>
      <w:r>
        <w:separator/>
      </w:r>
    </w:p>
  </w:endnote>
  <w:endnote w:type="continuationSeparator" w:id="0">
    <w:p w14:paraId="34C5AD0A" w14:textId="77777777" w:rsidR="004A7F7A" w:rsidRDefault="004A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2FFB" w14:textId="77777777" w:rsidR="004A7F7A" w:rsidRDefault="004A7F7A"/>
    <w:p w14:paraId="0F57A36D" w14:textId="77777777" w:rsidR="004A7F7A" w:rsidRDefault="004A7F7A"/>
    <w:p w14:paraId="30254E03" w14:textId="77777777" w:rsidR="004A7F7A" w:rsidRDefault="004A7F7A"/>
    <w:p w14:paraId="222E9286" w14:textId="77777777" w:rsidR="004A7F7A" w:rsidRDefault="004A7F7A"/>
    <w:p w14:paraId="6FB7D274" w14:textId="77777777" w:rsidR="004A7F7A" w:rsidRDefault="004A7F7A"/>
    <w:p w14:paraId="7A1199AF" w14:textId="77777777" w:rsidR="004A7F7A" w:rsidRDefault="004A7F7A"/>
    <w:p w14:paraId="1041BDFF" w14:textId="77777777" w:rsidR="004A7F7A" w:rsidRDefault="004A7F7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249B8D" wp14:editId="2170293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6E8F" w14:textId="77777777" w:rsidR="004A7F7A" w:rsidRDefault="004A7F7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49B8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4F6E8F" w14:textId="77777777" w:rsidR="004A7F7A" w:rsidRDefault="004A7F7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5229702" w14:textId="77777777" w:rsidR="004A7F7A" w:rsidRDefault="004A7F7A"/>
    <w:p w14:paraId="5B080A7B" w14:textId="77777777" w:rsidR="004A7F7A" w:rsidRDefault="004A7F7A"/>
    <w:p w14:paraId="5E86F9F5" w14:textId="77777777" w:rsidR="004A7F7A" w:rsidRDefault="004A7F7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EB1221" wp14:editId="6323575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A7BE" w14:textId="77777777" w:rsidR="004A7F7A" w:rsidRDefault="004A7F7A"/>
                          <w:p w14:paraId="0CA7F5EC" w14:textId="77777777" w:rsidR="004A7F7A" w:rsidRDefault="004A7F7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B122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D8A7BE" w14:textId="77777777" w:rsidR="004A7F7A" w:rsidRDefault="004A7F7A"/>
                    <w:p w14:paraId="0CA7F5EC" w14:textId="77777777" w:rsidR="004A7F7A" w:rsidRDefault="004A7F7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B300DB5" w14:textId="77777777" w:rsidR="004A7F7A" w:rsidRDefault="004A7F7A"/>
    <w:p w14:paraId="7D8AD38F" w14:textId="77777777" w:rsidR="004A7F7A" w:rsidRDefault="004A7F7A">
      <w:pPr>
        <w:rPr>
          <w:sz w:val="2"/>
          <w:szCs w:val="2"/>
        </w:rPr>
      </w:pPr>
    </w:p>
    <w:p w14:paraId="51E30A10" w14:textId="77777777" w:rsidR="004A7F7A" w:rsidRDefault="004A7F7A"/>
    <w:p w14:paraId="0E05DE0F" w14:textId="77777777" w:rsidR="004A7F7A" w:rsidRDefault="004A7F7A">
      <w:pPr>
        <w:spacing w:after="0" w:line="240" w:lineRule="auto"/>
      </w:pPr>
    </w:p>
  </w:footnote>
  <w:footnote w:type="continuationSeparator" w:id="0">
    <w:p w14:paraId="0D9CBA25" w14:textId="77777777" w:rsidR="004A7F7A" w:rsidRDefault="004A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7A"/>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31254</TotalTime>
  <Pages>4</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4108</cp:revision>
  <cp:lastPrinted>2009-02-06T05:36:00Z</cp:lastPrinted>
  <dcterms:created xsi:type="dcterms:W3CDTF">2024-01-07T13:43:00Z</dcterms:created>
  <dcterms:modified xsi:type="dcterms:W3CDTF">2024-02-28T20:20:00Z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