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1B267C" w:rsidRDefault="001B267C" w:rsidP="001B267C">
      <w:r w:rsidRPr="00F73EA0">
        <w:rPr>
          <w:rFonts w:ascii="Times New Roman" w:eastAsia="Times New Roman" w:hAnsi="Times New Roman" w:cs="Times New Roman"/>
          <w:b/>
          <w:sz w:val="24"/>
          <w:szCs w:val="24"/>
          <w:lang w:eastAsia="zh-CN"/>
        </w:rPr>
        <w:t xml:space="preserve">Лисенко Віктор Євгенович, </w:t>
      </w:r>
      <w:r w:rsidRPr="00F73EA0">
        <w:rPr>
          <w:rFonts w:ascii="Times New Roman" w:eastAsia="Times New Roman" w:hAnsi="Times New Roman" w:cs="Times New Roman"/>
          <w:sz w:val="24"/>
          <w:szCs w:val="24"/>
          <w:lang w:eastAsia="zh-CN"/>
        </w:rPr>
        <w:t>молодший науковий співробітник науково-дослідної частини Чорноморського національного університету імені Петра Могили</w:t>
      </w:r>
      <w:r w:rsidRPr="00F73EA0">
        <w:rPr>
          <w:rFonts w:ascii="Times New Roman" w:eastAsia="Times New Roman" w:hAnsi="Times New Roman" w:cs="Times New Roman"/>
          <w:sz w:val="24"/>
          <w:szCs w:val="24"/>
          <w:lang w:eastAsia="ru-RU"/>
        </w:rPr>
        <w:t xml:space="preserve">. </w:t>
      </w:r>
      <w:r w:rsidRPr="00F73EA0">
        <w:rPr>
          <w:rFonts w:ascii="Times New Roman" w:eastAsia="Times New Roman" w:hAnsi="Times New Roman" w:cs="Times New Roman"/>
          <w:spacing w:val="-6"/>
          <w:sz w:val="24"/>
          <w:szCs w:val="24"/>
          <w:lang w:eastAsia="ru-RU"/>
        </w:rPr>
        <w:t>Назва дисертації: «Комп’ютерно-інтегрована система подачі газу в судновий дизель-генератор за допомогою п’єзоперетворювачів». Шифр</w:t>
      </w:r>
      <w:r w:rsidRPr="00F73EA0">
        <w:rPr>
          <w:rFonts w:ascii="Times New Roman" w:eastAsia="Times New Roman" w:hAnsi="Times New Roman" w:cs="Times New Roman"/>
          <w:sz w:val="24"/>
          <w:szCs w:val="24"/>
          <w:lang w:eastAsia="zh-CN"/>
        </w:rPr>
        <w:t xml:space="preserve"> та назва спеціальності</w:t>
      </w:r>
      <w:r w:rsidRPr="00F73EA0">
        <w:rPr>
          <w:rFonts w:ascii="Times New Roman" w:eastAsia="Times New Roman" w:hAnsi="Times New Roman" w:cs="Times New Roman"/>
          <w:b/>
          <w:i/>
          <w:sz w:val="24"/>
          <w:szCs w:val="24"/>
          <w:lang w:eastAsia="zh-CN"/>
        </w:rPr>
        <w:t xml:space="preserve"> </w:t>
      </w:r>
      <w:r w:rsidRPr="00F73EA0">
        <w:rPr>
          <w:rFonts w:ascii="Times New Roman" w:eastAsia="Times New Roman" w:hAnsi="Times New Roman" w:cs="Times New Roman"/>
          <w:i/>
          <w:sz w:val="24"/>
          <w:szCs w:val="24"/>
          <w:lang w:eastAsia="zh-CN"/>
        </w:rPr>
        <w:t>–</w:t>
      </w:r>
      <w:r w:rsidRPr="00F73EA0">
        <w:rPr>
          <w:rFonts w:ascii="Times New Roman" w:eastAsia="Times New Roman" w:hAnsi="Times New Roman" w:cs="Times New Roman"/>
          <w:iCs/>
          <w:sz w:val="24"/>
          <w:szCs w:val="24"/>
          <w:lang w:eastAsia="zh-CN"/>
        </w:rPr>
        <w:t xml:space="preserve"> </w:t>
      </w:r>
      <w:r w:rsidRPr="00F73EA0">
        <w:rPr>
          <w:rFonts w:ascii="Times New Roman" w:eastAsia="Times New Roman" w:hAnsi="Times New Roman" w:cs="Times New Roman"/>
          <w:sz w:val="24"/>
          <w:szCs w:val="24"/>
          <w:lang w:eastAsia="zh-CN"/>
        </w:rPr>
        <w:t>05.13.05 – комп’ютерні системи та компоненти</w:t>
      </w:r>
      <w:r w:rsidRPr="00F73EA0">
        <w:rPr>
          <w:rFonts w:ascii="Times New Roman" w:eastAsia="Times New Roman" w:hAnsi="Times New Roman" w:cs="Times New Roman"/>
          <w:spacing w:val="-6"/>
          <w:sz w:val="24"/>
          <w:szCs w:val="24"/>
          <w:lang w:eastAsia="ru-RU"/>
        </w:rPr>
        <w:t xml:space="preserve">. </w:t>
      </w:r>
      <w:r w:rsidRPr="00F73EA0">
        <w:rPr>
          <w:rFonts w:ascii="Times New Roman" w:eastAsia="Times New Roman" w:hAnsi="Times New Roman" w:cs="Times New Roman"/>
          <w:sz w:val="24"/>
          <w:szCs w:val="24"/>
          <w:lang w:eastAsia="zh-CN"/>
        </w:rPr>
        <w:t>Спецрада</w:t>
      </w:r>
      <w:r w:rsidRPr="00F73EA0">
        <w:rPr>
          <w:rFonts w:ascii="Times New Roman" w:eastAsia="Times New Roman" w:hAnsi="Times New Roman" w:cs="Times New Roman"/>
          <w:b/>
          <w:i/>
          <w:sz w:val="24"/>
          <w:szCs w:val="24"/>
          <w:lang w:eastAsia="zh-CN"/>
        </w:rPr>
        <w:t xml:space="preserve"> </w:t>
      </w:r>
      <w:r w:rsidRPr="00F73EA0">
        <w:rPr>
          <w:rFonts w:ascii="Times New Roman" w:eastAsia="Times New Roman" w:hAnsi="Times New Roman" w:cs="Times New Roman"/>
          <w:sz w:val="24"/>
          <w:szCs w:val="24"/>
          <w:lang w:eastAsia="zh-CN"/>
        </w:rPr>
        <w:t>Д 38.053.05 Чорноморського національного університету імені Петра Могили</w:t>
      </w:r>
    </w:p>
    <w:sectPr w:rsidR="00925CD0" w:rsidRPr="001B267C"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F3856-4B29-4401-B7EF-F935A0EB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2020-07-08T22:04:00Z</dcterms:created>
  <dcterms:modified xsi:type="dcterms:W3CDTF">2020-07-09T09:39:00Z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