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Печенюк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Дмитро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Олександрович</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Назва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дисертаційної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роботи</w:t>
      </w:r>
      <w:r w:rsidRPr="00F10932">
        <w:rPr>
          <w:rFonts w:ascii="Verdana" w:hAnsi="Verdana"/>
          <w:color w:val="000000"/>
          <w:shd w:val="clear" w:color="auto" w:fill="FFFFFF"/>
        </w:rPr>
        <w:t>: "</w:t>
      </w:r>
      <w:r w:rsidRPr="00F10932">
        <w:rPr>
          <w:rFonts w:ascii="Verdana" w:hAnsi="Verdana" w:hint="eastAsia"/>
          <w:color w:val="000000"/>
          <w:shd w:val="clear" w:color="auto" w:fill="FFFFFF"/>
        </w:rPr>
        <w:t>КОНЦЕПЦІЯ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БЕНДЖАМІНА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p>
    <w:p w:rsidR="00F10932" w:rsidRPr="00F10932" w:rsidRDefault="00F10932" w:rsidP="00F10932">
      <w:pPr>
        <w:rPr>
          <w:rFonts w:ascii="Verdana" w:hAnsi="Verdana"/>
          <w:color w:val="000000"/>
          <w:shd w:val="clear" w:color="auto" w:fill="FFFFFF"/>
        </w:rPr>
      </w:pPr>
    </w:p>
    <w:p w:rsidR="00F10932" w:rsidRPr="00F10932" w:rsidRDefault="00F10932" w:rsidP="00F10932">
      <w:pPr>
        <w:rPr>
          <w:rFonts w:ascii="Verdana" w:hAnsi="Verdana"/>
          <w:color w:val="000000"/>
          <w:shd w:val="clear" w:color="auto" w:fill="FFFFFF"/>
        </w:rPr>
      </w:pPr>
    </w:p>
    <w:p w:rsidR="00F10932" w:rsidRPr="00F10932" w:rsidRDefault="00F10932" w:rsidP="00F10932">
      <w:pPr>
        <w:rPr>
          <w:rFonts w:ascii="Verdana" w:hAnsi="Verdana"/>
          <w:color w:val="000000"/>
          <w:shd w:val="clear" w:color="auto" w:fill="FFFFFF"/>
        </w:rPr>
      </w:pP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Київський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національний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університет</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імені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Тараса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Шевченка</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правах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рукопису</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Печенюк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Дмитро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Олександрович</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УДК</w:t>
      </w:r>
      <w:r w:rsidRPr="00F10932">
        <w:rPr>
          <w:rFonts w:ascii="Verdana" w:hAnsi="Verdana"/>
          <w:color w:val="000000"/>
          <w:shd w:val="clear" w:color="auto" w:fill="FFFFFF"/>
        </w:rPr>
        <w:t xml:space="preserve"> 141.311:321.7 </w:t>
      </w:r>
      <w:r w:rsidRPr="00F10932">
        <w:rPr>
          <w:rFonts w:ascii="Verdana" w:hAnsi="Verdana" w:hint="eastAsia"/>
          <w:color w:val="000000"/>
          <w:shd w:val="clear" w:color="auto" w:fill="FFFFFF"/>
        </w:rPr>
        <w:t>Б</w:t>
      </w:r>
      <w:r w:rsidRPr="00F10932">
        <w:rPr>
          <w:rFonts w:ascii="Verdana" w:hAnsi="Verdana"/>
          <w:color w:val="000000"/>
          <w:shd w:val="clear" w:color="auto" w:fill="FFFFFF"/>
        </w:rPr>
        <w:t>.</w:t>
      </w:r>
      <w:r w:rsidRPr="00F10932">
        <w:rPr>
          <w:rFonts w:ascii="Verdana" w:hAnsi="Verdana" w:hint="eastAsia"/>
          <w:color w:val="000000"/>
          <w:shd w:val="clear" w:color="auto" w:fill="FFFFFF"/>
        </w:rPr>
        <w:t>Барбер</w:t>
      </w:r>
    </w:p>
    <w:p w:rsidR="00F10932" w:rsidRPr="00F10932" w:rsidRDefault="00F10932" w:rsidP="00F10932">
      <w:pPr>
        <w:rPr>
          <w:rFonts w:ascii="Verdana" w:hAnsi="Verdana"/>
          <w:color w:val="000000"/>
          <w:shd w:val="clear" w:color="auto" w:fill="FFFFFF"/>
        </w:rPr>
      </w:pP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КОНЦЕПЦІЯ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БЕНДЖАМІНА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Спеціальність</w:t>
      </w:r>
      <w:r w:rsidRPr="00F10932">
        <w:rPr>
          <w:rFonts w:ascii="Verdana" w:hAnsi="Verdana"/>
          <w:color w:val="000000"/>
          <w:shd w:val="clear" w:color="auto" w:fill="FFFFFF"/>
        </w:rPr>
        <w:t xml:space="preserve"> 23.00.01 </w:t>
      </w:r>
      <w:r w:rsidRPr="00F10932">
        <w:rPr>
          <w:rFonts w:ascii="Verdana" w:hAnsi="Verdana" w:hint="eastAsia"/>
          <w:color w:val="000000"/>
          <w:shd w:val="clear" w:color="auto" w:fill="FFFFFF"/>
        </w:rPr>
        <w:t>–</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теорія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історія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науки</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ДИСЕРТАЦІЯ</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здобуття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наукового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ступеня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кандидата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Науковий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керівник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кандидат</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філософських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доцент</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Федірко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Іван</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Павлович</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Київ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w:t>
      </w:r>
      <w:r w:rsidRPr="00F10932">
        <w:rPr>
          <w:rFonts w:ascii="Verdana" w:hAnsi="Verdana"/>
          <w:color w:val="000000"/>
          <w:shd w:val="clear" w:color="auto" w:fill="FFFFFF"/>
        </w:rPr>
        <w:t xml:space="preserve"> 2014</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ЗМІСТ</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ВСТУП</w:t>
      </w:r>
      <w:r w:rsidRPr="00F10932">
        <w:rPr>
          <w:rFonts w:ascii="Verdana" w:hAnsi="Verdana"/>
          <w:color w:val="000000"/>
          <w:shd w:val="clear" w:color="auto" w:fill="FFFFFF"/>
        </w:rPr>
        <w:t xml:space="preserve"> 3</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РОЗДІЛ</w:t>
      </w:r>
      <w:r w:rsidRPr="00F10932">
        <w:rPr>
          <w:rFonts w:ascii="Verdana" w:hAnsi="Verdana"/>
          <w:color w:val="000000"/>
          <w:shd w:val="clear" w:color="auto" w:fill="FFFFFF"/>
        </w:rPr>
        <w:t xml:space="preserve"> 1. </w:t>
      </w:r>
      <w:r w:rsidRPr="00F10932">
        <w:rPr>
          <w:rFonts w:ascii="Verdana" w:hAnsi="Verdana" w:hint="eastAsia"/>
          <w:color w:val="000000"/>
          <w:shd w:val="clear" w:color="auto" w:fill="FFFFFF"/>
        </w:rPr>
        <w:t>ТЕОРЕТИКО</w:t>
      </w:r>
      <w:r w:rsidRPr="00F10932">
        <w:rPr>
          <w:rFonts w:ascii="Verdana" w:hAnsi="Verdana"/>
          <w:color w:val="000000"/>
          <w:shd w:val="clear" w:color="auto" w:fill="FFFFFF"/>
        </w:rPr>
        <w:t>-</w:t>
      </w:r>
      <w:r w:rsidRPr="00F10932">
        <w:rPr>
          <w:rFonts w:ascii="Verdana" w:hAnsi="Verdana" w:hint="eastAsia"/>
          <w:color w:val="000000"/>
          <w:shd w:val="clear" w:color="auto" w:fill="FFFFFF"/>
        </w:rPr>
        <w:t>МЕТОДОЛОГІЧНІ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ЗАСАДИ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КОНЦЕПЦІЇ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10</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1.1. </w:t>
      </w:r>
      <w:r w:rsidRPr="00F10932">
        <w:rPr>
          <w:rFonts w:ascii="Verdana" w:hAnsi="Verdana" w:hint="eastAsia"/>
          <w:color w:val="000000"/>
          <w:shd w:val="clear" w:color="auto" w:fill="FFFFFF"/>
        </w:rPr>
        <w:t>Ступінь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наукової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розробленості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ідей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10</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1.2. </w:t>
      </w:r>
      <w:r w:rsidRPr="00F10932">
        <w:rPr>
          <w:rFonts w:ascii="Verdana" w:hAnsi="Verdana" w:hint="eastAsia"/>
          <w:color w:val="000000"/>
          <w:shd w:val="clear" w:color="auto" w:fill="FFFFFF"/>
        </w:rPr>
        <w:t>Теоретичні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джерела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концепції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24</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1.3. </w:t>
      </w:r>
      <w:r w:rsidRPr="00F10932">
        <w:rPr>
          <w:rFonts w:ascii="Verdana" w:hAnsi="Verdana" w:hint="eastAsia"/>
          <w:color w:val="000000"/>
          <w:shd w:val="clear" w:color="auto" w:fill="FFFFFF"/>
        </w:rPr>
        <w:t>Методологічна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база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концепції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46</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Висновки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розділу</w:t>
      </w:r>
      <w:r w:rsidRPr="00F10932">
        <w:rPr>
          <w:rFonts w:ascii="Verdana" w:hAnsi="Verdana"/>
          <w:color w:val="000000"/>
          <w:shd w:val="clear" w:color="auto" w:fill="FFFFFF"/>
        </w:rPr>
        <w:t xml:space="preserve"> 1 54</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РОЗДІЛ</w:t>
      </w:r>
      <w:r w:rsidRPr="00F10932">
        <w:rPr>
          <w:rFonts w:ascii="Verdana" w:hAnsi="Verdana"/>
          <w:color w:val="000000"/>
          <w:shd w:val="clear" w:color="auto" w:fill="FFFFFF"/>
        </w:rPr>
        <w:t xml:space="preserve"> 2. </w:t>
      </w:r>
      <w:r w:rsidRPr="00F10932">
        <w:rPr>
          <w:rFonts w:ascii="Verdana" w:hAnsi="Verdana" w:hint="eastAsia"/>
          <w:color w:val="000000"/>
          <w:shd w:val="clear" w:color="auto" w:fill="FFFFFF"/>
        </w:rPr>
        <w:t>СКЛАДОВІ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КОНЦЕПЦІЇ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57</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2.1. </w:t>
      </w:r>
      <w:r w:rsidRPr="00F10932">
        <w:rPr>
          <w:rFonts w:ascii="Verdana" w:hAnsi="Verdana" w:hint="eastAsia"/>
          <w:color w:val="000000"/>
          <w:shd w:val="clear" w:color="auto" w:fill="FFFFFF"/>
        </w:rPr>
        <w:t>Критика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представницької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форми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народовладдя</w:t>
      </w:r>
      <w:r w:rsidRPr="00F10932">
        <w:rPr>
          <w:rFonts w:ascii="Verdana" w:hAnsi="Verdana"/>
          <w:color w:val="000000"/>
          <w:shd w:val="clear" w:color="auto" w:fill="FFFFFF"/>
        </w:rPr>
        <w:t xml:space="preserve"> 57</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2.2. </w:t>
      </w:r>
      <w:r w:rsidRPr="00F10932">
        <w:rPr>
          <w:rFonts w:ascii="Verdana" w:hAnsi="Verdana" w:hint="eastAsia"/>
          <w:color w:val="000000"/>
          <w:shd w:val="clear" w:color="auto" w:fill="FFFFFF"/>
        </w:rPr>
        <w:t>Політична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участь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громадян</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контексті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88</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2.3. </w:t>
      </w:r>
      <w:r w:rsidRPr="00F10932">
        <w:rPr>
          <w:rFonts w:ascii="Verdana" w:hAnsi="Verdana" w:hint="eastAsia"/>
          <w:color w:val="000000"/>
          <w:shd w:val="clear" w:color="auto" w:fill="FFFFFF"/>
        </w:rPr>
        <w:t>Інституційний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інституціональний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аспекти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104</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Висновки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розділу</w:t>
      </w:r>
      <w:r w:rsidRPr="00F10932">
        <w:rPr>
          <w:rFonts w:ascii="Verdana" w:hAnsi="Verdana"/>
          <w:color w:val="000000"/>
          <w:shd w:val="clear" w:color="auto" w:fill="FFFFFF"/>
        </w:rPr>
        <w:t xml:space="preserve"> 2 117</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РОЗДІЛ</w:t>
      </w:r>
      <w:r w:rsidRPr="00F10932">
        <w:rPr>
          <w:rFonts w:ascii="Verdana" w:hAnsi="Verdana"/>
          <w:color w:val="000000"/>
          <w:shd w:val="clear" w:color="auto" w:fill="FFFFFF"/>
        </w:rPr>
        <w:t xml:space="preserve"> 3. </w:t>
      </w:r>
      <w:r w:rsidRPr="00F10932">
        <w:rPr>
          <w:rFonts w:ascii="Verdana" w:hAnsi="Verdana" w:hint="eastAsia"/>
          <w:color w:val="000000"/>
          <w:shd w:val="clear" w:color="auto" w:fill="FFFFFF"/>
        </w:rPr>
        <w:t>ПРОБЛЕМИ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ПРАКТИЧНОЇ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РЕАЛІЗАЦІЇ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КОНЦЕПЦІЇ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121</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3.1. </w:t>
      </w:r>
      <w:r w:rsidRPr="00F10932">
        <w:rPr>
          <w:rFonts w:ascii="Verdana" w:hAnsi="Verdana" w:hint="eastAsia"/>
          <w:color w:val="000000"/>
          <w:shd w:val="clear" w:color="auto" w:fill="FFFFFF"/>
        </w:rPr>
        <w:t>Об’єктивні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суб’єктивні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проблеми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реалізації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121</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3.2. </w:t>
      </w:r>
      <w:r w:rsidRPr="00F10932">
        <w:rPr>
          <w:rFonts w:ascii="Verdana" w:hAnsi="Verdana" w:hint="eastAsia"/>
          <w:color w:val="000000"/>
          <w:shd w:val="clear" w:color="auto" w:fill="FFFFFF"/>
        </w:rPr>
        <w:t>Політичний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досвід</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Швейцарії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приклад</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практичної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реалізації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концепції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137</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3.3. </w:t>
      </w:r>
      <w:r w:rsidRPr="00F10932">
        <w:rPr>
          <w:rFonts w:ascii="Verdana" w:hAnsi="Verdana" w:hint="eastAsia"/>
          <w:color w:val="000000"/>
          <w:shd w:val="clear" w:color="auto" w:fill="FFFFFF"/>
        </w:rPr>
        <w:t>Демократичні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процеси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Україні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контексті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ідей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151</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Висновки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розділу</w:t>
      </w:r>
      <w:r w:rsidRPr="00F10932">
        <w:rPr>
          <w:rFonts w:ascii="Verdana" w:hAnsi="Verdana"/>
          <w:color w:val="000000"/>
          <w:shd w:val="clear" w:color="auto" w:fill="FFFFFF"/>
        </w:rPr>
        <w:t xml:space="preserve"> 3 167</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ВИСНОВКИ</w:t>
      </w:r>
      <w:r w:rsidRPr="00F10932">
        <w:rPr>
          <w:rFonts w:ascii="Verdana" w:hAnsi="Verdana"/>
          <w:color w:val="000000"/>
          <w:shd w:val="clear" w:color="auto" w:fill="FFFFFF"/>
        </w:rPr>
        <w:t xml:space="preserve"> 171</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СПИСОК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ВИКОРИСТАНИХ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ДЖЕРЕЛ</w:t>
      </w:r>
      <w:r w:rsidRPr="00F10932">
        <w:rPr>
          <w:rFonts w:ascii="Verdana" w:hAnsi="Verdana"/>
          <w:color w:val="000000"/>
          <w:shd w:val="clear" w:color="auto" w:fill="FFFFFF"/>
        </w:rPr>
        <w:t xml:space="preserve"> 176</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ВСТУП</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Актуальність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Сучасний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стан</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соціальнополітичних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відносин</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України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обумовлює</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нагальну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потребу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удосконалення</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політичної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системи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запровадження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ефективних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інноваційних</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комунікативних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технологій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між</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державою</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громадянським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суспільством</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Модернізація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відповідності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досягненнями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країн</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стане</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умовою</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позитивних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зрушень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Одним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ключових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етапів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нововведень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має</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стати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розширення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прямої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дозволить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залучити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населення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політичного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дискурсу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зробити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його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більш</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відповідальним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обізнаним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свідомим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Проте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практика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має</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опиратися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лише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приклад</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досвідчених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мати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надійний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фундамент</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вигляді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виважених</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наукових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узагальнень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рекомендацій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Вітчизняна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політологія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логічно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узгоджена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актуальними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теоретичними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здобутками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світової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політичної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науки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може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стати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такою</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основою</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урахуванням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таких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настанов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маємо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спиратися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наукові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підходи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мають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аплікативний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характер</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можуть</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сприяти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удосконаленню</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наукового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знання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навчального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процесу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соціально</w:t>
      </w:r>
      <w:r w:rsidRPr="00F10932">
        <w:rPr>
          <w:rFonts w:ascii="Verdana" w:hAnsi="Verdana"/>
          <w:color w:val="000000"/>
          <w:shd w:val="clear" w:color="auto" w:fill="FFFFFF"/>
        </w:rPr>
        <w:t>-</w:t>
      </w:r>
      <w:r w:rsidRPr="00F10932">
        <w:rPr>
          <w:rFonts w:ascii="Verdana" w:hAnsi="Verdana" w:hint="eastAsia"/>
          <w:color w:val="000000"/>
          <w:shd w:val="clear" w:color="auto" w:fill="FFFFFF"/>
        </w:rPr>
        <w:t>політичної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дійсності</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Концепція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належить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партисипаторного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напряму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рамках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для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політична</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участь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є</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метою</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процесу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одночасно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показником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якості</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її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інститутів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механізмів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Розвиваючи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ідеї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засновників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цього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напряму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американський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дослідник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пропонує</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нове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розуміння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громадянина</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громади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держави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розробляє</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цілу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низку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рекомендацій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щодо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збалансування</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взаємодії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громадянського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суспільства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w:t>
      </w:r>
      <w:r w:rsidRPr="00F10932">
        <w:rPr>
          <w:rFonts w:ascii="Verdana" w:hAnsi="Verdana"/>
          <w:color w:val="000000"/>
          <w:shd w:val="clear" w:color="auto" w:fill="FFFFFF"/>
        </w:rPr>
        <w:t>-</w:t>
      </w:r>
      <w:r w:rsidRPr="00F10932">
        <w:rPr>
          <w:rFonts w:ascii="Verdana" w:hAnsi="Verdana" w:hint="eastAsia"/>
          <w:color w:val="000000"/>
          <w:shd w:val="clear" w:color="auto" w:fill="FFFFFF"/>
        </w:rPr>
        <w:t>справжньому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демократичної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держави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збереженням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усіх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ключових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принципів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але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критично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переосмисленим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розумінням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дихотомії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приватного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спільного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інтересу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індивідуального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загального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блага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Логіка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класичного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лібералізму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сьогодні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виявляється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неактуальною</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насамперед</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не</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може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винайти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адекватний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спосіб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вирішення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суспільних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протистоянь</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концепція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ж</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прагне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вирішити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суспільний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конфлікт</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Дослідження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ідей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може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бути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корисним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для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української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політичної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даному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етапі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формується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виробляючи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власну</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традицію</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для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практики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через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сьогодні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триває</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еволюція</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вітчизняної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Зв’язок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роботи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науковими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програмами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планами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темами</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Дисертаційне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здійснене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межах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комплексної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наукової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програми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Київського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національного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університету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імені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Тараса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Шевченка</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w:t>
      </w:r>
      <w:r w:rsidRPr="00F10932">
        <w:rPr>
          <w:rFonts w:ascii="Verdana" w:hAnsi="Verdana" w:hint="eastAsia"/>
          <w:color w:val="000000"/>
          <w:shd w:val="clear" w:color="auto" w:fill="FFFFFF"/>
        </w:rPr>
        <w:t>Модернізація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суспільного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розвитку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України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умовах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світових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процесів</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глобалізації</w:t>
      </w:r>
      <w:r w:rsidRPr="00F10932">
        <w:rPr>
          <w:rFonts w:ascii="Verdana" w:hAnsi="Verdana" w:hint="eastAsia"/>
          <w:color w:val="000000"/>
          <w:shd w:val="clear" w:color="auto" w:fill="FFFFFF"/>
        </w:rPr>
        <w:t>»</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науково</w:t>
      </w:r>
      <w:r w:rsidRPr="00F10932">
        <w:rPr>
          <w:rFonts w:ascii="Verdana" w:hAnsi="Verdana"/>
          <w:color w:val="000000"/>
          <w:shd w:val="clear" w:color="auto" w:fill="FFFFFF"/>
        </w:rPr>
        <w:t>-</w:t>
      </w:r>
      <w:r w:rsidRPr="00F10932">
        <w:rPr>
          <w:rFonts w:ascii="Verdana" w:hAnsi="Verdana" w:hint="eastAsia"/>
          <w:color w:val="000000"/>
          <w:shd w:val="clear" w:color="auto" w:fill="FFFFFF"/>
        </w:rPr>
        <w:t>дослідної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філософського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факультету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БФ</w:t>
      </w:r>
      <w:r w:rsidRPr="00F10932">
        <w:rPr>
          <w:rFonts w:ascii="Verdana" w:hAnsi="Verdana"/>
          <w:color w:val="000000"/>
          <w:shd w:val="clear" w:color="auto" w:fill="FFFFFF"/>
        </w:rPr>
        <w:t>041-</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01 </w:t>
      </w:r>
      <w:r w:rsidRPr="00F10932">
        <w:rPr>
          <w:rFonts w:ascii="Verdana" w:hAnsi="Verdana" w:hint="eastAsia"/>
          <w:color w:val="000000"/>
          <w:shd w:val="clear" w:color="auto" w:fill="FFFFFF"/>
        </w:rPr>
        <w:t>«</w:t>
      </w:r>
      <w:r w:rsidRPr="00F10932">
        <w:rPr>
          <w:rFonts w:ascii="Verdana" w:hAnsi="Verdana" w:hint="eastAsia"/>
          <w:color w:val="000000"/>
          <w:shd w:val="clear" w:color="auto" w:fill="FFFFFF"/>
        </w:rPr>
        <w:t>Філософсько</w:t>
      </w:r>
      <w:r w:rsidRPr="00F10932">
        <w:rPr>
          <w:rFonts w:ascii="Verdana" w:hAnsi="Verdana"/>
          <w:color w:val="000000"/>
          <w:shd w:val="clear" w:color="auto" w:fill="FFFFFF"/>
        </w:rPr>
        <w:t>-</w:t>
      </w:r>
      <w:r w:rsidRPr="00F10932">
        <w:rPr>
          <w:rFonts w:ascii="Verdana" w:hAnsi="Verdana" w:hint="eastAsia"/>
          <w:color w:val="000000"/>
          <w:shd w:val="clear" w:color="auto" w:fill="FFFFFF"/>
        </w:rPr>
        <w:t>світоглядні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політологічні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аспекти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гуманітарного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розвитку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сучасного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суспільства</w:t>
      </w:r>
      <w:r w:rsidRPr="00F10932">
        <w:rPr>
          <w:rFonts w:ascii="Verdana" w:hAnsi="Verdana" w:hint="eastAsia"/>
          <w:color w:val="000000"/>
          <w:shd w:val="clear" w:color="auto" w:fill="FFFFFF"/>
        </w:rPr>
        <w:t>»</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Мета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задачі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Мета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полягає</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розкритті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засад</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змісту</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особливостей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концепції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може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бути</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застосовано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процесів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Україні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Хід</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дослідження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спрямовано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вирішення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таких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задач</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визначити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проаналізувати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теоретичні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джерела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методологічні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засади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концепції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з’ясувати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значення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концепції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для</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сучасної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науки</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розкрити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сутність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суспільно</w:t>
      </w:r>
      <w:r w:rsidRPr="00F10932">
        <w:rPr>
          <w:rFonts w:ascii="Verdana" w:hAnsi="Verdana"/>
          <w:color w:val="000000"/>
          <w:shd w:val="clear" w:color="auto" w:fill="FFFFFF"/>
        </w:rPr>
        <w:t>-</w:t>
      </w:r>
      <w:r w:rsidRPr="00F10932">
        <w:rPr>
          <w:rFonts w:ascii="Verdana" w:hAnsi="Verdana" w:hint="eastAsia"/>
          <w:color w:val="000000"/>
          <w:shd w:val="clear" w:color="auto" w:fill="FFFFFF"/>
        </w:rPr>
        <w:t>політичного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процесу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проаналізувати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особливості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участі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громадян</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її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контексті</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дослідити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інституційний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інституціональний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аспекти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визначити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можливості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застосування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концепції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сучасних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процесів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світі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Україні</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Об’єкт</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теорія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Предмет</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концепція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Методи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Методологічну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основу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склали</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системний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структурно</w:t>
      </w:r>
      <w:r w:rsidRPr="00F10932">
        <w:rPr>
          <w:rFonts w:ascii="Verdana" w:hAnsi="Verdana"/>
          <w:color w:val="000000"/>
          <w:shd w:val="clear" w:color="auto" w:fill="FFFFFF"/>
        </w:rPr>
        <w:t>-</w:t>
      </w:r>
      <w:r w:rsidRPr="00F10932">
        <w:rPr>
          <w:rFonts w:ascii="Verdana" w:hAnsi="Verdana" w:hint="eastAsia"/>
          <w:color w:val="000000"/>
          <w:shd w:val="clear" w:color="auto" w:fill="FFFFFF"/>
        </w:rPr>
        <w:t>функціональний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інституційний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історичний</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порівняльний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методи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також</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соціокультурний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підхід</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Перший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метод</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використовувався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для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підтвердження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системної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цілісності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наукових</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поглядів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узгодженої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концепції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Другий</w:t>
      </w:r>
      <w:r w:rsidRPr="00F10932">
        <w:rPr>
          <w:rFonts w:ascii="Verdana" w:hAnsi="Verdana"/>
          <w:color w:val="000000"/>
          <w:shd w:val="clear" w:color="auto" w:fill="FFFFFF"/>
        </w:rPr>
        <w:t xml:space="preserve"> - </w:t>
      </w:r>
      <w:r w:rsidRPr="00F10932">
        <w:rPr>
          <w:rFonts w:ascii="Verdana" w:hAnsi="Verdana" w:hint="eastAsia"/>
          <w:color w:val="000000"/>
          <w:shd w:val="clear" w:color="auto" w:fill="FFFFFF"/>
        </w:rPr>
        <w:t>допоміг</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розкрити</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призначення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таких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елементів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культура</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політична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освіта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демократична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держава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громадянське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суспільство</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функціональну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відповідність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кожного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Інституційний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метод</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використовувався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для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вивчення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ключових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інституцій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сусідських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асамблей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асамблей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регіонального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державного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рівнів</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державних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структур</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призначених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забезпечувати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освіту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громадян</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дорадчий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процес</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виробленню</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рішень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Історичний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метод</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дозволив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дослідити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логіку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розгортання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суспільно</w:t>
      </w:r>
      <w:r w:rsidRPr="00F10932">
        <w:rPr>
          <w:rFonts w:ascii="Verdana" w:hAnsi="Verdana"/>
          <w:color w:val="000000"/>
          <w:shd w:val="clear" w:color="auto" w:fill="FFFFFF"/>
        </w:rPr>
        <w:t>-</w:t>
      </w:r>
      <w:r w:rsidRPr="00F10932">
        <w:rPr>
          <w:rFonts w:ascii="Verdana" w:hAnsi="Verdana" w:hint="eastAsia"/>
          <w:color w:val="000000"/>
          <w:shd w:val="clear" w:color="auto" w:fill="FFFFFF"/>
        </w:rPr>
        <w:t>політичних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подій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культурному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контексті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США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України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інших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держав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Порівняльний</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метод</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було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використано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для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критичного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переосмислення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теоретичних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засад</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аналізу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концепції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стадії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виведення</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пріоритетних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дефініцій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категоріального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апарату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ході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компаративного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аналізу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прямої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представницької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форм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тощо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Соціокультурний</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підхід</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допоміг</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виявити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соціально</w:t>
      </w:r>
      <w:r w:rsidRPr="00F10932">
        <w:rPr>
          <w:rFonts w:ascii="Verdana" w:hAnsi="Verdana"/>
          <w:color w:val="000000"/>
          <w:shd w:val="clear" w:color="auto" w:fill="FFFFFF"/>
        </w:rPr>
        <w:t>-</w:t>
      </w:r>
      <w:r w:rsidRPr="00F10932">
        <w:rPr>
          <w:rFonts w:ascii="Verdana" w:hAnsi="Verdana" w:hint="eastAsia"/>
          <w:color w:val="000000"/>
          <w:shd w:val="clear" w:color="auto" w:fill="FFFFFF"/>
        </w:rPr>
        <w:t>політичний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культурно</w:t>
      </w:r>
      <w:r w:rsidRPr="00F10932">
        <w:rPr>
          <w:rFonts w:ascii="Verdana" w:hAnsi="Verdana"/>
          <w:color w:val="000000"/>
          <w:shd w:val="clear" w:color="auto" w:fill="FFFFFF"/>
        </w:rPr>
        <w:t>-</w:t>
      </w:r>
      <w:r w:rsidRPr="00F10932">
        <w:rPr>
          <w:rFonts w:ascii="Verdana" w:hAnsi="Verdana" w:hint="eastAsia"/>
          <w:color w:val="000000"/>
          <w:shd w:val="clear" w:color="auto" w:fill="FFFFFF"/>
        </w:rPr>
        <w:t>історичний</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контексти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формування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особистості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вченого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системи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його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наукових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уявлень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дослідити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умови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формування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партисипаторного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напряму</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науці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тощо</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Наукова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новизна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одержаних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результатів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полягає</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вперше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вітчизняній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науці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здійснено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комплексний</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політологічний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аналіз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концепції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виявлено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ній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теоретичні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принципи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ідеї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можуть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бути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застосовані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дослідженні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процесів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світі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Україні</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Наукова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новизна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розкривається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наступних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положеннях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які</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виносяться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захист</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подальшого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розвитку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набув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аналіз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теоретичних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джерел</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дослідження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концепції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Основними</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теоретичними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передумовами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формування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поглядів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вченого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стали</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концептуальні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ідеї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Дж</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Коула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Пейтмен</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Дж</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Бернхейма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базуються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дослідженні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сутності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ознак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механізмів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участі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дає</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можливість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критично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переосмислити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поняття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загального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блага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політичного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рішення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прямої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участі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доведено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партисипаторний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напрям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іманентними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йому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перевагами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позбавлений</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недоліків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адже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надто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ідеалізує</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зацікавленість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громадян</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не</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враховує</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проблеми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фінансових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витрат</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виникають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запровадженні</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громадських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освітніх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проектів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механізмів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прямої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тощо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нівелює</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арені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такі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конкурентні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групи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інтересів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олігархічні</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клани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імовірно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чинитимуть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перепони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змінам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можуть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зменшити</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прибутковість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їхніх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кампаній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проектів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перебільшує</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сутність</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людини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сподіваючись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вона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зможе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відмовитися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користь</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загального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блага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від</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ліберального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ідеалу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безперечно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цінує</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свободу</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рівність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справедливість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але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нарівні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ними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приватні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інтереси</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вперше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вітчизняній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науці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розкрито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цілісний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характер</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концепції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виявлена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її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внутрішня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логіка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фундаментальні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засади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зміст</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особливості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функціональну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відповідність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її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структурних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елементів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проаналізовано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базові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умови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дію</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публічність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необхідність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вибір</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обґрунтованість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конфлікт</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відсутність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незалежних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основ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для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оцінки</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доведено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участь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громадянина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може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бути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повноцінною</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лише</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за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умов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реалізації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трьох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ключових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аспектах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спільному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обговоренні</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спільному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рішенні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спільній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чому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всіх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цих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етапах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мають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бути</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максимально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враховані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когнітивні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зв’язки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емоційні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складові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дисертаційній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роботі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подане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авторське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визначення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урахуванням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барберівського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трактування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відображає</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змістовну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сутність</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цієї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дефініції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це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така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форма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правління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якої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громадянське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суспільство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наділене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достатнім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рівнем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об’єктивного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знання</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інформації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від</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демократичної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держави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спроможне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використовуючи</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легальну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процедуру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обговорення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приймати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легітимні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рішення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стосуються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певної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соціальної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спільноти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локальної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регіональної</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загальнонаціональної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засад</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її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існування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найбільш</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гострих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проблем</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функціонування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брати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участь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процесі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їх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запровадження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контролі</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реалізації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оцінці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результатів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класифікацію</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демократичних</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політичних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режимів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саме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владну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правову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плюралістичну</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w:t>
      </w:r>
      <w:r w:rsidRPr="00F10932">
        <w:rPr>
          <w:rFonts w:ascii="Verdana" w:hAnsi="Verdana" w:hint="eastAsia"/>
          <w:color w:val="000000"/>
          <w:shd w:val="clear" w:color="auto" w:fill="FFFFFF"/>
        </w:rPr>
        <w:t>представницькі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унітарну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моделі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прямі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уточнено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інституційний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інституціональний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виміри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Барбером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саме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комплекс</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інституційних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реформ</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пов’язаних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організацією</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нових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соціальних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структур</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сусідські</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асамблеї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об’єднання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громадян</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локальному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регіональному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загальнонаціональному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рівнях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детальним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вивченням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їх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структури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складу</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способу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обрання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представників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жеребкування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ротації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задля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подолання</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корупції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системи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оплати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громадянської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роботи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доведено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ініціатива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референдум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мають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стати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основними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інструментами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діяльності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громад</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електронні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засоби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комунікації</w:t>
      </w:r>
      <w:r w:rsidRPr="00F10932">
        <w:rPr>
          <w:rFonts w:ascii="Verdana" w:hAnsi="Verdana"/>
          <w:color w:val="000000"/>
          <w:shd w:val="clear" w:color="auto" w:fill="FFFFFF"/>
        </w:rPr>
        <w:t xml:space="preserve"> - </w:t>
      </w:r>
      <w:r w:rsidRPr="00F10932">
        <w:rPr>
          <w:rFonts w:ascii="Verdana" w:hAnsi="Verdana" w:hint="eastAsia"/>
          <w:color w:val="000000"/>
          <w:shd w:val="clear" w:color="auto" w:fill="FFFFFF"/>
        </w:rPr>
        <w:t>оптимізаторами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суспільного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діалогу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здійснення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прямої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проаналізовано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актуальні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виклики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прямій</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криються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якості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характері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освіти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також</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способі</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використання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інноваційних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телекомунікаційних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технологій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їхніми</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власниками</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поглиблено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такого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механізму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безпосереднього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народовладдя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референдум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досвід</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Швейцарії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виявлені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позитивні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негативні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прояви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його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застосування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проаналізовані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вітчизняні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соціальнополітичні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історичні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законодавчі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передумови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для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поширення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прямої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доведено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необхідність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удосконалення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законодавчої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бази</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особливо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аспекті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місцевого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референдуму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гарантований</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Конституцією</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України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але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регламентований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окремим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законом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уточнено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цілу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систему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інструментів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безпосереднього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народовладдя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всіх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рівнях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від</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місцевого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загальнонаціонального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рівні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села</w:t>
      </w:r>
      <w:r w:rsidRPr="00F10932">
        <w:rPr>
          <w:rFonts w:ascii="Verdana" w:hAnsi="Verdana"/>
          <w:color w:val="000000"/>
          <w:shd w:val="clear" w:color="auto" w:fill="FFFFFF"/>
        </w:rPr>
        <w:t xml:space="preserve"> - </w:t>
      </w:r>
      <w:r w:rsidRPr="00F10932">
        <w:rPr>
          <w:rFonts w:ascii="Verdana" w:hAnsi="Verdana" w:hint="eastAsia"/>
          <w:color w:val="000000"/>
          <w:shd w:val="clear" w:color="auto" w:fill="FFFFFF"/>
        </w:rPr>
        <w:t>вибори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інспекторів</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поліції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головних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лікарів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суддів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рівні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міста</w:t>
      </w:r>
      <w:r w:rsidRPr="00F10932">
        <w:rPr>
          <w:rFonts w:ascii="Verdana" w:hAnsi="Verdana"/>
          <w:color w:val="000000"/>
          <w:shd w:val="clear" w:color="auto" w:fill="FFFFFF"/>
        </w:rPr>
        <w:t xml:space="preserve"> - </w:t>
      </w:r>
      <w:r w:rsidRPr="00F10932">
        <w:rPr>
          <w:rFonts w:ascii="Verdana" w:hAnsi="Verdana" w:hint="eastAsia"/>
          <w:color w:val="000000"/>
          <w:shd w:val="clear" w:color="auto" w:fill="FFFFFF"/>
        </w:rPr>
        <w:t>прийняття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стратегічних</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рішень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регіонального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розвитку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тільки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основі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рішень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місцевого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референдуму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введення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муніципальної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виборності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низки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посад</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міського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рівня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наприклад</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головний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архітектор</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землевпорядник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керівник</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комунального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підприємства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загальнонаціональному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рівні</w:t>
      </w:r>
      <w:r w:rsidRPr="00F10932">
        <w:rPr>
          <w:rFonts w:ascii="Verdana" w:hAnsi="Verdana"/>
          <w:color w:val="000000"/>
          <w:shd w:val="clear" w:color="auto" w:fill="FFFFFF"/>
        </w:rPr>
        <w:t xml:space="preserve"> -</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удосконалення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механізмів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національних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референдумів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розробка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впровадження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систем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електронного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голосування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тощо</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обґрунтоване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авторське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бачення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наукової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прикладної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значущості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концепції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сильної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Барбера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доведено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вона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має</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нормативний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характер</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значний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теоретичний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потенціал</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може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бути</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задіяна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вирішенні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універсальних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проблем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розвитку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науки</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обґрунтування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цінностей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раціональних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засад</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суспільнополітичного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життя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також</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слугувати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орієнтиром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для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практичних</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перетворень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дійсності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демократизації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оптимізації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політичних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процесів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модернізації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комунікативних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зв’язків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між</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громадянським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суспільством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державою</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Практичне</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значення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одержаних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результатів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полягає</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що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матеріали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дисертаційного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є</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суттєвим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внеском</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дослідження</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загальнотеоретичних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прикладних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аспектів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демократичних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процесів</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Матеріали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роботи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можуть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бути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використані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розробці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нормативних</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курсів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спецкурсів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історії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політичної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думки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теорії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політики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теорії</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демократії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також</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діяльності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органів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державної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влади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місцевого</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самоврядування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неурядових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організацій</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Апробація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результатів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дисертації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Основні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теоретичні</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положення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висновки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обговорювались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засіданнях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кафедри</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політології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аспірантських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семінарах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філософського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факультету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були</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оприлюднені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наукових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конференціях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Київському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національному</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університеті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імені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Тараса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Шевченка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філософського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факультету</w:t>
      </w:r>
    </w:p>
    <w:p w:rsidR="00F10932" w:rsidRPr="00F10932" w:rsidRDefault="00F10932" w:rsidP="00F10932">
      <w:pPr>
        <w:rPr>
          <w:rFonts w:ascii="Verdana" w:hAnsi="Verdana"/>
          <w:color w:val="000000"/>
          <w:shd w:val="clear" w:color="auto" w:fill="FFFFFF"/>
        </w:rPr>
      </w:pPr>
      <w:r w:rsidRPr="00F10932">
        <w:rPr>
          <w:rFonts w:ascii="Verdana" w:hAnsi="Verdana"/>
          <w:color w:val="000000"/>
          <w:shd w:val="clear" w:color="auto" w:fill="FFFFFF"/>
        </w:rPr>
        <w:t>2013 (</w:t>
      </w:r>
      <w:r w:rsidRPr="00F10932">
        <w:rPr>
          <w:rFonts w:ascii="Verdana" w:hAnsi="Verdana" w:hint="eastAsia"/>
          <w:color w:val="000000"/>
          <w:shd w:val="clear" w:color="auto" w:fill="FFFFFF"/>
        </w:rPr>
        <w:t>Київ</w:t>
      </w:r>
      <w:r w:rsidRPr="00F10932">
        <w:rPr>
          <w:rFonts w:ascii="Verdana" w:hAnsi="Verdana"/>
          <w:color w:val="000000"/>
          <w:shd w:val="clear" w:color="auto" w:fill="FFFFFF"/>
        </w:rPr>
        <w:t xml:space="preserve">, 2013), </w:t>
      </w:r>
      <w:r w:rsidRPr="00F10932">
        <w:rPr>
          <w:rFonts w:ascii="Verdana" w:hAnsi="Verdana" w:hint="eastAsia"/>
          <w:color w:val="000000"/>
          <w:shd w:val="clear" w:color="auto" w:fill="FFFFFF"/>
        </w:rPr>
        <w:t>Дні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філософського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факультету</w:t>
      </w:r>
      <w:r w:rsidRPr="00F10932">
        <w:rPr>
          <w:rFonts w:ascii="Verdana" w:hAnsi="Verdana"/>
          <w:color w:val="000000"/>
          <w:shd w:val="clear" w:color="auto" w:fill="FFFFFF"/>
        </w:rPr>
        <w:t xml:space="preserve"> 2014 (</w:t>
      </w:r>
      <w:r w:rsidRPr="00F10932">
        <w:rPr>
          <w:rFonts w:ascii="Verdana" w:hAnsi="Verdana" w:hint="eastAsia"/>
          <w:color w:val="000000"/>
          <w:shd w:val="clear" w:color="auto" w:fill="FFFFFF"/>
        </w:rPr>
        <w:t>Київ</w:t>
      </w:r>
      <w:r w:rsidRPr="00F10932">
        <w:rPr>
          <w:rFonts w:ascii="Verdana" w:hAnsi="Verdana"/>
          <w:color w:val="000000"/>
          <w:shd w:val="clear" w:color="auto" w:fill="FFFFFF"/>
        </w:rPr>
        <w:t>, 2014).</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Публікації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Основний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зміст</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результати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проведеного</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дослідження</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опубліковані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6 </w:t>
      </w:r>
      <w:r w:rsidRPr="00F10932">
        <w:rPr>
          <w:rFonts w:ascii="Verdana" w:hAnsi="Verdana" w:hint="eastAsia"/>
          <w:color w:val="000000"/>
          <w:shd w:val="clear" w:color="auto" w:fill="FFFFFF"/>
        </w:rPr>
        <w:t>статтях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фахових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виданнях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яких</w:t>
      </w:r>
      <w:r w:rsidRPr="00F10932">
        <w:rPr>
          <w:rFonts w:ascii="Verdana" w:hAnsi="Verdana"/>
          <w:color w:val="000000"/>
          <w:shd w:val="clear" w:color="auto" w:fill="FFFFFF"/>
        </w:rPr>
        <w:t xml:space="preserve"> 4 </w:t>
      </w:r>
      <w:r w:rsidRPr="00F10932">
        <w:rPr>
          <w:rFonts w:ascii="Verdana" w:hAnsi="Verdana" w:hint="eastAsia"/>
          <w:color w:val="000000"/>
          <w:shd w:val="clear" w:color="auto" w:fill="FFFFFF"/>
        </w:rPr>
        <w:t>включені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у</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міжнародні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наукометричні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бази</w:t>
      </w:r>
      <w:r w:rsidRPr="00F10932">
        <w:rPr>
          <w:rFonts w:ascii="Verdana" w:hAnsi="Verdana"/>
          <w:color w:val="000000"/>
          <w:shd w:val="clear" w:color="auto" w:fill="FFFFFF"/>
        </w:rPr>
        <w:t xml:space="preserve">, 1 </w:t>
      </w:r>
      <w:r w:rsidRPr="00F10932">
        <w:rPr>
          <w:rFonts w:ascii="Verdana" w:hAnsi="Verdana" w:hint="eastAsia"/>
          <w:color w:val="000000"/>
          <w:shd w:val="clear" w:color="auto" w:fill="FFFFFF"/>
        </w:rPr>
        <w:t>науковому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повідомленні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2 </w:t>
      </w:r>
      <w:r w:rsidRPr="00F10932">
        <w:rPr>
          <w:rFonts w:ascii="Verdana" w:hAnsi="Verdana" w:hint="eastAsia"/>
          <w:color w:val="000000"/>
          <w:shd w:val="clear" w:color="auto" w:fill="FFFFFF"/>
        </w:rPr>
        <w:t>тезах</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виступів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наукових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конференціях</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Структура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дисертації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складається</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зі</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вступу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трьох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розділів</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поділених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підрозділи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висновків</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та</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списку</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використаних</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джерел</w:t>
      </w:r>
      <w:r w:rsidRPr="00F10932">
        <w:rPr>
          <w:rFonts w:ascii="Verdana" w:hAnsi="Verdana"/>
          <w:color w:val="000000"/>
          <w:shd w:val="clear" w:color="auto" w:fill="FFFFFF"/>
        </w:rPr>
        <w:t>.</w:t>
      </w:r>
    </w:p>
    <w:p w:rsidR="00F10932" w:rsidRPr="00F10932"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Загальний</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обсяг</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дисертації</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становить</w:t>
      </w:r>
      <w:r w:rsidRPr="00F10932">
        <w:rPr>
          <w:rFonts w:ascii="Verdana" w:hAnsi="Verdana"/>
          <w:color w:val="000000"/>
          <w:shd w:val="clear" w:color="auto" w:fill="FFFFFF"/>
        </w:rPr>
        <w:t xml:space="preserve"> 188 </w:t>
      </w:r>
      <w:r w:rsidRPr="00F10932">
        <w:rPr>
          <w:rFonts w:ascii="Verdana" w:hAnsi="Verdana" w:hint="eastAsia"/>
          <w:color w:val="000000"/>
          <w:shd w:val="clear" w:color="auto" w:fill="FFFFFF"/>
        </w:rPr>
        <w:t>сторінок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список</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використаної</w:t>
      </w:r>
    </w:p>
    <w:p w:rsidR="00D06D76" w:rsidRDefault="00F10932" w:rsidP="00F10932">
      <w:pPr>
        <w:rPr>
          <w:rFonts w:ascii="Verdana" w:hAnsi="Verdana"/>
          <w:color w:val="000000"/>
          <w:shd w:val="clear" w:color="auto" w:fill="FFFFFF"/>
        </w:rPr>
      </w:pPr>
      <w:r w:rsidRPr="00F10932">
        <w:rPr>
          <w:rFonts w:ascii="Verdana" w:hAnsi="Verdana" w:hint="eastAsia"/>
          <w:color w:val="000000"/>
          <w:shd w:val="clear" w:color="auto" w:fill="FFFFFF"/>
        </w:rPr>
        <w:t>літератури</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включає</w:t>
      </w:r>
      <w:r w:rsidRPr="00F10932">
        <w:rPr>
          <w:rFonts w:ascii="Verdana" w:hAnsi="Verdana"/>
          <w:color w:val="000000"/>
          <w:shd w:val="clear" w:color="auto" w:fill="FFFFFF"/>
        </w:rPr>
        <w:t xml:space="preserve"> 160 </w:t>
      </w:r>
      <w:r w:rsidRPr="00F10932">
        <w:rPr>
          <w:rFonts w:ascii="Verdana" w:hAnsi="Verdana" w:hint="eastAsia"/>
          <w:color w:val="000000"/>
          <w:shd w:val="clear" w:color="auto" w:fill="FFFFFF"/>
        </w:rPr>
        <w:t>найменувань</w:t>
      </w:r>
      <w:r w:rsidRPr="00F10932">
        <w:rPr>
          <w:rFonts w:ascii="Verdana" w:hAnsi="Verdana"/>
          <w:color w:val="000000"/>
          <w:shd w:val="clear" w:color="auto" w:fill="FFFFFF"/>
        </w:rPr>
        <w:t xml:space="preserve"> </w:t>
      </w:r>
      <w:r w:rsidRPr="00F10932">
        <w:rPr>
          <w:rFonts w:ascii="Verdana" w:hAnsi="Verdana" w:hint="eastAsia"/>
          <w:color w:val="000000"/>
          <w:shd w:val="clear" w:color="auto" w:fill="FFFFFF"/>
        </w:rPr>
        <w:t>на</w:t>
      </w:r>
      <w:r w:rsidRPr="00F10932">
        <w:rPr>
          <w:rFonts w:ascii="Verdana" w:hAnsi="Verdana"/>
          <w:color w:val="000000"/>
          <w:shd w:val="clear" w:color="auto" w:fill="FFFFFF"/>
        </w:rPr>
        <w:t xml:space="preserve"> 13 </w:t>
      </w:r>
      <w:r w:rsidRPr="00F10932">
        <w:rPr>
          <w:rFonts w:ascii="Verdana" w:hAnsi="Verdana" w:hint="eastAsia"/>
          <w:color w:val="000000"/>
          <w:shd w:val="clear" w:color="auto" w:fill="FFFFFF"/>
        </w:rPr>
        <w:t>сторінках</w:t>
      </w:r>
      <w:r w:rsidRPr="00F10932">
        <w:rPr>
          <w:rFonts w:ascii="Verdana" w:hAnsi="Verdana"/>
          <w:color w:val="000000"/>
          <w:shd w:val="clear" w:color="auto" w:fill="FFFFFF"/>
        </w:rPr>
        <w:t>.</w:t>
      </w:r>
    </w:p>
    <w:p w:rsidR="00F10932" w:rsidRDefault="00F10932" w:rsidP="00F10932">
      <w:pPr>
        <w:rPr>
          <w:rFonts w:ascii="Verdana" w:hAnsi="Verdana"/>
          <w:color w:val="000000"/>
          <w:shd w:val="clear" w:color="auto" w:fill="FFFFFF"/>
        </w:rPr>
      </w:pPr>
    </w:p>
    <w:p w:rsidR="00F10932" w:rsidRDefault="00F10932" w:rsidP="00F10932">
      <w:pPr>
        <w:rPr>
          <w:rFonts w:ascii="Verdana" w:hAnsi="Verdana"/>
          <w:color w:val="000000"/>
          <w:shd w:val="clear" w:color="auto" w:fill="FFFFFF"/>
        </w:rPr>
      </w:pPr>
    </w:p>
    <w:p w:rsidR="00F10932" w:rsidRDefault="00F10932" w:rsidP="00F10932">
      <w:pPr>
        <w:rPr>
          <w:rFonts w:ascii="Verdana" w:hAnsi="Verdana"/>
          <w:color w:val="000000"/>
          <w:shd w:val="clear" w:color="auto" w:fill="FFFFFF"/>
        </w:rPr>
      </w:pPr>
    </w:p>
    <w:p w:rsidR="00F10932" w:rsidRDefault="00F10932" w:rsidP="00F10932">
      <w:r>
        <w:rPr>
          <w:rFonts w:hint="eastAsia"/>
        </w:rPr>
        <w:t>ВИСНОВКИ</w:t>
      </w:r>
    </w:p>
    <w:p w:rsidR="00F10932" w:rsidRDefault="00F10932" w:rsidP="00F10932">
      <w:r>
        <w:rPr>
          <w:rFonts w:hint="eastAsia"/>
        </w:rPr>
        <w:t>У</w:t>
      </w:r>
      <w:r>
        <w:t></w:t>
      </w:r>
      <w:r>
        <w:rPr>
          <w:rFonts w:hint="eastAsia"/>
        </w:rPr>
        <w:t>результаті</w:t>
      </w:r>
      <w:r>
        <w:t></w:t>
      </w:r>
      <w:r>
        <w:rPr>
          <w:rFonts w:hint="eastAsia"/>
        </w:rPr>
        <w:t>проведеного</w:t>
      </w:r>
      <w:r>
        <w:t></w:t>
      </w:r>
      <w:r>
        <w:rPr>
          <w:rFonts w:hint="eastAsia"/>
        </w:rPr>
        <w:t>дослідження</w:t>
      </w:r>
      <w:r>
        <w:t></w:t>
      </w:r>
      <w:r>
        <w:rPr>
          <w:rFonts w:hint="eastAsia"/>
        </w:rPr>
        <w:t>можна</w:t>
      </w:r>
      <w:r>
        <w:t></w:t>
      </w:r>
      <w:r>
        <w:rPr>
          <w:rFonts w:hint="eastAsia"/>
        </w:rPr>
        <w:t>зробити</w:t>
      </w:r>
      <w:r>
        <w:t></w:t>
      </w:r>
      <w:r>
        <w:rPr>
          <w:rFonts w:hint="eastAsia"/>
        </w:rPr>
        <w:t>наступні</w:t>
      </w:r>
    </w:p>
    <w:p w:rsidR="00F10932" w:rsidRDefault="00F10932" w:rsidP="00F10932">
      <w:r>
        <w:rPr>
          <w:rFonts w:hint="eastAsia"/>
        </w:rPr>
        <w:t>висновки</w:t>
      </w:r>
      <w:r>
        <w:t></w:t>
      </w:r>
    </w:p>
    <w:p w:rsidR="00F10932" w:rsidRDefault="00F10932" w:rsidP="00F10932">
      <w:r>
        <w:rPr>
          <w:rFonts w:hint="eastAsia"/>
        </w:rPr>
        <w:t>У</w:t>
      </w:r>
      <w:r>
        <w:t></w:t>
      </w:r>
      <w:r>
        <w:rPr>
          <w:rFonts w:hint="eastAsia"/>
        </w:rPr>
        <w:t>дисертаційній</w:t>
      </w:r>
      <w:r>
        <w:t></w:t>
      </w:r>
      <w:r>
        <w:rPr>
          <w:rFonts w:hint="eastAsia"/>
        </w:rPr>
        <w:t>роботі</w:t>
      </w:r>
      <w:r>
        <w:t></w:t>
      </w:r>
      <w:r>
        <w:rPr>
          <w:rFonts w:hint="eastAsia"/>
        </w:rPr>
        <w:t>здійснено</w:t>
      </w:r>
      <w:r>
        <w:t></w:t>
      </w:r>
      <w:r>
        <w:rPr>
          <w:rFonts w:hint="eastAsia"/>
        </w:rPr>
        <w:t>комплексний</w:t>
      </w:r>
      <w:r>
        <w:t></w:t>
      </w:r>
      <w:r>
        <w:rPr>
          <w:rFonts w:hint="eastAsia"/>
        </w:rPr>
        <w:t>політологічний</w:t>
      </w:r>
    </w:p>
    <w:p w:rsidR="00F10932" w:rsidRDefault="00F10932" w:rsidP="00F10932">
      <w:r>
        <w:rPr>
          <w:rFonts w:hint="eastAsia"/>
        </w:rPr>
        <w:t>аналіз</w:t>
      </w:r>
      <w:r>
        <w:t></w:t>
      </w:r>
      <w:r>
        <w:rPr>
          <w:rFonts w:hint="eastAsia"/>
        </w:rPr>
        <w:t>концепції</w:t>
      </w:r>
      <w:r>
        <w:t></w:t>
      </w:r>
      <w:r>
        <w:rPr>
          <w:rFonts w:hint="eastAsia"/>
        </w:rPr>
        <w:t>сильної</w:t>
      </w:r>
      <w:r>
        <w:t></w:t>
      </w:r>
      <w:r>
        <w:rPr>
          <w:rFonts w:hint="eastAsia"/>
        </w:rPr>
        <w:t>демократії</w:t>
      </w:r>
      <w:r>
        <w:t></w:t>
      </w:r>
      <w:r>
        <w:rPr>
          <w:rFonts w:hint="eastAsia"/>
        </w:rPr>
        <w:t>Б</w:t>
      </w:r>
      <w:r>
        <w:t></w:t>
      </w:r>
      <w:r>
        <w:t></w:t>
      </w:r>
      <w:r>
        <w:rPr>
          <w:rFonts w:hint="eastAsia"/>
        </w:rPr>
        <w:t>Барбера</w:t>
      </w:r>
      <w:r>
        <w:t></w:t>
      </w:r>
      <w:r>
        <w:t></w:t>
      </w:r>
      <w:r>
        <w:rPr>
          <w:rFonts w:hint="eastAsia"/>
        </w:rPr>
        <w:t>в</w:t>
      </w:r>
      <w:r>
        <w:t></w:t>
      </w:r>
      <w:r>
        <w:rPr>
          <w:rFonts w:hint="eastAsia"/>
        </w:rPr>
        <w:t>межах</w:t>
      </w:r>
      <w:r>
        <w:t></w:t>
      </w:r>
      <w:r>
        <w:rPr>
          <w:rFonts w:hint="eastAsia"/>
        </w:rPr>
        <w:t>діалектичної</w:t>
      </w:r>
    </w:p>
    <w:p w:rsidR="00F10932" w:rsidRDefault="00F10932" w:rsidP="00F10932">
      <w:r>
        <w:rPr>
          <w:rFonts w:hint="eastAsia"/>
        </w:rPr>
        <w:t>традиції</w:t>
      </w:r>
      <w:r>
        <w:t></w:t>
      </w:r>
      <w:r>
        <w:rPr>
          <w:rFonts w:hint="eastAsia"/>
        </w:rPr>
        <w:t>критично</w:t>
      </w:r>
      <w:r>
        <w:t></w:t>
      </w:r>
      <w:r>
        <w:rPr>
          <w:rFonts w:hint="eastAsia"/>
        </w:rPr>
        <w:t>переосмислено</w:t>
      </w:r>
      <w:r>
        <w:t></w:t>
      </w:r>
      <w:r>
        <w:rPr>
          <w:rFonts w:hint="eastAsia"/>
        </w:rPr>
        <w:t>її</w:t>
      </w:r>
      <w:r>
        <w:t></w:t>
      </w:r>
      <w:r>
        <w:rPr>
          <w:rFonts w:hint="eastAsia"/>
        </w:rPr>
        <w:t>ключові</w:t>
      </w:r>
      <w:r>
        <w:t></w:t>
      </w:r>
      <w:r>
        <w:rPr>
          <w:rFonts w:hint="eastAsia"/>
        </w:rPr>
        <w:t>положення</w:t>
      </w:r>
      <w:r>
        <w:t></w:t>
      </w:r>
      <w:r>
        <w:t></w:t>
      </w:r>
      <w:r>
        <w:rPr>
          <w:rFonts w:hint="eastAsia"/>
        </w:rPr>
        <w:t>У</w:t>
      </w:r>
      <w:r>
        <w:t></w:t>
      </w:r>
      <w:r>
        <w:rPr>
          <w:rFonts w:hint="eastAsia"/>
        </w:rPr>
        <w:t>цій</w:t>
      </w:r>
      <w:r>
        <w:t></w:t>
      </w:r>
      <w:r>
        <w:rPr>
          <w:rFonts w:hint="eastAsia"/>
        </w:rPr>
        <w:t>концепції</w:t>
      </w:r>
    </w:p>
    <w:p w:rsidR="00F10932" w:rsidRDefault="00F10932" w:rsidP="00F10932">
      <w:r>
        <w:rPr>
          <w:rFonts w:hint="eastAsia"/>
        </w:rPr>
        <w:t>вдалося</w:t>
      </w:r>
      <w:r>
        <w:t></w:t>
      </w:r>
      <w:r>
        <w:rPr>
          <w:rFonts w:hint="eastAsia"/>
        </w:rPr>
        <w:t>виявити</w:t>
      </w:r>
      <w:r>
        <w:t></w:t>
      </w:r>
      <w:r>
        <w:rPr>
          <w:rFonts w:hint="eastAsia"/>
        </w:rPr>
        <w:t>суттєві</w:t>
      </w:r>
      <w:r>
        <w:t></w:t>
      </w:r>
      <w:r>
        <w:rPr>
          <w:rFonts w:hint="eastAsia"/>
        </w:rPr>
        <w:t>теоретичні</w:t>
      </w:r>
      <w:r>
        <w:t></w:t>
      </w:r>
      <w:r>
        <w:rPr>
          <w:rFonts w:hint="eastAsia"/>
        </w:rPr>
        <w:t>засади</w:t>
      </w:r>
      <w:r>
        <w:t></w:t>
      </w:r>
      <w:r>
        <w:rPr>
          <w:rFonts w:hint="eastAsia"/>
        </w:rPr>
        <w:t>та</w:t>
      </w:r>
      <w:r>
        <w:t></w:t>
      </w:r>
      <w:r>
        <w:rPr>
          <w:rFonts w:hint="eastAsia"/>
        </w:rPr>
        <w:t>ідеї</w:t>
      </w:r>
      <w:r>
        <w:t></w:t>
      </w:r>
      <w:r>
        <w:t></w:t>
      </w:r>
      <w:r>
        <w:rPr>
          <w:rFonts w:hint="eastAsia"/>
        </w:rPr>
        <w:t>які</w:t>
      </w:r>
      <w:r>
        <w:t></w:t>
      </w:r>
      <w:r>
        <w:rPr>
          <w:rFonts w:hint="eastAsia"/>
        </w:rPr>
        <w:t>можуть</w:t>
      </w:r>
      <w:r>
        <w:t></w:t>
      </w:r>
      <w:r>
        <w:rPr>
          <w:rFonts w:hint="eastAsia"/>
        </w:rPr>
        <w:t>бути</w:t>
      </w:r>
    </w:p>
    <w:p w:rsidR="00F10932" w:rsidRDefault="00F10932" w:rsidP="00F10932">
      <w:r>
        <w:rPr>
          <w:rFonts w:hint="eastAsia"/>
        </w:rPr>
        <w:t>застосовані</w:t>
      </w:r>
      <w:r>
        <w:t></w:t>
      </w:r>
      <w:r>
        <w:rPr>
          <w:rFonts w:hint="eastAsia"/>
        </w:rPr>
        <w:t>при</w:t>
      </w:r>
      <w:r>
        <w:t></w:t>
      </w:r>
      <w:r>
        <w:rPr>
          <w:rFonts w:hint="eastAsia"/>
        </w:rPr>
        <w:t>дослідженні</w:t>
      </w:r>
      <w:r>
        <w:t></w:t>
      </w:r>
      <w:r>
        <w:rPr>
          <w:rFonts w:hint="eastAsia"/>
        </w:rPr>
        <w:t>розвитку</w:t>
      </w:r>
      <w:r>
        <w:t></w:t>
      </w:r>
      <w:r>
        <w:rPr>
          <w:rFonts w:hint="eastAsia"/>
        </w:rPr>
        <w:t>демократичних</w:t>
      </w:r>
      <w:r>
        <w:t></w:t>
      </w:r>
      <w:r>
        <w:rPr>
          <w:rFonts w:hint="eastAsia"/>
        </w:rPr>
        <w:t>процесів</w:t>
      </w:r>
      <w:r>
        <w:t></w:t>
      </w:r>
      <w:r>
        <w:rPr>
          <w:rFonts w:hint="eastAsia"/>
        </w:rPr>
        <w:t>у</w:t>
      </w:r>
      <w:r>
        <w:t></w:t>
      </w:r>
      <w:r>
        <w:rPr>
          <w:rFonts w:hint="eastAsia"/>
        </w:rPr>
        <w:t>світовій</w:t>
      </w:r>
    </w:p>
    <w:p w:rsidR="00F10932" w:rsidRDefault="00F10932" w:rsidP="00F10932">
      <w:r>
        <w:rPr>
          <w:rFonts w:hint="eastAsia"/>
        </w:rPr>
        <w:t>суспільно</w:t>
      </w:r>
      <w:r>
        <w:t></w:t>
      </w:r>
      <w:r>
        <w:rPr>
          <w:rFonts w:hint="eastAsia"/>
        </w:rPr>
        <w:t>політичній</w:t>
      </w:r>
      <w:r>
        <w:t></w:t>
      </w:r>
      <w:r>
        <w:rPr>
          <w:rFonts w:hint="eastAsia"/>
        </w:rPr>
        <w:t>практиці</w:t>
      </w:r>
      <w:r>
        <w:t></w:t>
      </w:r>
      <w:r>
        <w:rPr>
          <w:rFonts w:hint="eastAsia"/>
        </w:rPr>
        <w:t>загалом</w:t>
      </w:r>
      <w:r>
        <w:t></w:t>
      </w:r>
      <w:r>
        <w:rPr>
          <w:rFonts w:hint="eastAsia"/>
        </w:rPr>
        <w:t>та</w:t>
      </w:r>
      <w:r>
        <w:t></w:t>
      </w:r>
      <w:r>
        <w:rPr>
          <w:rFonts w:hint="eastAsia"/>
        </w:rPr>
        <w:t>вітчизняній</w:t>
      </w:r>
      <w:r>
        <w:t></w:t>
      </w:r>
      <w:r>
        <w:rPr>
          <w:rFonts w:hint="eastAsia"/>
        </w:rPr>
        <w:t>зокрема</w:t>
      </w:r>
      <w:r>
        <w:t></w:t>
      </w:r>
    </w:p>
    <w:p w:rsidR="00F10932" w:rsidRDefault="00F10932" w:rsidP="00F10932">
      <w:r>
        <w:rPr>
          <w:rFonts w:hint="eastAsia"/>
        </w:rPr>
        <w:t>Концепція</w:t>
      </w:r>
      <w:r>
        <w:t></w:t>
      </w:r>
      <w:r>
        <w:rPr>
          <w:rFonts w:hint="eastAsia"/>
        </w:rPr>
        <w:t>сильної</w:t>
      </w:r>
      <w:r>
        <w:t></w:t>
      </w:r>
      <w:r>
        <w:rPr>
          <w:rFonts w:hint="eastAsia"/>
        </w:rPr>
        <w:t>демократії</w:t>
      </w:r>
      <w:r>
        <w:t></w:t>
      </w:r>
      <w:r>
        <w:rPr>
          <w:rFonts w:hint="eastAsia"/>
        </w:rPr>
        <w:t>Б</w:t>
      </w:r>
      <w:r>
        <w:t></w:t>
      </w:r>
      <w:r>
        <w:t></w:t>
      </w:r>
      <w:r>
        <w:rPr>
          <w:rFonts w:hint="eastAsia"/>
        </w:rPr>
        <w:t>Барбера</w:t>
      </w:r>
      <w:r>
        <w:t></w:t>
      </w:r>
      <w:r>
        <w:rPr>
          <w:rFonts w:hint="eastAsia"/>
        </w:rPr>
        <w:t>є</w:t>
      </w:r>
      <w:r>
        <w:t></w:t>
      </w:r>
      <w:r>
        <w:rPr>
          <w:rFonts w:hint="eastAsia"/>
        </w:rPr>
        <w:t>завершеною</w:t>
      </w:r>
      <w:r>
        <w:t></w:t>
      </w:r>
      <w:r>
        <w:t></w:t>
      </w:r>
      <w:r>
        <w:rPr>
          <w:rFonts w:hint="eastAsia"/>
        </w:rPr>
        <w:t>логічною</w:t>
      </w:r>
      <w:r>
        <w:t></w:t>
      </w:r>
      <w:r>
        <w:rPr>
          <w:rFonts w:hint="eastAsia"/>
        </w:rPr>
        <w:t>і</w:t>
      </w:r>
    </w:p>
    <w:p w:rsidR="00F10932" w:rsidRDefault="00F10932" w:rsidP="00F10932">
      <w:r>
        <w:rPr>
          <w:rFonts w:hint="eastAsia"/>
        </w:rPr>
        <w:t>несуперечливою</w:t>
      </w:r>
      <w:r>
        <w:t></w:t>
      </w:r>
      <w:r>
        <w:t></w:t>
      </w:r>
      <w:r>
        <w:rPr>
          <w:rFonts w:hint="eastAsia"/>
        </w:rPr>
        <w:t>що</w:t>
      </w:r>
      <w:r>
        <w:t></w:t>
      </w:r>
      <w:r>
        <w:rPr>
          <w:rFonts w:hint="eastAsia"/>
        </w:rPr>
        <w:t>доводить</w:t>
      </w:r>
      <w:r>
        <w:t></w:t>
      </w:r>
      <w:r>
        <w:rPr>
          <w:rFonts w:hint="eastAsia"/>
        </w:rPr>
        <w:t>системність</w:t>
      </w:r>
      <w:r>
        <w:t></w:t>
      </w:r>
      <w:r>
        <w:rPr>
          <w:rFonts w:hint="eastAsia"/>
        </w:rPr>
        <w:t>авторського</w:t>
      </w:r>
      <w:r>
        <w:t></w:t>
      </w:r>
      <w:r>
        <w:rPr>
          <w:rFonts w:hint="eastAsia"/>
        </w:rPr>
        <w:t>викладу</w:t>
      </w:r>
      <w:r>
        <w:t></w:t>
      </w:r>
      <w:r>
        <w:rPr>
          <w:rFonts w:hint="eastAsia"/>
        </w:rPr>
        <w:t>інформації</w:t>
      </w:r>
      <w:r>
        <w:t></w:t>
      </w:r>
    </w:p>
    <w:p w:rsidR="00F10932" w:rsidRDefault="00F10932" w:rsidP="00F10932">
      <w:r>
        <w:rPr>
          <w:rFonts w:hint="eastAsia"/>
        </w:rPr>
        <w:t>несуперечливість</w:t>
      </w:r>
      <w:r>
        <w:t></w:t>
      </w:r>
      <w:r>
        <w:rPr>
          <w:rFonts w:hint="eastAsia"/>
        </w:rPr>
        <w:t>гіпотез</w:t>
      </w:r>
      <w:r>
        <w:t></w:t>
      </w:r>
      <w:r>
        <w:rPr>
          <w:rFonts w:hint="eastAsia"/>
        </w:rPr>
        <w:t>та</w:t>
      </w:r>
      <w:r>
        <w:t></w:t>
      </w:r>
      <w:r>
        <w:rPr>
          <w:rFonts w:hint="eastAsia"/>
        </w:rPr>
        <w:t>можливість</w:t>
      </w:r>
      <w:r>
        <w:t></w:t>
      </w:r>
      <w:r>
        <w:rPr>
          <w:rFonts w:hint="eastAsia"/>
        </w:rPr>
        <w:t>логічних</w:t>
      </w:r>
      <w:r>
        <w:t></w:t>
      </w:r>
      <w:r>
        <w:rPr>
          <w:rFonts w:hint="eastAsia"/>
        </w:rPr>
        <w:t>узагальнень</w:t>
      </w:r>
      <w:r>
        <w:t></w:t>
      </w:r>
      <w:r>
        <w:t></w:t>
      </w:r>
      <w:r>
        <w:rPr>
          <w:rFonts w:hint="eastAsia"/>
        </w:rPr>
        <w:t>По</w:t>
      </w:r>
      <w:r>
        <w:t></w:t>
      </w:r>
      <w:r>
        <w:rPr>
          <w:rFonts w:hint="eastAsia"/>
        </w:rPr>
        <w:t>суті</w:t>
      </w:r>
      <w:r>
        <w:t></w:t>
      </w:r>
      <w:r>
        <w:rPr>
          <w:rFonts w:hint="eastAsia"/>
        </w:rPr>
        <w:t>ідея</w:t>
      </w:r>
    </w:p>
    <w:p w:rsidR="00F10932" w:rsidRDefault="00F10932" w:rsidP="00F10932">
      <w:r>
        <w:rPr>
          <w:rFonts w:hint="eastAsia"/>
        </w:rPr>
        <w:t>сильної</w:t>
      </w:r>
      <w:r>
        <w:t></w:t>
      </w:r>
      <w:r>
        <w:rPr>
          <w:rFonts w:hint="eastAsia"/>
        </w:rPr>
        <w:t>демократії</w:t>
      </w:r>
      <w:r>
        <w:t></w:t>
      </w:r>
      <w:r>
        <w:rPr>
          <w:rFonts w:hint="eastAsia"/>
        </w:rPr>
        <w:t>–</w:t>
      </w:r>
      <w:r>
        <w:t></w:t>
      </w:r>
      <w:r>
        <w:rPr>
          <w:rFonts w:hint="eastAsia"/>
        </w:rPr>
        <w:t>це</w:t>
      </w:r>
      <w:r>
        <w:t></w:t>
      </w:r>
      <w:r>
        <w:rPr>
          <w:rFonts w:hint="eastAsia"/>
        </w:rPr>
        <w:t>конкретне</w:t>
      </w:r>
      <w:r>
        <w:t></w:t>
      </w:r>
      <w:r>
        <w:rPr>
          <w:rFonts w:hint="eastAsia"/>
        </w:rPr>
        <w:t>втілення</w:t>
      </w:r>
      <w:r>
        <w:t></w:t>
      </w:r>
      <w:r>
        <w:rPr>
          <w:rFonts w:hint="eastAsia"/>
        </w:rPr>
        <w:t>загальної</w:t>
      </w:r>
      <w:r>
        <w:t></w:t>
      </w:r>
      <w:r>
        <w:rPr>
          <w:rFonts w:hint="eastAsia"/>
        </w:rPr>
        <w:t>партисипаторної</w:t>
      </w:r>
    </w:p>
    <w:p w:rsidR="00F10932" w:rsidRDefault="00F10932" w:rsidP="00F10932">
      <w:r>
        <w:rPr>
          <w:rFonts w:hint="eastAsia"/>
        </w:rPr>
        <w:t>моделі</w:t>
      </w:r>
      <w:r>
        <w:t></w:t>
      </w:r>
      <w:r>
        <w:t></w:t>
      </w:r>
      <w:r>
        <w:rPr>
          <w:rFonts w:hint="eastAsia"/>
        </w:rPr>
        <w:t>яка</w:t>
      </w:r>
      <w:r>
        <w:t></w:t>
      </w:r>
      <w:r>
        <w:rPr>
          <w:rFonts w:hint="eastAsia"/>
        </w:rPr>
        <w:t>передбачає</w:t>
      </w:r>
      <w:r>
        <w:t></w:t>
      </w:r>
      <w:r>
        <w:rPr>
          <w:rFonts w:hint="eastAsia"/>
        </w:rPr>
        <w:t>докорінну</w:t>
      </w:r>
      <w:r>
        <w:t></w:t>
      </w:r>
      <w:r>
        <w:rPr>
          <w:rFonts w:hint="eastAsia"/>
        </w:rPr>
        <w:t>зміну</w:t>
      </w:r>
      <w:r>
        <w:t></w:t>
      </w:r>
      <w:r>
        <w:rPr>
          <w:rFonts w:hint="eastAsia"/>
        </w:rPr>
        <w:t>у</w:t>
      </w:r>
      <w:r>
        <w:t></w:t>
      </w:r>
      <w:r>
        <w:rPr>
          <w:rFonts w:hint="eastAsia"/>
        </w:rPr>
        <w:t>розумінні</w:t>
      </w:r>
      <w:r>
        <w:t></w:t>
      </w:r>
      <w:r>
        <w:rPr>
          <w:rFonts w:hint="eastAsia"/>
        </w:rPr>
        <w:t>ролі</w:t>
      </w:r>
      <w:r>
        <w:t></w:t>
      </w:r>
      <w:r>
        <w:rPr>
          <w:rFonts w:hint="eastAsia"/>
        </w:rPr>
        <w:t>і</w:t>
      </w:r>
      <w:r>
        <w:t></w:t>
      </w:r>
      <w:r>
        <w:rPr>
          <w:rFonts w:hint="eastAsia"/>
        </w:rPr>
        <w:t>значення</w:t>
      </w:r>
    </w:p>
    <w:p w:rsidR="00F10932" w:rsidRDefault="00F10932" w:rsidP="00F10932">
      <w:r>
        <w:rPr>
          <w:rFonts w:hint="eastAsia"/>
        </w:rPr>
        <w:t>громадянина</w:t>
      </w:r>
      <w:r>
        <w:t></w:t>
      </w:r>
      <w:r>
        <w:rPr>
          <w:rFonts w:hint="eastAsia"/>
        </w:rPr>
        <w:t>та</w:t>
      </w:r>
      <w:r>
        <w:t></w:t>
      </w:r>
      <w:r>
        <w:rPr>
          <w:rFonts w:hint="eastAsia"/>
        </w:rPr>
        <w:t>громадськості</w:t>
      </w:r>
      <w:r>
        <w:t></w:t>
      </w:r>
      <w:r>
        <w:rPr>
          <w:rFonts w:hint="eastAsia"/>
        </w:rPr>
        <w:t>у</w:t>
      </w:r>
      <w:r>
        <w:t></w:t>
      </w:r>
      <w:r>
        <w:rPr>
          <w:rFonts w:hint="eastAsia"/>
        </w:rPr>
        <w:t>політичних</w:t>
      </w:r>
      <w:r>
        <w:t></w:t>
      </w:r>
      <w:r>
        <w:rPr>
          <w:rFonts w:hint="eastAsia"/>
        </w:rPr>
        <w:t>процесах</w:t>
      </w:r>
      <w:r>
        <w:t></w:t>
      </w:r>
    </w:p>
    <w:p w:rsidR="00F10932" w:rsidRDefault="00F10932" w:rsidP="00F10932">
      <w:r>
        <w:rPr>
          <w:rFonts w:hint="eastAsia"/>
        </w:rPr>
        <w:t>Дослідження</w:t>
      </w:r>
      <w:r>
        <w:t></w:t>
      </w:r>
      <w:r>
        <w:rPr>
          <w:rFonts w:hint="eastAsia"/>
        </w:rPr>
        <w:t>концепції</w:t>
      </w:r>
      <w:r>
        <w:t></w:t>
      </w:r>
      <w:r>
        <w:rPr>
          <w:rFonts w:hint="eastAsia"/>
        </w:rPr>
        <w:t>сильної</w:t>
      </w:r>
      <w:r>
        <w:t></w:t>
      </w:r>
      <w:r>
        <w:rPr>
          <w:rFonts w:hint="eastAsia"/>
        </w:rPr>
        <w:t>демократії</w:t>
      </w:r>
      <w:r>
        <w:t></w:t>
      </w:r>
      <w:r>
        <w:rPr>
          <w:rFonts w:hint="eastAsia"/>
        </w:rPr>
        <w:t>неможливе</w:t>
      </w:r>
      <w:r>
        <w:t></w:t>
      </w:r>
      <w:r>
        <w:rPr>
          <w:rFonts w:hint="eastAsia"/>
        </w:rPr>
        <w:t>без</w:t>
      </w:r>
      <w:r>
        <w:t></w:t>
      </w:r>
      <w:r>
        <w:rPr>
          <w:rFonts w:hint="eastAsia"/>
        </w:rPr>
        <w:t>аналізу</w:t>
      </w:r>
    </w:p>
    <w:p w:rsidR="00F10932" w:rsidRDefault="00F10932" w:rsidP="00F10932">
      <w:r>
        <w:rPr>
          <w:rFonts w:hint="eastAsia"/>
        </w:rPr>
        <w:t>теоретико</w:t>
      </w:r>
      <w:r>
        <w:t></w:t>
      </w:r>
      <w:r>
        <w:rPr>
          <w:rFonts w:hint="eastAsia"/>
        </w:rPr>
        <w:t>методологічних</w:t>
      </w:r>
      <w:r>
        <w:t></w:t>
      </w:r>
      <w:r>
        <w:rPr>
          <w:rFonts w:hint="eastAsia"/>
        </w:rPr>
        <w:t>засад</w:t>
      </w:r>
      <w:r>
        <w:t></w:t>
      </w:r>
      <w:r>
        <w:t></w:t>
      </w:r>
      <w:r>
        <w:rPr>
          <w:rFonts w:hint="eastAsia"/>
        </w:rPr>
        <w:t>якими</w:t>
      </w:r>
      <w:r>
        <w:t></w:t>
      </w:r>
      <w:r>
        <w:rPr>
          <w:rFonts w:hint="eastAsia"/>
        </w:rPr>
        <w:t>виявляються</w:t>
      </w:r>
      <w:r>
        <w:t></w:t>
      </w:r>
      <w:r>
        <w:rPr>
          <w:rFonts w:hint="eastAsia"/>
        </w:rPr>
        <w:t>науково</w:t>
      </w:r>
      <w:r>
        <w:t></w:t>
      </w:r>
      <w:r>
        <w:rPr>
          <w:rFonts w:hint="eastAsia"/>
        </w:rPr>
        <w:t>дослідні</w:t>
      </w:r>
    </w:p>
    <w:p w:rsidR="00F10932" w:rsidRDefault="00F10932" w:rsidP="00F10932">
      <w:r>
        <w:rPr>
          <w:rFonts w:hint="eastAsia"/>
        </w:rPr>
        <w:t>роботи</w:t>
      </w:r>
      <w:r>
        <w:t></w:t>
      </w:r>
      <w:r>
        <w:rPr>
          <w:rFonts w:hint="eastAsia"/>
        </w:rPr>
        <w:t>вітчизняних</w:t>
      </w:r>
      <w:r>
        <w:t></w:t>
      </w:r>
      <w:r>
        <w:t></w:t>
      </w:r>
      <w:r>
        <w:rPr>
          <w:rFonts w:hint="eastAsia"/>
        </w:rPr>
        <w:t>В</w:t>
      </w:r>
      <w:r>
        <w:t></w:t>
      </w:r>
      <w:r>
        <w:t></w:t>
      </w:r>
      <w:r>
        <w:rPr>
          <w:rFonts w:hint="eastAsia"/>
        </w:rPr>
        <w:t>Бортніков</w:t>
      </w:r>
      <w:r>
        <w:t></w:t>
      </w:r>
      <w:r>
        <w:t></w:t>
      </w:r>
      <w:r>
        <w:rPr>
          <w:rFonts w:hint="eastAsia"/>
        </w:rPr>
        <w:t>Т</w:t>
      </w:r>
      <w:r>
        <w:t></w:t>
      </w:r>
      <w:r>
        <w:t></w:t>
      </w:r>
      <w:r>
        <w:rPr>
          <w:rFonts w:hint="eastAsia"/>
        </w:rPr>
        <w:t>Грозіцька</w:t>
      </w:r>
      <w:r>
        <w:t></w:t>
      </w:r>
      <w:r>
        <w:t></w:t>
      </w:r>
      <w:r>
        <w:rPr>
          <w:rFonts w:hint="eastAsia"/>
        </w:rPr>
        <w:t>Н</w:t>
      </w:r>
      <w:r>
        <w:t></w:t>
      </w:r>
      <w:r>
        <w:t></w:t>
      </w:r>
      <w:r>
        <w:rPr>
          <w:rFonts w:hint="eastAsia"/>
        </w:rPr>
        <w:t>Лікарчук</w:t>
      </w:r>
      <w:r>
        <w:t></w:t>
      </w:r>
      <w:r>
        <w:rPr>
          <w:rFonts w:hint="eastAsia"/>
        </w:rPr>
        <w:t>тощо</w:t>
      </w:r>
      <w:r>
        <w:t></w:t>
      </w:r>
      <w:r>
        <w:t></w:t>
      </w:r>
      <w:r>
        <w:rPr>
          <w:rFonts w:hint="eastAsia"/>
        </w:rPr>
        <w:t>та</w:t>
      </w:r>
    </w:p>
    <w:p w:rsidR="00F10932" w:rsidRPr="00F10932" w:rsidRDefault="00F10932" w:rsidP="00F10932">
      <w:r>
        <w:rPr>
          <w:rFonts w:hint="eastAsia"/>
        </w:rPr>
        <w:t>зарубіжних</w:t>
      </w:r>
      <w:r>
        <w:t></w:t>
      </w:r>
      <w:r>
        <w:rPr>
          <w:rFonts w:hint="eastAsia"/>
        </w:rPr>
        <w:t>науковців</w:t>
      </w:r>
      <w:r>
        <w:t></w:t>
      </w:r>
      <w:r>
        <w:t></w:t>
      </w:r>
      <w:r>
        <w:rPr>
          <w:rFonts w:hint="eastAsia"/>
        </w:rPr>
        <w:t>Дж</w:t>
      </w:r>
      <w:r>
        <w:t></w:t>
      </w:r>
      <w:r>
        <w:t></w:t>
      </w:r>
      <w:r>
        <w:rPr>
          <w:rFonts w:hint="eastAsia"/>
        </w:rPr>
        <w:t>Вік</w:t>
      </w:r>
      <w:r>
        <w:t></w:t>
      </w:r>
      <w:r>
        <w:t></w:t>
      </w:r>
      <w:r>
        <w:rPr>
          <w:rFonts w:hint="eastAsia"/>
        </w:rPr>
        <w:t>Дж</w:t>
      </w:r>
      <w:r>
        <w:t></w:t>
      </w:r>
      <w:r>
        <w:t></w:t>
      </w:r>
      <w:r>
        <w:rPr>
          <w:rFonts w:hint="eastAsia"/>
        </w:rPr>
        <w:t>Вольф</w:t>
      </w:r>
      <w:r>
        <w:t></w:t>
      </w:r>
      <w:r>
        <w:t></w:t>
      </w:r>
      <w:r>
        <w:rPr>
          <w:rFonts w:hint="eastAsia"/>
        </w:rPr>
        <w:t>Г</w:t>
      </w:r>
      <w:r>
        <w:t></w:t>
      </w:r>
      <w:r>
        <w:t></w:t>
      </w:r>
      <w:r>
        <w:rPr>
          <w:rFonts w:hint="eastAsia"/>
        </w:rPr>
        <w:t>Дейлі</w:t>
      </w:r>
      <w:r>
        <w:t></w:t>
      </w:r>
      <w:r>
        <w:t></w:t>
      </w:r>
      <w:r>
        <w:rPr>
          <w:rFonts w:hint="eastAsia"/>
        </w:rPr>
        <w:t>Г</w:t>
      </w:r>
      <w:r>
        <w:t></w:t>
      </w:r>
      <w:r>
        <w:t></w:t>
      </w:r>
      <w:r>
        <w:rPr>
          <w:rFonts w:hint="eastAsia"/>
        </w:rPr>
        <w:t>Джордан</w:t>
      </w:r>
      <w:r>
        <w:t></w:t>
      </w:r>
      <w:r>
        <w:t></w:t>
      </w:r>
      <w:r>
        <w:rPr>
          <w:rFonts w:hint="eastAsia"/>
        </w:rPr>
        <w:t>Т</w:t>
      </w:r>
      <w:r>
        <w:t></w:t>
      </w:r>
      <w:r>
        <w:t></w:t>
      </w:r>
      <w:r>
        <w:rPr>
          <w:rFonts w:hint="eastAsia"/>
        </w:rPr>
        <w:t>Зіттель</w:t>
      </w:r>
      <w:r>
        <w:t></w:t>
      </w:r>
    </w:p>
    <w:sectPr w:rsidR="00F10932" w:rsidRPr="00F1093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8D" w:rsidRDefault="0087258D">
      <w:pPr>
        <w:spacing w:after="0" w:line="240" w:lineRule="auto"/>
      </w:pPr>
      <w:r>
        <w:separator/>
      </w:r>
    </w:p>
  </w:endnote>
  <w:endnote w:type="continuationSeparator" w:id="0">
    <w:p w:rsidR="0087258D" w:rsidRDefault="0087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7258D" w:rsidRDefault="0087258D">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7258D" w:rsidRDefault="0087258D">
                <w:pPr>
                  <w:spacing w:line="240" w:lineRule="auto"/>
                </w:pPr>
                <w:fldSimple w:instr=" PAGE \* MERGEFORMAT ">
                  <w:r w:rsidR="00F10932" w:rsidRPr="00F10932">
                    <w:rPr>
                      <w:rStyle w:val="afffff9"/>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8D" w:rsidRDefault="0087258D"/>
    <w:p w:rsidR="0087258D" w:rsidRDefault="0087258D"/>
    <w:p w:rsidR="0087258D" w:rsidRDefault="0087258D"/>
    <w:p w:rsidR="0087258D" w:rsidRDefault="0087258D"/>
    <w:p w:rsidR="0087258D" w:rsidRDefault="0087258D"/>
    <w:p w:rsidR="0087258D" w:rsidRDefault="0087258D"/>
    <w:p w:rsidR="0087258D" w:rsidRDefault="0087258D">
      <w:pPr>
        <w:rPr>
          <w:sz w:val="2"/>
          <w:szCs w:val="2"/>
        </w:rPr>
      </w:pPr>
      <w:r w:rsidRPr="009E35A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7258D" w:rsidRDefault="0087258D">
                  <w:pPr>
                    <w:spacing w:line="240" w:lineRule="auto"/>
                  </w:pPr>
                  <w:fldSimple w:instr=" PAGE \* MERGEFORMAT ">
                    <w:r w:rsidRPr="009040D4">
                      <w:rPr>
                        <w:rStyle w:val="afffff9"/>
                        <w:b w:val="0"/>
                        <w:bCs w:val="0"/>
                        <w:noProof/>
                      </w:rPr>
                      <w:t>16</w:t>
                    </w:r>
                  </w:fldSimple>
                </w:p>
              </w:txbxContent>
            </v:textbox>
            <w10:wrap anchorx="page" anchory="page"/>
          </v:shape>
        </w:pict>
      </w:r>
    </w:p>
    <w:p w:rsidR="0087258D" w:rsidRDefault="0087258D"/>
    <w:p w:rsidR="0087258D" w:rsidRDefault="0087258D"/>
    <w:p w:rsidR="0087258D" w:rsidRDefault="0087258D">
      <w:pPr>
        <w:rPr>
          <w:sz w:val="2"/>
          <w:szCs w:val="2"/>
        </w:rPr>
      </w:pPr>
      <w:r w:rsidRPr="009E35A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7258D" w:rsidRDefault="0087258D"/>
                <w:p w:rsidR="0087258D" w:rsidRDefault="0087258D">
                  <w:pPr>
                    <w:pStyle w:val="1ffffff7"/>
                    <w:spacing w:line="240" w:lineRule="auto"/>
                  </w:pPr>
                  <w:fldSimple w:instr=" PAGE \* MERGEFORMAT ">
                    <w:r w:rsidRPr="009040D4">
                      <w:rPr>
                        <w:rStyle w:val="3b"/>
                        <w:noProof/>
                      </w:rPr>
                      <w:t>16</w:t>
                    </w:r>
                  </w:fldSimple>
                </w:p>
              </w:txbxContent>
            </v:textbox>
            <w10:wrap anchorx="page" anchory="page"/>
          </v:shape>
        </w:pict>
      </w:r>
    </w:p>
    <w:p w:rsidR="0087258D" w:rsidRDefault="0087258D"/>
    <w:p w:rsidR="0087258D" w:rsidRDefault="0087258D">
      <w:pPr>
        <w:rPr>
          <w:sz w:val="2"/>
          <w:szCs w:val="2"/>
        </w:rPr>
      </w:pPr>
    </w:p>
    <w:p w:rsidR="0087258D" w:rsidRDefault="0087258D"/>
    <w:p w:rsidR="0087258D" w:rsidRDefault="0087258D">
      <w:pPr>
        <w:spacing w:after="0" w:line="240" w:lineRule="auto"/>
      </w:pPr>
    </w:p>
  </w:footnote>
  <w:footnote w:type="continuationSeparator" w:id="0">
    <w:p w:rsidR="0087258D" w:rsidRDefault="00872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Pr="005856C0" w:rsidRDefault="0087258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6EF"/>
    <w:multiLevelType w:val="multilevel"/>
    <w:tmpl w:val="A412C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0">
    <w:nsid w:val="2099562D"/>
    <w:multiLevelType w:val="multilevel"/>
    <w:tmpl w:val="8BFE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3AD6092"/>
    <w:multiLevelType w:val="multilevel"/>
    <w:tmpl w:val="204C8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70D4CF8"/>
    <w:multiLevelType w:val="multilevel"/>
    <w:tmpl w:val="FB964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D15D6A"/>
    <w:multiLevelType w:val="multilevel"/>
    <w:tmpl w:val="CCA0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A76524A"/>
    <w:multiLevelType w:val="multilevel"/>
    <w:tmpl w:val="4B464B7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FA65911"/>
    <w:multiLevelType w:val="multilevel"/>
    <w:tmpl w:val="74A45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8">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FB486D"/>
    <w:multiLevelType w:val="multilevel"/>
    <w:tmpl w:val="5E8A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2"/>
  </w:num>
  <w:num w:numId="8">
    <w:abstractNumId w:val="80"/>
  </w:num>
  <w:num w:numId="9">
    <w:abstractNumId w:val="89"/>
  </w:num>
  <w:num w:numId="10">
    <w:abstractNumId w:val="86"/>
  </w:num>
  <w:num w:numId="11">
    <w:abstractNumId w:val="84"/>
  </w:num>
  <w:num w:numId="12">
    <w:abstractNumId w:val="73"/>
  </w:num>
  <w:num w:numId="13">
    <w:abstractNumId w:val="8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908F4-A45D-4FAE-9D28-3B9A16B2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13</Pages>
  <Words>2166</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14490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cp:revision>
  <cp:lastPrinted>2009-02-06T05:36:00Z</cp:lastPrinted>
  <dcterms:created xsi:type="dcterms:W3CDTF">2022-05-18T16:04:00Z</dcterms:created>
  <dcterms:modified xsi:type="dcterms:W3CDTF">2022-05-19T08:26:00Z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