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Раєцька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Яна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Борисівна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старший</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науковий</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співробіт</w:t>
      </w:r>
      <w:r w:rsidRPr="00D70D7F">
        <w:rPr>
          <w:rFonts w:ascii="Verdana" w:eastAsia="Times New Roman" w:hAnsi="Verdana" w:cs="Times New Roman"/>
          <w:color w:val="000000"/>
          <w:kern w:val="0"/>
          <w:sz w:val="24"/>
          <w:szCs w:val="24"/>
          <w:lang w:eastAsia="ru-RU"/>
        </w:rPr>
        <w:t>&amp;shy;</w:t>
      </w:r>
      <w:r w:rsidRPr="00D70D7F">
        <w:rPr>
          <w:rFonts w:ascii="Verdana" w:eastAsia="Times New Roman" w:hAnsi="Verdana" w:cs="Times New Roman" w:hint="eastAsia"/>
          <w:color w:val="000000"/>
          <w:kern w:val="0"/>
          <w:sz w:val="24"/>
          <w:szCs w:val="24"/>
          <w:lang w:eastAsia="ru-RU"/>
        </w:rPr>
        <w:t>ник</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відділення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біологічних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біомедичних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технологій</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НДЛ</w:t>
      </w:r>
      <w:r w:rsidRPr="00D70D7F">
        <w:rPr>
          <w:rFonts w:ascii="Verdana" w:eastAsia="Times New Roman" w:hAnsi="Verdana" w:cs="Times New Roman"/>
          <w:color w:val="000000"/>
          <w:kern w:val="0"/>
          <w:sz w:val="24"/>
          <w:szCs w:val="24"/>
          <w:lang w:eastAsia="ru-RU"/>
        </w:rPr>
        <w:t xml:space="preserve"> &amp;laquo;</w:t>
      </w:r>
      <w:r w:rsidRPr="00D70D7F">
        <w:rPr>
          <w:rFonts w:ascii="Verdana" w:eastAsia="Times New Roman" w:hAnsi="Verdana" w:cs="Times New Roman" w:hint="eastAsia"/>
          <w:color w:val="000000"/>
          <w:kern w:val="0"/>
          <w:sz w:val="24"/>
          <w:szCs w:val="24"/>
          <w:lang w:eastAsia="ru-RU"/>
        </w:rPr>
        <w:t>Фармакологія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експериментальна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патологія</w:t>
      </w:r>
      <w:r w:rsidRPr="00D70D7F">
        <w:rPr>
          <w:rFonts w:ascii="Verdana" w:eastAsia="Times New Roman" w:hAnsi="Verdana" w:cs="Times New Roman"/>
          <w:color w:val="000000"/>
          <w:kern w:val="0"/>
          <w:sz w:val="24"/>
          <w:szCs w:val="24"/>
          <w:lang w:eastAsia="ru-RU"/>
        </w:rPr>
        <w:t xml:space="preserve">&amp;raquo; </w:t>
      </w:r>
      <w:r w:rsidRPr="00D70D7F">
        <w:rPr>
          <w:rFonts w:ascii="Verdana" w:eastAsia="Times New Roman" w:hAnsi="Verdana" w:cs="Times New Roman" w:hint="eastAsia"/>
          <w:color w:val="000000"/>
          <w:kern w:val="0"/>
          <w:sz w:val="24"/>
          <w:szCs w:val="24"/>
          <w:lang w:eastAsia="ru-RU"/>
        </w:rPr>
        <w:t>ННЦ</w:t>
      </w:r>
      <w:r w:rsidRPr="00D70D7F">
        <w:rPr>
          <w:rFonts w:ascii="Verdana" w:eastAsia="Times New Roman" w:hAnsi="Verdana" w:cs="Times New Roman"/>
          <w:color w:val="000000"/>
          <w:kern w:val="0"/>
          <w:sz w:val="24"/>
          <w:szCs w:val="24"/>
          <w:lang w:eastAsia="ru-RU"/>
        </w:rPr>
        <w:t xml:space="preserve"> &amp;laquo;</w:t>
      </w:r>
      <w:r w:rsidRPr="00D70D7F">
        <w:rPr>
          <w:rFonts w:ascii="Verdana" w:eastAsia="Times New Roman" w:hAnsi="Verdana" w:cs="Times New Roman" w:hint="eastAsia"/>
          <w:color w:val="000000"/>
          <w:kern w:val="0"/>
          <w:sz w:val="24"/>
          <w:szCs w:val="24"/>
          <w:lang w:eastAsia="ru-RU"/>
        </w:rPr>
        <w:t>Ін</w:t>
      </w:r>
      <w:r w:rsidRPr="00D70D7F">
        <w:rPr>
          <w:rFonts w:ascii="Verdana" w:eastAsia="Times New Roman" w:hAnsi="Verdana" w:cs="Times New Roman"/>
          <w:color w:val="000000"/>
          <w:kern w:val="0"/>
          <w:sz w:val="24"/>
          <w:szCs w:val="24"/>
          <w:lang w:eastAsia="ru-RU"/>
        </w:rPr>
        <w:t>&amp;shy;</w:t>
      </w:r>
      <w:r w:rsidRPr="00D70D7F">
        <w:rPr>
          <w:rFonts w:ascii="Verdana" w:eastAsia="Times New Roman" w:hAnsi="Verdana" w:cs="Times New Roman" w:hint="eastAsia"/>
          <w:color w:val="000000"/>
          <w:kern w:val="0"/>
          <w:sz w:val="24"/>
          <w:szCs w:val="24"/>
          <w:lang w:eastAsia="ru-RU"/>
        </w:rPr>
        <w:t>ститут</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біології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медицини</w:t>
      </w:r>
      <w:r w:rsidRPr="00D70D7F">
        <w:rPr>
          <w:rFonts w:ascii="Verdana" w:eastAsia="Times New Roman" w:hAnsi="Verdana" w:cs="Times New Roman"/>
          <w:color w:val="000000"/>
          <w:kern w:val="0"/>
          <w:sz w:val="24"/>
          <w:szCs w:val="24"/>
          <w:lang w:eastAsia="ru-RU"/>
        </w:rPr>
        <w:t xml:space="preserve">&amp;raquo; </w:t>
      </w:r>
      <w:r w:rsidRPr="00D70D7F">
        <w:rPr>
          <w:rFonts w:ascii="Verdana" w:eastAsia="Times New Roman" w:hAnsi="Verdana" w:cs="Times New Roman" w:hint="eastAsia"/>
          <w:color w:val="000000"/>
          <w:kern w:val="0"/>
          <w:sz w:val="24"/>
          <w:szCs w:val="24"/>
          <w:lang w:eastAsia="ru-RU"/>
        </w:rPr>
        <w:t>Київського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національного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уні</w:t>
      </w:r>
      <w:r w:rsidRPr="00D70D7F">
        <w:rPr>
          <w:rFonts w:ascii="Verdana" w:eastAsia="Times New Roman" w:hAnsi="Verdana" w:cs="Times New Roman"/>
          <w:color w:val="000000"/>
          <w:kern w:val="0"/>
          <w:sz w:val="24"/>
          <w:szCs w:val="24"/>
          <w:lang w:eastAsia="ru-RU"/>
        </w:rPr>
        <w:t>&amp;shy;</w:t>
      </w:r>
      <w:r w:rsidRPr="00D70D7F">
        <w:rPr>
          <w:rFonts w:ascii="Verdana" w:eastAsia="Times New Roman" w:hAnsi="Verdana" w:cs="Times New Roman" w:hint="eastAsia"/>
          <w:color w:val="000000"/>
          <w:kern w:val="0"/>
          <w:sz w:val="24"/>
          <w:szCs w:val="24"/>
          <w:lang w:eastAsia="ru-RU"/>
        </w:rPr>
        <w:t>верситету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імені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Тараса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Шевченка</w:t>
      </w:r>
      <w:r w:rsidRPr="00D70D7F">
        <w:rPr>
          <w:rFonts w:ascii="Verdana" w:eastAsia="Times New Roman" w:hAnsi="Verdana" w:cs="Times New Roman"/>
          <w:color w:val="000000"/>
          <w:kern w:val="0"/>
          <w:sz w:val="24"/>
          <w:szCs w:val="24"/>
          <w:lang w:eastAsia="ru-RU"/>
        </w:rPr>
        <w:t>: &amp;laquo;</w:t>
      </w:r>
      <w:r w:rsidRPr="00D70D7F">
        <w:rPr>
          <w:rFonts w:ascii="Verdana" w:eastAsia="Times New Roman" w:hAnsi="Verdana" w:cs="Times New Roman" w:hint="eastAsia"/>
          <w:color w:val="000000"/>
          <w:kern w:val="0"/>
          <w:sz w:val="24"/>
          <w:szCs w:val="24"/>
          <w:lang w:eastAsia="ru-RU"/>
        </w:rPr>
        <w:t>Біохімічні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механізми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хімічного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опіку</w:t>
      </w:r>
      <w:r w:rsidRPr="00D70D7F">
        <w:rPr>
          <w:rFonts w:ascii="Verdana" w:eastAsia="Times New Roman" w:hAnsi="Verdana" w:cs="Times New Roman"/>
          <w:color w:val="000000"/>
          <w:kern w:val="0"/>
          <w:sz w:val="24"/>
          <w:szCs w:val="24"/>
          <w:lang w:eastAsia="ru-RU"/>
        </w:rPr>
        <w:t xml:space="preserve">&amp;raquo; (03.00.04 - </w:t>
      </w:r>
      <w:r w:rsidRPr="00D70D7F">
        <w:rPr>
          <w:rFonts w:ascii="Verdana" w:eastAsia="Times New Roman" w:hAnsi="Verdana" w:cs="Times New Roman" w:hint="eastAsia"/>
          <w:color w:val="000000"/>
          <w:kern w:val="0"/>
          <w:sz w:val="24"/>
          <w:szCs w:val="24"/>
          <w:lang w:eastAsia="ru-RU"/>
        </w:rPr>
        <w:t>біохімія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Спецрада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Д</w:t>
      </w:r>
      <w:r w:rsidRPr="00D70D7F">
        <w:rPr>
          <w:rFonts w:ascii="Verdana" w:eastAsia="Times New Roman" w:hAnsi="Verdana" w:cs="Times New Roman"/>
          <w:color w:val="000000"/>
          <w:kern w:val="0"/>
          <w:sz w:val="24"/>
          <w:szCs w:val="24"/>
          <w:lang w:eastAsia="ru-RU"/>
        </w:rPr>
        <w:t xml:space="preserve"> 26.001.24 </w:t>
      </w:r>
      <w:r w:rsidRPr="00D70D7F">
        <w:rPr>
          <w:rFonts w:ascii="Verdana" w:eastAsia="Times New Roman" w:hAnsi="Verdana" w:cs="Times New Roman" w:hint="eastAsia"/>
          <w:color w:val="000000"/>
          <w:kern w:val="0"/>
          <w:sz w:val="24"/>
          <w:szCs w:val="24"/>
          <w:lang w:eastAsia="ru-RU"/>
        </w:rPr>
        <w:t>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Київському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національному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університеті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імені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Тараса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Шев</w:t>
      </w:r>
      <w:r w:rsidRPr="00D70D7F">
        <w:rPr>
          <w:rFonts w:ascii="Verdana" w:eastAsia="Times New Roman" w:hAnsi="Verdana" w:cs="Times New Roman"/>
          <w:color w:val="000000"/>
          <w:kern w:val="0"/>
          <w:sz w:val="24"/>
          <w:szCs w:val="24"/>
          <w:lang w:eastAsia="ru-RU"/>
        </w:rPr>
        <w:t>&amp;shy;</w:t>
      </w:r>
      <w:r w:rsidRPr="00D70D7F">
        <w:rPr>
          <w:rFonts w:ascii="Verdana" w:eastAsia="Times New Roman" w:hAnsi="Verdana" w:cs="Times New Roman" w:hint="eastAsia"/>
          <w:color w:val="000000"/>
          <w:kern w:val="0"/>
          <w:sz w:val="24"/>
          <w:szCs w:val="24"/>
          <w:lang w:eastAsia="ru-RU"/>
        </w:rPr>
        <w:t>ченка</w:t>
      </w:r>
    </w:p>
    <w:p w:rsidR="00D70D7F" w:rsidRPr="00D70D7F" w:rsidRDefault="00D70D7F" w:rsidP="00D70D7F">
      <w:pPr>
        <w:rPr>
          <w:rFonts w:ascii="Verdana" w:eastAsia="Times New Roman" w:hAnsi="Verdana" w:cs="Times New Roman"/>
          <w:color w:val="000000"/>
          <w:kern w:val="0"/>
          <w:sz w:val="24"/>
          <w:szCs w:val="24"/>
          <w:lang w:eastAsia="ru-RU"/>
        </w:rPr>
      </w:pPr>
    </w:p>
    <w:p w:rsidR="00D70D7F" w:rsidRPr="00D70D7F" w:rsidRDefault="00D70D7F" w:rsidP="00D70D7F">
      <w:pPr>
        <w:rPr>
          <w:rFonts w:ascii="Verdana" w:eastAsia="Times New Roman" w:hAnsi="Verdana" w:cs="Times New Roman"/>
          <w:color w:val="000000"/>
          <w:kern w:val="0"/>
          <w:sz w:val="24"/>
          <w:szCs w:val="24"/>
          <w:lang w:eastAsia="ru-RU"/>
        </w:rPr>
      </w:pPr>
    </w:p>
    <w:p w:rsidR="00D70D7F" w:rsidRPr="00D70D7F" w:rsidRDefault="00D70D7F" w:rsidP="00D70D7F">
      <w:pPr>
        <w:rPr>
          <w:rFonts w:ascii="Verdana" w:eastAsia="Times New Roman" w:hAnsi="Verdana" w:cs="Times New Roman"/>
          <w:color w:val="000000"/>
          <w:kern w:val="0"/>
          <w:sz w:val="24"/>
          <w:szCs w:val="24"/>
          <w:lang w:eastAsia="ru-RU"/>
        </w:rPr>
      </w:pPr>
    </w:p>
    <w:p w:rsidR="00D70D7F" w:rsidRPr="00D70D7F" w:rsidRDefault="00D70D7F" w:rsidP="00D70D7F">
      <w:pPr>
        <w:rPr>
          <w:rFonts w:ascii="Verdana" w:eastAsia="Times New Roman" w:hAnsi="Verdana" w:cs="Times New Roman"/>
          <w:color w:val="000000"/>
          <w:kern w:val="0"/>
          <w:sz w:val="24"/>
          <w:szCs w:val="24"/>
          <w:lang w:eastAsia="ru-RU"/>
        </w:rPr>
      </w:pP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КИЇВСЬКИЙ</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НАЦІОНАЛЬНИЙ</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УНІВЕРСИТЕТ</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ІМЕНІ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ТАРАСА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ШЕВЧЕНКА</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МІНІСТЕРСТВО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ОСВІТИ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НАУКИ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УКРАЇНИ</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КИЇВСЬКИЙ</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НАЦІОНАЛЬНИЙ</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УНІВЕРСИТЕТ</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ІМЕНІ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ТАРАСА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ШЕВЧЕНКА</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МІНІСТЕРСТВО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ОСВІТИ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НАУКИ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УКРАЇНИ</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Кваліфікаційна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наукова</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праця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на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правах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рукопису</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РАЄЦЬКА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ЯНА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БОРИСІВНА</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УДК</w:t>
      </w:r>
      <w:r w:rsidRPr="00D70D7F">
        <w:rPr>
          <w:rFonts w:ascii="Verdana" w:eastAsia="Times New Roman" w:hAnsi="Verdana" w:cs="Times New Roman"/>
          <w:color w:val="000000"/>
          <w:kern w:val="0"/>
          <w:sz w:val="24"/>
          <w:szCs w:val="24"/>
          <w:lang w:eastAsia="ru-RU"/>
        </w:rPr>
        <w:t>: 616.329-001.37-053</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ДИСЕРТАЦІЯ</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БІОХІМІЧНІ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МЕХАНІЗМИ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ХІМІЧНОГО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ОПІКУ</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СТРАВОХОДУ</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03.00.04-</w:t>
      </w:r>
      <w:r w:rsidRPr="00D70D7F">
        <w:rPr>
          <w:rFonts w:ascii="Verdana" w:eastAsia="Times New Roman" w:hAnsi="Verdana" w:cs="Times New Roman" w:hint="eastAsia"/>
          <w:color w:val="000000"/>
          <w:kern w:val="0"/>
          <w:sz w:val="24"/>
          <w:szCs w:val="24"/>
          <w:lang w:eastAsia="ru-RU"/>
        </w:rPr>
        <w:t>біохімія</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Подається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на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здобуття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наукового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ступеня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доктора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біологічних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наук</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Дисертація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містить</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результати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власних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досліджень</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Використання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ідей</w:t>
      </w:r>
      <w:r w:rsidRPr="00D70D7F">
        <w:rPr>
          <w:rFonts w:ascii="Verdana" w:eastAsia="Times New Roman" w:hAnsi="Verdana" w:cs="Times New Roman"/>
          <w:color w:val="000000"/>
          <w:kern w:val="0"/>
          <w:sz w:val="24"/>
          <w:szCs w:val="24"/>
          <w:lang w:eastAsia="ru-RU"/>
        </w:rPr>
        <w:t>,</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результатів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текстів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інших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авторів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мають</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посилання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на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відповідне</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джерело</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__________ </w:t>
      </w:r>
      <w:r w:rsidRPr="00D70D7F">
        <w:rPr>
          <w:rFonts w:ascii="Verdana" w:eastAsia="Times New Roman" w:hAnsi="Verdana" w:cs="Times New Roman" w:hint="eastAsia"/>
          <w:color w:val="000000"/>
          <w:kern w:val="0"/>
          <w:sz w:val="24"/>
          <w:szCs w:val="24"/>
          <w:lang w:eastAsia="ru-RU"/>
        </w:rPr>
        <w:t>Раєцька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Я</w:t>
      </w:r>
      <w:r w:rsidRPr="00D70D7F">
        <w:rPr>
          <w:rFonts w:ascii="Verdana" w:eastAsia="Times New Roman" w:hAnsi="Verdana" w:cs="Times New Roman"/>
          <w:color w:val="000000"/>
          <w:kern w:val="0"/>
          <w:sz w:val="24"/>
          <w:szCs w:val="24"/>
          <w:lang w:eastAsia="ru-RU"/>
        </w:rPr>
        <w:t>.</w:t>
      </w:r>
      <w:r w:rsidRPr="00D70D7F">
        <w:rPr>
          <w:rFonts w:ascii="Verdana" w:eastAsia="Times New Roman" w:hAnsi="Verdana" w:cs="Times New Roman" w:hint="eastAsia"/>
          <w:color w:val="000000"/>
          <w:kern w:val="0"/>
          <w:sz w:val="24"/>
          <w:szCs w:val="24"/>
          <w:lang w:eastAsia="ru-RU"/>
        </w:rPr>
        <w:t>Б</w:t>
      </w:r>
      <w:r w:rsidRPr="00D70D7F">
        <w:rPr>
          <w:rFonts w:ascii="Verdana" w:eastAsia="Times New Roman" w:hAnsi="Verdana" w:cs="Times New Roman"/>
          <w:color w:val="000000"/>
          <w:kern w:val="0"/>
          <w:sz w:val="24"/>
          <w:szCs w:val="24"/>
          <w:lang w:eastAsia="ru-RU"/>
        </w:rPr>
        <w:t>.</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Науковий</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консультант</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Остапченко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Людмила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Іванівна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д</w:t>
      </w:r>
      <w:r w:rsidRPr="00D70D7F">
        <w:rPr>
          <w:rFonts w:ascii="Verdana" w:eastAsia="Times New Roman" w:hAnsi="Verdana" w:cs="Times New Roman"/>
          <w:color w:val="000000"/>
          <w:kern w:val="0"/>
          <w:sz w:val="24"/>
          <w:szCs w:val="24"/>
          <w:lang w:eastAsia="ru-RU"/>
        </w:rPr>
        <w:t>.</w:t>
      </w:r>
      <w:r w:rsidRPr="00D70D7F">
        <w:rPr>
          <w:rFonts w:ascii="Verdana" w:eastAsia="Times New Roman" w:hAnsi="Verdana" w:cs="Times New Roman" w:hint="eastAsia"/>
          <w:color w:val="000000"/>
          <w:kern w:val="0"/>
          <w:sz w:val="24"/>
          <w:szCs w:val="24"/>
          <w:lang w:eastAsia="ru-RU"/>
        </w:rPr>
        <w:t>б</w:t>
      </w:r>
      <w:r w:rsidRPr="00D70D7F">
        <w:rPr>
          <w:rFonts w:ascii="Verdana" w:eastAsia="Times New Roman" w:hAnsi="Verdana" w:cs="Times New Roman"/>
          <w:color w:val="000000"/>
          <w:kern w:val="0"/>
          <w:sz w:val="24"/>
          <w:szCs w:val="24"/>
          <w:lang w:eastAsia="ru-RU"/>
        </w:rPr>
        <w:t>.</w:t>
      </w:r>
      <w:r w:rsidRPr="00D70D7F">
        <w:rPr>
          <w:rFonts w:ascii="Verdana" w:eastAsia="Times New Roman" w:hAnsi="Verdana" w:cs="Times New Roman" w:hint="eastAsia"/>
          <w:color w:val="000000"/>
          <w:kern w:val="0"/>
          <w:sz w:val="24"/>
          <w:szCs w:val="24"/>
          <w:lang w:eastAsia="ru-RU"/>
        </w:rPr>
        <w:t>н</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професор</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Київ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w:t>
      </w:r>
      <w:r w:rsidRPr="00D70D7F">
        <w:rPr>
          <w:rFonts w:ascii="Verdana" w:eastAsia="Times New Roman" w:hAnsi="Verdana" w:cs="Times New Roman"/>
          <w:color w:val="000000"/>
          <w:kern w:val="0"/>
          <w:sz w:val="24"/>
          <w:szCs w:val="24"/>
          <w:lang w:eastAsia="ru-RU"/>
        </w:rPr>
        <w:t xml:space="preserve"> 2019</w:t>
      </w:r>
    </w:p>
    <w:p w:rsidR="00D70D7F" w:rsidRPr="00D70D7F" w:rsidRDefault="00D70D7F" w:rsidP="00D70D7F">
      <w:pPr>
        <w:rPr>
          <w:rFonts w:ascii="Verdana" w:eastAsia="Times New Roman" w:hAnsi="Verdana" w:cs="Times New Roman"/>
          <w:color w:val="000000"/>
          <w:kern w:val="0"/>
          <w:sz w:val="24"/>
          <w:szCs w:val="24"/>
          <w:lang w:eastAsia="ru-RU"/>
        </w:rPr>
      </w:pPr>
    </w:p>
    <w:p w:rsidR="00D70D7F" w:rsidRPr="00D70D7F" w:rsidRDefault="00D70D7F" w:rsidP="00D70D7F">
      <w:pPr>
        <w:rPr>
          <w:rFonts w:ascii="Verdana" w:eastAsia="Times New Roman" w:hAnsi="Verdana" w:cs="Times New Roman"/>
          <w:color w:val="000000"/>
          <w:kern w:val="0"/>
          <w:sz w:val="24"/>
          <w:szCs w:val="24"/>
          <w:lang w:eastAsia="ru-RU"/>
        </w:rPr>
      </w:pPr>
    </w:p>
    <w:p w:rsidR="00D70D7F" w:rsidRPr="00D70D7F" w:rsidRDefault="00D70D7F" w:rsidP="00D70D7F">
      <w:pPr>
        <w:rPr>
          <w:rFonts w:ascii="Verdana" w:eastAsia="Times New Roman" w:hAnsi="Verdana" w:cs="Times New Roman"/>
          <w:color w:val="000000"/>
          <w:kern w:val="0"/>
          <w:sz w:val="24"/>
          <w:szCs w:val="24"/>
          <w:lang w:eastAsia="ru-RU"/>
        </w:rPr>
      </w:pPr>
    </w:p>
    <w:p w:rsidR="00D70D7F" w:rsidRPr="00D70D7F" w:rsidRDefault="00D70D7F" w:rsidP="00D70D7F">
      <w:pPr>
        <w:rPr>
          <w:rFonts w:ascii="Verdana" w:eastAsia="Times New Roman" w:hAnsi="Verdana" w:cs="Times New Roman"/>
          <w:color w:val="000000"/>
          <w:kern w:val="0"/>
          <w:sz w:val="24"/>
          <w:szCs w:val="24"/>
          <w:lang w:eastAsia="ru-RU"/>
        </w:rPr>
      </w:pP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ЗМІСТ</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ПЕРЕЛІК</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УМОВНИХ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СКОРОЧЕНЬ</w:t>
      </w:r>
      <w:r w:rsidRPr="00D70D7F">
        <w:rPr>
          <w:rFonts w:ascii="Verdana" w:eastAsia="Times New Roman" w:hAnsi="Verdana" w:cs="Times New Roman"/>
          <w:color w:val="000000"/>
          <w:kern w:val="0"/>
          <w:sz w:val="24"/>
          <w:szCs w:val="24"/>
          <w:lang w:eastAsia="ru-RU"/>
        </w:rPr>
        <w:t xml:space="preserve"> 24</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ВСТУП</w:t>
      </w:r>
      <w:r w:rsidRPr="00D70D7F">
        <w:rPr>
          <w:rFonts w:ascii="Verdana" w:eastAsia="Times New Roman" w:hAnsi="Verdana" w:cs="Times New Roman"/>
          <w:color w:val="000000"/>
          <w:kern w:val="0"/>
          <w:sz w:val="24"/>
          <w:szCs w:val="24"/>
          <w:lang w:eastAsia="ru-RU"/>
        </w:rPr>
        <w:t xml:space="preserve"> 26</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РОЗДІЛ</w:t>
      </w:r>
      <w:r w:rsidRPr="00D70D7F">
        <w:rPr>
          <w:rFonts w:ascii="Verdana" w:eastAsia="Times New Roman" w:hAnsi="Verdana" w:cs="Times New Roman"/>
          <w:color w:val="000000"/>
          <w:kern w:val="0"/>
          <w:sz w:val="24"/>
          <w:szCs w:val="24"/>
          <w:lang w:eastAsia="ru-RU"/>
        </w:rPr>
        <w:t xml:space="preserve"> 1. </w:t>
      </w:r>
      <w:r w:rsidRPr="00D70D7F">
        <w:rPr>
          <w:rFonts w:ascii="Verdana" w:eastAsia="Times New Roman" w:hAnsi="Verdana" w:cs="Times New Roman" w:hint="eastAsia"/>
          <w:color w:val="000000"/>
          <w:kern w:val="0"/>
          <w:sz w:val="24"/>
          <w:szCs w:val="24"/>
          <w:lang w:eastAsia="ru-RU"/>
        </w:rPr>
        <w:t>ЗАГАЛЬНІ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УЯВЛЕННЯ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ПРО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МЕХАНІЗМИ</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ЗАГОЄННЯ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ОПІКІВ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СИСТЕМУ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ПРОТЕОЛІЗУ</w:t>
      </w:r>
      <w:r w:rsidRPr="00D70D7F">
        <w:rPr>
          <w:rFonts w:ascii="Verdana" w:eastAsia="Times New Roman" w:hAnsi="Verdana" w:cs="Times New Roman"/>
          <w:color w:val="000000"/>
          <w:kern w:val="0"/>
          <w:sz w:val="24"/>
          <w:szCs w:val="24"/>
          <w:lang w:eastAsia="ru-RU"/>
        </w:rPr>
        <w:t xml:space="preserve"> 34</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1.1 </w:t>
      </w:r>
      <w:r w:rsidRPr="00D70D7F">
        <w:rPr>
          <w:rFonts w:ascii="Verdana" w:eastAsia="Times New Roman" w:hAnsi="Verdana" w:cs="Times New Roman" w:hint="eastAsia"/>
          <w:color w:val="000000"/>
          <w:kern w:val="0"/>
          <w:sz w:val="24"/>
          <w:szCs w:val="24"/>
          <w:lang w:eastAsia="ru-RU"/>
        </w:rPr>
        <w:t>Загальні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відомості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про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хімічні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опіки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34</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1.2 </w:t>
      </w:r>
      <w:r w:rsidRPr="00D70D7F">
        <w:rPr>
          <w:rFonts w:ascii="Verdana" w:eastAsia="Times New Roman" w:hAnsi="Verdana" w:cs="Times New Roman" w:hint="eastAsia"/>
          <w:color w:val="000000"/>
          <w:kern w:val="0"/>
          <w:sz w:val="24"/>
          <w:szCs w:val="24"/>
          <w:lang w:eastAsia="ru-RU"/>
        </w:rPr>
        <w:t>Процеси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загоєння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опікових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ран</w:t>
      </w:r>
      <w:r w:rsidRPr="00D70D7F">
        <w:rPr>
          <w:rFonts w:ascii="Verdana" w:eastAsia="Times New Roman" w:hAnsi="Verdana" w:cs="Times New Roman"/>
          <w:color w:val="000000"/>
          <w:kern w:val="0"/>
          <w:sz w:val="24"/>
          <w:szCs w:val="24"/>
          <w:lang w:eastAsia="ru-RU"/>
        </w:rPr>
        <w:t xml:space="preserve"> 38</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1.3 </w:t>
      </w:r>
      <w:r w:rsidRPr="00D70D7F">
        <w:rPr>
          <w:rFonts w:ascii="Verdana" w:eastAsia="Times New Roman" w:hAnsi="Verdana" w:cs="Times New Roman" w:hint="eastAsia"/>
          <w:color w:val="000000"/>
          <w:kern w:val="0"/>
          <w:sz w:val="24"/>
          <w:szCs w:val="24"/>
          <w:lang w:eastAsia="ru-RU"/>
        </w:rPr>
        <w:t>Екстрацелюлярний</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цитоплазматичний</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протеоліз</w:t>
      </w:r>
      <w:r w:rsidRPr="00D70D7F">
        <w:rPr>
          <w:rFonts w:ascii="Verdana" w:eastAsia="Times New Roman" w:hAnsi="Verdana" w:cs="Times New Roman"/>
          <w:color w:val="000000"/>
          <w:kern w:val="0"/>
          <w:sz w:val="24"/>
          <w:szCs w:val="24"/>
          <w:lang w:eastAsia="ru-RU"/>
        </w:rPr>
        <w:t xml:space="preserve"> 47</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1.4 </w:t>
      </w:r>
      <w:r w:rsidRPr="00D70D7F">
        <w:rPr>
          <w:rFonts w:ascii="Verdana" w:eastAsia="Times New Roman" w:hAnsi="Verdana" w:cs="Times New Roman" w:hint="eastAsia"/>
          <w:color w:val="000000"/>
          <w:kern w:val="0"/>
          <w:sz w:val="24"/>
          <w:szCs w:val="24"/>
          <w:lang w:eastAsia="ru-RU"/>
        </w:rPr>
        <w:t>Потенційні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методи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лікування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при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хімічних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опіках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56</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РОЗДІЛ</w:t>
      </w:r>
      <w:r w:rsidRPr="00D70D7F">
        <w:rPr>
          <w:rFonts w:ascii="Verdana" w:eastAsia="Times New Roman" w:hAnsi="Verdana" w:cs="Times New Roman"/>
          <w:color w:val="000000"/>
          <w:kern w:val="0"/>
          <w:sz w:val="24"/>
          <w:szCs w:val="24"/>
          <w:lang w:eastAsia="ru-RU"/>
        </w:rPr>
        <w:t xml:space="preserve"> 2. </w:t>
      </w:r>
      <w:r w:rsidRPr="00D70D7F">
        <w:rPr>
          <w:rFonts w:ascii="Verdana" w:eastAsia="Times New Roman" w:hAnsi="Verdana" w:cs="Times New Roman" w:hint="eastAsia"/>
          <w:color w:val="000000"/>
          <w:kern w:val="0"/>
          <w:sz w:val="24"/>
          <w:szCs w:val="24"/>
          <w:lang w:eastAsia="ru-RU"/>
        </w:rPr>
        <w:t>МАТЕРІАЛИ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МЕТОДИ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ДОСЛІДЖЕННЯ</w:t>
      </w:r>
      <w:r w:rsidRPr="00D70D7F">
        <w:rPr>
          <w:rFonts w:ascii="Verdana" w:eastAsia="Times New Roman" w:hAnsi="Verdana" w:cs="Times New Roman"/>
          <w:color w:val="000000"/>
          <w:kern w:val="0"/>
          <w:sz w:val="24"/>
          <w:szCs w:val="24"/>
          <w:lang w:eastAsia="ru-RU"/>
        </w:rPr>
        <w:t>. 62</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2.1 </w:t>
      </w:r>
      <w:r w:rsidRPr="00D70D7F">
        <w:rPr>
          <w:rFonts w:ascii="Verdana" w:eastAsia="Times New Roman" w:hAnsi="Verdana" w:cs="Times New Roman" w:hint="eastAsia"/>
          <w:color w:val="000000"/>
          <w:kern w:val="0"/>
          <w:sz w:val="24"/>
          <w:szCs w:val="24"/>
          <w:lang w:eastAsia="ru-RU"/>
        </w:rPr>
        <w:t>Реактиви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матеріали</w:t>
      </w:r>
      <w:r w:rsidRPr="00D70D7F">
        <w:rPr>
          <w:rFonts w:ascii="Verdana" w:eastAsia="Times New Roman" w:hAnsi="Verdana" w:cs="Times New Roman"/>
          <w:color w:val="000000"/>
          <w:kern w:val="0"/>
          <w:sz w:val="24"/>
          <w:szCs w:val="24"/>
          <w:lang w:eastAsia="ru-RU"/>
        </w:rPr>
        <w:t xml:space="preserve"> 62</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2.2 </w:t>
      </w:r>
      <w:r w:rsidRPr="00D70D7F">
        <w:rPr>
          <w:rFonts w:ascii="Verdana" w:eastAsia="Times New Roman" w:hAnsi="Verdana" w:cs="Times New Roman" w:hint="eastAsia"/>
          <w:color w:val="000000"/>
          <w:kern w:val="0"/>
          <w:sz w:val="24"/>
          <w:szCs w:val="24"/>
          <w:lang w:eastAsia="ru-RU"/>
        </w:rPr>
        <w:t>Обладнання</w:t>
      </w:r>
      <w:r w:rsidRPr="00D70D7F">
        <w:rPr>
          <w:rFonts w:ascii="Verdana" w:eastAsia="Times New Roman" w:hAnsi="Verdana" w:cs="Times New Roman"/>
          <w:color w:val="000000"/>
          <w:kern w:val="0"/>
          <w:sz w:val="24"/>
          <w:szCs w:val="24"/>
          <w:lang w:eastAsia="ru-RU"/>
        </w:rPr>
        <w:t xml:space="preserve"> 63</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2.3 </w:t>
      </w:r>
      <w:r w:rsidRPr="00D70D7F">
        <w:rPr>
          <w:rFonts w:ascii="Verdana" w:eastAsia="Times New Roman" w:hAnsi="Verdana" w:cs="Times New Roman" w:hint="eastAsia"/>
          <w:color w:val="000000"/>
          <w:kern w:val="0"/>
          <w:sz w:val="24"/>
          <w:szCs w:val="24"/>
          <w:lang w:eastAsia="ru-RU"/>
        </w:rPr>
        <w:t>Дотримання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положень</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про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гуманне</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ставлення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до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тварин</w:t>
      </w:r>
      <w:r w:rsidRPr="00D70D7F">
        <w:rPr>
          <w:rFonts w:ascii="Verdana" w:eastAsia="Times New Roman" w:hAnsi="Verdana" w:cs="Times New Roman"/>
          <w:color w:val="000000"/>
          <w:kern w:val="0"/>
          <w:sz w:val="24"/>
          <w:szCs w:val="24"/>
          <w:lang w:eastAsia="ru-RU"/>
        </w:rPr>
        <w:t>. 63</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2.4 </w:t>
      </w:r>
      <w:r w:rsidRPr="00D70D7F">
        <w:rPr>
          <w:rFonts w:ascii="Verdana" w:eastAsia="Times New Roman" w:hAnsi="Verdana" w:cs="Times New Roman" w:hint="eastAsia"/>
          <w:color w:val="000000"/>
          <w:kern w:val="0"/>
          <w:sz w:val="24"/>
          <w:szCs w:val="24"/>
          <w:lang w:eastAsia="ru-RU"/>
        </w:rPr>
        <w:t>Моделювання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хімічного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опіку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64</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2.5 </w:t>
      </w:r>
      <w:r w:rsidRPr="00D70D7F">
        <w:rPr>
          <w:rFonts w:ascii="Verdana" w:eastAsia="Times New Roman" w:hAnsi="Verdana" w:cs="Times New Roman" w:hint="eastAsia"/>
          <w:color w:val="000000"/>
          <w:kern w:val="0"/>
          <w:sz w:val="24"/>
          <w:szCs w:val="24"/>
          <w:lang w:eastAsia="ru-RU"/>
        </w:rPr>
        <w:t>Умови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проведення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експерименту</w:t>
      </w:r>
      <w:r w:rsidRPr="00D70D7F">
        <w:rPr>
          <w:rFonts w:ascii="Verdana" w:eastAsia="Times New Roman" w:hAnsi="Verdana" w:cs="Times New Roman"/>
          <w:color w:val="000000"/>
          <w:kern w:val="0"/>
          <w:sz w:val="24"/>
          <w:szCs w:val="24"/>
          <w:lang w:eastAsia="ru-RU"/>
        </w:rPr>
        <w:t xml:space="preserve"> 65</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2.6. </w:t>
      </w:r>
      <w:r w:rsidRPr="00D70D7F">
        <w:rPr>
          <w:rFonts w:ascii="Verdana" w:eastAsia="Times New Roman" w:hAnsi="Verdana" w:cs="Times New Roman" w:hint="eastAsia"/>
          <w:color w:val="000000"/>
          <w:kern w:val="0"/>
          <w:sz w:val="24"/>
          <w:szCs w:val="24"/>
          <w:lang w:eastAsia="ru-RU"/>
        </w:rPr>
        <w:t>Отримання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сироватки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крові</w:t>
      </w:r>
      <w:r w:rsidRPr="00D70D7F">
        <w:rPr>
          <w:rFonts w:ascii="Verdana" w:eastAsia="Times New Roman" w:hAnsi="Verdana" w:cs="Times New Roman"/>
          <w:color w:val="000000"/>
          <w:kern w:val="0"/>
          <w:sz w:val="24"/>
          <w:szCs w:val="24"/>
          <w:lang w:eastAsia="ru-RU"/>
        </w:rPr>
        <w:t xml:space="preserve"> 65</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2.7 </w:t>
      </w:r>
      <w:r w:rsidRPr="00D70D7F">
        <w:rPr>
          <w:rFonts w:ascii="Verdana" w:eastAsia="Times New Roman" w:hAnsi="Verdana" w:cs="Times New Roman" w:hint="eastAsia"/>
          <w:color w:val="000000"/>
          <w:kern w:val="0"/>
          <w:sz w:val="24"/>
          <w:szCs w:val="24"/>
          <w:lang w:eastAsia="ru-RU"/>
        </w:rPr>
        <w:t>Отримання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плазми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крові</w:t>
      </w:r>
      <w:r w:rsidRPr="00D70D7F">
        <w:rPr>
          <w:rFonts w:ascii="Verdana" w:eastAsia="Times New Roman" w:hAnsi="Verdana" w:cs="Times New Roman"/>
          <w:color w:val="000000"/>
          <w:kern w:val="0"/>
          <w:sz w:val="24"/>
          <w:szCs w:val="24"/>
          <w:lang w:eastAsia="ru-RU"/>
        </w:rPr>
        <w:t xml:space="preserve"> 66</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2.8 </w:t>
      </w:r>
      <w:r w:rsidRPr="00D70D7F">
        <w:rPr>
          <w:rFonts w:ascii="Verdana" w:eastAsia="Times New Roman" w:hAnsi="Verdana" w:cs="Times New Roman" w:hint="eastAsia"/>
          <w:color w:val="000000"/>
          <w:kern w:val="0"/>
          <w:sz w:val="24"/>
          <w:szCs w:val="24"/>
          <w:lang w:eastAsia="ru-RU"/>
        </w:rPr>
        <w:t>Отримання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слизової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оболонки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66</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2.9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концентрації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білка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методом</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Бредфорд</w:t>
      </w:r>
      <w:r w:rsidRPr="00D70D7F">
        <w:rPr>
          <w:rFonts w:ascii="Verdana" w:eastAsia="Times New Roman" w:hAnsi="Verdana" w:cs="Times New Roman"/>
          <w:color w:val="000000"/>
          <w:kern w:val="0"/>
          <w:sz w:val="24"/>
          <w:szCs w:val="24"/>
          <w:lang w:eastAsia="ru-RU"/>
        </w:rPr>
        <w:t xml:space="preserve"> 66</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2.10 </w:t>
      </w:r>
      <w:r w:rsidRPr="00D70D7F">
        <w:rPr>
          <w:rFonts w:ascii="Verdana" w:eastAsia="Times New Roman" w:hAnsi="Verdana" w:cs="Times New Roman" w:hint="eastAsia"/>
          <w:color w:val="000000"/>
          <w:kern w:val="0"/>
          <w:sz w:val="24"/>
          <w:szCs w:val="24"/>
          <w:lang w:eastAsia="ru-RU"/>
        </w:rPr>
        <w:t>Дослідження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морфофункціонального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стану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клітин</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крові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у</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щурів</w:t>
      </w:r>
      <w:r w:rsidRPr="00D70D7F">
        <w:rPr>
          <w:rFonts w:ascii="Verdana" w:eastAsia="Times New Roman" w:hAnsi="Verdana" w:cs="Times New Roman"/>
          <w:color w:val="000000"/>
          <w:kern w:val="0"/>
          <w:sz w:val="24"/>
          <w:szCs w:val="24"/>
          <w:lang w:eastAsia="ru-RU"/>
        </w:rPr>
        <w:t xml:space="preserve"> 67</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2.10.1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загального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білка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сироватки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крові</w:t>
      </w:r>
      <w:r w:rsidRPr="00D70D7F">
        <w:rPr>
          <w:rFonts w:ascii="Verdana" w:eastAsia="Times New Roman" w:hAnsi="Verdana" w:cs="Times New Roman"/>
          <w:color w:val="000000"/>
          <w:kern w:val="0"/>
          <w:sz w:val="24"/>
          <w:szCs w:val="24"/>
          <w:lang w:eastAsia="ru-RU"/>
        </w:rPr>
        <w:t xml:space="preserve"> 67</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2.10.2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концентрації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альбуміну</w:t>
      </w:r>
      <w:r w:rsidRPr="00D70D7F">
        <w:rPr>
          <w:rFonts w:ascii="Verdana" w:eastAsia="Times New Roman" w:hAnsi="Verdana" w:cs="Times New Roman"/>
          <w:color w:val="000000"/>
          <w:kern w:val="0"/>
          <w:sz w:val="24"/>
          <w:szCs w:val="24"/>
          <w:lang w:eastAsia="ru-RU"/>
        </w:rPr>
        <w:t xml:space="preserve"> 68</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2.10.3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концентрації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сечовини</w:t>
      </w:r>
      <w:r w:rsidRPr="00D70D7F">
        <w:rPr>
          <w:rFonts w:ascii="Verdana" w:eastAsia="Times New Roman" w:hAnsi="Verdana" w:cs="Times New Roman"/>
          <w:color w:val="000000"/>
          <w:kern w:val="0"/>
          <w:sz w:val="24"/>
          <w:szCs w:val="24"/>
          <w:lang w:eastAsia="ru-RU"/>
        </w:rPr>
        <w:t xml:space="preserve"> 68</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2.10.4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концентрації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креатиніну</w:t>
      </w:r>
      <w:r w:rsidRPr="00D70D7F">
        <w:rPr>
          <w:rFonts w:ascii="Verdana" w:eastAsia="Times New Roman" w:hAnsi="Verdana" w:cs="Times New Roman"/>
          <w:color w:val="000000"/>
          <w:kern w:val="0"/>
          <w:sz w:val="24"/>
          <w:szCs w:val="24"/>
          <w:lang w:eastAsia="ru-RU"/>
        </w:rPr>
        <w:t xml:space="preserve"> 68</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2.10.5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концентрації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йонів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натрію</w:t>
      </w:r>
      <w:r w:rsidRPr="00D70D7F">
        <w:rPr>
          <w:rFonts w:ascii="Verdana" w:eastAsia="Times New Roman" w:hAnsi="Verdana" w:cs="Times New Roman"/>
          <w:color w:val="000000"/>
          <w:kern w:val="0"/>
          <w:sz w:val="24"/>
          <w:szCs w:val="24"/>
          <w:lang w:eastAsia="ru-RU"/>
        </w:rPr>
        <w:t xml:space="preserve"> 69</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2.10.6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концентрації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йонів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калію</w:t>
      </w:r>
      <w:r w:rsidRPr="00D70D7F">
        <w:rPr>
          <w:rFonts w:ascii="Verdana" w:eastAsia="Times New Roman" w:hAnsi="Verdana" w:cs="Times New Roman"/>
          <w:color w:val="000000"/>
          <w:kern w:val="0"/>
          <w:sz w:val="24"/>
          <w:szCs w:val="24"/>
          <w:lang w:eastAsia="ru-RU"/>
        </w:rPr>
        <w:t xml:space="preserve"> 69</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2.10.7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концентрації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хлоридів</w:t>
      </w:r>
      <w:r w:rsidRPr="00D70D7F">
        <w:rPr>
          <w:rFonts w:ascii="Verdana" w:eastAsia="Times New Roman" w:hAnsi="Verdana" w:cs="Times New Roman"/>
          <w:color w:val="000000"/>
          <w:kern w:val="0"/>
          <w:sz w:val="24"/>
          <w:szCs w:val="24"/>
          <w:lang w:eastAsia="ru-RU"/>
        </w:rPr>
        <w:t xml:space="preserve"> 70</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21</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2.10.8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концентрації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магнію</w:t>
      </w:r>
      <w:r w:rsidRPr="00D70D7F">
        <w:rPr>
          <w:rFonts w:ascii="Verdana" w:eastAsia="Times New Roman" w:hAnsi="Verdana" w:cs="Times New Roman"/>
          <w:color w:val="000000"/>
          <w:kern w:val="0"/>
          <w:sz w:val="24"/>
          <w:szCs w:val="24"/>
          <w:lang w:eastAsia="ru-RU"/>
        </w:rPr>
        <w:t xml:space="preserve"> 70</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2.10.9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концентрації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кальцію</w:t>
      </w:r>
      <w:r w:rsidRPr="00D70D7F">
        <w:rPr>
          <w:rFonts w:ascii="Verdana" w:eastAsia="Times New Roman" w:hAnsi="Verdana" w:cs="Times New Roman"/>
          <w:color w:val="000000"/>
          <w:kern w:val="0"/>
          <w:sz w:val="24"/>
          <w:szCs w:val="24"/>
          <w:lang w:eastAsia="ru-RU"/>
        </w:rPr>
        <w:t xml:space="preserve"> 70</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2.10.10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активності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аспартатамінотрансферази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АСаТ</w:t>
      </w:r>
      <w:r w:rsidRPr="00D70D7F">
        <w:rPr>
          <w:rFonts w:ascii="Verdana" w:eastAsia="Times New Roman" w:hAnsi="Verdana" w:cs="Times New Roman"/>
          <w:color w:val="000000"/>
          <w:kern w:val="0"/>
          <w:sz w:val="24"/>
          <w:szCs w:val="24"/>
          <w:lang w:eastAsia="ru-RU"/>
        </w:rPr>
        <w:t>) 71</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2.10.11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активності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аланінамінотрансферази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АЛаТ</w:t>
      </w:r>
      <w:r w:rsidRPr="00D70D7F">
        <w:rPr>
          <w:rFonts w:ascii="Verdana" w:eastAsia="Times New Roman" w:hAnsi="Verdana" w:cs="Times New Roman"/>
          <w:color w:val="000000"/>
          <w:kern w:val="0"/>
          <w:sz w:val="24"/>
          <w:szCs w:val="24"/>
          <w:lang w:eastAsia="ru-RU"/>
        </w:rPr>
        <w:t>) 71</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2.11 </w:t>
      </w:r>
      <w:r w:rsidRPr="00D70D7F">
        <w:rPr>
          <w:rFonts w:ascii="Verdana" w:eastAsia="Times New Roman" w:hAnsi="Verdana" w:cs="Times New Roman" w:hint="eastAsia"/>
          <w:color w:val="000000"/>
          <w:kern w:val="0"/>
          <w:sz w:val="24"/>
          <w:szCs w:val="24"/>
          <w:lang w:eastAsia="ru-RU"/>
        </w:rPr>
        <w:t>Гістологічний</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аналіз</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зрізів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щурів</w:t>
      </w:r>
      <w:r w:rsidRPr="00D70D7F">
        <w:rPr>
          <w:rFonts w:ascii="Verdana" w:eastAsia="Times New Roman" w:hAnsi="Verdana" w:cs="Times New Roman"/>
          <w:color w:val="000000"/>
          <w:kern w:val="0"/>
          <w:sz w:val="24"/>
          <w:szCs w:val="24"/>
          <w:lang w:eastAsia="ru-RU"/>
        </w:rPr>
        <w:t xml:space="preserve"> 71</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2.12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вмісту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дієнових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кон’югатів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шифових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основ</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ненасичених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жирних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кислот</w:t>
      </w:r>
      <w:r w:rsidRPr="00D70D7F">
        <w:rPr>
          <w:rFonts w:ascii="Verdana" w:eastAsia="Times New Roman" w:hAnsi="Verdana" w:cs="Times New Roman"/>
          <w:color w:val="000000"/>
          <w:kern w:val="0"/>
          <w:sz w:val="24"/>
          <w:szCs w:val="24"/>
          <w:lang w:eastAsia="ru-RU"/>
        </w:rPr>
        <w:t xml:space="preserve"> 73</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2.13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вмісту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ТБК</w:t>
      </w:r>
      <w:r w:rsidRPr="00D70D7F">
        <w:rPr>
          <w:rFonts w:ascii="Verdana" w:eastAsia="Times New Roman" w:hAnsi="Verdana" w:cs="Times New Roman"/>
          <w:color w:val="000000"/>
          <w:kern w:val="0"/>
          <w:sz w:val="24"/>
          <w:szCs w:val="24"/>
          <w:lang w:eastAsia="ru-RU"/>
        </w:rPr>
        <w:t>-</w:t>
      </w:r>
      <w:r w:rsidRPr="00D70D7F">
        <w:rPr>
          <w:rFonts w:ascii="Verdana" w:eastAsia="Times New Roman" w:hAnsi="Verdana" w:cs="Times New Roman" w:hint="eastAsia"/>
          <w:color w:val="000000"/>
          <w:kern w:val="0"/>
          <w:sz w:val="24"/>
          <w:szCs w:val="24"/>
          <w:lang w:eastAsia="ru-RU"/>
        </w:rPr>
        <w:t>активних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продуктів</w:t>
      </w:r>
      <w:r w:rsidRPr="00D70D7F">
        <w:rPr>
          <w:rFonts w:ascii="Verdana" w:eastAsia="Times New Roman" w:hAnsi="Verdana" w:cs="Times New Roman"/>
          <w:color w:val="000000"/>
          <w:kern w:val="0"/>
          <w:sz w:val="24"/>
          <w:szCs w:val="24"/>
          <w:lang w:eastAsia="ru-RU"/>
        </w:rPr>
        <w:t xml:space="preserve"> 73</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2.14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супероксиддисмутазної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активності</w:t>
      </w:r>
      <w:r w:rsidRPr="00D70D7F">
        <w:rPr>
          <w:rFonts w:ascii="Verdana" w:eastAsia="Times New Roman" w:hAnsi="Verdana" w:cs="Times New Roman"/>
          <w:color w:val="000000"/>
          <w:kern w:val="0"/>
          <w:sz w:val="24"/>
          <w:szCs w:val="24"/>
          <w:lang w:eastAsia="ru-RU"/>
        </w:rPr>
        <w:t xml:space="preserve"> 74</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2.15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каталазної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активності</w:t>
      </w:r>
      <w:r w:rsidRPr="00D70D7F">
        <w:rPr>
          <w:rFonts w:ascii="Verdana" w:eastAsia="Times New Roman" w:hAnsi="Verdana" w:cs="Times New Roman"/>
          <w:color w:val="000000"/>
          <w:kern w:val="0"/>
          <w:sz w:val="24"/>
          <w:szCs w:val="24"/>
          <w:lang w:eastAsia="ru-RU"/>
        </w:rPr>
        <w:t>. 75</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2.16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концентрації</w:t>
      </w:r>
      <w:r w:rsidRPr="00D70D7F">
        <w:rPr>
          <w:rFonts w:ascii="Verdana" w:eastAsia="Times New Roman" w:hAnsi="Verdana" w:cs="Times New Roman"/>
          <w:color w:val="000000"/>
          <w:kern w:val="0"/>
          <w:sz w:val="24"/>
          <w:szCs w:val="24"/>
          <w:lang w:eastAsia="ru-RU"/>
        </w:rPr>
        <w:t xml:space="preserve"> SH-</w:t>
      </w:r>
      <w:r w:rsidRPr="00D70D7F">
        <w:rPr>
          <w:rFonts w:ascii="Verdana" w:eastAsia="Times New Roman" w:hAnsi="Verdana" w:cs="Times New Roman" w:hint="eastAsia"/>
          <w:color w:val="000000"/>
          <w:kern w:val="0"/>
          <w:sz w:val="24"/>
          <w:szCs w:val="24"/>
          <w:lang w:eastAsia="ru-RU"/>
        </w:rPr>
        <w:t>груп</w:t>
      </w:r>
      <w:r w:rsidRPr="00D70D7F">
        <w:rPr>
          <w:rFonts w:ascii="Verdana" w:eastAsia="Times New Roman" w:hAnsi="Verdana" w:cs="Times New Roman"/>
          <w:color w:val="000000"/>
          <w:kern w:val="0"/>
          <w:sz w:val="24"/>
          <w:szCs w:val="24"/>
          <w:lang w:eastAsia="ru-RU"/>
        </w:rPr>
        <w:t xml:space="preserve"> 76</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2.17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вмісту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відновленого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окисненого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глутатіону</w:t>
      </w:r>
      <w:r w:rsidRPr="00D70D7F">
        <w:rPr>
          <w:rFonts w:ascii="Verdana" w:eastAsia="Times New Roman" w:hAnsi="Verdana" w:cs="Times New Roman"/>
          <w:color w:val="000000"/>
          <w:kern w:val="0"/>
          <w:sz w:val="24"/>
          <w:szCs w:val="24"/>
          <w:lang w:eastAsia="ru-RU"/>
        </w:rPr>
        <w:t xml:space="preserve"> 76</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2.18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глутатіонпероксидазної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активності</w:t>
      </w:r>
      <w:r w:rsidRPr="00D70D7F">
        <w:rPr>
          <w:rFonts w:ascii="Verdana" w:eastAsia="Times New Roman" w:hAnsi="Verdana" w:cs="Times New Roman"/>
          <w:color w:val="000000"/>
          <w:kern w:val="0"/>
          <w:sz w:val="24"/>
          <w:szCs w:val="24"/>
          <w:lang w:eastAsia="ru-RU"/>
        </w:rPr>
        <w:t xml:space="preserve"> 76</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2.19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глутатіонтрансферазної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активності</w:t>
      </w:r>
      <w:r w:rsidRPr="00D70D7F">
        <w:rPr>
          <w:rFonts w:ascii="Verdana" w:eastAsia="Times New Roman" w:hAnsi="Verdana" w:cs="Times New Roman"/>
          <w:color w:val="000000"/>
          <w:kern w:val="0"/>
          <w:sz w:val="24"/>
          <w:szCs w:val="24"/>
          <w:lang w:eastAsia="ru-RU"/>
        </w:rPr>
        <w:t xml:space="preserve"> 77</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2.20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глутатіонредуктазної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активності</w:t>
      </w:r>
      <w:r w:rsidRPr="00D70D7F">
        <w:rPr>
          <w:rFonts w:ascii="Verdana" w:eastAsia="Times New Roman" w:hAnsi="Verdana" w:cs="Times New Roman"/>
          <w:color w:val="000000"/>
          <w:kern w:val="0"/>
          <w:sz w:val="24"/>
          <w:szCs w:val="24"/>
          <w:lang w:eastAsia="ru-RU"/>
        </w:rPr>
        <w:t xml:space="preserve"> 78</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2.21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вмісту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циркулюючих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імунних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комплексів</w:t>
      </w:r>
      <w:r w:rsidRPr="00D70D7F">
        <w:rPr>
          <w:rFonts w:ascii="Verdana" w:eastAsia="Times New Roman" w:hAnsi="Verdana" w:cs="Times New Roman"/>
          <w:color w:val="000000"/>
          <w:kern w:val="0"/>
          <w:sz w:val="24"/>
          <w:szCs w:val="24"/>
          <w:lang w:eastAsia="ru-RU"/>
        </w:rPr>
        <w:t xml:space="preserve"> 79</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2.22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активності</w:t>
      </w:r>
      <w:r w:rsidRPr="00D70D7F">
        <w:rPr>
          <w:rFonts w:ascii="Verdana" w:eastAsia="Times New Roman" w:hAnsi="Verdana" w:cs="Times New Roman"/>
          <w:color w:val="000000"/>
          <w:kern w:val="0"/>
          <w:sz w:val="24"/>
          <w:szCs w:val="24"/>
          <w:lang w:eastAsia="ru-RU"/>
        </w:rPr>
        <w:t xml:space="preserve"> NO-</w:t>
      </w:r>
      <w:r w:rsidRPr="00D70D7F">
        <w:rPr>
          <w:rFonts w:ascii="Verdana" w:eastAsia="Times New Roman" w:hAnsi="Verdana" w:cs="Times New Roman" w:hint="eastAsia"/>
          <w:color w:val="000000"/>
          <w:kern w:val="0"/>
          <w:sz w:val="24"/>
          <w:szCs w:val="24"/>
          <w:lang w:eastAsia="ru-RU"/>
        </w:rPr>
        <w:t>синтази</w:t>
      </w:r>
      <w:r w:rsidRPr="00D70D7F">
        <w:rPr>
          <w:rFonts w:ascii="Verdana" w:eastAsia="Times New Roman" w:hAnsi="Verdana" w:cs="Times New Roman"/>
          <w:color w:val="000000"/>
          <w:kern w:val="0"/>
          <w:sz w:val="24"/>
          <w:szCs w:val="24"/>
          <w:lang w:eastAsia="ru-RU"/>
        </w:rPr>
        <w:t xml:space="preserve"> 79</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2.23 </w:t>
      </w:r>
      <w:r w:rsidRPr="00D70D7F">
        <w:rPr>
          <w:rFonts w:ascii="Verdana" w:eastAsia="Times New Roman" w:hAnsi="Verdana" w:cs="Times New Roman" w:hint="eastAsia"/>
          <w:color w:val="000000"/>
          <w:kern w:val="0"/>
          <w:sz w:val="24"/>
          <w:szCs w:val="24"/>
          <w:lang w:eastAsia="ru-RU"/>
        </w:rPr>
        <w:t>Одержання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характеристика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поліклональних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антитіл</w:t>
      </w:r>
      <w:r w:rsidRPr="00D70D7F">
        <w:rPr>
          <w:rFonts w:ascii="Verdana" w:eastAsia="Times New Roman" w:hAnsi="Verdana" w:cs="Times New Roman"/>
          <w:color w:val="000000"/>
          <w:kern w:val="0"/>
          <w:sz w:val="24"/>
          <w:szCs w:val="24"/>
          <w:lang w:eastAsia="ru-RU"/>
        </w:rPr>
        <w:t xml:space="preserve"> 81</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2.24 </w:t>
      </w:r>
      <w:r w:rsidRPr="00D70D7F">
        <w:rPr>
          <w:rFonts w:ascii="Verdana" w:eastAsia="Times New Roman" w:hAnsi="Verdana" w:cs="Times New Roman" w:hint="eastAsia"/>
          <w:color w:val="000000"/>
          <w:kern w:val="0"/>
          <w:sz w:val="24"/>
          <w:szCs w:val="24"/>
          <w:lang w:eastAsia="ru-RU"/>
        </w:rPr>
        <w:t>Метод</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вестерн</w:t>
      </w:r>
      <w:r w:rsidRPr="00D70D7F">
        <w:rPr>
          <w:rFonts w:ascii="Verdana" w:eastAsia="Times New Roman" w:hAnsi="Verdana" w:cs="Times New Roman"/>
          <w:color w:val="000000"/>
          <w:kern w:val="0"/>
          <w:sz w:val="24"/>
          <w:szCs w:val="24"/>
          <w:lang w:eastAsia="ru-RU"/>
        </w:rPr>
        <w:t>-</w:t>
      </w:r>
      <w:r w:rsidRPr="00D70D7F">
        <w:rPr>
          <w:rFonts w:ascii="Verdana" w:eastAsia="Times New Roman" w:hAnsi="Verdana" w:cs="Times New Roman" w:hint="eastAsia"/>
          <w:color w:val="000000"/>
          <w:kern w:val="0"/>
          <w:sz w:val="24"/>
          <w:szCs w:val="24"/>
          <w:lang w:eastAsia="ru-RU"/>
        </w:rPr>
        <w:t>блотингу</w:t>
      </w:r>
      <w:r w:rsidRPr="00D70D7F">
        <w:rPr>
          <w:rFonts w:ascii="Verdana" w:eastAsia="Times New Roman" w:hAnsi="Verdana" w:cs="Times New Roman"/>
          <w:color w:val="000000"/>
          <w:kern w:val="0"/>
          <w:sz w:val="24"/>
          <w:szCs w:val="24"/>
          <w:lang w:eastAsia="ru-RU"/>
        </w:rPr>
        <w:t xml:space="preserve"> 81</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2.25 </w:t>
      </w:r>
      <w:r w:rsidRPr="00D70D7F">
        <w:rPr>
          <w:rFonts w:ascii="Verdana" w:eastAsia="Times New Roman" w:hAnsi="Verdana" w:cs="Times New Roman" w:hint="eastAsia"/>
          <w:color w:val="000000"/>
          <w:kern w:val="0"/>
          <w:sz w:val="24"/>
          <w:szCs w:val="24"/>
          <w:lang w:eastAsia="ru-RU"/>
        </w:rPr>
        <w:t>Отримання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фракції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тромбоцитів</w:t>
      </w:r>
      <w:r w:rsidRPr="00D70D7F">
        <w:rPr>
          <w:rFonts w:ascii="Verdana" w:eastAsia="Times New Roman" w:hAnsi="Verdana" w:cs="Times New Roman"/>
          <w:color w:val="000000"/>
          <w:kern w:val="0"/>
          <w:sz w:val="24"/>
          <w:szCs w:val="24"/>
          <w:lang w:eastAsia="ru-RU"/>
        </w:rPr>
        <w:t xml:space="preserve"> 82</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2.26 </w:t>
      </w:r>
      <w:r w:rsidRPr="00D70D7F">
        <w:rPr>
          <w:rFonts w:ascii="Verdana" w:eastAsia="Times New Roman" w:hAnsi="Verdana" w:cs="Times New Roman" w:hint="eastAsia"/>
          <w:color w:val="000000"/>
          <w:kern w:val="0"/>
          <w:sz w:val="24"/>
          <w:szCs w:val="24"/>
          <w:lang w:eastAsia="ru-RU"/>
        </w:rPr>
        <w:t>Електрофорез</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поліакриламідному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гелі</w:t>
      </w:r>
      <w:r w:rsidRPr="00D70D7F">
        <w:rPr>
          <w:rFonts w:ascii="Verdana" w:eastAsia="Times New Roman" w:hAnsi="Verdana" w:cs="Times New Roman"/>
          <w:color w:val="000000"/>
          <w:kern w:val="0"/>
          <w:sz w:val="24"/>
          <w:szCs w:val="24"/>
          <w:lang w:eastAsia="ru-RU"/>
        </w:rPr>
        <w:t xml:space="preserve"> 82</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2.27 </w:t>
      </w:r>
      <w:r w:rsidRPr="00D70D7F">
        <w:rPr>
          <w:rFonts w:ascii="Verdana" w:eastAsia="Times New Roman" w:hAnsi="Verdana" w:cs="Times New Roman" w:hint="eastAsia"/>
          <w:color w:val="000000"/>
          <w:kern w:val="0"/>
          <w:sz w:val="24"/>
          <w:szCs w:val="24"/>
          <w:lang w:eastAsia="ru-RU"/>
        </w:rPr>
        <w:t>Ензим</w:t>
      </w:r>
      <w:r w:rsidRPr="00D70D7F">
        <w:rPr>
          <w:rFonts w:ascii="Verdana" w:eastAsia="Times New Roman" w:hAnsi="Verdana" w:cs="Times New Roman"/>
          <w:color w:val="000000"/>
          <w:kern w:val="0"/>
          <w:sz w:val="24"/>
          <w:szCs w:val="24"/>
          <w:lang w:eastAsia="ru-RU"/>
        </w:rPr>
        <w:t>-</w:t>
      </w:r>
      <w:r w:rsidRPr="00D70D7F">
        <w:rPr>
          <w:rFonts w:ascii="Verdana" w:eastAsia="Times New Roman" w:hAnsi="Verdana" w:cs="Times New Roman" w:hint="eastAsia"/>
          <w:color w:val="000000"/>
          <w:kern w:val="0"/>
          <w:sz w:val="24"/>
          <w:szCs w:val="24"/>
          <w:lang w:eastAsia="ru-RU"/>
        </w:rPr>
        <w:t>електрофорез</w:t>
      </w:r>
      <w:r w:rsidRPr="00D70D7F">
        <w:rPr>
          <w:rFonts w:ascii="Verdana" w:eastAsia="Times New Roman" w:hAnsi="Verdana" w:cs="Times New Roman"/>
          <w:color w:val="000000"/>
          <w:kern w:val="0"/>
          <w:sz w:val="24"/>
          <w:szCs w:val="24"/>
          <w:lang w:eastAsia="ru-RU"/>
        </w:rPr>
        <w:t xml:space="preserve"> 83</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2.28 </w:t>
      </w:r>
      <w:r w:rsidRPr="00D70D7F">
        <w:rPr>
          <w:rFonts w:ascii="Verdana" w:eastAsia="Times New Roman" w:hAnsi="Verdana" w:cs="Times New Roman" w:hint="eastAsia"/>
          <w:color w:val="000000"/>
          <w:kern w:val="0"/>
          <w:sz w:val="24"/>
          <w:szCs w:val="24"/>
          <w:lang w:eastAsia="ru-RU"/>
        </w:rPr>
        <w:t>Хроматографія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для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виділення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трипсиноподібних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серинових</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протеїназ</w:t>
      </w:r>
      <w:r w:rsidRPr="00D70D7F">
        <w:rPr>
          <w:rFonts w:ascii="Verdana" w:eastAsia="Times New Roman" w:hAnsi="Verdana" w:cs="Times New Roman"/>
          <w:color w:val="000000"/>
          <w:kern w:val="0"/>
          <w:sz w:val="24"/>
          <w:szCs w:val="24"/>
          <w:lang w:eastAsia="ru-RU"/>
        </w:rPr>
        <w:t xml:space="preserve"> 83</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2.29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загальної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протеолітичної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активності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активності</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металопротеїназ</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серинових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протеїназ</w:t>
      </w:r>
      <w:r w:rsidRPr="00D70D7F">
        <w:rPr>
          <w:rFonts w:ascii="Verdana" w:eastAsia="Times New Roman" w:hAnsi="Verdana" w:cs="Times New Roman"/>
          <w:color w:val="000000"/>
          <w:kern w:val="0"/>
          <w:sz w:val="24"/>
          <w:szCs w:val="24"/>
          <w:lang w:eastAsia="ru-RU"/>
        </w:rPr>
        <w:t xml:space="preserve"> 84</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2.30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активності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α</w:t>
      </w:r>
      <w:r w:rsidRPr="00D70D7F">
        <w:rPr>
          <w:rFonts w:ascii="Verdana" w:eastAsia="Times New Roman" w:hAnsi="Verdana" w:cs="Times New Roman"/>
          <w:color w:val="000000"/>
          <w:kern w:val="0"/>
          <w:sz w:val="24"/>
          <w:szCs w:val="24"/>
          <w:lang w:eastAsia="ru-RU"/>
        </w:rPr>
        <w:t>1-</w:t>
      </w:r>
      <w:r w:rsidRPr="00D70D7F">
        <w:rPr>
          <w:rFonts w:ascii="Verdana" w:eastAsia="Times New Roman" w:hAnsi="Verdana" w:cs="Times New Roman" w:hint="eastAsia"/>
          <w:color w:val="000000"/>
          <w:kern w:val="0"/>
          <w:sz w:val="24"/>
          <w:szCs w:val="24"/>
          <w:lang w:eastAsia="ru-RU"/>
        </w:rPr>
        <w:t>антитрипсину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α</w:t>
      </w:r>
      <w:r w:rsidRPr="00D70D7F">
        <w:rPr>
          <w:rFonts w:ascii="Verdana" w:eastAsia="Times New Roman" w:hAnsi="Verdana" w:cs="Times New Roman"/>
          <w:color w:val="000000"/>
          <w:kern w:val="0"/>
          <w:sz w:val="24"/>
          <w:szCs w:val="24"/>
          <w:lang w:eastAsia="ru-RU"/>
        </w:rPr>
        <w:t xml:space="preserve">2- </w:t>
      </w:r>
      <w:r w:rsidRPr="00D70D7F">
        <w:rPr>
          <w:rFonts w:ascii="Verdana" w:eastAsia="Times New Roman" w:hAnsi="Verdana" w:cs="Times New Roman" w:hint="eastAsia"/>
          <w:color w:val="000000"/>
          <w:kern w:val="0"/>
          <w:sz w:val="24"/>
          <w:szCs w:val="24"/>
          <w:lang w:eastAsia="ru-RU"/>
        </w:rPr>
        <w:t>мактроглобуліну</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85</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22</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2.31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кількості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молекул</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середньої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молекулярної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маси</w:t>
      </w:r>
      <w:r w:rsidRPr="00D70D7F">
        <w:rPr>
          <w:rFonts w:ascii="Verdana" w:eastAsia="Times New Roman" w:hAnsi="Verdana" w:cs="Times New Roman"/>
          <w:color w:val="000000"/>
          <w:kern w:val="0"/>
          <w:sz w:val="24"/>
          <w:szCs w:val="24"/>
          <w:lang w:eastAsia="ru-RU"/>
        </w:rPr>
        <w:t xml:space="preserve"> 87</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2.32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вмісту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цитокінів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матриксних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металопротеїназ</w:t>
      </w:r>
      <w:r w:rsidRPr="00D70D7F">
        <w:rPr>
          <w:rFonts w:ascii="Verdana" w:eastAsia="Times New Roman" w:hAnsi="Verdana" w:cs="Times New Roman"/>
          <w:color w:val="000000"/>
          <w:kern w:val="0"/>
          <w:sz w:val="24"/>
          <w:szCs w:val="24"/>
          <w:lang w:eastAsia="ru-RU"/>
        </w:rPr>
        <w:t>,</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імуноглобулінів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класу</w:t>
      </w:r>
      <w:r w:rsidRPr="00D70D7F">
        <w:rPr>
          <w:rFonts w:ascii="Verdana" w:eastAsia="Times New Roman" w:hAnsi="Verdana" w:cs="Times New Roman"/>
          <w:color w:val="000000"/>
          <w:kern w:val="0"/>
          <w:sz w:val="24"/>
          <w:szCs w:val="24"/>
          <w:lang w:eastAsia="ru-RU"/>
        </w:rPr>
        <w:t xml:space="preserve"> G (IgG), </w:t>
      </w:r>
      <w:r w:rsidRPr="00D70D7F">
        <w:rPr>
          <w:rFonts w:ascii="Verdana" w:eastAsia="Times New Roman" w:hAnsi="Verdana" w:cs="Times New Roman" w:hint="eastAsia"/>
          <w:color w:val="000000"/>
          <w:kern w:val="0"/>
          <w:sz w:val="24"/>
          <w:szCs w:val="24"/>
          <w:lang w:eastAsia="ru-RU"/>
        </w:rPr>
        <w:t>тканинного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інгібітора</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матриксних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металопротеїназ</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фактору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росту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фібробластів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у</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сироватці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крові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слизовій</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оболонці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87</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2.33 </w:t>
      </w:r>
      <w:r w:rsidRPr="00D70D7F">
        <w:rPr>
          <w:rFonts w:ascii="Verdana" w:eastAsia="Times New Roman" w:hAnsi="Verdana" w:cs="Times New Roman" w:hint="eastAsia"/>
          <w:color w:val="000000"/>
          <w:kern w:val="0"/>
          <w:sz w:val="24"/>
          <w:szCs w:val="24"/>
          <w:lang w:eastAsia="ru-RU"/>
        </w:rPr>
        <w:t>Визначення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протеасомної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активності</w:t>
      </w:r>
      <w:r w:rsidRPr="00D70D7F">
        <w:rPr>
          <w:rFonts w:ascii="Verdana" w:eastAsia="Times New Roman" w:hAnsi="Verdana" w:cs="Times New Roman"/>
          <w:color w:val="000000"/>
          <w:kern w:val="0"/>
          <w:sz w:val="24"/>
          <w:szCs w:val="24"/>
          <w:lang w:eastAsia="ru-RU"/>
        </w:rPr>
        <w:t xml:space="preserve"> 88</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2.34 </w:t>
      </w:r>
      <w:r w:rsidRPr="00D70D7F">
        <w:rPr>
          <w:rFonts w:ascii="Verdana" w:eastAsia="Times New Roman" w:hAnsi="Verdana" w:cs="Times New Roman" w:hint="eastAsia"/>
          <w:color w:val="000000"/>
          <w:kern w:val="0"/>
          <w:sz w:val="24"/>
          <w:szCs w:val="24"/>
          <w:lang w:eastAsia="ru-RU"/>
        </w:rPr>
        <w:t>Кількісна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w:t>
      </w:r>
      <w:r w:rsidRPr="00D70D7F">
        <w:rPr>
          <w:rFonts w:ascii="Verdana" w:eastAsia="Times New Roman" w:hAnsi="Verdana" w:cs="Times New Roman"/>
          <w:color w:val="000000"/>
          <w:kern w:val="0"/>
          <w:sz w:val="24"/>
          <w:szCs w:val="24"/>
          <w:lang w:eastAsia="ru-RU"/>
        </w:rPr>
        <w:t>T-</w:t>
      </w:r>
      <w:r w:rsidRPr="00D70D7F">
        <w:rPr>
          <w:rFonts w:ascii="Verdana" w:eastAsia="Times New Roman" w:hAnsi="Verdana" w:cs="Times New Roman" w:hint="eastAsia"/>
          <w:color w:val="000000"/>
          <w:kern w:val="0"/>
          <w:sz w:val="24"/>
          <w:szCs w:val="24"/>
          <w:lang w:eastAsia="ru-RU"/>
        </w:rPr>
        <w:t>ПЛР</w:t>
      </w:r>
      <w:r w:rsidRPr="00D70D7F">
        <w:rPr>
          <w:rFonts w:ascii="Verdana" w:eastAsia="Times New Roman" w:hAnsi="Verdana" w:cs="Times New Roman"/>
          <w:color w:val="000000"/>
          <w:kern w:val="0"/>
          <w:sz w:val="24"/>
          <w:szCs w:val="24"/>
          <w:lang w:eastAsia="ru-RU"/>
        </w:rPr>
        <w:t xml:space="preserve"> 89</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2.34.1 </w:t>
      </w:r>
      <w:r w:rsidRPr="00D70D7F">
        <w:rPr>
          <w:rFonts w:ascii="Verdana" w:eastAsia="Times New Roman" w:hAnsi="Verdana" w:cs="Times New Roman" w:hint="eastAsia"/>
          <w:color w:val="000000"/>
          <w:kern w:val="0"/>
          <w:sz w:val="24"/>
          <w:szCs w:val="24"/>
          <w:lang w:eastAsia="ru-RU"/>
        </w:rPr>
        <w:t>Виділення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сумарної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РНК</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крові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тканин</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щурів</w:t>
      </w:r>
      <w:r w:rsidRPr="00D70D7F">
        <w:rPr>
          <w:rFonts w:ascii="Verdana" w:eastAsia="Times New Roman" w:hAnsi="Verdana" w:cs="Times New Roman"/>
          <w:color w:val="000000"/>
          <w:kern w:val="0"/>
          <w:sz w:val="24"/>
          <w:szCs w:val="24"/>
          <w:lang w:eastAsia="ru-RU"/>
        </w:rPr>
        <w:t xml:space="preserve"> 89</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2.34.2 </w:t>
      </w:r>
      <w:r w:rsidRPr="00D70D7F">
        <w:rPr>
          <w:rFonts w:ascii="Verdana" w:eastAsia="Times New Roman" w:hAnsi="Verdana" w:cs="Times New Roman" w:hint="eastAsia"/>
          <w:color w:val="000000"/>
          <w:kern w:val="0"/>
          <w:sz w:val="24"/>
          <w:szCs w:val="24"/>
          <w:lang w:eastAsia="ru-RU"/>
        </w:rPr>
        <w:t>Оцінка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рівня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експресії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генів</w:t>
      </w:r>
      <w:r w:rsidRPr="00D70D7F">
        <w:rPr>
          <w:rFonts w:ascii="Verdana" w:eastAsia="Times New Roman" w:hAnsi="Verdana" w:cs="Times New Roman"/>
          <w:color w:val="000000"/>
          <w:kern w:val="0"/>
          <w:sz w:val="24"/>
          <w:szCs w:val="24"/>
          <w:lang w:eastAsia="ru-RU"/>
        </w:rPr>
        <w:t xml:space="preserve"> 90</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2.35 </w:t>
      </w:r>
      <w:r w:rsidRPr="00D70D7F">
        <w:rPr>
          <w:rFonts w:ascii="Verdana" w:eastAsia="Times New Roman" w:hAnsi="Verdana" w:cs="Times New Roman" w:hint="eastAsia"/>
          <w:color w:val="000000"/>
          <w:kern w:val="0"/>
          <w:sz w:val="24"/>
          <w:szCs w:val="24"/>
          <w:lang w:eastAsia="ru-RU"/>
        </w:rPr>
        <w:t>Статистична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обробка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результатів</w:t>
      </w:r>
      <w:r w:rsidRPr="00D70D7F">
        <w:rPr>
          <w:rFonts w:ascii="Verdana" w:eastAsia="Times New Roman" w:hAnsi="Verdana" w:cs="Times New Roman"/>
          <w:color w:val="000000"/>
          <w:kern w:val="0"/>
          <w:sz w:val="24"/>
          <w:szCs w:val="24"/>
          <w:lang w:eastAsia="ru-RU"/>
        </w:rPr>
        <w:t xml:space="preserve"> 92</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РОЗДІЛ</w:t>
      </w:r>
      <w:r w:rsidRPr="00D70D7F">
        <w:rPr>
          <w:rFonts w:ascii="Verdana" w:eastAsia="Times New Roman" w:hAnsi="Verdana" w:cs="Times New Roman"/>
          <w:color w:val="000000"/>
          <w:kern w:val="0"/>
          <w:sz w:val="24"/>
          <w:szCs w:val="24"/>
          <w:lang w:eastAsia="ru-RU"/>
        </w:rPr>
        <w:t xml:space="preserve"> 3 </w:t>
      </w:r>
      <w:r w:rsidRPr="00D70D7F">
        <w:rPr>
          <w:rFonts w:ascii="Verdana" w:eastAsia="Times New Roman" w:hAnsi="Verdana" w:cs="Times New Roman" w:hint="eastAsia"/>
          <w:color w:val="000000"/>
          <w:kern w:val="0"/>
          <w:sz w:val="24"/>
          <w:szCs w:val="24"/>
          <w:lang w:eastAsia="ru-RU"/>
        </w:rPr>
        <w:t>ХАРАКТЕРИСТИКА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БІОХІМІЧНИХ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МЕХАНІЗМІВ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ХІМІЧНОГО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ОПІКУ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93</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3.1 </w:t>
      </w:r>
      <w:r w:rsidRPr="00D70D7F">
        <w:rPr>
          <w:rFonts w:ascii="Verdana" w:eastAsia="Times New Roman" w:hAnsi="Verdana" w:cs="Times New Roman" w:hint="eastAsia"/>
          <w:color w:val="000000"/>
          <w:kern w:val="0"/>
          <w:sz w:val="24"/>
          <w:szCs w:val="24"/>
          <w:lang w:eastAsia="ru-RU"/>
        </w:rPr>
        <w:t>Метаболічні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процеси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хімічного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опіку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щурів</w:t>
      </w:r>
      <w:r w:rsidRPr="00D70D7F">
        <w:rPr>
          <w:rFonts w:ascii="Verdana" w:eastAsia="Times New Roman" w:hAnsi="Verdana" w:cs="Times New Roman"/>
          <w:color w:val="000000"/>
          <w:kern w:val="0"/>
          <w:sz w:val="24"/>
          <w:szCs w:val="24"/>
          <w:lang w:eastAsia="ru-RU"/>
        </w:rPr>
        <w:t xml:space="preserve"> 93</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3.2 </w:t>
      </w:r>
      <w:r w:rsidRPr="00D70D7F">
        <w:rPr>
          <w:rFonts w:ascii="Verdana" w:eastAsia="Times New Roman" w:hAnsi="Verdana" w:cs="Times New Roman" w:hint="eastAsia"/>
          <w:color w:val="000000"/>
          <w:kern w:val="0"/>
          <w:sz w:val="24"/>
          <w:szCs w:val="24"/>
          <w:lang w:eastAsia="ru-RU"/>
        </w:rPr>
        <w:t>Запальний</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процес</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хімічного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опіку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щурів</w:t>
      </w:r>
      <w:r w:rsidRPr="00D70D7F">
        <w:rPr>
          <w:rFonts w:ascii="Verdana" w:eastAsia="Times New Roman" w:hAnsi="Verdana" w:cs="Times New Roman"/>
          <w:color w:val="000000"/>
          <w:kern w:val="0"/>
          <w:sz w:val="24"/>
          <w:szCs w:val="24"/>
          <w:lang w:eastAsia="ru-RU"/>
        </w:rPr>
        <w:t xml:space="preserve"> 109</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3.3 </w:t>
      </w:r>
      <w:r w:rsidRPr="00D70D7F">
        <w:rPr>
          <w:rFonts w:ascii="Verdana" w:eastAsia="Times New Roman" w:hAnsi="Verdana" w:cs="Times New Roman" w:hint="eastAsia"/>
          <w:color w:val="000000"/>
          <w:kern w:val="0"/>
          <w:sz w:val="24"/>
          <w:szCs w:val="24"/>
          <w:lang w:eastAsia="ru-RU"/>
        </w:rPr>
        <w:t>Оксидативний</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стрес</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хімічного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опіку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щурів</w:t>
      </w:r>
      <w:r w:rsidRPr="00D70D7F">
        <w:rPr>
          <w:rFonts w:ascii="Verdana" w:eastAsia="Times New Roman" w:hAnsi="Verdana" w:cs="Times New Roman"/>
          <w:color w:val="000000"/>
          <w:kern w:val="0"/>
          <w:sz w:val="24"/>
          <w:szCs w:val="24"/>
          <w:lang w:eastAsia="ru-RU"/>
        </w:rPr>
        <w:t xml:space="preserve"> 118</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РОЗДІЛ</w:t>
      </w:r>
      <w:r w:rsidRPr="00D70D7F">
        <w:rPr>
          <w:rFonts w:ascii="Verdana" w:eastAsia="Times New Roman" w:hAnsi="Verdana" w:cs="Times New Roman"/>
          <w:color w:val="000000"/>
          <w:kern w:val="0"/>
          <w:sz w:val="24"/>
          <w:szCs w:val="24"/>
          <w:lang w:eastAsia="ru-RU"/>
        </w:rPr>
        <w:t xml:space="preserve"> 4 </w:t>
      </w:r>
      <w:r w:rsidRPr="00D70D7F">
        <w:rPr>
          <w:rFonts w:ascii="Verdana" w:eastAsia="Times New Roman" w:hAnsi="Verdana" w:cs="Times New Roman" w:hint="eastAsia"/>
          <w:color w:val="000000"/>
          <w:kern w:val="0"/>
          <w:sz w:val="24"/>
          <w:szCs w:val="24"/>
          <w:lang w:eastAsia="ru-RU"/>
        </w:rPr>
        <w:t>ХАРАКТЕРИСТИКИ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СИСТЕМИ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ПРОТЕОЛІЗУ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ХІМІЧНОГО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ОПІКУ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135</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4.1 </w:t>
      </w:r>
      <w:r w:rsidRPr="00D70D7F">
        <w:rPr>
          <w:rFonts w:ascii="Verdana" w:eastAsia="Times New Roman" w:hAnsi="Verdana" w:cs="Times New Roman" w:hint="eastAsia"/>
          <w:color w:val="000000"/>
          <w:kern w:val="0"/>
          <w:sz w:val="24"/>
          <w:szCs w:val="24"/>
          <w:lang w:eastAsia="ru-RU"/>
        </w:rPr>
        <w:t>Протеолітичний</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баланс</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сироватки</w:t>
      </w:r>
      <w:r w:rsidRPr="00D70D7F">
        <w:rPr>
          <w:rFonts w:ascii="Verdana" w:eastAsia="Times New Roman" w:hAnsi="Verdana" w:cs="Times New Roman"/>
          <w:color w:val="000000"/>
          <w:kern w:val="0"/>
          <w:sz w:val="24"/>
          <w:szCs w:val="24"/>
          <w:lang w:eastAsia="ru-RU"/>
        </w:rPr>
        <w:t>/</w:t>
      </w:r>
      <w:r w:rsidRPr="00D70D7F">
        <w:rPr>
          <w:rFonts w:ascii="Verdana" w:eastAsia="Times New Roman" w:hAnsi="Verdana" w:cs="Times New Roman" w:hint="eastAsia"/>
          <w:color w:val="000000"/>
          <w:kern w:val="0"/>
          <w:sz w:val="24"/>
          <w:szCs w:val="24"/>
          <w:lang w:eastAsia="ru-RU"/>
        </w:rPr>
        <w:t>плазми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крові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хімічного</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опіку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135</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4.2 </w:t>
      </w:r>
      <w:r w:rsidRPr="00D70D7F">
        <w:rPr>
          <w:rFonts w:ascii="Verdana" w:eastAsia="Times New Roman" w:hAnsi="Verdana" w:cs="Times New Roman" w:hint="eastAsia"/>
          <w:color w:val="000000"/>
          <w:kern w:val="0"/>
          <w:sz w:val="24"/>
          <w:szCs w:val="24"/>
          <w:lang w:eastAsia="ru-RU"/>
        </w:rPr>
        <w:t>Протеолітичний</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баланс</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слизовій</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оболонці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хімічного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опіку</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151</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4.3 </w:t>
      </w:r>
      <w:r w:rsidRPr="00D70D7F">
        <w:rPr>
          <w:rFonts w:ascii="Verdana" w:eastAsia="Times New Roman" w:hAnsi="Verdana" w:cs="Times New Roman" w:hint="eastAsia"/>
          <w:color w:val="000000"/>
          <w:kern w:val="0"/>
          <w:sz w:val="24"/>
          <w:szCs w:val="24"/>
          <w:lang w:eastAsia="ru-RU"/>
        </w:rPr>
        <w:t>Потенційні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наслідки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виникнення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дисфункціонування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системі</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протеолізу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що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призводять</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до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змін</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білковому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складі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тканин</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організму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умов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хімічного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опіку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164</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РОЗДІЛ</w:t>
      </w:r>
      <w:r w:rsidRPr="00D70D7F">
        <w:rPr>
          <w:rFonts w:ascii="Verdana" w:eastAsia="Times New Roman" w:hAnsi="Verdana" w:cs="Times New Roman"/>
          <w:color w:val="000000"/>
          <w:kern w:val="0"/>
          <w:sz w:val="24"/>
          <w:szCs w:val="24"/>
          <w:lang w:eastAsia="ru-RU"/>
        </w:rPr>
        <w:t xml:space="preserve"> 5 </w:t>
      </w:r>
      <w:r w:rsidRPr="00D70D7F">
        <w:rPr>
          <w:rFonts w:ascii="Verdana" w:eastAsia="Times New Roman" w:hAnsi="Verdana" w:cs="Times New Roman" w:hint="eastAsia"/>
          <w:color w:val="000000"/>
          <w:kern w:val="0"/>
          <w:sz w:val="24"/>
          <w:szCs w:val="24"/>
          <w:lang w:eastAsia="ru-RU"/>
        </w:rPr>
        <w:t>МОЛЕКУЛЯРНО</w:t>
      </w:r>
      <w:r w:rsidRPr="00D70D7F">
        <w:rPr>
          <w:rFonts w:ascii="Verdana" w:eastAsia="Times New Roman" w:hAnsi="Verdana" w:cs="Times New Roman"/>
          <w:color w:val="000000"/>
          <w:kern w:val="0"/>
          <w:sz w:val="24"/>
          <w:szCs w:val="24"/>
          <w:lang w:eastAsia="ru-RU"/>
        </w:rPr>
        <w:t>-</w:t>
      </w:r>
      <w:r w:rsidRPr="00D70D7F">
        <w:rPr>
          <w:rFonts w:ascii="Verdana" w:eastAsia="Times New Roman" w:hAnsi="Verdana" w:cs="Times New Roman" w:hint="eastAsia"/>
          <w:color w:val="000000"/>
          <w:kern w:val="0"/>
          <w:sz w:val="24"/>
          <w:szCs w:val="24"/>
          <w:lang w:eastAsia="ru-RU"/>
        </w:rPr>
        <w:t>БІОХІМІЧНІ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МЕХАНІЗМИ</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УШКОДЖЕННЯ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РЕГЕНЕРАЦІЇ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СЛИЗОВОЇ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ОБОЛОНКИ</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УМОВ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ХІМІЧНОГО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ОПІКУ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191</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5.1 </w:t>
      </w:r>
      <w:r w:rsidRPr="00D70D7F">
        <w:rPr>
          <w:rFonts w:ascii="Verdana" w:eastAsia="Times New Roman" w:hAnsi="Verdana" w:cs="Times New Roman" w:hint="eastAsia"/>
          <w:color w:val="000000"/>
          <w:kern w:val="0"/>
          <w:sz w:val="24"/>
          <w:szCs w:val="24"/>
          <w:lang w:eastAsia="ru-RU"/>
        </w:rPr>
        <w:t>Процеси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загоєння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умов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хімічного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опіку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191</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23</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РОЗДІЛ</w:t>
      </w:r>
      <w:r w:rsidRPr="00D70D7F">
        <w:rPr>
          <w:rFonts w:ascii="Verdana" w:eastAsia="Times New Roman" w:hAnsi="Verdana" w:cs="Times New Roman"/>
          <w:color w:val="000000"/>
          <w:kern w:val="0"/>
          <w:sz w:val="24"/>
          <w:szCs w:val="24"/>
          <w:lang w:eastAsia="ru-RU"/>
        </w:rPr>
        <w:t xml:space="preserve"> 6 </w:t>
      </w:r>
      <w:r w:rsidRPr="00D70D7F">
        <w:rPr>
          <w:rFonts w:ascii="Verdana" w:eastAsia="Times New Roman" w:hAnsi="Verdana" w:cs="Times New Roman" w:hint="eastAsia"/>
          <w:color w:val="000000"/>
          <w:kern w:val="0"/>
          <w:sz w:val="24"/>
          <w:szCs w:val="24"/>
          <w:lang w:eastAsia="ru-RU"/>
        </w:rPr>
        <w:t>ВПЛИВ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МЕЛАНІНУ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НА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МОЛЕКУЛЯРНОБІОХІМІЧНІ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МЕХАНІЗМИ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УШКОДЖЕННЯ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ЗАГОЄННЯ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РЕГЕНЕРАЦІЇ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СЛИЗОВОЇ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ОБОЛОНКИ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УМОВ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ХІМІЧНОГО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ОПІКУ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203</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6.1 </w:t>
      </w:r>
      <w:r w:rsidRPr="00D70D7F">
        <w:rPr>
          <w:rFonts w:ascii="Verdana" w:eastAsia="Times New Roman" w:hAnsi="Verdana" w:cs="Times New Roman" w:hint="eastAsia"/>
          <w:color w:val="000000"/>
          <w:kern w:val="0"/>
          <w:sz w:val="24"/>
          <w:szCs w:val="24"/>
          <w:lang w:eastAsia="ru-RU"/>
        </w:rPr>
        <w:t>Біохімічні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параметри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крові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слизової</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оболонки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лужного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опіку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введення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меланіну</w:t>
      </w:r>
      <w:r w:rsidRPr="00D70D7F">
        <w:rPr>
          <w:rFonts w:ascii="Verdana" w:eastAsia="Times New Roman" w:hAnsi="Verdana" w:cs="Times New Roman"/>
          <w:color w:val="000000"/>
          <w:kern w:val="0"/>
          <w:sz w:val="24"/>
          <w:szCs w:val="24"/>
          <w:lang w:eastAsia="ru-RU"/>
        </w:rPr>
        <w:t xml:space="preserve"> 203</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6.2 </w:t>
      </w:r>
      <w:r w:rsidRPr="00D70D7F">
        <w:rPr>
          <w:rFonts w:ascii="Verdana" w:eastAsia="Times New Roman" w:hAnsi="Verdana" w:cs="Times New Roman" w:hint="eastAsia"/>
          <w:color w:val="000000"/>
          <w:kern w:val="0"/>
          <w:sz w:val="24"/>
          <w:szCs w:val="24"/>
          <w:lang w:eastAsia="ru-RU"/>
        </w:rPr>
        <w:t>Вплив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меланіну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на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перебіг</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процесів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протеолізу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біохімічних</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механізмах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загоєння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опіку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217</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6.3 </w:t>
      </w:r>
      <w:r w:rsidRPr="00D70D7F">
        <w:rPr>
          <w:rFonts w:ascii="Verdana" w:eastAsia="Times New Roman" w:hAnsi="Verdana" w:cs="Times New Roman" w:hint="eastAsia"/>
          <w:color w:val="000000"/>
          <w:kern w:val="0"/>
          <w:sz w:val="24"/>
          <w:szCs w:val="24"/>
          <w:lang w:eastAsia="ru-RU"/>
        </w:rPr>
        <w:t>Потенційні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наслідки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виникнення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дисфункціонування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системі</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протеолізу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що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призводять</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до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змін</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білковому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складі</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тканин</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організму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умов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опіку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введення</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меланіну</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223</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color w:val="000000"/>
          <w:kern w:val="0"/>
          <w:sz w:val="24"/>
          <w:szCs w:val="24"/>
          <w:lang w:eastAsia="ru-RU"/>
        </w:rPr>
        <w:t xml:space="preserve">6.4 </w:t>
      </w:r>
      <w:r w:rsidRPr="00D70D7F">
        <w:rPr>
          <w:rFonts w:ascii="Verdana" w:eastAsia="Times New Roman" w:hAnsi="Verdana" w:cs="Times New Roman" w:hint="eastAsia"/>
          <w:color w:val="000000"/>
          <w:kern w:val="0"/>
          <w:sz w:val="24"/>
          <w:szCs w:val="24"/>
          <w:lang w:eastAsia="ru-RU"/>
        </w:rPr>
        <w:t>Процеси</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загоєння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умов</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хімічного</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опіку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стравоходу</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за</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введення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меланіну</w:t>
      </w:r>
      <w:r w:rsidRPr="00D70D7F">
        <w:rPr>
          <w:rFonts w:ascii="Verdana" w:eastAsia="Times New Roman" w:hAnsi="Verdana" w:cs="Times New Roman"/>
          <w:color w:val="000000"/>
          <w:kern w:val="0"/>
          <w:sz w:val="24"/>
          <w:szCs w:val="24"/>
          <w:lang w:eastAsia="ru-RU"/>
        </w:rPr>
        <w:t xml:space="preserve"> 232</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РОЗДІЛ</w:t>
      </w:r>
      <w:r w:rsidRPr="00D70D7F">
        <w:rPr>
          <w:rFonts w:ascii="Verdana" w:eastAsia="Times New Roman" w:hAnsi="Verdana" w:cs="Times New Roman"/>
          <w:color w:val="000000"/>
          <w:kern w:val="0"/>
          <w:sz w:val="24"/>
          <w:szCs w:val="24"/>
          <w:lang w:eastAsia="ru-RU"/>
        </w:rPr>
        <w:t xml:space="preserve"> 7 </w:t>
      </w:r>
      <w:r w:rsidRPr="00D70D7F">
        <w:rPr>
          <w:rFonts w:ascii="Verdana" w:eastAsia="Times New Roman" w:hAnsi="Verdana" w:cs="Times New Roman" w:hint="eastAsia"/>
          <w:color w:val="000000"/>
          <w:kern w:val="0"/>
          <w:sz w:val="24"/>
          <w:szCs w:val="24"/>
          <w:lang w:eastAsia="ru-RU"/>
        </w:rPr>
        <w:t>АНАЛІЗ</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ТА</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УЗАГАЛЬНЕННЯ</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РЕЗУЛЬТАТІВ</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ДОСЛІДЖЕННЯ</w:t>
      </w:r>
      <w:r w:rsidRPr="00D70D7F">
        <w:rPr>
          <w:rFonts w:ascii="Verdana" w:eastAsia="Times New Roman" w:hAnsi="Verdana" w:cs="Times New Roman"/>
          <w:color w:val="000000"/>
          <w:kern w:val="0"/>
          <w:sz w:val="24"/>
          <w:szCs w:val="24"/>
          <w:lang w:eastAsia="ru-RU"/>
        </w:rPr>
        <w:t xml:space="preserve"> 247</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ВИСНОВКИ</w:t>
      </w:r>
      <w:r w:rsidRPr="00D70D7F">
        <w:rPr>
          <w:rFonts w:ascii="Verdana" w:eastAsia="Times New Roman" w:hAnsi="Verdana" w:cs="Times New Roman"/>
          <w:color w:val="000000"/>
          <w:kern w:val="0"/>
          <w:sz w:val="24"/>
          <w:szCs w:val="24"/>
          <w:lang w:eastAsia="ru-RU"/>
        </w:rPr>
        <w:t xml:space="preserve"> 271</w:t>
      </w:r>
    </w:p>
    <w:p w:rsidR="00D70D7F" w:rsidRPr="00D70D7F" w:rsidRDefault="00D70D7F" w:rsidP="00D70D7F">
      <w:pPr>
        <w:rPr>
          <w:rFonts w:ascii="Verdana" w:eastAsia="Times New Roman" w:hAnsi="Verdana" w:cs="Times New Roman"/>
          <w:color w:val="000000"/>
          <w:kern w:val="0"/>
          <w:sz w:val="24"/>
          <w:szCs w:val="24"/>
          <w:lang w:eastAsia="ru-RU"/>
        </w:rPr>
      </w:pPr>
      <w:r w:rsidRPr="00D70D7F">
        <w:rPr>
          <w:rFonts w:ascii="Verdana" w:eastAsia="Times New Roman" w:hAnsi="Verdana" w:cs="Times New Roman" w:hint="eastAsia"/>
          <w:color w:val="000000"/>
          <w:kern w:val="0"/>
          <w:sz w:val="24"/>
          <w:szCs w:val="24"/>
          <w:lang w:eastAsia="ru-RU"/>
        </w:rPr>
        <w:t>СПИСОК</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ВИКОРИСТАНИХ</w:t>
      </w:r>
      <w:r w:rsidRPr="00D70D7F">
        <w:rPr>
          <w:rFonts w:ascii="Verdana" w:eastAsia="Times New Roman" w:hAnsi="Verdana" w:cs="Times New Roman"/>
          <w:color w:val="000000"/>
          <w:kern w:val="0"/>
          <w:sz w:val="24"/>
          <w:szCs w:val="24"/>
          <w:lang w:eastAsia="ru-RU"/>
        </w:rPr>
        <w:t xml:space="preserve"> </w:t>
      </w:r>
      <w:r w:rsidRPr="00D70D7F">
        <w:rPr>
          <w:rFonts w:ascii="Verdana" w:eastAsia="Times New Roman" w:hAnsi="Verdana" w:cs="Times New Roman" w:hint="eastAsia"/>
          <w:color w:val="000000"/>
          <w:kern w:val="0"/>
          <w:sz w:val="24"/>
          <w:szCs w:val="24"/>
          <w:lang w:eastAsia="ru-RU"/>
        </w:rPr>
        <w:t>ДЖЕРЕЛ</w:t>
      </w:r>
      <w:r w:rsidRPr="00D70D7F">
        <w:rPr>
          <w:rFonts w:ascii="Verdana" w:eastAsia="Times New Roman" w:hAnsi="Verdana" w:cs="Times New Roman"/>
          <w:color w:val="000000"/>
          <w:kern w:val="0"/>
          <w:sz w:val="24"/>
          <w:szCs w:val="24"/>
          <w:lang w:eastAsia="ru-RU"/>
        </w:rPr>
        <w:t xml:space="preserve"> 273</w:t>
      </w:r>
    </w:p>
    <w:p w:rsidR="00191EFF" w:rsidRDefault="00D70D7F" w:rsidP="00D70D7F">
      <w:pPr>
        <w:rPr>
          <w:rFonts w:ascii="Verdana" w:eastAsia="Times New Roman" w:hAnsi="Verdana" w:cs="Times New Roman"/>
          <w:color w:val="000000"/>
          <w:kern w:val="0"/>
          <w:sz w:val="24"/>
          <w:szCs w:val="24"/>
          <w:lang w:val="en-US" w:eastAsia="ru-RU"/>
        </w:rPr>
      </w:pPr>
      <w:r w:rsidRPr="00D70D7F">
        <w:rPr>
          <w:rFonts w:ascii="Verdana" w:eastAsia="Times New Roman" w:hAnsi="Verdana" w:cs="Times New Roman" w:hint="eastAsia"/>
          <w:color w:val="000000"/>
          <w:kern w:val="0"/>
          <w:sz w:val="24"/>
          <w:szCs w:val="24"/>
          <w:lang w:eastAsia="ru-RU"/>
        </w:rPr>
        <w:t>ДОДАТКИ</w:t>
      </w:r>
      <w:r w:rsidRPr="00D70D7F">
        <w:rPr>
          <w:rFonts w:ascii="Verdana" w:eastAsia="Times New Roman" w:hAnsi="Verdana" w:cs="Times New Roman"/>
          <w:color w:val="000000"/>
          <w:kern w:val="0"/>
          <w:sz w:val="24"/>
          <w:szCs w:val="24"/>
          <w:lang w:eastAsia="ru-RU"/>
        </w:rPr>
        <w:t xml:space="preserve"> 315</w:t>
      </w:r>
    </w:p>
    <w:p w:rsidR="00D70D7F" w:rsidRDefault="00D70D7F" w:rsidP="00D70D7F">
      <w:pPr>
        <w:rPr>
          <w:rFonts w:ascii="Verdana" w:eastAsia="Times New Roman" w:hAnsi="Verdana" w:cs="Times New Roman"/>
          <w:color w:val="000000"/>
          <w:kern w:val="0"/>
          <w:sz w:val="24"/>
          <w:szCs w:val="24"/>
          <w:lang w:val="en-US" w:eastAsia="ru-RU"/>
        </w:rPr>
      </w:pPr>
    </w:p>
    <w:p w:rsidR="00D70D7F" w:rsidRDefault="00D70D7F" w:rsidP="00D70D7F">
      <w:pPr>
        <w:rPr>
          <w:rFonts w:ascii="Verdana" w:eastAsia="Times New Roman" w:hAnsi="Verdana" w:cs="Times New Roman"/>
          <w:color w:val="000000"/>
          <w:kern w:val="0"/>
          <w:sz w:val="24"/>
          <w:szCs w:val="24"/>
          <w:lang w:val="en-US" w:eastAsia="ru-RU"/>
        </w:rPr>
      </w:pPr>
    </w:p>
    <w:p w:rsidR="00D70D7F" w:rsidRPr="00D70D7F" w:rsidRDefault="00D70D7F" w:rsidP="00D70D7F">
      <w:r w:rsidRPr="00D70D7F">
        <w:rPr>
          <w:rFonts w:hint="eastAsia"/>
        </w:rPr>
        <w:t>ВИСНОВКИ</w:t>
      </w:r>
    </w:p>
    <w:p w:rsidR="00D70D7F" w:rsidRPr="00D70D7F" w:rsidRDefault="00D70D7F" w:rsidP="00D70D7F">
      <w:r w:rsidRPr="00D70D7F">
        <w:rPr>
          <w:rFonts w:hint="eastAsia"/>
        </w:rPr>
        <w:t>Результати</w:t>
      </w:r>
      <w:r w:rsidRPr="00D70D7F">
        <w:rPr>
          <w:lang w:val="en-US"/>
        </w:rPr>
        <w:t></w:t>
      </w:r>
      <w:r w:rsidRPr="00D70D7F">
        <w:rPr>
          <w:lang w:val="en-US"/>
        </w:rPr>
        <w:t></w:t>
      </w:r>
      <w:r w:rsidRPr="00D70D7F">
        <w:rPr>
          <w:rFonts w:hint="eastAsia"/>
        </w:rPr>
        <w:t>представлені</w:t>
      </w:r>
      <w:r w:rsidRPr="00D70D7F">
        <w:rPr>
          <w:lang w:val="en-US"/>
        </w:rPr>
        <w:t></w:t>
      </w:r>
      <w:r w:rsidRPr="00D70D7F">
        <w:rPr>
          <w:rFonts w:hint="eastAsia"/>
        </w:rPr>
        <w:t>у</w:t>
      </w:r>
      <w:r w:rsidRPr="00D70D7F">
        <w:rPr>
          <w:lang w:val="en-US"/>
        </w:rPr>
        <w:t></w:t>
      </w:r>
      <w:r w:rsidRPr="00D70D7F">
        <w:rPr>
          <w:rFonts w:hint="eastAsia"/>
        </w:rPr>
        <w:t>дисертаційній</w:t>
      </w:r>
      <w:r w:rsidRPr="00D70D7F">
        <w:rPr>
          <w:lang w:val="en-US"/>
        </w:rPr>
        <w:t></w:t>
      </w:r>
      <w:r w:rsidRPr="00D70D7F">
        <w:rPr>
          <w:rFonts w:hint="eastAsia"/>
        </w:rPr>
        <w:t>роботі</w:t>
      </w:r>
      <w:r w:rsidRPr="00D70D7F">
        <w:rPr>
          <w:lang w:val="en-US"/>
        </w:rPr>
        <w:t></w:t>
      </w:r>
      <w:r w:rsidRPr="00D70D7F">
        <w:rPr>
          <w:lang w:val="en-US"/>
        </w:rPr>
        <w:t></w:t>
      </w:r>
      <w:r w:rsidRPr="00D70D7F">
        <w:rPr>
          <w:rFonts w:hint="eastAsia"/>
        </w:rPr>
        <w:t>поглиблюють</w:t>
      </w:r>
      <w:r w:rsidRPr="00D70D7F">
        <w:rPr>
          <w:lang w:val="en-US"/>
        </w:rPr>
        <w:t></w:t>
      </w:r>
      <w:r w:rsidRPr="00D70D7F">
        <w:rPr>
          <w:rFonts w:hint="eastAsia"/>
        </w:rPr>
        <w:t>існуючі</w:t>
      </w:r>
    </w:p>
    <w:p w:rsidR="00D70D7F" w:rsidRPr="00D70D7F" w:rsidRDefault="00D70D7F" w:rsidP="00D70D7F">
      <w:r w:rsidRPr="00D70D7F">
        <w:rPr>
          <w:rFonts w:hint="eastAsia"/>
        </w:rPr>
        <w:t>погляди</w:t>
      </w:r>
      <w:r w:rsidRPr="00D70D7F">
        <w:rPr>
          <w:lang w:val="en-US"/>
        </w:rPr>
        <w:t></w:t>
      </w:r>
      <w:r w:rsidRPr="00D70D7F">
        <w:rPr>
          <w:rFonts w:hint="eastAsia"/>
        </w:rPr>
        <w:t>на</w:t>
      </w:r>
      <w:r w:rsidRPr="00D70D7F">
        <w:rPr>
          <w:lang w:val="en-US"/>
        </w:rPr>
        <w:t></w:t>
      </w:r>
      <w:r w:rsidRPr="00D70D7F">
        <w:rPr>
          <w:rFonts w:hint="eastAsia"/>
        </w:rPr>
        <w:t>біохімічні</w:t>
      </w:r>
      <w:r w:rsidRPr="00D70D7F">
        <w:rPr>
          <w:lang w:val="en-US"/>
        </w:rPr>
        <w:t></w:t>
      </w:r>
      <w:r w:rsidRPr="00D70D7F">
        <w:rPr>
          <w:rFonts w:hint="eastAsia"/>
        </w:rPr>
        <w:t>процеси</w:t>
      </w:r>
      <w:r w:rsidRPr="00D70D7F">
        <w:rPr>
          <w:lang w:val="en-US"/>
        </w:rPr>
        <w:t></w:t>
      </w:r>
      <w:r w:rsidRPr="00D70D7F">
        <w:rPr>
          <w:lang w:val="en-US"/>
        </w:rPr>
        <w:t></w:t>
      </w:r>
      <w:r w:rsidRPr="00D70D7F">
        <w:rPr>
          <w:rFonts w:hint="eastAsia"/>
        </w:rPr>
        <w:t>що</w:t>
      </w:r>
      <w:r w:rsidRPr="00D70D7F">
        <w:rPr>
          <w:lang w:val="en-US"/>
        </w:rPr>
        <w:t></w:t>
      </w:r>
      <w:r w:rsidRPr="00D70D7F">
        <w:rPr>
          <w:rFonts w:hint="eastAsia"/>
        </w:rPr>
        <w:t>пов’язані</w:t>
      </w:r>
      <w:r w:rsidRPr="00D70D7F">
        <w:rPr>
          <w:lang w:val="en-US"/>
        </w:rPr>
        <w:t></w:t>
      </w:r>
      <w:r w:rsidRPr="00D70D7F">
        <w:rPr>
          <w:rFonts w:hint="eastAsia"/>
        </w:rPr>
        <w:t>з</w:t>
      </w:r>
      <w:r w:rsidRPr="00D70D7F">
        <w:rPr>
          <w:lang w:val="en-US"/>
        </w:rPr>
        <w:t></w:t>
      </w:r>
      <w:r w:rsidRPr="00D70D7F">
        <w:rPr>
          <w:rFonts w:hint="eastAsia"/>
        </w:rPr>
        <w:t>функціонуванням</w:t>
      </w:r>
      <w:r w:rsidRPr="00D70D7F">
        <w:rPr>
          <w:lang w:val="en-US"/>
        </w:rPr>
        <w:t></w:t>
      </w:r>
      <w:r w:rsidRPr="00D70D7F">
        <w:rPr>
          <w:rFonts w:hint="eastAsia"/>
        </w:rPr>
        <w:t>системи</w:t>
      </w:r>
    </w:p>
    <w:p w:rsidR="00D70D7F" w:rsidRPr="00D70D7F" w:rsidRDefault="00D70D7F" w:rsidP="00D70D7F">
      <w:r w:rsidRPr="00D70D7F">
        <w:rPr>
          <w:rFonts w:hint="eastAsia"/>
        </w:rPr>
        <w:t>протеолізу</w:t>
      </w:r>
      <w:r w:rsidRPr="00D70D7F">
        <w:rPr>
          <w:lang w:val="en-US"/>
        </w:rPr>
        <w:t></w:t>
      </w:r>
      <w:r w:rsidRPr="00D70D7F">
        <w:rPr>
          <w:rFonts w:hint="eastAsia"/>
        </w:rPr>
        <w:t>за</w:t>
      </w:r>
      <w:r w:rsidRPr="00D70D7F">
        <w:rPr>
          <w:lang w:val="en-US"/>
        </w:rPr>
        <w:t></w:t>
      </w:r>
      <w:r w:rsidRPr="00D70D7F">
        <w:rPr>
          <w:rFonts w:hint="eastAsia"/>
        </w:rPr>
        <w:t>хімічних</w:t>
      </w:r>
      <w:r w:rsidRPr="00D70D7F">
        <w:rPr>
          <w:lang w:val="en-US"/>
        </w:rPr>
        <w:t></w:t>
      </w:r>
      <w:r w:rsidRPr="00D70D7F">
        <w:rPr>
          <w:rFonts w:hint="eastAsia"/>
        </w:rPr>
        <w:t>опіків</w:t>
      </w:r>
      <w:r w:rsidRPr="00D70D7F">
        <w:rPr>
          <w:lang w:val="en-US"/>
        </w:rPr>
        <w:t></w:t>
      </w:r>
      <w:r w:rsidRPr="00D70D7F">
        <w:rPr>
          <w:rFonts w:hint="eastAsia"/>
        </w:rPr>
        <w:t>стравоходу</w:t>
      </w:r>
      <w:r w:rsidRPr="00D70D7F">
        <w:rPr>
          <w:lang w:val="en-US"/>
        </w:rPr>
        <w:t></w:t>
      </w:r>
      <w:r w:rsidRPr="00D70D7F">
        <w:rPr>
          <w:lang w:val="en-US"/>
        </w:rPr>
        <w:t></w:t>
      </w:r>
      <w:r w:rsidRPr="00D70D7F">
        <w:rPr>
          <w:rFonts w:hint="eastAsia"/>
        </w:rPr>
        <w:t>та</w:t>
      </w:r>
      <w:r w:rsidRPr="00D70D7F">
        <w:rPr>
          <w:lang w:val="en-US"/>
        </w:rPr>
        <w:t></w:t>
      </w:r>
      <w:r w:rsidRPr="00D70D7F">
        <w:rPr>
          <w:rFonts w:hint="eastAsia"/>
        </w:rPr>
        <w:t>висвітлюють</w:t>
      </w:r>
      <w:r w:rsidRPr="00D70D7F">
        <w:rPr>
          <w:lang w:val="en-US"/>
        </w:rPr>
        <w:t></w:t>
      </w:r>
      <w:r w:rsidRPr="00D70D7F">
        <w:rPr>
          <w:rFonts w:hint="eastAsia"/>
        </w:rPr>
        <w:t>перспективний</w:t>
      </w:r>
    </w:p>
    <w:p w:rsidR="00D70D7F" w:rsidRPr="00D70D7F" w:rsidRDefault="00D70D7F" w:rsidP="00D70D7F">
      <w:r w:rsidRPr="00D70D7F">
        <w:rPr>
          <w:rFonts w:hint="eastAsia"/>
        </w:rPr>
        <w:t>напрямок</w:t>
      </w:r>
      <w:r w:rsidRPr="00D70D7F">
        <w:rPr>
          <w:lang w:val="en-US"/>
        </w:rPr>
        <w:t></w:t>
      </w:r>
      <w:r w:rsidRPr="00D70D7F">
        <w:rPr>
          <w:rFonts w:hint="eastAsia"/>
        </w:rPr>
        <w:t>майбутніх</w:t>
      </w:r>
      <w:r w:rsidRPr="00D70D7F">
        <w:rPr>
          <w:lang w:val="en-US"/>
        </w:rPr>
        <w:t></w:t>
      </w:r>
      <w:r w:rsidRPr="00D70D7F">
        <w:rPr>
          <w:rFonts w:hint="eastAsia"/>
        </w:rPr>
        <w:t>досліджень</w:t>
      </w:r>
      <w:r w:rsidRPr="00D70D7F">
        <w:rPr>
          <w:lang w:val="en-US"/>
        </w:rPr>
        <w:t></w:t>
      </w:r>
      <w:r w:rsidRPr="00D70D7F">
        <w:rPr>
          <w:lang w:val="en-US"/>
        </w:rPr>
        <w:t></w:t>
      </w:r>
      <w:r w:rsidRPr="00D70D7F">
        <w:rPr>
          <w:rFonts w:hint="eastAsia"/>
        </w:rPr>
        <w:t>а</w:t>
      </w:r>
      <w:r w:rsidRPr="00D70D7F">
        <w:rPr>
          <w:lang w:val="en-US"/>
        </w:rPr>
        <w:t></w:t>
      </w:r>
      <w:r w:rsidRPr="00D70D7F">
        <w:rPr>
          <w:rFonts w:hint="eastAsia"/>
        </w:rPr>
        <w:t>саме</w:t>
      </w:r>
      <w:r w:rsidRPr="00D70D7F">
        <w:rPr>
          <w:lang w:val="en-US"/>
        </w:rPr>
        <w:t></w:t>
      </w:r>
      <w:r w:rsidRPr="00D70D7F">
        <w:rPr>
          <w:lang w:val="en-US"/>
        </w:rPr>
        <w:t></w:t>
      </w:r>
      <w:r w:rsidRPr="00D70D7F">
        <w:rPr>
          <w:rFonts w:hint="eastAsia"/>
        </w:rPr>
        <w:t>ідентифікацію</w:t>
      </w:r>
      <w:r w:rsidRPr="00D70D7F">
        <w:rPr>
          <w:lang w:val="en-US"/>
        </w:rPr>
        <w:t></w:t>
      </w:r>
      <w:r w:rsidRPr="00D70D7F">
        <w:rPr>
          <w:rFonts w:hint="eastAsia"/>
        </w:rPr>
        <w:t>в</w:t>
      </w:r>
      <w:r w:rsidRPr="00D70D7F">
        <w:rPr>
          <w:lang w:val="en-US"/>
        </w:rPr>
        <w:t></w:t>
      </w:r>
      <w:r w:rsidRPr="00D70D7F">
        <w:rPr>
          <w:rFonts w:hint="eastAsia"/>
        </w:rPr>
        <w:t>кровотоці</w:t>
      </w:r>
      <w:r w:rsidRPr="00D70D7F">
        <w:rPr>
          <w:lang w:val="en-US"/>
        </w:rPr>
        <w:t></w:t>
      </w:r>
      <w:r w:rsidRPr="00D70D7F">
        <w:rPr>
          <w:rFonts w:hint="eastAsia"/>
        </w:rPr>
        <w:t>білкових</w:t>
      </w:r>
    </w:p>
    <w:p w:rsidR="00D70D7F" w:rsidRPr="00D70D7F" w:rsidRDefault="00D70D7F" w:rsidP="00D70D7F">
      <w:r w:rsidRPr="00D70D7F">
        <w:rPr>
          <w:rFonts w:hint="eastAsia"/>
        </w:rPr>
        <w:t>молекул</w:t>
      </w:r>
      <w:r w:rsidRPr="00D70D7F">
        <w:rPr>
          <w:lang w:val="en-US"/>
        </w:rPr>
        <w:t></w:t>
      </w:r>
      <w:r w:rsidRPr="00D70D7F">
        <w:rPr>
          <w:lang w:val="en-US"/>
        </w:rPr>
        <w:t></w:t>
      </w:r>
      <w:r w:rsidRPr="00D70D7F">
        <w:rPr>
          <w:rFonts w:hint="eastAsia"/>
        </w:rPr>
        <w:t>що</w:t>
      </w:r>
      <w:r w:rsidRPr="00D70D7F">
        <w:rPr>
          <w:lang w:val="en-US"/>
        </w:rPr>
        <w:t></w:t>
      </w:r>
      <w:r w:rsidRPr="00D70D7F">
        <w:rPr>
          <w:rFonts w:hint="eastAsia"/>
        </w:rPr>
        <w:t>здатні</w:t>
      </w:r>
      <w:r w:rsidRPr="00D70D7F">
        <w:rPr>
          <w:lang w:val="en-US"/>
        </w:rPr>
        <w:t></w:t>
      </w:r>
      <w:r w:rsidRPr="00D70D7F">
        <w:rPr>
          <w:rFonts w:hint="eastAsia"/>
        </w:rPr>
        <w:t>деталізувати</w:t>
      </w:r>
      <w:r w:rsidRPr="00D70D7F">
        <w:rPr>
          <w:lang w:val="en-US"/>
        </w:rPr>
        <w:t></w:t>
      </w:r>
      <w:r w:rsidRPr="00D70D7F">
        <w:rPr>
          <w:rFonts w:hint="eastAsia"/>
        </w:rPr>
        <w:t>процеси</w:t>
      </w:r>
      <w:r w:rsidRPr="00D70D7F">
        <w:rPr>
          <w:lang w:val="en-US"/>
        </w:rPr>
        <w:t></w:t>
      </w:r>
      <w:r w:rsidRPr="00D70D7F">
        <w:rPr>
          <w:rFonts w:hint="eastAsia"/>
        </w:rPr>
        <w:t>загоєння</w:t>
      </w:r>
      <w:r w:rsidRPr="00D70D7F">
        <w:rPr>
          <w:lang w:val="en-US"/>
        </w:rPr>
        <w:t></w:t>
      </w:r>
      <w:r w:rsidRPr="00D70D7F">
        <w:rPr>
          <w:rFonts w:hint="eastAsia"/>
        </w:rPr>
        <w:t>опіків</w:t>
      </w:r>
      <w:r w:rsidRPr="00D70D7F">
        <w:rPr>
          <w:lang w:val="en-US"/>
        </w:rPr>
        <w:t></w:t>
      </w:r>
      <w:r w:rsidRPr="00D70D7F">
        <w:rPr>
          <w:rFonts w:hint="eastAsia"/>
        </w:rPr>
        <w:t>стравоходу</w:t>
      </w:r>
      <w:r w:rsidRPr="00D70D7F">
        <w:rPr>
          <w:lang w:val="en-US"/>
        </w:rPr>
        <w:t></w:t>
      </w:r>
      <w:r w:rsidRPr="00D70D7F">
        <w:rPr>
          <w:rFonts w:hint="eastAsia"/>
        </w:rPr>
        <w:t>та</w:t>
      </w:r>
    </w:p>
    <w:p w:rsidR="00D70D7F" w:rsidRPr="00D70D7F" w:rsidRDefault="00D70D7F" w:rsidP="00D70D7F">
      <w:r w:rsidRPr="00D70D7F">
        <w:rPr>
          <w:rFonts w:hint="eastAsia"/>
        </w:rPr>
        <w:t>можуть</w:t>
      </w:r>
      <w:r w:rsidRPr="00D70D7F">
        <w:rPr>
          <w:lang w:val="en-US"/>
        </w:rPr>
        <w:t></w:t>
      </w:r>
      <w:r w:rsidRPr="00D70D7F">
        <w:rPr>
          <w:rFonts w:hint="eastAsia"/>
        </w:rPr>
        <w:t>бути</w:t>
      </w:r>
      <w:r w:rsidRPr="00D70D7F">
        <w:rPr>
          <w:lang w:val="en-US"/>
        </w:rPr>
        <w:t></w:t>
      </w:r>
      <w:r w:rsidRPr="00D70D7F">
        <w:rPr>
          <w:rFonts w:hint="eastAsia"/>
        </w:rPr>
        <w:t>використанні</w:t>
      </w:r>
      <w:r w:rsidRPr="00D70D7F">
        <w:rPr>
          <w:lang w:val="en-US"/>
        </w:rPr>
        <w:t></w:t>
      </w:r>
      <w:r w:rsidRPr="00D70D7F">
        <w:rPr>
          <w:rFonts w:hint="eastAsia"/>
        </w:rPr>
        <w:t>в</w:t>
      </w:r>
      <w:r w:rsidRPr="00D70D7F">
        <w:rPr>
          <w:lang w:val="en-US"/>
        </w:rPr>
        <w:t></w:t>
      </w:r>
      <w:r w:rsidRPr="00D70D7F">
        <w:rPr>
          <w:rFonts w:hint="eastAsia"/>
        </w:rPr>
        <w:t>якості</w:t>
      </w:r>
      <w:r w:rsidRPr="00D70D7F">
        <w:rPr>
          <w:lang w:val="en-US"/>
        </w:rPr>
        <w:t></w:t>
      </w:r>
      <w:r w:rsidRPr="00D70D7F">
        <w:rPr>
          <w:rFonts w:hint="eastAsia"/>
        </w:rPr>
        <w:t>діагностичних</w:t>
      </w:r>
      <w:r w:rsidRPr="00D70D7F">
        <w:rPr>
          <w:lang w:val="en-US"/>
        </w:rPr>
        <w:t></w:t>
      </w:r>
      <w:r w:rsidRPr="00D70D7F">
        <w:rPr>
          <w:rFonts w:hint="eastAsia"/>
        </w:rPr>
        <w:t>та</w:t>
      </w:r>
      <w:r w:rsidRPr="00D70D7F">
        <w:rPr>
          <w:lang w:val="en-US"/>
        </w:rPr>
        <w:t></w:t>
      </w:r>
      <w:r w:rsidRPr="00D70D7F">
        <w:rPr>
          <w:rFonts w:hint="eastAsia"/>
        </w:rPr>
        <w:t>прогностичних</w:t>
      </w:r>
      <w:r w:rsidRPr="00D70D7F">
        <w:rPr>
          <w:lang w:val="en-US"/>
        </w:rPr>
        <w:t></w:t>
      </w:r>
      <w:r w:rsidRPr="00D70D7F">
        <w:rPr>
          <w:rFonts w:hint="eastAsia"/>
        </w:rPr>
        <w:t>маркерів</w:t>
      </w:r>
    </w:p>
    <w:p w:rsidR="00D70D7F" w:rsidRPr="00D70D7F" w:rsidRDefault="00D70D7F" w:rsidP="00D70D7F">
      <w:r w:rsidRPr="00D70D7F">
        <w:rPr>
          <w:rFonts w:hint="eastAsia"/>
        </w:rPr>
        <w:t>розвитку</w:t>
      </w:r>
      <w:r w:rsidRPr="00D70D7F">
        <w:rPr>
          <w:lang w:val="en-US"/>
        </w:rPr>
        <w:t></w:t>
      </w:r>
      <w:r w:rsidRPr="00D70D7F">
        <w:rPr>
          <w:rFonts w:hint="eastAsia"/>
        </w:rPr>
        <w:t>та</w:t>
      </w:r>
      <w:r w:rsidRPr="00D70D7F">
        <w:rPr>
          <w:lang w:val="en-US"/>
        </w:rPr>
        <w:t></w:t>
      </w:r>
      <w:r w:rsidRPr="00D70D7F">
        <w:rPr>
          <w:rFonts w:hint="eastAsia"/>
        </w:rPr>
        <w:t>протікання</w:t>
      </w:r>
      <w:r w:rsidRPr="00D70D7F">
        <w:rPr>
          <w:lang w:val="en-US"/>
        </w:rPr>
        <w:t></w:t>
      </w:r>
      <w:r w:rsidRPr="00D70D7F">
        <w:rPr>
          <w:rFonts w:hint="eastAsia"/>
        </w:rPr>
        <w:t>цього</w:t>
      </w:r>
      <w:r w:rsidRPr="00D70D7F">
        <w:rPr>
          <w:lang w:val="en-US"/>
        </w:rPr>
        <w:t></w:t>
      </w:r>
      <w:r w:rsidRPr="00D70D7F">
        <w:rPr>
          <w:rFonts w:hint="eastAsia"/>
        </w:rPr>
        <w:t>патологічного</w:t>
      </w:r>
      <w:r w:rsidRPr="00D70D7F">
        <w:rPr>
          <w:lang w:val="en-US"/>
        </w:rPr>
        <w:t></w:t>
      </w:r>
      <w:r w:rsidRPr="00D70D7F">
        <w:rPr>
          <w:rFonts w:hint="eastAsia"/>
        </w:rPr>
        <w:t>процесу</w:t>
      </w:r>
      <w:r w:rsidRPr="00D70D7F">
        <w:rPr>
          <w:lang w:val="en-US"/>
        </w:rPr>
        <w:t></w:t>
      </w:r>
    </w:p>
    <w:p w:rsidR="00D70D7F" w:rsidRPr="00D70D7F" w:rsidRDefault="00D70D7F" w:rsidP="00D70D7F">
      <w:r w:rsidRPr="00D70D7F">
        <w:rPr>
          <w:lang w:val="en-US"/>
        </w:rPr>
        <w:t></w:t>
      </w:r>
      <w:r w:rsidRPr="00D70D7F">
        <w:rPr>
          <w:lang w:val="en-US"/>
        </w:rPr>
        <w:t></w:t>
      </w:r>
      <w:r w:rsidRPr="00D70D7F">
        <w:rPr>
          <w:lang w:val="en-US"/>
        </w:rPr>
        <w:t></w:t>
      </w:r>
      <w:r w:rsidRPr="00D70D7F">
        <w:rPr>
          <w:rFonts w:hint="eastAsia"/>
        </w:rPr>
        <w:t>Встановлені</w:t>
      </w:r>
      <w:r w:rsidRPr="00D70D7F">
        <w:rPr>
          <w:lang w:val="en-US"/>
        </w:rPr>
        <w:t></w:t>
      </w:r>
      <w:r w:rsidRPr="00D70D7F">
        <w:rPr>
          <w:rFonts w:hint="eastAsia"/>
        </w:rPr>
        <w:t>особливості</w:t>
      </w:r>
      <w:r w:rsidRPr="00D70D7F">
        <w:rPr>
          <w:lang w:val="en-US"/>
        </w:rPr>
        <w:t></w:t>
      </w:r>
      <w:r w:rsidRPr="00D70D7F">
        <w:rPr>
          <w:rFonts w:hint="eastAsia"/>
        </w:rPr>
        <w:t>зрушень</w:t>
      </w:r>
      <w:r w:rsidRPr="00D70D7F">
        <w:rPr>
          <w:lang w:val="en-US"/>
        </w:rPr>
        <w:t></w:t>
      </w:r>
      <w:r w:rsidRPr="00D70D7F">
        <w:rPr>
          <w:rFonts w:hint="eastAsia"/>
        </w:rPr>
        <w:t>основних</w:t>
      </w:r>
      <w:r w:rsidRPr="00D70D7F">
        <w:rPr>
          <w:lang w:val="en-US"/>
        </w:rPr>
        <w:t></w:t>
      </w:r>
      <w:r w:rsidRPr="00D70D7F">
        <w:rPr>
          <w:rFonts w:hint="eastAsia"/>
        </w:rPr>
        <w:t>метаболічних</w:t>
      </w:r>
      <w:r w:rsidRPr="00D70D7F">
        <w:rPr>
          <w:lang w:val="en-US"/>
        </w:rPr>
        <w:t></w:t>
      </w:r>
      <w:r w:rsidRPr="00D70D7F">
        <w:rPr>
          <w:rFonts w:hint="eastAsia"/>
        </w:rPr>
        <w:t>процесів</w:t>
      </w:r>
      <w:r w:rsidRPr="00D70D7F">
        <w:rPr>
          <w:lang w:val="en-US"/>
        </w:rPr>
        <w:t></w:t>
      </w:r>
      <w:r w:rsidRPr="00D70D7F">
        <w:rPr>
          <w:rFonts w:hint="eastAsia"/>
        </w:rPr>
        <w:t>в</w:t>
      </w:r>
    </w:p>
    <w:p w:rsidR="00D70D7F" w:rsidRPr="00D70D7F" w:rsidRDefault="00D70D7F" w:rsidP="00D70D7F">
      <w:r w:rsidRPr="00D70D7F">
        <w:rPr>
          <w:rFonts w:hint="eastAsia"/>
        </w:rPr>
        <w:t>організмі</w:t>
      </w:r>
      <w:r w:rsidRPr="00D70D7F">
        <w:rPr>
          <w:lang w:val="en-US"/>
        </w:rPr>
        <w:t></w:t>
      </w:r>
      <w:r w:rsidRPr="00D70D7F">
        <w:rPr>
          <w:rFonts w:hint="eastAsia"/>
        </w:rPr>
        <w:t>щурів</w:t>
      </w:r>
      <w:r w:rsidRPr="00D70D7F">
        <w:rPr>
          <w:lang w:val="en-US"/>
        </w:rPr>
        <w:t></w:t>
      </w:r>
      <w:r w:rsidRPr="00D70D7F">
        <w:rPr>
          <w:rFonts w:hint="eastAsia"/>
        </w:rPr>
        <w:t>за</w:t>
      </w:r>
      <w:r w:rsidRPr="00D70D7F">
        <w:rPr>
          <w:lang w:val="en-US"/>
        </w:rPr>
        <w:t></w:t>
      </w:r>
      <w:r w:rsidRPr="00D70D7F">
        <w:rPr>
          <w:rFonts w:hint="eastAsia"/>
        </w:rPr>
        <w:t>умов</w:t>
      </w:r>
      <w:r w:rsidRPr="00D70D7F">
        <w:rPr>
          <w:lang w:val="en-US"/>
        </w:rPr>
        <w:t></w:t>
      </w:r>
      <w:r w:rsidRPr="00D70D7F">
        <w:rPr>
          <w:rFonts w:hint="eastAsia"/>
        </w:rPr>
        <w:t>кислотного</w:t>
      </w:r>
      <w:r w:rsidRPr="00D70D7F">
        <w:rPr>
          <w:lang w:val="en-US"/>
        </w:rPr>
        <w:t></w:t>
      </w:r>
      <w:r w:rsidRPr="00D70D7F">
        <w:rPr>
          <w:rFonts w:hint="eastAsia"/>
        </w:rPr>
        <w:t>та</w:t>
      </w:r>
      <w:r w:rsidRPr="00D70D7F">
        <w:rPr>
          <w:lang w:val="en-US"/>
        </w:rPr>
        <w:t></w:t>
      </w:r>
      <w:r w:rsidRPr="00D70D7F">
        <w:rPr>
          <w:rFonts w:hint="eastAsia"/>
        </w:rPr>
        <w:t>лужного</w:t>
      </w:r>
      <w:r w:rsidRPr="00D70D7F">
        <w:rPr>
          <w:lang w:val="en-US"/>
        </w:rPr>
        <w:t></w:t>
      </w:r>
      <w:r w:rsidRPr="00D70D7F">
        <w:rPr>
          <w:rFonts w:hint="eastAsia"/>
        </w:rPr>
        <w:t>опіку</w:t>
      </w:r>
      <w:r w:rsidRPr="00D70D7F">
        <w:rPr>
          <w:lang w:val="en-US"/>
        </w:rPr>
        <w:t></w:t>
      </w:r>
      <w:r w:rsidRPr="00D70D7F">
        <w:rPr>
          <w:rFonts w:hint="eastAsia"/>
        </w:rPr>
        <w:t>слизової</w:t>
      </w:r>
      <w:r w:rsidRPr="00D70D7F">
        <w:rPr>
          <w:lang w:val="en-US"/>
        </w:rPr>
        <w:t></w:t>
      </w:r>
      <w:r w:rsidRPr="00D70D7F">
        <w:rPr>
          <w:rFonts w:hint="eastAsia"/>
        </w:rPr>
        <w:t>оболонки</w:t>
      </w:r>
    </w:p>
    <w:p w:rsidR="00D70D7F" w:rsidRPr="00D70D7F" w:rsidRDefault="00D70D7F" w:rsidP="00D70D7F">
      <w:r w:rsidRPr="00D70D7F">
        <w:rPr>
          <w:rFonts w:hint="eastAsia"/>
        </w:rPr>
        <w:t>стравоходу</w:t>
      </w:r>
      <w:r w:rsidRPr="00D70D7F">
        <w:rPr>
          <w:lang w:val="en-US"/>
        </w:rPr>
        <w:t></w:t>
      </w:r>
    </w:p>
    <w:p w:rsidR="00D70D7F" w:rsidRPr="00D70D7F" w:rsidRDefault="00D70D7F" w:rsidP="00D70D7F">
      <w:r w:rsidRPr="00D70D7F">
        <w:rPr>
          <w:lang w:val="en-US"/>
        </w:rPr>
        <w:t></w:t>
      </w:r>
      <w:r w:rsidRPr="00D70D7F">
        <w:rPr>
          <w:lang w:val="en-US"/>
        </w:rPr>
        <w:t></w:t>
      </w:r>
      <w:r w:rsidRPr="00D70D7F">
        <w:rPr>
          <w:lang w:val="en-US"/>
        </w:rPr>
        <w:t></w:t>
      </w:r>
      <w:r w:rsidRPr="00D70D7F">
        <w:rPr>
          <w:rFonts w:hint="eastAsia"/>
        </w:rPr>
        <w:t>Встановлено</w:t>
      </w:r>
      <w:r w:rsidRPr="00D70D7F">
        <w:rPr>
          <w:lang w:val="en-US"/>
        </w:rPr>
        <w:t></w:t>
      </w:r>
      <w:r w:rsidRPr="00D70D7F">
        <w:rPr>
          <w:rFonts w:hint="eastAsia"/>
        </w:rPr>
        <w:t>підвищення</w:t>
      </w:r>
      <w:r w:rsidRPr="00D70D7F">
        <w:rPr>
          <w:lang w:val="en-US"/>
        </w:rPr>
        <w:t></w:t>
      </w:r>
      <w:r w:rsidRPr="00D70D7F">
        <w:rPr>
          <w:rFonts w:hint="eastAsia"/>
        </w:rPr>
        <w:t>рівня</w:t>
      </w:r>
      <w:r w:rsidRPr="00D70D7F">
        <w:rPr>
          <w:lang w:val="en-US"/>
        </w:rPr>
        <w:t></w:t>
      </w:r>
      <w:r w:rsidRPr="00D70D7F">
        <w:rPr>
          <w:rFonts w:hint="eastAsia"/>
        </w:rPr>
        <w:t>прозапальних</w:t>
      </w:r>
      <w:r w:rsidRPr="00D70D7F">
        <w:rPr>
          <w:lang w:val="en-US"/>
        </w:rPr>
        <w:t></w:t>
      </w:r>
      <w:r w:rsidRPr="00D70D7F">
        <w:rPr>
          <w:rFonts w:hint="eastAsia"/>
        </w:rPr>
        <w:t>цитокінів</w:t>
      </w:r>
      <w:r w:rsidRPr="00D70D7F">
        <w:rPr>
          <w:lang w:val="en-US"/>
        </w:rPr>
        <w:t></w:t>
      </w:r>
      <w:r w:rsidRPr="00D70D7F">
        <w:rPr>
          <w:rFonts w:hint="eastAsia"/>
        </w:rPr>
        <w:t>після</w:t>
      </w:r>
      <w:r w:rsidRPr="00D70D7F">
        <w:rPr>
          <w:lang w:val="en-US"/>
        </w:rPr>
        <w:t></w:t>
      </w:r>
      <w:r w:rsidRPr="00D70D7F">
        <w:rPr>
          <w:rFonts w:hint="eastAsia"/>
        </w:rPr>
        <w:t>опіку</w:t>
      </w:r>
    </w:p>
    <w:p w:rsidR="00D70D7F" w:rsidRPr="00D70D7F" w:rsidRDefault="00D70D7F" w:rsidP="00D70D7F">
      <w:r w:rsidRPr="00D70D7F">
        <w:rPr>
          <w:rFonts w:hint="eastAsia"/>
        </w:rPr>
        <w:t>на</w:t>
      </w:r>
      <w:r w:rsidRPr="00D70D7F">
        <w:rPr>
          <w:lang w:val="en-US"/>
        </w:rPr>
        <w:t></w:t>
      </w:r>
      <w:r w:rsidRPr="00D70D7F">
        <w:rPr>
          <w:rFonts w:hint="eastAsia"/>
        </w:rPr>
        <w:t>тлі</w:t>
      </w:r>
      <w:r w:rsidRPr="00D70D7F">
        <w:rPr>
          <w:lang w:val="en-US"/>
        </w:rPr>
        <w:t></w:t>
      </w:r>
      <w:r w:rsidRPr="00D70D7F">
        <w:rPr>
          <w:rFonts w:hint="eastAsia"/>
        </w:rPr>
        <w:t>дефіциту</w:t>
      </w:r>
      <w:r w:rsidRPr="00D70D7F">
        <w:rPr>
          <w:lang w:val="en-US"/>
        </w:rPr>
        <w:t></w:t>
      </w:r>
      <w:r w:rsidRPr="00D70D7F">
        <w:rPr>
          <w:rFonts w:hint="eastAsia"/>
        </w:rPr>
        <w:t>протизапальних</w:t>
      </w:r>
      <w:r w:rsidRPr="00D70D7F">
        <w:rPr>
          <w:lang w:val="en-US"/>
        </w:rPr>
        <w:t></w:t>
      </w:r>
      <w:r w:rsidRPr="00D70D7F">
        <w:rPr>
          <w:rFonts w:hint="eastAsia"/>
        </w:rPr>
        <w:t>цитокінів</w:t>
      </w:r>
      <w:r w:rsidRPr="00D70D7F">
        <w:rPr>
          <w:lang w:val="en-US"/>
        </w:rPr>
        <w:t></w:t>
      </w:r>
      <w:r w:rsidRPr="00D70D7F">
        <w:rPr>
          <w:lang w:val="en-US"/>
        </w:rPr>
        <w:t></w:t>
      </w:r>
      <w:r w:rsidRPr="00D70D7F">
        <w:rPr>
          <w:rFonts w:hint="eastAsia"/>
        </w:rPr>
        <w:t>що</w:t>
      </w:r>
      <w:r w:rsidRPr="00D70D7F">
        <w:rPr>
          <w:lang w:val="en-US"/>
        </w:rPr>
        <w:t></w:t>
      </w:r>
      <w:r w:rsidRPr="00D70D7F">
        <w:rPr>
          <w:rFonts w:hint="eastAsia"/>
        </w:rPr>
        <w:t>супроводжувалося</w:t>
      </w:r>
    </w:p>
    <w:p w:rsidR="00D70D7F" w:rsidRPr="00D70D7F" w:rsidRDefault="00D70D7F" w:rsidP="00D70D7F">
      <w:r w:rsidRPr="00D70D7F">
        <w:rPr>
          <w:rFonts w:hint="eastAsia"/>
        </w:rPr>
        <w:t>підвищенням</w:t>
      </w:r>
      <w:r w:rsidRPr="00D70D7F">
        <w:rPr>
          <w:lang w:val="en-US"/>
        </w:rPr>
        <w:t></w:t>
      </w:r>
      <w:r w:rsidRPr="00D70D7F">
        <w:rPr>
          <w:rFonts w:hint="eastAsia"/>
        </w:rPr>
        <w:t>концентрації</w:t>
      </w:r>
      <w:r w:rsidRPr="00D70D7F">
        <w:rPr>
          <w:lang w:val="en-US"/>
        </w:rPr>
        <w:t></w:t>
      </w:r>
      <w:r w:rsidRPr="00D70D7F">
        <w:rPr>
          <w:lang w:val="en-US"/>
        </w:rPr>
        <w:t></w:t>
      </w:r>
      <w:r w:rsidRPr="00D70D7F">
        <w:rPr>
          <w:lang w:val="en-US"/>
        </w:rPr>
        <w:t></w:t>
      </w:r>
      <w:r w:rsidRPr="00D70D7F">
        <w:rPr>
          <w:lang w:val="en-US"/>
        </w:rPr>
        <w:t></w:t>
      </w:r>
      <w:r w:rsidRPr="00D70D7F">
        <w:rPr>
          <w:lang w:val="en-US"/>
        </w:rPr>
        <w:t></w:t>
      </w:r>
      <w:r w:rsidRPr="00D70D7F">
        <w:rPr>
          <w:rFonts w:hint="eastAsia"/>
        </w:rPr>
        <w:t>та</w:t>
      </w:r>
      <w:r w:rsidRPr="00D70D7F">
        <w:rPr>
          <w:lang w:val="en-US"/>
        </w:rPr>
        <w:t></w:t>
      </w:r>
      <w:r w:rsidRPr="00D70D7F">
        <w:rPr>
          <w:rFonts w:hint="eastAsia"/>
        </w:rPr>
        <w:t>вмісту</w:t>
      </w:r>
      <w:r w:rsidRPr="00D70D7F">
        <w:rPr>
          <w:lang w:val="en-US"/>
        </w:rPr>
        <w:t></w:t>
      </w:r>
      <w:r w:rsidRPr="00D70D7F">
        <w:rPr>
          <w:rFonts w:hint="eastAsia"/>
        </w:rPr>
        <w:t>середньо</w:t>
      </w:r>
      <w:r w:rsidRPr="00D70D7F">
        <w:rPr>
          <w:lang w:val="en-US"/>
        </w:rPr>
        <w:t></w:t>
      </w:r>
      <w:r w:rsidRPr="00D70D7F">
        <w:rPr>
          <w:lang w:val="en-US"/>
        </w:rPr>
        <w:t></w:t>
      </w:r>
      <w:r w:rsidRPr="00D70D7F">
        <w:rPr>
          <w:rFonts w:hint="eastAsia"/>
        </w:rPr>
        <w:t>й</w:t>
      </w:r>
      <w:r w:rsidRPr="00D70D7F">
        <w:rPr>
          <w:lang w:val="en-US"/>
        </w:rPr>
        <w:t></w:t>
      </w:r>
      <w:r w:rsidRPr="00D70D7F">
        <w:rPr>
          <w:rFonts w:hint="eastAsia"/>
        </w:rPr>
        <w:t>низькомолекулярних</w:t>
      </w:r>
    </w:p>
    <w:p w:rsidR="00D70D7F" w:rsidRPr="00D70D7F" w:rsidRDefault="00D70D7F" w:rsidP="00D70D7F">
      <w:r w:rsidRPr="00D70D7F">
        <w:rPr>
          <w:rFonts w:hint="eastAsia"/>
        </w:rPr>
        <w:t>ЦІК</w:t>
      </w:r>
      <w:r w:rsidRPr="00D70D7F">
        <w:rPr>
          <w:lang w:val="en-US"/>
        </w:rPr>
        <w:t></w:t>
      </w:r>
      <w:r w:rsidRPr="00D70D7F">
        <w:rPr>
          <w:lang w:val="en-US"/>
        </w:rPr>
        <w:t></w:t>
      </w:r>
      <w:r w:rsidRPr="00D70D7F">
        <w:rPr>
          <w:rFonts w:hint="eastAsia"/>
        </w:rPr>
        <w:t>Такі</w:t>
      </w:r>
      <w:r w:rsidRPr="00D70D7F">
        <w:rPr>
          <w:lang w:val="en-US"/>
        </w:rPr>
        <w:t></w:t>
      </w:r>
      <w:r w:rsidRPr="00D70D7F">
        <w:rPr>
          <w:rFonts w:hint="eastAsia"/>
        </w:rPr>
        <w:t>зміни</w:t>
      </w:r>
      <w:r w:rsidRPr="00D70D7F">
        <w:rPr>
          <w:lang w:val="en-US"/>
        </w:rPr>
        <w:t></w:t>
      </w:r>
      <w:r w:rsidRPr="00D70D7F">
        <w:rPr>
          <w:rFonts w:hint="eastAsia"/>
        </w:rPr>
        <w:t>цитокінового</w:t>
      </w:r>
      <w:r w:rsidRPr="00D70D7F">
        <w:rPr>
          <w:lang w:val="en-US"/>
        </w:rPr>
        <w:t></w:t>
      </w:r>
      <w:r w:rsidRPr="00D70D7F">
        <w:rPr>
          <w:rFonts w:hint="eastAsia"/>
        </w:rPr>
        <w:t>профілю</w:t>
      </w:r>
      <w:r w:rsidRPr="00D70D7F">
        <w:rPr>
          <w:lang w:val="en-US"/>
        </w:rPr>
        <w:t></w:t>
      </w:r>
      <w:r w:rsidRPr="00D70D7F">
        <w:rPr>
          <w:rFonts w:hint="eastAsia"/>
        </w:rPr>
        <w:t>співпадають</w:t>
      </w:r>
      <w:r w:rsidRPr="00D70D7F">
        <w:rPr>
          <w:lang w:val="en-US"/>
        </w:rPr>
        <w:t></w:t>
      </w:r>
      <w:r w:rsidRPr="00D70D7F">
        <w:rPr>
          <w:rFonts w:hint="eastAsia"/>
        </w:rPr>
        <w:t>з</w:t>
      </w:r>
      <w:r w:rsidRPr="00D70D7F">
        <w:rPr>
          <w:lang w:val="en-US"/>
        </w:rPr>
        <w:t></w:t>
      </w:r>
      <w:r w:rsidRPr="00D70D7F">
        <w:rPr>
          <w:rFonts w:hint="eastAsia"/>
        </w:rPr>
        <w:t>активацією</w:t>
      </w:r>
      <w:r w:rsidRPr="00D70D7F">
        <w:rPr>
          <w:lang w:val="en-US"/>
        </w:rPr>
        <w:t></w:t>
      </w:r>
      <w:r w:rsidRPr="00D70D7F">
        <w:rPr>
          <w:rFonts w:hint="eastAsia"/>
        </w:rPr>
        <w:t>протеолізу</w:t>
      </w:r>
    </w:p>
    <w:p w:rsidR="00D70D7F" w:rsidRPr="00D70D7F" w:rsidRDefault="00D70D7F" w:rsidP="00D70D7F">
      <w:r w:rsidRPr="00D70D7F">
        <w:rPr>
          <w:rFonts w:hint="eastAsia"/>
        </w:rPr>
        <w:t>та</w:t>
      </w:r>
      <w:r w:rsidRPr="00D70D7F">
        <w:rPr>
          <w:lang w:val="en-US"/>
        </w:rPr>
        <w:t></w:t>
      </w:r>
      <w:r w:rsidRPr="00D70D7F">
        <w:rPr>
          <w:rFonts w:hint="eastAsia"/>
        </w:rPr>
        <w:t>свідчать</w:t>
      </w:r>
      <w:r w:rsidRPr="00D70D7F">
        <w:rPr>
          <w:lang w:val="en-US"/>
        </w:rPr>
        <w:t></w:t>
      </w:r>
      <w:r w:rsidRPr="00D70D7F">
        <w:rPr>
          <w:rFonts w:hint="eastAsia"/>
        </w:rPr>
        <w:t>про</w:t>
      </w:r>
      <w:r w:rsidRPr="00D70D7F">
        <w:rPr>
          <w:lang w:val="en-US"/>
        </w:rPr>
        <w:t></w:t>
      </w:r>
      <w:r w:rsidRPr="00D70D7F">
        <w:rPr>
          <w:rFonts w:hint="eastAsia"/>
        </w:rPr>
        <w:t>уповільнення</w:t>
      </w:r>
      <w:r w:rsidRPr="00D70D7F">
        <w:rPr>
          <w:lang w:val="en-US"/>
        </w:rPr>
        <w:t></w:t>
      </w:r>
      <w:r w:rsidRPr="00D70D7F">
        <w:rPr>
          <w:rFonts w:hint="eastAsia"/>
        </w:rPr>
        <w:t>загоєння</w:t>
      </w:r>
      <w:r w:rsidRPr="00D70D7F">
        <w:rPr>
          <w:lang w:val="en-US"/>
        </w:rPr>
        <w:t></w:t>
      </w:r>
      <w:r w:rsidRPr="00D70D7F">
        <w:rPr>
          <w:rFonts w:hint="eastAsia"/>
        </w:rPr>
        <w:t>опікової</w:t>
      </w:r>
      <w:r w:rsidRPr="00D70D7F">
        <w:rPr>
          <w:lang w:val="en-US"/>
        </w:rPr>
        <w:t></w:t>
      </w:r>
      <w:r w:rsidRPr="00D70D7F">
        <w:rPr>
          <w:rFonts w:hint="eastAsia"/>
        </w:rPr>
        <w:t>рани</w:t>
      </w:r>
      <w:r w:rsidRPr="00D70D7F">
        <w:rPr>
          <w:lang w:val="en-US"/>
        </w:rPr>
        <w:t></w:t>
      </w:r>
    </w:p>
    <w:p w:rsidR="00D70D7F" w:rsidRPr="00D70D7F" w:rsidRDefault="00D70D7F" w:rsidP="00D70D7F">
      <w:r w:rsidRPr="00D70D7F">
        <w:rPr>
          <w:lang w:val="en-US"/>
        </w:rPr>
        <w:t></w:t>
      </w:r>
      <w:r w:rsidRPr="00D70D7F">
        <w:rPr>
          <w:lang w:val="en-US"/>
        </w:rPr>
        <w:t></w:t>
      </w:r>
      <w:r w:rsidRPr="00D70D7F">
        <w:rPr>
          <w:lang w:val="en-US"/>
        </w:rPr>
        <w:t></w:t>
      </w:r>
      <w:r w:rsidRPr="00D70D7F">
        <w:rPr>
          <w:rFonts w:hint="eastAsia"/>
        </w:rPr>
        <w:t>Виявлено</w:t>
      </w:r>
      <w:r w:rsidRPr="00D70D7F">
        <w:rPr>
          <w:lang w:val="en-US"/>
        </w:rPr>
        <w:t></w:t>
      </w:r>
      <w:r w:rsidRPr="00D70D7F">
        <w:rPr>
          <w:rFonts w:hint="eastAsia"/>
        </w:rPr>
        <w:t>порушення</w:t>
      </w:r>
      <w:r w:rsidRPr="00D70D7F">
        <w:rPr>
          <w:lang w:val="en-US"/>
        </w:rPr>
        <w:t></w:t>
      </w:r>
      <w:r w:rsidRPr="00D70D7F">
        <w:rPr>
          <w:rFonts w:hint="eastAsia"/>
        </w:rPr>
        <w:t>окисно</w:t>
      </w:r>
      <w:r w:rsidRPr="00D70D7F">
        <w:rPr>
          <w:lang w:val="en-US"/>
        </w:rPr>
        <w:t></w:t>
      </w:r>
      <w:r w:rsidRPr="00D70D7F">
        <w:rPr>
          <w:rFonts w:hint="eastAsia"/>
        </w:rPr>
        <w:t>антиоксидантної</w:t>
      </w:r>
      <w:r w:rsidRPr="00D70D7F">
        <w:rPr>
          <w:lang w:val="en-US"/>
        </w:rPr>
        <w:t></w:t>
      </w:r>
      <w:r w:rsidRPr="00D70D7F">
        <w:rPr>
          <w:rFonts w:hint="eastAsia"/>
        </w:rPr>
        <w:t>рівноваги</w:t>
      </w:r>
      <w:r w:rsidRPr="00D70D7F">
        <w:rPr>
          <w:lang w:val="en-US"/>
        </w:rPr>
        <w:t></w:t>
      </w:r>
      <w:r w:rsidRPr="00D70D7F">
        <w:rPr>
          <w:lang w:val="en-US"/>
        </w:rPr>
        <w:t></w:t>
      </w:r>
      <w:r w:rsidRPr="00D70D7F">
        <w:rPr>
          <w:rFonts w:hint="eastAsia"/>
        </w:rPr>
        <w:t>а</w:t>
      </w:r>
      <w:r w:rsidRPr="00D70D7F">
        <w:rPr>
          <w:lang w:val="en-US"/>
        </w:rPr>
        <w:t></w:t>
      </w:r>
      <w:r w:rsidRPr="00D70D7F">
        <w:rPr>
          <w:rFonts w:hint="eastAsia"/>
        </w:rPr>
        <w:t>саме</w:t>
      </w:r>
      <w:r w:rsidRPr="00D70D7F">
        <w:rPr>
          <w:lang w:val="en-US"/>
        </w:rPr>
        <w:t></w:t>
      </w:r>
    </w:p>
    <w:p w:rsidR="00D70D7F" w:rsidRPr="00D70D7F" w:rsidRDefault="00D70D7F" w:rsidP="00D70D7F">
      <w:r w:rsidRPr="00D70D7F">
        <w:rPr>
          <w:rFonts w:hint="eastAsia"/>
        </w:rPr>
        <w:t>підвищення</w:t>
      </w:r>
      <w:r w:rsidRPr="00D70D7F">
        <w:rPr>
          <w:lang w:val="en-US"/>
        </w:rPr>
        <w:t></w:t>
      </w:r>
      <w:r w:rsidRPr="00D70D7F">
        <w:rPr>
          <w:rFonts w:hint="eastAsia"/>
        </w:rPr>
        <w:t>рівня</w:t>
      </w:r>
      <w:r w:rsidRPr="00D70D7F">
        <w:rPr>
          <w:lang w:val="en-US"/>
        </w:rPr>
        <w:t></w:t>
      </w:r>
      <w:r w:rsidRPr="00D70D7F">
        <w:rPr>
          <w:rFonts w:hint="eastAsia"/>
        </w:rPr>
        <w:t>продуктів</w:t>
      </w:r>
      <w:r w:rsidRPr="00D70D7F">
        <w:rPr>
          <w:lang w:val="en-US"/>
        </w:rPr>
        <w:t></w:t>
      </w:r>
      <w:r w:rsidRPr="00D70D7F">
        <w:rPr>
          <w:rFonts w:hint="eastAsia"/>
        </w:rPr>
        <w:t>окиснення</w:t>
      </w:r>
      <w:r w:rsidRPr="00D70D7F">
        <w:rPr>
          <w:lang w:val="en-US"/>
        </w:rPr>
        <w:t></w:t>
      </w:r>
      <w:r w:rsidRPr="00D70D7F">
        <w:rPr>
          <w:rFonts w:hint="eastAsia"/>
        </w:rPr>
        <w:t>ліпідів</w:t>
      </w:r>
      <w:r w:rsidRPr="00D70D7F">
        <w:rPr>
          <w:lang w:val="en-US"/>
        </w:rPr>
        <w:t></w:t>
      </w:r>
      <w:r w:rsidRPr="00D70D7F">
        <w:rPr>
          <w:rFonts w:hint="eastAsia"/>
        </w:rPr>
        <w:t>і</w:t>
      </w:r>
      <w:r w:rsidRPr="00D70D7F">
        <w:rPr>
          <w:lang w:val="en-US"/>
        </w:rPr>
        <w:t></w:t>
      </w:r>
      <w:r w:rsidRPr="00D70D7F">
        <w:rPr>
          <w:rFonts w:hint="eastAsia"/>
        </w:rPr>
        <w:t>білків</w:t>
      </w:r>
      <w:r w:rsidRPr="00D70D7F">
        <w:rPr>
          <w:lang w:val="en-US"/>
        </w:rPr>
        <w:t></w:t>
      </w:r>
      <w:r w:rsidRPr="00D70D7F">
        <w:rPr>
          <w:rFonts w:hint="eastAsia"/>
        </w:rPr>
        <w:t>та</w:t>
      </w:r>
      <w:r w:rsidRPr="00D70D7F">
        <w:rPr>
          <w:lang w:val="en-US"/>
        </w:rPr>
        <w:t></w:t>
      </w:r>
      <w:r w:rsidRPr="00D70D7F">
        <w:rPr>
          <w:rFonts w:hint="eastAsia"/>
        </w:rPr>
        <w:t>дисрегуляція</w:t>
      </w:r>
    </w:p>
    <w:p w:rsidR="00D70D7F" w:rsidRPr="00D70D7F" w:rsidRDefault="00D70D7F" w:rsidP="00D70D7F">
      <w:r w:rsidRPr="00D70D7F">
        <w:rPr>
          <w:rFonts w:hint="eastAsia"/>
        </w:rPr>
        <w:t>антиоксидантних</w:t>
      </w:r>
      <w:r w:rsidRPr="00D70D7F">
        <w:rPr>
          <w:lang w:val="en-US"/>
        </w:rPr>
        <w:t></w:t>
      </w:r>
      <w:r w:rsidRPr="00D70D7F">
        <w:rPr>
          <w:rFonts w:hint="eastAsia"/>
        </w:rPr>
        <w:t>ферментних</w:t>
      </w:r>
      <w:r w:rsidRPr="00D70D7F">
        <w:rPr>
          <w:lang w:val="en-US"/>
        </w:rPr>
        <w:t></w:t>
      </w:r>
      <w:r w:rsidRPr="00D70D7F">
        <w:rPr>
          <w:rFonts w:hint="eastAsia"/>
        </w:rPr>
        <w:t>систем</w:t>
      </w:r>
      <w:r w:rsidRPr="00D70D7F">
        <w:rPr>
          <w:lang w:val="en-US"/>
        </w:rPr>
        <w:t></w:t>
      </w:r>
      <w:r w:rsidRPr="00D70D7F">
        <w:rPr>
          <w:lang w:val="en-US"/>
        </w:rPr>
        <w:t></w:t>
      </w:r>
      <w:r w:rsidRPr="00D70D7F">
        <w:rPr>
          <w:rFonts w:hint="eastAsia"/>
        </w:rPr>
        <w:t>що</w:t>
      </w:r>
      <w:r w:rsidRPr="00D70D7F">
        <w:rPr>
          <w:lang w:val="en-US"/>
        </w:rPr>
        <w:t></w:t>
      </w:r>
      <w:r w:rsidRPr="00D70D7F">
        <w:rPr>
          <w:rFonts w:hint="eastAsia"/>
        </w:rPr>
        <w:t>призводить</w:t>
      </w:r>
      <w:r w:rsidRPr="00D70D7F">
        <w:rPr>
          <w:lang w:val="en-US"/>
        </w:rPr>
        <w:t></w:t>
      </w:r>
      <w:r w:rsidRPr="00D70D7F">
        <w:rPr>
          <w:rFonts w:hint="eastAsia"/>
        </w:rPr>
        <w:t>до</w:t>
      </w:r>
      <w:r w:rsidRPr="00D70D7F">
        <w:rPr>
          <w:lang w:val="en-US"/>
        </w:rPr>
        <w:t></w:t>
      </w:r>
      <w:r w:rsidRPr="00D70D7F">
        <w:rPr>
          <w:rFonts w:hint="eastAsia"/>
        </w:rPr>
        <w:t>зміни</w:t>
      </w:r>
      <w:r w:rsidRPr="00D70D7F">
        <w:rPr>
          <w:lang w:val="en-US"/>
        </w:rPr>
        <w:t></w:t>
      </w:r>
      <w:r w:rsidRPr="00D70D7F">
        <w:rPr>
          <w:rFonts w:hint="eastAsia"/>
        </w:rPr>
        <w:t>активності</w:t>
      </w:r>
    </w:p>
    <w:p w:rsidR="00D70D7F" w:rsidRPr="00D70D7F" w:rsidRDefault="00D70D7F" w:rsidP="00D70D7F">
      <w:r w:rsidRPr="00D70D7F">
        <w:rPr>
          <w:rFonts w:hint="eastAsia"/>
        </w:rPr>
        <w:t>протеїназ</w:t>
      </w:r>
      <w:r w:rsidRPr="00D70D7F">
        <w:rPr>
          <w:lang w:val="en-US"/>
        </w:rPr>
        <w:t></w:t>
      </w:r>
      <w:r w:rsidRPr="00D70D7F">
        <w:rPr>
          <w:rFonts w:hint="eastAsia"/>
        </w:rPr>
        <w:t>та</w:t>
      </w:r>
      <w:r w:rsidRPr="00D70D7F">
        <w:rPr>
          <w:lang w:val="en-US"/>
        </w:rPr>
        <w:t></w:t>
      </w:r>
      <w:r w:rsidRPr="00D70D7F">
        <w:rPr>
          <w:rFonts w:hint="eastAsia"/>
        </w:rPr>
        <w:t>їх</w:t>
      </w:r>
      <w:r w:rsidRPr="00D70D7F">
        <w:rPr>
          <w:lang w:val="en-US"/>
        </w:rPr>
        <w:t></w:t>
      </w:r>
      <w:r w:rsidRPr="00D70D7F">
        <w:rPr>
          <w:rFonts w:hint="eastAsia"/>
        </w:rPr>
        <w:t>інгібіторів</w:t>
      </w:r>
      <w:r w:rsidRPr="00D70D7F">
        <w:rPr>
          <w:lang w:val="en-US"/>
        </w:rPr>
        <w:t></w:t>
      </w:r>
      <w:r w:rsidRPr="00D70D7F">
        <w:rPr>
          <w:rFonts w:hint="eastAsia"/>
        </w:rPr>
        <w:t>за</w:t>
      </w:r>
      <w:r w:rsidRPr="00D70D7F">
        <w:rPr>
          <w:lang w:val="en-US"/>
        </w:rPr>
        <w:t></w:t>
      </w:r>
      <w:r w:rsidRPr="00D70D7F">
        <w:rPr>
          <w:rFonts w:hint="eastAsia"/>
        </w:rPr>
        <w:t>хімічних</w:t>
      </w:r>
      <w:r w:rsidRPr="00D70D7F">
        <w:rPr>
          <w:lang w:val="en-US"/>
        </w:rPr>
        <w:t></w:t>
      </w:r>
      <w:r w:rsidRPr="00D70D7F">
        <w:rPr>
          <w:rFonts w:hint="eastAsia"/>
        </w:rPr>
        <w:t>опіків</w:t>
      </w:r>
      <w:r w:rsidRPr="00D70D7F">
        <w:rPr>
          <w:lang w:val="en-US"/>
        </w:rPr>
        <w:t></w:t>
      </w:r>
      <w:r w:rsidRPr="00D70D7F">
        <w:rPr>
          <w:rFonts w:hint="eastAsia"/>
        </w:rPr>
        <w:t>стравоходу</w:t>
      </w:r>
      <w:r w:rsidRPr="00D70D7F">
        <w:rPr>
          <w:lang w:val="en-US"/>
        </w:rPr>
        <w:t></w:t>
      </w:r>
    </w:p>
    <w:p w:rsidR="00D70D7F" w:rsidRPr="00D70D7F" w:rsidRDefault="00D70D7F" w:rsidP="00D70D7F">
      <w:r w:rsidRPr="00D70D7F">
        <w:rPr>
          <w:lang w:val="en-US"/>
        </w:rPr>
        <w:t></w:t>
      </w:r>
      <w:r w:rsidRPr="00D70D7F">
        <w:rPr>
          <w:lang w:val="en-US"/>
        </w:rPr>
        <w:t></w:t>
      </w:r>
      <w:r w:rsidRPr="00D70D7F">
        <w:rPr>
          <w:lang w:val="en-US"/>
        </w:rPr>
        <w:t></w:t>
      </w:r>
      <w:r w:rsidRPr="00D70D7F">
        <w:rPr>
          <w:rFonts w:hint="eastAsia"/>
        </w:rPr>
        <w:t>Показано</w:t>
      </w:r>
      <w:r w:rsidRPr="00D70D7F">
        <w:rPr>
          <w:lang w:val="en-US"/>
        </w:rPr>
        <w:t></w:t>
      </w:r>
      <w:r w:rsidRPr="00D70D7F">
        <w:rPr>
          <w:lang w:val="en-US"/>
        </w:rPr>
        <w:t></w:t>
      </w:r>
      <w:r w:rsidRPr="00D70D7F">
        <w:rPr>
          <w:rFonts w:hint="eastAsia"/>
        </w:rPr>
        <w:t>що</w:t>
      </w:r>
      <w:r w:rsidRPr="00D70D7F">
        <w:rPr>
          <w:lang w:val="en-US"/>
        </w:rPr>
        <w:t></w:t>
      </w:r>
      <w:r w:rsidRPr="00D70D7F">
        <w:rPr>
          <w:rFonts w:hint="eastAsia"/>
        </w:rPr>
        <w:t>за</w:t>
      </w:r>
      <w:r w:rsidRPr="00D70D7F">
        <w:rPr>
          <w:lang w:val="en-US"/>
        </w:rPr>
        <w:t></w:t>
      </w:r>
      <w:r w:rsidRPr="00D70D7F">
        <w:rPr>
          <w:rFonts w:hint="eastAsia"/>
        </w:rPr>
        <w:t>хімічного</w:t>
      </w:r>
      <w:r w:rsidRPr="00D70D7F">
        <w:rPr>
          <w:lang w:val="en-US"/>
        </w:rPr>
        <w:t></w:t>
      </w:r>
      <w:r w:rsidRPr="00D70D7F">
        <w:rPr>
          <w:rFonts w:hint="eastAsia"/>
        </w:rPr>
        <w:t>опіку</w:t>
      </w:r>
      <w:r w:rsidRPr="00D70D7F">
        <w:rPr>
          <w:lang w:val="en-US"/>
        </w:rPr>
        <w:t></w:t>
      </w:r>
      <w:r w:rsidRPr="00D70D7F">
        <w:rPr>
          <w:rFonts w:hint="eastAsia"/>
        </w:rPr>
        <w:t>стравоходу</w:t>
      </w:r>
      <w:r w:rsidRPr="00D70D7F">
        <w:rPr>
          <w:lang w:val="en-US"/>
        </w:rPr>
        <w:t></w:t>
      </w:r>
      <w:r w:rsidRPr="00D70D7F">
        <w:rPr>
          <w:rFonts w:hint="eastAsia"/>
        </w:rPr>
        <w:t>виявлено</w:t>
      </w:r>
      <w:r w:rsidRPr="00D70D7F">
        <w:rPr>
          <w:lang w:val="en-US"/>
        </w:rPr>
        <w:t></w:t>
      </w:r>
      <w:r w:rsidRPr="00D70D7F">
        <w:rPr>
          <w:rFonts w:hint="eastAsia"/>
        </w:rPr>
        <w:t>зміни</w:t>
      </w:r>
      <w:r w:rsidRPr="00D70D7F">
        <w:rPr>
          <w:lang w:val="en-US"/>
        </w:rPr>
        <w:t></w:t>
      </w:r>
      <w:r w:rsidRPr="00D70D7F">
        <w:rPr>
          <w:rFonts w:hint="eastAsia"/>
        </w:rPr>
        <w:t>в</w:t>
      </w:r>
    </w:p>
    <w:p w:rsidR="00D70D7F" w:rsidRPr="00D70D7F" w:rsidRDefault="00D70D7F" w:rsidP="00D70D7F">
      <w:r w:rsidRPr="00D70D7F">
        <w:rPr>
          <w:rFonts w:hint="eastAsia"/>
        </w:rPr>
        <w:t>протеолітичному</w:t>
      </w:r>
      <w:r w:rsidRPr="00D70D7F">
        <w:rPr>
          <w:lang w:val="en-US"/>
        </w:rPr>
        <w:t></w:t>
      </w:r>
      <w:r w:rsidRPr="00D70D7F">
        <w:rPr>
          <w:rFonts w:hint="eastAsia"/>
        </w:rPr>
        <w:t>профілі</w:t>
      </w:r>
      <w:r w:rsidRPr="00D70D7F">
        <w:rPr>
          <w:lang w:val="en-US"/>
        </w:rPr>
        <w:t></w:t>
      </w:r>
      <w:r w:rsidRPr="00D70D7F">
        <w:rPr>
          <w:rFonts w:hint="eastAsia"/>
        </w:rPr>
        <w:t>сироватки</w:t>
      </w:r>
      <w:r w:rsidRPr="00D70D7F">
        <w:rPr>
          <w:lang w:val="en-US"/>
        </w:rPr>
        <w:t></w:t>
      </w:r>
      <w:r w:rsidRPr="00D70D7F">
        <w:rPr>
          <w:rFonts w:hint="eastAsia"/>
        </w:rPr>
        <w:t>крові</w:t>
      </w:r>
      <w:r w:rsidRPr="00D70D7F">
        <w:rPr>
          <w:lang w:val="en-US"/>
        </w:rPr>
        <w:t></w:t>
      </w:r>
      <w:r w:rsidRPr="00D70D7F">
        <w:rPr>
          <w:lang w:val="en-US"/>
        </w:rPr>
        <w:t></w:t>
      </w:r>
      <w:r w:rsidRPr="00D70D7F">
        <w:rPr>
          <w:rFonts w:hint="eastAsia"/>
        </w:rPr>
        <w:t>а</w:t>
      </w:r>
      <w:r w:rsidRPr="00D70D7F">
        <w:rPr>
          <w:lang w:val="en-US"/>
        </w:rPr>
        <w:t></w:t>
      </w:r>
      <w:r w:rsidRPr="00D70D7F">
        <w:rPr>
          <w:rFonts w:hint="eastAsia"/>
        </w:rPr>
        <w:t>також</w:t>
      </w:r>
      <w:r w:rsidRPr="00D70D7F">
        <w:rPr>
          <w:lang w:val="en-US"/>
        </w:rPr>
        <w:t></w:t>
      </w:r>
      <w:r w:rsidRPr="00D70D7F">
        <w:rPr>
          <w:rFonts w:hint="eastAsia"/>
        </w:rPr>
        <w:t>відбуваються</w:t>
      </w:r>
      <w:r w:rsidRPr="00D70D7F">
        <w:rPr>
          <w:lang w:val="en-US"/>
        </w:rPr>
        <w:t></w:t>
      </w:r>
      <w:r w:rsidRPr="00D70D7F">
        <w:rPr>
          <w:rFonts w:hint="eastAsia"/>
        </w:rPr>
        <w:t>кількісні</w:t>
      </w:r>
    </w:p>
    <w:p w:rsidR="00D70D7F" w:rsidRPr="00D70D7F" w:rsidRDefault="00D70D7F" w:rsidP="00D70D7F">
      <w:r w:rsidRPr="00D70D7F">
        <w:rPr>
          <w:rFonts w:hint="eastAsia"/>
        </w:rPr>
        <w:t>зміни</w:t>
      </w:r>
      <w:r w:rsidRPr="00D70D7F">
        <w:rPr>
          <w:lang w:val="en-US"/>
        </w:rPr>
        <w:t></w:t>
      </w:r>
      <w:r w:rsidRPr="00D70D7F">
        <w:rPr>
          <w:rFonts w:hint="eastAsia"/>
        </w:rPr>
        <w:t>вмісту</w:t>
      </w:r>
      <w:r w:rsidRPr="00D70D7F">
        <w:rPr>
          <w:lang w:val="en-US"/>
        </w:rPr>
        <w:t></w:t>
      </w:r>
      <w:r w:rsidRPr="00D70D7F">
        <w:rPr>
          <w:rFonts w:hint="eastAsia"/>
        </w:rPr>
        <w:t>білкових</w:t>
      </w:r>
      <w:r w:rsidRPr="00D70D7F">
        <w:rPr>
          <w:lang w:val="en-US"/>
        </w:rPr>
        <w:t></w:t>
      </w:r>
      <w:r w:rsidRPr="00D70D7F">
        <w:rPr>
          <w:rFonts w:hint="eastAsia"/>
        </w:rPr>
        <w:t>фракцій</w:t>
      </w:r>
      <w:r w:rsidRPr="00D70D7F">
        <w:rPr>
          <w:lang w:val="en-US"/>
        </w:rPr>
        <w:t></w:t>
      </w:r>
      <w:r w:rsidRPr="00D70D7F">
        <w:rPr>
          <w:lang w:val="en-US"/>
        </w:rPr>
        <w:t></w:t>
      </w:r>
      <w:r w:rsidRPr="00D70D7F">
        <w:rPr>
          <w:rFonts w:hint="eastAsia"/>
        </w:rPr>
        <w:t>Помічено</w:t>
      </w:r>
      <w:r w:rsidRPr="00D70D7F">
        <w:rPr>
          <w:lang w:val="en-US"/>
        </w:rPr>
        <w:t></w:t>
      </w:r>
      <w:r w:rsidRPr="00D70D7F">
        <w:rPr>
          <w:rFonts w:hint="eastAsia"/>
        </w:rPr>
        <w:t>зменшення</w:t>
      </w:r>
      <w:r w:rsidRPr="00D70D7F">
        <w:rPr>
          <w:lang w:val="en-US"/>
        </w:rPr>
        <w:t></w:t>
      </w:r>
      <w:r w:rsidRPr="00D70D7F">
        <w:rPr>
          <w:rFonts w:hint="eastAsia"/>
        </w:rPr>
        <w:t>вмісту</w:t>
      </w:r>
      <w:r w:rsidRPr="00D70D7F">
        <w:rPr>
          <w:lang w:val="en-US"/>
        </w:rPr>
        <w:t></w:t>
      </w:r>
      <w:r w:rsidRPr="00D70D7F">
        <w:rPr>
          <w:rFonts w:hint="eastAsia"/>
        </w:rPr>
        <w:t>альбумінової</w:t>
      </w:r>
    </w:p>
    <w:p w:rsidR="00D70D7F" w:rsidRPr="00D70D7F" w:rsidRDefault="00D70D7F" w:rsidP="00D70D7F">
      <w:r w:rsidRPr="00D70D7F">
        <w:rPr>
          <w:rFonts w:hint="eastAsia"/>
        </w:rPr>
        <w:t>фракції</w:t>
      </w:r>
      <w:r w:rsidRPr="00D70D7F">
        <w:rPr>
          <w:lang w:val="en-US"/>
        </w:rPr>
        <w:t></w:t>
      </w:r>
      <w:r w:rsidRPr="00D70D7F">
        <w:rPr>
          <w:lang w:val="en-US"/>
        </w:rPr>
        <w:t></w:t>
      </w:r>
      <w:r w:rsidRPr="00D70D7F">
        <w:rPr>
          <w:rFonts w:hint="eastAsia"/>
        </w:rPr>
        <w:t>зростання</w:t>
      </w:r>
      <w:r w:rsidRPr="00D70D7F">
        <w:rPr>
          <w:lang w:val="en-US"/>
        </w:rPr>
        <w:t></w:t>
      </w:r>
      <w:r w:rsidRPr="00D70D7F">
        <w:rPr>
          <w:rFonts w:hint="eastAsia"/>
        </w:rPr>
        <w:t>вмісту</w:t>
      </w:r>
      <w:r w:rsidRPr="00D70D7F">
        <w:rPr>
          <w:lang w:val="en-US"/>
        </w:rPr>
        <w:t></w:t>
      </w:r>
      <w:r w:rsidRPr="00D70D7F">
        <w:rPr>
          <w:rFonts w:hint="eastAsia"/>
        </w:rPr>
        <w:t>глобулінової</w:t>
      </w:r>
      <w:r w:rsidRPr="00D70D7F">
        <w:rPr>
          <w:lang w:val="en-US"/>
        </w:rPr>
        <w:t></w:t>
      </w:r>
      <w:r w:rsidRPr="00D70D7F">
        <w:rPr>
          <w:rFonts w:hint="eastAsia"/>
        </w:rPr>
        <w:t>фракції</w:t>
      </w:r>
      <w:r w:rsidRPr="00D70D7F">
        <w:rPr>
          <w:lang w:val="en-US"/>
        </w:rPr>
        <w:t></w:t>
      </w:r>
      <w:r w:rsidRPr="00D70D7F">
        <w:rPr>
          <w:rFonts w:hint="eastAsia"/>
        </w:rPr>
        <w:t>відносно</w:t>
      </w:r>
      <w:r w:rsidRPr="00D70D7F">
        <w:rPr>
          <w:lang w:val="en-US"/>
        </w:rPr>
        <w:t></w:t>
      </w:r>
      <w:r w:rsidRPr="00D70D7F">
        <w:rPr>
          <w:rFonts w:hint="eastAsia"/>
        </w:rPr>
        <w:t>контролю</w:t>
      </w:r>
      <w:r w:rsidRPr="00D70D7F">
        <w:rPr>
          <w:lang w:val="en-US"/>
        </w:rPr>
        <w:t></w:t>
      </w:r>
    </w:p>
    <w:p w:rsidR="00D70D7F" w:rsidRPr="00D70D7F" w:rsidRDefault="00D70D7F" w:rsidP="00D70D7F">
      <w:r w:rsidRPr="00D70D7F">
        <w:rPr>
          <w:rFonts w:hint="eastAsia"/>
        </w:rPr>
        <w:t>Встановлено</w:t>
      </w:r>
      <w:r w:rsidRPr="00D70D7F">
        <w:rPr>
          <w:lang w:val="en-US"/>
        </w:rPr>
        <w:t></w:t>
      </w:r>
      <w:r w:rsidRPr="00D70D7F">
        <w:rPr>
          <w:lang w:val="en-US"/>
        </w:rPr>
        <w:t></w:t>
      </w:r>
      <w:r w:rsidRPr="00D70D7F">
        <w:rPr>
          <w:rFonts w:hint="eastAsia"/>
        </w:rPr>
        <w:t>що</w:t>
      </w:r>
      <w:r w:rsidRPr="00D70D7F">
        <w:rPr>
          <w:lang w:val="en-US"/>
        </w:rPr>
        <w:t></w:t>
      </w:r>
      <w:r w:rsidRPr="00D70D7F">
        <w:rPr>
          <w:rFonts w:hint="eastAsia"/>
        </w:rPr>
        <w:t>відбувалось</w:t>
      </w:r>
      <w:r w:rsidRPr="00D70D7F">
        <w:rPr>
          <w:lang w:val="en-US"/>
        </w:rPr>
        <w:t></w:t>
      </w:r>
      <w:r w:rsidRPr="00D70D7F">
        <w:rPr>
          <w:rFonts w:hint="eastAsia"/>
        </w:rPr>
        <w:t>підвищення</w:t>
      </w:r>
      <w:r w:rsidRPr="00D70D7F">
        <w:rPr>
          <w:lang w:val="en-US"/>
        </w:rPr>
        <w:t></w:t>
      </w:r>
      <w:r w:rsidRPr="00D70D7F">
        <w:rPr>
          <w:rFonts w:hint="eastAsia"/>
        </w:rPr>
        <w:t>рівня</w:t>
      </w:r>
      <w:r w:rsidRPr="00D70D7F">
        <w:rPr>
          <w:lang w:val="en-US"/>
        </w:rPr>
        <w:t></w:t>
      </w:r>
      <w:r w:rsidRPr="00D70D7F">
        <w:rPr>
          <w:rFonts w:hint="eastAsia"/>
          <w:lang w:val="en-US"/>
        </w:rPr>
        <w:t>α</w:t>
      </w:r>
      <w:r w:rsidRPr="00D70D7F">
        <w:rPr>
          <w:lang w:val="en-US"/>
        </w:rPr>
        <w:t></w:t>
      </w:r>
      <w:r w:rsidRPr="00D70D7F">
        <w:rPr>
          <w:rFonts w:hint="eastAsia"/>
        </w:rPr>
        <w:t>–макроглобуліну</w:t>
      </w:r>
      <w:r w:rsidRPr="00D70D7F">
        <w:rPr>
          <w:lang w:val="en-US"/>
        </w:rPr>
        <w:t></w:t>
      </w:r>
      <w:r w:rsidRPr="00D70D7F">
        <w:rPr>
          <w:rFonts w:hint="eastAsia"/>
        </w:rPr>
        <w:t>та</w:t>
      </w:r>
    </w:p>
    <w:p w:rsidR="00D70D7F" w:rsidRPr="00D70D7F" w:rsidRDefault="00D70D7F" w:rsidP="00D70D7F">
      <w:r w:rsidRPr="00D70D7F">
        <w:rPr>
          <w:rFonts w:hint="eastAsia"/>
        </w:rPr>
        <w:t>активності</w:t>
      </w:r>
      <w:r w:rsidRPr="00D70D7F">
        <w:rPr>
          <w:lang w:val="en-US"/>
        </w:rPr>
        <w:t></w:t>
      </w:r>
      <w:r w:rsidRPr="00D70D7F">
        <w:rPr>
          <w:rFonts w:hint="eastAsia"/>
        </w:rPr>
        <w:t>серинових</w:t>
      </w:r>
      <w:r w:rsidRPr="00D70D7F">
        <w:rPr>
          <w:lang w:val="en-US"/>
        </w:rPr>
        <w:t></w:t>
      </w:r>
      <w:r w:rsidRPr="00D70D7F">
        <w:rPr>
          <w:rFonts w:hint="eastAsia"/>
        </w:rPr>
        <w:t>та</w:t>
      </w:r>
      <w:r w:rsidRPr="00D70D7F">
        <w:rPr>
          <w:lang w:val="en-US"/>
        </w:rPr>
        <w:t></w:t>
      </w:r>
      <w:r w:rsidRPr="00D70D7F">
        <w:rPr>
          <w:rFonts w:hint="eastAsia"/>
        </w:rPr>
        <w:t>металопротеїназ</w:t>
      </w:r>
      <w:r w:rsidRPr="00D70D7F">
        <w:rPr>
          <w:lang w:val="en-US"/>
        </w:rPr>
        <w:t></w:t>
      </w:r>
      <w:r w:rsidRPr="00D70D7F">
        <w:rPr>
          <w:rFonts w:hint="eastAsia"/>
        </w:rPr>
        <w:t>у</w:t>
      </w:r>
      <w:r w:rsidRPr="00D70D7F">
        <w:rPr>
          <w:lang w:val="en-US"/>
        </w:rPr>
        <w:t></w:t>
      </w:r>
      <w:r w:rsidRPr="00D70D7F">
        <w:rPr>
          <w:rFonts w:hint="eastAsia"/>
        </w:rPr>
        <w:t>плазмі</w:t>
      </w:r>
      <w:r w:rsidRPr="00D70D7F">
        <w:rPr>
          <w:lang w:val="en-US"/>
        </w:rPr>
        <w:t></w:t>
      </w:r>
      <w:r w:rsidRPr="00D70D7F">
        <w:rPr>
          <w:rFonts w:hint="eastAsia"/>
        </w:rPr>
        <w:t>крові</w:t>
      </w:r>
      <w:r w:rsidRPr="00D70D7F">
        <w:rPr>
          <w:lang w:val="en-US"/>
        </w:rPr>
        <w:t></w:t>
      </w:r>
    </w:p>
    <w:p w:rsidR="00D70D7F" w:rsidRPr="00D70D7F" w:rsidRDefault="00D70D7F" w:rsidP="00D70D7F">
      <w:r w:rsidRPr="00D70D7F">
        <w:rPr>
          <w:lang w:val="en-US"/>
        </w:rPr>
        <w:t></w:t>
      </w:r>
      <w:r w:rsidRPr="00D70D7F">
        <w:rPr>
          <w:lang w:val="en-US"/>
        </w:rPr>
        <w:t></w:t>
      </w:r>
      <w:r w:rsidRPr="00D70D7F">
        <w:rPr>
          <w:lang w:val="en-US"/>
        </w:rPr>
        <w:t></w:t>
      </w:r>
    </w:p>
    <w:p w:rsidR="00D70D7F" w:rsidRPr="00D70D7F" w:rsidRDefault="00D70D7F" w:rsidP="00D70D7F">
      <w:r w:rsidRPr="00D70D7F">
        <w:rPr>
          <w:lang w:val="en-US"/>
        </w:rPr>
        <w:t></w:t>
      </w:r>
      <w:r w:rsidRPr="00D70D7F">
        <w:rPr>
          <w:lang w:val="en-US"/>
        </w:rPr>
        <w:t></w:t>
      </w:r>
      <w:r w:rsidRPr="00D70D7F">
        <w:rPr>
          <w:lang w:val="en-US"/>
        </w:rPr>
        <w:t></w:t>
      </w:r>
      <w:r w:rsidRPr="00D70D7F">
        <w:rPr>
          <w:rFonts w:hint="eastAsia"/>
        </w:rPr>
        <w:t>Доведено</w:t>
      </w:r>
      <w:r w:rsidRPr="00D70D7F">
        <w:rPr>
          <w:lang w:val="en-US"/>
        </w:rPr>
        <w:t></w:t>
      </w:r>
      <w:r w:rsidRPr="00D70D7F">
        <w:rPr>
          <w:lang w:val="en-US"/>
        </w:rPr>
        <w:t></w:t>
      </w:r>
      <w:r w:rsidRPr="00D70D7F">
        <w:rPr>
          <w:rFonts w:hint="eastAsia"/>
        </w:rPr>
        <w:t>що</w:t>
      </w:r>
      <w:r w:rsidRPr="00D70D7F">
        <w:rPr>
          <w:lang w:val="en-US"/>
        </w:rPr>
        <w:t></w:t>
      </w:r>
      <w:r w:rsidRPr="00D70D7F">
        <w:rPr>
          <w:rFonts w:hint="eastAsia"/>
        </w:rPr>
        <w:t>за</w:t>
      </w:r>
      <w:r w:rsidRPr="00D70D7F">
        <w:rPr>
          <w:lang w:val="en-US"/>
        </w:rPr>
        <w:t></w:t>
      </w:r>
      <w:r w:rsidRPr="00D70D7F">
        <w:rPr>
          <w:rFonts w:hint="eastAsia"/>
        </w:rPr>
        <w:t>опіку</w:t>
      </w:r>
      <w:r w:rsidRPr="00D70D7F">
        <w:rPr>
          <w:lang w:val="en-US"/>
        </w:rPr>
        <w:t></w:t>
      </w:r>
      <w:r w:rsidRPr="00D70D7F">
        <w:rPr>
          <w:rFonts w:hint="eastAsia"/>
        </w:rPr>
        <w:t>стравоходу</w:t>
      </w:r>
      <w:r w:rsidRPr="00D70D7F">
        <w:rPr>
          <w:lang w:val="en-US"/>
        </w:rPr>
        <w:t></w:t>
      </w:r>
      <w:r w:rsidRPr="00D70D7F">
        <w:rPr>
          <w:rFonts w:hint="eastAsia"/>
        </w:rPr>
        <w:t>відбувається</w:t>
      </w:r>
      <w:r w:rsidRPr="00D70D7F">
        <w:rPr>
          <w:lang w:val="en-US"/>
        </w:rPr>
        <w:t></w:t>
      </w:r>
      <w:r w:rsidRPr="00D70D7F">
        <w:rPr>
          <w:rFonts w:hint="eastAsia"/>
        </w:rPr>
        <w:t>протеолітична</w:t>
      </w:r>
    </w:p>
    <w:p w:rsidR="00D70D7F" w:rsidRPr="00D70D7F" w:rsidRDefault="00D70D7F" w:rsidP="00D70D7F">
      <w:r w:rsidRPr="00D70D7F">
        <w:rPr>
          <w:rFonts w:hint="eastAsia"/>
        </w:rPr>
        <w:t>деградація</w:t>
      </w:r>
      <w:r w:rsidRPr="00D70D7F">
        <w:rPr>
          <w:lang w:val="en-US"/>
        </w:rPr>
        <w:t></w:t>
      </w:r>
      <w:r w:rsidRPr="00D70D7F">
        <w:rPr>
          <w:rFonts w:hint="eastAsia"/>
        </w:rPr>
        <w:t>білків</w:t>
      </w:r>
      <w:r w:rsidRPr="00D70D7F">
        <w:rPr>
          <w:lang w:val="en-US"/>
        </w:rPr>
        <w:t></w:t>
      </w:r>
      <w:r w:rsidRPr="00D70D7F">
        <w:rPr>
          <w:rFonts w:hint="eastAsia"/>
        </w:rPr>
        <w:t>тканини</w:t>
      </w:r>
      <w:r w:rsidRPr="00D70D7F">
        <w:rPr>
          <w:lang w:val="en-US"/>
        </w:rPr>
        <w:t></w:t>
      </w:r>
      <w:r w:rsidRPr="00D70D7F">
        <w:rPr>
          <w:rFonts w:hint="eastAsia"/>
        </w:rPr>
        <w:t>стравоходу</w:t>
      </w:r>
      <w:r w:rsidRPr="00D70D7F">
        <w:rPr>
          <w:lang w:val="en-US"/>
        </w:rPr>
        <w:t></w:t>
      </w:r>
      <w:r w:rsidRPr="00D70D7F">
        <w:rPr>
          <w:lang w:val="en-US"/>
        </w:rPr>
        <w:t></w:t>
      </w:r>
      <w:r w:rsidRPr="00D70D7F">
        <w:rPr>
          <w:rFonts w:hint="eastAsia"/>
        </w:rPr>
        <w:t>При</w:t>
      </w:r>
      <w:r w:rsidRPr="00D70D7F">
        <w:rPr>
          <w:lang w:val="en-US"/>
        </w:rPr>
        <w:t></w:t>
      </w:r>
      <w:r w:rsidRPr="00D70D7F">
        <w:rPr>
          <w:rFonts w:hint="eastAsia"/>
        </w:rPr>
        <w:t>цьому</w:t>
      </w:r>
      <w:r w:rsidRPr="00D70D7F">
        <w:rPr>
          <w:lang w:val="en-US"/>
        </w:rPr>
        <w:t></w:t>
      </w:r>
      <w:r w:rsidRPr="00D70D7F">
        <w:rPr>
          <w:rFonts w:hint="eastAsia"/>
        </w:rPr>
        <w:t>спостерігаються</w:t>
      </w:r>
      <w:r w:rsidRPr="00D70D7F">
        <w:rPr>
          <w:lang w:val="en-US"/>
        </w:rPr>
        <w:t></w:t>
      </w:r>
      <w:r w:rsidRPr="00D70D7F">
        <w:rPr>
          <w:rFonts w:hint="eastAsia"/>
        </w:rPr>
        <w:t>кількісні</w:t>
      </w:r>
    </w:p>
    <w:p w:rsidR="00D70D7F" w:rsidRPr="00D70D7F" w:rsidRDefault="00D70D7F" w:rsidP="00D70D7F">
      <w:r w:rsidRPr="00D70D7F">
        <w:rPr>
          <w:rFonts w:hint="eastAsia"/>
        </w:rPr>
        <w:t>зміни</w:t>
      </w:r>
      <w:r w:rsidRPr="00D70D7F">
        <w:rPr>
          <w:lang w:val="en-US"/>
        </w:rPr>
        <w:t></w:t>
      </w:r>
      <w:r w:rsidRPr="00D70D7F">
        <w:rPr>
          <w:rFonts w:hint="eastAsia"/>
        </w:rPr>
        <w:t>вмісту</w:t>
      </w:r>
      <w:r w:rsidRPr="00D70D7F">
        <w:rPr>
          <w:lang w:val="en-US"/>
        </w:rPr>
        <w:t></w:t>
      </w:r>
      <w:r w:rsidRPr="00D70D7F">
        <w:rPr>
          <w:rFonts w:hint="eastAsia"/>
        </w:rPr>
        <w:t>білкових</w:t>
      </w:r>
      <w:r w:rsidRPr="00D70D7F">
        <w:rPr>
          <w:lang w:val="en-US"/>
        </w:rPr>
        <w:t></w:t>
      </w:r>
      <w:r w:rsidRPr="00D70D7F">
        <w:rPr>
          <w:rFonts w:hint="eastAsia"/>
        </w:rPr>
        <w:t>фракцій</w:t>
      </w:r>
      <w:r w:rsidRPr="00D70D7F">
        <w:rPr>
          <w:lang w:val="en-US"/>
        </w:rPr>
        <w:t></w:t>
      </w:r>
      <w:r w:rsidRPr="00D70D7F">
        <w:rPr>
          <w:lang w:val="en-US"/>
        </w:rPr>
        <w:t></w:t>
      </w:r>
      <w:r w:rsidRPr="00D70D7F">
        <w:rPr>
          <w:rFonts w:hint="eastAsia"/>
        </w:rPr>
        <w:t>показано</w:t>
      </w:r>
      <w:r w:rsidRPr="00D70D7F">
        <w:rPr>
          <w:lang w:val="en-US"/>
        </w:rPr>
        <w:t></w:t>
      </w:r>
      <w:r w:rsidRPr="00D70D7F">
        <w:rPr>
          <w:rFonts w:hint="eastAsia"/>
        </w:rPr>
        <w:t>підвищення</w:t>
      </w:r>
      <w:r w:rsidRPr="00D70D7F">
        <w:rPr>
          <w:lang w:val="en-US"/>
        </w:rPr>
        <w:t></w:t>
      </w:r>
      <w:r w:rsidRPr="00D70D7F">
        <w:rPr>
          <w:rFonts w:hint="eastAsia"/>
        </w:rPr>
        <w:t>вмісту</w:t>
      </w:r>
      <w:r w:rsidRPr="00D70D7F">
        <w:rPr>
          <w:lang w:val="en-US"/>
        </w:rPr>
        <w:t></w:t>
      </w:r>
      <w:r w:rsidRPr="00D70D7F">
        <w:rPr>
          <w:rFonts w:hint="eastAsia"/>
        </w:rPr>
        <w:t>ТІМП</w:t>
      </w:r>
      <w:r w:rsidRPr="00D70D7F">
        <w:rPr>
          <w:lang w:val="en-US"/>
        </w:rPr>
        <w:t></w:t>
      </w:r>
      <w:r w:rsidRPr="00D70D7F">
        <w:rPr>
          <w:lang w:val="en-US"/>
        </w:rPr>
        <w:t></w:t>
      </w:r>
      <w:r w:rsidRPr="00D70D7F">
        <w:rPr>
          <w:lang w:val="en-US"/>
        </w:rPr>
        <w:t></w:t>
      </w:r>
      <w:r w:rsidRPr="00D70D7F">
        <w:rPr>
          <w:lang w:val="en-US"/>
        </w:rPr>
        <w:t></w:t>
      </w:r>
      <w:r w:rsidRPr="00D70D7F">
        <w:rPr>
          <w:rFonts w:hint="eastAsia"/>
        </w:rPr>
        <w:t>фактора</w:t>
      </w:r>
    </w:p>
    <w:p w:rsidR="00D70D7F" w:rsidRPr="00D70D7F" w:rsidRDefault="00D70D7F" w:rsidP="00D70D7F">
      <w:r w:rsidRPr="00D70D7F">
        <w:rPr>
          <w:rFonts w:hint="eastAsia"/>
        </w:rPr>
        <w:t>росту</w:t>
      </w:r>
      <w:r w:rsidRPr="00D70D7F">
        <w:rPr>
          <w:lang w:val="en-US"/>
        </w:rPr>
        <w:t></w:t>
      </w:r>
      <w:r w:rsidRPr="00D70D7F">
        <w:rPr>
          <w:rFonts w:hint="eastAsia"/>
        </w:rPr>
        <w:t>фібробластів</w:t>
      </w:r>
      <w:r w:rsidRPr="00D70D7F">
        <w:rPr>
          <w:lang w:val="en-US"/>
        </w:rPr>
        <w:t></w:t>
      </w:r>
      <w:r w:rsidRPr="00D70D7F">
        <w:rPr>
          <w:lang w:val="en-US"/>
        </w:rPr>
        <w:t></w:t>
      </w:r>
      <w:r w:rsidRPr="00D70D7F">
        <w:rPr>
          <w:rFonts w:hint="eastAsia"/>
        </w:rPr>
        <w:t>МСМ</w:t>
      </w:r>
      <w:r w:rsidRPr="00D70D7F">
        <w:rPr>
          <w:lang w:val="en-US"/>
        </w:rPr>
        <w:t></w:t>
      </w:r>
      <w:r w:rsidRPr="00D70D7F">
        <w:rPr>
          <w:rFonts w:hint="eastAsia"/>
        </w:rPr>
        <w:t>та</w:t>
      </w:r>
      <w:r w:rsidRPr="00D70D7F">
        <w:rPr>
          <w:lang w:val="en-US"/>
        </w:rPr>
        <w:t></w:t>
      </w:r>
      <w:r w:rsidRPr="00D70D7F">
        <w:rPr>
          <w:rFonts w:hint="eastAsia"/>
        </w:rPr>
        <w:t>всіх</w:t>
      </w:r>
      <w:r w:rsidRPr="00D70D7F">
        <w:rPr>
          <w:lang w:val="en-US"/>
        </w:rPr>
        <w:t></w:t>
      </w:r>
      <w:r w:rsidRPr="00D70D7F">
        <w:rPr>
          <w:rFonts w:hint="eastAsia"/>
        </w:rPr>
        <w:t>досліджуваних</w:t>
      </w:r>
      <w:r w:rsidRPr="00D70D7F">
        <w:rPr>
          <w:lang w:val="en-US"/>
        </w:rPr>
        <w:t></w:t>
      </w:r>
      <w:r w:rsidRPr="00D70D7F">
        <w:rPr>
          <w:rFonts w:hint="eastAsia"/>
        </w:rPr>
        <w:t>ММП</w:t>
      </w:r>
      <w:r w:rsidRPr="00D70D7F">
        <w:rPr>
          <w:lang w:val="en-US"/>
        </w:rPr>
        <w:t></w:t>
      </w:r>
      <w:r w:rsidRPr="00D70D7F">
        <w:rPr>
          <w:lang w:val="en-US"/>
        </w:rPr>
        <w:t></w:t>
      </w:r>
      <w:r w:rsidRPr="00D70D7F">
        <w:rPr>
          <w:rFonts w:hint="eastAsia"/>
        </w:rPr>
        <w:t>що</w:t>
      </w:r>
      <w:r w:rsidRPr="00D70D7F">
        <w:rPr>
          <w:lang w:val="en-US"/>
        </w:rPr>
        <w:t></w:t>
      </w:r>
      <w:r w:rsidRPr="00D70D7F">
        <w:rPr>
          <w:rFonts w:hint="eastAsia"/>
        </w:rPr>
        <w:t>може</w:t>
      </w:r>
      <w:r w:rsidRPr="00D70D7F">
        <w:rPr>
          <w:lang w:val="en-US"/>
        </w:rPr>
        <w:t></w:t>
      </w:r>
      <w:r w:rsidRPr="00D70D7F">
        <w:rPr>
          <w:rFonts w:hint="eastAsia"/>
        </w:rPr>
        <w:t>сприяти</w:t>
      </w:r>
    </w:p>
    <w:p w:rsidR="00D70D7F" w:rsidRPr="00D70D7F" w:rsidRDefault="00D70D7F" w:rsidP="00D70D7F">
      <w:r w:rsidRPr="00D70D7F">
        <w:rPr>
          <w:rFonts w:hint="eastAsia"/>
        </w:rPr>
        <w:t>накопиченню</w:t>
      </w:r>
      <w:r w:rsidRPr="00D70D7F">
        <w:rPr>
          <w:lang w:val="en-US"/>
        </w:rPr>
        <w:t></w:t>
      </w:r>
      <w:r w:rsidRPr="00D70D7F">
        <w:rPr>
          <w:rFonts w:hint="eastAsia"/>
        </w:rPr>
        <w:t>білків</w:t>
      </w:r>
      <w:r w:rsidRPr="00D70D7F">
        <w:rPr>
          <w:lang w:val="en-US"/>
        </w:rPr>
        <w:t></w:t>
      </w:r>
      <w:r w:rsidRPr="00D70D7F">
        <w:rPr>
          <w:rFonts w:hint="eastAsia"/>
        </w:rPr>
        <w:t>міжклітинного</w:t>
      </w:r>
      <w:r w:rsidRPr="00D70D7F">
        <w:rPr>
          <w:lang w:val="en-US"/>
        </w:rPr>
        <w:t></w:t>
      </w:r>
      <w:r w:rsidRPr="00D70D7F">
        <w:rPr>
          <w:rFonts w:hint="eastAsia"/>
        </w:rPr>
        <w:t>матриксу</w:t>
      </w:r>
      <w:r w:rsidRPr="00D70D7F">
        <w:rPr>
          <w:lang w:val="en-US"/>
        </w:rPr>
        <w:t></w:t>
      </w:r>
      <w:r w:rsidRPr="00D70D7F">
        <w:rPr>
          <w:rFonts w:hint="eastAsia"/>
        </w:rPr>
        <w:t>та</w:t>
      </w:r>
      <w:r w:rsidRPr="00D70D7F">
        <w:rPr>
          <w:lang w:val="en-US"/>
        </w:rPr>
        <w:t></w:t>
      </w:r>
      <w:r w:rsidRPr="00D70D7F">
        <w:rPr>
          <w:rFonts w:hint="eastAsia"/>
        </w:rPr>
        <w:t>свідчить</w:t>
      </w:r>
      <w:r w:rsidRPr="00D70D7F">
        <w:rPr>
          <w:lang w:val="en-US"/>
        </w:rPr>
        <w:t></w:t>
      </w:r>
      <w:r w:rsidRPr="00D70D7F">
        <w:rPr>
          <w:rFonts w:hint="eastAsia"/>
        </w:rPr>
        <w:t>про</w:t>
      </w:r>
      <w:r w:rsidRPr="00D70D7F">
        <w:rPr>
          <w:lang w:val="en-US"/>
        </w:rPr>
        <w:t></w:t>
      </w:r>
      <w:r w:rsidRPr="00D70D7F">
        <w:rPr>
          <w:rFonts w:hint="eastAsia"/>
        </w:rPr>
        <w:t>дисбаланс</w:t>
      </w:r>
      <w:r w:rsidRPr="00D70D7F">
        <w:rPr>
          <w:lang w:val="en-US"/>
        </w:rPr>
        <w:t></w:t>
      </w:r>
      <w:r w:rsidRPr="00D70D7F">
        <w:rPr>
          <w:rFonts w:hint="eastAsia"/>
        </w:rPr>
        <w:t>у</w:t>
      </w:r>
    </w:p>
    <w:p w:rsidR="00D70D7F" w:rsidRPr="00D70D7F" w:rsidRDefault="00D70D7F" w:rsidP="00D70D7F">
      <w:r w:rsidRPr="00D70D7F">
        <w:rPr>
          <w:rFonts w:hint="eastAsia"/>
        </w:rPr>
        <w:t>системі</w:t>
      </w:r>
      <w:r w:rsidRPr="00D70D7F">
        <w:rPr>
          <w:lang w:val="en-US"/>
        </w:rPr>
        <w:t></w:t>
      </w:r>
      <w:r w:rsidRPr="00D70D7F">
        <w:rPr>
          <w:rFonts w:hint="eastAsia"/>
        </w:rPr>
        <w:t>протеолізу</w:t>
      </w:r>
      <w:r w:rsidRPr="00D70D7F">
        <w:rPr>
          <w:lang w:val="en-US"/>
        </w:rPr>
        <w:t></w:t>
      </w:r>
    </w:p>
    <w:p w:rsidR="00D70D7F" w:rsidRPr="00D70D7F" w:rsidRDefault="00D70D7F" w:rsidP="00D70D7F">
      <w:r w:rsidRPr="00D70D7F">
        <w:rPr>
          <w:lang w:val="en-US"/>
        </w:rPr>
        <w:t></w:t>
      </w:r>
      <w:r w:rsidRPr="00D70D7F">
        <w:rPr>
          <w:lang w:val="en-US"/>
        </w:rPr>
        <w:t></w:t>
      </w:r>
      <w:r w:rsidRPr="00D70D7F">
        <w:rPr>
          <w:lang w:val="en-US"/>
        </w:rPr>
        <w:t></w:t>
      </w:r>
      <w:r w:rsidRPr="00D70D7F">
        <w:rPr>
          <w:rFonts w:hint="eastAsia"/>
        </w:rPr>
        <w:t>Показано</w:t>
      </w:r>
      <w:r w:rsidRPr="00D70D7F">
        <w:rPr>
          <w:lang w:val="en-US"/>
        </w:rPr>
        <w:t></w:t>
      </w:r>
      <w:r w:rsidRPr="00D70D7F">
        <w:rPr>
          <w:rFonts w:hint="eastAsia"/>
        </w:rPr>
        <w:t>позитивний</w:t>
      </w:r>
      <w:r w:rsidRPr="00D70D7F">
        <w:rPr>
          <w:lang w:val="en-US"/>
        </w:rPr>
        <w:t></w:t>
      </w:r>
      <w:r w:rsidRPr="00D70D7F">
        <w:rPr>
          <w:rFonts w:hint="eastAsia"/>
        </w:rPr>
        <w:t>вплив</w:t>
      </w:r>
      <w:r w:rsidRPr="00D70D7F">
        <w:rPr>
          <w:lang w:val="en-US"/>
        </w:rPr>
        <w:t></w:t>
      </w:r>
      <w:r w:rsidRPr="00D70D7F">
        <w:rPr>
          <w:rFonts w:hint="eastAsia"/>
        </w:rPr>
        <w:t>меланіну</w:t>
      </w:r>
      <w:r w:rsidRPr="00D70D7F">
        <w:rPr>
          <w:lang w:val="en-US"/>
        </w:rPr>
        <w:t></w:t>
      </w:r>
      <w:r w:rsidRPr="00D70D7F">
        <w:rPr>
          <w:rFonts w:hint="eastAsia"/>
        </w:rPr>
        <w:t>на</w:t>
      </w:r>
      <w:r w:rsidRPr="00D70D7F">
        <w:rPr>
          <w:lang w:val="en-US"/>
        </w:rPr>
        <w:t></w:t>
      </w:r>
      <w:r w:rsidRPr="00D70D7F">
        <w:rPr>
          <w:rFonts w:hint="eastAsia"/>
        </w:rPr>
        <w:t>ключові</w:t>
      </w:r>
      <w:r w:rsidRPr="00D70D7F">
        <w:rPr>
          <w:lang w:val="en-US"/>
        </w:rPr>
        <w:t></w:t>
      </w:r>
      <w:r w:rsidRPr="00D70D7F">
        <w:rPr>
          <w:rFonts w:hint="eastAsia"/>
        </w:rPr>
        <w:t>ланки</w:t>
      </w:r>
      <w:r w:rsidRPr="00D70D7F">
        <w:rPr>
          <w:lang w:val="en-US"/>
        </w:rPr>
        <w:t></w:t>
      </w:r>
      <w:r w:rsidRPr="00D70D7F">
        <w:rPr>
          <w:rFonts w:hint="eastAsia"/>
        </w:rPr>
        <w:t>біохімічних</w:t>
      </w:r>
    </w:p>
    <w:p w:rsidR="00D70D7F" w:rsidRPr="00D70D7F" w:rsidRDefault="00D70D7F" w:rsidP="00D70D7F">
      <w:pPr>
        <w:rPr>
          <w:lang w:val="en-US"/>
        </w:rPr>
      </w:pPr>
      <w:r w:rsidRPr="00D70D7F">
        <w:rPr>
          <w:rFonts w:hint="eastAsia"/>
          <w:lang w:val="en-US"/>
        </w:rPr>
        <w:t>процесів</w:t>
      </w:r>
      <w:r w:rsidRPr="00D70D7F">
        <w:rPr>
          <w:lang w:val="en-US"/>
        </w:rPr>
        <w:t></w:t>
      </w:r>
      <w:r w:rsidRPr="00D70D7F">
        <w:rPr>
          <w:lang w:val="en-US"/>
        </w:rPr>
        <w:t></w:t>
      </w:r>
      <w:r w:rsidRPr="00D70D7F">
        <w:rPr>
          <w:rFonts w:hint="eastAsia"/>
          <w:lang w:val="en-US"/>
        </w:rPr>
        <w:t>запальний</w:t>
      </w:r>
      <w:r w:rsidRPr="00D70D7F">
        <w:rPr>
          <w:lang w:val="en-US"/>
        </w:rPr>
        <w:t></w:t>
      </w:r>
      <w:r w:rsidRPr="00D70D7F">
        <w:rPr>
          <w:rFonts w:hint="eastAsia"/>
          <w:lang w:val="en-US"/>
        </w:rPr>
        <w:t>процес</w:t>
      </w:r>
      <w:r w:rsidRPr="00D70D7F">
        <w:rPr>
          <w:lang w:val="en-US"/>
        </w:rPr>
        <w:t></w:t>
      </w:r>
      <w:r w:rsidRPr="00D70D7F">
        <w:rPr>
          <w:rFonts w:hint="eastAsia"/>
          <w:lang w:val="en-US"/>
        </w:rPr>
        <w:t>та</w:t>
      </w:r>
      <w:r w:rsidRPr="00D70D7F">
        <w:rPr>
          <w:lang w:val="en-US"/>
        </w:rPr>
        <w:t></w:t>
      </w:r>
      <w:r w:rsidRPr="00D70D7F">
        <w:rPr>
          <w:rFonts w:hint="eastAsia"/>
          <w:lang w:val="en-US"/>
        </w:rPr>
        <w:t>окисно</w:t>
      </w:r>
      <w:r w:rsidRPr="00D70D7F">
        <w:rPr>
          <w:lang w:val="en-US"/>
        </w:rPr>
        <w:t></w:t>
      </w:r>
      <w:r w:rsidRPr="00D70D7F">
        <w:rPr>
          <w:rFonts w:hint="eastAsia"/>
          <w:lang w:val="en-US"/>
        </w:rPr>
        <w:t>антиоксидантну</w:t>
      </w:r>
      <w:r w:rsidRPr="00D70D7F">
        <w:rPr>
          <w:lang w:val="en-US"/>
        </w:rPr>
        <w:t></w:t>
      </w:r>
      <w:r w:rsidRPr="00D70D7F">
        <w:rPr>
          <w:rFonts w:hint="eastAsia"/>
          <w:lang w:val="en-US"/>
        </w:rPr>
        <w:t>рівновагу</w:t>
      </w:r>
      <w:r w:rsidRPr="00D70D7F">
        <w:rPr>
          <w:lang w:val="en-US"/>
        </w:rPr>
        <w:t></w:t>
      </w:r>
      <w:r w:rsidRPr="00D70D7F">
        <w:rPr>
          <w:rFonts w:hint="eastAsia"/>
          <w:lang w:val="en-US"/>
        </w:rPr>
        <w:t>за</w:t>
      </w:r>
      <w:r w:rsidRPr="00D70D7F">
        <w:rPr>
          <w:lang w:val="en-US"/>
        </w:rPr>
        <w:t></w:t>
      </w:r>
      <w:r w:rsidRPr="00D70D7F">
        <w:rPr>
          <w:rFonts w:hint="eastAsia"/>
          <w:lang w:val="en-US"/>
        </w:rPr>
        <w:t>хімічного</w:t>
      </w:r>
    </w:p>
    <w:p w:rsidR="00D70D7F" w:rsidRPr="00D70D7F" w:rsidRDefault="00D70D7F" w:rsidP="00D70D7F">
      <w:pPr>
        <w:rPr>
          <w:lang w:val="en-US"/>
        </w:rPr>
      </w:pPr>
      <w:r w:rsidRPr="00D70D7F">
        <w:rPr>
          <w:rFonts w:hint="eastAsia"/>
          <w:lang w:val="en-US"/>
        </w:rPr>
        <w:t>опіку</w:t>
      </w:r>
      <w:r w:rsidRPr="00D70D7F">
        <w:rPr>
          <w:lang w:val="en-US"/>
        </w:rPr>
        <w:t></w:t>
      </w:r>
      <w:r w:rsidRPr="00D70D7F">
        <w:rPr>
          <w:rFonts w:hint="eastAsia"/>
          <w:lang w:val="en-US"/>
        </w:rPr>
        <w:t>стравоходу</w:t>
      </w:r>
      <w:r w:rsidRPr="00D70D7F">
        <w:rPr>
          <w:lang w:val="en-US"/>
        </w:rPr>
        <w:t></w:t>
      </w:r>
    </w:p>
    <w:p w:rsidR="00D70D7F" w:rsidRPr="00D70D7F" w:rsidRDefault="00D70D7F" w:rsidP="00D70D7F">
      <w:pPr>
        <w:rPr>
          <w:lang w:val="en-US"/>
        </w:rPr>
      </w:pPr>
      <w:r w:rsidRPr="00D70D7F">
        <w:rPr>
          <w:lang w:val="en-US"/>
        </w:rPr>
        <w:t></w:t>
      </w:r>
      <w:r w:rsidRPr="00D70D7F">
        <w:rPr>
          <w:lang w:val="en-US"/>
        </w:rPr>
        <w:t></w:t>
      </w:r>
      <w:r w:rsidRPr="00D70D7F">
        <w:rPr>
          <w:lang w:val="en-US"/>
        </w:rPr>
        <w:t></w:t>
      </w:r>
      <w:r w:rsidRPr="00D70D7F">
        <w:rPr>
          <w:rFonts w:hint="eastAsia"/>
          <w:lang w:val="en-US"/>
        </w:rPr>
        <w:t>Доведено</w:t>
      </w:r>
      <w:r w:rsidRPr="00D70D7F">
        <w:rPr>
          <w:lang w:val="en-US"/>
        </w:rPr>
        <w:t></w:t>
      </w:r>
      <w:r w:rsidRPr="00D70D7F">
        <w:rPr>
          <w:rFonts w:hint="eastAsia"/>
          <w:lang w:val="en-US"/>
        </w:rPr>
        <w:t>коригуючий</w:t>
      </w:r>
      <w:r w:rsidRPr="00D70D7F">
        <w:rPr>
          <w:lang w:val="en-US"/>
        </w:rPr>
        <w:t></w:t>
      </w:r>
      <w:r w:rsidRPr="00D70D7F">
        <w:rPr>
          <w:rFonts w:hint="eastAsia"/>
          <w:lang w:val="en-US"/>
        </w:rPr>
        <w:t>вплив</w:t>
      </w:r>
      <w:r w:rsidRPr="00D70D7F">
        <w:rPr>
          <w:lang w:val="en-US"/>
        </w:rPr>
        <w:t></w:t>
      </w:r>
      <w:r w:rsidRPr="00D70D7F">
        <w:rPr>
          <w:rFonts w:hint="eastAsia"/>
          <w:lang w:val="en-US"/>
        </w:rPr>
        <w:t>меланіну</w:t>
      </w:r>
      <w:r w:rsidRPr="00D70D7F">
        <w:rPr>
          <w:lang w:val="en-US"/>
        </w:rPr>
        <w:t></w:t>
      </w:r>
      <w:r w:rsidRPr="00D70D7F">
        <w:rPr>
          <w:rFonts w:hint="eastAsia"/>
          <w:lang w:val="en-US"/>
        </w:rPr>
        <w:t>на</w:t>
      </w:r>
      <w:r w:rsidRPr="00D70D7F">
        <w:rPr>
          <w:lang w:val="en-US"/>
        </w:rPr>
        <w:t></w:t>
      </w:r>
      <w:r w:rsidRPr="00D70D7F">
        <w:rPr>
          <w:rFonts w:hint="eastAsia"/>
          <w:lang w:val="en-US"/>
        </w:rPr>
        <w:t>баланс</w:t>
      </w:r>
      <w:r w:rsidRPr="00D70D7F">
        <w:rPr>
          <w:lang w:val="en-US"/>
        </w:rPr>
        <w:t></w:t>
      </w:r>
      <w:r w:rsidRPr="00D70D7F">
        <w:rPr>
          <w:rFonts w:hint="eastAsia"/>
          <w:lang w:val="en-US"/>
        </w:rPr>
        <w:t>між</w:t>
      </w:r>
      <w:r w:rsidRPr="00D70D7F">
        <w:rPr>
          <w:lang w:val="en-US"/>
        </w:rPr>
        <w:t></w:t>
      </w:r>
      <w:r w:rsidRPr="00D70D7F">
        <w:rPr>
          <w:rFonts w:hint="eastAsia"/>
          <w:lang w:val="en-US"/>
        </w:rPr>
        <w:t>протеїназами</w:t>
      </w:r>
      <w:r w:rsidRPr="00D70D7F">
        <w:rPr>
          <w:lang w:val="en-US"/>
        </w:rPr>
        <w:t></w:t>
      </w:r>
      <w:r w:rsidRPr="00D70D7F">
        <w:rPr>
          <w:rFonts w:hint="eastAsia"/>
          <w:lang w:val="en-US"/>
        </w:rPr>
        <w:t>та</w:t>
      </w:r>
    </w:p>
    <w:p w:rsidR="00D70D7F" w:rsidRPr="00D70D7F" w:rsidRDefault="00D70D7F" w:rsidP="00D70D7F">
      <w:pPr>
        <w:rPr>
          <w:lang w:val="en-US"/>
        </w:rPr>
      </w:pPr>
      <w:r w:rsidRPr="00D70D7F">
        <w:rPr>
          <w:rFonts w:hint="eastAsia"/>
          <w:lang w:val="en-US"/>
        </w:rPr>
        <w:t>їх</w:t>
      </w:r>
      <w:r w:rsidRPr="00D70D7F">
        <w:rPr>
          <w:lang w:val="en-US"/>
        </w:rPr>
        <w:t></w:t>
      </w:r>
      <w:r w:rsidRPr="00D70D7F">
        <w:rPr>
          <w:rFonts w:hint="eastAsia"/>
          <w:lang w:val="en-US"/>
        </w:rPr>
        <w:t>інгібіторами</w:t>
      </w:r>
      <w:r w:rsidRPr="00D70D7F">
        <w:rPr>
          <w:lang w:val="en-US"/>
        </w:rPr>
        <w:t></w:t>
      </w:r>
      <w:r w:rsidRPr="00D70D7F">
        <w:rPr>
          <w:rFonts w:hint="eastAsia"/>
          <w:lang w:val="en-US"/>
        </w:rPr>
        <w:t>в</w:t>
      </w:r>
      <w:r w:rsidRPr="00D70D7F">
        <w:rPr>
          <w:lang w:val="en-US"/>
        </w:rPr>
        <w:t></w:t>
      </w:r>
      <w:r w:rsidRPr="00D70D7F">
        <w:rPr>
          <w:rFonts w:hint="eastAsia"/>
          <w:lang w:val="en-US"/>
        </w:rPr>
        <w:t>досліджуваних</w:t>
      </w:r>
      <w:r w:rsidRPr="00D70D7F">
        <w:rPr>
          <w:lang w:val="en-US"/>
        </w:rPr>
        <w:t></w:t>
      </w:r>
      <w:r w:rsidRPr="00D70D7F">
        <w:rPr>
          <w:rFonts w:hint="eastAsia"/>
          <w:lang w:val="en-US"/>
        </w:rPr>
        <w:t>тканинах</w:t>
      </w:r>
      <w:r w:rsidRPr="00D70D7F">
        <w:rPr>
          <w:lang w:val="en-US"/>
        </w:rPr>
        <w:t></w:t>
      </w:r>
      <w:r w:rsidRPr="00D70D7F">
        <w:rPr>
          <w:lang w:val="en-US"/>
        </w:rPr>
        <w:t></w:t>
      </w:r>
      <w:r w:rsidRPr="00D70D7F">
        <w:rPr>
          <w:rFonts w:hint="eastAsia"/>
          <w:lang w:val="en-US"/>
        </w:rPr>
        <w:t>що</w:t>
      </w:r>
      <w:r w:rsidRPr="00D70D7F">
        <w:rPr>
          <w:lang w:val="en-US"/>
        </w:rPr>
        <w:t></w:t>
      </w:r>
      <w:r w:rsidRPr="00D70D7F">
        <w:rPr>
          <w:rFonts w:hint="eastAsia"/>
          <w:lang w:val="en-US"/>
        </w:rPr>
        <w:t>сприяє</w:t>
      </w:r>
      <w:r w:rsidRPr="00D70D7F">
        <w:rPr>
          <w:lang w:val="en-US"/>
        </w:rPr>
        <w:t></w:t>
      </w:r>
      <w:r w:rsidRPr="00D70D7F">
        <w:rPr>
          <w:rFonts w:hint="eastAsia"/>
          <w:lang w:val="en-US"/>
        </w:rPr>
        <w:t>нормалізації</w:t>
      </w:r>
    </w:p>
    <w:p w:rsidR="00D70D7F" w:rsidRPr="00D70D7F" w:rsidRDefault="00D70D7F" w:rsidP="00D70D7F">
      <w:pPr>
        <w:rPr>
          <w:lang w:val="en-US"/>
        </w:rPr>
      </w:pPr>
      <w:r w:rsidRPr="00D70D7F">
        <w:rPr>
          <w:rFonts w:hint="eastAsia"/>
          <w:lang w:val="en-US"/>
        </w:rPr>
        <w:t>метаболічних</w:t>
      </w:r>
      <w:r w:rsidRPr="00D70D7F">
        <w:rPr>
          <w:lang w:val="en-US"/>
        </w:rPr>
        <w:t></w:t>
      </w:r>
      <w:r w:rsidRPr="00D70D7F">
        <w:rPr>
          <w:rFonts w:hint="eastAsia"/>
          <w:lang w:val="en-US"/>
        </w:rPr>
        <w:t>функцій</w:t>
      </w:r>
      <w:r w:rsidRPr="00D70D7F">
        <w:rPr>
          <w:lang w:val="en-US"/>
        </w:rPr>
        <w:t></w:t>
      </w:r>
      <w:r w:rsidRPr="00D70D7F">
        <w:rPr>
          <w:rFonts w:hint="eastAsia"/>
          <w:lang w:val="en-US"/>
        </w:rPr>
        <w:t>та</w:t>
      </w:r>
      <w:r w:rsidRPr="00D70D7F">
        <w:rPr>
          <w:lang w:val="en-US"/>
        </w:rPr>
        <w:t></w:t>
      </w:r>
      <w:r w:rsidRPr="00D70D7F">
        <w:rPr>
          <w:rFonts w:hint="eastAsia"/>
          <w:lang w:val="en-US"/>
        </w:rPr>
        <w:t>регенеративних</w:t>
      </w:r>
      <w:r w:rsidRPr="00D70D7F">
        <w:rPr>
          <w:lang w:val="en-US"/>
        </w:rPr>
        <w:t></w:t>
      </w:r>
      <w:r w:rsidRPr="00D70D7F">
        <w:rPr>
          <w:rFonts w:hint="eastAsia"/>
          <w:lang w:val="en-US"/>
        </w:rPr>
        <w:t>процесів</w:t>
      </w:r>
      <w:r w:rsidRPr="00D70D7F">
        <w:rPr>
          <w:lang w:val="en-US"/>
        </w:rPr>
        <w:t></w:t>
      </w:r>
      <w:r w:rsidRPr="00D70D7F">
        <w:rPr>
          <w:rFonts w:hint="eastAsia"/>
          <w:lang w:val="en-US"/>
        </w:rPr>
        <w:t>в</w:t>
      </w:r>
      <w:r w:rsidRPr="00D70D7F">
        <w:rPr>
          <w:lang w:val="en-US"/>
        </w:rPr>
        <w:t></w:t>
      </w:r>
      <w:r w:rsidRPr="00D70D7F">
        <w:rPr>
          <w:rFonts w:hint="eastAsia"/>
          <w:lang w:val="en-US"/>
        </w:rPr>
        <w:t>організмі</w:t>
      </w:r>
      <w:r w:rsidRPr="00D70D7F">
        <w:rPr>
          <w:lang w:val="en-US"/>
        </w:rPr>
        <w:t></w:t>
      </w:r>
      <w:r w:rsidRPr="00D70D7F">
        <w:rPr>
          <w:rFonts w:hint="eastAsia"/>
          <w:lang w:val="en-US"/>
        </w:rPr>
        <w:t>щурів</w:t>
      </w:r>
      <w:r w:rsidRPr="00D70D7F">
        <w:rPr>
          <w:lang w:val="en-US"/>
        </w:rPr>
        <w:t></w:t>
      </w:r>
      <w:r w:rsidRPr="00D70D7F">
        <w:rPr>
          <w:lang w:val="en-US"/>
        </w:rPr>
        <w:t></w:t>
      </w:r>
      <w:r w:rsidRPr="00D70D7F">
        <w:rPr>
          <w:rFonts w:hint="eastAsia"/>
          <w:lang w:val="en-US"/>
        </w:rPr>
        <w:t>які</w:t>
      </w:r>
    </w:p>
    <w:p w:rsidR="00D70D7F" w:rsidRPr="00D70D7F" w:rsidRDefault="00D70D7F" w:rsidP="00D70D7F">
      <w:pPr>
        <w:rPr>
          <w:lang w:val="en-US"/>
        </w:rPr>
      </w:pPr>
      <w:r w:rsidRPr="00D70D7F">
        <w:rPr>
          <w:rFonts w:hint="eastAsia"/>
          <w:lang w:val="en-US"/>
        </w:rPr>
        <w:t>зазнали</w:t>
      </w:r>
      <w:r w:rsidRPr="00D70D7F">
        <w:rPr>
          <w:lang w:val="en-US"/>
        </w:rPr>
        <w:t></w:t>
      </w:r>
      <w:r w:rsidRPr="00D70D7F">
        <w:rPr>
          <w:rFonts w:hint="eastAsia"/>
          <w:lang w:val="en-US"/>
        </w:rPr>
        <w:t>хімічного</w:t>
      </w:r>
      <w:r w:rsidRPr="00D70D7F">
        <w:rPr>
          <w:lang w:val="en-US"/>
        </w:rPr>
        <w:t></w:t>
      </w:r>
      <w:r w:rsidRPr="00D70D7F">
        <w:rPr>
          <w:rFonts w:hint="eastAsia"/>
          <w:lang w:val="en-US"/>
        </w:rPr>
        <w:t>опіку</w:t>
      </w:r>
      <w:r w:rsidRPr="00D70D7F">
        <w:rPr>
          <w:lang w:val="en-US"/>
        </w:rPr>
        <w:t></w:t>
      </w:r>
      <w:r w:rsidRPr="00D70D7F">
        <w:rPr>
          <w:rFonts w:hint="eastAsia"/>
          <w:lang w:val="en-US"/>
        </w:rPr>
        <w:t>стравоходу</w:t>
      </w:r>
      <w:r w:rsidRPr="00D70D7F">
        <w:rPr>
          <w:lang w:val="en-US"/>
        </w:rPr>
        <w:t></w:t>
      </w:r>
    </w:p>
    <w:sectPr w:rsidR="00D70D7F" w:rsidRPr="00D70D7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1D" w:rsidRDefault="00142D1D">
      <w:pPr>
        <w:spacing w:after="0" w:line="240" w:lineRule="auto"/>
      </w:pPr>
      <w:r>
        <w:separator/>
      </w:r>
    </w:p>
  </w:endnote>
  <w:endnote w:type="continuationSeparator" w:id="0">
    <w:p w:rsidR="00142D1D" w:rsidRDefault="001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42D1D" w:rsidRDefault="00DE44BE">
                <w:pPr>
                  <w:spacing w:line="240" w:lineRule="auto"/>
                </w:pPr>
                <w:fldSimple w:instr=" PAGE \* MERGEFORMAT ">
                  <w:r w:rsidR="00142D1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42D1D" w:rsidRDefault="00DE44BE">
                <w:pPr>
                  <w:spacing w:line="240" w:lineRule="auto"/>
                </w:pPr>
                <w:fldSimple w:instr=" PAGE \* MERGEFORMAT ">
                  <w:r w:rsidR="00D70D7F" w:rsidRPr="00D70D7F">
                    <w:rPr>
                      <w:rStyle w:val="afffff9"/>
                      <w:noProof/>
                    </w:rPr>
                    <w:t>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1D" w:rsidRDefault="00142D1D"/>
    <w:p w:rsidR="00142D1D" w:rsidRDefault="00142D1D"/>
    <w:p w:rsidR="00142D1D" w:rsidRDefault="00142D1D"/>
    <w:p w:rsidR="00142D1D" w:rsidRDefault="00142D1D"/>
    <w:p w:rsidR="00142D1D" w:rsidRDefault="00142D1D"/>
    <w:p w:rsidR="00142D1D" w:rsidRDefault="00142D1D"/>
    <w:p w:rsidR="00142D1D" w:rsidRDefault="00DE44BE">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42D1D" w:rsidRDefault="00DE44BE">
                  <w:pPr>
                    <w:spacing w:line="240" w:lineRule="auto"/>
                  </w:pPr>
                  <w:fldSimple w:instr=" PAGE \* MERGEFORMAT ">
                    <w:r w:rsidR="00142D1D" w:rsidRPr="004F4EC5">
                      <w:rPr>
                        <w:rStyle w:val="afffff9"/>
                        <w:b w:val="0"/>
                        <w:bCs w:val="0"/>
                        <w:noProof/>
                      </w:rPr>
                      <w:t>15</w:t>
                    </w:r>
                  </w:fldSimple>
                </w:p>
              </w:txbxContent>
            </v:textbox>
            <w10:wrap anchorx="page" anchory="page"/>
          </v:shape>
        </w:pict>
      </w:r>
    </w:p>
    <w:p w:rsidR="00142D1D" w:rsidRDefault="00142D1D"/>
    <w:p w:rsidR="00142D1D" w:rsidRDefault="00142D1D"/>
    <w:p w:rsidR="00142D1D" w:rsidRDefault="00DE44BE">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42D1D" w:rsidRDefault="00142D1D"/>
                <w:p w:rsidR="00142D1D" w:rsidRDefault="00DE44BE">
                  <w:pPr>
                    <w:pStyle w:val="1ffffff7"/>
                    <w:spacing w:line="240" w:lineRule="auto"/>
                  </w:pPr>
                  <w:fldSimple w:instr=" PAGE \* MERGEFORMAT ">
                    <w:r w:rsidR="00142D1D" w:rsidRPr="004F4EC5">
                      <w:rPr>
                        <w:rStyle w:val="3b"/>
                        <w:noProof/>
                      </w:rPr>
                      <w:t>15</w:t>
                    </w:r>
                  </w:fldSimple>
                </w:p>
              </w:txbxContent>
            </v:textbox>
            <w10:wrap anchorx="page" anchory="page"/>
          </v:shape>
        </w:pict>
      </w:r>
    </w:p>
    <w:p w:rsidR="00142D1D" w:rsidRDefault="00142D1D"/>
    <w:p w:rsidR="00142D1D" w:rsidRDefault="00142D1D">
      <w:pPr>
        <w:rPr>
          <w:sz w:val="2"/>
          <w:szCs w:val="2"/>
        </w:rPr>
      </w:pPr>
    </w:p>
    <w:p w:rsidR="00142D1D" w:rsidRDefault="00142D1D"/>
    <w:p w:rsidR="00142D1D" w:rsidRDefault="00142D1D">
      <w:pPr>
        <w:spacing w:after="0" w:line="240" w:lineRule="auto"/>
      </w:pPr>
    </w:p>
  </w:footnote>
  <w:footnote w:type="continuationSeparator" w:id="0">
    <w:p w:rsidR="00142D1D" w:rsidRDefault="0014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 w:rsidR="00142D1D" w:rsidRDefault="00142D1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Pr="005856C0" w:rsidRDefault="00142D1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65"/>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A9"/>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09B"/>
    <w:rsid w:val="00A1720F"/>
    <w:rsid w:val="00A1722E"/>
    <w:rsid w:val="00A1723F"/>
    <w:rsid w:val="00A1726B"/>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85B70-9423-4F11-A3A9-D45176CA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1211</Words>
  <Characters>6908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8103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cp:revision>
  <cp:lastPrinted>2009-02-06T05:36:00Z</cp:lastPrinted>
  <dcterms:created xsi:type="dcterms:W3CDTF">2021-09-21T17:19:00Z</dcterms:created>
  <dcterms:modified xsi:type="dcterms:W3CDTF">2021-09-21T18:54:00Z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