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4765" w14:textId="3F070B05" w:rsidR="00707BCF" w:rsidRDefault="00CE0F4C" w:rsidP="00CE0F4C">
      <w:r w:rsidRPr="00CE0F4C">
        <w:rPr>
          <w:rFonts w:hint="eastAsia"/>
        </w:rPr>
        <w:t>Мищенко</w:t>
      </w:r>
      <w:r w:rsidRPr="00CE0F4C">
        <w:t xml:space="preserve"> </w:t>
      </w:r>
      <w:r w:rsidRPr="00CE0F4C">
        <w:rPr>
          <w:rFonts w:hint="eastAsia"/>
        </w:rPr>
        <w:t>Анна</w:t>
      </w:r>
      <w:r w:rsidRPr="00CE0F4C">
        <w:t xml:space="preserve"> </w:t>
      </w:r>
      <w:r w:rsidRPr="00CE0F4C">
        <w:rPr>
          <w:rFonts w:hint="eastAsia"/>
        </w:rPr>
        <w:t>Николаевна</w:t>
      </w:r>
      <w:r>
        <w:t xml:space="preserve"> </w:t>
      </w:r>
      <w:r w:rsidRPr="00CE0F4C">
        <w:rPr>
          <w:rFonts w:hint="eastAsia"/>
        </w:rPr>
        <w:t>Древнегреческая</w:t>
      </w:r>
      <w:r w:rsidRPr="00CE0F4C">
        <w:t xml:space="preserve"> </w:t>
      </w:r>
      <w:r w:rsidRPr="00CE0F4C">
        <w:rPr>
          <w:rFonts w:hint="eastAsia"/>
        </w:rPr>
        <w:t>мифология</w:t>
      </w:r>
      <w:r w:rsidRPr="00CE0F4C">
        <w:t xml:space="preserve"> </w:t>
      </w:r>
      <w:r w:rsidRPr="00CE0F4C">
        <w:rPr>
          <w:rFonts w:hint="eastAsia"/>
        </w:rPr>
        <w:t>как</w:t>
      </w:r>
      <w:r w:rsidRPr="00CE0F4C">
        <w:t xml:space="preserve"> </w:t>
      </w:r>
      <w:r w:rsidRPr="00CE0F4C">
        <w:rPr>
          <w:rFonts w:hint="eastAsia"/>
        </w:rPr>
        <w:t>основа</w:t>
      </w:r>
      <w:r w:rsidRPr="00CE0F4C">
        <w:t xml:space="preserve"> </w:t>
      </w:r>
      <w:r w:rsidRPr="00CE0F4C">
        <w:rPr>
          <w:rFonts w:hint="eastAsia"/>
        </w:rPr>
        <w:t>прецедентности</w:t>
      </w:r>
      <w:r w:rsidRPr="00CE0F4C">
        <w:t xml:space="preserve"> </w:t>
      </w:r>
      <w:r w:rsidRPr="00CE0F4C">
        <w:rPr>
          <w:rFonts w:hint="eastAsia"/>
        </w:rPr>
        <w:t>в</w:t>
      </w:r>
      <w:r w:rsidRPr="00CE0F4C">
        <w:t xml:space="preserve"> </w:t>
      </w:r>
      <w:r w:rsidRPr="00CE0F4C">
        <w:rPr>
          <w:rFonts w:hint="eastAsia"/>
        </w:rPr>
        <w:t>текстах</w:t>
      </w:r>
      <w:r w:rsidRPr="00CE0F4C">
        <w:t xml:space="preserve"> </w:t>
      </w:r>
      <w:r w:rsidRPr="00CE0F4C">
        <w:rPr>
          <w:rFonts w:hint="eastAsia"/>
        </w:rPr>
        <w:t>русскоязычных</w:t>
      </w:r>
      <w:r w:rsidRPr="00CE0F4C">
        <w:t xml:space="preserve"> </w:t>
      </w:r>
      <w:r w:rsidRPr="00CE0F4C">
        <w:rPr>
          <w:rFonts w:hint="eastAsia"/>
        </w:rPr>
        <w:t>СМИ</w:t>
      </w:r>
    </w:p>
    <w:p w14:paraId="3C693557" w14:textId="77777777" w:rsidR="00CE0F4C" w:rsidRDefault="00CE0F4C" w:rsidP="00CE0F4C">
      <w:r>
        <w:rPr>
          <w:rFonts w:hint="eastAsia"/>
        </w:rPr>
        <w:t>ОГЛАВЛЕНИЕ</w:t>
      </w:r>
      <w:r>
        <w:t xml:space="preserve"> </w:t>
      </w:r>
      <w:r>
        <w:rPr>
          <w:rFonts w:hint="eastAsia"/>
        </w:rPr>
        <w:t>ДИССЕРТАЦИИ</w:t>
      </w:r>
    </w:p>
    <w:p w14:paraId="2B303228" w14:textId="77777777" w:rsidR="00CE0F4C" w:rsidRDefault="00CE0F4C" w:rsidP="00CE0F4C">
      <w:r>
        <w:rPr>
          <w:rFonts w:hint="eastAsia"/>
        </w:rPr>
        <w:t>кандидат</w:t>
      </w:r>
      <w:r>
        <w:t xml:space="preserve"> </w:t>
      </w:r>
      <w:r>
        <w:rPr>
          <w:rFonts w:hint="eastAsia"/>
        </w:rPr>
        <w:t>наук</w:t>
      </w:r>
      <w:r>
        <w:t xml:space="preserve"> </w:t>
      </w:r>
      <w:r>
        <w:rPr>
          <w:rFonts w:hint="eastAsia"/>
        </w:rPr>
        <w:t>Мищенко</w:t>
      </w:r>
      <w:r>
        <w:t xml:space="preserve"> </w:t>
      </w:r>
      <w:r>
        <w:rPr>
          <w:rFonts w:hint="eastAsia"/>
        </w:rPr>
        <w:t>Анна</w:t>
      </w:r>
      <w:r>
        <w:t xml:space="preserve"> </w:t>
      </w:r>
      <w:r>
        <w:rPr>
          <w:rFonts w:hint="eastAsia"/>
        </w:rPr>
        <w:t>Николаевна</w:t>
      </w:r>
    </w:p>
    <w:p w14:paraId="7301036B" w14:textId="77777777" w:rsidR="00CE0F4C" w:rsidRDefault="00CE0F4C" w:rsidP="00CE0F4C">
      <w:r>
        <w:rPr>
          <w:rFonts w:hint="eastAsia"/>
        </w:rPr>
        <w:t>ВВЕДЕНИЕ</w:t>
      </w:r>
    </w:p>
    <w:p w14:paraId="08ED0660" w14:textId="77777777" w:rsidR="00CE0F4C" w:rsidRDefault="00CE0F4C" w:rsidP="00CE0F4C"/>
    <w:p w14:paraId="081A56F0" w14:textId="77777777" w:rsidR="00CE0F4C" w:rsidRDefault="00CE0F4C" w:rsidP="00CE0F4C">
      <w:r>
        <w:rPr>
          <w:rFonts w:hint="eastAsia"/>
        </w:rPr>
        <w:t>ГЛАВА</w:t>
      </w:r>
      <w:r>
        <w:t xml:space="preserve"> 1. </w:t>
      </w:r>
      <w:r>
        <w:rPr>
          <w:rFonts w:hint="eastAsia"/>
        </w:rPr>
        <w:t>ПРЕЦЕДЕНТНЫЕ</w:t>
      </w:r>
      <w:r>
        <w:t xml:space="preserve"> </w:t>
      </w:r>
      <w:r>
        <w:rPr>
          <w:rFonts w:hint="eastAsia"/>
        </w:rPr>
        <w:t>ФЕНОМЕНЫ</w:t>
      </w:r>
      <w:r>
        <w:t xml:space="preserve"> </w:t>
      </w:r>
      <w:r>
        <w:rPr>
          <w:rFonts w:hint="eastAsia"/>
        </w:rPr>
        <w:t>В</w:t>
      </w:r>
      <w:r>
        <w:t xml:space="preserve"> </w:t>
      </w:r>
      <w:r>
        <w:rPr>
          <w:rFonts w:hint="eastAsia"/>
        </w:rPr>
        <w:t>ЛИНГВИСТИЧЕСКИХ</w:t>
      </w:r>
      <w:r>
        <w:t xml:space="preserve"> </w:t>
      </w:r>
      <w:r>
        <w:rPr>
          <w:rFonts w:hint="eastAsia"/>
        </w:rPr>
        <w:t>ИССЛЕДОВАНИЯХ</w:t>
      </w:r>
      <w:r>
        <w:t xml:space="preserve"> XX - </w:t>
      </w:r>
      <w:r>
        <w:rPr>
          <w:rFonts w:hint="eastAsia"/>
        </w:rPr>
        <w:t>НАЧАЛА</w:t>
      </w:r>
      <w:r>
        <w:t xml:space="preserve"> XXI </w:t>
      </w:r>
      <w:r>
        <w:rPr>
          <w:rFonts w:hint="eastAsia"/>
        </w:rPr>
        <w:t>ВЕКА</w:t>
      </w:r>
    </w:p>
    <w:p w14:paraId="7585E24B" w14:textId="77777777" w:rsidR="00CE0F4C" w:rsidRDefault="00CE0F4C" w:rsidP="00CE0F4C"/>
    <w:p w14:paraId="2C473E6D" w14:textId="77777777" w:rsidR="00CE0F4C" w:rsidRDefault="00CE0F4C" w:rsidP="00CE0F4C">
      <w:r>
        <w:t xml:space="preserve">1.1. </w:t>
      </w:r>
      <w:r>
        <w:rPr>
          <w:rFonts w:hint="eastAsia"/>
        </w:rPr>
        <w:t>Истоки</w:t>
      </w:r>
      <w:r>
        <w:t xml:space="preserve"> </w:t>
      </w:r>
      <w:r>
        <w:rPr>
          <w:rFonts w:hint="eastAsia"/>
        </w:rPr>
        <w:t>прецедентности</w:t>
      </w:r>
      <w:r>
        <w:t xml:space="preserve"> </w:t>
      </w:r>
      <w:r>
        <w:rPr>
          <w:rFonts w:hint="eastAsia"/>
        </w:rPr>
        <w:t>в</w:t>
      </w:r>
      <w:r>
        <w:t xml:space="preserve"> </w:t>
      </w:r>
      <w:r>
        <w:rPr>
          <w:rFonts w:hint="eastAsia"/>
        </w:rPr>
        <w:t>лингвистических</w:t>
      </w:r>
      <w:r>
        <w:t xml:space="preserve"> </w:t>
      </w:r>
      <w:r>
        <w:rPr>
          <w:rFonts w:hint="eastAsia"/>
        </w:rPr>
        <w:t>исследованиях</w:t>
      </w:r>
      <w:r>
        <w:t xml:space="preserve"> XX </w:t>
      </w:r>
      <w:r>
        <w:rPr>
          <w:rFonts w:hint="eastAsia"/>
        </w:rPr>
        <w:t>века</w:t>
      </w:r>
    </w:p>
    <w:p w14:paraId="443293B8" w14:textId="77777777" w:rsidR="00CE0F4C" w:rsidRDefault="00CE0F4C" w:rsidP="00CE0F4C"/>
    <w:p w14:paraId="6359D58E" w14:textId="77777777" w:rsidR="00CE0F4C" w:rsidRDefault="00CE0F4C" w:rsidP="00CE0F4C">
      <w:r>
        <w:t xml:space="preserve">1.1.1. </w:t>
      </w:r>
      <w:r>
        <w:rPr>
          <w:rFonts w:hint="eastAsia"/>
        </w:rPr>
        <w:t>Интертекстуальность</w:t>
      </w:r>
      <w:r>
        <w:t xml:space="preserve"> </w:t>
      </w:r>
      <w:r>
        <w:rPr>
          <w:rFonts w:hint="eastAsia"/>
        </w:rPr>
        <w:t>как</w:t>
      </w:r>
      <w:r>
        <w:t xml:space="preserve"> </w:t>
      </w:r>
      <w:r>
        <w:rPr>
          <w:rFonts w:hint="eastAsia"/>
        </w:rPr>
        <w:t>основа</w:t>
      </w:r>
      <w:r>
        <w:t xml:space="preserve"> </w:t>
      </w:r>
      <w:r>
        <w:rPr>
          <w:rFonts w:hint="eastAsia"/>
        </w:rPr>
        <w:t>прецедентности</w:t>
      </w:r>
      <w:r>
        <w:t xml:space="preserve"> </w:t>
      </w:r>
      <w:r>
        <w:rPr>
          <w:rFonts w:hint="eastAsia"/>
        </w:rPr>
        <w:t>в</w:t>
      </w:r>
      <w:r>
        <w:t xml:space="preserve"> </w:t>
      </w:r>
      <w:r>
        <w:rPr>
          <w:rFonts w:hint="eastAsia"/>
        </w:rPr>
        <w:t>гуманитарных</w:t>
      </w:r>
      <w:r>
        <w:t xml:space="preserve"> </w:t>
      </w:r>
      <w:r>
        <w:rPr>
          <w:rFonts w:hint="eastAsia"/>
        </w:rPr>
        <w:t>науках</w:t>
      </w:r>
    </w:p>
    <w:p w14:paraId="08628F04" w14:textId="77777777" w:rsidR="00CE0F4C" w:rsidRDefault="00CE0F4C" w:rsidP="00CE0F4C"/>
    <w:p w14:paraId="48154B8B" w14:textId="77777777" w:rsidR="00CE0F4C" w:rsidRDefault="00CE0F4C" w:rsidP="00CE0F4C">
      <w:r>
        <w:t xml:space="preserve">1.1.2. </w:t>
      </w:r>
      <w:r>
        <w:rPr>
          <w:rFonts w:hint="eastAsia"/>
        </w:rPr>
        <w:t>Объем</w:t>
      </w:r>
      <w:r>
        <w:t xml:space="preserve"> </w:t>
      </w:r>
      <w:r>
        <w:rPr>
          <w:rFonts w:hint="eastAsia"/>
        </w:rPr>
        <w:t>и</w:t>
      </w:r>
      <w:r>
        <w:t xml:space="preserve"> </w:t>
      </w:r>
      <w:r>
        <w:rPr>
          <w:rFonts w:hint="eastAsia"/>
        </w:rPr>
        <w:t>границы</w:t>
      </w:r>
      <w:r>
        <w:t xml:space="preserve"> </w:t>
      </w:r>
      <w:r>
        <w:rPr>
          <w:rFonts w:hint="eastAsia"/>
        </w:rPr>
        <w:t>понятия</w:t>
      </w:r>
      <w:r>
        <w:t xml:space="preserve"> </w:t>
      </w:r>
      <w:r>
        <w:rPr>
          <w:rFonts w:hint="eastAsia"/>
        </w:rPr>
        <w:t>«</w:t>
      </w:r>
      <w:r>
        <w:rPr>
          <w:rFonts w:hint="eastAsia"/>
        </w:rPr>
        <w:t>прецедентность</w:t>
      </w:r>
      <w:r>
        <w:rPr>
          <w:rFonts w:hint="eastAsia"/>
        </w:rPr>
        <w:t>»</w:t>
      </w:r>
      <w:r>
        <w:t xml:space="preserve"> </w:t>
      </w:r>
      <w:r>
        <w:rPr>
          <w:rFonts w:hint="eastAsia"/>
        </w:rPr>
        <w:t>в</w:t>
      </w:r>
      <w:r>
        <w:t xml:space="preserve"> </w:t>
      </w:r>
      <w:r>
        <w:rPr>
          <w:rFonts w:hint="eastAsia"/>
        </w:rPr>
        <w:t>лингвистических</w:t>
      </w:r>
      <w:r>
        <w:t xml:space="preserve"> </w:t>
      </w:r>
      <w:r>
        <w:rPr>
          <w:rFonts w:hint="eastAsia"/>
        </w:rPr>
        <w:t>исследованиях</w:t>
      </w:r>
      <w:r>
        <w:t xml:space="preserve"> XX -</w:t>
      </w:r>
      <w:r>
        <w:rPr>
          <w:rFonts w:hint="eastAsia"/>
        </w:rPr>
        <w:t>начала</w:t>
      </w:r>
      <w:r>
        <w:t xml:space="preserve"> XXI </w:t>
      </w:r>
      <w:r>
        <w:rPr>
          <w:rFonts w:hint="eastAsia"/>
        </w:rPr>
        <w:t>века</w:t>
      </w:r>
    </w:p>
    <w:p w14:paraId="73FFEB16" w14:textId="77777777" w:rsidR="00CE0F4C" w:rsidRDefault="00CE0F4C" w:rsidP="00CE0F4C"/>
    <w:p w14:paraId="3BEA91CB" w14:textId="77777777" w:rsidR="00CE0F4C" w:rsidRDefault="00CE0F4C" w:rsidP="00CE0F4C">
      <w:r>
        <w:t xml:space="preserve">1.2. </w:t>
      </w:r>
      <w:r>
        <w:rPr>
          <w:rFonts w:hint="eastAsia"/>
        </w:rPr>
        <w:t>Методики</w:t>
      </w:r>
      <w:r>
        <w:t xml:space="preserve"> </w:t>
      </w:r>
      <w:r>
        <w:rPr>
          <w:rFonts w:hint="eastAsia"/>
        </w:rPr>
        <w:t>исследования</w:t>
      </w:r>
      <w:r>
        <w:t xml:space="preserve"> </w:t>
      </w:r>
      <w:r>
        <w:rPr>
          <w:rFonts w:hint="eastAsia"/>
        </w:rPr>
        <w:t>прецедентных</w:t>
      </w:r>
      <w:r>
        <w:t xml:space="preserve"> </w:t>
      </w:r>
      <w:r>
        <w:rPr>
          <w:rFonts w:hint="eastAsia"/>
        </w:rPr>
        <w:t>феноменов</w:t>
      </w:r>
    </w:p>
    <w:p w14:paraId="30E7FAAE" w14:textId="77777777" w:rsidR="00CE0F4C" w:rsidRDefault="00CE0F4C" w:rsidP="00CE0F4C"/>
    <w:p w14:paraId="4E88A832" w14:textId="77777777" w:rsidR="00CE0F4C" w:rsidRDefault="00CE0F4C" w:rsidP="00CE0F4C">
      <w:r>
        <w:t xml:space="preserve">1.3. </w:t>
      </w:r>
      <w:r>
        <w:rPr>
          <w:rFonts w:hint="eastAsia"/>
        </w:rPr>
        <w:t>Мифологические</w:t>
      </w:r>
      <w:r>
        <w:t xml:space="preserve"> </w:t>
      </w:r>
      <w:r>
        <w:rPr>
          <w:rFonts w:hint="eastAsia"/>
        </w:rPr>
        <w:t>образы</w:t>
      </w:r>
      <w:r>
        <w:t xml:space="preserve"> </w:t>
      </w:r>
      <w:r>
        <w:rPr>
          <w:rFonts w:hint="eastAsia"/>
        </w:rPr>
        <w:t>и</w:t>
      </w:r>
      <w:r>
        <w:t xml:space="preserve"> </w:t>
      </w:r>
      <w:r>
        <w:rPr>
          <w:rFonts w:hint="eastAsia"/>
        </w:rPr>
        <w:t>сюжеты</w:t>
      </w:r>
      <w:r>
        <w:t xml:space="preserve"> </w:t>
      </w:r>
      <w:r>
        <w:rPr>
          <w:rFonts w:hint="eastAsia"/>
        </w:rPr>
        <w:t>как</w:t>
      </w:r>
      <w:r>
        <w:t xml:space="preserve"> </w:t>
      </w:r>
      <w:r>
        <w:rPr>
          <w:rFonts w:hint="eastAsia"/>
        </w:rPr>
        <w:t>объект</w:t>
      </w:r>
      <w:r>
        <w:t xml:space="preserve"> </w:t>
      </w:r>
      <w:r>
        <w:rPr>
          <w:rFonts w:hint="eastAsia"/>
        </w:rPr>
        <w:t>филологических</w:t>
      </w:r>
      <w:r>
        <w:t xml:space="preserve"> ^</w:t>
      </w:r>
    </w:p>
    <w:p w14:paraId="6BA96ED6" w14:textId="77777777" w:rsidR="00CE0F4C" w:rsidRDefault="00CE0F4C" w:rsidP="00CE0F4C"/>
    <w:p w14:paraId="5E0DFE6D" w14:textId="77777777" w:rsidR="00CE0F4C" w:rsidRDefault="00CE0F4C" w:rsidP="00CE0F4C">
      <w:r>
        <w:rPr>
          <w:rFonts w:hint="eastAsia"/>
        </w:rPr>
        <w:t>исследований</w:t>
      </w:r>
    </w:p>
    <w:p w14:paraId="59E69102" w14:textId="77777777" w:rsidR="00CE0F4C" w:rsidRDefault="00CE0F4C" w:rsidP="00CE0F4C"/>
    <w:p w14:paraId="7D55EBC4" w14:textId="77777777" w:rsidR="00CE0F4C" w:rsidRDefault="00CE0F4C" w:rsidP="00CE0F4C">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6442A993" w14:textId="77777777" w:rsidR="00CE0F4C" w:rsidRDefault="00CE0F4C" w:rsidP="00CE0F4C"/>
    <w:p w14:paraId="6C70517A" w14:textId="77777777" w:rsidR="00CE0F4C" w:rsidRDefault="00CE0F4C" w:rsidP="00CE0F4C">
      <w:r>
        <w:rPr>
          <w:rFonts w:hint="eastAsia"/>
        </w:rPr>
        <w:t>ГЛАВА</w:t>
      </w:r>
      <w:r>
        <w:t xml:space="preserve"> 2. </w:t>
      </w:r>
      <w:r>
        <w:rPr>
          <w:rFonts w:hint="eastAsia"/>
        </w:rPr>
        <w:t>ПРЕЦЕДЕНТНЫЕ</w:t>
      </w:r>
      <w:r>
        <w:t xml:space="preserve"> </w:t>
      </w:r>
      <w:r>
        <w:rPr>
          <w:rFonts w:hint="eastAsia"/>
        </w:rPr>
        <w:t>АНТРОПОНИМЫ</w:t>
      </w:r>
      <w:r>
        <w:t xml:space="preserve"> </w:t>
      </w:r>
      <w:r>
        <w:rPr>
          <w:rFonts w:hint="eastAsia"/>
        </w:rPr>
        <w:t>В</w:t>
      </w:r>
      <w:r>
        <w:t xml:space="preserve"> </w:t>
      </w:r>
      <w:r>
        <w:rPr>
          <w:rFonts w:hint="eastAsia"/>
        </w:rPr>
        <w:t>ТЕКСТАХ</w:t>
      </w:r>
      <w:r>
        <w:t xml:space="preserve"> </w:t>
      </w:r>
      <w:r>
        <w:rPr>
          <w:rFonts w:hint="eastAsia"/>
        </w:rPr>
        <w:t>РУССКОЯЗЫЧНЫХ</w:t>
      </w:r>
      <w:r>
        <w:t xml:space="preserve"> </w:t>
      </w:r>
      <w:r>
        <w:rPr>
          <w:rFonts w:hint="eastAsia"/>
        </w:rPr>
        <w:t>СМИ</w:t>
      </w:r>
    </w:p>
    <w:p w14:paraId="2BF2B6CC" w14:textId="77777777" w:rsidR="00CE0F4C" w:rsidRDefault="00CE0F4C" w:rsidP="00CE0F4C"/>
    <w:p w14:paraId="195B8528" w14:textId="77777777" w:rsidR="00CE0F4C" w:rsidRDefault="00CE0F4C" w:rsidP="00CE0F4C">
      <w:r>
        <w:t xml:space="preserve">2.1. </w:t>
      </w:r>
      <w:r>
        <w:rPr>
          <w:rFonts w:hint="eastAsia"/>
        </w:rPr>
        <w:t>Дискурсивно</w:t>
      </w:r>
      <w:r>
        <w:t>-</w:t>
      </w:r>
      <w:r>
        <w:rPr>
          <w:rFonts w:hint="eastAsia"/>
        </w:rPr>
        <w:t>прагматический</w:t>
      </w:r>
      <w:r>
        <w:t xml:space="preserve"> </w:t>
      </w:r>
      <w:r>
        <w:rPr>
          <w:rFonts w:hint="eastAsia"/>
        </w:rPr>
        <w:t>потенциал</w:t>
      </w:r>
      <w:r>
        <w:t xml:space="preserve"> </w:t>
      </w:r>
      <w:r>
        <w:rPr>
          <w:rFonts w:hint="eastAsia"/>
        </w:rPr>
        <w:t>прецедентного</w:t>
      </w:r>
      <w:r>
        <w:t xml:space="preserve"> </w:t>
      </w:r>
      <w:r>
        <w:rPr>
          <w:rFonts w:hint="eastAsia"/>
        </w:rPr>
        <w:t>антропонима</w:t>
      </w:r>
      <w:r>
        <w:t xml:space="preserve"> </w:t>
      </w:r>
      <w:r>
        <w:rPr>
          <w:rFonts w:hint="eastAsia"/>
        </w:rPr>
        <w:t>Геракл</w:t>
      </w:r>
      <w:r>
        <w:t xml:space="preserve"> </w:t>
      </w:r>
      <w:r>
        <w:rPr>
          <w:rFonts w:hint="eastAsia"/>
        </w:rPr>
        <w:t>в</w:t>
      </w:r>
      <w:r>
        <w:t xml:space="preserve"> </w:t>
      </w:r>
      <w:r>
        <w:rPr>
          <w:rFonts w:hint="eastAsia"/>
        </w:rPr>
        <w:t>текстах</w:t>
      </w:r>
      <w:r>
        <w:t xml:space="preserve"> </w:t>
      </w:r>
      <w:r>
        <w:rPr>
          <w:rFonts w:hint="eastAsia"/>
        </w:rPr>
        <w:t>русскоязычных</w:t>
      </w:r>
      <w:r>
        <w:t xml:space="preserve"> </w:t>
      </w:r>
      <w:r>
        <w:rPr>
          <w:rFonts w:hint="eastAsia"/>
        </w:rPr>
        <w:t>СМИ</w:t>
      </w:r>
    </w:p>
    <w:p w14:paraId="67100939" w14:textId="77777777" w:rsidR="00CE0F4C" w:rsidRDefault="00CE0F4C" w:rsidP="00CE0F4C"/>
    <w:p w14:paraId="6D3ECAA9" w14:textId="77777777" w:rsidR="00CE0F4C" w:rsidRDefault="00CE0F4C" w:rsidP="00CE0F4C">
      <w:r>
        <w:t xml:space="preserve">2.2. </w:t>
      </w:r>
      <w:r>
        <w:rPr>
          <w:rFonts w:hint="eastAsia"/>
        </w:rPr>
        <w:t>Функционально</w:t>
      </w:r>
      <w:r>
        <w:t>-</w:t>
      </w:r>
      <w:r>
        <w:rPr>
          <w:rFonts w:hint="eastAsia"/>
        </w:rPr>
        <w:t>прагматический</w:t>
      </w:r>
      <w:r>
        <w:t xml:space="preserve"> </w:t>
      </w:r>
      <w:r>
        <w:rPr>
          <w:rFonts w:hint="eastAsia"/>
        </w:rPr>
        <w:t>потенциал</w:t>
      </w:r>
      <w:r>
        <w:t xml:space="preserve"> </w:t>
      </w:r>
      <w:r>
        <w:rPr>
          <w:rFonts w:hint="eastAsia"/>
        </w:rPr>
        <w:t>прецедентного</w:t>
      </w:r>
      <w:r>
        <w:t xml:space="preserve"> </w:t>
      </w:r>
      <w:r>
        <w:rPr>
          <w:rFonts w:hint="eastAsia"/>
        </w:rPr>
        <w:t>антропонима</w:t>
      </w:r>
      <w:r>
        <w:t xml:space="preserve"> </w:t>
      </w:r>
      <w:r>
        <w:rPr>
          <w:rFonts w:hint="eastAsia"/>
        </w:rPr>
        <w:t>Прометей</w:t>
      </w:r>
      <w:r>
        <w:t xml:space="preserve"> </w:t>
      </w:r>
      <w:r>
        <w:rPr>
          <w:rFonts w:hint="eastAsia"/>
        </w:rPr>
        <w:t>в</w:t>
      </w:r>
      <w:r>
        <w:t xml:space="preserve"> </w:t>
      </w:r>
      <w:r>
        <w:rPr>
          <w:rFonts w:hint="eastAsia"/>
        </w:rPr>
        <w:t>текстах</w:t>
      </w:r>
      <w:r>
        <w:t xml:space="preserve"> </w:t>
      </w:r>
      <w:r>
        <w:rPr>
          <w:rFonts w:hint="eastAsia"/>
        </w:rPr>
        <w:t>русскоязычных</w:t>
      </w:r>
      <w:r>
        <w:t xml:space="preserve"> </w:t>
      </w:r>
      <w:r>
        <w:rPr>
          <w:rFonts w:hint="eastAsia"/>
        </w:rPr>
        <w:t>СМИ</w:t>
      </w:r>
    </w:p>
    <w:p w14:paraId="1CF1B85F" w14:textId="77777777" w:rsidR="00CE0F4C" w:rsidRDefault="00CE0F4C" w:rsidP="00CE0F4C"/>
    <w:p w14:paraId="003ADB79" w14:textId="77777777" w:rsidR="00CE0F4C" w:rsidRDefault="00CE0F4C" w:rsidP="00CE0F4C">
      <w:r>
        <w:t xml:space="preserve">2.3. </w:t>
      </w:r>
      <w:r>
        <w:rPr>
          <w:rFonts w:hint="eastAsia"/>
        </w:rPr>
        <w:t>Особенности</w:t>
      </w:r>
      <w:r>
        <w:t xml:space="preserve"> </w:t>
      </w:r>
      <w:r>
        <w:rPr>
          <w:rFonts w:hint="eastAsia"/>
        </w:rPr>
        <w:t>реализации</w:t>
      </w:r>
      <w:r>
        <w:t xml:space="preserve"> </w:t>
      </w:r>
      <w:r>
        <w:rPr>
          <w:rFonts w:hint="eastAsia"/>
        </w:rPr>
        <w:t>прецедентного</w:t>
      </w:r>
      <w:r>
        <w:t xml:space="preserve"> </w:t>
      </w:r>
      <w:r>
        <w:rPr>
          <w:rFonts w:hint="eastAsia"/>
        </w:rPr>
        <w:t>антропонима</w:t>
      </w:r>
      <w:r>
        <w:t xml:space="preserve"> </w:t>
      </w:r>
      <w:r>
        <w:rPr>
          <w:rFonts w:hint="eastAsia"/>
        </w:rPr>
        <w:t>Гермес</w:t>
      </w:r>
      <w:r>
        <w:t xml:space="preserve"> </w:t>
      </w:r>
      <w:r>
        <w:rPr>
          <w:rFonts w:hint="eastAsia"/>
        </w:rPr>
        <w:t>в</w:t>
      </w:r>
      <w:r>
        <w:t xml:space="preserve"> </w:t>
      </w:r>
      <w:r>
        <w:rPr>
          <w:rFonts w:hint="eastAsia"/>
        </w:rPr>
        <w:t>текстах</w:t>
      </w:r>
      <w:r>
        <w:t xml:space="preserve"> </w:t>
      </w:r>
      <w:r>
        <w:rPr>
          <w:rFonts w:hint="eastAsia"/>
        </w:rPr>
        <w:t>русскоязычных</w:t>
      </w:r>
      <w:r>
        <w:t xml:space="preserve"> </w:t>
      </w:r>
      <w:r>
        <w:rPr>
          <w:rFonts w:hint="eastAsia"/>
        </w:rPr>
        <w:t>СМИ</w:t>
      </w:r>
    </w:p>
    <w:p w14:paraId="6D0264F4" w14:textId="77777777" w:rsidR="00CE0F4C" w:rsidRDefault="00CE0F4C" w:rsidP="00CE0F4C"/>
    <w:p w14:paraId="0FE7E718" w14:textId="77777777" w:rsidR="00CE0F4C" w:rsidRDefault="00CE0F4C" w:rsidP="00CE0F4C">
      <w:r>
        <w:t xml:space="preserve">2.4. </w:t>
      </w:r>
      <w:r>
        <w:rPr>
          <w:rFonts w:hint="eastAsia"/>
        </w:rPr>
        <w:t>Специфика</w:t>
      </w:r>
      <w:r>
        <w:t xml:space="preserve"> </w:t>
      </w:r>
      <w:r>
        <w:rPr>
          <w:rFonts w:hint="eastAsia"/>
        </w:rPr>
        <w:t>функционирования</w:t>
      </w:r>
      <w:r>
        <w:t xml:space="preserve"> </w:t>
      </w:r>
      <w:r>
        <w:rPr>
          <w:rFonts w:hint="eastAsia"/>
        </w:rPr>
        <w:t>прецедентного</w:t>
      </w:r>
      <w:r>
        <w:t xml:space="preserve"> </w:t>
      </w:r>
      <w:r>
        <w:rPr>
          <w:rFonts w:hint="eastAsia"/>
        </w:rPr>
        <w:t>антропонима</w:t>
      </w:r>
      <w:r>
        <w:t xml:space="preserve"> </w:t>
      </w:r>
      <w:r>
        <w:rPr>
          <w:rFonts w:hint="eastAsia"/>
        </w:rPr>
        <w:t>Кассандра</w:t>
      </w:r>
      <w:r>
        <w:t xml:space="preserve"> </w:t>
      </w:r>
      <w:r>
        <w:rPr>
          <w:rFonts w:hint="eastAsia"/>
        </w:rPr>
        <w:t>в</w:t>
      </w:r>
      <w:r>
        <w:t xml:space="preserve"> </w:t>
      </w:r>
      <w:r>
        <w:rPr>
          <w:rFonts w:hint="eastAsia"/>
        </w:rPr>
        <w:t>текстах</w:t>
      </w:r>
      <w:r>
        <w:t xml:space="preserve"> </w:t>
      </w:r>
      <w:r>
        <w:rPr>
          <w:rFonts w:hint="eastAsia"/>
        </w:rPr>
        <w:t>русскоязычных</w:t>
      </w:r>
      <w:r>
        <w:t xml:space="preserve"> </w:t>
      </w:r>
      <w:r>
        <w:rPr>
          <w:rFonts w:hint="eastAsia"/>
        </w:rPr>
        <w:t>СМИ</w:t>
      </w:r>
    </w:p>
    <w:p w14:paraId="4E994EB9" w14:textId="77777777" w:rsidR="00CE0F4C" w:rsidRDefault="00CE0F4C" w:rsidP="00CE0F4C"/>
    <w:p w14:paraId="6A6DE23A" w14:textId="77777777" w:rsidR="00CE0F4C" w:rsidRDefault="00CE0F4C" w:rsidP="00CE0F4C">
      <w:r>
        <w:t xml:space="preserve">2.5. </w:t>
      </w:r>
      <w:r>
        <w:rPr>
          <w:rFonts w:hint="eastAsia"/>
        </w:rPr>
        <w:t>Семантико</w:t>
      </w:r>
      <w:r>
        <w:t>-</w:t>
      </w:r>
      <w:r>
        <w:rPr>
          <w:rFonts w:hint="eastAsia"/>
        </w:rPr>
        <w:t>прагматические</w:t>
      </w:r>
      <w:r>
        <w:t xml:space="preserve"> </w:t>
      </w:r>
      <w:r>
        <w:rPr>
          <w:rFonts w:hint="eastAsia"/>
        </w:rPr>
        <w:t>особенности</w:t>
      </w:r>
      <w:r>
        <w:t xml:space="preserve"> </w:t>
      </w:r>
      <w:r>
        <w:rPr>
          <w:rFonts w:hint="eastAsia"/>
        </w:rPr>
        <w:t>прецедентного</w:t>
      </w:r>
      <w:r>
        <w:t xml:space="preserve"> </w:t>
      </w:r>
      <w:r>
        <w:rPr>
          <w:rFonts w:hint="eastAsia"/>
        </w:rPr>
        <w:t>антропонима</w:t>
      </w:r>
      <w:r>
        <w:t xml:space="preserve"> </w:t>
      </w:r>
      <w:r>
        <w:rPr>
          <w:rFonts w:hint="eastAsia"/>
        </w:rPr>
        <w:t>Зевс</w:t>
      </w:r>
      <w:r>
        <w:t xml:space="preserve"> </w:t>
      </w:r>
      <w:r>
        <w:rPr>
          <w:rFonts w:hint="eastAsia"/>
        </w:rPr>
        <w:t>в</w:t>
      </w:r>
      <w:r>
        <w:t xml:space="preserve"> </w:t>
      </w:r>
      <w:r>
        <w:rPr>
          <w:rFonts w:hint="eastAsia"/>
        </w:rPr>
        <w:t>текстах</w:t>
      </w:r>
      <w:r>
        <w:t xml:space="preserve"> </w:t>
      </w:r>
      <w:r>
        <w:rPr>
          <w:rFonts w:hint="eastAsia"/>
        </w:rPr>
        <w:t>русскоязычных</w:t>
      </w:r>
      <w:r>
        <w:t xml:space="preserve"> </w:t>
      </w:r>
      <w:r>
        <w:rPr>
          <w:rFonts w:hint="eastAsia"/>
        </w:rPr>
        <w:t>СМИ</w:t>
      </w:r>
    </w:p>
    <w:p w14:paraId="148CAECE" w14:textId="77777777" w:rsidR="00CE0F4C" w:rsidRDefault="00CE0F4C" w:rsidP="00CE0F4C"/>
    <w:p w14:paraId="741ABF3E" w14:textId="77777777" w:rsidR="00CE0F4C" w:rsidRDefault="00CE0F4C" w:rsidP="00CE0F4C">
      <w:r>
        <w:t xml:space="preserve">2.6. </w:t>
      </w:r>
      <w:r>
        <w:rPr>
          <w:rFonts w:hint="eastAsia"/>
        </w:rPr>
        <w:t>Семантика</w:t>
      </w:r>
      <w:r>
        <w:t xml:space="preserve"> </w:t>
      </w:r>
      <w:r>
        <w:rPr>
          <w:rFonts w:hint="eastAsia"/>
        </w:rPr>
        <w:t>и</w:t>
      </w:r>
      <w:r>
        <w:t xml:space="preserve"> </w:t>
      </w:r>
      <w:r>
        <w:rPr>
          <w:rFonts w:hint="eastAsia"/>
        </w:rPr>
        <w:t>прагматика</w:t>
      </w:r>
      <w:r>
        <w:t xml:space="preserve"> </w:t>
      </w:r>
      <w:r>
        <w:rPr>
          <w:rFonts w:hint="eastAsia"/>
        </w:rPr>
        <w:t>прецедентного</w:t>
      </w:r>
      <w:r>
        <w:t xml:space="preserve"> </w:t>
      </w:r>
      <w:r>
        <w:rPr>
          <w:rFonts w:hint="eastAsia"/>
        </w:rPr>
        <w:t>антропонима</w:t>
      </w:r>
      <w:r>
        <w:t xml:space="preserve"> </w:t>
      </w:r>
      <w:r>
        <w:rPr>
          <w:rFonts w:hint="eastAsia"/>
        </w:rPr>
        <w:t>Мидас</w:t>
      </w:r>
      <w:r>
        <w:t xml:space="preserve"> </w:t>
      </w:r>
      <w:r>
        <w:rPr>
          <w:rFonts w:hint="eastAsia"/>
        </w:rPr>
        <w:t>в</w:t>
      </w:r>
    </w:p>
    <w:p w14:paraId="4127A662" w14:textId="77777777" w:rsidR="00CE0F4C" w:rsidRDefault="00CE0F4C" w:rsidP="00CE0F4C"/>
    <w:p w14:paraId="2926D6FE" w14:textId="77777777" w:rsidR="00CE0F4C" w:rsidRDefault="00CE0F4C" w:rsidP="00CE0F4C">
      <w:r>
        <w:rPr>
          <w:rFonts w:hint="eastAsia"/>
        </w:rPr>
        <w:t>текстах</w:t>
      </w:r>
      <w:r>
        <w:t xml:space="preserve"> </w:t>
      </w:r>
      <w:r>
        <w:rPr>
          <w:rFonts w:hint="eastAsia"/>
        </w:rPr>
        <w:t>русскоязычных</w:t>
      </w:r>
      <w:r>
        <w:t xml:space="preserve"> </w:t>
      </w:r>
      <w:r>
        <w:rPr>
          <w:rFonts w:hint="eastAsia"/>
        </w:rPr>
        <w:t>СМИ</w:t>
      </w:r>
    </w:p>
    <w:p w14:paraId="52129C7F" w14:textId="77777777" w:rsidR="00CE0F4C" w:rsidRDefault="00CE0F4C" w:rsidP="00CE0F4C"/>
    <w:p w14:paraId="2F0AA641" w14:textId="77777777" w:rsidR="00CE0F4C" w:rsidRDefault="00CE0F4C" w:rsidP="00CE0F4C">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4698D797" w14:textId="77777777" w:rsidR="00CE0F4C" w:rsidRDefault="00CE0F4C" w:rsidP="00CE0F4C"/>
    <w:p w14:paraId="70939CBC" w14:textId="77777777" w:rsidR="00CE0F4C" w:rsidRDefault="00CE0F4C" w:rsidP="00CE0F4C">
      <w:r>
        <w:rPr>
          <w:rFonts w:hint="eastAsia"/>
        </w:rPr>
        <w:t>ГЛАВА</w:t>
      </w:r>
      <w:r>
        <w:t xml:space="preserve"> 3. </w:t>
      </w:r>
      <w:r>
        <w:rPr>
          <w:rFonts w:hint="eastAsia"/>
        </w:rPr>
        <w:t>ФРАЗЕОЛОГИЗИРОВАННЫЕ</w:t>
      </w:r>
      <w:r>
        <w:t xml:space="preserve"> </w:t>
      </w:r>
      <w:r>
        <w:rPr>
          <w:rFonts w:hint="eastAsia"/>
        </w:rPr>
        <w:t>ПРЕЦЕДЕНТНЫЕ</w:t>
      </w:r>
      <w:r>
        <w:t xml:space="preserve"> </w:t>
      </w:r>
      <w:r>
        <w:rPr>
          <w:rFonts w:hint="eastAsia"/>
        </w:rPr>
        <w:t>СОЧЕТАНИЯ</w:t>
      </w:r>
      <w:r>
        <w:t xml:space="preserve"> </w:t>
      </w:r>
      <w:r>
        <w:rPr>
          <w:rFonts w:hint="eastAsia"/>
        </w:rPr>
        <w:t>СО</w:t>
      </w:r>
      <w:r>
        <w:t xml:space="preserve"> </w:t>
      </w:r>
      <w:r>
        <w:rPr>
          <w:rFonts w:hint="eastAsia"/>
        </w:rPr>
        <w:t>СФЕРОЙ</w:t>
      </w:r>
      <w:r>
        <w:t>-</w:t>
      </w:r>
      <w:r>
        <w:rPr>
          <w:rFonts w:hint="eastAsia"/>
        </w:rPr>
        <w:t>ИСТОЧНИКОМ</w:t>
      </w:r>
      <w:r>
        <w:t xml:space="preserve"> </w:t>
      </w:r>
      <w:r>
        <w:rPr>
          <w:rFonts w:hint="eastAsia"/>
        </w:rPr>
        <w:t>«</w:t>
      </w:r>
      <w:r>
        <w:rPr>
          <w:rFonts w:hint="eastAsia"/>
        </w:rPr>
        <w:t>ДРЕВНЕГРЕЧЕСКАЯ</w:t>
      </w:r>
      <w:r>
        <w:t xml:space="preserve"> </w:t>
      </w:r>
      <w:r>
        <w:rPr>
          <w:rFonts w:hint="eastAsia"/>
        </w:rPr>
        <w:t>МИФОЛОГИЯ</w:t>
      </w:r>
      <w:r>
        <w:rPr>
          <w:rFonts w:hint="eastAsia"/>
        </w:rPr>
        <w:t>»</w:t>
      </w:r>
      <w:r>
        <w:t xml:space="preserve"> </w:t>
      </w:r>
      <w:r>
        <w:rPr>
          <w:rFonts w:hint="eastAsia"/>
        </w:rPr>
        <w:t>В</w:t>
      </w:r>
      <w:r>
        <w:t xml:space="preserve"> </w:t>
      </w:r>
      <w:r>
        <w:rPr>
          <w:rFonts w:hint="eastAsia"/>
        </w:rPr>
        <w:t>ТЕКСТАХ</w:t>
      </w:r>
      <w:r>
        <w:t xml:space="preserve"> </w:t>
      </w:r>
      <w:r>
        <w:rPr>
          <w:rFonts w:hint="eastAsia"/>
        </w:rPr>
        <w:t>РУССКОЯЗЫЧНЫХ</w:t>
      </w:r>
      <w:r>
        <w:t xml:space="preserve"> </w:t>
      </w:r>
      <w:r>
        <w:rPr>
          <w:rFonts w:hint="eastAsia"/>
        </w:rPr>
        <w:t>СМИ</w:t>
      </w:r>
      <w:r>
        <w:t xml:space="preserve">: </w:t>
      </w:r>
      <w:r>
        <w:rPr>
          <w:rFonts w:hint="eastAsia"/>
        </w:rPr>
        <w:t>СЕМАНТИКА</w:t>
      </w:r>
      <w:r>
        <w:t xml:space="preserve"> </w:t>
      </w:r>
      <w:r>
        <w:rPr>
          <w:rFonts w:hint="eastAsia"/>
        </w:rPr>
        <w:t>И</w:t>
      </w:r>
      <w:r>
        <w:t xml:space="preserve"> </w:t>
      </w:r>
      <w:r>
        <w:rPr>
          <w:rFonts w:hint="eastAsia"/>
        </w:rPr>
        <w:t>ОСОБЕННОСТИ</w:t>
      </w:r>
      <w:r>
        <w:t xml:space="preserve"> </w:t>
      </w:r>
      <w:r>
        <w:rPr>
          <w:rFonts w:hint="eastAsia"/>
        </w:rPr>
        <w:t>ФУНКЦИОНИРОВАНИЯ</w:t>
      </w:r>
    </w:p>
    <w:p w14:paraId="69F0D32D" w14:textId="77777777" w:rsidR="00CE0F4C" w:rsidRDefault="00CE0F4C" w:rsidP="00CE0F4C"/>
    <w:p w14:paraId="56E2615A" w14:textId="77777777" w:rsidR="00CE0F4C" w:rsidRDefault="00CE0F4C" w:rsidP="00CE0F4C">
      <w:r>
        <w:t xml:space="preserve">3.1. </w:t>
      </w:r>
      <w:r>
        <w:rPr>
          <w:rFonts w:hint="eastAsia"/>
        </w:rPr>
        <w:t>Семантизация</w:t>
      </w:r>
      <w:r>
        <w:t xml:space="preserve"> </w:t>
      </w:r>
      <w:r>
        <w:rPr>
          <w:rFonts w:hint="eastAsia"/>
        </w:rPr>
        <w:t>ядерного</w:t>
      </w:r>
      <w:r>
        <w:t xml:space="preserve"> </w:t>
      </w:r>
      <w:r>
        <w:rPr>
          <w:rFonts w:hint="eastAsia"/>
        </w:rPr>
        <w:t>компонента</w:t>
      </w:r>
      <w:r>
        <w:t xml:space="preserve"> </w:t>
      </w:r>
      <w:r>
        <w:rPr>
          <w:rFonts w:hint="eastAsia"/>
        </w:rPr>
        <w:t>обман</w:t>
      </w:r>
      <w:r>
        <w:t xml:space="preserve"> </w:t>
      </w:r>
      <w:r>
        <w:rPr>
          <w:rFonts w:hint="eastAsia"/>
        </w:rPr>
        <w:t>в</w:t>
      </w:r>
      <w:r>
        <w:t xml:space="preserve"> </w:t>
      </w:r>
      <w:r>
        <w:rPr>
          <w:rFonts w:hint="eastAsia"/>
        </w:rPr>
        <w:t>русскоязычном</w:t>
      </w:r>
      <w:r>
        <w:t xml:space="preserve"> </w:t>
      </w:r>
      <w:r>
        <w:rPr>
          <w:rFonts w:hint="eastAsia"/>
        </w:rPr>
        <w:t>медиадискурсе</w:t>
      </w:r>
      <w:r>
        <w:t xml:space="preserve"> (</w:t>
      </w:r>
      <w:r>
        <w:rPr>
          <w:rFonts w:hint="eastAsia"/>
        </w:rPr>
        <w:t>на</w:t>
      </w:r>
      <w:r>
        <w:t xml:space="preserve"> </w:t>
      </w:r>
      <w:r>
        <w:rPr>
          <w:rFonts w:hint="eastAsia"/>
        </w:rPr>
        <w:t>материале</w:t>
      </w:r>
      <w:r>
        <w:t xml:space="preserve"> </w:t>
      </w:r>
      <w:r>
        <w:rPr>
          <w:rFonts w:hint="eastAsia"/>
        </w:rPr>
        <w:t>фразеологизированного</w:t>
      </w:r>
      <w:r>
        <w:t xml:space="preserve"> </w:t>
      </w:r>
      <w:r>
        <w:rPr>
          <w:rFonts w:hint="eastAsia"/>
        </w:rPr>
        <w:t>прецедентного</w:t>
      </w:r>
      <w:r>
        <w:t xml:space="preserve"> </w:t>
      </w:r>
      <w:r>
        <w:rPr>
          <w:rFonts w:hint="eastAsia"/>
        </w:rPr>
        <w:t>сочетания</w:t>
      </w:r>
      <w:r>
        <w:t xml:space="preserve"> </w:t>
      </w:r>
      <w:r>
        <w:rPr>
          <w:rFonts w:hint="eastAsia"/>
        </w:rPr>
        <w:t>«</w:t>
      </w:r>
      <w:r>
        <w:rPr>
          <w:rFonts w:hint="eastAsia"/>
        </w:rPr>
        <w:t>троянский</w:t>
      </w:r>
      <w:r>
        <w:t xml:space="preserve"> </w:t>
      </w:r>
      <w:r>
        <w:rPr>
          <w:rFonts w:hint="eastAsia"/>
        </w:rPr>
        <w:t>цикл</w:t>
      </w:r>
      <w:r>
        <w:rPr>
          <w:rFonts w:hint="eastAsia"/>
        </w:rPr>
        <w:t>»</w:t>
      </w:r>
      <w:r>
        <w:t>)</w:t>
      </w:r>
    </w:p>
    <w:p w14:paraId="45BDAB23" w14:textId="77777777" w:rsidR="00CE0F4C" w:rsidRDefault="00CE0F4C" w:rsidP="00CE0F4C"/>
    <w:p w14:paraId="185B37B5" w14:textId="77777777" w:rsidR="00CE0F4C" w:rsidRDefault="00CE0F4C" w:rsidP="00CE0F4C">
      <w:r>
        <w:t xml:space="preserve">3.2. </w:t>
      </w:r>
      <w:r>
        <w:rPr>
          <w:rFonts w:hint="eastAsia"/>
        </w:rPr>
        <w:t>Дискурсивно</w:t>
      </w:r>
      <w:r>
        <w:t>-</w:t>
      </w:r>
      <w:r>
        <w:rPr>
          <w:rFonts w:hint="eastAsia"/>
        </w:rPr>
        <w:t>прагматический</w:t>
      </w:r>
      <w:r>
        <w:t xml:space="preserve"> </w:t>
      </w:r>
      <w:r>
        <w:rPr>
          <w:rFonts w:hint="eastAsia"/>
        </w:rPr>
        <w:t>потенциал</w:t>
      </w:r>
      <w:r>
        <w:t xml:space="preserve"> </w:t>
      </w:r>
      <w:r>
        <w:rPr>
          <w:rFonts w:hint="eastAsia"/>
        </w:rPr>
        <w:t>устойчивой</w:t>
      </w:r>
      <w:r>
        <w:t xml:space="preserve"> </w:t>
      </w:r>
      <w:r>
        <w:rPr>
          <w:rFonts w:hint="eastAsia"/>
        </w:rPr>
        <w:t>конструкции</w:t>
      </w:r>
      <w:r>
        <w:t xml:space="preserve"> </w:t>
      </w:r>
      <w:r>
        <w:rPr>
          <w:rFonts w:hint="eastAsia"/>
        </w:rPr>
        <w:t>«</w:t>
      </w:r>
      <w:r>
        <w:rPr>
          <w:rFonts w:hint="eastAsia"/>
        </w:rPr>
        <w:t>ящик</w:t>
      </w:r>
      <w:r>
        <w:t xml:space="preserve"> </w:t>
      </w:r>
      <w:r>
        <w:rPr>
          <w:rFonts w:hint="eastAsia"/>
        </w:rPr>
        <w:t>Пандоры</w:t>
      </w:r>
      <w:r>
        <w:rPr>
          <w:rFonts w:hint="eastAsia"/>
        </w:rPr>
        <w:t>»</w:t>
      </w:r>
      <w:r>
        <w:t xml:space="preserve"> </w:t>
      </w:r>
      <w:r>
        <w:rPr>
          <w:rFonts w:hint="eastAsia"/>
        </w:rPr>
        <w:t>с</w:t>
      </w:r>
      <w:r>
        <w:t xml:space="preserve"> </w:t>
      </w:r>
      <w:r>
        <w:rPr>
          <w:rFonts w:hint="eastAsia"/>
        </w:rPr>
        <w:t>ядерным</w:t>
      </w:r>
      <w:r>
        <w:t xml:space="preserve"> </w:t>
      </w:r>
      <w:r>
        <w:rPr>
          <w:rFonts w:hint="eastAsia"/>
        </w:rPr>
        <w:t>компонентом</w:t>
      </w:r>
      <w:r>
        <w:t xml:space="preserve"> </w:t>
      </w:r>
      <w:r>
        <w:rPr>
          <w:rFonts w:hint="eastAsia"/>
        </w:rPr>
        <w:t>бедствие</w:t>
      </w:r>
      <w:r>
        <w:t xml:space="preserve"> </w:t>
      </w:r>
      <w:r>
        <w:rPr>
          <w:rFonts w:hint="eastAsia"/>
        </w:rPr>
        <w:t>в</w:t>
      </w:r>
      <w:r>
        <w:t xml:space="preserve"> </w:t>
      </w:r>
      <w:r>
        <w:rPr>
          <w:rFonts w:hint="eastAsia"/>
        </w:rPr>
        <w:t>текстах</w:t>
      </w:r>
      <w:r>
        <w:t xml:space="preserve"> </w:t>
      </w:r>
      <w:r>
        <w:rPr>
          <w:rFonts w:hint="eastAsia"/>
        </w:rPr>
        <w:t>русскоязычных</w:t>
      </w:r>
      <w:r>
        <w:t xml:space="preserve"> </w:t>
      </w:r>
      <w:r>
        <w:rPr>
          <w:rFonts w:hint="eastAsia"/>
        </w:rPr>
        <w:t>СМИ</w:t>
      </w:r>
    </w:p>
    <w:p w14:paraId="7E74D3FF" w14:textId="77777777" w:rsidR="00CE0F4C" w:rsidRDefault="00CE0F4C" w:rsidP="00CE0F4C"/>
    <w:p w14:paraId="62F5D525" w14:textId="77777777" w:rsidR="00CE0F4C" w:rsidRDefault="00CE0F4C" w:rsidP="00CE0F4C">
      <w:r>
        <w:lastRenderedPageBreak/>
        <w:t xml:space="preserve">3.3. </w:t>
      </w:r>
      <w:r>
        <w:rPr>
          <w:rFonts w:hint="eastAsia"/>
        </w:rPr>
        <w:t>Специфика</w:t>
      </w:r>
      <w:r>
        <w:t xml:space="preserve"> </w:t>
      </w:r>
      <w:r>
        <w:rPr>
          <w:rFonts w:hint="eastAsia"/>
        </w:rPr>
        <w:t>функционирования</w:t>
      </w:r>
      <w:r>
        <w:t xml:space="preserve"> </w:t>
      </w:r>
      <w:r>
        <w:rPr>
          <w:rFonts w:hint="eastAsia"/>
        </w:rPr>
        <w:t>фразеологизированного</w:t>
      </w:r>
      <w:r>
        <w:t xml:space="preserve"> </w:t>
      </w:r>
      <w:r>
        <w:rPr>
          <w:rFonts w:hint="eastAsia"/>
        </w:rPr>
        <w:t>прецедентного</w:t>
      </w:r>
      <w:r>
        <w:t xml:space="preserve"> </w:t>
      </w:r>
      <w:r>
        <w:rPr>
          <w:rFonts w:hint="eastAsia"/>
        </w:rPr>
        <w:t>сочетания</w:t>
      </w:r>
      <w:r>
        <w:t xml:space="preserve"> </w:t>
      </w:r>
      <w:r>
        <w:rPr>
          <w:rFonts w:hint="eastAsia"/>
        </w:rPr>
        <w:t>«</w:t>
      </w:r>
      <w:r>
        <w:rPr>
          <w:rFonts w:hint="eastAsia"/>
        </w:rPr>
        <w:t>гордиев</w:t>
      </w:r>
      <w:r>
        <w:t xml:space="preserve"> </w:t>
      </w:r>
      <w:r>
        <w:rPr>
          <w:rFonts w:hint="eastAsia"/>
        </w:rPr>
        <w:t>узел</w:t>
      </w:r>
      <w:r>
        <w:rPr>
          <w:rFonts w:hint="eastAsia"/>
        </w:rPr>
        <w:t>»</w:t>
      </w:r>
      <w:r>
        <w:t xml:space="preserve"> </w:t>
      </w:r>
      <w:r>
        <w:rPr>
          <w:rFonts w:hint="eastAsia"/>
        </w:rPr>
        <w:t>с</w:t>
      </w:r>
      <w:r>
        <w:t xml:space="preserve"> </w:t>
      </w:r>
      <w:r>
        <w:rPr>
          <w:rFonts w:hint="eastAsia"/>
        </w:rPr>
        <w:t>ядерным</w:t>
      </w:r>
      <w:r>
        <w:t xml:space="preserve"> </w:t>
      </w:r>
      <w:r>
        <w:rPr>
          <w:rFonts w:hint="eastAsia"/>
        </w:rPr>
        <w:t>компонентом</w:t>
      </w:r>
      <w:r>
        <w:t xml:space="preserve"> </w:t>
      </w:r>
      <w:r>
        <w:rPr>
          <w:rFonts w:hint="eastAsia"/>
        </w:rPr>
        <w:t>сложность</w:t>
      </w:r>
      <w:r>
        <w:t xml:space="preserve"> </w:t>
      </w:r>
      <w:r>
        <w:rPr>
          <w:rFonts w:hint="eastAsia"/>
        </w:rPr>
        <w:t>в</w:t>
      </w:r>
      <w:r>
        <w:t xml:space="preserve"> </w:t>
      </w:r>
      <w:r>
        <w:rPr>
          <w:rFonts w:hint="eastAsia"/>
        </w:rPr>
        <w:t>текстах</w:t>
      </w:r>
      <w:r>
        <w:t xml:space="preserve"> </w:t>
      </w:r>
      <w:r>
        <w:rPr>
          <w:rFonts w:hint="eastAsia"/>
        </w:rPr>
        <w:t>русскоязычных</w:t>
      </w:r>
      <w:r>
        <w:t xml:space="preserve"> </w:t>
      </w:r>
      <w:r>
        <w:rPr>
          <w:rFonts w:hint="eastAsia"/>
        </w:rPr>
        <w:t>СМИ</w:t>
      </w:r>
    </w:p>
    <w:p w14:paraId="0BFEE1DC" w14:textId="77777777" w:rsidR="00CE0F4C" w:rsidRDefault="00CE0F4C" w:rsidP="00CE0F4C"/>
    <w:p w14:paraId="4C2B5A3C" w14:textId="77777777" w:rsidR="00CE0F4C" w:rsidRDefault="00CE0F4C" w:rsidP="00CE0F4C">
      <w:r>
        <w:t xml:space="preserve">3.4. </w:t>
      </w:r>
      <w:r>
        <w:rPr>
          <w:rFonts w:hint="eastAsia"/>
        </w:rPr>
        <w:t>Ядерный</w:t>
      </w:r>
      <w:r>
        <w:t xml:space="preserve"> </w:t>
      </w:r>
      <w:r>
        <w:rPr>
          <w:rFonts w:hint="eastAsia"/>
        </w:rPr>
        <w:t>компонент</w:t>
      </w:r>
      <w:r>
        <w:t xml:space="preserve"> </w:t>
      </w:r>
      <w:r>
        <w:rPr>
          <w:rFonts w:hint="eastAsia"/>
        </w:rPr>
        <w:t>конфликт</w:t>
      </w:r>
      <w:r>
        <w:t xml:space="preserve"> </w:t>
      </w:r>
      <w:r>
        <w:rPr>
          <w:rFonts w:hint="eastAsia"/>
        </w:rPr>
        <w:t>как</w:t>
      </w:r>
      <w:r>
        <w:t xml:space="preserve"> </w:t>
      </w:r>
      <w:r>
        <w:rPr>
          <w:rFonts w:hint="eastAsia"/>
        </w:rPr>
        <w:t>основа</w:t>
      </w:r>
      <w:r>
        <w:t xml:space="preserve"> </w:t>
      </w:r>
      <w:r>
        <w:rPr>
          <w:rFonts w:hint="eastAsia"/>
        </w:rPr>
        <w:t>реализации</w:t>
      </w:r>
      <w:r>
        <w:t xml:space="preserve"> </w:t>
      </w:r>
      <w:r>
        <w:rPr>
          <w:rFonts w:hint="eastAsia"/>
        </w:rPr>
        <w:t>устойчивой</w:t>
      </w:r>
      <w:r>
        <w:t xml:space="preserve"> </w:t>
      </w:r>
      <w:r>
        <w:rPr>
          <w:rFonts w:hint="eastAsia"/>
        </w:rPr>
        <w:t>конструкции</w:t>
      </w:r>
      <w:r>
        <w:t xml:space="preserve"> </w:t>
      </w:r>
      <w:r>
        <w:rPr>
          <w:rFonts w:hint="eastAsia"/>
        </w:rPr>
        <w:t>«</w:t>
      </w:r>
      <w:r>
        <w:rPr>
          <w:rFonts w:hint="eastAsia"/>
        </w:rPr>
        <w:t>яблоко</w:t>
      </w:r>
      <w:r>
        <w:t xml:space="preserve"> </w:t>
      </w:r>
      <w:r>
        <w:rPr>
          <w:rFonts w:hint="eastAsia"/>
        </w:rPr>
        <w:t>раздора</w:t>
      </w:r>
      <w:r>
        <w:rPr>
          <w:rFonts w:hint="eastAsia"/>
        </w:rPr>
        <w:t>»</w:t>
      </w:r>
      <w:r>
        <w:t xml:space="preserve"> </w:t>
      </w:r>
      <w:r>
        <w:rPr>
          <w:rFonts w:hint="eastAsia"/>
        </w:rPr>
        <w:t>в</w:t>
      </w:r>
      <w:r>
        <w:t xml:space="preserve"> </w:t>
      </w:r>
      <w:r>
        <w:rPr>
          <w:rFonts w:hint="eastAsia"/>
        </w:rPr>
        <w:t>русскоязычных</w:t>
      </w:r>
      <w:r>
        <w:t xml:space="preserve"> </w:t>
      </w:r>
      <w:r>
        <w:rPr>
          <w:rFonts w:hint="eastAsia"/>
        </w:rPr>
        <w:t>политических</w:t>
      </w:r>
      <w:r>
        <w:t xml:space="preserve"> </w:t>
      </w:r>
      <w:r>
        <w:rPr>
          <w:rFonts w:hint="eastAsia"/>
        </w:rPr>
        <w:t>СМИ</w:t>
      </w:r>
    </w:p>
    <w:p w14:paraId="36319B2C" w14:textId="77777777" w:rsidR="00CE0F4C" w:rsidRDefault="00CE0F4C" w:rsidP="00CE0F4C"/>
    <w:p w14:paraId="281AA5A0" w14:textId="77777777" w:rsidR="00CE0F4C" w:rsidRDefault="00CE0F4C" w:rsidP="00CE0F4C">
      <w:r>
        <w:t xml:space="preserve">3.5. </w:t>
      </w:r>
      <w:r>
        <w:rPr>
          <w:rFonts w:hint="eastAsia"/>
        </w:rPr>
        <w:t>Функционально</w:t>
      </w:r>
      <w:r>
        <w:t>-</w:t>
      </w:r>
      <w:r>
        <w:rPr>
          <w:rFonts w:hint="eastAsia"/>
        </w:rPr>
        <w:t>прагматический</w:t>
      </w:r>
      <w:r>
        <w:t xml:space="preserve"> </w:t>
      </w:r>
      <w:r>
        <w:rPr>
          <w:rFonts w:hint="eastAsia"/>
        </w:rPr>
        <w:t>потенциал</w:t>
      </w:r>
      <w:r>
        <w:t xml:space="preserve"> </w:t>
      </w:r>
      <w:r>
        <w:rPr>
          <w:rFonts w:hint="eastAsia"/>
        </w:rPr>
        <w:t>устойчивой</w:t>
      </w:r>
      <w:r>
        <w:t xml:space="preserve"> </w:t>
      </w:r>
      <w:r>
        <w:rPr>
          <w:rFonts w:hint="eastAsia"/>
        </w:rPr>
        <w:t>конструкции</w:t>
      </w:r>
      <w:r>
        <w:t xml:space="preserve"> </w:t>
      </w:r>
      <w:r>
        <w:rPr>
          <w:rFonts w:hint="eastAsia"/>
        </w:rPr>
        <w:t>«</w:t>
      </w:r>
      <w:r>
        <w:rPr>
          <w:rFonts w:hint="eastAsia"/>
        </w:rPr>
        <w:t>ахиллесова</w:t>
      </w:r>
      <w:r>
        <w:t xml:space="preserve"> </w:t>
      </w:r>
      <w:r>
        <w:rPr>
          <w:rFonts w:hint="eastAsia"/>
        </w:rPr>
        <w:t>пята</w:t>
      </w:r>
      <w:r>
        <w:rPr>
          <w:rFonts w:hint="eastAsia"/>
        </w:rPr>
        <w:t>»</w:t>
      </w:r>
      <w:r>
        <w:t xml:space="preserve"> </w:t>
      </w:r>
      <w:r>
        <w:rPr>
          <w:rFonts w:hint="eastAsia"/>
        </w:rPr>
        <w:t>с</w:t>
      </w:r>
      <w:r>
        <w:t xml:space="preserve"> </w:t>
      </w:r>
      <w:r>
        <w:rPr>
          <w:rFonts w:hint="eastAsia"/>
        </w:rPr>
        <w:t>ядерным</w:t>
      </w:r>
      <w:r>
        <w:t xml:space="preserve"> </w:t>
      </w:r>
      <w:r>
        <w:rPr>
          <w:rFonts w:hint="eastAsia"/>
        </w:rPr>
        <w:t>компонентом</w:t>
      </w:r>
      <w:r>
        <w:t xml:space="preserve"> </w:t>
      </w:r>
      <w:r>
        <w:rPr>
          <w:rFonts w:hint="eastAsia"/>
        </w:rPr>
        <w:t>уязвимость</w:t>
      </w:r>
      <w:r>
        <w:t xml:space="preserve"> </w:t>
      </w:r>
      <w:r>
        <w:rPr>
          <w:rFonts w:hint="eastAsia"/>
        </w:rPr>
        <w:t>в</w:t>
      </w:r>
      <w:r>
        <w:t xml:space="preserve"> </w:t>
      </w:r>
      <w:r>
        <w:rPr>
          <w:rFonts w:hint="eastAsia"/>
        </w:rPr>
        <w:t>русскоязычных</w:t>
      </w:r>
      <w:r>
        <w:t xml:space="preserve"> </w:t>
      </w:r>
      <w:r>
        <w:rPr>
          <w:rFonts w:hint="eastAsia"/>
        </w:rPr>
        <w:t>медиатекстах</w:t>
      </w:r>
    </w:p>
    <w:p w14:paraId="2150BF46" w14:textId="77777777" w:rsidR="00CE0F4C" w:rsidRDefault="00CE0F4C" w:rsidP="00CE0F4C"/>
    <w:p w14:paraId="31C6933B" w14:textId="77777777" w:rsidR="00CE0F4C" w:rsidRDefault="00CE0F4C" w:rsidP="00CE0F4C">
      <w:r>
        <w:t xml:space="preserve">3.6. </w:t>
      </w:r>
      <w:r>
        <w:rPr>
          <w:rFonts w:hint="eastAsia"/>
        </w:rPr>
        <w:t>Семантизация</w:t>
      </w:r>
      <w:r>
        <w:t xml:space="preserve"> </w:t>
      </w:r>
      <w:r>
        <w:rPr>
          <w:rFonts w:hint="eastAsia"/>
        </w:rPr>
        <w:t>ядерного</w:t>
      </w:r>
      <w:r>
        <w:t xml:space="preserve"> </w:t>
      </w:r>
      <w:r>
        <w:rPr>
          <w:rFonts w:hint="eastAsia"/>
        </w:rPr>
        <w:t>компонента</w:t>
      </w:r>
      <w:r>
        <w:t xml:space="preserve"> </w:t>
      </w:r>
      <w:r>
        <w:rPr>
          <w:rFonts w:hint="eastAsia"/>
        </w:rPr>
        <w:t>страдание</w:t>
      </w:r>
      <w:r>
        <w:t xml:space="preserve"> </w:t>
      </w:r>
      <w:r>
        <w:rPr>
          <w:rFonts w:hint="eastAsia"/>
        </w:rPr>
        <w:t>в</w:t>
      </w:r>
      <w:r>
        <w:t xml:space="preserve"> </w:t>
      </w:r>
      <w:r>
        <w:rPr>
          <w:rFonts w:hint="eastAsia"/>
        </w:rPr>
        <w:t>русскоязычном</w:t>
      </w:r>
      <w:r>
        <w:t xml:space="preserve"> </w:t>
      </w:r>
      <w:r>
        <w:rPr>
          <w:rFonts w:hint="eastAsia"/>
        </w:rPr>
        <w:t>медиадискурсе</w:t>
      </w:r>
      <w:r>
        <w:t xml:space="preserve"> (</w:t>
      </w:r>
      <w:r>
        <w:rPr>
          <w:rFonts w:hint="eastAsia"/>
        </w:rPr>
        <w:t>на</w:t>
      </w:r>
      <w:r>
        <w:t xml:space="preserve"> </w:t>
      </w:r>
      <w:r>
        <w:rPr>
          <w:rFonts w:hint="eastAsia"/>
        </w:rPr>
        <w:t>материале</w:t>
      </w:r>
      <w:r>
        <w:t xml:space="preserve"> </w:t>
      </w:r>
      <w:r>
        <w:rPr>
          <w:rFonts w:hint="eastAsia"/>
        </w:rPr>
        <w:t>фразеологизированного</w:t>
      </w:r>
      <w:r>
        <w:t xml:space="preserve"> </w:t>
      </w:r>
      <w:r>
        <w:rPr>
          <w:rFonts w:hint="eastAsia"/>
        </w:rPr>
        <w:t>прецедентного</w:t>
      </w:r>
    </w:p>
    <w:p w14:paraId="2A0B1E1E" w14:textId="77777777" w:rsidR="00CE0F4C" w:rsidRDefault="00CE0F4C" w:rsidP="00CE0F4C"/>
    <w:p w14:paraId="078F3D05" w14:textId="77777777" w:rsidR="00CE0F4C" w:rsidRDefault="00CE0F4C" w:rsidP="00CE0F4C">
      <w:r>
        <w:rPr>
          <w:rFonts w:hint="eastAsia"/>
        </w:rPr>
        <w:t>сочетания</w:t>
      </w:r>
      <w:r>
        <w:t xml:space="preserve"> </w:t>
      </w:r>
      <w:r>
        <w:rPr>
          <w:rFonts w:hint="eastAsia"/>
        </w:rPr>
        <w:t>«</w:t>
      </w:r>
      <w:r>
        <w:rPr>
          <w:rFonts w:hint="eastAsia"/>
        </w:rPr>
        <w:t>танталовы</w:t>
      </w:r>
      <w:r>
        <w:t xml:space="preserve"> </w:t>
      </w:r>
      <w:r>
        <w:rPr>
          <w:rFonts w:hint="eastAsia"/>
        </w:rPr>
        <w:t>муки</w:t>
      </w:r>
      <w:r>
        <w:rPr>
          <w:rFonts w:hint="eastAsia"/>
        </w:rPr>
        <w:t>»</w:t>
      </w:r>
      <w:r>
        <w:t>)</w:t>
      </w:r>
    </w:p>
    <w:p w14:paraId="1D248D4F" w14:textId="77777777" w:rsidR="00CE0F4C" w:rsidRDefault="00CE0F4C" w:rsidP="00CE0F4C"/>
    <w:p w14:paraId="1E4DD4C9" w14:textId="77777777" w:rsidR="00CE0F4C" w:rsidRDefault="00CE0F4C" w:rsidP="00CE0F4C">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2AE8E8A1" w14:textId="77777777" w:rsidR="00CE0F4C" w:rsidRDefault="00CE0F4C" w:rsidP="00CE0F4C"/>
    <w:p w14:paraId="44313883" w14:textId="77777777" w:rsidR="00CE0F4C" w:rsidRDefault="00CE0F4C" w:rsidP="00CE0F4C">
      <w:r>
        <w:rPr>
          <w:rFonts w:hint="eastAsia"/>
        </w:rPr>
        <w:t>ЗАКЛЮЧЕНИЕ</w:t>
      </w:r>
    </w:p>
    <w:p w14:paraId="2F51D321" w14:textId="77777777" w:rsidR="00CE0F4C" w:rsidRDefault="00CE0F4C" w:rsidP="00CE0F4C"/>
    <w:p w14:paraId="711D7526" w14:textId="77777777" w:rsidR="00CE0F4C" w:rsidRDefault="00CE0F4C" w:rsidP="00CE0F4C">
      <w:r>
        <w:rPr>
          <w:rFonts w:hint="eastAsia"/>
        </w:rPr>
        <w:t>СПИСОК</w:t>
      </w:r>
      <w:r>
        <w:t xml:space="preserve"> </w:t>
      </w:r>
      <w:r>
        <w:rPr>
          <w:rFonts w:hint="eastAsia"/>
        </w:rPr>
        <w:t>ИСПОЛЬЗОВАННОЙ</w:t>
      </w:r>
      <w:r>
        <w:t xml:space="preserve"> </w:t>
      </w:r>
      <w:r>
        <w:rPr>
          <w:rFonts w:hint="eastAsia"/>
        </w:rPr>
        <w:t>ЛИТЕРАТУРЫ</w:t>
      </w:r>
    </w:p>
    <w:p w14:paraId="12241CAE" w14:textId="77777777" w:rsidR="00CE0F4C" w:rsidRDefault="00CE0F4C" w:rsidP="00CE0F4C"/>
    <w:p w14:paraId="57EC1CC8" w14:textId="0E6D0C04" w:rsidR="00CE0F4C" w:rsidRPr="00CE0F4C" w:rsidRDefault="00CE0F4C" w:rsidP="00CE0F4C">
      <w:r>
        <w:rPr>
          <w:rFonts w:hint="eastAsia"/>
        </w:rPr>
        <w:t>СПИСОК</w:t>
      </w:r>
      <w:r>
        <w:t xml:space="preserve"> </w:t>
      </w:r>
      <w:r>
        <w:rPr>
          <w:rFonts w:hint="eastAsia"/>
        </w:rPr>
        <w:t>ЛЕКСИКОГРАФИЧЕСКИХ</w:t>
      </w:r>
      <w:r>
        <w:t xml:space="preserve"> </w:t>
      </w:r>
      <w:r>
        <w:rPr>
          <w:rFonts w:hint="eastAsia"/>
        </w:rPr>
        <w:t>ИСТОЧНИКОВ</w:t>
      </w:r>
    </w:p>
    <w:sectPr w:rsidR="00CE0F4C" w:rsidRPr="00CE0F4C" w:rsidSect="00A0379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F4B4" w14:textId="77777777" w:rsidR="00A03795" w:rsidRDefault="00A03795">
      <w:pPr>
        <w:spacing w:after="0" w:line="240" w:lineRule="auto"/>
      </w:pPr>
      <w:r>
        <w:separator/>
      </w:r>
    </w:p>
  </w:endnote>
  <w:endnote w:type="continuationSeparator" w:id="0">
    <w:p w14:paraId="0D520B98" w14:textId="77777777" w:rsidR="00A03795" w:rsidRDefault="00A0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A8D1" w14:textId="77777777" w:rsidR="00A03795" w:rsidRDefault="00A03795"/>
    <w:p w14:paraId="67D21C16" w14:textId="77777777" w:rsidR="00A03795" w:rsidRDefault="00A03795"/>
    <w:p w14:paraId="028C6E9C" w14:textId="77777777" w:rsidR="00A03795" w:rsidRDefault="00A03795"/>
    <w:p w14:paraId="607BF863" w14:textId="77777777" w:rsidR="00A03795" w:rsidRDefault="00A03795"/>
    <w:p w14:paraId="0EF4E422" w14:textId="77777777" w:rsidR="00A03795" w:rsidRDefault="00A03795"/>
    <w:p w14:paraId="63E0A1A0" w14:textId="77777777" w:rsidR="00A03795" w:rsidRDefault="00A03795"/>
    <w:p w14:paraId="3BA55696" w14:textId="77777777" w:rsidR="00A03795" w:rsidRDefault="00A0379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607CAC0" wp14:editId="13F9EF7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DC759" w14:textId="77777777" w:rsidR="00A03795" w:rsidRDefault="00A0379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07CAC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E7DC759" w14:textId="77777777" w:rsidR="00A03795" w:rsidRDefault="00A0379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0F77BB4" w14:textId="77777777" w:rsidR="00A03795" w:rsidRDefault="00A03795"/>
    <w:p w14:paraId="41517F9B" w14:textId="77777777" w:rsidR="00A03795" w:rsidRDefault="00A03795"/>
    <w:p w14:paraId="6E9947A1" w14:textId="77777777" w:rsidR="00A03795" w:rsidRDefault="00A0379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6642ED2" wp14:editId="7C652DE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C1FD8" w14:textId="77777777" w:rsidR="00A03795" w:rsidRDefault="00A03795"/>
                          <w:p w14:paraId="4B5E698D" w14:textId="77777777" w:rsidR="00A03795" w:rsidRDefault="00A0379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642ED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8FC1FD8" w14:textId="77777777" w:rsidR="00A03795" w:rsidRDefault="00A03795"/>
                    <w:p w14:paraId="4B5E698D" w14:textId="77777777" w:rsidR="00A03795" w:rsidRDefault="00A0379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95DE207" w14:textId="77777777" w:rsidR="00A03795" w:rsidRDefault="00A03795"/>
    <w:p w14:paraId="71B4E7CE" w14:textId="77777777" w:rsidR="00A03795" w:rsidRDefault="00A03795">
      <w:pPr>
        <w:rPr>
          <w:sz w:val="2"/>
          <w:szCs w:val="2"/>
        </w:rPr>
      </w:pPr>
    </w:p>
    <w:p w14:paraId="442DABB1" w14:textId="77777777" w:rsidR="00A03795" w:rsidRDefault="00A03795"/>
    <w:p w14:paraId="272087D5" w14:textId="77777777" w:rsidR="00A03795" w:rsidRDefault="00A03795">
      <w:pPr>
        <w:spacing w:after="0" w:line="240" w:lineRule="auto"/>
      </w:pPr>
    </w:p>
  </w:footnote>
  <w:footnote w:type="continuationSeparator" w:id="0">
    <w:p w14:paraId="686AA49F" w14:textId="77777777" w:rsidR="00A03795" w:rsidRDefault="00A03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95"/>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42002</TotalTime>
  <Pages>3</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5334</cp:revision>
  <cp:lastPrinted>2009-02-06T05:36:00Z</cp:lastPrinted>
  <dcterms:created xsi:type="dcterms:W3CDTF">2024-01-07T13:43:00Z</dcterms:created>
  <dcterms:modified xsi:type="dcterms:W3CDTF">2024-03-12T18:21:00Z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