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4FD04" w14:textId="26D18F0F" w:rsidR="00843932" w:rsidRPr="000A737C" w:rsidRDefault="000A737C" w:rsidP="000A737C">
      <w:r w:rsidRPr="000A737C">
        <w:rPr>
          <w:rFonts w:hint="eastAsia"/>
        </w:rPr>
        <w:t>Разработка</w:t>
      </w:r>
      <w:r w:rsidRPr="000A737C">
        <w:t xml:space="preserve"> </w:t>
      </w:r>
      <w:r w:rsidRPr="000A737C">
        <w:rPr>
          <w:rFonts w:hint="eastAsia"/>
        </w:rPr>
        <w:t>новых</w:t>
      </w:r>
      <w:r w:rsidRPr="000A737C">
        <w:t xml:space="preserve"> </w:t>
      </w:r>
      <w:r w:rsidRPr="000A737C">
        <w:rPr>
          <w:rFonts w:hint="eastAsia"/>
        </w:rPr>
        <w:t>лазерных</w:t>
      </w:r>
      <w:r w:rsidRPr="000A737C">
        <w:t xml:space="preserve"> </w:t>
      </w:r>
      <w:r w:rsidRPr="000A737C">
        <w:rPr>
          <w:rFonts w:hint="eastAsia"/>
        </w:rPr>
        <w:t>инновационных</w:t>
      </w:r>
      <w:r w:rsidRPr="000A737C">
        <w:t xml:space="preserve"> </w:t>
      </w:r>
      <w:r w:rsidRPr="000A737C">
        <w:rPr>
          <w:rFonts w:hint="eastAsia"/>
        </w:rPr>
        <w:t>медицинских</w:t>
      </w:r>
      <w:r w:rsidRPr="000A737C">
        <w:t xml:space="preserve"> </w:t>
      </w:r>
      <w:r w:rsidRPr="000A737C">
        <w:rPr>
          <w:rFonts w:hint="eastAsia"/>
        </w:rPr>
        <w:t>технологий</w:t>
      </w:r>
      <w:r w:rsidRPr="000A737C">
        <w:t xml:space="preserve"> </w:t>
      </w:r>
      <w:r w:rsidRPr="000A737C">
        <w:rPr>
          <w:rFonts w:hint="eastAsia"/>
        </w:rPr>
        <w:t>в</w:t>
      </w:r>
      <w:r w:rsidRPr="000A737C">
        <w:t xml:space="preserve"> </w:t>
      </w:r>
      <w:r w:rsidRPr="000A737C">
        <w:rPr>
          <w:rFonts w:hint="eastAsia"/>
        </w:rPr>
        <w:t>стоматологии</w:t>
      </w:r>
      <w:r>
        <w:rPr>
          <w:lang w:val="en-US"/>
        </w:rPr>
        <w:t xml:space="preserve"> </w:t>
      </w:r>
      <w:r w:rsidRPr="000A737C">
        <w:rPr>
          <w:rFonts w:hint="eastAsia"/>
        </w:rPr>
        <w:t>Чунихин</w:t>
      </w:r>
      <w:r w:rsidRPr="000A737C">
        <w:rPr>
          <w:lang w:val="en-US"/>
        </w:rPr>
        <w:t xml:space="preserve"> </w:t>
      </w:r>
      <w:r w:rsidRPr="000A737C">
        <w:rPr>
          <w:rFonts w:hint="eastAsia"/>
        </w:rPr>
        <w:t>Андрей</w:t>
      </w:r>
      <w:r w:rsidRPr="000A737C">
        <w:rPr>
          <w:lang w:val="en-US"/>
        </w:rPr>
        <w:t xml:space="preserve"> </w:t>
      </w:r>
      <w:r w:rsidRPr="000A737C">
        <w:rPr>
          <w:rFonts w:hint="eastAsia"/>
        </w:rPr>
        <w:t>Анатольевич</w:t>
      </w:r>
    </w:p>
    <w:p w14:paraId="4A449F46" w14:textId="77777777" w:rsidR="000A737C" w:rsidRDefault="000A737C" w:rsidP="000A737C">
      <w:r>
        <w:rPr>
          <w:rFonts w:hint="eastAsia"/>
        </w:rPr>
        <w:t>ОГЛАВЛЕНИЕ</w:t>
      </w:r>
      <w:r>
        <w:t xml:space="preserve"> </w:t>
      </w:r>
      <w:r>
        <w:rPr>
          <w:rFonts w:hint="eastAsia"/>
        </w:rPr>
        <w:t>ДИССЕРТАЦИИ</w:t>
      </w:r>
    </w:p>
    <w:p w14:paraId="459F0F1B" w14:textId="77777777" w:rsidR="000A737C" w:rsidRDefault="000A737C" w:rsidP="000A737C">
      <w:r>
        <w:rPr>
          <w:rFonts w:hint="eastAsia"/>
        </w:rPr>
        <w:t>доктор</w:t>
      </w:r>
      <w:r>
        <w:t xml:space="preserve"> </w:t>
      </w:r>
      <w:r>
        <w:rPr>
          <w:rFonts w:hint="eastAsia"/>
        </w:rPr>
        <w:t>наук</w:t>
      </w:r>
      <w:r>
        <w:t xml:space="preserve"> </w:t>
      </w:r>
      <w:r>
        <w:rPr>
          <w:rFonts w:hint="eastAsia"/>
        </w:rPr>
        <w:t>Чунихин</w:t>
      </w:r>
      <w:r>
        <w:t xml:space="preserve"> </w:t>
      </w:r>
      <w:r>
        <w:rPr>
          <w:rFonts w:hint="eastAsia"/>
        </w:rPr>
        <w:t>Андрей</w:t>
      </w:r>
      <w:r>
        <w:t xml:space="preserve"> </w:t>
      </w:r>
      <w:r>
        <w:rPr>
          <w:rFonts w:hint="eastAsia"/>
        </w:rPr>
        <w:t>Анатольевич</w:t>
      </w:r>
    </w:p>
    <w:p w14:paraId="02134E03" w14:textId="77777777" w:rsidR="000A737C" w:rsidRDefault="000A737C" w:rsidP="000A737C">
      <w:r>
        <w:rPr>
          <w:rFonts w:hint="eastAsia"/>
        </w:rPr>
        <w:t>ВВЕДЕНИЕ</w:t>
      </w:r>
    </w:p>
    <w:p w14:paraId="39A47C57" w14:textId="77777777" w:rsidR="000A737C" w:rsidRDefault="000A737C" w:rsidP="000A737C"/>
    <w:p w14:paraId="7642F8BC" w14:textId="77777777" w:rsidR="000A737C" w:rsidRDefault="000A737C" w:rsidP="000A737C">
      <w:r>
        <w:rPr>
          <w:rFonts w:hint="eastAsia"/>
        </w:rPr>
        <w:t>ГЛАВА</w:t>
      </w:r>
      <w:r>
        <w:t xml:space="preserve"> I. </w:t>
      </w:r>
      <w:r>
        <w:rPr>
          <w:rFonts w:hint="eastAsia"/>
        </w:rPr>
        <w:t>ОБЗОР</w:t>
      </w:r>
      <w:r>
        <w:t xml:space="preserve"> </w:t>
      </w:r>
      <w:r>
        <w:rPr>
          <w:rFonts w:hint="eastAsia"/>
        </w:rPr>
        <w:t>ЛИТЕРАТУРЫ</w:t>
      </w:r>
    </w:p>
    <w:p w14:paraId="024D410E" w14:textId="77777777" w:rsidR="000A737C" w:rsidRDefault="000A737C" w:rsidP="000A737C"/>
    <w:p w14:paraId="68C57A32" w14:textId="77777777" w:rsidR="000A737C" w:rsidRDefault="000A737C" w:rsidP="000A737C">
      <w:r>
        <w:t xml:space="preserve">1.1. </w:t>
      </w:r>
      <w:r>
        <w:rPr>
          <w:rFonts w:hint="eastAsia"/>
        </w:rPr>
        <w:t>Современные</w:t>
      </w:r>
      <w:r>
        <w:t xml:space="preserve"> </w:t>
      </w:r>
      <w:r>
        <w:rPr>
          <w:rFonts w:hint="eastAsia"/>
        </w:rPr>
        <w:t>аспекты</w:t>
      </w:r>
      <w:r>
        <w:t xml:space="preserve"> </w:t>
      </w:r>
      <w:r>
        <w:rPr>
          <w:rFonts w:hint="eastAsia"/>
        </w:rPr>
        <w:t>применения</w:t>
      </w:r>
      <w:r>
        <w:t xml:space="preserve"> </w:t>
      </w:r>
      <w:r>
        <w:rPr>
          <w:rFonts w:hint="eastAsia"/>
        </w:rPr>
        <w:t>лазерных</w:t>
      </w:r>
      <w:r>
        <w:t xml:space="preserve"> </w:t>
      </w:r>
      <w:r>
        <w:rPr>
          <w:rFonts w:hint="eastAsia"/>
        </w:rPr>
        <w:t>технологий</w:t>
      </w:r>
      <w:r>
        <w:t xml:space="preserve"> </w:t>
      </w:r>
      <w:r>
        <w:rPr>
          <w:rFonts w:hint="eastAsia"/>
        </w:rPr>
        <w:t>в</w:t>
      </w:r>
      <w:r>
        <w:t xml:space="preserve"> </w:t>
      </w:r>
      <w:r>
        <w:rPr>
          <w:rFonts w:hint="eastAsia"/>
        </w:rPr>
        <w:t>стоматологии</w:t>
      </w:r>
    </w:p>
    <w:p w14:paraId="7AEDAE46" w14:textId="77777777" w:rsidR="000A737C" w:rsidRDefault="000A737C" w:rsidP="000A737C"/>
    <w:p w14:paraId="0B43A9AC" w14:textId="77777777" w:rsidR="000A737C" w:rsidRDefault="000A737C" w:rsidP="000A737C">
      <w:r>
        <w:t xml:space="preserve">1.1.1. </w:t>
      </w:r>
      <w:r>
        <w:rPr>
          <w:rFonts w:hint="eastAsia"/>
        </w:rPr>
        <w:t>История</w:t>
      </w:r>
      <w:r>
        <w:t xml:space="preserve"> </w:t>
      </w:r>
      <w:r>
        <w:rPr>
          <w:rFonts w:hint="eastAsia"/>
        </w:rPr>
        <w:t>развития</w:t>
      </w:r>
      <w:r>
        <w:t xml:space="preserve"> </w:t>
      </w:r>
      <w:r>
        <w:rPr>
          <w:rFonts w:hint="eastAsia"/>
        </w:rPr>
        <w:t>лазеров</w:t>
      </w:r>
      <w:r>
        <w:t xml:space="preserve"> (</w:t>
      </w:r>
      <w:r>
        <w:rPr>
          <w:rFonts w:hint="eastAsia"/>
        </w:rPr>
        <w:t>краткий</w:t>
      </w:r>
      <w:r>
        <w:t xml:space="preserve"> </w:t>
      </w:r>
      <w:r>
        <w:rPr>
          <w:rFonts w:hint="eastAsia"/>
        </w:rPr>
        <w:t>экскурс</w:t>
      </w:r>
      <w:r>
        <w:t>)</w:t>
      </w:r>
    </w:p>
    <w:p w14:paraId="3DD0D0E0" w14:textId="77777777" w:rsidR="000A737C" w:rsidRDefault="000A737C" w:rsidP="000A737C"/>
    <w:p w14:paraId="0EE9ED5B" w14:textId="77777777" w:rsidR="000A737C" w:rsidRDefault="000A737C" w:rsidP="000A737C">
      <w:r>
        <w:t xml:space="preserve">1.1.2. </w:t>
      </w:r>
      <w:r>
        <w:rPr>
          <w:rFonts w:hint="eastAsia"/>
        </w:rPr>
        <w:t>Виды</w:t>
      </w:r>
      <w:r>
        <w:t xml:space="preserve"> </w:t>
      </w:r>
      <w:r>
        <w:rPr>
          <w:rFonts w:hint="eastAsia"/>
        </w:rPr>
        <w:t>лазеров</w:t>
      </w:r>
      <w:r>
        <w:t xml:space="preserve">, </w:t>
      </w:r>
      <w:r>
        <w:rPr>
          <w:rFonts w:hint="eastAsia"/>
        </w:rPr>
        <w:t>используемых</w:t>
      </w:r>
      <w:r>
        <w:t xml:space="preserve"> </w:t>
      </w:r>
      <w:r>
        <w:rPr>
          <w:rFonts w:hint="eastAsia"/>
        </w:rPr>
        <w:t>в</w:t>
      </w:r>
      <w:r>
        <w:t xml:space="preserve"> </w:t>
      </w:r>
      <w:r>
        <w:rPr>
          <w:rFonts w:hint="eastAsia"/>
        </w:rPr>
        <w:t>медицине</w:t>
      </w:r>
      <w:r>
        <w:t xml:space="preserve"> </w:t>
      </w:r>
      <w:r>
        <w:rPr>
          <w:rFonts w:hint="eastAsia"/>
        </w:rPr>
        <w:t>и</w:t>
      </w:r>
      <w:r>
        <w:t xml:space="preserve"> </w:t>
      </w:r>
      <w:r>
        <w:rPr>
          <w:rFonts w:hint="eastAsia"/>
        </w:rPr>
        <w:t>в</w:t>
      </w:r>
      <w:r>
        <w:t xml:space="preserve"> </w:t>
      </w:r>
      <w:r>
        <w:rPr>
          <w:rFonts w:hint="eastAsia"/>
        </w:rPr>
        <w:t>стоматологии</w:t>
      </w:r>
    </w:p>
    <w:p w14:paraId="3F437694" w14:textId="77777777" w:rsidR="000A737C" w:rsidRDefault="000A737C" w:rsidP="000A737C"/>
    <w:p w14:paraId="1A28E04A" w14:textId="77777777" w:rsidR="000A737C" w:rsidRDefault="000A737C" w:rsidP="000A737C">
      <w:r>
        <w:t xml:space="preserve">1.1.3. </w:t>
      </w:r>
      <w:r>
        <w:rPr>
          <w:rFonts w:hint="eastAsia"/>
        </w:rPr>
        <w:t>Свойства</w:t>
      </w:r>
      <w:r>
        <w:t xml:space="preserve"> </w:t>
      </w:r>
      <w:r>
        <w:rPr>
          <w:rFonts w:hint="eastAsia"/>
        </w:rPr>
        <w:t>лазерного</w:t>
      </w:r>
      <w:r>
        <w:t xml:space="preserve"> </w:t>
      </w:r>
      <w:r>
        <w:rPr>
          <w:rFonts w:hint="eastAsia"/>
        </w:rPr>
        <w:t>излучения</w:t>
      </w:r>
    </w:p>
    <w:p w14:paraId="2D31262A" w14:textId="77777777" w:rsidR="000A737C" w:rsidRDefault="000A737C" w:rsidP="000A737C"/>
    <w:p w14:paraId="5191E456" w14:textId="77777777" w:rsidR="000A737C" w:rsidRDefault="000A737C" w:rsidP="000A737C">
      <w:r>
        <w:t xml:space="preserve">1.1.4 </w:t>
      </w:r>
      <w:r>
        <w:rPr>
          <w:rFonts w:hint="eastAsia"/>
        </w:rPr>
        <w:t>Основы</w:t>
      </w:r>
      <w:r>
        <w:t xml:space="preserve"> </w:t>
      </w:r>
      <w:r>
        <w:rPr>
          <w:rFonts w:hint="eastAsia"/>
        </w:rPr>
        <w:t>фотодинамической</w:t>
      </w:r>
      <w:r>
        <w:t xml:space="preserve"> </w:t>
      </w:r>
      <w:r>
        <w:rPr>
          <w:rFonts w:hint="eastAsia"/>
        </w:rPr>
        <w:t>лазерной</w:t>
      </w:r>
      <w:r>
        <w:t xml:space="preserve"> </w:t>
      </w:r>
      <w:r>
        <w:rPr>
          <w:rFonts w:hint="eastAsia"/>
        </w:rPr>
        <w:t>терапии</w:t>
      </w:r>
    </w:p>
    <w:p w14:paraId="64F1913B" w14:textId="77777777" w:rsidR="000A737C" w:rsidRDefault="000A737C" w:rsidP="000A737C"/>
    <w:p w14:paraId="225D640B" w14:textId="77777777" w:rsidR="000A737C" w:rsidRDefault="000A737C" w:rsidP="000A737C">
      <w:r>
        <w:t xml:space="preserve">1.2. </w:t>
      </w:r>
      <w:r>
        <w:rPr>
          <w:rFonts w:hint="eastAsia"/>
        </w:rPr>
        <w:t>Влияние</w:t>
      </w:r>
      <w:r>
        <w:t xml:space="preserve"> </w:t>
      </w:r>
      <w:r>
        <w:rPr>
          <w:rFonts w:hint="eastAsia"/>
        </w:rPr>
        <w:t>лазерного</w:t>
      </w:r>
      <w:r>
        <w:t xml:space="preserve"> </w:t>
      </w:r>
      <w:r>
        <w:rPr>
          <w:rFonts w:hint="eastAsia"/>
        </w:rPr>
        <w:t>излучения</w:t>
      </w:r>
      <w:r>
        <w:t xml:space="preserve"> </w:t>
      </w:r>
      <w:r>
        <w:rPr>
          <w:rFonts w:hint="eastAsia"/>
        </w:rPr>
        <w:t>на</w:t>
      </w:r>
      <w:r>
        <w:t xml:space="preserve"> </w:t>
      </w:r>
      <w:r>
        <w:rPr>
          <w:rFonts w:hint="eastAsia"/>
        </w:rPr>
        <w:t>ремоделирование</w:t>
      </w:r>
      <w:r>
        <w:t xml:space="preserve"> </w:t>
      </w:r>
      <w:r>
        <w:rPr>
          <w:rFonts w:hint="eastAsia"/>
        </w:rPr>
        <w:t>костной</w:t>
      </w:r>
      <w:r>
        <w:t xml:space="preserve"> </w:t>
      </w:r>
      <w:r>
        <w:rPr>
          <w:rFonts w:hint="eastAsia"/>
        </w:rPr>
        <w:t>ткани</w:t>
      </w:r>
    </w:p>
    <w:p w14:paraId="73D3CB24" w14:textId="77777777" w:rsidR="000A737C" w:rsidRDefault="000A737C" w:rsidP="000A737C"/>
    <w:p w14:paraId="1F25196B" w14:textId="77777777" w:rsidR="000A737C" w:rsidRDefault="000A737C" w:rsidP="000A737C">
      <w:r>
        <w:rPr>
          <w:rFonts w:hint="eastAsia"/>
        </w:rPr>
        <w:t>и</w:t>
      </w:r>
      <w:r>
        <w:t xml:space="preserve"> </w:t>
      </w:r>
      <w:r>
        <w:rPr>
          <w:rFonts w:hint="eastAsia"/>
        </w:rPr>
        <w:t>репаративный</w:t>
      </w:r>
      <w:r>
        <w:t xml:space="preserve"> </w:t>
      </w:r>
      <w:r>
        <w:rPr>
          <w:rFonts w:hint="eastAsia"/>
        </w:rPr>
        <w:t>остеогенез</w:t>
      </w:r>
    </w:p>
    <w:p w14:paraId="6D4CE2BA" w14:textId="77777777" w:rsidR="000A737C" w:rsidRDefault="000A737C" w:rsidP="000A737C"/>
    <w:p w14:paraId="39A2F700" w14:textId="77777777" w:rsidR="000A737C" w:rsidRDefault="000A737C" w:rsidP="000A737C">
      <w:r>
        <w:t xml:space="preserve">1.3. </w:t>
      </w:r>
      <w:r>
        <w:rPr>
          <w:rFonts w:hint="eastAsia"/>
        </w:rPr>
        <w:t>Перспективные</w:t>
      </w:r>
      <w:r>
        <w:t xml:space="preserve"> </w:t>
      </w:r>
      <w:r>
        <w:rPr>
          <w:rFonts w:hint="eastAsia"/>
        </w:rPr>
        <w:t>лазерные</w:t>
      </w:r>
      <w:r>
        <w:t xml:space="preserve"> </w:t>
      </w:r>
      <w:r>
        <w:rPr>
          <w:rFonts w:hint="eastAsia"/>
        </w:rPr>
        <w:t>технологии</w:t>
      </w:r>
      <w:r>
        <w:t xml:space="preserve"> </w:t>
      </w:r>
      <w:r>
        <w:rPr>
          <w:rFonts w:hint="eastAsia"/>
        </w:rPr>
        <w:t>в</w:t>
      </w:r>
      <w:r>
        <w:t xml:space="preserve"> </w:t>
      </w:r>
      <w:r>
        <w:rPr>
          <w:rFonts w:hint="eastAsia"/>
        </w:rPr>
        <w:t>терапии</w:t>
      </w:r>
      <w:r>
        <w:t xml:space="preserve"> </w:t>
      </w:r>
      <w:r>
        <w:rPr>
          <w:rFonts w:hint="eastAsia"/>
        </w:rPr>
        <w:t>заболеваний</w:t>
      </w:r>
      <w:r>
        <w:t xml:space="preserve"> </w:t>
      </w:r>
      <w:r>
        <w:rPr>
          <w:rFonts w:hint="eastAsia"/>
        </w:rPr>
        <w:t>пародонта</w:t>
      </w:r>
    </w:p>
    <w:p w14:paraId="3BEA9789" w14:textId="77777777" w:rsidR="000A737C" w:rsidRDefault="000A737C" w:rsidP="000A737C"/>
    <w:p w14:paraId="31C4491F" w14:textId="77777777" w:rsidR="000A737C" w:rsidRDefault="000A737C" w:rsidP="000A737C">
      <w:r>
        <w:t xml:space="preserve">1.4. </w:t>
      </w:r>
      <w:r>
        <w:rPr>
          <w:rFonts w:hint="eastAsia"/>
        </w:rPr>
        <w:t>Пути</w:t>
      </w:r>
      <w:r>
        <w:t xml:space="preserve"> </w:t>
      </w:r>
      <w:r>
        <w:rPr>
          <w:rFonts w:hint="eastAsia"/>
        </w:rPr>
        <w:t>совершенствования</w:t>
      </w:r>
      <w:r>
        <w:t xml:space="preserve"> </w:t>
      </w:r>
      <w:r>
        <w:rPr>
          <w:rFonts w:hint="eastAsia"/>
        </w:rPr>
        <w:t>малоинвазивных</w:t>
      </w:r>
      <w:r>
        <w:t xml:space="preserve"> </w:t>
      </w:r>
      <w:r>
        <w:rPr>
          <w:rFonts w:hint="eastAsia"/>
        </w:rPr>
        <w:t>лазерных</w:t>
      </w:r>
      <w:r>
        <w:t xml:space="preserve"> </w:t>
      </w:r>
      <w:r>
        <w:rPr>
          <w:rFonts w:hint="eastAsia"/>
        </w:rPr>
        <w:t>технологий</w:t>
      </w:r>
      <w:r>
        <w:t xml:space="preserve"> </w:t>
      </w:r>
      <w:r>
        <w:rPr>
          <w:rFonts w:hint="eastAsia"/>
        </w:rPr>
        <w:t>в</w:t>
      </w:r>
      <w:r>
        <w:t xml:space="preserve"> </w:t>
      </w:r>
      <w:r>
        <w:rPr>
          <w:rFonts w:hint="eastAsia"/>
        </w:rPr>
        <w:t>стоматологии</w:t>
      </w:r>
      <w:r>
        <w:t xml:space="preserve"> </w:t>
      </w:r>
      <w:r>
        <w:rPr>
          <w:rFonts w:hint="eastAsia"/>
        </w:rPr>
        <w:t>с</w:t>
      </w:r>
      <w:r>
        <w:t xml:space="preserve"> </w:t>
      </w:r>
      <w:r>
        <w:rPr>
          <w:rFonts w:hint="eastAsia"/>
        </w:rPr>
        <w:t>использованием</w:t>
      </w:r>
      <w:r>
        <w:t xml:space="preserve"> </w:t>
      </w:r>
      <w:r>
        <w:rPr>
          <w:rFonts w:hint="eastAsia"/>
        </w:rPr>
        <w:t>фотодинамических</w:t>
      </w:r>
      <w:r>
        <w:t xml:space="preserve"> </w:t>
      </w:r>
      <w:r>
        <w:rPr>
          <w:rFonts w:hint="eastAsia"/>
        </w:rPr>
        <w:t>эффектов</w:t>
      </w:r>
      <w:r>
        <w:t xml:space="preserve">, </w:t>
      </w:r>
      <w:r>
        <w:rPr>
          <w:rFonts w:hint="eastAsia"/>
        </w:rPr>
        <w:t>возбуждаемых</w:t>
      </w:r>
      <w:r>
        <w:t xml:space="preserve"> </w:t>
      </w:r>
      <w:r>
        <w:rPr>
          <w:rFonts w:hint="eastAsia"/>
        </w:rPr>
        <w:t>короткоимпульсными</w:t>
      </w:r>
      <w:r>
        <w:t xml:space="preserve"> </w:t>
      </w:r>
      <w:r>
        <w:rPr>
          <w:rFonts w:hint="eastAsia"/>
        </w:rPr>
        <w:t>диодными</w:t>
      </w:r>
      <w:r>
        <w:t xml:space="preserve"> </w:t>
      </w:r>
      <w:r>
        <w:rPr>
          <w:rFonts w:hint="eastAsia"/>
        </w:rPr>
        <w:t>лазерными</w:t>
      </w:r>
      <w:r>
        <w:t xml:space="preserve"> </w:t>
      </w:r>
      <w:r>
        <w:rPr>
          <w:rFonts w:hint="eastAsia"/>
        </w:rPr>
        <w:t>генераторами</w:t>
      </w:r>
    </w:p>
    <w:p w14:paraId="523608BF" w14:textId="77777777" w:rsidR="000A737C" w:rsidRDefault="000A737C" w:rsidP="000A737C"/>
    <w:p w14:paraId="7DFA6318" w14:textId="77777777" w:rsidR="000A737C" w:rsidRDefault="000A737C" w:rsidP="000A737C">
      <w:r>
        <w:rPr>
          <w:rFonts w:hint="eastAsia"/>
        </w:rPr>
        <w:t>ГЛАВА</w:t>
      </w:r>
      <w:r>
        <w:t xml:space="preserve"> II.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09B89C83" w14:textId="77777777" w:rsidR="000A737C" w:rsidRDefault="000A737C" w:rsidP="000A737C"/>
    <w:p w14:paraId="0A590CC2" w14:textId="77777777" w:rsidR="000A737C" w:rsidRDefault="000A737C" w:rsidP="000A737C">
      <w:r>
        <w:lastRenderedPageBreak/>
        <w:t xml:space="preserve">2.1. </w:t>
      </w:r>
      <w:r>
        <w:rPr>
          <w:rFonts w:hint="eastAsia"/>
        </w:rPr>
        <w:t>Организация</w:t>
      </w:r>
      <w:r>
        <w:t xml:space="preserve"> </w:t>
      </w:r>
      <w:r>
        <w:rPr>
          <w:rFonts w:hint="eastAsia"/>
        </w:rPr>
        <w:t>и</w:t>
      </w:r>
      <w:r>
        <w:t xml:space="preserve"> </w:t>
      </w:r>
      <w:r>
        <w:rPr>
          <w:rFonts w:hint="eastAsia"/>
        </w:rPr>
        <w:t>дизайн</w:t>
      </w:r>
      <w:r>
        <w:t xml:space="preserve"> </w:t>
      </w:r>
      <w:r>
        <w:rPr>
          <w:rFonts w:hint="eastAsia"/>
        </w:rPr>
        <w:t>исследования</w:t>
      </w:r>
    </w:p>
    <w:p w14:paraId="154B26AD" w14:textId="77777777" w:rsidR="000A737C" w:rsidRDefault="000A737C" w:rsidP="000A737C"/>
    <w:p w14:paraId="7F177729" w14:textId="77777777" w:rsidR="000A737C" w:rsidRDefault="000A737C" w:rsidP="000A737C">
      <w:r>
        <w:t xml:space="preserve">2.2. </w:t>
      </w:r>
      <w:r>
        <w:rPr>
          <w:rFonts w:hint="eastAsia"/>
        </w:rPr>
        <w:t>Разработка</w:t>
      </w:r>
      <w:r>
        <w:t xml:space="preserve"> </w:t>
      </w:r>
      <w:r>
        <w:rPr>
          <w:rFonts w:hint="eastAsia"/>
        </w:rPr>
        <w:t>технической</w:t>
      </w:r>
      <w:r>
        <w:t xml:space="preserve"> </w:t>
      </w:r>
      <w:r>
        <w:rPr>
          <w:rFonts w:hint="eastAsia"/>
        </w:rPr>
        <w:t>документации</w:t>
      </w:r>
      <w:r>
        <w:t xml:space="preserve"> </w:t>
      </w:r>
      <w:r>
        <w:rPr>
          <w:rFonts w:hint="eastAsia"/>
        </w:rPr>
        <w:t>и</w:t>
      </w:r>
      <w:r>
        <w:t xml:space="preserve"> </w:t>
      </w:r>
      <w:r>
        <w:rPr>
          <w:rFonts w:hint="eastAsia"/>
        </w:rPr>
        <w:t>конструирование</w:t>
      </w:r>
      <w:r>
        <w:t xml:space="preserve"> </w:t>
      </w:r>
      <w:r>
        <w:rPr>
          <w:rFonts w:hint="eastAsia"/>
        </w:rPr>
        <w:t>нового</w:t>
      </w:r>
      <w:r>
        <w:t xml:space="preserve"> </w:t>
      </w:r>
      <w:r>
        <w:rPr>
          <w:rFonts w:hint="eastAsia"/>
        </w:rPr>
        <w:t>медицинского</w:t>
      </w:r>
      <w:r>
        <w:t xml:space="preserve"> </w:t>
      </w:r>
      <w:r>
        <w:rPr>
          <w:rFonts w:hint="eastAsia"/>
        </w:rPr>
        <w:t>лазерного</w:t>
      </w:r>
      <w:r>
        <w:t xml:space="preserve"> </w:t>
      </w:r>
      <w:r>
        <w:rPr>
          <w:rFonts w:hint="eastAsia"/>
        </w:rPr>
        <w:t>устройства</w:t>
      </w:r>
    </w:p>
    <w:p w14:paraId="42436890" w14:textId="77777777" w:rsidR="000A737C" w:rsidRDefault="000A737C" w:rsidP="000A737C"/>
    <w:p w14:paraId="2F0F4224" w14:textId="77777777" w:rsidR="000A737C" w:rsidRDefault="000A737C" w:rsidP="000A737C">
      <w:r>
        <w:t xml:space="preserve">2.3. </w:t>
      </w:r>
      <w:r>
        <w:rPr>
          <w:rFonts w:hint="eastAsia"/>
        </w:rPr>
        <w:t>Технические</w:t>
      </w:r>
      <w:r>
        <w:t xml:space="preserve"> </w:t>
      </w:r>
      <w:r>
        <w:rPr>
          <w:rFonts w:hint="eastAsia"/>
        </w:rPr>
        <w:t>испытания</w:t>
      </w:r>
      <w:r>
        <w:t xml:space="preserve"> </w:t>
      </w:r>
      <w:r>
        <w:rPr>
          <w:rFonts w:hint="eastAsia"/>
        </w:rPr>
        <w:t>нового</w:t>
      </w:r>
      <w:r>
        <w:t xml:space="preserve"> </w:t>
      </w:r>
      <w:r>
        <w:rPr>
          <w:rFonts w:hint="eastAsia"/>
        </w:rPr>
        <w:t>лазерного</w:t>
      </w:r>
      <w:r>
        <w:t xml:space="preserve"> </w:t>
      </w:r>
      <w:r>
        <w:rPr>
          <w:rFonts w:hint="eastAsia"/>
        </w:rPr>
        <w:t>устройства</w:t>
      </w:r>
    </w:p>
    <w:p w14:paraId="77693325" w14:textId="77777777" w:rsidR="000A737C" w:rsidRDefault="000A737C" w:rsidP="000A737C"/>
    <w:p w14:paraId="19DC0B01" w14:textId="77777777" w:rsidR="000A737C" w:rsidRDefault="000A737C" w:rsidP="000A737C">
      <w:r>
        <w:t xml:space="preserve">2.3.1. </w:t>
      </w:r>
      <w:r>
        <w:rPr>
          <w:rFonts w:hint="eastAsia"/>
        </w:rPr>
        <w:t>Методика</w:t>
      </w:r>
      <w:r>
        <w:t xml:space="preserve"> </w:t>
      </w:r>
      <w:r>
        <w:rPr>
          <w:rFonts w:hint="eastAsia"/>
        </w:rPr>
        <w:t>измерения</w:t>
      </w:r>
      <w:r>
        <w:t xml:space="preserve"> </w:t>
      </w:r>
      <w:r>
        <w:rPr>
          <w:rFonts w:hint="eastAsia"/>
        </w:rPr>
        <w:t>мощности</w:t>
      </w:r>
      <w:r>
        <w:t xml:space="preserve"> </w:t>
      </w:r>
      <w:r>
        <w:rPr>
          <w:rFonts w:hint="eastAsia"/>
        </w:rPr>
        <w:t>лазерного</w:t>
      </w:r>
      <w:r>
        <w:t xml:space="preserve"> </w:t>
      </w:r>
      <w:r>
        <w:rPr>
          <w:rFonts w:hint="eastAsia"/>
        </w:rPr>
        <w:t>излучения</w:t>
      </w:r>
    </w:p>
    <w:p w14:paraId="299EE2E2" w14:textId="77777777" w:rsidR="000A737C" w:rsidRDefault="000A737C" w:rsidP="000A737C"/>
    <w:p w14:paraId="4F72B072" w14:textId="77777777" w:rsidR="000A737C" w:rsidRDefault="000A737C" w:rsidP="000A737C">
      <w:r>
        <w:t xml:space="preserve">2.3.2. </w:t>
      </w:r>
      <w:r>
        <w:rPr>
          <w:rFonts w:hint="eastAsia"/>
        </w:rPr>
        <w:t>Методика</w:t>
      </w:r>
      <w:r>
        <w:t xml:space="preserve"> </w:t>
      </w:r>
      <w:r>
        <w:rPr>
          <w:rFonts w:hint="eastAsia"/>
        </w:rPr>
        <w:t>измерения</w:t>
      </w:r>
      <w:r>
        <w:t xml:space="preserve"> </w:t>
      </w:r>
      <w:r>
        <w:rPr>
          <w:rFonts w:hint="eastAsia"/>
        </w:rPr>
        <w:t>частотных</w:t>
      </w:r>
      <w:r>
        <w:t xml:space="preserve"> </w:t>
      </w:r>
      <w:r>
        <w:rPr>
          <w:rFonts w:hint="eastAsia"/>
        </w:rPr>
        <w:t>характеристик</w:t>
      </w:r>
      <w:r>
        <w:t xml:space="preserve"> </w:t>
      </w:r>
      <w:r>
        <w:rPr>
          <w:rFonts w:hint="eastAsia"/>
        </w:rPr>
        <w:t>излучения</w:t>
      </w:r>
    </w:p>
    <w:p w14:paraId="7DE7F607" w14:textId="77777777" w:rsidR="000A737C" w:rsidRDefault="000A737C" w:rsidP="000A737C"/>
    <w:p w14:paraId="46D66AF8" w14:textId="77777777" w:rsidR="000A737C" w:rsidRDefault="000A737C" w:rsidP="000A737C">
      <w:r>
        <w:t xml:space="preserve">2.3.3. </w:t>
      </w:r>
      <w:r>
        <w:rPr>
          <w:rFonts w:hint="eastAsia"/>
        </w:rPr>
        <w:t>Методика</w:t>
      </w:r>
      <w:r>
        <w:t xml:space="preserve"> </w:t>
      </w:r>
      <w:r>
        <w:rPr>
          <w:rFonts w:hint="eastAsia"/>
        </w:rPr>
        <w:t>измерения</w:t>
      </w:r>
      <w:r>
        <w:t xml:space="preserve"> </w:t>
      </w:r>
      <w:r>
        <w:rPr>
          <w:rFonts w:hint="eastAsia"/>
        </w:rPr>
        <w:t>спектральных</w:t>
      </w:r>
      <w:r>
        <w:t xml:space="preserve"> </w:t>
      </w:r>
      <w:r>
        <w:rPr>
          <w:rFonts w:hint="eastAsia"/>
        </w:rPr>
        <w:t>характеристик</w:t>
      </w:r>
      <w:r>
        <w:t xml:space="preserve"> </w:t>
      </w:r>
      <w:r>
        <w:rPr>
          <w:rFonts w:hint="eastAsia"/>
        </w:rPr>
        <w:t>излучения</w:t>
      </w:r>
    </w:p>
    <w:p w14:paraId="2AD292D2" w14:textId="77777777" w:rsidR="000A737C" w:rsidRDefault="000A737C" w:rsidP="000A737C"/>
    <w:p w14:paraId="6B575D40" w14:textId="77777777" w:rsidR="000A737C" w:rsidRDefault="000A737C" w:rsidP="000A737C">
      <w:r>
        <w:t xml:space="preserve">2.4. </w:t>
      </w:r>
      <w:r>
        <w:rPr>
          <w:rFonts w:hint="eastAsia"/>
        </w:rPr>
        <w:t>Лабораторные</w:t>
      </w:r>
      <w:r>
        <w:t xml:space="preserve"> </w:t>
      </w:r>
      <w:r>
        <w:rPr>
          <w:rFonts w:hint="eastAsia"/>
        </w:rPr>
        <w:t>исследования</w:t>
      </w:r>
      <w:r>
        <w:t xml:space="preserve"> </w:t>
      </w:r>
      <w:r>
        <w:rPr>
          <w:rFonts w:hint="eastAsia"/>
        </w:rPr>
        <w:t>нового</w:t>
      </w:r>
      <w:r>
        <w:t xml:space="preserve"> </w:t>
      </w:r>
      <w:r>
        <w:rPr>
          <w:rFonts w:hint="eastAsia"/>
        </w:rPr>
        <w:t>лазерного</w:t>
      </w:r>
      <w:r>
        <w:t xml:space="preserve"> </w:t>
      </w:r>
      <w:r>
        <w:rPr>
          <w:rFonts w:hint="eastAsia"/>
        </w:rPr>
        <w:t>устройства</w:t>
      </w:r>
    </w:p>
    <w:p w14:paraId="11A14DB9" w14:textId="77777777" w:rsidR="000A737C" w:rsidRDefault="000A737C" w:rsidP="000A737C"/>
    <w:p w14:paraId="742F7437" w14:textId="77777777" w:rsidR="000A737C" w:rsidRDefault="000A737C" w:rsidP="000A737C">
      <w:r>
        <w:t xml:space="preserve">2.4.1. </w:t>
      </w:r>
      <w:r>
        <w:rPr>
          <w:rFonts w:hint="eastAsia"/>
        </w:rPr>
        <w:t>Методика</w:t>
      </w:r>
      <w:r>
        <w:t xml:space="preserve"> </w:t>
      </w:r>
      <w:r>
        <w:rPr>
          <w:rFonts w:hint="eastAsia"/>
        </w:rPr>
        <w:t>изучения</w:t>
      </w:r>
      <w:r>
        <w:t xml:space="preserve"> </w:t>
      </w:r>
      <w:r>
        <w:rPr>
          <w:rFonts w:hint="eastAsia"/>
        </w:rPr>
        <w:t>фотохимических</w:t>
      </w:r>
      <w:r>
        <w:t xml:space="preserve"> </w:t>
      </w:r>
      <w:r>
        <w:rPr>
          <w:rFonts w:hint="eastAsia"/>
        </w:rPr>
        <w:t>эффектов</w:t>
      </w:r>
      <w:r>
        <w:t xml:space="preserve"> </w:t>
      </w:r>
      <w:r>
        <w:rPr>
          <w:rFonts w:hint="eastAsia"/>
        </w:rPr>
        <w:t>в</w:t>
      </w:r>
      <w:r>
        <w:t xml:space="preserve"> </w:t>
      </w:r>
      <w:r>
        <w:rPr>
          <w:rFonts w:hint="eastAsia"/>
        </w:rPr>
        <w:t>модельных</w:t>
      </w:r>
    </w:p>
    <w:p w14:paraId="5B8A6328" w14:textId="77777777" w:rsidR="000A737C" w:rsidRDefault="000A737C" w:rsidP="000A737C"/>
    <w:p w14:paraId="670AD510" w14:textId="77777777" w:rsidR="000A737C" w:rsidRDefault="000A737C" w:rsidP="000A737C">
      <w:r>
        <w:rPr>
          <w:rFonts w:hint="eastAsia"/>
        </w:rPr>
        <w:t>средах</w:t>
      </w:r>
    </w:p>
    <w:p w14:paraId="259CB75B" w14:textId="77777777" w:rsidR="000A737C" w:rsidRDefault="000A737C" w:rsidP="000A737C"/>
    <w:p w14:paraId="0832F128" w14:textId="77777777" w:rsidR="000A737C" w:rsidRDefault="000A737C" w:rsidP="000A737C">
      <w:r>
        <w:t xml:space="preserve">2.4.2. </w:t>
      </w:r>
      <w:r>
        <w:rPr>
          <w:rFonts w:hint="eastAsia"/>
        </w:rPr>
        <w:t>Методика</w:t>
      </w:r>
      <w:r>
        <w:t xml:space="preserve"> </w:t>
      </w:r>
      <w:r>
        <w:rPr>
          <w:rFonts w:hint="eastAsia"/>
        </w:rPr>
        <w:t>изучения</w:t>
      </w:r>
      <w:r>
        <w:t xml:space="preserve"> </w:t>
      </w:r>
      <w:r>
        <w:rPr>
          <w:rFonts w:hint="eastAsia"/>
        </w:rPr>
        <w:t>фотохимических</w:t>
      </w:r>
      <w:r>
        <w:t xml:space="preserve"> </w:t>
      </w:r>
      <w:r>
        <w:rPr>
          <w:rFonts w:hint="eastAsia"/>
        </w:rPr>
        <w:t>эффектов</w:t>
      </w:r>
      <w:r>
        <w:t xml:space="preserve"> </w:t>
      </w:r>
      <w:r>
        <w:rPr>
          <w:rFonts w:hint="eastAsia"/>
        </w:rPr>
        <w:t>в</w:t>
      </w:r>
      <w:r>
        <w:t xml:space="preserve"> </w:t>
      </w:r>
      <w:r>
        <w:rPr>
          <w:rFonts w:hint="eastAsia"/>
        </w:rPr>
        <w:t>плазме</w:t>
      </w:r>
      <w:r>
        <w:t xml:space="preserve"> </w:t>
      </w:r>
      <w:r>
        <w:rPr>
          <w:rFonts w:hint="eastAsia"/>
        </w:rPr>
        <w:t>крови</w:t>
      </w:r>
    </w:p>
    <w:p w14:paraId="255A4FDE" w14:textId="77777777" w:rsidR="000A737C" w:rsidRDefault="000A737C" w:rsidP="000A737C"/>
    <w:p w14:paraId="14B6C44E" w14:textId="77777777" w:rsidR="000A737C" w:rsidRDefault="000A737C" w:rsidP="000A737C">
      <w:r>
        <w:t xml:space="preserve">2.4.3. </w:t>
      </w:r>
      <w:r>
        <w:rPr>
          <w:rFonts w:hint="eastAsia"/>
        </w:rPr>
        <w:t>Методика</w:t>
      </w:r>
      <w:r>
        <w:t xml:space="preserve"> </w:t>
      </w:r>
      <w:r>
        <w:rPr>
          <w:rFonts w:hint="eastAsia"/>
        </w:rPr>
        <w:t>изучения</w:t>
      </w:r>
      <w:r>
        <w:t xml:space="preserve"> </w:t>
      </w:r>
      <w:r>
        <w:rPr>
          <w:rFonts w:hint="eastAsia"/>
        </w:rPr>
        <w:t>фотохимических</w:t>
      </w:r>
      <w:r>
        <w:t xml:space="preserve"> </w:t>
      </w:r>
      <w:r>
        <w:rPr>
          <w:rFonts w:hint="eastAsia"/>
        </w:rPr>
        <w:t>эффектов</w:t>
      </w:r>
      <w:r>
        <w:t xml:space="preserve"> </w:t>
      </w:r>
      <w:r>
        <w:rPr>
          <w:rFonts w:hint="eastAsia"/>
        </w:rPr>
        <w:t>в</w:t>
      </w:r>
      <w:r>
        <w:t xml:space="preserve"> </w:t>
      </w:r>
      <w:r>
        <w:rPr>
          <w:rFonts w:hint="eastAsia"/>
        </w:rPr>
        <w:t>ротовой</w:t>
      </w:r>
    </w:p>
    <w:p w14:paraId="429590D8" w14:textId="77777777" w:rsidR="000A737C" w:rsidRDefault="000A737C" w:rsidP="000A737C"/>
    <w:p w14:paraId="7EE28442" w14:textId="77777777" w:rsidR="000A737C" w:rsidRDefault="000A737C" w:rsidP="000A737C">
      <w:r>
        <w:rPr>
          <w:rFonts w:hint="eastAsia"/>
        </w:rPr>
        <w:t>жидкости</w:t>
      </w:r>
    </w:p>
    <w:p w14:paraId="52F8D75B" w14:textId="77777777" w:rsidR="000A737C" w:rsidRDefault="000A737C" w:rsidP="000A737C"/>
    <w:p w14:paraId="2F6A8FCF" w14:textId="77777777" w:rsidR="000A737C" w:rsidRDefault="000A737C" w:rsidP="000A737C">
      <w:r>
        <w:t xml:space="preserve">2.5. </w:t>
      </w:r>
      <w:r>
        <w:rPr>
          <w:rFonts w:hint="eastAsia"/>
        </w:rPr>
        <w:t>Разработка</w:t>
      </w:r>
      <w:r>
        <w:t xml:space="preserve"> </w:t>
      </w:r>
      <w:r>
        <w:rPr>
          <w:rFonts w:hint="eastAsia"/>
        </w:rPr>
        <w:t>материала</w:t>
      </w:r>
      <w:r>
        <w:t xml:space="preserve">, </w:t>
      </w:r>
      <w:r>
        <w:rPr>
          <w:rFonts w:hint="eastAsia"/>
        </w:rPr>
        <w:t>имитирующего</w:t>
      </w:r>
      <w:r>
        <w:t xml:space="preserve"> </w:t>
      </w:r>
      <w:r>
        <w:rPr>
          <w:rFonts w:hint="eastAsia"/>
        </w:rPr>
        <w:t>ткани</w:t>
      </w:r>
      <w:r>
        <w:t xml:space="preserve"> </w:t>
      </w:r>
      <w:r>
        <w:rPr>
          <w:rFonts w:hint="eastAsia"/>
        </w:rPr>
        <w:t>полости</w:t>
      </w:r>
      <w:r>
        <w:t xml:space="preserve"> </w:t>
      </w:r>
      <w:r>
        <w:rPr>
          <w:rFonts w:hint="eastAsia"/>
        </w:rPr>
        <w:t>рта</w:t>
      </w:r>
    </w:p>
    <w:p w14:paraId="261BB232" w14:textId="77777777" w:rsidR="000A737C" w:rsidRDefault="000A737C" w:rsidP="000A737C"/>
    <w:p w14:paraId="0F8FF245" w14:textId="77777777" w:rsidR="000A737C" w:rsidRDefault="000A737C" w:rsidP="000A737C">
      <w:r>
        <w:t xml:space="preserve">2.5.1. </w:t>
      </w:r>
      <w:r>
        <w:rPr>
          <w:rFonts w:hint="eastAsia"/>
        </w:rPr>
        <w:t>Методика</w:t>
      </w:r>
      <w:r>
        <w:t xml:space="preserve"> </w:t>
      </w:r>
      <w:r>
        <w:rPr>
          <w:rFonts w:hint="eastAsia"/>
        </w:rPr>
        <w:t>оценки</w:t>
      </w:r>
      <w:r>
        <w:t xml:space="preserve"> </w:t>
      </w:r>
      <w:r>
        <w:rPr>
          <w:rFonts w:hint="eastAsia"/>
        </w:rPr>
        <w:t>соответствия</w:t>
      </w:r>
      <w:r>
        <w:t xml:space="preserve"> </w:t>
      </w:r>
      <w:r>
        <w:rPr>
          <w:rFonts w:hint="eastAsia"/>
        </w:rPr>
        <w:t>материала</w:t>
      </w:r>
      <w:r>
        <w:t xml:space="preserve">, </w:t>
      </w:r>
      <w:r>
        <w:rPr>
          <w:rFonts w:hint="eastAsia"/>
        </w:rPr>
        <w:t>имитирующего</w:t>
      </w:r>
      <w:r>
        <w:t xml:space="preserve"> </w:t>
      </w:r>
      <w:r>
        <w:rPr>
          <w:rFonts w:hint="eastAsia"/>
        </w:rPr>
        <w:t>мягкие</w:t>
      </w:r>
      <w:r>
        <w:t xml:space="preserve"> </w:t>
      </w:r>
      <w:r>
        <w:rPr>
          <w:rFonts w:hint="eastAsia"/>
        </w:rPr>
        <w:t>ткани</w:t>
      </w:r>
      <w:r>
        <w:t xml:space="preserve"> </w:t>
      </w:r>
      <w:r>
        <w:rPr>
          <w:rFonts w:hint="eastAsia"/>
        </w:rPr>
        <w:t>полости</w:t>
      </w:r>
      <w:r>
        <w:t xml:space="preserve"> </w:t>
      </w:r>
      <w:r>
        <w:rPr>
          <w:rFonts w:hint="eastAsia"/>
        </w:rPr>
        <w:t>рта</w:t>
      </w:r>
      <w:r>
        <w:t xml:space="preserve">, </w:t>
      </w:r>
      <w:r>
        <w:rPr>
          <w:rFonts w:hint="eastAsia"/>
        </w:rPr>
        <w:t>с</w:t>
      </w:r>
      <w:r>
        <w:t xml:space="preserve"> </w:t>
      </w:r>
      <w:r>
        <w:rPr>
          <w:rFonts w:hint="eastAsia"/>
        </w:rPr>
        <w:t>помощью</w:t>
      </w:r>
      <w:r>
        <w:t xml:space="preserve"> </w:t>
      </w:r>
      <w:r>
        <w:rPr>
          <w:rFonts w:hint="eastAsia"/>
        </w:rPr>
        <w:t>анализа</w:t>
      </w:r>
      <w:r>
        <w:t xml:space="preserve"> </w:t>
      </w:r>
      <w:r>
        <w:rPr>
          <w:rFonts w:hint="eastAsia"/>
        </w:rPr>
        <w:t>статического</w:t>
      </w:r>
      <w:r>
        <w:t xml:space="preserve"> </w:t>
      </w:r>
      <w:r>
        <w:rPr>
          <w:rFonts w:hint="eastAsia"/>
        </w:rPr>
        <w:t>воздействия</w:t>
      </w:r>
      <w:r>
        <w:t xml:space="preserve"> </w:t>
      </w:r>
      <w:r>
        <w:rPr>
          <w:rFonts w:hint="eastAsia"/>
        </w:rPr>
        <w:t>лазерного</w:t>
      </w:r>
      <w:r>
        <w:t xml:space="preserve"> </w:t>
      </w:r>
      <w:r>
        <w:rPr>
          <w:rFonts w:hint="eastAsia"/>
        </w:rPr>
        <w:t>излучения</w:t>
      </w:r>
    </w:p>
    <w:p w14:paraId="204E0D32" w14:textId="77777777" w:rsidR="000A737C" w:rsidRDefault="000A737C" w:rsidP="000A737C"/>
    <w:p w14:paraId="6D5CFF9E" w14:textId="77777777" w:rsidR="000A737C" w:rsidRDefault="000A737C" w:rsidP="000A737C">
      <w:r>
        <w:t xml:space="preserve">2.6. </w:t>
      </w:r>
      <w:r>
        <w:rPr>
          <w:rFonts w:hint="eastAsia"/>
        </w:rPr>
        <w:t>Методика</w:t>
      </w:r>
      <w:r>
        <w:t xml:space="preserve"> </w:t>
      </w:r>
      <w:r>
        <w:rPr>
          <w:rFonts w:hint="eastAsia"/>
        </w:rPr>
        <w:t>определения</w:t>
      </w:r>
      <w:r>
        <w:t xml:space="preserve"> </w:t>
      </w:r>
      <w:r>
        <w:rPr>
          <w:rFonts w:hint="eastAsia"/>
        </w:rPr>
        <w:t>рабочих</w:t>
      </w:r>
      <w:r>
        <w:t xml:space="preserve"> </w:t>
      </w:r>
      <w:r>
        <w:rPr>
          <w:rFonts w:hint="eastAsia"/>
        </w:rPr>
        <w:t>параметров</w:t>
      </w:r>
      <w:r>
        <w:t xml:space="preserve"> </w:t>
      </w:r>
      <w:r>
        <w:rPr>
          <w:rFonts w:hint="eastAsia"/>
        </w:rPr>
        <w:t>излучения</w:t>
      </w:r>
      <w:r>
        <w:t xml:space="preserve"> </w:t>
      </w:r>
      <w:r>
        <w:rPr>
          <w:rFonts w:hint="eastAsia"/>
        </w:rPr>
        <w:t>нового</w:t>
      </w:r>
      <w:r>
        <w:t xml:space="preserve"> </w:t>
      </w:r>
      <w:r>
        <w:rPr>
          <w:rFonts w:hint="eastAsia"/>
        </w:rPr>
        <w:t>лазерного</w:t>
      </w:r>
      <w:r>
        <w:t xml:space="preserve"> </w:t>
      </w:r>
      <w:r>
        <w:rPr>
          <w:rFonts w:hint="eastAsia"/>
        </w:rPr>
        <w:t>устройства</w:t>
      </w:r>
      <w:r>
        <w:t xml:space="preserve"> - </w:t>
      </w:r>
      <w:r>
        <w:rPr>
          <w:rFonts w:hint="eastAsia"/>
        </w:rPr>
        <w:t>мощности</w:t>
      </w:r>
      <w:r>
        <w:t xml:space="preserve"> </w:t>
      </w:r>
      <w:r>
        <w:rPr>
          <w:rFonts w:hint="eastAsia"/>
        </w:rPr>
        <w:t>излучения</w:t>
      </w:r>
      <w:r>
        <w:t xml:space="preserve">, </w:t>
      </w:r>
      <w:r>
        <w:rPr>
          <w:rFonts w:hint="eastAsia"/>
        </w:rPr>
        <w:t>скорости</w:t>
      </w:r>
      <w:r>
        <w:t xml:space="preserve"> </w:t>
      </w:r>
      <w:r>
        <w:rPr>
          <w:rFonts w:hint="eastAsia"/>
        </w:rPr>
        <w:t>движения</w:t>
      </w:r>
      <w:r>
        <w:t xml:space="preserve"> </w:t>
      </w:r>
      <w:r>
        <w:rPr>
          <w:rFonts w:hint="eastAsia"/>
        </w:rPr>
        <w:t>оптического</w:t>
      </w:r>
      <w:r>
        <w:t xml:space="preserve"> </w:t>
      </w:r>
      <w:r>
        <w:rPr>
          <w:rFonts w:hint="eastAsia"/>
        </w:rPr>
        <w:t>световода</w:t>
      </w:r>
      <w:r>
        <w:t xml:space="preserve"> </w:t>
      </w:r>
      <w:r>
        <w:rPr>
          <w:rFonts w:hint="eastAsia"/>
        </w:rPr>
        <w:t>и</w:t>
      </w:r>
      <w:r>
        <w:t xml:space="preserve"> </w:t>
      </w:r>
      <w:r>
        <w:rPr>
          <w:rFonts w:hint="eastAsia"/>
        </w:rPr>
        <w:t>величины</w:t>
      </w:r>
      <w:r>
        <w:t xml:space="preserve"> </w:t>
      </w:r>
      <w:r>
        <w:rPr>
          <w:rFonts w:hint="eastAsia"/>
        </w:rPr>
        <w:t>воздушного</w:t>
      </w:r>
      <w:r>
        <w:t xml:space="preserve"> </w:t>
      </w:r>
      <w:r>
        <w:rPr>
          <w:rFonts w:hint="eastAsia"/>
        </w:rPr>
        <w:t>зазора</w:t>
      </w:r>
      <w:r>
        <w:t xml:space="preserve"> </w:t>
      </w:r>
      <w:r>
        <w:rPr>
          <w:rFonts w:hint="eastAsia"/>
        </w:rPr>
        <w:t>с</w:t>
      </w:r>
      <w:r>
        <w:t xml:space="preserve"> </w:t>
      </w:r>
      <w:r>
        <w:rPr>
          <w:rFonts w:hint="eastAsia"/>
        </w:rPr>
        <w:t>использованием</w:t>
      </w:r>
      <w:r>
        <w:t xml:space="preserve"> </w:t>
      </w:r>
      <w:r>
        <w:rPr>
          <w:rFonts w:hint="eastAsia"/>
        </w:rPr>
        <w:t>материала</w:t>
      </w:r>
      <w:r>
        <w:t xml:space="preserve">, </w:t>
      </w:r>
      <w:r>
        <w:rPr>
          <w:rFonts w:hint="eastAsia"/>
        </w:rPr>
        <w:t>имитирующего</w:t>
      </w:r>
      <w:r>
        <w:t xml:space="preserve"> </w:t>
      </w:r>
      <w:r>
        <w:rPr>
          <w:rFonts w:hint="eastAsia"/>
        </w:rPr>
        <w:t>ткани</w:t>
      </w:r>
      <w:r>
        <w:t xml:space="preserve"> </w:t>
      </w:r>
      <w:r>
        <w:rPr>
          <w:rFonts w:hint="eastAsia"/>
        </w:rPr>
        <w:t>полости</w:t>
      </w:r>
      <w:r>
        <w:t xml:space="preserve"> </w:t>
      </w:r>
      <w:r>
        <w:rPr>
          <w:rFonts w:hint="eastAsia"/>
        </w:rPr>
        <w:t>рта</w:t>
      </w:r>
    </w:p>
    <w:p w14:paraId="23C7430A" w14:textId="77777777" w:rsidR="000A737C" w:rsidRDefault="000A737C" w:rsidP="000A737C"/>
    <w:p w14:paraId="2E63AD2D" w14:textId="77777777" w:rsidR="000A737C" w:rsidRDefault="000A737C" w:rsidP="000A737C">
      <w:r>
        <w:t xml:space="preserve">2.7. </w:t>
      </w:r>
      <w:r>
        <w:rPr>
          <w:rFonts w:hint="eastAsia"/>
        </w:rPr>
        <w:t>Экспериментальные</w:t>
      </w:r>
      <w:r>
        <w:t xml:space="preserve"> </w:t>
      </w:r>
      <w:r>
        <w:rPr>
          <w:rFonts w:hint="eastAsia"/>
        </w:rPr>
        <w:t>исследования</w:t>
      </w:r>
      <w:r>
        <w:t xml:space="preserve"> in vivo</w:t>
      </w:r>
    </w:p>
    <w:p w14:paraId="40F76952" w14:textId="77777777" w:rsidR="000A737C" w:rsidRDefault="000A737C" w:rsidP="000A737C"/>
    <w:p w14:paraId="6E903DB0" w14:textId="77777777" w:rsidR="000A737C" w:rsidRDefault="000A737C" w:rsidP="000A737C">
      <w:r>
        <w:t xml:space="preserve">2.7.1. </w:t>
      </w:r>
      <w:r>
        <w:rPr>
          <w:rFonts w:hint="eastAsia"/>
        </w:rPr>
        <w:t>Общая</w:t>
      </w:r>
      <w:r>
        <w:t xml:space="preserve"> </w:t>
      </w:r>
      <w:r>
        <w:rPr>
          <w:rFonts w:hint="eastAsia"/>
        </w:rPr>
        <w:t>характеристика</w:t>
      </w:r>
      <w:r>
        <w:t xml:space="preserve"> </w:t>
      </w:r>
      <w:r>
        <w:rPr>
          <w:rFonts w:hint="eastAsia"/>
        </w:rPr>
        <w:t>экспериментальных</w:t>
      </w:r>
      <w:r>
        <w:t xml:space="preserve"> </w:t>
      </w:r>
      <w:r>
        <w:rPr>
          <w:rFonts w:hint="eastAsia"/>
        </w:rPr>
        <w:t>животных</w:t>
      </w:r>
    </w:p>
    <w:p w14:paraId="2E9B6D0B" w14:textId="77777777" w:rsidR="000A737C" w:rsidRDefault="000A737C" w:rsidP="000A737C"/>
    <w:p w14:paraId="1BB30C40" w14:textId="77777777" w:rsidR="000A737C" w:rsidRDefault="000A737C" w:rsidP="000A737C">
      <w:r>
        <w:t xml:space="preserve">2.7.2. </w:t>
      </w:r>
      <w:r>
        <w:rPr>
          <w:rFonts w:hint="eastAsia"/>
        </w:rPr>
        <w:t>Методика</w:t>
      </w:r>
      <w:r>
        <w:t xml:space="preserve"> </w:t>
      </w:r>
      <w:r>
        <w:rPr>
          <w:rFonts w:hint="eastAsia"/>
        </w:rPr>
        <w:t>проведения</w:t>
      </w:r>
      <w:r>
        <w:t xml:space="preserve"> </w:t>
      </w:r>
      <w:r>
        <w:rPr>
          <w:rFonts w:hint="eastAsia"/>
        </w:rPr>
        <w:t>эксперимента</w:t>
      </w:r>
      <w:r>
        <w:t xml:space="preserve"> </w:t>
      </w:r>
      <w:r>
        <w:rPr>
          <w:rFonts w:hint="eastAsia"/>
        </w:rPr>
        <w:t>по</w:t>
      </w:r>
      <w:r>
        <w:t xml:space="preserve"> </w:t>
      </w:r>
      <w:r>
        <w:rPr>
          <w:rFonts w:hint="eastAsia"/>
        </w:rPr>
        <w:t>подбору</w:t>
      </w:r>
      <w:r>
        <w:t xml:space="preserve"> </w:t>
      </w:r>
      <w:r>
        <w:rPr>
          <w:rFonts w:hint="eastAsia"/>
        </w:rPr>
        <w:t>оптимальных</w:t>
      </w:r>
      <w:r>
        <w:t xml:space="preserve"> </w:t>
      </w:r>
      <w:r>
        <w:rPr>
          <w:rFonts w:hint="eastAsia"/>
        </w:rPr>
        <w:t>параметров</w:t>
      </w:r>
      <w:r>
        <w:t xml:space="preserve"> </w:t>
      </w:r>
      <w:r>
        <w:rPr>
          <w:rFonts w:hint="eastAsia"/>
        </w:rPr>
        <w:t>нового</w:t>
      </w:r>
      <w:r>
        <w:t xml:space="preserve"> </w:t>
      </w:r>
      <w:r>
        <w:rPr>
          <w:rFonts w:hint="eastAsia"/>
        </w:rPr>
        <w:t>лазерного</w:t>
      </w:r>
      <w:r>
        <w:t xml:space="preserve"> </w:t>
      </w:r>
      <w:r>
        <w:rPr>
          <w:rFonts w:hint="eastAsia"/>
        </w:rPr>
        <w:t>устройства</w:t>
      </w:r>
      <w:r>
        <w:t xml:space="preserve"> </w:t>
      </w:r>
      <w:r>
        <w:rPr>
          <w:rFonts w:hint="eastAsia"/>
        </w:rPr>
        <w:t>с</w:t>
      </w:r>
      <w:r>
        <w:t xml:space="preserve"> </w:t>
      </w:r>
      <w:r>
        <w:rPr>
          <w:rFonts w:hint="eastAsia"/>
        </w:rPr>
        <w:t>помощью</w:t>
      </w:r>
      <w:r>
        <w:t xml:space="preserve"> </w:t>
      </w:r>
      <w:r>
        <w:rPr>
          <w:rFonts w:hint="eastAsia"/>
        </w:rPr>
        <w:t>морфометрического</w:t>
      </w:r>
      <w:r>
        <w:t xml:space="preserve"> </w:t>
      </w:r>
      <w:r>
        <w:rPr>
          <w:rFonts w:hint="eastAsia"/>
        </w:rPr>
        <w:t>анализа</w:t>
      </w:r>
      <w:r>
        <w:t xml:space="preserve"> </w:t>
      </w:r>
      <w:r>
        <w:rPr>
          <w:rFonts w:hint="eastAsia"/>
        </w:rPr>
        <w:t>для</w:t>
      </w:r>
      <w:r>
        <w:t xml:space="preserve"> </w:t>
      </w:r>
      <w:r>
        <w:rPr>
          <w:rFonts w:hint="eastAsia"/>
        </w:rPr>
        <w:t>работы</w:t>
      </w:r>
      <w:r>
        <w:t xml:space="preserve"> </w:t>
      </w:r>
      <w:r>
        <w:rPr>
          <w:rFonts w:hint="eastAsia"/>
        </w:rPr>
        <w:t>с</w:t>
      </w:r>
      <w:r>
        <w:t xml:space="preserve"> </w:t>
      </w:r>
      <w:r>
        <w:rPr>
          <w:rFonts w:hint="eastAsia"/>
        </w:rPr>
        <w:t>мягкими</w:t>
      </w:r>
      <w:r>
        <w:t xml:space="preserve"> </w:t>
      </w:r>
      <w:r>
        <w:rPr>
          <w:rFonts w:hint="eastAsia"/>
        </w:rPr>
        <w:t>тканями</w:t>
      </w:r>
      <w:r>
        <w:t xml:space="preserve"> </w:t>
      </w:r>
      <w:r>
        <w:rPr>
          <w:rFonts w:hint="eastAsia"/>
        </w:rPr>
        <w:t>полости</w:t>
      </w:r>
      <w:r>
        <w:t xml:space="preserve"> </w:t>
      </w:r>
      <w:r>
        <w:rPr>
          <w:rFonts w:hint="eastAsia"/>
        </w:rPr>
        <w:t>рта</w:t>
      </w:r>
    </w:p>
    <w:p w14:paraId="3EE9B124" w14:textId="77777777" w:rsidR="000A737C" w:rsidRDefault="000A737C" w:rsidP="000A737C"/>
    <w:p w14:paraId="263D8D45" w14:textId="77777777" w:rsidR="000A737C" w:rsidRDefault="000A737C" w:rsidP="000A737C">
      <w:r>
        <w:t xml:space="preserve">2.8. </w:t>
      </w:r>
      <w:r>
        <w:rPr>
          <w:rFonts w:hint="eastAsia"/>
        </w:rPr>
        <w:t>Клинические</w:t>
      </w:r>
      <w:r>
        <w:t xml:space="preserve"> </w:t>
      </w:r>
      <w:r>
        <w:rPr>
          <w:rFonts w:hint="eastAsia"/>
        </w:rPr>
        <w:t>исследования</w:t>
      </w:r>
    </w:p>
    <w:p w14:paraId="226145B8" w14:textId="77777777" w:rsidR="000A737C" w:rsidRDefault="000A737C" w:rsidP="000A737C"/>
    <w:p w14:paraId="08BC596C" w14:textId="77777777" w:rsidR="000A737C" w:rsidRDefault="000A737C" w:rsidP="000A737C">
      <w:r>
        <w:t xml:space="preserve">2.8.1. </w:t>
      </w:r>
      <w:r>
        <w:rPr>
          <w:rFonts w:hint="eastAsia"/>
        </w:rPr>
        <w:t>Характеристика</w:t>
      </w:r>
      <w:r>
        <w:t xml:space="preserve"> </w:t>
      </w:r>
      <w:r>
        <w:rPr>
          <w:rFonts w:hint="eastAsia"/>
        </w:rPr>
        <w:t>клинической</w:t>
      </w:r>
      <w:r>
        <w:t xml:space="preserve"> </w:t>
      </w:r>
      <w:r>
        <w:rPr>
          <w:rFonts w:hint="eastAsia"/>
        </w:rPr>
        <w:t>группы</w:t>
      </w:r>
      <w:r>
        <w:t xml:space="preserve">, </w:t>
      </w:r>
      <w:r>
        <w:rPr>
          <w:rFonts w:hint="eastAsia"/>
        </w:rPr>
        <w:t>сформированной</w:t>
      </w:r>
      <w:r>
        <w:t xml:space="preserve"> </w:t>
      </w:r>
      <w:r>
        <w:rPr>
          <w:rFonts w:hint="eastAsia"/>
        </w:rPr>
        <w:t>для</w:t>
      </w:r>
      <w:r>
        <w:t xml:space="preserve"> </w:t>
      </w:r>
      <w:r>
        <w:rPr>
          <w:rFonts w:hint="eastAsia"/>
        </w:rPr>
        <w:t>внедрения</w:t>
      </w:r>
      <w:r>
        <w:t xml:space="preserve"> </w:t>
      </w:r>
      <w:r>
        <w:rPr>
          <w:rFonts w:hint="eastAsia"/>
        </w:rPr>
        <w:t>новой</w:t>
      </w:r>
      <w:r>
        <w:t xml:space="preserve"> </w:t>
      </w:r>
      <w:r>
        <w:rPr>
          <w:rFonts w:hint="eastAsia"/>
        </w:rPr>
        <w:t>лазерной</w:t>
      </w:r>
      <w:r>
        <w:t xml:space="preserve"> </w:t>
      </w:r>
      <w:r>
        <w:rPr>
          <w:rFonts w:hint="eastAsia"/>
        </w:rPr>
        <w:t>технологии</w:t>
      </w:r>
      <w:r>
        <w:t xml:space="preserve"> </w:t>
      </w:r>
      <w:r>
        <w:rPr>
          <w:rFonts w:hint="eastAsia"/>
        </w:rPr>
        <w:t>в</w:t>
      </w:r>
      <w:r>
        <w:t xml:space="preserve"> </w:t>
      </w:r>
      <w:r>
        <w:rPr>
          <w:rFonts w:hint="eastAsia"/>
        </w:rPr>
        <w:t>клиническую</w:t>
      </w:r>
      <w:r>
        <w:t xml:space="preserve"> </w:t>
      </w:r>
      <w:r>
        <w:rPr>
          <w:rFonts w:hint="eastAsia"/>
        </w:rPr>
        <w:t>стоматологическую</w:t>
      </w:r>
      <w:r>
        <w:t xml:space="preserve"> </w:t>
      </w:r>
      <w:r>
        <w:rPr>
          <w:rFonts w:hint="eastAsia"/>
        </w:rPr>
        <w:t>практику</w:t>
      </w:r>
    </w:p>
    <w:p w14:paraId="3CBF32D7" w14:textId="77777777" w:rsidR="000A737C" w:rsidRDefault="000A737C" w:rsidP="000A737C"/>
    <w:p w14:paraId="0E0E3B33" w14:textId="77777777" w:rsidR="000A737C" w:rsidRDefault="000A737C" w:rsidP="000A737C">
      <w:r>
        <w:t xml:space="preserve">2.8.2. </w:t>
      </w:r>
      <w:r>
        <w:rPr>
          <w:rFonts w:hint="eastAsia"/>
        </w:rPr>
        <w:t>Клинические</w:t>
      </w:r>
      <w:r>
        <w:t xml:space="preserve"> </w:t>
      </w:r>
      <w:r>
        <w:rPr>
          <w:rFonts w:hint="eastAsia"/>
        </w:rPr>
        <w:t>методы</w:t>
      </w:r>
      <w:r>
        <w:t xml:space="preserve"> </w:t>
      </w:r>
      <w:r>
        <w:rPr>
          <w:rFonts w:hint="eastAsia"/>
        </w:rPr>
        <w:t>обследования</w:t>
      </w:r>
    </w:p>
    <w:p w14:paraId="5301C5E1" w14:textId="77777777" w:rsidR="000A737C" w:rsidRDefault="000A737C" w:rsidP="000A737C"/>
    <w:p w14:paraId="061124FB" w14:textId="77777777" w:rsidR="000A737C" w:rsidRDefault="000A737C" w:rsidP="000A737C">
      <w:r>
        <w:t xml:space="preserve">2.8.3. </w:t>
      </w:r>
      <w:r>
        <w:rPr>
          <w:rFonts w:hint="eastAsia"/>
        </w:rPr>
        <w:t>Рентгенологические</w:t>
      </w:r>
      <w:r>
        <w:t xml:space="preserve"> </w:t>
      </w:r>
      <w:r>
        <w:rPr>
          <w:rFonts w:hint="eastAsia"/>
        </w:rPr>
        <w:t>методы</w:t>
      </w:r>
      <w:r>
        <w:t xml:space="preserve"> </w:t>
      </w:r>
      <w:r>
        <w:rPr>
          <w:rFonts w:hint="eastAsia"/>
        </w:rPr>
        <w:t>исследований</w:t>
      </w:r>
    </w:p>
    <w:p w14:paraId="5AC4554C" w14:textId="77777777" w:rsidR="000A737C" w:rsidRDefault="000A737C" w:rsidP="000A737C"/>
    <w:p w14:paraId="39093394" w14:textId="77777777" w:rsidR="000A737C" w:rsidRDefault="000A737C" w:rsidP="000A737C">
      <w:r>
        <w:t xml:space="preserve">2.9. </w:t>
      </w:r>
      <w:r>
        <w:rPr>
          <w:rFonts w:hint="eastAsia"/>
        </w:rPr>
        <w:t>Методика</w:t>
      </w:r>
      <w:r>
        <w:t xml:space="preserve"> </w:t>
      </w:r>
      <w:r>
        <w:rPr>
          <w:rFonts w:hint="eastAsia"/>
        </w:rPr>
        <w:t>анализа</w:t>
      </w:r>
      <w:r>
        <w:t xml:space="preserve"> </w:t>
      </w:r>
      <w:r>
        <w:rPr>
          <w:rFonts w:hint="eastAsia"/>
        </w:rPr>
        <w:t>результатов</w:t>
      </w:r>
      <w:r>
        <w:t xml:space="preserve"> </w:t>
      </w:r>
      <w:r>
        <w:rPr>
          <w:rFonts w:hint="eastAsia"/>
        </w:rPr>
        <w:t>исследования</w:t>
      </w:r>
    </w:p>
    <w:p w14:paraId="310C8EFB" w14:textId="77777777" w:rsidR="000A737C" w:rsidRDefault="000A737C" w:rsidP="000A737C"/>
    <w:p w14:paraId="49D60155" w14:textId="77777777" w:rsidR="000A737C" w:rsidRDefault="000A737C" w:rsidP="000A737C">
      <w:r>
        <w:rPr>
          <w:rFonts w:hint="eastAsia"/>
        </w:rPr>
        <w:t>СОБСТВЕННЫЕ</w:t>
      </w:r>
      <w:r>
        <w:t xml:space="preserve"> </w:t>
      </w:r>
      <w:r>
        <w:rPr>
          <w:rFonts w:hint="eastAsia"/>
        </w:rPr>
        <w:t>ИССЛЕДОВАНИЯ</w:t>
      </w:r>
    </w:p>
    <w:p w14:paraId="31FE0507" w14:textId="77777777" w:rsidR="000A737C" w:rsidRDefault="000A737C" w:rsidP="000A737C"/>
    <w:p w14:paraId="7913ADA3" w14:textId="77777777" w:rsidR="000A737C" w:rsidRDefault="000A737C" w:rsidP="000A737C">
      <w:r>
        <w:rPr>
          <w:rFonts w:hint="eastAsia"/>
        </w:rPr>
        <w:t>ГЛАВА</w:t>
      </w:r>
      <w:r>
        <w:t xml:space="preserve"> III. </w:t>
      </w:r>
      <w:r>
        <w:rPr>
          <w:rFonts w:hint="eastAsia"/>
        </w:rPr>
        <w:t>РЕЗУЛЬТАТЫ</w:t>
      </w:r>
      <w:r>
        <w:t xml:space="preserve"> </w:t>
      </w:r>
      <w:r>
        <w:rPr>
          <w:rFonts w:hint="eastAsia"/>
        </w:rPr>
        <w:t>ТЕХНИЧЕСКИХ</w:t>
      </w:r>
      <w:r>
        <w:t xml:space="preserve"> </w:t>
      </w:r>
      <w:r>
        <w:rPr>
          <w:rFonts w:hint="eastAsia"/>
        </w:rPr>
        <w:t>ИСПЫТАНИЙ</w:t>
      </w:r>
    </w:p>
    <w:p w14:paraId="02F94D17" w14:textId="77777777" w:rsidR="000A737C" w:rsidRDefault="000A737C" w:rsidP="000A737C"/>
    <w:p w14:paraId="310F1D09" w14:textId="77777777" w:rsidR="000A737C" w:rsidRDefault="000A737C" w:rsidP="000A737C">
      <w:r>
        <w:lastRenderedPageBreak/>
        <w:t xml:space="preserve">3.1. </w:t>
      </w:r>
      <w:r>
        <w:rPr>
          <w:rFonts w:hint="eastAsia"/>
        </w:rPr>
        <w:t>Результаты</w:t>
      </w:r>
      <w:r>
        <w:t xml:space="preserve"> </w:t>
      </w:r>
      <w:r>
        <w:rPr>
          <w:rFonts w:hint="eastAsia"/>
        </w:rPr>
        <w:t>испытаний</w:t>
      </w:r>
      <w:r>
        <w:t xml:space="preserve"> </w:t>
      </w:r>
      <w:r>
        <w:rPr>
          <w:rFonts w:hint="eastAsia"/>
        </w:rPr>
        <w:t>нового</w:t>
      </w:r>
      <w:r>
        <w:t xml:space="preserve"> </w:t>
      </w:r>
      <w:r>
        <w:rPr>
          <w:rFonts w:hint="eastAsia"/>
        </w:rPr>
        <w:t>лазерного</w:t>
      </w:r>
      <w:r>
        <w:t xml:space="preserve"> </w:t>
      </w:r>
      <w:r>
        <w:rPr>
          <w:rFonts w:hint="eastAsia"/>
        </w:rPr>
        <w:t>медицинского</w:t>
      </w:r>
      <w:r>
        <w:t xml:space="preserve"> </w:t>
      </w:r>
      <w:r>
        <w:rPr>
          <w:rFonts w:hint="eastAsia"/>
        </w:rPr>
        <w:t>устройства</w:t>
      </w:r>
    </w:p>
    <w:p w14:paraId="2BD9A629" w14:textId="77777777" w:rsidR="000A737C" w:rsidRDefault="000A737C" w:rsidP="000A737C"/>
    <w:p w14:paraId="57C82CBD" w14:textId="77777777" w:rsidR="000A737C" w:rsidRDefault="000A737C" w:rsidP="000A737C">
      <w:r>
        <w:t xml:space="preserve">3.2. </w:t>
      </w:r>
      <w:r>
        <w:rPr>
          <w:rFonts w:hint="eastAsia"/>
        </w:rPr>
        <w:t>Результаты</w:t>
      </w:r>
      <w:r>
        <w:t xml:space="preserve"> </w:t>
      </w:r>
      <w:r>
        <w:rPr>
          <w:rFonts w:hint="eastAsia"/>
        </w:rPr>
        <w:t>мощностных</w:t>
      </w:r>
      <w:r>
        <w:t xml:space="preserve"> </w:t>
      </w:r>
      <w:r>
        <w:rPr>
          <w:rFonts w:hint="eastAsia"/>
        </w:rPr>
        <w:t>и</w:t>
      </w:r>
      <w:r>
        <w:t xml:space="preserve"> </w:t>
      </w:r>
      <w:r>
        <w:rPr>
          <w:rFonts w:hint="eastAsia"/>
        </w:rPr>
        <w:t>частотно</w:t>
      </w:r>
      <w:r>
        <w:t>-</w:t>
      </w:r>
      <w:r>
        <w:rPr>
          <w:rFonts w:hint="eastAsia"/>
        </w:rPr>
        <w:t>спектральных</w:t>
      </w:r>
      <w:r>
        <w:t xml:space="preserve"> </w:t>
      </w:r>
      <w:r>
        <w:rPr>
          <w:rFonts w:hint="eastAsia"/>
        </w:rPr>
        <w:t>испытаний</w:t>
      </w:r>
      <w:r>
        <w:t xml:space="preserve"> </w:t>
      </w:r>
      <w:r>
        <w:rPr>
          <w:rFonts w:hint="eastAsia"/>
        </w:rPr>
        <w:t>нового</w:t>
      </w:r>
      <w:r>
        <w:t xml:space="preserve"> </w:t>
      </w:r>
      <w:r>
        <w:rPr>
          <w:rFonts w:hint="eastAsia"/>
        </w:rPr>
        <w:t>лазерного</w:t>
      </w:r>
      <w:r>
        <w:t xml:space="preserve"> </w:t>
      </w:r>
      <w:r>
        <w:rPr>
          <w:rFonts w:hint="eastAsia"/>
        </w:rPr>
        <w:t>медицинского</w:t>
      </w:r>
      <w:r>
        <w:t xml:space="preserve"> </w:t>
      </w:r>
      <w:r>
        <w:rPr>
          <w:rFonts w:hint="eastAsia"/>
        </w:rPr>
        <w:t>устройства</w:t>
      </w:r>
    </w:p>
    <w:p w14:paraId="35693131" w14:textId="77777777" w:rsidR="000A737C" w:rsidRDefault="000A737C" w:rsidP="000A737C"/>
    <w:p w14:paraId="1F90F92C" w14:textId="77777777" w:rsidR="000A737C" w:rsidRDefault="000A737C" w:rsidP="000A737C">
      <w:r>
        <w:rPr>
          <w:rFonts w:hint="eastAsia"/>
        </w:rPr>
        <w:t>ГЛАВА</w:t>
      </w:r>
      <w:r>
        <w:t xml:space="preserve"> IV. </w:t>
      </w:r>
      <w:r>
        <w:rPr>
          <w:rFonts w:hint="eastAsia"/>
        </w:rPr>
        <w:t>РЕЗУЛЬТАТЫ</w:t>
      </w:r>
      <w:r>
        <w:t xml:space="preserve"> </w:t>
      </w:r>
      <w:r>
        <w:rPr>
          <w:rFonts w:hint="eastAsia"/>
        </w:rPr>
        <w:t>ЛАБОРАТОРНЫХ</w:t>
      </w:r>
      <w:r>
        <w:t xml:space="preserve"> </w:t>
      </w:r>
      <w:r>
        <w:rPr>
          <w:rFonts w:hint="eastAsia"/>
        </w:rPr>
        <w:t>ИССЛЕДОВАНИЙ</w:t>
      </w:r>
    </w:p>
    <w:p w14:paraId="17B3D4B2" w14:textId="77777777" w:rsidR="000A737C" w:rsidRDefault="000A737C" w:rsidP="000A737C"/>
    <w:p w14:paraId="68F35D9E" w14:textId="77777777" w:rsidR="000A737C" w:rsidRDefault="000A737C" w:rsidP="000A737C">
      <w:r>
        <w:t xml:space="preserve">4.1. </w:t>
      </w:r>
      <w:r>
        <w:rPr>
          <w:rFonts w:hint="eastAsia"/>
        </w:rPr>
        <w:t>Результаты</w:t>
      </w:r>
      <w:r>
        <w:t xml:space="preserve"> </w:t>
      </w:r>
      <w:r>
        <w:rPr>
          <w:rFonts w:hint="eastAsia"/>
        </w:rPr>
        <w:t>лабораторных</w:t>
      </w:r>
      <w:r>
        <w:t xml:space="preserve"> </w:t>
      </w:r>
      <w:r>
        <w:rPr>
          <w:rFonts w:hint="eastAsia"/>
        </w:rPr>
        <w:t>испытаний</w:t>
      </w:r>
      <w:r>
        <w:t xml:space="preserve"> </w:t>
      </w:r>
      <w:r>
        <w:rPr>
          <w:rFonts w:hint="eastAsia"/>
        </w:rPr>
        <w:t>по</w:t>
      </w:r>
      <w:r>
        <w:t xml:space="preserve"> </w:t>
      </w:r>
      <w:r>
        <w:rPr>
          <w:rFonts w:hint="eastAsia"/>
        </w:rPr>
        <w:t>изучению</w:t>
      </w:r>
      <w:r>
        <w:t xml:space="preserve"> </w:t>
      </w:r>
      <w:r>
        <w:rPr>
          <w:rFonts w:hint="eastAsia"/>
        </w:rPr>
        <w:t>фотохимических</w:t>
      </w:r>
      <w:r>
        <w:t xml:space="preserve"> </w:t>
      </w:r>
      <w:r>
        <w:rPr>
          <w:rFonts w:hint="eastAsia"/>
        </w:rPr>
        <w:t>эффектов</w:t>
      </w:r>
    </w:p>
    <w:p w14:paraId="5B5B7600" w14:textId="77777777" w:rsidR="000A737C" w:rsidRDefault="000A737C" w:rsidP="000A737C"/>
    <w:p w14:paraId="5ECAC4A6" w14:textId="77777777" w:rsidR="000A737C" w:rsidRDefault="000A737C" w:rsidP="000A737C">
      <w:r>
        <w:t xml:space="preserve">4.1 .1. </w:t>
      </w:r>
      <w:r>
        <w:rPr>
          <w:rFonts w:hint="eastAsia"/>
        </w:rPr>
        <w:t>Результаты</w:t>
      </w:r>
      <w:r>
        <w:t xml:space="preserve"> </w:t>
      </w:r>
      <w:r>
        <w:rPr>
          <w:rFonts w:hint="eastAsia"/>
        </w:rPr>
        <w:t>изучения</w:t>
      </w:r>
      <w:r>
        <w:t xml:space="preserve"> </w:t>
      </w:r>
      <w:r>
        <w:rPr>
          <w:rFonts w:hint="eastAsia"/>
        </w:rPr>
        <w:t>эффективности</w:t>
      </w:r>
      <w:r>
        <w:t xml:space="preserve"> </w:t>
      </w:r>
      <w:r>
        <w:rPr>
          <w:rFonts w:hint="eastAsia"/>
        </w:rPr>
        <w:t>беспигментной</w:t>
      </w:r>
      <w:r>
        <w:t xml:space="preserve"> </w:t>
      </w:r>
      <w:r>
        <w:rPr>
          <w:rFonts w:hint="eastAsia"/>
        </w:rPr>
        <w:t>генерации</w:t>
      </w:r>
    </w:p>
    <w:p w14:paraId="23E70EAA" w14:textId="77777777" w:rsidR="000A737C" w:rsidRDefault="000A737C" w:rsidP="000A737C"/>
    <w:p w14:paraId="722A5AFC" w14:textId="77777777" w:rsidR="000A737C" w:rsidRDefault="000A737C" w:rsidP="000A737C">
      <w:r>
        <w:rPr>
          <w:rFonts w:hint="eastAsia"/>
        </w:rPr>
        <w:t>синглетного</w:t>
      </w:r>
      <w:r>
        <w:t xml:space="preserve"> </w:t>
      </w:r>
      <w:r>
        <w:rPr>
          <w:rFonts w:hint="eastAsia"/>
        </w:rPr>
        <w:t>кислорода</w:t>
      </w:r>
      <w:r>
        <w:t xml:space="preserve"> </w:t>
      </w:r>
      <w:r>
        <w:rPr>
          <w:rFonts w:hint="eastAsia"/>
        </w:rPr>
        <w:t>в</w:t>
      </w:r>
      <w:r>
        <w:t xml:space="preserve"> </w:t>
      </w:r>
      <w:r>
        <w:rPr>
          <w:rFonts w:hint="eastAsia"/>
        </w:rPr>
        <w:t>модельных</w:t>
      </w:r>
      <w:r>
        <w:t xml:space="preserve"> </w:t>
      </w:r>
      <w:r>
        <w:rPr>
          <w:rFonts w:hint="eastAsia"/>
        </w:rPr>
        <w:t>средах</w:t>
      </w:r>
    </w:p>
    <w:p w14:paraId="5DF15D79" w14:textId="77777777" w:rsidR="000A737C" w:rsidRDefault="000A737C" w:rsidP="000A737C"/>
    <w:p w14:paraId="0F9BC267" w14:textId="77777777" w:rsidR="000A737C" w:rsidRDefault="000A737C" w:rsidP="000A737C">
      <w:r>
        <w:t xml:space="preserve">4.1 .2. </w:t>
      </w:r>
      <w:r>
        <w:rPr>
          <w:rFonts w:hint="eastAsia"/>
        </w:rPr>
        <w:t>Результаты</w:t>
      </w:r>
      <w:r>
        <w:t xml:space="preserve"> </w:t>
      </w:r>
      <w:r>
        <w:rPr>
          <w:rFonts w:hint="eastAsia"/>
        </w:rPr>
        <w:t>изучения</w:t>
      </w:r>
      <w:r>
        <w:t xml:space="preserve"> </w:t>
      </w:r>
      <w:r>
        <w:rPr>
          <w:rFonts w:hint="eastAsia"/>
        </w:rPr>
        <w:t>эффективности</w:t>
      </w:r>
      <w:r>
        <w:t xml:space="preserve"> </w:t>
      </w:r>
      <w:r>
        <w:rPr>
          <w:rFonts w:hint="eastAsia"/>
        </w:rPr>
        <w:t>беспигментной</w:t>
      </w:r>
      <w:r>
        <w:t xml:space="preserve"> </w:t>
      </w:r>
      <w:r>
        <w:rPr>
          <w:rFonts w:hint="eastAsia"/>
        </w:rPr>
        <w:t>генерации</w:t>
      </w:r>
    </w:p>
    <w:p w14:paraId="657D9BEB" w14:textId="77777777" w:rsidR="000A737C" w:rsidRDefault="000A737C" w:rsidP="000A737C"/>
    <w:p w14:paraId="1ED3708C" w14:textId="77777777" w:rsidR="000A737C" w:rsidRDefault="000A737C" w:rsidP="000A737C">
      <w:r>
        <w:rPr>
          <w:rFonts w:hint="eastAsia"/>
        </w:rPr>
        <w:t>синглетного</w:t>
      </w:r>
      <w:r>
        <w:t xml:space="preserve"> </w:t>
      </w:r>
      <w:r>
        <w:rPr>
          <w:rFonts w:hint="eastAsia"/>
        </w:rPr>
        <w:t>кислорода</w:t>
      </w:r>
      <w:r>
        <w:t xml:space="preserve"> </w:t>
      </w:r>
      <w:r>
        <w:rPr>
          <w:rFonts w:hint="eastAsia"/>
        </w:rPr>
        <w:t>в</w:t>
      </w:r>
      <w:r>
        <w:t xml:space="preserve"> </w:t>
      </w:r>
      <w:r>
        <w:rPr>
          <w:rFonts w:hint="eastAsia"/>
        </w:rPr>
        <w:t>плазме</w:t>
      </w:r>
      <w:r>
        <w:t xml:space="preserve"> </w:t>
      </w:r>
      <w:r>
        <w:rPr>
          <w:rFonts w:hint="eastAsia"/>
        </w:rPr>
        <w:t>крови</w:t>
      </w:r>
      <w:r>
        <w:t xml:space="preserve"> </w:t>
      </w:r>
      <w:r>
        <w:rPr>
          <w:rFonts w:hint="eastAsia"/>
        </w:rPr>
        <w:t>человека</w:t>
      </w:r>
    </w:p>
    <w:p w14:paraId="30916D19" w14:textId="77777777" w:rsidR="000A737C" w:rsidRDefault="000A737C" w:rsidP="000A737C"/>
    <w:p w14:paraId="56132170" w14:textId="77777777" w:rsidR="000A737C" w:rsidRDefault="000A737C" w:rsidP="000A737C">
      <w:r>
        <w:t xml:space="preserve">4.1.3. </w:t>
      </w:r>
      <w:r>
        <w:rPr>
          <w:rFonts w:hint="eastAsia"/>
        </w:rPr>
        <w:t>Результаты</w:t>
      </w:r>
      <w:r>
        <w:t xml:space="preserve"> </w:t>
      </w:r>
      <w:r>
        <w:rPr>
          <w:rFonts w:hint="eastAsia"/>
        </w:rPr>
        <w:t>изучения</w:t>
      </w:r>
      <w:r>
        <w:t xml:space="preserve"> </w:t>
      </w:r>
      <w:r>
        <w:rPr>
          <w:rFonts w:hint="eastAsia"/>
        </w:rPr>
        <w:t>эффективности</w:t>
      </w:r>
      <w:r>
        <w:t xml:space="preserve"> </w:t>
      </w:r>
      <w:r>
        <w:rPr>
          <w:rFonts w:hint="eastAsia"/>
        </w:rPr>
        <w:t>беспигментной</w:t>
      </w:r>
      <w:r>
        <w:t xml:space="preserve"> </w:t>
      </w:r>
      <w:r>
        <w:rPr>
          <w:rFonts w:hint="eastAsia"/>
        </w:rPr>
        <w:t>генерации</w:t>
      </w:r>
      <w:r>
        <w:t xml:space="preserve"> </w:t>
      </w:r>
      <w:r>
        <w:rPr>
          <w:rFonts w:hint="eastAsia"/>
        </w:rPr>
        <w:t>синглетного</w:t>
      </w:r>
      <w:r>
        <w:t xml:space="preserve"> </w:t>
      </w:r>
      <w:r>
        <w:rPr>
          <w:rFonts w:hint="eastAsia"/>
        </w:rPr>
        <w:t>кислорода</w:t>
      </w:r>
      <w:r>
        <w:t xml:space="preserve"> </w:t>
      </w:r>
      <w:r>
        <w:rPr>
          <w:rFonts w:hint="eastAsia"/>
        </w:rPr>
        <w:t>в</w:t>
      </w:r>
      <w:r>
        <w:t xml:space="preserve"> </w:t>
      </w:r>
      <w:r>
        <w:rPr>
          <w:rFonts w:hint="eastAsia"/>
        </w:rPr>
        <w:t>ротовой</w:t>
      </w:r>
      <w:r>
        <w:t xml:space="preserve"> </w:t>
      </w:r>
      <w:r>
        <w:rPr>
          <w:rFonts w:hint="eastAsia"/>
        </w:rPr>
        <w:t>жидкости</w:t>
      </w:r>
      <w:r>
        <w:t xml:space="preserve"> </w:t>
      </w:r>
      <w:r>
        <w:rPr>
          <w:rFonts w:hint="eastAsia"/>
        </w:rPr>
        <w:t>человека</w:t>
      </w:r>
    </w:p>
    <w:p w14:paraId="36F698DC" w14:textId="77777777" w:rsidR="000A737C" w:rsidRDefault="000A737C" w:rsidP="000A737C"/>
    <w:p w14:paraId="2D52FB3A" w14:textId="77777777" w:rsidR="000A737C" w:rsidRDefault="000A737C" w:rsidP="000A737C">
      <w:r>
        <w:t xml:space="preserve">4.2. </w:t>
      </w:r>
      <w:r>
        <w:rPr>
          <w:rFonts w:hint="eastAsia"/>
        </w:rPr>
        <w:t>Методика</w:t>
      </w:r>
      <w:r>
        <w:t xml:space="preserve"> </w:t>
      </w:r>
      <w:r>
        <w:rPr>
          <w:rFonts w:hint="eastAsia"/>
        </w:rPr>
        <w:t>изготовления</w:t>
      </w:r>
      <w:r>
        <w:t xml:space="preserve"> </w:t>
      </w:r>
      <w:r>
        <w:rPr>
          <w:rFonts w:hint="eastAsia"/>
        </w:rPr>
        <w:t>материала</w:t>
      </w:r>
      <w:r>
        <w:t xml:space="preserve">, </w:t>
      </w:r>
      <w:r>
        <w:rPr>
          <w:rFonts w:hint="eastAsia"/>
        </w:rPr>
        <w:t>имитирующего</w:t>
      </w:r>
      <w:r>
        <w:t xml:space="preserve"> </w:t>
      </w:r>
      <w:r>
        <w:rPr>
          <w:rFonts w:hint="eastAsia"/>
        </w:rPr>
        <w:t>мягкие</w:t>
      </w:r>
      <w:r>
        <w:t xml:space="preserve"> </w:t>
      </w:r>
      <w:r>
        <w:rPr>
          <w:rFonts w:hint="eastAsia"/>
        </w:rPr>
        <w:t>ткани</w:t>
      </w:r>
      <w:r>
        <w:t xml:space="preserve"> </w:t>
      </w:r>
      <w:r>
        <w:rPr>
          <w:rFonts w:hint="eastAsia"/>
        </w:rPr>
        <w:t>полости</w:t>
      </w:r>
      <w:r>
        <w:t xml:space="preserve"> </w:t>
      </w:r>
      <w:r>
        <w:rPr>
          <w:rFonts w:hint="eastAsia"/>
        </w:rPr>
        <w:t>рта</w:t>
      </w:r>
      <w:r>
        <w:t xml:space="preserve">, </w:t>
      </w:r>
      <w:r>
        <w:rPr>
          <w:rFonts w:hint="eastAsia"/>
        </w:rPr>
        <w:t>для</w:t>
      </w:r>
      <w:r>
        <w:t xml:space="preserve"> </w:t>
      </w:r>
      <w:r>
        <w:rPr>
          <w:rFonts w:hint="eastAsia"/>
        </w:rPr>
        <w:t>проведения</w:t>
      </w:r>
      <w:r>
        <w:t xml:space="preserve"> </w:t>
      </w:r>
      <w:r>
        <w:rPr>
          <w:rFonts w:hint="eastAsia"/>
        </w:rPr>
        <w:t>лабораторных</w:t>
      </w:r>
      <w:r>
        <w:t xml:space="preserve"> </w:t>
      </w:r>
      <w:r>
        <w:rPr>
          <w:rFonts w:hint="eastAsia"/>
        </w:rPr>
        <w:t>испытаний</w:t>
      </w:r>
      <w:r>
        <w:t xml:space="preserve"> </w:t>
      </w:r>
      <w:r>
        <w:rPr>
          <w:rFonts w:hint="eastAsia"/>
        </w:rPr>
        <w:t>нового</w:t>
      </w:r>
      <w:r>
        <w:t xml:space="preserve"> </w:t>
      </w:r>
      <w:r>
        <w:rPr>
          <w:rFonts w:hint="eastAsia"/>
        </w:rPr>
        <w:t>лазерного</w:t>
      </w:r>
      <w:r>
        <w:t xml:space="preserve"> </w:t>
      </w:r>
      <w:r>
        <w:rPr>
          <w:rFonts w:hint="eastAsia"/>
        </w:rPr>
        <w:t>устройства</w:t>
      </w:r>
    </w:p>
    <w:p w14:paraId="637CA899" w14:textId="77777777" w:rsidR="000A737C" w:rsidRDefault="000A737C" w:rsidP="000A737C"/>
    <w:p w14:paraId="405CEF31" w14:textId="77777777" w:rsidR="000A737C" w:rsidRDefault="000A737C" w:rsidP="000A737C">
      <w:r>
        <w:t xml:space="preserve">4.3. </w:t>
      </w:r>
      <w:r>
        <w:rPr>
          <w:rFonts w:hint="eastAsia"/>
        </w:rPr>
        <w:t>Результаты</w:t>
      </w:r>
      <w:r>
        <w:t xml:space="preserve"> </w:t>
      </w:r>
      <w:r>
        <w:rPr>
          <w:rFonts w:hint="eastAsia"/>
        </w:rPr>
        <w:t>оценки</w:t>
      </w:r>
      <w:r>
        <w:t xml:space="preserve"> </w:t>
      </w:r>
      <w:r>
        <w:rPr>
          <w:rFonts w:hint="eastAsia"/>
        </w:rPr>
        <w:t>качества</w:t>
      </w:r>
      <w:r>
        <w:t xml:space="preserve"> </w:t>
      </w:r>
      <w:r>
        <w:rPr>
          <w:rFonts w:hint="eastAsia"/>
        </w:rPr>
        <w:t>соответствия</w:t>
      </w:r>
      <w:r>
        <w:t xml:space="preserve"> </w:t>
      </w:r>
      <w:r>
        <w:rPr>
          <w:rFonts w:hint="eastAsia"/>
        </w:rPr>
        <w:t>материала</w:t>
      </w:r>
      <w:r>
        <w:t xml:space="preserve">, </w:t>
      </w:r>
      <w:r>
        <w:rPr>
          <w:rFonts w:hint="eastAsia"/>
        </w:rPr>
        <w:t>имитирующего</w:t>
      </w:r>
      <w:r>
        <w:t xml:space="preserve"> </w:t>
      </w:r>
      <w:r>
        <w:rPr>
          <w:rFonts w:hint="eastAsia"/>
        </w:rPr>
        <w:t>мягкие</w:t>
      </w:r>
      <w:r>
        <w:t xml:space="preserve"> </w:t>
      </w:r>
      <w:r>
        <w:rPr>
          <w:rFonts w:hint="eastAsia"/>
        </w:rPr>
        <w:t>ткани</w:t>
      </w:r>
      <w:r>
        <w:t xml:space="preserve"> </w:t>
      </w:r>
      <w:r>
        <w:rPr>
          <w:rFonts w:hint="eastAsia"/>
        </w:rPr>
        <w:t>полости</w:t>
      </w:r>
      <w:r>
        <w:t xml:space="preserve"> </w:t>
      </w:r>
      <w:r>
        <w:rPr>
          <w:rFonts w:hint="eastAsia"/>
        </w:rPr>
        <w:t>рта</w:t>
      </w:r>
      <w:r>
        <w:t xml:space="preserve">, </w:t>
      </w:r>
      <w:r>
        <w:rPr>
          <w:rFonts w:hint="eastAsia"/>
        </w:rPr>
        <w:t>с</w:t>
      </w:r>
      <w:r>
        <w:t xml:space="preserve"> </w:t>
      </w:r>
      <w:r>
        <w:rPr>
          <w:rFonts w:hint="eastAsia"/>
        </w:rPr>
        <w:t>помощью</w:t>
      </w:r>
      <w:r>
        <w:t xml:space="preserve"> </w:t>
      </w:r>
      <w:r>
        <w:rPr>
          <w:rFonts w:hint="eastAsia"/>
        </w:rPr>
        <w:t>анализа</w:t>
      </w:r>
      <w:r>
        <w:t xml:space="preserve"> </w:t>
      </w:r>
      <w:r>
        <w:rPr>
          <w:rFonts w:hint="eastAsia"/>
        </w:rPr>
        <w:t>статического</w:t>
      </w:r>
      <w:r>
        <w:t xml:space="preserve"> </w:t>
      </w:r>
      <w:r>
        <w:rPr>
          <w:rFonts w:hint="eastAsia"/>
        </w:rPr>
        <w:t>воздействия</w:t>
      </w:r>
      <w:r>
        <w:t xml:space="preserve"> </w:t>
      </w:r>
      <w:r>
        <w:rPr>
          <w:rFonts w:hint="eastAsia"/>
        </w:rPr>
        <w:t>лазерного</w:t>
      </w:r>
      <w:r>
        <w:t xml:space="preserve"> </w:t>
      </w:r>
      <w:r>
        <w:rPr>
          <w:rFonts w:hint="eastAsia"/>
        </w:rPr>
        <w:t>излучения</w:t>
      </w:r>
    </w:p>
    <w:p w14:paraId="4850FD12" w14:textId="77777777" w:rsidR="000A737C" w:rsidRDefault="000A737C" w:rsidP="000A737C"/>
    <w:p w14:paraId="6609864F" w14:textId="77777777" w:rsidR="000A737C" w:rsidRDefault="000A737C" w:rsidP="000A737C">
      <w:r>
        <w:t xml:space="preserve">4.4. </w:t>
      </w:r>
      <w:r>
        <w:rPr>
          <w:rFonts w:hint="eastAsia"/>
        </w:rPr>
        <w:t>Результаты</w:t>
      </w:r>
      <w:r>
        <w:t xml:space="preserve"> </w:t>
      </w:r>
      <w:r>
        <w:rPr>
          <w:rFonts w:hint="eastAsia"/>
        </w:rPr>
        <w:t>рабочих</w:t>
      </w:r>
      <w:r>
        <w:t xml:space="preserve"> </w:t>
      </w:r>
      <w:r>
        <w:rPr>
          <w:rFonts w:hint="eastAsia"/>
        </w:rPr>
        <w:t>значений</w:t>
      </w:r>
      <w:r>
        <w:t xml:space="preserve"> </w:t>
      </w:r>
      <w:r>
        <w:rPr>
          <w:rFonts w:hint="eastAsia"/>
        </w:rPr>
        <w:t>параметров</w:t>
      </w:r>
      <w:r>
        <w:t xml:space="preserve"> </w:t>
      </w:r>
      <w:r>
        <w:rPr>
          <w:rFonts w:hint="eastAsia"/>
        </w:rPr>
        <w:t>лазерного</w:t>
      </w:r>
      <w:r>
        <w:t xml:space="preserve"> </w:t>
      </w:r>
      <w:r>
        <w:rPr>
          <w:rFonts w:hint="eastAsia"/>
        </w:rPr>
        <w:t>излучения</w:t>
      </w:r>
      <w:r>
        <w:t xml:space="preserve">, </w:t>
      </w:r>
      <w:r>
        <w:rPr>
          <w:rFonts w:hint="eastAsia"/>
        </w:rPr>
        <w:t>скорости</w:t>
      </w:r>
      <w:r>
        <w:t xml:space="preserve"> </w:t>
      </w:r>
      <w:r>
        <w:rPr>
          <w:rFonts w:hint="eastAsia"/>
        </w:rPr>
        <w:t>движения</w:t>
      </w:r>
      <w:r>
        <w:t xml:space="preserve"> </w:t>
      </w:r>
      <w:r>
        <w:rPr>
          <w:rFonts w:hint="eastAsia"/>
        </w:rPr>
        <w:t>световода</w:t>
      </w:r>
      <w:r>
        <w:t xml:space="preserve"> </w:t>
      </w:r>
      <w:r>
        <w:rPr>
          <w:rFonts w:hint="eastAsia"/>
        </w:rPr>
        <w:t>и</w:t>
      </w:r>
      <w:r>
        <w:t xml:space="preserve"> </w:t>
      </w:r>
      <w:r>
        <w:rPr>
          <w:rFonts w:hint="eastAsia"/>
        </w:rPr>
        <w:t>величины</w:t>
      </w:r>
      <w:r>
        <w:t xml:space="preserve"> </w:t>
      </w:r>
      <w:r>
        <w:rPr>
          <w:rFonts w:hint="eastAsia"/>
        </w:rPr>
        <w:t>воздушного</w:t>
      </w:r>
      <w:r>
        <w:t xml:space="preserve"> </w:t>
      </w:r>
      <w:r>
        <w:rPr>
          <w:rFonts w:hint="eastAsia"/>
        </w:rPr>
        <w:t>зазора</w:t>
      </w:r>
      <w:r>
        <w:t xml:space="preserve">, </w:t>
      </w:r>
      <w:r>
        <w:rPr>
          <w:rFonts w:hint="eastAsia"/>
        </w:rPr>
        <w:t>полученных</w:t>
      </w:r>
      <w:r>
        <w:t xml:space="preserve"> </w:t>
      </w:r>
      <w:r>
        <w:rPr>
          <w:rFonts w:hint="eastAsia"/>
        </w:rPr>
        <w:t>при</w:t>
      </w:r>
      <w:r>
        <w:t xml:space="preserve"> </w:t>
      </w:r>
      <w:r>
        <w:rPr>
          <w:rFonts w:hint="eastAsia"/>
        </w:rPr>
        <w:t>поглощении</w:t>
      </w:r>
      <w:r>
        <w:t xml:space="preserve"> </w:t>
      </w:r>
      <w:r>
        <w:rPr>
          <w:rFonts w:hint="eastAsia"/>
        </w:rPr>
        <w:lastRenderedPageBreak/>
        <w:t>лазерного</w:t>
      </w:r>
      <w:r>
        <w:t xml:space="preserve"> </w:t>
      </w:r>
      <w:r>
        <w:rPr>
          <w:rFonts w:hint="eastAsia"/>
        </w:rPr>
        <w:t>излучения</w:t>
      </w:r>
      <w:r>
        <w:t xml:space="preserve"> </w:t>
      </w:r>
      <w:r>
        <w:rPr>
          <w:rFonts w:hint="eastAsia"/>
        </w:rPr>
        <w:t>материалом</w:t>
      </w:r>
      <w:r>
        <w:t xml:space="preserve">, </w:t>
      </w:r>
      <w:r>
        <w:rPr>
          <w:rFonts w:hint="eastAsia"/>
        </w:rPr>
        <w:t>имитирующим</w:t>
      </w:r>
      <w:r>
        <w:t xml:space="preserve"> </w:t>
      </w:r>
      <w:r>
        <w:rPr>
          <w:rFonts w:hint="eastAsia"/>
        </w:rPr>
        <w:t>мягкие</w:t>
      </w:r>
      <w:r>
        <w:t xml:space="preserve"> </w:t>
      </w:r>
      <w:r>
        <w:rPr>
          <w:rFonts w:hint="eastAsia"/>
        </w:rPr>
        <w:t>ткани</w:t>
      </w:r>
      <w:r>
        <w:t xml:space="preserve"> </w:t>
      </w:r>
      <w:r>
        <w:rPr>
          <w:rFonts w:hint="eastAsia"/>
        </w:rPr>
        <w:t>полости</w:t>
      </w:r>
      <w:r>
        <w:t xml:space="preserve"> </w:t>
      </w:r>
      <w:r>
        <w:rPr>
          <w:rFonts w:hint="eastAsia"/>
        </w:rPr>
        <w:t>рта</w:t>
      </w:r>
    </w:p>
    <w:p w14:paraId="16727EAF" w14:textId="77777777" w:rsidR="000A737C" w:rsidRDefault="000A737C" w:rsidP="000A737C"/>
    <w:p w14:paraId="4172CE53" w14:textId="77777777" w:rsidR="000A737C" w:rsidRDefault="000A737C" w:rsidP="000A737C">
      <w:r>
        <w:rPr>
          <w:rFonts w:hint="eastAsia"/>
        </w:rPr>
        <w:t>ГЛАВА</w:t>
      </w:r>
      <w:r>
        <w:t xml:space="preserve"> V. </w:t>
      </w:r>
      <w:r>
        <w:rPr>
          <w:rFonts w:hint="eastAsia"/>
        </w:rPr>
        <w:t>РЕЗУЛЬТАТЫ</w:t>
      </w:r>
      <w:r>
        <w:t xml:space="preserve"> </w:t>
      </w:r>
      <w:r>
        <w:rPr>
          <w:rFonts w:hint="eastAsia"/>
        </w:rPr>
        <w:t>ЭКСПЕРИМЕНТАЛЬНЫХ</w:t>
      </w:r>
    </w:p>
    <w:p w14:paraId="6C621C51" w14:textId="77777777" w:rsidR="000A737C" w:rsidRDefault="000A737C" w:rsidP="000A737C"/>
    <w:p w14:paraId="0AE54B49" w14:textId="77777777" w:rsidR="000A737C" w:rsidRDefault="000A737C" w:rsidP="000A737C">
      <w:r>
        <w:rPr>
          <w:rFonts w:hint="eastAsia"/>
        </w:rPr>
        <w:t>ИССЛЕДОВАНИЙ</w:t>
      </w:r>
    </w:p>
    <w:p w14:paraId="1985ECBD" w14:textId="77777777" w:rsidR="000A737C" w:rsidRDefault="000A737C" w:rsidP="000A737C"/>
    <w:p w14:paraId="41D7D17F" w14:textId="77777777" w:rsidR="000A737C" w:rsidRDefault="000A737C" w:rsidP="000A737C">
      <w:r>
        <w:t xml:space="preserve">5.1. </w:t>
      </w:r>
      <w:r>
        <w:rPr>
          <w:rFonts w:hint="eastAsia"/>
        </w:rPr>
        <w:t>Оценка</w:t>
      </w:r>
      <w:r>
        <w:t xml:space="preserve"> </w:t>
      </w:r>
      <w:r>
        <w:rPr>
          <w:rFonts w:hint="eastAsia"/>
        </w:rPr>
        <w:t>результатов</w:t>
      </w:r>
      <w:r>
        <w:t xml:space="preserve"> </w:t>
      </w:r>
      <w:r>
        <w:rPr>
          <w:rFonts w:hint="eastAsia"/>
        </w:rPr>
        <w:t>морфологического</w:t>
      </w:r>
      <w:r>
        <w:t xml:space="preserve"> </w:t>
      </w:r>
      <w:r>
        <w:rPr>
          <w:rFonts w:hint="eastAsia"/>
        </w:rPr>
        <w:t>анализа</w:t>
      </w:r>
      <w:r>
        <w:t xml:space="preserve"> </w:t>
      </w:r>
      <w:r>
        <w:rPr>
          <w:rFonts w:hint="eastAsia"/>
        </w:rPr>
        <w:t>по</w:t>
      </w:r>
      <w:r>
        <w:t xml:space="preserve"> </w:t>
      </w:r>
      <w:r>
        <w:rPr>
          <w:rFonts w:hint="eastAsia"/>
        </w:rPr>
        <w:t>подбору</w:t>
      </w:r>
      <w:r>
        <w:t xml:space="preserve"> </w:t>
      </w:r>
      <w:r>
        <w:rPr>
          <w:rFonts w:hint="eastAsia"/>
        </w:rPr>
        <w:t>оптимальных</w:t>
      </w:r>
      <w:r>
        <w:t xml:space="preserve"> </w:t>
      </w:r>
      <w:r>
        <w:rPr>
          <w:rFonts w:hint="eastAsia"/>
        </w:rPr>
        <w:t>параметров</w:t>
      </w:r>
      <w:r>
        <w:t xml:space="preserve"> </w:t>
      </w:r>
      <w:r>
        <w:rPr>
          <w:rFonts w:hint="eastAsia"/>
        </w:rPr>
        <w:t>наносекундной</w:t>
      </w:r>
      <w:r>
        <w:t xml:space="preserve"> </w:t>
      </w:r>
      <w:r>
        <w:rPr>
          <w:rFonts w:hint="eastAsia"/>
        </w:rPr>
        <w:t>лазерной</w:t>
      </w:r>
      <w:r>
        <w:t xml:space="preserve"> </w:t>
      </w:r>
      <w:r>
        <w:rPr>
          <w:rFonts w:hint="eastAsia"/>
        </w:rPr>
        <w:t>хирургии</w:t>
      </w:r>
      <w:r>
        <w:t xml:space="preserve"> </w:t>
      </w:r>
      <w:r>
        <w:rPr>
          <w:rFonts w:hint="eastAsia"/>
        </w:rPr>
        <w:t>при</w:t>
      </w:r>
      <w:r>
        <w:t xml:space="preserve"> </w:t>
      </w:r>
      <w:r>
        <w:rPr>
          <w:rFonts w:hint="eastAsia"/>
        </w:rPr>
        <w:t>воздействии</w:t>
      </w:r>
      <w:r>
        <w:t xml:space="preserve"> </w:t>
      </w:r>
      <w:r>
        <w:rPr>
          <w:rFonts w:hint="eastAsia"/>
        </w:rPr>
        <w:t>на</w:t>
      </w:r>
      <w:r>
        <w:t xml:space="preserve"> </w:t>
      </w:r>
      <w:r>
        <w:rPr>
          <w:rFonts w:hint="eastAsia"/>
        </w:rPr>
        <w:t>мягкие</w:t>
      </w:r>
      <w:r>
        <w:t xml:space="preserve"> </w:t>
      </w:r>
      <w:r>
        <w:rPr>
          <w:rFonts w:hint="eastAsia"/>
        </w:rPr>
        <w:t>ткани</w:t>
      </w:r>
    </w:p>
    <w:p w14:paraId="0F8CCFE1" w14:textId="77777777" w:rsidR="000A737C" w:rsidRDefault="000A737C" w:rsidP="000A737C"/>
    <w:p w14:paraId="280F9CF1" w14:textId="77777777" w:rsidR="000A737C" w:rsidRDefault="000A737C" w:rsidP="000A737C">
      <w:r>
        <w:rPr>
          <w:rFonts w:hint="eastAsia"/>
        </w:rPr>
        <w:t>полости</w:t>
      </w:r>
      <w:r>
        <w:t xml:space="preserve"> </w:t>
      </w:r>
      <w:r>
        <w:rPr>
          <w:rFonts w:hint="eastAsia"/>
        </w:rPr>
        <w:t>рта</w:t>
      </w:r>
      <w:r>
        <w:t xml:space="preserve"> </w:t>
      </w:r>
      <w:r>
        <w:rPr>
          <w:rFonts w:hint="eastAsia"/>
        </w:rPr>
        <w:t>лабораторных</w:t>
      </w:r>
      <w:r>
        <w:t xml:space="preserve"> </w:t>
      </w:r>
      <w:r>
        <w:rPr>
          <w:rFonts w:hint="eastAsia"/>
        </w:rPr>
        <w:t>животных</w:t>
      </w:r>
    </w:p>
    <w:p w14:paraId="7A0497D9" w14:textId="77777777" w:rsidR="000A737C" w:rsidRDefault="000A737C" w:rsidP="000A737C"/>
    <w:p w14:paraId="1D4258EB" w14:textId="77777777" w:rsidR="000A737C" w:rsidRDefault="000A737C" w:rsidP="000A737C">
      <w:r>
        <w:rPr>
          <w:rFonts w:hint="eastAsia"/>
        </w:rPr>
        <w:t>ГЛАВА</w:t>
      </w:r>
      <w:r>
        <w:t xml:space="preserve"> VI. </w:t>
      </w:r>
      <w:r>
        <w:rPr>
          <w:rFonts w:hint="eastAsia"/>
        </w:rPr>
        <w:t>РЕЗУЛЬТАТЫ</w:t>
      </w:r>
      <w:r>
        <w:t xml:space="preserve"> </w:t>
      </w:r>
      <w:r>
        <w:rPr>
          <w:rFonts w:hint="eastAsia"/>
        </w:rPr>
        <w:t>И</w:t>
      </w:r>
      <w:r>
        <w:t xml:space="preserve"> </w:t>
      </w:r>
      <w:r>
        <w:rPr>
          <w:rFonts w:hint="eastAsia"/>
        </w:rPr>
        <w:t>ОПЫТ</w:t>
      </w:r>
      <w:r>
        <w:t xml:space="preserve"> </w:t>
      </w:r>
      <w:r>
        <w:rPr>
          <w:rFonts w:hint="eastAsia"/>
        </w:rPr>
        <w:t>КЛИНИЧЕСКОГО</w:t>
      </w:r>
      <w:r>
        <w:t xml:space="preserve"> </w:t>
      </w:r>
      <w:r>
        <w:rPr>
          <w:rFonts w:hint="eastAsia"/>
        </w:rPr>
        <w:t>ПРИМЕНЕНИЯ</w:t>
      </w:r>
      <w:r>
        <w:t xml:space="preserve"> </w:t>
      </w:r>
      <w:r>
        <w:rPr>
          <w:rFonts w:hint="eastAsia"/>
        </w:rPr>
        <w:t>ДИОДНОГО</w:t>
      </w:r>
      <w:r>
        <w:t xml:space="preserve"> </w:t>
      </w:r>
      <w:r>
        <w:rPr>
          <w:rFonts w:hint="eastAsia"/>
        </w:rPr>
        <w:t>ЛАЗЕРНОГО</w:t>
      </w:r>
      <w:r>
        <w:t xml:space="preserve"> </w:t>
      </w:r>
      <w:r>
        <w:rPr>
          <w:rFonts w:hint="eastAsia"/>
        </w:rPr>
        <w:t>УСТРОЙСТВА</w:t>
      </w:r>
      <w:r>
        <w:t xml:space="preserve"> </w:t>
      </w:r>
      <w:r>
        <w:rPr>
          <w:rFonts w:hint="eastAsia"/>
        </w:rPr>
        <w:t>НОВОГО</w:t>
      </w:r>
      <w:r>
        <w:t xml:space="preserve"> </w:t>
      </w:r>
      <w:r>
        <w:rPr>
          <w:rFonts w:hint="eastAsia"/>
        </w:rPr>
        <w:t>ПОКОЛЕНИЯ</w:t>
      </w:r>
      <w:r>
        <w:t xml:space="preserve"> </w:t>
      </w:r>
      <w:r>
        <w:rPr>
          <w:rFonts w:hint="eastAsia"/>
        </w:rPr>
        <w:t>В</w:t>
      </w:r>
    </w:p>
    <w:p w14:paraId="1559F73B" w14:textId="77777777" w:rsidR="000A737C" w:rsidRDefault="000A737C" w:rsidP="000A737C"/>
    <w:p w14:paraId="376E4D54" w14:textId="77777777" w:rsidR="000A737C" w:rsidRDefault="000A737C" w:rsidP="000A737C">
      <w:r>
        <w:rPr>
          <w:rFonts w:hint="eastAsia"/>
        </w:rPr>
        <w:t>СТОМАТОЛОГИЧЕСКОЙ</w:t>
      </w:r>
      <w:r>
        <w:t xml:space="preserve"> </w:t>
      </w:r>
      <w:r>
        <w:rPr>
          <w:rFonts w:hint="eastAsia"/>
        </w:rPr>
        <w:t>ПРАКТИКЕ</w:t>
      </w:r>
    </w:p>
    <w:p w14:paraId="1D996084" w14:textId="77777777" w:rsidR="000A737C" w:rsidRDefault="000A737C" w:rsidP="000A737C"/>
    <w:p w14:paraId="201868FE" w14:textId="77777777" w:rsidR="000A737C" w:rsidRDefault="000A737C" w:rsidP="000A737C">
      <w:r>
        <w:t xml:space="preserve">6.1. </w:t>
      </w:r>
      <w:r>
        <w:rPr>
          <w:rFonts w:hint="eastAsia"/>
        </w:rPr>
        <w:t>Подготовка</w:t>
      </w:r>
      <w:r>
        <w:t xml:space="preserve"> </w:t>
      </w:r>
      <w:r>
        <w:rPr>
          <w:rFonts w:hint="eastAsia"/>
        </w:rPr>
        <w:t>лазерного</w:t>
      </w:r>
      <w:r>
        <w:t xml:space="preserve"> </w:t>
      </w:r>
      <w:r>
        <w:rPr>
          <w:rFonts w:hint="eastAsia"/>
        </w:rPr>
        <w:t>устройства</w:t>
      </w:r>
      <w:r>
        <w:t xml:space="preserve"> </w:t>
      </w:r>
      <w:r>
        <w:rPr>
          <w:rFonts w:hint="eastAsia"/>
        </w:rPr>
        <w:t>к</w:t>
      </w:r>
      <w:r>
        <w:t xml:space="preserve"> </w:t>
      </w:r>
      <w:r>
        <w:rPr>
          <w:rFonts w:hint="eastAsia"/>
        </w:rPr>
        <w:t>проведения</w:t>
      </w:r>
      <w:r>
        <w:t xml:space="preserve"> </w:t>
      </w:r>
      <w:r>
        <w:rPr>
          <w:rFonts w:hint="eastAsia"/>
        </w:rPr>
        <w:t>стоматологических</w:t>
      </w:r>
      <w:r>
        <w:t xml:space="preserve"> </w:t>
      </w:r>
      <w:r>
        <w:rPr>
          <w:rFonts w:hint="eastAsia"/>
        </w:rPr>
        <w:t>вмешательств</w:t>
      </w:r>
      <w:r>
        <w:t xml:space="preserve"> </w:t>
      </w:r>
      <w:r>
        <w:rPr>
          <w:rFonts w:hint="eastAsia"/>
        </w:rPr>
        <w:t>в</w:t>
      </w:r>
      <w:r>
        <w:t xml:space="preserve"> </w:t>
      </w:r>
      <w:r>
        <w:rPr>
          <w:rFonts w:hint="eastAsia"/>
        </w:rPr>
        <w:t>полости</w:t>
      </w:r>
      <w:r>
        <w:t xml:space="preserve"> </w:t>
      </w:r>
      <w:r>
        <w:rPr>
          <w:rFonts w:hint="eastAsia"/>
        </w:rPr>
        <w:t>рта</w:t>
      </w:r>
    </w:p>
    <w:p w14:paraId="6380A539" w14:textId="77777777" w:rsidR="000A737C" w:rsidRDefault="000A737C" w:rsidP="000A737C"/>
    <w:p w14:paraId="594F6A73" w14:textId="77777777" w:rsidR="000A737C" w:rsidRDefault="000A737C" w:rsidP="000A737C">
      <w:r>
        <w:t xml:space="preserve">6.2. </w:t>
      </w:r>
      <w:r>
        <w:rPr>
          <w:rFonts w:hint="eastAsia"/>
        </w:rPr>
        <w:t>Примеры</w:t>
      </w:r>
      <w:r>
        <w:t xml:space="preserve"> </w:t>
      </w:r>
      <w:r>
        <w:rPr>
          <w:rFonts w:hint="eastAsia"/>
        </w:rPr>
        <w:t>применения</w:t>
      </w:r>
      <w:r>
        <w:t xml:space="preserve"> </w:t>
      </w:r>
      <w:r>
        <w:rPr>
          <w:rFonts w:hint="eastAsia"/>
        </w:rPr>
        <w:t>нового</w:t>
      </w:r>
      <w:r>
        <w:t xml:space="preserve"> </w:t>
      </w:r>
      <w:r>
        <w:rPr>
          <w:rFonts w:hint="eastAsia"/>
        </w:rPr>
        <w:t>диодного</w:t>
      </w:r>
      <w:r>
        <w:t xml:space="preserve"> </w:t>
      </w:r>
      <w:r>
        <w:rPr>
          <w:rFonts w:hint="eastAsia"/>
        </w:rPr>
        <w:t>лазера</w:t>
      </w:r>
      <w:r>
        <w:t xml:space="preserve"> </w:t>
      </w:r>
      <w:r>
        <w:rPr>
          <w:rFonts w:hint="eastAsia"/>
        </w:rPr>
        <w:t>в</w:t>
      </w:r>
      <w:r>
        <w:t xml:space="preserve"> </w:t>
      </w:r>
      <w:r>
        <w:rPr>
          <w:rFonts w:hint="eastAsia"/>
        </w:rPr>
        <w:t>клинической</w:t>
      </w:r>
      <w:r>
        <w:t xml:space="preserve"> </w:t>
      </w:r>
      <w:r>
        <w:rPr>
          <w:rFonts w:hint="eastAsia"/>
        </w:rPr>
        <w:t>стоматологической</w:t>
      </w:r>
      <w:r>
        <w:t xml:space="preserve"> </w:t>
      </w:r>
      <w:r>
        <w:rPr>
          <w:rFonts w:hint="eastAsia"/>
        </w:rPr>
        <w:t>практике</w:t>
      </w:r>
    </w:p>
    <w:p w14:paraId="56B3A973" w14:textId="77777777" w:rsidR="000A737C" w:rsidRDefault="000A737C" w:rsidP="000A737C"/>
    <w:p w14:paraId="45787B4A" w14:textId="77777777" w:rsidR="000A737C" w:rsidRDefault="000A737C" w:rsidP="000A737C">
      <w:r>
        <w:t xml:space="preserve">6.3. </w:t>
      </w:r>
      <w:r>
        <w:rPr>
          <w:rFonts w:hint="eastAsia"/>
        </w:rPr>
        <w:t>Оценка</w:t>
      </w:r>
      <w:r>
        <w:t xml:space="preserve"> </w:t>
      </w:r>
      <w:r>
        <w:rPr>
          <w:rFonts w:hint="eastAsia"/>
        </w:rPr>
        <w:t>результатов</w:t>
      </w:r>
      <w:r>
        <w:t xml:space="preserve"> </w:t>
      </w:r>
      <w:r>
        <w:rPr>
          <w:rFonts w:hint="eastAsia"/>
        </w:rPr>
        <w:t>клинического</w:t>
      </w:r>
      <w:r>
        <w:t xml:space="preserve"> </w:t>
      </w:r>
      <w:r>
        <w:rPr>
          <w:rFonts w:hint="eastAsia"/>
        </w:rPr>
        <w:t>применения</w:t>
      </w:r>
      <w:r>
        <w:t xml:space="preserve"> </w:t>
      </w:r>
      <w:r>
        <w:rPr>
          <w:rFonts w:hint="eastAsia"/>
        </w:rPr>
        <w:t>инновационной</w:t>
      </w:r>
      <w:r>
        <w:t xml:space="preserve"> </w:t>
      </w:r>
      <w:r>
        <w:rPr>
          <w:rFonts w:hint="eastAsia"/>
        </w:rPr>
        <w:t>медицинской</w:t>
      </w:r>
      <w:r>
        <w:t xml:space="preserve"> </w:t>
      </w:r>
      <w:r>
        <w:rPr>
          <w:rFonts w:hint="eastAsia"/>
        </w:rPr>
        <w:t>технологии</w:t>
      </w:r>
      <w:r>
        <w:t xml:space="preserve"> </w:t>
      </w:r>
      <w:r>
        <w:rPr>
          <w:rFonts w:hint="eastAsia"/>
        </w:rPr>
        <w:t>беспигментной</w:t>
      </w:r>
      <w:r>
        <w:t xml:space="preserve"> </w:t>
      </w:r>
      <w:r>
        <w:rPr>
          <w:rFonts w:hint="eastAsia"/>
        </w:rPr>
        <w:t>наносекундной</w:t>
      </w:r>
      <w:r>
        <w:t xml:space="preserve"> </w:t>
      </w:r>
      <w:r>
        <w:rPr>
          <w:rFonts w:hint="eastAsia"/>
        </w:rPr>
        <w:t>лазерной</w:t>
      </w:r>
      <w:r>
        <w:t xml:space="preserve"> </w:t>
      </w:r>
      <w:r>
        <w:rPr>
          <w:rFonts w:hint="eastAsia"/>
        </w:rPr>
        <w:t>фотоабляции</w:t>
      </w:r>
    </w:p>
    <w:p w14:paraId="3A1EAFE8" w14:textId="77777777" w:rsidR="000A737C" w:rsidRDefault="000A737C" w:rsidP="000A737C"/>
    <w:p w14:paraId="464F31F2" w14:textId="77777777" w:rsidR="000A737C" w:rsidRDefault="000A737C" w:rsidP="000A737C">
      <w:r>
        <w:t xml:space="preserve">6.4. </w:t>
      </w:r>
      <w:r>
        <w:rPr>
          <w:rFonts w:hint="eastAsia"/>
        </w:rPr>
        <w:t>Клинические</w:t>
      </w:r>
      <w:r>
        <w:t xml:space="preserve"> </w:t>
      </w:r>
      <w:r>
        <w:rPr>
          <w:rFonts w:hint="eastAsia"/>
        </w:rPr>
        <w:t>примеры</w:t>
      </w:r>
    </w:p>
    <w:p w14:paraId="673BE282" w14:textId="77777777" w:rsidR="000A737C" w:rsidRDefault="000A737C" w:rsidP="000A737C"/>
    <w:p w14:paraId="7F6D8E02" w14:textId="77777777" w:rsidR="000A737C" w:rsidRDefault="000A737C" w:rsidP="000A737C">
      <w:r>
        <w:rPr>
          <w:rFonts w:hint="eastAsia"/>
        </w:rPr>
        <w:t>ГЛАВА</w:t>
      </w:r>
      <w:r>
        <w:t xml:space="preserve"> VII. </w:t>
      </w:r>
      <w:r>
        <w:rPr>
          <w:rFonts w:hint="eastAsia"/>
        </w:rPr>
        <w:t>ЗАКЛЮЧЕНИЕ</w:t>
      </w:r>
    </w:p>
    <w:p w14:paraId="28EDDB70" w14:textId="77777777" w:rsidR="000A737C" w:rsidRDefault="000A737C" w:rsidP="000A737C"/>
    <w:p w14:paraId="48082324" w14:textId="77777777" w:rsidR="000A737C" w:rsidRDefault="000A737C" w:rsidP="000A737C">
      <w:r>
        <w:t xml:space="preserve">7.1. </w:t>
      </w:r>
      <w:r>
        <w:rPr>
          <w:rFonts w:hint="eastAsia"/>
        </w:rPr>
        <w:t>Клинические</w:t>
      </w:r>
      <w:r>
        <w:t xml:space="preserve"> </w:t>
      </w:r>
      <w:r>
        <w:rPr>
          <w:rFonts w:hint="eastAsia"/>
        </w:rPr>
        <w:t>протоколы</w:t>
      </w:r>
      <w:r>
        <w:t xml:space="preserve">, </w:t>
      </w:r>
      <w:r>
        <w:rPr>
          <w:rFonts w:hint="eastAsia"/>
        </w:rPr>
        <w:t>показания</w:t>
      </w:r>
      <w:r>
        <w:t xml:space="preserve">, </w:t>
      </w:r>
      <w:r>
        <w:rPr>
          <w:rFonts w:hint="eastAsia"/>
        </w:rPr>
        <w:t>противопоказания</w:t>
      </w:r>
      <w:r>
        <w:t xml:space="preserve"> </w:t>
      </w:r>
      <w:r>
        <w:rPr>
          <w:rFonts w:hint="eastAsia"/>
        </w:rPr>
        <w:t>к</w:t>
      </w:r>
      <w:r>
        <w:t xml:space="preserve"> </w:t>
      </w:r>
      <w:r>
        <w:rPr>
          <w:rFonts w:hint="eastAsia"/>
        </w:rPr>
        <w:t>применению</w:t>
      </w:r>
      <w:r>
        <w:t xml:space="preserve"> </w:t>
      </w:r>
      <w:r>
        <w:rPr>
          <w:rFonts w:hint="eastAsia"/>
        </w:rPr>
        <w:t>новой</w:t>
      </w:r>
      <w:r>
        <w:t xml:space="preserve"> </w:t>
      </w:r>
      <w:r>
        <w:rPr>
          <w:rFonts w:hint="eastAsia"/>
        </w:rPr>
        <w:t>лазерной</w:t>
      </w:r>
      <w:r>
        <w:t xml:space="preserve"> </w:t>
      </w:r>
      <w:r>
        <w:rPr>
          <w:rFonts w:hint="eastAsia"/>
        </w:rPr>
        <w:t>технологии</w:t>
      </w:r>
      <w:r>
        <w:t xml:space="preserve">, </w:t>
      </w:r>
      <w:r>
        <w:rPr>
          <w:rFonts w:hint="eastAsia"/>
        </w:rPr>
        <w:t>меры</w:t>
      </w:r>
      <w:r>
        <w:t xml:space="preserve"> </w:t>
      </w:r>
      <w:r>
        <w:rPr>
          <w:rFonts w:hint="eastAsia"/>
        </w:rPr>
        <w:t>безопасности</w:t>
      </w:r>
    </w:p>
    <w:p w14:paraId="7B38F28B" w14:textId="77777777" w:rsidR="000A737C" w:rsidRDefault="000A737C" w:rsidP="000A737C"/>
    <w:p w14:paraId="52BDAFDD" w14:textId="77777777" w:rsidR="000A737C" w:rsidRDefault="000A737C" w:rsidP="000A737C">
      <w:r>
        <w:rPr>
          <w:rFonts w:hint="eastAsia"/>
        </w:rPr>
        <w:t>ВЫВОДЫ</w:t>
      </w:r>
    </w:p>
    <w:p w14:paraId="52108461" w14:textId="77777777" w:rsidR="000A737C" w:rsidRDefault="000A737C" w:rsidP="000A737C"/>
    <w:p w14:paraId="5EB367EF" w14:textId="77777777" w:rsidR="000A737C" w:rsidRDefault="000A737C" w:rsidP="000A737C">
      <w:r>
        <w:rPr>
          <w:rFonts w:hint="eastAsia"/>
        </w:rPr>
        <w:t>ПРАКТИЧЕСКИЕ</w:t>
      </w:r>
      <w:r>
        <w:t xml:space="preserve"> </w:t>
      </w:r>
      <w:r>
        <w:rPr>
          <w:rFonts w:hint="eastAsia"/>
        </w:rPr>
        <w:t>РЕКОМЕНДАЦИИ</w:t>
      </w:r>
    </w:p>
    <w:p w14:paraId="23A72ED7" w14:textId="77777777" w:rsidR="000A737C" w:rsidRDefault="000A737C" w:rsidP="000A737C"/>
    <w:p w14:paraId="5FBCC0F9" w14:textId="77777777" w:rsidR="000A737C" w:rsidRDefault="000A737C" w:rsidP="000A737C">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67440C9C" w14:textId="77777777" w:rsidR="000A737C" w:rsidRDefault="000A737C" w:rsidP="000A737C"/>
    <w:p w14:paraId="38A4BC0D" w14:textId="77777777" w:rsidR="000A737C" w:rsidRDefault="000A737C" w:rsidP="000A737C">
      <w:r>
        <w:rPr>
          <w:rFonts w:hint="eastAsia"/>
        </w:rPr>
        <w:t>СПИСОК</w:t>
      </w:r>
      <w:r>
        <w:t xml:space="preserve"> </w:t>
      </w:r>
      <w:r>
        <w:rPr>
          <w:rFonts w:hint="eastAsia"/>
        </w:rPr>
        <w:t>ЛИТЕРАТУРЫ</w:t>
      </w:r>
    </w:p>
    <w:p w14:paraId="22CF1079" w14:textId="77777777" w:rsidR="000A737C" w:rsidRDefault="000A737C" w:rsidP="000A737C"/>
    <w:p w14:paraId="0C33096A" w14:textId="7CB7ABF3" w:rsidR="000A737C" w:rsidRPr="000A737C" w:rsidRDefault="000A737C" w:rsidP="000A737C">
      <w:r>
        <w:rPr>
          <w:rFonts w:hint="eastAsia"/>
        </w:rPr>
        <w:t>ПРИЛОЖЕНИЯ</w:t>
      </w:r>
    </w:p>
    <w:sectPr w:rsidR="000A737C" w:rsidRPr="000A737C"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67C97" w14:textId="77777777" w:rsidR="00B83BF9" w:rsidRPr="008D1934" w:rsidRDefault="00B83BF9">
      <w:pPr>
        <w:spacing w:after="0" w:line="240" w:lineRule="auto"/>
      </w:pPr>
      <w:r w:rsidRPr="008D1934">
        <w:separator/>
      </w:r>
    </w:p>
  </w:endnote>
  <w:endnote w:type="continuationSeparator" w:id="0">
    <w:p w14:paraId="069F7627" w14:textId="77777777" w:rsidR="00B83BF9" w:rsidRPr="008D1934" w:rsidRDefault="00B83BF9">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635DB" w14:textId="77777777" w:rsidR="00B83BF9" w:rsidRPr="008D1934" w:rsidRDefault="00B83BF9"/>
    <w:p w14:paraId="0BFCC31E" w14:textId="77777777" w:rsidR="00B83BF9" w:rsidRPr="008D1934" w:rsidRDefault="00B83BF9"/>
    <w:p w14:paraId="7AD5FDFC" w14:textId="77777777" w:rsidR="00B83BF9" w:rsidRPr="008D1934" w:rsidRDefault="00B83BF9"/>
    <w:p w14:paraId="7E7DA432" w14:textId="77777777" w:rsidR="00B83BF9" w:rsidRPr="008D1934" w:rsidRDefault="00B83BF9"/>
    <w:p w14:paraId="3511063B" w14:textId="77777777" w:rsidR="00B83BF9" w:rsidRPr="008D1934" w:rsidRDefault="00B83BF9"/>
    <w:p w14:paraId="6928C6D8" w14:textId="77777777" w:rsidR="00B83BF9" w:rsidRPr="008D1934" w:rsidRDefault="00B83BF9"/>
    <w:p w14:paraId="5C613C43" w14:textId="77777777" w:rsidR="00B83BF9" w:rsidRPr="008D1934" w:rsidRDefault="00B83BF9">
      <w:pPr>
        <w:rPr>
          <w:sz w:val="2"/>
          <w:szCs w:val="2"/>
        </w:rPr>
      </w:pPr>
      <w:r>
        <w:rPr>
          <w:noProof/>
        </w:rPr>
        <mc:AlternateContent>
          <mc:Choice Requires="wps">
            <w:drawing>
              <wp:anchor distT="0" distB="0" distL="63500" distR="63500" simplePos="0" relativeHeight="251660288" behindDoc="1" locked="0" layoutInCell="1" allowOverlap="1" wp14:anchorId="4AE15E3E" wp14:editId="42E93B74">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7A0BA5BF" w14:textId="77777777" w:rsidR="00B83BF9" w:rsidRPr="008D1934" w:rsidRDefault="00B83BF9">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E15E3E"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A0BA5BF" w14:textId="77777777" w:rsidR="00B83BF9" w:rsidRPr="008D1934" w:rsidRDefault="00B83BF9">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1951B07B" w14:textId="77777777" w:rsidR="00B83BF9" w:rsidRPr="008D1934" w:rsidRDefault="00B83BF9"/>
    <w:p w14:paraId="6DEC25DD" w14:textId="77777777" w:rsidR="00B83BF9" w:rsidRPr="008D1934" w:rsidRDefault="00B83BF9"/>
    <w:p w14:paraId="17757E8E" w14:textId="77777777" w:rsidR="00B83BF9" w:rsidRPr="008D1934" w:rsidRDefault="00B83BF9">
      <w:pPr>
        <w:rPr>
          <w:sz w:val="2"/>
          <w:szCs w:val="2"/>
        </w:rPr>
      </w:pPr>
      <w:r>
        <w:rPr>
          <w:noProof/>
        </w:rPr>
        <mc:AlternateContent>
          <mc:Choice Requires="wps">
            <w:drawing>
              <wp:anchor distT="0" distB="0" distL="63500" distR="63500" simplePos="0" relativeHeight="251659264" behindDoc="1" locked="0" layoutInCell="1" allowOverlap="1" wp14:anchorId="089A9D32" wp14:editId="2E8D48A7">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2CAF6FBE" w14:textId="77777777" w:rsidR="00B83BF9" w:rsidRPr="008D1934" w:rsidRDefault="00B83BF9">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9A9D32"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AF6FBE" w14:textId="77777777" w:rsidR="00B83BF9" w:rsidRPr="008D1934" w:rsidRDefault="00B83BF9">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1184DD63" w14:textId="77777777" w:rsidR="00B83BF9" w:rsidRPr="008D1934" w:rsidRDefault="00B83BF9"/>
    <w:p w14:paraId="312DE39A" w14:textId="77777777" w:rsidR="00B83BF9" w:rsidRPr="008D1934" w:rsidRDefault="00B83BF9">
      <w:pPr>
        <w:rPr>
          <w:sz w:val="2"/>
          <w:szCs w:val="2"/>
        </w:rPr>
      </w:pPr>
    </w:p>
    <w:p w14:paraId="48814D1B" w14:textId="77777777" w:rsidR="00B83BF9" w:rsidRPr="008D1934" w:rsidRDefault="00B83BF9"/>
    <w:p w14:paraId="2377ED8F" w14:textId="77777777" w:rsidR="00B83BF9" w:rsidRPr="008D1934" w:rsidRDefault="00B83BF9">
      <w:pPr>
        <w:spacing w:after="0" w:line="240" w:lineRule="auto"/>
      </w:pPr>
    </w:p>
  </w:footnote>
  <w:footnote w:type="continuationSeparator" w:id="0">
    <w:p w14:paraId="28CE0532" w14:textId="77777777" w:rsidR="00B83BF9" w:rsidRPr="008D1934" w:rsidRDefault="00B83BF9">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7C"/>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32"/>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34"/>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35"/>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BF9"/>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8C"/>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2384">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134083">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795522">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02461">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79879">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6</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4718</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88</cp:revision>
  <cp:lastPrinted>2024-05-12T14:21:00Z</cp:lastPrinted>
  <dcterms:created xsi:type="dcterms:W3CDTF">2024-05-20T16:55:00Z</dcterms:created>
  <dcterms:modified xsi:type="dcterms:W3CDTF">2024-05-22T21:20:00Z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