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06B16" w14:textId="5A3ABB45" w:rsidR="00584DE6" w:rsidRDefault="000E0000" w:rsidP="000E0000">
      <w:r w:rsidRPr="000E0000">
        <w:rPr>
          <w:rFonts w:hint="eastAsia"/>
        </w:rPr>
        <w:t>Титова</w:t>
      </w:r>
      <w:r w:rsidRPr="000E0000">
        <w:t xml:space="preserve"> </w:t>
      </w:r>
      <w:r w:rsidRPr="000E0000">
        <w:rPr>
          <w:rFonts w:hint="eastAsia"/>
        </w:rPr>
        <w:t>Анна</w:t>
      </w:r>
      <w:r w:rsidRPr="000E0000">
        <w:t xml:space="preserve"> </w:t>
      </w:r>
      <w:r w:rsidRPr="000E0000">
        <w:rPr>
          <w:rFonts w:hint="eastAsia"/>
        </w:rPr>
        <w:t>Сергеевна</w:t>
      </w:r>
      <w:r>
        <w:t xml:space="preserve"> </w:t>
      </w:r>
      <w:r w:rsidRPr="000E0000">
        <w:rPr>
          <w:rFonts w:hint="eastAsia"/>
        </w:rPr>
        <w:t>Эволюция</w:t>
      </w:r>
      <w:r w:rsidRPr="000E0000">
        <w:t xml:space="preserve"> </w:t>
      </w:r>
      <w:r w:rsidRPr="000E0000">
        <w:rPr>
          <w:rFonts w:hint="eastAsia"/>
        </w:rPr>
        <w:t>прецедентного</w:t>
      </w:r>
      <w:r w:rsidRPr="000E0000">
        <w:t xml:space="preserve"> </w:t>
      </w:r>
      <w:r w:rsidRPr="000E0000">
        <w:rPr>
          <w:rFonts w:hint="eastAsia"/>
        </w:rPr>
        <w:t>имени</w:t>
      </w:r>
      <w:r w:rsidRPr="000E0000">
        <w:t xml:space="preserve"> </w:t>
      </w:r>
      <w:r w:rsidRPr="000E0000">
        <w:rPr>
          <w:rFonts w:hint="eastAsia"/>
        </w:rPr>
        <w:t>в</w:t>
      </w:r>
      <w:r w:rsidRPr="000E0000">
        <w:t xml:space="preserve"> </w:t>
      </w:r>
      <w:r w:rsidRPr="000E0000">
        <w:rPr>
          <w:rFonts w:hint="eastAsia"/>
        </w:rPr>
        <w:t>массовом</w:t>
      </w:r>
      <w:r w:rsidRPr="000E0000">
        <w:t xml:space="preserve"> </w:t>
      </w:r>
      <w:r w:rsidRPr="000E0000">
        <w:rPr>
          <w:rFonts w:hint="eastAsia"/>
        </w:rPr>
        <w:t>коммуникативном</w:t>
      </w:r>
      <w:r w:rsidRPr="000E0000">
        <w:t xml:space="preserve"> </w:t>
      </w:r>
      <w:r w:rsidRPr="000E0000">
        <w:rPr>
          <w:rFonts w:hint="eastAsia"/>
        </w:rPr>
        <w:t>сознании</w:t>
      </w:r>
      <w:r w:rsidRPr="000E0000">
        <w:t xml:space="preserve"> (</w:t>
      </w:r>
      <w:r w:rsidRPr="000E0000">
        <w:rPr>
          <w:rFonts w:hint="eastAsia"/>
        </w:rPr>
        <w:t>на</w:t>
      </w:r>
      <w:r w:rsidRPr="000E0000">
        <w:t xml:space="preserve"> </w:t>
      </w:r>
      <w:r w:rsidRPr="000E0000">
        <w:rPr>
          <w:rFonts w:hint="eastAsia"/>
        </w:rPr>
        <w:t>примере</w:t>
      </w:r>
      <w:r w:rsidRPr="000E0000">
        <w:t xml:space="preserve"> </w:t>
      </w:r>
      <w:r w:rsidRPr="000E0000">
        <w:rPr>
          <w:rFonts w:hint="eastAsia"/>
        </w:rPr>
        <w:t>имени</w:t>
      </w:r>
      <w:r w:rsidRPr="000E0000">
        <w:t xml:space="preserve"> </w:t>
      </w:r>
      <w:r w:rsidRPr="000E0000">
        <w:rPr>
          <w:rFonts w:hint="eastAsia"/>
        </w:rPr>
        <w:t>Плюшкин</w:t>
      </w:r>
      <w:r w:rsidRPr="000E0000">
        <w:t>)</w:t>
      </w:r>
    </w:p>
    <w:p w14:paraId="04B50669" w14:textId="77777777" w:rsidR="000E0000" w:rsidRDefault="000E0000" w:rsidP="000E0000">
      <w:r>
        <w:rPr>
          <w:rFonts w:hint="eastAsia"/>
        </w:rPr>
        <w:t>ОГЛАВЛЕНИЕ</w:t>
      </w:r>
      <w:r>
        <w:t xml:space="preserve"> </w:t>
      </w:r>
      <w:r>
        <w:rPr>
          <w:rFonts w:hint="eastAsia"/>
        </w:rPr>
        <w:t>ДИССЕРТАЦИИ</w:t>
      </w:r>
    </w:p>
    <w:p w14:paraId="2FC38D10" w14:textId="77777777" w:rsidR="000E0000" w:rsidRDefault="000E0000" w:rsidP="000E0000">
      <w:r>
        <w:rPr>
          <w:rFonts w:hint="eastAsia"/>
        </w:rPr>
        <w:t>кандидат</w:t>
      </w:r>
      <w:r>
        <w:t xml:space="preserve"> </w:t>
      </w:r>
      <w:r>
        <w:rPr>
          <w:rFonts w:hint="eastAsia"/>
        </w:rPr>
        <w:t>наук</w:t>
      </w:r>
      <w:r>
        <w:t xml:space="preserve"> </w:t>
      </w:r>
      <w:r>
        <w:rPr>
          <w:rFonts w:hint="eastAsia"/>
        </w:rPr>
        <w:t>Титова</w:t>
      </w:r>
      <w:r>
        <w:t xml:space="preserve"> </w:t>
      </w:r>
      <w:r>
        <w:rPr>
          <w:rFonts w:hint="eastAsia"/>
        </w:rPr>
        <w:t>Анна</w:t>
      </w:r>
      <w:r>
        <w:t xml:space="preserve"> </w:t>
      </w:r>
      <w:r>
        <w:rPr>
          <w:rFonts w:hint="eastAsia"/>
        </w:rPr>
        <w:t>Сергеевна</w:t>
      </w:r>
    </w:p>
    <w:p w14:paraId="7C076B03" w14:textId="77777777" w:rsidR="000E0000" w:rsidRDefault="000E0000" w:rsidP="000E0000">
      <w:r>
        <w:rPr>
          <w:rFonts w:hint="eastAsia"/>
        </w:rPr>
        <w:t>ВВЕДЕНИЕ</w:t>
      </w:r>
    </w:p>
    <w:p w14:paraId="43A147E1" w14:textId="77777777" w:rsidR="000E0000" w:rsidRDefault="000E0000" w:rsidP="000E0000"/>
    <w:p w14:paraId="1D4F4AE6" w14:textId="77777777" w:rsidR="000E0000" w:rsidRDefault="000E0000" w:rsidP="000E0000">
      <w:r>
        <w:rPr>
          <w:rFonts w:hint="eastAsia"/>
        </w:rPr>
        <w:t>ГЛАВА</w:t>
      </w:r>
      <w:r>
        <w:t xml:space="preserve"> 1. </w:t>
      </w:r>
      <w:r>
        <w:rPr>
          <w:rFonts w:hint="eastAsia"/>
        </w:rPr>
        <w:t>ОСНОВЫ</w:t>
      </w:r>
      <w:r>
        <w:t xml:space="preserve"> </w:t>
      </w:r>
      <w:r>
        <w:rPr>
          <w:rFonts w:hint="eastAsia"/>
        </w:rPr>
        <w:t>ПРЕЦЕДЕНТНОСТИ</w:t>
      </w:r>
      <w:r>
        <w:t xml:space="preserve"> </w:t>
      </w:r>
      <w:r>
        <w:rPr>
          <w:rFonts w:hint="eastAsia"/>
        </w:rPr>
        <w:t>ИМЕНИ</w:t>
      </w:r>
      <w:r>
        <w:t xml:space="preserve"> </w:t>
      </w:r>
      <w:r>
        <w:rPr>
          <w:rFonts w:hint="eastAsia"/>
        </w:rPr>
        <w:t>СОБСТВЕННОГО</w:t>
      </w:r>
      <w:r>
        <w:t xml:space="preserve">: </w:t>
      </w:r>
      <w:r>
        <w:rPr>
          <w:rFonts w:hint="eastAsia"/>
        </w:rPr>
        <w:t>ПРЕЦЕДЕНТНОЕ</w:t>
      </w:r>
      <w:r>
        <w:t xml:space="preserve"> </w:t>
      </w:r>
      <w:r>
        <w:rPr>
          <w:rFonts w:hint="eastAsia"/>
        </w:rPr>
        <w:t>ИМЯ</w:t>
      </w:r>
      <w:r>
        <w:t xml:space="preserve"> </w:t>
      </w:r>
      <w:r>
        <w:rPr>
          <w:rFonts w:hint="eastAsia"/>
        </w:rPr>
        <w:t>КАК</w:t>
      </w:r>
      <w:r>
        <w:t xml:space="preserve"> </w:t>
      </w:r>
      <w:r>
        <w:rPr>
          <w:rFonts w:hint="eastAsia"/>
        </w:rPr>
        <w:t>КУЛЬТУРНЫЙ</w:t>
      </w:r>
      <w:r>
        <w:t xml:space="preserve"> </w:t>
      </w:r>
      <w:r>
        <w:rPr>
          <w:rFonts w:hint="eastAsia"/>
        </w:rPr>
        <w:t>КОНЦЕПТ</w:t>
      </w:r>
    </w:p>
    <w:p w14:paraId="05F909F6" w14:textId="77777777" w:rsidR="000E0000" w:rsidRDefault="000E0000" w:rsidP="000E0000"/>
    <w:p w14:paraId="3DFFE2E2" w14:textId="77777777" w:rsidR="000E0000" w:rsidRDefault="000E0000" w:rsidP="000E0000">
      <w:r>
        <w:t xml:space="preserve">1.1. </w:t>
      </w:r>
      <w:r>
        <w:rPr>
          <w:rFonts w:hint="eastAsia"/>
        </w:rPr>
        <w:t>Массовое</w:t>
      </w:r>
      <w:r>
        <w:t xml:space="preserve"> </w:t>
      </w:r>
      <w:r>
        <w:rPr>
          <w:rFonts w:hint="eastAsia"/>
        </w:rPr>
        <w:t>коммуникативное</w:t>
      </w:r>
      <w:r>
        <w:t xml:space="preserve"> </w:t>
      </w:r>
      <w:r>
        <w:rPr>
          <w:rFonts w:hint="eastAsia"/>
        </w:rPr>
        <w:t>сознание</w:t>
      </w:r>
      <w:r>
        <w:t xml:space="preserve"> </w:t>
      </w:r>
      <w:r>
        <w:rPr>
          <w:rFonts w:hint="eastAsia"/>
        </w:rPr>
        <w:t>как</w:t>
      </w:r>
      <w:r>
        <w:t xml:space="preserve"> </w:t>
      </w:r>
      <w:r>
        <w:rPr>
          <w:rFonts w:hint="eastAsia"/>
        </w:rPr>
        <w:t>многоаспектное</w:t>
      </w:r>
      <w:r>
        <w:t xml:space="preserve"> </w:t>
      </w:r>
      <w:r>
        <w:rPr>
          <w:rFonts w:hint="eastAsia"/>
        </w:rPr>
        <w:t>и</w:t>
      </w:r>
      <w:r>
        <w:t xml:space="preserve"> </w:t>
      </w:r>
      <w:r>
        <w:rPr>
          <w:rFonts w:hint="eastAsia"/>
        </w:rPr>
        <w:t>многовекторное</w:t>
      </w:r>
      <w:r>
        <w:t xml:space="preserve"> </w:t>
      </w:r>
      <w:r>
        <w:rPr>
          <w:rFonts w:hint="eastAsia"/>
        </w:rPr>
        <w:t>понятие</w:t>
      </w:r>
    </w:p>
    <w:p w14:paraId="1CAFBAA4" w14:textId="77777777" w:rsidR="000E0000" w:rsidRDefault="000E0000" w:rsidP="000E0000"/>
    <w:p w14:paraId="1C97E472" w14:textId="77777777" w:rsidR="000E0000" w:rsidRDefault="000E0000" w:rsidP="000E0000">
      <w:r>
        <w:t xml:space="preserve">1.2. </w:t>
      </w:r>
      <w:r>
        <w:rPr>
          <w:rFonts w:hint="eastAsia"/>
        </w:rPr>
        <w:t>Языковая</w:t>
      </w:r>
      <w:r>
        <w:t xml:space="preserve"> </w:t>
      </w:r>
      <w:r>
        <w:rPr>
          <w:rFonts w:hint="eastAsia"/>
        </w:rPr>
        <w:t>картина</w:t>
      </w:r>
      <w:r>
        <w:t xml:space="preserve"> </w:t>
      </w:r>
      <w:r>
        <w:rPr>
          <w:rFonts w:hint="eastAsia"/>
        </w:rPr>
        <w:t>мира</w:t>
      </w:r>
      <w:r>
        <w:t xml:space="preserve"> </w:t>
      </w:r>
      <w:r>
        <w:rPr>
          <w:rFonts w:hint="eastAsia"/>
        </w:rPr>
        <w:t>и</w:t>
      </w:r>
      <w:r>
        <w:t xml:space="preserve"> </w:t>
      </w:r>
      <w:r>
        <w:rPr>
          <w:rFonts w:hint="eastAsia"/>
        </w:rPr>
        <w:t>культурный</w:t>
      </w:r>
      <w:r>
        <w:t xml:space="preserve"> </w:t>
      </w:r>
      <w:r>
        <w:rPr>
          <w:rFonts w:hint="eastAsia"/>
        </w:rPr>
        <w:t>концепт</w:t>
      </w:r>
    </w:p>
    <w:p w14:paraId="0A23AC1B" w14:textId="77777777" w:rsidR="000E0000" w:rsidRDefault="000E0000" w:rsidP="000E0000"/>
    <w:p w14:paraId="158E2E40" w14:textId="77777777" w:rsidR="000E0000" w:rsidRDefault="000E0000" w:rsidP="000E0000">
      <w:r>
        <w:t xml:space="preserve">1.2.1. </w:t>
      </w:r>
      <w:r>
        <w:rPr>
          <w:rFonts w:hint="eastAsia"/>
        </w:rPr>
        <w:t>Концепт</w:t>
      </w:r>
      <w:r>
        <w:t xml:space="preserve"> - </w:t>
      </w:r>
      <w:r>
        <w:rPr>
          <w:rFonts w:hint="eastAsia"/>
        </w:rPr>
        <w:t>единица</w:t>
      </w:r>
      <w:r>
        <w:t xml:space="preserve"> </w:t>
      </w:r>
      <w:r>
        <w:rPr>
          <w:rFonts w:hint="eastAsia"/>
        </w:rPr>
        <w:t>индивидуального</w:t>
      </w:r>
      <w:r>
        <w:t xml:space="preserve"> </w:t>
      </w:r>
      <w:r>
        <w:rPr>
          <w:rFonts w:hint="eastAsia"/>
        </w:rPr>
        <w:t>и</w:t>
      </w:r>
      <w:r>
        <w:t xml:space="preserve"> </w:t>
      </w:r>
      <w:r>
        <w:rPr>
          <w:rFonts w:hint="eastAsia"/>
        </w:rPr>
        <w:t>коллективного</w:t>
      </w:r>
      <w:r>
        <w:t xml:space="preserve"> </w:t>
      </w:r>
      <w:r>
        <w:rPr>
          <w:rFonts w:hint="eastAsia"/>
        </w:rPr>
        <w:t>сознания</w:t>
      </w:r>
      <w:r>
        <w:t xml:space="preserve">: </w:t>
      </w:r>
      <w:r>
        <w:rPr>
          <w:rFonts w:hint="eastAsia"/>
        </w:rPr>
        <w:t>сущность</w:t>
      </w:r>
      <w:r>
        <w:t xml:space="preserve"> </w:t>
      </w:r>
      <w:r>
        <w:rPr>
          <w:rFonts w:hint="eastAsia"/>
        </w:rPr>
        <w:t>и</w:t>
      </w:r>
      <w:r>
        <w:t xml:space="preserve"> </w:t>
      </w:r>
      <w:r>
        <w:rPr>
          <w:rFonts w:hint="eastAsia"/>
        </w:rPr>
        <w:t>репрезентация</w:t>
      </w:r>
    </w:p>
    <w:p w14:paraId="0A9107B3" w14:textId="77777777" w:rsidR="000E0000" w:rsidRDefault="000E0000" w:rsidP="000E0000"/>
    <w:p w14:paraId="78E10536" w14:textId="77777777" w:rsidR="000E0000" w:rsidRDefault="000E0000" w:rsidP="000E0000">
      <w:r>
        <w:t xml:space="preserve">1.2.2. </w:t>
      </w:r>
      <w:r>
        <w:rPr>
          <w:rFonts w:hint="eastAsia"/>
        </w:rPr>
        <w:t>Языковая</w:t>
      </w:r>
      <w:r>
        <w:t xml:space="preserve"> </w:t>
      </w:r>
      <w:r>
        <w:rPr>
          <w:rFonts w:hint="eastAsia"/>
        </w:rPr>
        <w:t>картина</w:t>
      </w:r>
      <w:r>
        <w:t xml:space="preserve"> </w:t>
      </w:r>
      <w:r>
        <w:rPr>
          <w:rFonts w:hint="eastAsia"/>
        </w:rPr>
        <w:t>мира</w:t>
      </w:r>
      <w:r>
        <w:t xml:space="preserve"> </w:t>
      </w:r>
      <w:r>
        <w:rPr>
          <w:rFonts w:hint="eastAsia"/>
        </w:rPr>
        <w:t>как</w:t>
      </w:r>
      <w:r>
        <w:t xml:space="preserve"> </w:t>
      </w:r>
      <w:r>
        <w:rPr>
          <w:rFonts w:hint="eastAsia"/>
        </w:rPr>
        <w:t>совокупность</w:t>
      </w:r>
      <w:r>
        <w:t xml:space="preserve"> </w:t>
      </w:r>
      <w:r>
        <w:rPr>
          <w:rFonts w:hint="eastAsia"/>
        </w:rPr>
        <w:t>вербализованных</w:t>
      </w:r>
      <w:r>
        <w:t xml:space="preserve"> </w:t>
      </w:r>
      <w:r>
        <w:rPr>
          <w:rFonts w:hint="eastAsia"/>
        </w:rPr>
        <w:t>концептов</w:t>
      </w:r>
    </w:p>
    <w:p w14:paraId="6B91E8BE" w14:textId="77777777" w:rsidR="000E0000" w:rsidRDefault="000E0000" w:rsidP="000E0000"/>
    <w:p w14:paraId="579AB23D" w14:textId="77777777" w:rsidR="000E0000" w:rsidRDefault="000E0000" w:rsidP="000E0000">
      <w:r>
        <w:t xml:space="preserve">1.3. </w:t>
      </w:r>
      <w:r>
        <w:rPr>
          <w:rFonts w:hint="eastAsia"/>
        </w:rPr>
        <w:t>Прецедентные</w:t>
      </w:r>
      <w:r>
        <w:t xml:space="preserve"> </w:t>
      </w:r>
      <w:r>
        <w:rPr>
          <w:rFonts w:hint="eastAsia"/>
        </w:rPr>
        <w:t>феномены</w:t>
      </w:r>
      <w:r>
        <w:t xml:space="preserve"> </w:t>
      </w:r>
      <w:r>
        <w:rPr>
          <w:rFonts w:hint="eastAsia"/>
        </w:rPr>
        <w:t>как</w:t>
      </w:r>
      <w:r>
        <w:t xml:space="preserve"> </w:t>
      </w:r>
      <w:r>
        <w:rPr>
          <w:rFonts w:hint="eastAsia"/>
        </w:rPr>
        <w:t>элементы</w:t>
      </w:r>
      <w:r>
        <w:t xml:space="preserve"> </w:t>
      </w:r>
      <w:r>
        <w:rPr>
          <w:rFonts w:hint="eastAsia"/>
        </w:rPr>
        <w:t>национальной</w:t>
      </w:r>
      <w:r>
        <w:t xml:space="preserve"> </w:t>
      </w:r>
      <w:r>
        <w:rPr>
          <w:rFonts w:hint="eastAsia"/>
        </w:rPr>
        <w:t>картины</w:t>
      </w:r>
      <w:r>
        <w:t xml:space="preserve"> </w:t>
      </w:r>
      <w:r>
        <w:rPr>
          <w:rFonts w:hint="eastAsia"/>
        </w:rPr>
        <w:t>мира</w:t>
      </w:r>
    </w:p>
    <w:p w14:paraId="64B4B9AE" w14:textId="77777777" w:rsidR="000E0000" w:rsidRDefault="000E0000" w:rsidP="000E0000"/>
    <w:p w14:paraId="04443B28" w14:textId="77777777" w:rsidR="000E0000" w:rsidRDefault="000E0000" w:rsidP="000E0000">
      <w:r>
        <w:t xml:space="preserve">1.3.1. </w:t>
      </w:r>
      <w:r>
        <w:rPr>
          <w:rFonts w:hint="eastAsia"/>
        </w:rPr>
        <w:t>Понятие</w:t>
      </w:r>
      <w:r>
        <w:t xml:space="preserve"> </w:t>
      </w:r>
      <w:r>
        <w:rPr>
          <w:rFonts w:hint="eastAsia"/>
        </w:rPr>
        <w:t>прецедентного</w:t>
      </w:r>
      <w:r>
        <w:t xml:space="preserve"> </w:t>
      </w:r>
      <w:r>
        <w:rPr>
          <w:rFonts w:hint="eastAsia"/>
        </w:rPr>
        <w:t>феномена</w:t>
      </w:r>
      <w:r>
        <w:t xml:space="preserve">. </w:t>
      </w:r>
      <w:r>
        <w:rPr>
          <w:rFonts w:hint="eastAsia"/>
        </w:rPr>
        <w:t>Прецедентный</w:t>
      </w:r>
      <w:r>
        <w:t xml:space="preserve"> </w:t>
      </w:r>
      <w:r>
        <w:rPr>
          <w:rFonts w:hint="eastAsia"/>
        </w:rPr>
        <w:t>феномен</w:t>
      </w:r>
      <w:r>
        <w:t xml:space="preserve"> </w:t>
      </w:r>
      <w:r>
        <w:rPr>
          <w:rFonts w:hint="eastAsia"/>
        </w:rPr>
        <w:t>и</w:t>
      </w:r>
      <w:r>
        <w:t xml:space="preserve"> </w:t>
      </w:r>
      <w:r>
        <w:rPr>
          <w:rFonts w:hint="eastAsia"/>
        </w:rPr>
        <w:t>коммуникативное</w:t>
      </w:r>
      <w:r>
        <w:t xml:space="preserve"> </w:t>
      </w:r>
      <w:r>
        <w:rPr>
          <w:rFonts w:hint="eastAsia"/>
        </w:rPr>
        <w:t>сознание</w:t>
      </w:r>
    </w:p>
    <w:p w14:paraId="489E1312" w14:textId="77777777" w:rsidR="000E0000" w:rsidRDefault="000E0000" w:rsidP="000E0000"/>
    <w:p w14:paraId="734E7373" w14:textId="77777777" w:rsidR="000E0000" w:rsidRDefault="000E0000" w:rsidP="000E0000">
      <w:r>
        <w:t xml:space="preserve">1.3.2. </w:t>
      </w:r>
      <w:r>
        <w:rPr>
          <w:rFonts w:hint="eastAsia"/>
        </w:rPr>
        <w:t>Текст</w:t>
      </w:r>
      <w:r>
        <w:t xml:space="preserve"> </w:t>
      </w:r>
      <w:r>
        <w:rPr>
          <w:rFonts w:hint="eastAsia"/>
        </w:rPr>
        <w:t>как</w:t>
      </w:r>
      <w:r>
        <w:t xml:space="preserve"> </w:t>
      </w:r>
      <w:r>
        <w:rPr>
          <w:rFonts w:hint="eastAsia"/>
        </w:rPr>
        <w:t>источник</w:t>
      </w:r>
      <w:r>
        <w:t xml:space="preserve"> </w:t>
      </w:r>
      <w:r>
        <w:rPr>
          <w:rFonts w:hint="eastAsia"/>
        </w:rPr>
        <w:t>формирования</w:t>
      </w:r>
      <w:r>
        <w:t xml:space="preserve"> </w:t>
      </w:r>
      <w:r>
        <w:rPr>
          <w:rFonts w:hint="eastAsia"/>
        </w:rPr>
        <w:t>культурных</w:t>
      </w:r>
      <w:r>
        <w:t xml:space="preserve"> </w:t>
      </w:r>
      <w:r>
        <w:rPr>
          <w:rFonts w:hint="eastAsia"/>
        </w:rPr>
        <w:t>концептов</w:t>
      </w:r>
      <w:r>
        <w:t xml:space="preserve"> </w:t>
      </w:r>
      <w:r>
        <w:rPr>
          <w:rFonts w:hint="eastAsia"/>
        </w:rPr>
        <w:t>прецедентных</w:t>
      </w:r>
      <w:r>
        <w:t xml:space="preserve"> </w:t>
      </w:r>
      <w:r>
        <w:rPr>
          <w:rFonts w:hint="eastAsia"/>
        </w:rPr>
        <w:t>феноменов</w:t>
      </w:r>
    </w:p>
    <w:p w14:paraId="23B001C8" w14:textId="77777777" w:rsidR="000E0000" w:rsidRDefault="000E0000" w:rsidP="000E0000"/>
    <w:p w14:paraId="32412B00" w14:textId="77777777" w:rsidR="000E0000" w:rsidRDefault="000E0000" w:rsidP="000E0000">
      <w:r>
        <w:t xml:space="preserve">1.3.3. </w:t>
      </w:r>
      <w:r>
        <w:rPr>
          <w:rFonts w:hint="eastAsia"/>
        </w:rPr>
        <w:t>Прецедентный</w:t>
      </w:r>
      <w:r>
        <w:t xml:space="preserve"> </w:t>
      </w:r>
      <w:r>
        <w:rPr>
          <w:rFonts w:hint="eastAsia"/>
        </w:rPr>
        <w:t>феномен</w:t>
      </w:r>
      <w:r>
        <w:t xml:space="preserve"> </w:t>
      </w:r>
      <w:r>
        <w:rPr>
          <w:rFonts w:hint="eastAsia"/>
        </w:rPr>
        <w:t>и</w:t>
      </w:r>
      <w:r>
        <w:t xml:space="preserve"> </w:t>
      </w:r>
      <w:r>
        <w:rPr>
          <w:rFonts w:hint="eastAsia"/>
        </w:rPr>
        <w:t>языковая</w:t>
      </w:r>
      <w:r>
        <w:t xml:space="preserve"> </w:t>
      </w:r>
      <w:r>
        <w:rPr>
          <w:rFonts w:hint="eastAsia"/>
        </w:rPr>
        <w:t>личность</w:t>
      </w:r>
    </w:p>
    <w:p w14:paraId="091B7492" w14:textId="77777777" w:rsidR="000E0000" w:rsidRDefault="000E0000" w:rsidP="000E0000"/>
    <w:p w14:paraId="7D53C925" w14:textId="77777777" w:rsidR="000E0000" w:rsidRDefault="000E0000" w:rsidP="000E0000">
      <w:r>
        <w:t xml:space="preserve">1.3.4. </w:t>
      </w:r>
      <w:r>
        <w:rPr>
          <w:rFonts w:hint="eastAsia"/>
        </w:rPr>
        <w:t>Главные</w:t>
      </w:r>
      <w:r>
        <w:t xml:space="preserve"> </w:t>
      </w:r>
      <w:r>
        <w:rPr>
          <w:rFonts w:hint="eastAsia"/>
        </w:rPr>
        <w:t>признаки</w:t>
      </w:r>
      <w:r>
        <w:t xml:space="preserve"> </w:t>
      </w:r>
      <w:r>
        <w:rPr>
          <w:rFonts w:hint="eastAsia"/>
        </w:rPr>
        <w:t>прецедентности</w:t>
      </w:r>
      <w:r>
        <w:t xml:space="preserve"> </w:t>
      </w:r>
      <w:r>
        <w:rPr>
          <w:rFonts w:hint="eastAsia"/>
        </w:rPr>
        <w:t>феномена</w:t>
      </w:r>
    </w:p>
    <w:p w14:paraId="125894EB" w14:textId="77777777" w:rsidR="000E0000" w:rsidRDefault="000E0000" w:rsidP="000E0000"/>
    <w:p w14:paraId="6B55B43D" w14:textId="77777777" w:rsidR="000E0000" w:rsidRDefault="000E0000" w:rsidP="000E0000">
      <w:r>
        <w:lastRenderedPageBreak/>
        <w:t xml:space="preserve">1.4. </w:t>
      </w:r>
      <w:r>
        <w:rPr>
          <w:rFonts w:hint="eastAsia"/>
        </w:rPr>
        <w:t>Прецедентное</w:t>
      </w:r>
      <w:r>
        <w:t xml:space="preserve"> </w:t>
      </w:r>
      <w:r>
        <w:rPr>
          <w:rFonts w:hint="eastAsia"/>
        </w:rPr>
        <w:t>имя</w:t>
      </w:r>
      <w:r>
        <w:t xml:space="preserve"> </w:t>
      </w:r>
      <w:r>
        <w:rPr>
          <w:rFonts w:hint="eastAsia"/>
        </w:rPr>
        <w:t>в</w:t>
      </w:r>
      <w:r>
        <w:t xml:space="preserve"> </w:t>
      </w:r>
      <w:r>
        <w:rPr>
          <w:rFonts w:hint="eastAsia"/>
        </w:rPr>
        <w:t>массовом</w:t>
      </w:r>
      <w:r>
        <w:t xml:space="preserve"> </w:t>
      </w:r>
      <w:r>
        <w:rPr>
          <w:rFonts w:hint="eastAsia"/>
        </w:rPr>
        <w:t>коммуникативном</w:t>
      </w:r>
      <w:r>
        <w:t xml:space="preserve"> </w:t>
      </w:r>
      <w:r>
        <w:rPr>
          <w:rFonts w:hint="eastAsia"/>
        </w:rPr>
        <w:t>сознании</w:t>
      </w:r>
    </w:p>
    <w:p w14:paraId="51F08331" w14:textId="77777777" w:rsidR="000E0000" w:rsidRDefault="000E0000" w:rsidP="000E0000"/>
    <w:p w14:paraId="12E5D289" w14:textId="77777777" w:rsidR="000E0000" w:rsidRDefault="000E0000" w:rsidP="000E0000">
      <w:r>
        <w:t xml:space="preserve">1.4.1. </w:t>
      </w:r>
      <w:r>
        <w:rPr>
          <w:rFonts w:hint="eastAsia"/>
        </w:rPr>
        <w:t>Структура</w:t>
      </w:r>
      <w:r>
        <w:t xml:space="preserve"> </w:t>
      </w:r>
      <w:r>
        <w:rPr>
          <w:rFonts w:hint="eastAsia"/>
        </w:rPr>
        <w:t>прецедентного</w:t>
      </w:r>
      <w:r>
        <w:t xml:space="preserve"> </w:t>
      </w:r>
      <w:r>
        <w:rPr>
          <w:rFonts w:hint="eastAsia"/>
        </w:rPr>
        <w:t>имени</w:t>
      </w:r>
      <w:r>
        <w:t xml:space="preserve"> </w:t>
      </w:r>
      <w:r>
        <w:rPr>
          <w:rFonts w:hint="eastAsia"/>
        </w:rPr>
        <w:t>в</w:t>
      </w:r>
      <w:r>
        <w:t xml:space="preserve"> </w:t>
      </w:r>
      <w:r>
        <w:rPr>
          <w:rFonts w:hint="eastAsia"/>
        </w:rPr>
        <w:t>сознании</w:t>
      </w:r>
      <w:r>
        <w:t xml:space="preserve"> </w:t>
      </w:r>
      <w:r>
        <w:rPr>
          <w:rFonts w:hint="eastAsia"/>
        </w:rPr>
        <w:t>личности</w:t>
      </w:r>
    </w:p>
    <w:p w14:paraId="15CA7C2F" w14:textId="77777777" w:rsidR="000E0000" w:rsidRDefault="000E0000" w:rsidP="000E0000"/>
    <w:p w14:paraId="140AC336" w14:textId="77777777" w:rsidR="000E0000" w:rsidRDefault="000E0000" w:rsidP="000E0000">
      <w:r>
        <w:t xml:space="preserve">1.4.2. </w:t>
      </w:r>
      <w:r>
        <w:rPr>
          <w:rFonts w:hint="eastAsia"/>
        </w:rPr>
        <w:t>Прецедентное</w:t>
      </w:r>
      <w:r>
        <w:t xml:space="preserve"> </w:t>
      </w:r>
      <w:r>
        <w:rPr>
          <w:rFonts w:hint="eastAsia"/>
        </w:rPr>
        <w:t>имя</w:t>
      </w:r>
      <w:r>
        <w:t xml:space="preserve"> </w:t>
      </w:r>
      <w:r>
        <w:rPr>
          <w:rFonts w:hint="eastAsia"/>
        </w:rPr>
        <w:t>как</w:t>
      </w:r>
      <w:r>
        <w:t xml:space="preserve"> </w:t>
      </w:r>
      <w:r>
        <w:rPr>
          <w:rFonts w:hint="eastAsia"/>
        </w:rPr>
        <w:t>трёхмерная</w:t>
      </w:r>
      <w:r>
        <w:t xml:space="preserve"> </w:t>
      </w:r>
      <w:r>
        <w:rPr>
          <w:rFonts w:hint="eastAsia"/>
        </w:rPr>
        <w:t>единица</w:t>
      </w:r>
      <w:r>
        <w:t xml:space="preserve"> </w:t>
      </w:r>
      <w:r>
        <w:rPr>
          <w:rFonts w:hint="eastAsia"/>
        </w:rPr>
        <w:t>сознания</w:t>
      </w:r>
    </w:p>
    <w:p w14:paraId="7BEFA191" w14:textId="77777777" w:rsidR="000E0000" w:rsidRDefault="000E0000" w:rsidP="000E0000"/>
    <w:p w14:paraId="3316254C" w14:textId="77777777" w:rsidR="000E0000" w:rsidRDefault="000E0000" w:rsidP="000E0000">
      <w:r>
        <w:t xml:space="preserve">1.4.3. </w:t>
      </w:r>
      <w:r>
        <w:rPr>
          <w:rFonts w:hint="eastAsia"/>
        </w:rPr>
        <w:t>Классификация</w:t>
      </w:r>
      <w:r>
        <w:t xml:space="preserve"> </w:t>
      </w:r>
      <w:r>
        <w:rPr>
          <w:rFonts w:hint="eastAsia"/>
        </w:rPr>
        <w:t>прецедентных</w:t>
      </w:r>
      <w:r>
        <w:t xml:space="preserve"> </w:t>
      </w:r>
      <w:r>
        <w:rPr>
          <w:rFonts w:hint="eastAsia"/>
        </w:rPr>
        <w:t>имен</w:t>
      </w:r>
    </w:p>
    <w:p w14:paraId="73A1A48E" w14:textId="77777777" w:rsidR="000E0000" w:rsidRDefault="000E0000" w:rsidP="000E0000"/>
    <w:p w14:paraId="1B32D486" w14:textId="77777777" w:rsidR="000E0000" w:rsidRDefault="000E0000" w:rsidP="000E0000">
      <w:r>
        <w:t xml:space="preserve">1.4.4. </w:t>
      </w:r>
      <w:r>
        <w:rPr>
          <w:rFonts w:hint="eastAsia"/>
        </w:rPr>
        <w:t>Функционирование</w:t>
      </w:r>
      <w:r>
        <w:t xml:space="preserve"> </w:t>
      </w:r>
      <w:r>
        <w:rPr>
          <w:rFonts w:hint="eastAsia"/>
        </w:rPr>
        <w:t>прецедентного</w:t>
      </w:r>
      <w:r>
        <w:t xml:space="preserve"> </w:t>
      </w:r>
      <w:r>
        <w:rPr>
          <w:rFonts w:hint="eastAsia"/>
        </w:rPr>
        <w:t>имени</w:t>
      </w:r>
      <w:r>
        <w:t xml:space="preserve"> </w:t>
      </w:r>
      <w:r>
        <w:rPr>
          <w:rFonts w:hint="eastAsia"/>
        </w:rPr>
        <w:t>в</w:t>
      </w:r>
      <w:r>
        <w:t xml:space="preserve"> </w:t>
      </w:r>
      <w:r>
        <w:rPr>
          <w:rFonts w:hint="eastAsia"/>
        </w:rPr>
        <w:t>тексте</w:t>
      </w:r>
      <w:r>
        <w:t>-</w:t>
      </w:r>
      <w:r>
        <w:rPr>
          <w:rFonts w:hint="eastAsia"/>
        </w:rPr>
        <w:t>реципиенте</w:t>
      </w:r>
    </w:p>
    <w:p w14:paraId="080FD2C1" w14:textId="77777777" w:rsidR="000E0000" w:rsidRDefault="000E0000" w:rsidP="000E0000"/>
    <w:p w14:paraId="6214E0D2" w14:textId="77777777" w:rsidR="000E0000" w:rsidRDefault="000E0000" w:rsidP="000E0000">
      <w:r>
        <w:t xml:space="preserve">1.4.5. </w:t>
      </w:r>
      <w:r>
        <w:rPr>
          <w:rFonts w:hint="eastAsia"/>
        </w:rPr>
        <w:t>Прецедентное</w:t>
      </w:r>
      <w:r>
        <w:t xml:space="preserve"> </w:t>
      </w:r>
      <w:r>
        <w:rPr>
          <w:rFonts w:hint="eastAsia"/>
        </w:rPr>
        <w:t>имя</w:t>
      </w:r>
      <w:r>
        <w:t xml:space="preserve"> - </w:t>
      </w:r>
      <w:r>
        <w:rPr>
          <w:rFonts w:hint="eastAsia"/>
        </w:rPr>
        <w:t>лингвокультурный</w:t>
      </w:r>
      <w:r>
        <w:t xml:space="preserve"> </w:t>
      </w:r>
      <w:r>
        <w:rPr>
          <w:rFonts w:hint="eastAsia"/>
        </w:rPr>
        <w:t>код</w:t>
      </w:r>
      <w:r>
        <w:t>:</w:t>
      </w:r>
    </w:p>
    <w:p w14:paraId="5601C6A8" w14:textId="77777777" w:rsidR="000E0000" w:rsidRDefault="000E0000" w:rsidP="000E0000"/>
    <w:p w14:paraId="1D2F0A3A" w14:textId="77777777" w:rsidR="000E0000" w:rsidRDefault="000E0000" w:rsidP="000E0000">
      <w:r>
        <w:rPr>
          <w:rFonts w:hint="eastAsia"/>
        </w:rPr>
        <w:t>коммуникативно</w:t>
      </w:r>
      <w:r>
        <w:t>-</w:t>
      </w:r>
      <w:r>
        <w:rPr>
          <w:rFonts w:hint="eastAsia"/>
        </w:rPr>
        <w:t>прагматический</w:t>
      </w:r>
      <w:r>
        <w:t xml:space="preserve"> </w:t>
      </w:r>
      <w:r>
        <w:rPr>
          <w:rFonts w:hint="eastAsia"/>
        </w:rPr>
        <w:t>аспект</w:t>
      </w:r>
      <w:r>
        <w:t xml:space="preserve"> </w:t>
      </w:r>
      <w:r>
        <w:rPr>
          <w:rFonts w:hint="eastAsia"/>
        </w:rPr>
        <w:t>использования</w:t>
      </w:r>
      <w:r>
        <w:t xml:space="preserve"> </w:t>
      </w:r>
      <w:r>
        <w:rPr>
          <w:rFonts w:hint="eastAsia"/>
        </w:rPr>
        <w:t>прецедентного</w:t>
      </w:r>
      <w:r>
        <w:t xml:space="preserve"> </w:t>
      </w:r>
      <w:r>
        <w:rPr>
          <w:rFonts w:hint="eastAsia"/>
        </w:rPr>
        <w:t>феномена</w:t>
      </w:r>
    </w:p>
    <w:p w14:paraId="30A81BD4" w14:textId="77777777" w:rsidR="000E0000" w:rsidRDefault="000E0000" w:rsidP="000E0000"/>
    <w:p w14:paraId="3C4055CE" w14:textId="77777777" w:rsidR="000E0000" w:rsidRDefault="000E0000" w:rsidP="000E0000">
      <w:r>
        <w:t xml:space="preserve">1.5. </w:t>
      </w:r>
      <w:r>
        <w:rPr>
          <w:rFonts w:hint="eastAsia"/>
        </w:rPr>
        <w:t>Эволюция</w:t>
      </w:r>
      <w:r>
        <w:t xml:space="preserve"> </w:t>
      </w:r>
      <w:r>
        <w:rPr>
          <w:rFonts w:hint="eastAsia"/>
        </w:rPr>
        <w:t>художественного</w:t>
      </w:r>
      <w:r>
        <w:t xml:space="preserve"> </w:t>
      </w:r>
      <w:r>
        <w:rPr>
          <w:rFonts w:hint="eastAsia"/>
        </w:rPr>
        <w:t>прецедентного</w:t>
      </w:r>
      <w:r>
        <w:t xml:space="preserve"> </w:t>
      </w:r>
      <w:r>
        <w:rPr>
          <w:rFonts w:hint="eastAsia"/>
        </w:rPr>
        <w:t>имени</w:t>
      </w:r>
      <w:r>
        <w:t xml:space="preserve">. </w:t>
      </w:r>
      <w:r>
        <w:rPr>
          <w:rFonts w:hint="eastAsia"/>
        </w:rPr>
        <w:t>Художественное</w:t>
      </w:r>
    </w:p>
    <w:p w14:paraId="0B2885BF" w14:textId="77777777" w:rsidR="000E0000" w:rsidRDefault="000E0000" w:rsidP="000E0000"/>
    <w:p w14:paraId="2C9FB5EC" w14:textId="77777777" w:rsidR="000E0000" w:rsidRDefault="000E0000" w:rsidP="000E0000">
      <w:r>
        <w:rPr>
          <w:rFonts w:hint="eastAsia"/>
        </w:rPr>
        <w:t>прецедентное</w:t>
      </w:r>
      <w:r>
        <w:t xml:space="preserve"> </w:t>
      </w:r>
      <w:r>
        <w:rPr>
          <w:rFonts w:hint="eastAsia"/>
        </w:rPr>
        <w:t>имя</w:t>
      </w:r>
      <w:r>
        <w:t xml:space="preserve"> </w:t>
      </w:r>
      <w:r>
        <w:rPr>
          <w:rFonts w:hint="eastAsia"/>
        </w:rPr>
        <w:t>и</w:t>
      </w:r>
      <w:r>
        <w:t xml:space="preserve"> </w:t>
      </w:r>
      <w:r>
        <w:rPr>
          <w:rFonts w:hint="eastAsia"/>
        </w:rPr>
        <w:t>текст</w:t>
      </w:r>
      <w:r>
        <w:t>-</w:t>
      </w:r>
      <w:r>
        <w:rPr>
          <w:rFonts w:hint="eastAsia"/>
        </w:rPr>
        <w:t>источник</w:t>
      </w:r>
    </w:p>
    <w:p w14:paraId="0612E7CB" w14:textId="77777777" w:rsidR="000E0000" w:rsidRDefault="000E0000" w:rsidP="000E0000"/>
    <w:p w14:paraId="1E530E0C" w14:textId="77777777" w:rsidR="000E0000" w:rsidRDefault="000E0000" w:rsidP="000E0000">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734E97C8" w14:textId="77777777" w:rsidR="000E0000" w:rsidRDefault="000E0000" w:rsidP="000E0000"/>
    <w:p w14:paraId="2921C10E" w14:textId="77777777" w:rsidR="000E0000" w:rsidRDefault="000E0000" w:rsidP="000E0000">
      <w:r>
        <w:rPr>
          <w:rFonts w:hint="eastAsia"/>
        </w:rPr>
        <w:t>ГЛАВА</w:t>
      </w:r>
      <w:r>
        <w:t xml:space="preserve"> 2. </w:t>
      </w:r>
      <w:r>
        <w:rPr>
          <w:rFonts w:hint="eastAsia"/>
        </w:rPr>
        <w:t>ЭВОЛЮЦИЯ</w:t>
      </w:r>
      <w:r>
        <w:t xml:space="preserve"> </w:t>
      </w:r>
      <w:r>
        <w:rPr>
          <w:rFonts w:hint="eastAsia"/>
        </w:rPr>
        <w:t>ПРЕЦЕДЕНТНОГО</w:t>
      </w:r>
      <w:r>
        <w:t xml:space="preserve"> </w:t>
      </w:r>
      <w:r>
        <w:rPr>
          <w:rFonts w:hint="eastAsia"/>
        </w:rPr>
        <w:t>ИМЕНИ</w:t>
      </w:r>
      <w:r>
        <w:t xml:space="preserve"> </w:t>
      </w:r>
      <w:r>
        <w:rPr>
          <w:rFonts w:hint="eastAsia"/>
        </w:rPr>
        <w:t>ПЛЮШКИН</w:t>
      </w:r>
      <w:r>
        <w:t xml:space="preserve"> </w:t>
      </w:r>
      <w:r>
        <w:rPr>
          <w:rFonts w:hint="eastAsia"/>
        </w:rPr>
        <w:t>В</w:t>
      </w:r>
      <w:r>
        <w:t xml:space="preserve"> </w:t>
      </w:r>
      <w:r>
        <w:rPr>
          <w:rFonts w:hint="eastAsia"/>
        </w:rPr>
        <w:t>МАССОВОМ</w:t>
      </w:r>
      <w:r>
        <w:t xml:space="preserve"> </w:t>
      </w:r>
      <w:r>
        <w:rPr>
          <w:rFonts w:hint="eastAsia"/>
        </w:rPr>
        <w:t>КОММУНИКАТИВНОМ</w:t>
      </w:r>
      <w:r>
        <w:t xml:space="preserve"> </w:t>
      </w:r>
      <w:r>
        <w:rPr>
          <w:rFonts w:hint="eastAsia"/>
        </w:rPr>
        <w:t>СОЗНАНИИ</w:t>
      </w:r>
      <w:r>
        <w:t xml:space="preserve">: </w:t>
      </w:r>
      <w:r>
        <w:rPr>
          <w:rFonts w:hint="eastAsia"/>
        </w:rPr>
        <w:t>КОГНИЦИЯ</w:t>
      </w:r>
      <w:r>
        <w:t xml:space="preserve"> </w:t>
      </w:r>
      <w:r>
        <w:rPr>
          <w:rFonts w:hint="eastAsia"/>
        </w:rPr>
        <w:t>И</w:t>
      </w:r>
      <w:r>
        <w:t xml:space="preserve"> </w:t>
      </w:r>
      <w:r>
        <w:rPr>
          <w:rFonts w:hint="eastAsia"/>
        </w:rPr>
        <w:t>КОММУНИКАЦИЯ</w:t>
      </w:r>
    </w:p>
    <w:p w14:paraId="0EF7F10F" w14:textId="77777777" w:rsidR="000E0000" w:rsidRDefault="000E0000" w:rsidP="000E0000"/>
    <w:p w14:paraId="58E77E0D" w14:textId="77777777" w:rsidR="000E0000" w:rsidRDefault="000E0000" w:rsidP="000E0000">
      <w:r>
        <w:t xml:space="preserve">2.1. </w:t>
      </w:r>
      <w:r>
        <w:rPr>
          <w:rFonts w:hint="eastAsia"/>
        </w:rPr>
        <w:t>Прецедентный</w:t>
      </w:r>
      <w:r>
        <w:t xml:space="preserve"> </w:t>
      </w:r>
      <w:r>
        <w:rPr>
          <w:rFonts w:hint="eastAsia"/>
        </w:rPr>
        <w:t>текст</w:t>
      </w:r>
      <w:r>
        <w:t xml:space="preserve"> </w:t>
      </w:r>
      <w:r>
        <w:rPr>
          <w:rFonts w:hint="eastAsia"/>
        </w:rPr>
        <w:t>как</w:t>
      </w:r>
      <w:r>
        <w:t xml:space="preserve"> </w:t>
      </w:r>
      <w:r>
        <w:rPr>
          <w:rFonts w:hint="eastAsia"/>
        </w:rPr>
        <w:t>источник</w:t>
      </w:r>
      <w:r>
        <w:t xml:space="preserve"> </w:t>
      </w:r>
      <w:r>
        <w:rPr>
          <w:rFonts w:hint="eastAsia"/>
        </w:rPr>
        <w:t>прецедентного</w:t>
      </w:r>
      <w:r>
        <w:t xml:space="preserve"> </w:t>
      </w:r>
      <w:r>
        <w:rPr>
          <w:rFonts w:hint="eastAsia"/>
        </w:rPr>
        <w:t>имени</w:t>
      </w:r>
    </w:p>
    <w:p w14:paraId="43DB9C01" w14:textId="77777777" w:rsidR="000E0000" w:rsidRDefault="000E0000" w:rsidP="000E0000"/>
    <w:p w14:paraId="5AFC9FB0" w14:textId="77777777" w:rsidR="000E0000" w:rsidRDefault="000E0000" w:rsidP="000E0000">
      <w:r>
        <w:t xml:space="preserve">2.1.1. </w:t>
      </w:r>
      <w:r>
        <w:rPr>
          <w:rFonts w:hint="eastAsia"/>
        </w:rPr>
        <w:t>Методика</w:t>
      </w:r>
      <w:r>
        <w:t xml:space="preserve"> </w:t>
      </w:r>
      <w:r>
        <w:rPr>
          <w:rFonts w:hint="eastAsia"/>
        </w:rPr>
        <w:t>исследования</w:t>
      </w:r>
      <w:r>
        <w:t xml:space="preserve"> </w:t>
      </w:r>
      <w:r>
        <w:rPr>
          <w:rFonts w:hint="eastAsia"/>
        </w:rPr>
        <w:t>эволюции</w:t>
      </w:r>
      <w:r>
        <w:t xml:space="preserve"> </w:t>
      </w:r>
      <w:r>
        <w:rPr>
          <w:rFonts w:hint="eastAsia"/>
        </w:rPr>
        <w:t>имени</w:t>
      </w:r>
      <w:r>
        <w:t xml:space="preserve"> </w:t>
      </w:r>
      <w:r>
        <w:rPr>
          <w:rFonts w:hint="eastAsia"/>
        </w:rPr>
        <w:t>собств</w:t>
      </w:r>
      <w:r>
        <w:rPr>
          <w:rFonts w:hint="eastAsia"/>
        </w:rPr>
        <w:lastRenderedPageBreak/>
        <w:t>енного</w:t>
      </w:r>
      <w:r>
        <w:t xml:space="preserve"> </w:t>
      </w:r>
      <w:r>
        <w:rPr>
          <w:rFonts w:hint="eastAsia"/>
        </w:rPr>
        <w:t>Плюшкин</w:t>
      </w:r>
      <w:r>
        <w:t xml:space="preserve"> </w:t>
      </w:r>
      <w:r>
        <w:rPr>
          <w:rFonts w:hint="eastAsia"/>
        </w:rPr>
        <w:t>в</w:t>
      </w:r>
      <w:r>
        <w:t xml:space="preserve"> </w:t>
      </w:r>
      <w:r>
        <w:rPr>
          <w:rFonts w:hint="eastAsia"/>
        </w:rPr>
        <w:t>массовом</w:t>
      </w:r>
      <w:r>
        <w:t xml:space="preserve"> </w:t>
      </w:r>
      <w:r>
        <w:rPr>
          <w:rFonts w:hint="eastAsia"/>
        </w:rPr>
        <w:t>коммуникативном</w:t>
      </w:r>
      <w:r>
        <w:t xml:space="preserve"> </w:t>
      </w:r>
      <w:r>
        <w:rPr>
          <w:rFonts w:hint="eastAsia"/>
        </w:rPr>
        <w:t>сознании</w:t>
      </w:r>
    </w:p>
    <w:p w14:paraId="28870E29" w14:textId="77777777" w:rsidR="000E0000" w:rsidRDefault="000E0000" w:rsidP="000E0000"/>
    <w:p w14:paraId="603711F6" w14:textId="77777777" w:rsidR="000E0000" w:rsidRDefault="000E0000" w:rsidP="000E0000">
      <w:r>
        <w:t xml:space="preserve">2.1.2. </w:t>
      </w:r>
      <w:r>
        <w:rPr>
          <w:rFonts w:hint="eastAsia"/>
        </w:rPr>
        <w:t>Идиостиль</w:t>
      </w:r>
      <w:r>
        <w:t xml:space="preserve"> </w:t>
      </w:r>
      <w:r>
        <w:rPr>
          <w:rFonts w:hint="eastAsia"/>
        </w:rPr>
        <w:t>Н</w:t>
      </w:r>
      <w:r>
        <w:t>.</w:t>
      </w:r>
      <w:r>
        <w:rPr>
          <w:rFonts w:hint="eastAsia"/>
        </w:rPr>
        <w:t>В</w:t>
      </w:r>
      <w:r>
        <w:t xml:space="preserve">. </w:t>
      </w:r>
      <w:r>
        <w:rPr>
          <w:rFonts w:hint="eastAsia"/>
        </w:rPr>
        <w:t>Гоголя</w:t>
      </w:r>
      <w:r>
        <w:t xml:space="preserve">. </w:t>
      </w:r>
      <w:r>
        <w:rPr>
          <w:rFonts w:hint="eastAsia"/>
        </w:rPr>
        <w:t>Поэма</w:t>
      </w:r>
      <w:r>
        <w:t xml:space="preserve"> </w:t>
      </w:r>
      <w:r>
        <w:rPr>
          <w:rFonts w:hint="eastAsia"/>
        </w:rPr>
        <w:t>«</w:t>
      </w:r>
      <w:r>
        <w:rPr>
          <w:rFonts w:hint="eastAsia"/>
        </w:rPr>
        <w:t>Мёртвые</w:t>
      </w:r>
      <w:r>
        <w:t xml:space="preserve"> </w:t>
      </w:r>
      <w:r>
        <w:rPr>
          <w:rFonts w:hint="eastAsia"/>
        </w:rPr>
        <w:t>души</w:t>
      </w:r>
      <w:r>
        <w:rPr>
          <w:rFonts w:hint="eastAsia"/>
        </w:rPr>
        <w:t>»</w:t>
      </w:r>
      <w:r>
        <w:t xml:space="preserve"> </w:t>
      </w:r>
      <w:r>
        <w:rPr>
          <w:rFonts w:hint="eastAsia"/>
        </w:rPr>
        <w:t>как</w:t>
      </w:r>
      <w:r>
        <w:t xml:space="preserve"> </w:t>
      </w:r>
      <w:r>
        <w:rPr>
          <w:rFonts w:hint="eastAsia"/>
        </w:rPr>
        <w:t>текст</w:t>
      </w:r>
      <w:r>
        <w:t>-</w:t>
      </w:r>
      <w:r>
        <w:rPr>
          <w:rFonts w:hint="eastAsia"/>
        </w:rPr>
        <w:t>источник</w:t>
      </w:r>
      <w:r>
        <w:t xml:space="preserve"> </w:t>
      </w:r>
      <w:r>
        <w:rPr>
          <w:rFonts w:hint="eastAsia"/>
        </w:rPr>
        <w:t>прецедентного</w:t>
      </w:r>
      <w:r>
        <w:t xml:space="preserve"> </w:t>
      </w:r>
      <w:r>
        <w:rPr>
          <w:rFonts w:hint="eastAsia"/>
        </w:rPr>
        <w:t>имени</w:t>
      </w:r>
      <w:r>
        <w:t xml:space="preserve"> </w:t>
      </w:r>
      <w:r>
        <w:rPr>
          <w:rFonts w:hint="eastAsia"/>
        </w:rPr>
        <w:t>Плюшкин</w:t>
      </w:r>
    </w:p>
    <w:p w14:paraId="3BB8E6C1" w14:textId="77777777" w:rsidR="000E0000" w:rsidRDefault="000E0000" w:rsidP="000E0000"/>
    <w:p w14:paraId="3F795287" w14:textId="77777777" w:rsidR="000E0000" w:rsidRDefault="000E0000" w:rsidP="000E0000">
      <w:r>
        <w:t xml:space="preserve">2.1.3. </w:t>
      </w:r>
      <w:r>
        <w:rPr>
          <w:rFonts w:hint="eastAsia"/>
        </w:rPr>
        <w:t>Текстовые</w:t>
      </w:r>
      <w:r>
        <w:t xml:space="preserve"> </w:t>
      </w:r>
      <w:r>
        <w:rPr>
          <w:rFonts w:hint="eastAsia"/>
        </w:rPr>
        <w:t>доминанты</w:t>
      </w:r>
      <w:r>
        <w:t xml:space="preserve"> </w:t>
      </w:r>
      <w:r>
        <w:rPr>
          <w:rFonts w:hint="eastAsia"/>
        </w:rPr>
        <w:t>создания</w:t>
      </w:r>
      <w:r>
        <w:t xml:space="preserve"> </w:t>
      </w:r>
      <w:r>
        <w:rPr>
          <w:rFonts w:hint="eastAsia"/>
        </w:rPr>
        <w:t>образа</w:t>
      </w:r>
      <w:r>
        <w:t xml:space="preserve"> </w:t>
      </w:r>
      <w:r>
        <w:rPr>
          <w:rFonts w:hint="eastAsia"/>
        </w:rPr>
        <w:t>Плюшкина</w:t>
      </w:r>
      <w:r>
        <w:t xml:space="preserve"> </w:t>
      </w:r>
      <w:r>
        <w:rPr>
          <w:rFonts w:hint="eastAsia"/>
        </w:rPr>
        <w:t>в</w:t>
      </w:r>
      <w:r>
        <w:t xml:space="preserve"> </w:t>
      </w:r>
      <w:r>
        <w:rPr>
          <w:rFonts w:hint="eastAsia"/>
        </w:rPr>
        <w:t>поэме</w:t>
      </w:r>
      <w:r>
        <w:t xml:space="preserve"> </w:t>
      </w:r>
      <w:r>
        <w:rPr>
          <w:rFonts w:hint="eastAsia"/>
        </w:rPr>
        <w:t>«</w:t>
      </w:r>
      <w:r>
        <w:rPr>
          <w:rFonts w:hint="eastAsia"/>
        </w:rPr>
        <w:t>Мёртвые</w:t>
      </w:r>
    </w:p>
    <w:p w14:paraId="2C5FEBC5" w14:textId="77777777" w:rsidR="000E0000" w:rsidRDefault="000E0000" w:rsidP="000E0000"/>
    <w:p w14:paraId="76E4BF87" w14:textId="77777777" w:rsidR="000E0000" w:rsidRDefault="000E0000" w:rsidP="000E0000">
      <w:r>
        <w:rPr>
          <w:rFonts w:hint="eastAsia"/>
        </w:rPr>
        <w:t>души</w:t>
      </w:r>
      <w:r>
        <w:rPr>
          <w:rFonts w:hint="eastAsia"/>
        </w:rPr>
        <w:t>»</w:t>
      </w:r>
    </w:p>
    <w:p w14:paraId="40948B83" w14:textId="77777777" w:rsidR="000E0000" w:rsidRDefault="000E0000" w:rsidP="000E0000"/>
    <w:p w14:paraId="1DB908F8" w14:textId="77777777" w:rsidR="000E0000" w:rsidRDefault="000E0000" w:rsidP="000E0000">
      <w:r>
        <w:t xml:space="preserve">2.2. </w:t>
      </w:r>
      <w:r>
        <w:rPr>
          <w:rFonts w:hint="eastAsia"/>
        </w:rPr>
        <w:t>Когнитивно</w:t>
      </w:r>
      <w:r>
        <w:t>-</w:t>
      </w:r>
      <w:r>
        <w:rPr>
          <w:rFonts w:hint="eastAsia"/>
        </w:rPr>
        <w:t>коммуникативная</w:t>
      </w:r>
      <w:r>
        <w:t xml:space="preserve"> </w:t>
      </w:r>
      <w:r>
        <w:rPr>
          <w:rFonts w:hint="eastAsia"/>
        </w:rPr>
        <w:t>эволюция</w:t>
      </w:r>
      <w:r>
        <w:t xml:space="preserve"> </w:t>
      </w:r>
      <w:r>
        <w:rPr>
          <w:rFonts w:hint="eastAsia"/>
        </w:rPr>
        <w:t>прецедентного</w:t>
      </w:r>
      <w:r>
        <w:t xml:space="preserve"> </w:t>
      </w:r>
      <w:r>
        <w:rPr>
          <w:rFonts w:hint="eastAsia"/>
        </w:rPr>
        <w:t>имени</w:t>
      </w:r>
      <w:r>
        <w:t xml:space="preserve"> </w:t>
      </w:r>
      <w:r>
        <w:rPr>
          <w:rFonts w:hint="eastAsia"/>
        </w:rPr>
        <w:t>Плюшкин</w:t>
      </w:r>
    </w:p>
    <w:p w14:paraId="5E99C68B" w14:textId="77777777" w:rsidR="000E0000" w:rsidRDefault="000E0000" w:rsidP="000E0000"/>
    <w:p w14:paraId="4C62A207" w14:textId="77777777" w:rsidR="000E0000" w:rsidRDefault="000E0000" w:rsidP="000E0000">
      <w:r>
        <w:t xml:space="preserve">2.2.1. </w:t>
      </w:r>
      <w:r>
        <w:rPr>
          <w:rFonts w:hint="eastAsia"/>
        </w:rPr>
        <w:t>Денотативное</w:t>
      </w:r>
      <w:r>
        <w:t xml:space="preserve"> </w:t>
      </w:r>
      <w:r>
        <w:rPr>
          <w:rFonts w:hint="eastAsia"/>
        </w:rPr>
        <w:t>употребление</w:t>
      </w:r>
      <w:r>
        <w:t xml:space="preserve"> </w:t>
      </w:r>
      <w:r>
        <w:rPr>
          <w:rFonts w:hint="eastAsia"/>
        </w:rPr>
        <w:t>прецедентного</w:t>
      </w:r>
      <w:r>
        <w:t xml:space="preserve"> </w:t>
      </w:r>
      <w:r>
        <w:rPr>
          <w:rFonts w:hint="eastAsia"/>
        </w:rPr>
        <w:t>имени</w:t>
      </w:r>
      <w:r>
        <w:t xml:space="preserve"> </w:t>
      </w:r>
      <w:r>
        <w:rPr>
          <w:rFonts w:hint="eastAsia"/>
        </w:rPr>
        <w:t>Плюшкин</w:t>
      </w:r>
      <w:r>
        <w:t xml:space="preserve"> </w:t>
      </w:r>
      <w:r>
        <w:rPr>
          <w:rFonts w:hint="eastAsia"/>
        </w:rPr>
        <w:t>в</w:t>
      </w:r>
      <w:r>
        <w:t xml:space="preserve"> </w:t>
      </w:r>
      <w:r>
        <w:rPr>
          <w:rFonts w:hint="eastAsia"/>
        </w:rPr>
        <w:t>текстах</w:t>
      </w:r>
      <w:r>
        <w:t>-</w:t>
      </w:r>
      <w:r>
        <w:rPr>
          <w:rFonts w:hint="eastAsia"/>
        </w:rPr>
        <w:t>реципиентах</w:t>
      </w:r>
      <w:r>
        <w:t xml:space="preserve"> XIX - </w:t>
      </w:r>
      <w:r>
        <w:rPr>
          <w:rFonts w:hint="eastAsia"/>
        </w:rPr>
        <w:t>нач</w:t>
      </w:r>
      <w:r>
        <w:t xml:space="preserve">. </w:t>
      </w:r>
      <w:r>
        <w:rPr>
          <w:rFonts w:hint="eastAsia"/>
        </w:rPr>
        <w:t>ХХ</w:t>
      </w:r>
      <w:r>
        <w:t xml:space="preserve"> </w:t>
      </w:r>
      <w:r>
        <w:rPr>
          <w:rFonts w:hint="eastAsia"/>
        </w:rPr>
        <w:t>века</w:t>
      </w:r>
    </w:p>
    <w:p w14:paraId="7EEED715" w14:textId="77777777" w:rsidR="000E0000" w:rsidRDefault="000E0000" w:rsidP="000E0000"/>
    <w:p w14:paraId="2BBE3A17" w14:textId="77777777" w:rsidR="000E0000" w:rsidRDefault="000E0000" w:rsidP="000E0000">
      <w:r>
        <w:t xml:space="preserve">2.2.2. </w:t>
      </w:r>
      <w:r>
        <w:rPr>
          <w:rFonts w:hint="eastAsia"/>
        </w:rPr>
        <w:t>Денотативное</w:t>
      </w:r>
      <w:r>
        <w:t xml:space="preserve"> </w:t>
      </w:r>
      <w:r>
        <w:rPr>
          <w:rFonts w:hint="eastAsia"/>
        </w:rPr>
        <w:t>употребление</w:t>
      </w:r>
      <w:r>
        <w:t xml:space="preserve"> </w:t>
      </w:r>
      <w:r>
        <w:rPr>
          <w:rFonts w:hint="eastAsia"/>
        </w:rPr>
        <w:t>прецедентного</w:t>
      </w:r>
      <w:r>
        <w:t xml:space="preserve"> </w:t>
      </w:r>
      <w:r>
        <w:rPr>
          <w:rFonts w:hint="eastAsia"/>
        </w:rPr>
        <w:t>имени</w:t>
      </w:r>
      <w:r>
        <w:t xml:space="preserve"> </w:t>
      </w:r>
      <w:r>
        <w:rPr>
          <w:rFonts w:hint="eastAsia"/>
        </w:rPr>
        <w:t>Плюшкин</w:t>
      </w:r>
    </w:p>
    <w:p w14:paraId="3BC748C4" w14:textId="77777777" w:rsidR="000E0000" w:rsidRDefault="000E0000" w:rsidP="000E0000"/>
    <w:p w14:paraId="673F5AD2" w14:textId="77777777" w:rsidR="000E0000" w:rsidRDefault="000E0000" w:rsidP="000E0000">
      <w:r>
        <w:rPr>
          <w:rFonts w:hint="eastAsia"/>
        </w:rPr>
        <w:t>в</w:t>
      </w:r>
      <w:r>
        <w:t xml:space="preserve"> </w:t>
      </w:r>
      <w:r>
        <w:rPr>
          <w:rFonts w:hint="eastAsia"/>
        </w:rPr>
        <w:t>текстах</w:t>
      </w:r>
      <w:r>
        <w:t>-</w:t>
      </w:r>
      <w:r>
        <w:rPr>
          <w:rFonts w:hint="eastAsia"/>
        </w:rPr>
        <w:t>реципиентах</w:t>
      </w:r>
      <w:r>
        <w:t xml:space="preserve"> XX </w:t>
      </w:r>
      <w:r>
        <w:rPr>
          <w:rFonts w:hint="eastAsia"/>
        </w:rPr>
        <w:t>века</w:t>
      </w:r>
    </w:p>
    <w:p w14:paraId="048C1F68" w14:textId="77777777" w:rsidR="000E0000" w:rsidRDefault="000E0000" w:rsidP="000E0000"/>
    <w:p w14:paraId="0E9D8897" w14:textId="77777777" w:rsidR="000E0000" w:rsidRDefault="000E0000" w:rsidP="000E0000">
      <w:r>
        <w:t xml:space="preserve">2.2.3. </w:t>
      </w:r>
      <w:r>
        <w:rPr>
          <w:rFonts w:hint="eastAsia"/>
        </w:rPr>
        <w:t>Денотативное</w:t>
      </w:r>
      <w:r>
        <w:t xml:space="preserve"> </w:t>
      </w:r>
      <w:r>
        <w:rPr>
          <w:rFonts w:hint="eastAsia"/>
        </w:rPr>
        <w:t>употребление</w:t>
      </w:r>
      <w:r>
        <w:t xml:space="preserve"> </w:t>
      </w:r>
      <w:r>
        <w:rPr>
          <w:rFonts w:hint="eastAsia"/>
        </w:rPr>
        <w:t>прецедентного</w:t>
      </w:r>
      <w:r>
        <w:t xml:space="preserve"> </w:t>
      </w:r>
      <w:r>
        <w:rPr>
          <w:rFonts w:hint="eastAsia"/>
        </w:rPr>
        <w:t>имени</w:t>
      </w:r>
      <w:r>
        <w:t xml:space="preserve"> </w:t>
      </w:r>
      <w:r>
        <w:rPr>
          <w:rFonts w:hint="eastAsia"/>
        </w:rPr>
        <w:t>Плюшкин</w:t>
      </w:r>
    </w:p>
    <w:p w14:paraId="4C8DB7FC" w14:textId="77777777" w:rsidR="000E0000" w:rsidRDefault="000E0000" w:rsidP="000E0000"/>
    <w:p w14:paraId="73D8220C" w14:textId="77777777" w:rsidR="000E0000" w:rsidRDefault="000E0000" w:rsidP="000E0000">
      <w:r>
        <w:rPr>
          <w:rFonts w:hint="eastAsia"/>
        </w:rPr>
        <w:t>в</w:t>
      </w:r>
      <w:r>
        <w:t xml:space="preserve"> </w:t>
      </w:r>
      <w:r>
        <w:rPr>
          <w:rFonts w:hint="eastAsia"/>
        </w:rPr>
        <w:t>текстах</w:t>
      </w:r>
      <w:r>
        <w:t>-</w:t>
      </w:r>
      <w:r>
        <w:rPr>
          <w:rFonts w:hint="eastAsia"/>
        </w:rPr>
        <w:t>реципиентах</w:t>
      </w:r>
      <w:r>
        <w:t xml:space="preserve"> XXI </w:t>
      </w:r>
      <w:r>
        <w:rPr>
          <w:rFonts w:hint="eastAsia"/>
        </w:rPr>
        <w:t>века</w:t>
      </w:r>
    </w:p>
    <w:p w14:paraId="459F2EF4" w14:textId="77777777" w:rsidR="000E0000" w:rsidRDefault="000E0000" w:rsidP="000E0000"/>
    <w:p w14:paraId="06D92594" w14:textId="77777777" w:rsidR="000E0000" w:rsidRDefault="000E0000" w:rsidP="000E0000">
      <w:r>
        <w:t xml:space="preserve">2.2.4. </w:t>
      </w:r>
      <w:r>
        <w:rPr>
          <w:rFonts w:hint="eastAsia"/>
        </w:rPr>
        <w:t>Коннотативное</w:t>
      </w:r>
      <w:r>
        <w:t xml:space="preserve"> </w:t>
      </w:r>
      <w:r>
        <w:rPr>
          <w:rFonts w:hint="eastAsia"/>
        </w:rPr>
        <w:t>функционирование</w:t>
      </w:r>
      <w:r>
        <w:t xml:space="preserve"> </w:t>
      </w:r>
      <w:r>
        <w:rPr>
          <w:rFonts w:hint="eastAsia"/>
        </w:rPr>
        <w:t>прецедентного</w:t>
      </w:r>
      <w:r>
        <w:t xml:space="preserve"> </w:t>
      </w:r>
      <w:r>
        <w:rPr>
          <w:rFonts w:hint="eastAsia"/>
        </w:rPr>
        <w:t>имени</w:t>
      </w:r>
      <w:r>
        <w:t xml:space="preserve"> </w:t>
      </w:r>
      <w:r>
        <w:rPr>
          <w:rFonts w:hint="eastAsia"/>
        </w:rPr>
        <w:t>Плюшкин</w:t>
      </w:r>
      <w:r>
        <w:t xml:space="preserve"> </w:t>
      </w:r>
      <w:r>
        <w:rPr>
          <w:rFonts w:hint="eastAsia"/>
        </w:rPr>
        <w:t>в</w:t>
      </w:r>
      <w:r>
        <w:t xml:space="preserve"> </w:t>
      </w:r>
      <w:r>
        <w:rPr>
          <w:rFonts w:hint="eastAsia"/>
        </w:rPr>
        <w:t>текстах</w:t>
      </w:r>
      <w:r>
        <w:t>-</w:t>
      </w:r>
      <w:r>
        <w:rPr>
          <w:rFonts w:hint="eastAsia"/>
        </w:rPr>
        <w:t>реципиентах</w:t>
      </w:r>
      <w:r>
        <w:t xml:space="preserve"> XIX - </w:t>
      </w:r>
      <w:r>
        <w:rPr>
          <w:rFonts w:hint="eastAsia"/>
        </w:rPr>
        <w:t>нач</w:t>
      </w:r>
      <w:r>
        <w:t xml:space="preserve">. </w:t>
      </w:r>
      <w:r>
        <w:rPr>
          <w:rFonts w:hint="eastAsia"/>
        </w:rPr>
        <w:t>ХХ</w:t>
      </w:r>
      <w:r>
        <w:t xml:space="preserve"> </w:t>
      </w:r>
      <w:r>
        <w:rPr>
          <w:rFonts w:hint="eastAsia"/>
        </w:rPr>
        <w:t>века</w:t>
      </w:r>
    </w:p>
    <w:p w14:paraId="5383578F" w14:textId="77777777" w:rsidR="000E0000" w:rsidRDefault="000E0000" w:rsidP="000E0000"/>
    <w:p w14:paraId="70C2FD03" w14:textId="77777777" w:rsidR="000E0000" w:rsidRDefault="000E0000" w:rsidP="000E0000">
      <w:r>
        <w:t xml:space="preserve">2.2.5. </w:t>
      </w:r>
      <w:r>
        <w:rPr>
          <w:rFonts w:hint="eastAsia"/>
        </w:rPr>
        <w:t>Коннотативное</w:t>
      </w:r>
      <w:r>
        <w:t xml:space="preserve"> </w:t>
      </w:r>
      <w:r>
        <w:rPr>
          <w:rFonts w:hint="eastAsia"/>
        </w:rPr>
        <w:t>функционирование</w:t>
      </w:r>
      <w:r>
        <w:t xml:space="preserve"> </w:t>
      </w:r>
      <w:r>
        <w:rPr>
          <w:rFonts w:hint="eastAsia"/>
        </w:rPr>
        <w:t>прецедентного</w:t>
      </w:r>
      <w:r>
        <w:t xml:space="preserve"> </w:t>
      </w:r>
      <w:r>
        <w:rPr>
          <w:rFonts w:hint="eastAsia"/>
        </w:rPr>
        <w:t>имени</w:t>
      </w:r>
      <w:r>
        <w:t xml:space="preserve"> </w:t>
      </w:r>
      <w:r>
        <w:rPr>
          <w:rFonts w:hint="eastAsia"/>
        </w:rPr>
        <w:t>Плюшкин</w:t>
      </w:r>
      <w:r>
        <w:t xml:space="preserve"> </w:t>
      </w:r>
      <w:r>
        <w:rPr>
          <w:rFonts w:hint="eastAsia"/>
        </w:rPr>
        <w:t>в</w:t>
      </w:r>
      <w:r>
        <w:t xml:space="preserve"> </w:t>
      </w:r>
      <w:r>
        <w:rPr>
          <w:rFonts w:hint="eastAsia"/>
        </w:rPr>
        <w:t>текстах</w:t>
      </w:r>
      <w:r>
        <w:t>-</w:t>
      </w:r>
      <w:r>
        <w:rPr>
          <w:rFonts w:hint="eastAsia"/>
        </w:rPr>
        <w:t>реципиентах</w:t>
      </w:r>
      <w:r>
        <w:t xml:space="preserve"> </w:t>
      </w:r>
      <w:r>
        <w:rPr>
          <w:rFonts w:hint="eastAsia"/>
        </w:rPr>
        <w:t>ХХ</w:t>
      </w:r>
      <w:r>
        <w:t xml:space="preserve"> </w:t>
      </w:r>
      <w:r>
        <w:rPr>
          <w:rFonts w:hint="eastAsia"/>
        </w:rPr>
        <w:t>века</w:t>
      </w:r>
    </w:p>
    <w:p w14:paraId="037143CB" w14:textId="77777777" w:rsidR="000E0000" w:rsidRDefault="000E0000" w:rsidP="000E0000"/>
    <w:p w14:paraId="2B428536" w14:textId="77777777" w:rsidR="000E0000" w:rsidRDefault="000E0000" w:rsidP="000E0000">
      <w:r>
        <w:lastRenderedPageBreak/>
        <w:t xml:space="preserve">2.2.6. </w:t>
      </w:r>
      <w:r>
        <w:rPr>
          <w:rFonts w:hint="eastAsia"/>
        </w:rPr>
        <w:t>Коннотативное</w:t>
      </w:r>
      <w:r>
        <w:t xml:space="preserve"> </w:t>
      </w:r>
      <w:r>
        <w:rPr>
          <w:rFonts w:hint="eastAsia"/>
        </w:rPr>
        <w:t>функционирование</w:t>
      </w:r>
      <w:r>
        <w:t xml:space="preserve"> </w:t>
      </w:r>
      <w:r>
        <w:rPr>
          <w:rFonts w:hint="eastAsia"/>
        </w:rPr>
        <w:t>прецедентного</w:t>
      </w:r>
      <w:r>
        <w:t xml:space="preserve"> </w:t>
      </w:r>
      <w:r>
        <w:rPr>
          <w:rFonts w:hint="eastAsia"/>
        </w:rPr>
        <w:t>имени</w:t>
      </w:r>
      <w:r>
        <w:t xml:space="preserve"> </w:t>
      </w:r>
      <w:r>
        <w:rPr>
          <w:rFonts w:hint="eastAsia"/>
        </w:rPr>
        <w:t>Плюшкин</w:t>
      </w:r>
      <w:r>
        <w:t xml:space="preserve"> </w:t>
      </w:r>
      <w:r>
        <w:rPr>
          <w:rFonts w:hint="eastAsia"/>
        </w:rPr>
        <w:t>в</w:t>
      </w:r>
      <w:r>
        <w:t xml:space="preserve"> </w:t>
      </w:r>
      <w:r>
        <w:rPr>
          <w:rFonts w:hint="eastAsia"/>
        </w:rPr>
        <w:t>текстах</w:t>
      </w:r>
      <w:r>
        <w:t>-</w:t>
      </w:r>
      <w:r>
        <w:rPr>
          <w:rFonts w:hint="eastAsia"/>
        </w:rPr>
        <w:t>реципиентах</w:t>
      </w:r>
      <w:r>
        <w:t xml:space="preserve"> </w:t>
      </w:r>
      <w:r>
        <w:rPr>
          <w:rFonts w:hint="eastAsia"/>
        </w:rPr>
        <w:t>ХХ</w:t>
      </w:r>
      <w:r>
        <w:t xml:space="preserve">1 </w:t>
      </w:r>
      <w:r>
        <w:rPr>
          <w:rFonts w:hint="eastAsia"/>
        </w:rPr>
        <w:t>века</w:t>
      </w:r>
    </w:p>
    <w:p w14:paraId="31FD2084" w14:textId="77777777" w:rsidR="000E0000" w:rsidRDefault="000E0000" w:rsidP="000E0000"/>
    <w:p w14:paraId="56D52EC2" w14:textId="77777777" w:rsidR="000E0000" w:rsidRDefault="000E0000" w:rsidP="000E0000">
      <w:r>
        <w:t xml:space="preserve">2.3. </w:t>
      </w:r>
      <w:r>
        <w:rPr>
          <w:rFonts w:hint="eastAsia"/>
        </w:rPr>
        <w:t>«</w:t>
      </w:r>
      <w:r>
        <w:rPr>
          <w:rFonts w:hint="eastAsia"/>
        </w:rPr>
        <w:t>Связанные</w:t>
      </w:r>
      <w:r>
        <w:rPr>
          <w:rFonts w:hint="eastAsia"/>
        </w:rPr>
        <w:t>»</w:t>
      </w:r>
      <w:r>
        <w:t xml:space="preserve"> </w:t>
      </w:r>
      <w:r>
        <w:rPr>
          <w:rFonts w:hint="eastAsia"/>
        </w:rPr>
        <w:t>дифференциальные</w:t>
      </w:r>
      <w:r>
        <w:t xml:space="preserve"> </w:t>
      </w:r>
      <w:r>
        <w:rPr>
          <w:rFonts w:hint="eastAsia"/>
        </w:rPr>
        <w:t>признаки</w:t>
      </w:r>
      <w:r>
        <w:t xml:space="preserve"> </w:t>
      </w:r>
      <w:r>
        <w:rPr>
          <w:rFonts w:hint="eastAsia"/>
        </w:rPr>
        <w:t>прецедентного</w:t>
      </w:r>
      <w:r>
        <w:t xml:space="preserve"> </w:t>
      </w:r>
      <w:r>
        <w:rPr>
          <w:rFonts w:hint="eastAsia"/>
        </w:rPr>
        <w:t>имени</w:t>
      </w:r>
      <w:r>
        <w:t xml:space="preserve"> </w:t>
      </w:r>
      <w:r>
        <w:rPr>
          <w:rFonts w:hint="eastAsia"/>
        </w:rPr>
        <w:t>Плюшкин</w:t>
      </w:r>
    </w:p>
    <w:p w14:paraId="4B6FBB44" w14:textId="77777777" w:rsidR="000E0000" w:rsidRDefault="000E0000" w:rsidP="000E0000"/>
    <w:p w14:paraId="18700409" w14:textId="77777777" w:rsidR="000E0000" w:rsidRDefault="000E0000" w:rsidP="000E0000">
      <w:r>
        <w:t xml:space="preserve">2.3.1. </w:t>
      </w:r>
      <w:r>
        <w:rPr>
          <w:rFonts w:hint="eastAsia"/>
        </w:rPr>
        <w:t>Связанно</w:t>
      </w:r>
      <w:r>
        <w:t>-</w:t>
      </w:r>
      <w:r>
        <w:rPr>
          <w:rFonts w:hint="eastAsia"/>
        </w:rPr>
        <w:t>прецедентное</w:t>
      </w:r>
      <w:r>
        <w:t xml:space="preserve"> </w:t>
      </w:r>
      <w:r>
        <w:rPr>
          <w:rFonts w:hint="eastAsia"/>
        </w:rPr>
        <w:t>функционирование</w:t>
      </w:r>
      <w:r>
        <w:t xml:space="preserve"> </w:t>
      </w:r>
      <w:r>
        <w:rPr>
          <w:rFonts w:hint="eastAsia"/>
        </w:rPr>
        <w:t>прецедентного</w:t>
      </w:r>
      <w:r>
        <w:t xml:space="preserve"> </w:t>
      </w:r>
      <w:r>
        <w:rPr>
          <w:rFonts w:hint="eastAsia"/>
        </w:rPr>
        <w:t>имени</w:t>
      </w:r>
      <w:r>
        <w:t xml:space="preserve"> </w:t>
      </w:r>
      <w:r>
        <w:rPr>
          <w:rFonts w:hint="eastAsia"/>
        </w:rPr>
        <w:t>Плюшкин</w:t>
      </w:r>
      <w:r>
        <w:t xml:space="preserve"> </w:t>
      </w:r>
      <w:r>
        <w:rPr>
          <w:rFonts w:hint="eastAsia"/>
        </w:rPr>
        <w:t>в</w:t>
      </w:r>
      <w:r>
        <w:t xml:space="preserve"> </w:t>
      </w:r>
      <w:r>
        <w:rPr>
          <w:rFonts w:hint="eastAsia"/>
        </w:rPr>
        <w:t>текстах</w:t>
      </w:r>
      <w:r>
        <w:t>-</w:t>
      </w:r>
      <w:r>
        <w:rPr>
          <w:rFonts w:hint="eastAsia"/>
        </w:rPr>
        <w:t>реципиентах</w:t>
      </w:r>
      <w:r>
        <w:t xml:space="preserve"> </w:t>
      </w:r>
      <w:r>
        <w:rPr>
          <w:rFonts w:hint="eastAsia"/>
        </w:rPr>
        <w:t>Х</w:t>
      </w:r>
      <w:r>
        <w:t>1</w:t>
      </w:r>
      <w:r>
        <w:rPr>
          <w:rFonts w:hint="eastAsia"/>
        </w:rPr>
        <w:t>Х</w:t>
      </w:r>
      <w:r>
        <w:t xml:space="preserve"> - </w:t>
      </w:r>
      <w:r>
        <w:rPr>
          <w:rFonts w:hint="eastAsia"/>
        </w:rPr>
        <w:t>нач</w:t>
      </w:r>
      <w:r>
        <w:t xml:space="preserve">. </w:t>
      </w:r>
      <w:r>
        <w:rPr>
          <w:rFonts w:hint="eastAsia"/>
        </w:rPr>
        <w:t>ХХ</w:t>
      </w:r>
      <w:r>
        <w:t xml:space="preserve"> </w:t>
      </w:r>
      <w:r>
        <w:rPr>
          <w:rFonts w:hint="eastAsia"/>
        </w:rPr>
        <w:t>века</w:t>
      </w:r>
    </w:p>
    <w:p w14:paraId="1C578911" w14:textId="77777777" w:rsidR="000E0000" w:rsidRDefault="000E0000" w:rsidP="000E0000"/>
    <w:p w14:paraId="653202B4" w14:textId="77777777" w:rsidR="000E0000" w:rsidRDefault="000E0000" w:rsidP="000E0000">
      <w:r>
        <w:t xml:space="preserve">2.3.2. </w:t>
      </w:r>
      <w:r>
        <w:rPr>
          <w:rFonts w:hint="eastAsia"/>
        </w:rPr>
        <w:t>Связанно</w:t>
      </w:r>
      <w:r>
        <w:t>-</w:t>
      </w:r>
      <w:r>
        <w:rPr>
          <w:rFonts w:hint="eastAsia"/>
        </w:rPr>
        <w:t>прецедентное</w:t>
      </w:r>
      <w:r>
        <w:t xml:space="preserve"> </w:t>
      </w:r>
      <w:r>
        <w:rPr>
          <w:rFonts w:hint="eastAsia"/>
        </w:rPr>
        <w:t>функционирование</w:t>
      </w:r>
      <w:r>
        <w:t xml:space="preserve"> </w:t>
      </w:r>
      <w:r>
        <w:rPr>
          <w:rFonts w:hint="eastAsia"/>
        </w:rPr>
        <w:t>прецедентного</w:t>
      </w:r>
      <w:r>
        <w:t xml:space="preserve"> </w:t>
      </w:r>
      <w:r>
        <w:rPr>
          <w:rFonts w:hint="eastAsia"/>
        </w:rPr>
        <w:t>имени</w:t>
      </w:r>
      <w:r>
        <w:t xml:space="preserve"> </w:t>
      </w:r>
      <w:r>
        <w:rPr>
          <w:rFonts w:hint="eastAsia"/>
        </w:rPr>
        <w:t>Плюшкин</w:t>
      </w:r>
      <w:r>
        <w:t xml:space="preserve"> </w:t>
      </w:r>
      <w:r>
        <w:rPr>
          <w:rFonts w:hint="eastAsia"/>
        </w:rPr>
        <w:t>в</w:t>
      </w:r>
      <w:r>
        <w:t xml:space="preserve"> </w:t>
      </w:r>
      <w:r>
        <w:rPr>
          <w:rFonts w:hint="eastAsia"/>
        </w:rPr>
        <w:t>текстах</w:t>
      </w:r>
      <w:r>
        <w:t>-</w:t>
      </w:r>
      <w:r>
        <w:rPr>
          <w:rFonts w:hint="eastAsia"/>
        </w:rPr>
        <w:t>реципиентах</w:t>
      </w:r>
      <w:r>
        <w:t xml:space="preserve"> </w:t>
      </w:r>
      <w:r>
        <w:rPr>
          <w:rFonts w:hint="eastAsia"/>
        </w:rPr>
        <w:t>ХХ</w:t>
      </w:r>
      <w:r>
        <w:t xml:space="preserve"> </w:t>
      </w:r>
      <w:r>
        <w:rPr>
          <w:rFonts w:hint="eastAsia"/>
        </w:rPr>
        <w:t>века</w:t>
      </w:r>
    </w:p>
    <w:p w14:paraId="4A9E8FB4" w14:textId="77777777" w:rsidR="000E0000" w:rsidRDefault="000E0000" w:rsidP="000E0000"/>
    <w:p w14:paraId="3FFBBDD7" w14:textId="77777777" w:rsidR="000E0000" w:rsidRDefault="000E0000" w:rsidP="000E0000">
      <w:r>
        <w:t xml:space="preserve">2.3.3. </w:t>
      </w:r>
      <w:r>
        <w:rPr>
          <w:rFonts w:hint="eastAsia"/>
        </w:rPr>
        <w:t>Связанно</w:t>
      </w:r>
      <w:r>
        <w:t>-</w:t>
      </w:r>
      <w:r>
        <w:rPr>
          <w:rFonts w:hint="eastAsia"/>
        </w:rPr>
        <w:t>прецедентное</w:t>
      </w:r>
      <w:r>
        <w:t xml:space="preserve"> </w:t>
      </w:r>
      <w:r>
        <w:rPr>
          <w:rFonts w:hint="eastAsia"/>
        </w:rPr>
        <w:t>функционирование</w:t>
      </w:r>
      <w:r>
        <w:t xml:space="preserve"> </w:t>
      </w:r>
      <w:r>
        <w:rPr>
          <w:rFonts w:hint="eastAsia"/>
        </w:rPr>
        <w:t>прецедентного</w:t>
      </w:r>
      <w:r>
        <w:t xml:space="preserve"> </w:t>
      </w:r>
      <w:r>
        <w:rPr>
          <w:rFonts w:hint="eastAsia"/>
        </w:rPr>
        <w:t>имени</w:t>
      </w:r>
      <w:r>
        <w:t xml:space="preserve"> </w:t>
      </w:r>
      <w:r>
        <w:rPr>
          <w:rFonts w:hint="eastAsia"/>
        </w:rPr>
        <w:t>Плюшкин</w:t>
      </w:r>
      <w:r>
        <w:t xml:space="preserve"> </w:t>
      </w:r>
      <w:r>
        <w:rPr>
          <w:rFonts w:hint="eastAsia"/>
        </w:rPr>
        <w:t>в</w:t>
      </w:r>
      <w:r>
        <w:t xml:space="preserve"> </w:t>
      </w:r>
      <w:r>
        <w:rPr>
          <w:rFonts w:hint="eastAsia"/>
        </w:rPr>
        <w:t>текстах</w:t>
      </w:r>
      <w:r>
        <w:t>-</w:t>
      </w:r>
      <w:r>
        <w:rPr>
          <w:rFonts w:hint="eastAsia"/>
        </w:rPr>
        <w:t>реципиентах</w:t>
      </w:r>
      <w:r>
        <w:t xml:space="preserve"> </w:t>
      </w:r>
      <w:r>
        <w:rPr>
          <w:rFonts w:hint="eastAsia"/>
        </w:rPr>
        <w:t>ХХ</w:t>
      </w:r>
      <w:r>
        <w:t xml:space="preserve">1 </w:t>
      </w:r>
      <w:r>
        <w:rPr>
          <w:rFonts w:hint="eastAsia"/>
        </w:rPr>
        <w:t>века</w:t>
      </w:r>
    </w:p>
    <w:p w14:paraId="37AEA597" w14:textId="77777777" w:rsidR="000E0000" w:rsidRDefault="000E0000" w:rsidP="000E0000"/>
    <w:p w14:paraId="42136C72" w14:textId="77777777" w:rsidR="000E0000" w:rsidRDefault="000E0000" w:rsidP="000E0000">
      <w:r>
        <w:t xml:space="preserve">2.4. </w:t>
      </w:r>
      <w:r>
        <w:rPr>
          <w:rFonts w:hint="eastAsia"/>
        </w:rPr>
        <w:t>Периферийная</w:t>
      </w:r>
      <w:r>
        <w:t xml:space="preserve"> </w:t>
      </w:r>
      <w:r>
        <w:rPr>
          <w:rFonts w:hint="eastAsia"/>
        </w:rPr>
        <w:t>зона</w:t>
      </w:r>
      <w:r>
        <w:t xml:space="preserve"> </w:t>
      </w:r>
      <w:r>
        <w:rPr>
          <w:rFonts w:hint="eastAsia"/>
        </w:rPr>
        <w:t>восприятия</w:t>
      </w:r>
      <w:r>
        <w:t xml:space="preserve"> </w:t>
      </w:r>
      <w:r>
        <w:rPr>
          <w:rFonts w:hint="eastAsia"/>
        </w:rPr>
        <w:t>прецедентного</w:t>
      </w:r>
      <w:r>
        <w:t xml:space="preserve"> </w:t>
      </w:r>
      <w:r>
        <w:rPr>
          <w:rFonts w:hint="eastAsia"/>
        </w:rPr>
        <w:t>имени</w:t>
      </w:r>
      <w:r>
        <w:t xml:space="preserve"> </w:t>
      </w:r>
      <w:r>
        <w:rPr>
          <w:rFonts w:hint="eastAsia"/>
        </w:rPr>
        <w:t>Плюшкин</w:t>
      </w:r>
    </w:p>
    <w:p w14:paraId="7E341C0A" w14:textId="77777777" w:rsidR="000E0000" w:rsidRDefault="000E0000" w:rsidP="000E0000"/>
    <w:p w14:paraId="3024A88A" w14:textId="77777777" w:rsidR="000E0000" w:rsidRDefault="000E0000" w:rsidP="000E0000">
      <w:r>
        <w:rPr>
          <w:rFonts w:hint="eastAsia"/>
        </w:rPr>
        <w:t>в</w:t>
      </w:r>
      <w:r>
        <w:t xml:space="preserve"> </w:t>
      </w:r>
      <w:r>
        <w:rPr>
          <w:rFonts w:hint="eastAsia"/>
        </w:rPr>
        <w:t>хронологическом</w:t>
      </w:r>
      <w:r>
        <w:t xml:space="preserve"> </w:t>
      </w:r>
      <w:r>
        <w:rPr>
          <w:rFonts w:hint="eastAsia"/>
        </w:rPr>
        <w:t>ключе</w:t>
      </w:r>
    </w:p>
    <w:p w14:paraId="0962882F" w14:textId="77777777" w:rsidR="000E0000" w:rsidRDefault="000E0000" w:rsidP="000E0000"/>
    <w:p w14:paraId="240F2295" w14:textId="77777777" w:rsidR="000E0000" w:rsidRDefault="000E0000" w:rsidP="000E0000">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73AE67BF" w14:textId="77777777" w:rsidR="000E0000" w:rsidRDefault="000E0000" w:rsidP="000E0000"/>
    <w:p w14:paraId="04CEFE61" w14:textId="77777777" w:rsidR="000E0000" w:rsidRDefault="000E0000" w:rsidP="000E0000">
      <w:r>
        <w:rPr>
          <w:rFonts w:hint="eastAsia"/>
        </w:rPr>
        <w:t>ГЛАВА</w:t>
      </w:r>
      <w:r>
        <w:t xml:space="preserve"> 3. </w:t>
      </w:r>
      <w:r>
        <w:rPr>
          <w:rFonts w:hint="eastAsia"/>
        </w:rPr>
        <w:t>ЭВОЛЮЦИЯ</w:t>
      </w:r>
      <w:r>
        <w:t xml:space="preserve"> </w:t>
      </w:r>
      <w:r>
        <w:rPr>
          <w:rFonts w:hint="eastAsia"/>
        </w:rPr>
        <w:t>ПРЕЦЕДЕНТНОГО</w:t>
      </w:r>
      <w:r>
        <w:t xml:space="preserve"> </w:t>
      </w:r>
      <w:r>
        <w:rPr>
          <w:rFonts w:hint="eastAsia"/>
        </w:rPr>
        <w:t>ИМЕНИ</w:t>
      </w:r>
      <w:r>
        <w:t xml:space="preserve"> </w:t>
      </w:r>
      <w:r>
        <w:rPr>
          <w:rFonts w:hint="eastAsia"/>
        </w:rPr>
        <w:t>ПЛЮШКИН</w:t>
      </w:r>
      <w:r>
        <w:t xml:space="preserve"> </w:t>
      </w:r>
      <w:r>
        <w:rPr>
          <w:rFonts w:hint="eastAsia"/>
        </w:rPr>
        <w:t>В</w:t>
      </w:r>
      <w:r>
        <w:t xml:space="preserve"> </w:t>
      </w:r>
      <w:r>
        <w:rPr>
          <w:rFonts w:hint="eastAsia"/>
        </w:rPr>
        <w:t>ЯЗЫКОВОМ</w:t>
      </w:r>
      <w:r>
        <w:t xml:space="preserve"> </w:t>
      </w:r>
      <w:r>
        <w:rPr>
          <w:rFonts w:hint="eastAsia"/>
        </w:rPr>
        <w:t>СОЗНАНИИ</w:t>
      </w:r>
    </w:p>
    <w:p w14:paraId="1401899C" w14:textId="77777777" w:rsidR="000E0000" w:rsidRDefault="000E0000" w:rsidP="000E0000"/>
    <w:p w14:paraId="1A08EC42" w14:textId="77777777" w:rsidR="000E0000" w:rsidRDefault="000E0000" w:rsidP="000E0000">
      <w:r>
        <w:t xml:space="preserve">3.1. </w:t>
      </w:r>
      <w:r>
        <w:rPr>
          <w:rFonts w:hint="eastAsia"/>
        </w:rPr>
        <w:t>Маркеры</w:t>
      </w:r>
      <w:r>
        <w:t xml:space="preserve"> </w:t>
      </w:r>
      <w:r>
        <w:rPr>
          <w:rFonts w:hint="eastAsia"/>
        </w:rPr>
        <w:t>введения</w:t>
      </w:r>
      <w:r>
        <w:t xml:space="preserve"> </w:t>
      </w:r>
      <w:r>
        <w:rPr>
          <w:rFonts w:hint="eastAsia"/>
        </w:rPr>
        <w:t>прецедентного</w:t>
      </w:r>
      <w:r>
        <w:t xml:space="preserve"> </w:t>
      </w:r>
      <w:r>
        <w:rPr>
          <w:rFonts w:hint="eastAsia"/>
        </w:rPr>
        <w:t>имени</w:t>
      </w:r>
      <w:r>
        <w:t xml:space="preserve"> </w:t>
      </w:r>
      <w:r>
        <w:rPr>
          <w:rFonts w:hint="eastAsia"/>
        </w:rPr>
        <w:t>в</w:t>
      </w:r>
      <w:r>
        <w:t xml:space="preserve"> </w:t>
      </w:r>
      <w:r>
        <w:rPr>
          <w:rFonts w:hint="eastAsia"/>
        </w:rPr>
        <w:t>текст</w:t>
      </w:r>
      <w:r>
        <w:t>-</w:t>
      </w:r>
      <w:r>
        <w:rPr>
          <w:rFonts w:hint="eastAsia"/>
        </w:rPr>
        <w:t>реципиент</w:t>
      </w:r>
    </w:p>
    <w:p w14:paraId="635C577F" w14:textId="77777777" w:rsidR="000E0000" w:rsidRDefault="000E0000" w:rsidP="000E0000"/>
    <w:p w14:paraId="689593D4" w14:textId="77777777" w:rsidR="000E0000" w:rsidRDefault="000E0000" w:rsidP="000E0000">
      <w:r>
        <w:t xml:space="preserve">3.2. </w:t>
      </w:r>
      <w:r>
        <w:rPr>
          <w:rFonts w:hint="eastAsia"/>
        </w:rPr>
        <w:t>Полистилистичность</w:t>
      </w:r>
      <w:r>
        <w:t xml:space="preserve"> </w:t>
      </w:r>
      <w:r>
        <w:rPr>
          <w:rFonts w:hint="eastAsia"/>
        </w:rPr>
        <w:t>прецедентного</w:t>
      </w:r>
      <w:r>
        <w:t xml:space="preserve"> </w:t>
      </w:r>
      <w:r>
        <w:rPr>
          <w:rFonts w:hint="eastAsia"/>
        </w:rPr>
        <w:t>имени</w:t>
      </w:r>
      <w:r>
        <w:t xml:space="preserve"> </w:t>
      </w:r>
      <w:r>
        <w:rPr>
          <w:rFonts w:hint="eastAsia"/>
        </w:rPr>
        <w:t>Плюшкин</w:t>
      </w:r>
    </w:p>
    <w:p w14:paraId="4D550D0C" w14:textId="77777777" w:rsidR="000E0000" w:rsidRDefault="000E0000" w:rsidP="000E0000"/>
    <w:p w14:paraId="52E267D0" w14:textId="77777777" w:rsidR="000E0000" w:rsidRDefault="000E0000" w:rsidP="000E0000">
      <w:r>
        <w:t xml:space="preserve">3.3. </w:t>
      </w:r>
      <w:r>
        <w:rPr>
          <w:rFonts w:hint="eastAsia"/>
        </w:rPr>
        <w:t>Прецедентное</w:t>
      </w:r>
      <w:r>
        <w:t xml:space="preserve"> </w:t>
      </w:r>
      <w:r>
        <w:rPr>
          <w:rFonts w:hint="eastAsia"/>
        </w:rPr>
        <w:t>имя</w:t>
      </w:r>
      <w:r>
        <w:t xml:space="preserve"> </w:t>
      </w:r>
      <w:r>
        <w:rPr>
          <w:rFonts w:hint="eastAsia"/>
        </w:rPr>
        <w:t>Плюшкин</w:t>
      </w:r>
      <w:r>
        <w:t xml:space="preserve"> </w:t>
      </w:r>
      <w:r>
        <w:rPr>
          <w:rFonts w:hint="eastAsia"/>
        </w:rPr>
        <w:t>в</w:t>
      </w:r>
      <w:r>
        <w:t xml:space="preserve"> </w:t>
      </w:r>
      <w:r>
        <w:rPr>
          <w:rFonts w:hint="eastAsia"/>
        </w:rPr>
        <w:t>сознании</w:t>
      </w:r>
      <w:r>
        <w:t xml:space="preserve"> </w:t>
      </w:r>
      <w:r>
        <w:rPr>
          <w:rFonts w:hint="eastAsia"/>
        </w:rPr>
        <w:t>современного</w:t>
      </w:r>
      <w:r>
        <w:t xml:space="preserve"> </w:t>
      </w:r>
      <w:r>
        <w:rPr>
          <w:rFonts w:hint="eastAsia"/>
        </w:rPr>
        <w:t>поколения</w:t>
      </w:r>
    </w:p>
    <w:p w14:paraId="52B58A53" w14:textId="77777777" w:rsidR="000E0000" w:rsidRDefault="000E0000" w:rsidP="000E0000"/>
    <w:p w14:paraId="19888459" w14:textId="77777777" w:rsidR="000E0000" w:rsidRDefault="000E0000" w:rsidP="000E0000">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2549F6EB" w14:textId="77777777" w:rsidR="000E0000" w:rsidRDefault="000E0000" w:rsidP="000E0000"/>
    <w:p w14:paraId="21924BC5" w14:textId="77777777" w:rsidR="000E0000" w:rsidRDefault="000E0000" w:rsidP="000E0000">
      <w:r>
        <w:rPr>
          <w:rFonts w:hint="eastAsia"/>
        </w:rPr>
        <w:t>ЗАКЛЮЧЕНИЕ</w:t>
      </w:r>
    </w:p>
    <w:p w14:paraId="04719977" w14:textId="77777777" w:rsidR="000E0000" w:rsidRDefault="000E0000" w:rsidP="000E0000"/>
    <w:p w14:paraId="151915FE" w14:textId="77777777" w:rsidR="000E0000" w:rsidRDefault="000E0000" w:rsidP="000E0000">
      <w:r>
        <w:rPr>
          <w:rFonts w:hint="eastAsia"/>
        </w:rPr>
        <w:t>СПИСОК</w:t>
      </w:r>
      <w:r>
        <w:t xml:space="preserve"> </w:t>
      </w:r>
      <w:r>
        <w:rPr>
          <w:rFonts w:hint="eastAsia"/>
        </w:rPr>
        <w:t>ЛИТЕРАТУРЫ</w:t>
      </w:r>
    </w:p>
    <w:p w14:paraId="7E6D67BE" w14:textId="77777777" w:rsidR="000E0000" w:rsidRDefault="000E0000" w:rsidP="000E0000"/>
    <w:p w14:paraId="1F54D406" w14:textId="4631E640" w:rsidR="000E0000" w:rsidRPr="000E0000" w:rsidRDefault="000E0000" w:rsidP="000E0000">
      <w:r>
        <w:rPr>
          <w:rFonts w:hint="eastAsia"/>
        </w:rPr>
        <w:t>ПРИЛОЖЕНИЕ</w:t>
      </w:r>
      <w:r>
        <w:t xml:space="preserve"> A</w:t>
      </w:r>
    </w:p>
    <w:sectPr w:rsidR="000E0000" w:rsidRPr="000E0000" w:rsidSect="0001698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99959" w14:textId="77777777" w:rsidR="00016988" w:rsidRDefault="00016988">
      <w:pPr>
        <w:spacing w:after="0" w:line="240" w:lineRule="auto"/>
      </w:pPr>
      <w:r>
        <w:separator/>
      </w:r>
    </w:p>
  </w:endnote>
  <w:endnote w:type="continuationSeparator" w:id="0">
    <w:p w14:paraId="1F64D54D" w14:textId="77777777" w:rsidR="00016988" w:rsidRDefault="00016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087DD" w14:textId="77777777" w:rsidR="00016988" w:rsidRDefault="00016988"/>
    <w:p w14:paraId="4BD905F9" w14:textId="77777777" w:rsidR="00016988" w:rsidRDefault="00016988"/>
    <w:p w14:paraId="5FC6EF61" w14:textId="77777777" w:rsidR="00016988" w:rsidRDefault="00016988"/>
    <w:p w14:paraId="6DDA58D7" w14:textId="77777777" w:rsidR="00016988" w:rsidRDefault="00016988"/>
    <w:p w14:paraId="6C8F32EE" w14:textId="77777777" w:rsidR="00016988" w:rsidRDefault="00016988"/>
    <w:p w14:paraId="4CA1B3FE" w14:textId="77777777" w:rsidR="00016988" w:rsidRDefault="00016988"/>
    <w:p w14:paraId="728307E3" w14:textId="77777777" w:rsidR="00016988" w:rsidRDefault="0001698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8644283" wp14:editId="29587235">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DD0ED" w14:textId="77777777" w:rsidR="00016988" w:rsidRDefault="0001698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64428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41DD0ED" w14:textId="77777777" w:rsidR="00016988" w:rsidRDefault="0001698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7D28FE5" w14:textId="77777777" w:rsidR="00016988" w:rsidRDefault="00016988"/>
    <w:p w14:paraId="53E7048E" w14:textId="77777777" w:rsidR="00016988" w:rsidRDefault="00016988"/>
    <w:p w14:paraId="60A6968C" w14:textId="77777777" w:rsidR="00016988" w:rsidRDefault="0001698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1223432" wp14:editId="58392CF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F83A6" w14:textId="77777777" w:rsidR="00016988" w:rsidRDefault="00016988"/>
                          <w:p w14:paraId="0B9A83B9" w14:textId="77777777" w:rsidR="00016988" w:rsidRDefault="0001698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223432"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CEF83A6" w14:textId="77777777" w:rsidR="00016988" w:rsidRDefault="00016988"/>
                    <w:p w14:paraId="0B9A83B9" w14:textId="77777777" w:rsidR="00016988" w:rsidRDefault="0001698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1EA6654" w14:textId="77777777" w:rsidR="00016988" w:rsidRDefault="00016988"/>
    <w:p w14:paraId="48648CD1" w14:textId="77777777" w:rsidR="00016988" w:rsidRDefault="00016988">
      <w:pPr>
        <w:rPr>
          <w:sz w:val="2"/>
          <w:szCs w:val="2"/>
        </w:rPr>
      </w:pPr>
    </w:p>
    <w:p w14:paraId="547B01C5" w14:textId="77777777" w:rsidR="00016988" w:rsidRDefault="00016988"/>
    <w:p w14:paraId="0DFFC639" w14:textId="77777777" w:rsidR="00016988" w:rsidRDefault="00016988">
      <w:pPr>
        <w:spacing w:after="0" w:line="240" w:lineRule="auto"/>
      </w:pPr>
    </w:p>
  </w:footnote>
  <w:footnote w:type="continuationSeparator" w:id="0">
    <w:p w14:paraId="108742A4" w14:textId="77777777" w:rsidR="00016988" w:rsidRDefault="00016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8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0F5"/>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40623</TotalTime>
  <Pages>5</Pages>
  <Words>503</Words>
  <Characters>2870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3367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5291</cp:revision>
  <cp:lastPrinted>2009-02-06T05:36:00Z</cp:lastPrinted>
  <dcterms:created xsi:type="dcterms:W3CDTF">2024-01-07T13:43:00Z</dcterms:created>
  <dcterms:modified xsi:type="dcterms:W3CDTF">2024-03-11T17:14:00Z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