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19B1" w14:textId="62910763" w:rsidR="00DD3C70" w:rsidRDefault="00300C15" w:rsidP="00300C15">
      <w:r w:rsidRPr="00300C15">
        <w:rPr>
          <w:rFonts w:hint="eastAsia"/>
        </w:rPr>
        <w:t>Закемовская</w:t>
      </w:r>
      <w:r w:rsidRPr="00300C15">
        <w:t xml:space="preserve"> </w:t>
      </w:r>
      <w:r w:rsidRPr="00300C15">
        <w:rPr>
          <w:rFonts w:hint="eastAsia"/>
        </w:rPr>
        <w:t>Евгения</w:t>
      </w:r>
      <w:r w:rsidRPr="00300C15">
        <w:t xml:space="preserve"> </w:t>
      </w:r>
      <w:r w:rsidRPr="00300C15">
        <w:rPr>
          <w:rFonts w:hint="eastAsia"/>
        </w:rPr>
        <w:t>Юрьевна</w:t>
      </w:r>
      <w:r>
        <w:rPr>
          <w:rFonts w:hint="cs"/>
        </w:rPr>
        <w:t xml:space="preserve"> </w:t>
      </w:r>
      <w:r w:rsidRPr="00300C15">
        <w:rPr>
          <w:rFonts w:hint="eastAsia"/>
        </w:rPr>
        <w:t>Разработка</w:t>
      </w:r>
      <w:r w:rsidRPr="00300C15">
        <w:t xml:space="preserve"> </w:t>
      </w:r>
      <w:r w:rsidRPr="00300C15">
        <w:rPr>
          <w:rFonts w:hint="eastAsia"/>
        </w:rPr>
        <w:t>и</w:t>
      </w:r>
      <w:r w:rsidRPr="00300C15">
        <w:t xml:space="preserve"> </w:t>
      </w:r>
      <w:r w:rsidRPr="00300C15">
        <w:rPr>
          <w:rFonts w:hint="eastAsia"/>
        </w:rPr>
        <w:t>исследование</w:t>
      </w:r>
      <w:r w:rsidRPr="00300C15">
        <w:t xml:space="preserve"> </w:t>
      </w:r>
      <w:r w:rsidRPr="00300C15">
        <w:rPr>
          <w:rFonts w:hint="eastAsia"/>
        </w:rPr>
        <w:t>адаптивных</w:t>
      </w:r>
      <w:r w:rsidRPr="00300C15">
        <w:t xml:space="preserve"> </w:t>
      </w:r>
      <w:r w:rsidRPr="00300C15">
        <w:rPr>
          <w:rFonts w:hint="eastAsia"/>
        </w:rPr>
        <w:t>алгоритмов</w:t>
      </w:r>
      <w:r w:rsidRPr="00300C15">
        <w:t xml:space="preserve"> </w:t>
      </w:r>
      <w:r w:rsidRPr="00300C15">
        <w:rPr>
          <w:rFonts w:hint="eastAsia"/>
        </w:rPr>
        <w:t>помехозащищенности</w:t>
      </w:r>
      <w:r w:rsidRPr="00300C15">
        <w:t xml:space="preserve"> </w:t>
      </w:r>
      <w:r w:rsidRPr="00300C15">
        <w:rPr>
          <w:rFonts w:hint="eastAsia"/>
        </w:rPr>
        <w:t>измерительных</w:t>
      </w:r>
      <w:r w:rsidRPr="00300C15">
        <w:t xml:space="preserve"> </w:t>
      </w:r>
      <w:r w:rsidRPr="00300C15">
        <w:rPr>
          <w:rFonts w:hint="eastAsia"/>
        </w:rPr>
        <w:t>сигналов</w:t>
      </w:r>
    </w:p>
    <w:p w14:paraId="7F6F0060" w14:textId="77777777" w:rsidR="00300C15" w:rsidRDefault="00300C15" w:rsidP="00300C15">
      <w:r>
        <w:rPr>
          <w:rFonts w:hint="eastAsia"/>
        </w:rPr>
        <w:t>ОГЛАВЛЕНИЕ</w:t>
      </w:r>
      <w:r>
        <w:t xml:space="preserve"> </w:t>
      </w:r>
      <w:r>
        <w:rPr>
          <w:rFonts w:hint="eastAsia"/>
        </w:rPr>
        <w:t>ДИССЕРТАЦИИ</w:t>
      </w:r>
    </w:p>
    <w:p w14:paraId="606E51D8" w14:textId="77777777" w:rsidR="00300C15" w:rsidRDefault="00300C15" w:rsidP="00300C15">
      <w:r>
        <w:rPr>
          <w:rFonts w:hint="eastAsia"/>
        </w:rPr>
        <w:t>кандидат</w:t>
      </w:r>
      <w:r>
        <w:t xml:space="preserve"> </w:t>
      </w:r>
      <w:r>
        <w:rPr>
          <w:rFonts w:hint="eastAsia"/>
        </w:rPr>
        <w:t>наук</w:t>
      </w:r>
      <w:r>
        <w:t xml:space="preserve"> </w:t>
      </w:r>
      <w:r>
        <w:rPr>
          <w:rFonts w:hint="eastAsia"/>
        </w:rPr>
        <w:t>Закемовская</w:t>
      </w:r>
      <w:r>
        <w:t xml:space="preserve"> </w:t>
      </w:r>
      <w:r>
        <w:rPr>
          <w:rFonts w:hint="eastAsia"/>
        </w:rPr>
        <w:t>Евгения</w:t>
      </w:r>
      <w:r>
        <w:t xml:space="preserve"> </w:t>
      </w:r>
      <w:r>
        <w:rPr>
          <w:rFonts w:hint="eastAsia"/>
        </w:rPr>
        <w:t>Юрьевна</w:t>
      </w:r>
    </w:p>
    <w:p w14:paraId="0346A5C3" w14:textId="77777777" w:rsidR="00300C15" w:rsidRDefault="00300C15" w:rsidP="00300C15">
      <w:r>
        <w:rPr>
          <w:rFonts w:hint="eastAsia"/>
        </w:rPr>
        <w:t>ВВЕДЕНИЕ</w:t>
      </w:r>
    </w:p>
    <w:p w14:paraId="4851D898" w14:textId="77777777" w:rsidR="00300C15" w:rsidRDefault="00300C15" w:rsidP="00300C15"/>
    <w:p w14:paraId="06EF2640" w14:textId="77777777" w:rsidR="00300C15" w:rsidRDefault="00300C15" w:rsidP="00300C15">
      <w:r>
        <w:rPr>
          <w:rFonts w:hint="eastAsia"/>
        </w:rPr>
        <w:t>Глава</w:t>
      </w:r>
      <w:r>
        <w:t xml:space="preserve"> 1. </w:t>
      </w:r>
      <w:r>
        <w:rPr>
          <w:rFonts w:hint="eastAsia"/>
        </w:rPr>
        <w:t>КРИТИЧЕСКИЙ</w:t>
      </w:r>
      <w:r>
        <w:t xml:space="preserve"> </w:t>
      </w:r>
      <w:r>
        <w:rPr>
          <w:rFonts w:hint="eastAsia"/>
        </w:rPr>
        <w:t>АНАЛИЗ</w:t>
      </w:r>
      <w:r>
        <w:t xml:space="preserve"> </w:t>
      </w:r>
      <w:r>
        <w:rPr>
          <w:rFonts w:hint="eastAsia"/>
        </w:rPr>
        <w:t>МЕТОДОВ</w:t>
      </w:r>
      <w:r>
        <w:t xml:space="preserve"> </w:t>
      </w:r>
      <w:r>
        <w:rPr>
          <w:rFonts w:hint="eastAsia"/>
        </w:rPr>
        <w:t>ФИЛЬТРАЦИИ</w:t>
      </w:r>
      <w:r>
        <w:t xml:space="preserve">. </w:t>
      </w:r>
      <w:r>
        <w:rPr>
          <w:rFonts w:hint="eastAsia"/>
        </w:rPr>
        <w:t>ВЫБОР</w:t>
      </w:r>
      <w:r>
        <w:t xml:space="preserve"> </w:t>
      </w:r>
      <w:r>
        <w:rPr>
          <w:rFonts w:hint="eastAsia"/>
        </w:rPr>
        <w:t>ОПТИМАЛЬНЫХ</w:t>
      </w:r>
      <w:r>
        <w:t xml:space="preserve"> </w:t>
      </w:r>
      <w:r>
        <w:rPr>
          <w:rFonts w:hint="eastAsia"/>
        </w:rPr>
        <w:t>МЕТОДОВ</w:t>
      </w:r>
      <w:r>
        <w:t xml:space="preserve"> </w:t>
      </w:r>
      <w:r>
        <w:rPr>
          <w:rFonts w:hint="eastAsia"/>
        </w:rPr>
        <w:t>ФИЛЬТРАЦИИ</w:t>
      </w:r>
      <w:r>
        <w:t xml:space="preserve"> </w:t>
      </w:r>
      <w:r>
        <w:rPr>
          <w:rFonts w:hint="eastAsia"/>
        </w:rPr>
        <w:t>В</w:t>
      </w:r>
      <w:r>
        <w:t xml:space="preserve"> </w:t>
      </w:r>
      <w:r>
        <w:rPr>
          <w:rFonts w:hint="eastAsia"/>
        </w:rPr>
        <w:t>УСЛОВИЯХ</w:t>
      </w:r>
      <w:r>
        <w:t xml:space="preserve"> </w:t>
      </w:r>
      <w:r>
        <w:rPr>
          <w:rFonts w:hint="eastAsia"/>
        </w:rPr>
        <w:t>АПРИОРНОЙ</w:t>
      </w:r>
      <w:r>
        <w:t xml:space="preserve"> </w:t>
      </w:r>
      <w:r>
        <w:rPr>
          <w:rFonts w:hint="eastAsia"/>
        </w:rPr>
        <w:t>НЕОПРЕДЕЛЕННОСТИ</w:t>
      </w:r>
    </w:p>
    <w:p w14:paraId="1F9B265D" w14:textId="77777777" w:rsidR="00300C15" w:rsidRDefault="00300C15" w:rsidP="00300C15"/>
    <w:p w14:paraId="1E1B91B5" w14:textId="77777777" w:rsidR="00300C15" w:rsidRDefault="00300C15" w:rsidP="00300C15">
      <w:r>
        <w:t>1.1.</w:t>
      </w:r>
      <w:r>
        <w:rPr>
          <w:rFonts w:hint="eastAsia"/>
        </w:rPr>
        <w:t>Анализ</w:t>
      </w:r>
      <w:r>
        <w:t xml:space="preserve"> </w:t>
      </w:r>
      <w:r>
        <w:rPr>
          <w:rFonts w:hint="eastAsia"/>
        </w:rPr>
        <w:t>и</w:t>
      </w:r>
      <w:r>
        <w:t xml:space="preserve"> </w:t>
      </w:r>
      <w:r>
        <w:rPr>
          <w:rFonts w:hint="eastAsia"/>
        </w:rPr>
        <w:t>синтез</w:t>
      </w:r>
      <w:r>
        <w:t xml:space="preserve"> </w:t>
      </w:r>
      <w:r>
        <w:rPr>
          <w:rFonts w:hint="eastAsia"/>
        </w:rPr>
        <w:t>ИИС</w:t>
      </w:r>
      <w:r>
        <w:t xml:space="preserve">. </w:t>
      </w:r>
      <w:r>
        <w:rPr>
          <w:rFonts w:hint="eastAsia"/>
        </w:rPr>
        <w:t>Основные</w:t>
      </w:r>
      <w:r>
        <w:t xml:space="preserve"> </w:t>
      </w:r>
      <w:r>
        <w:rPr>
          <w:rFonts w:hint="eastAsia"/>
        </w:rPr>
        <w:t>типы</w:t>
      </w:r>
      <w:r>
        <w:t xml:space="preserve"> </w:t>
      </w:r>
      <w:r>
        <w:rPr>
          <w:rFonts w:hint="eastAsia"/>
        </w:rPr>
        <w:t>задач</w:t>
      </w:r>
      <w:r>
        <w:t xml:space="preserve"> </w:t>
      </w:r>
      <w:r>
        <w:rPr>
          <w:rFonts w:hint="eastAsia"/>
        </w:rPr>
        <w:t>статистического</w:t>
      </w:r>
      <w:r>
        <w:t xml:space="preserve"> </w:t>
      </w:r>
      <w:r>
        <w:rPr>
          <w:rFonts w:hint="eastAsia"/>
        </w:rPr>
        <w:t>синтеза</w:t>
      </w:r>
      <w:r>
        <w:t xml:space="preserve">. </w:t>
      </w:r>
      <w:r>
        <w:rPr>
          <w:rFonts w:hint="eastAsia"/>
        </w:rPr>
        <w:t>Методы</w:t>
      </w:r>
      <w:r>
        <w:t xml:space="preserve"> </w:t>
      </w:r>
      <w:r>
        <w:rPr>
          <w:rFonts w:hint="eastAsia"/>
        </w:rPr>
        <w:t>фильтрации</w:t>
      </w:r>
      <w:r>
        <w:t xml:space="preserve"> </w:t>
      </w:r>
      <w:r>
        <w:rPr>
          <w:rFonts w:hint="eastAsia"/>
        </w:rPr>
        <w:t>в</w:t>
      </w:r>
      <w:r>
        <w:t xml:space="preserve"> </w:t>
      </w:r>
      <w:r>
        <w:rPr>
          <w:rFonts w:hint="eastAsia"/>
        </w:rPr>
        <w:t>условиях</w:t>
      </w:r>
      <w:r>
        <w:t xml:space="preserve"> </w:t>
      </w:r>
      <w:r>
        <w:rPr>
          <w:rFonts w:hint="eastAsia"/>
        </w:rPr>
        <w:t>параметрической</w:t>
      </w:r>
      <w:r>
        <w:t xml:space="preserve"> </w:t>
      </w:r>
      <w:r>
        <w:rPr>
          <w:rFonts w:hint="eastAsia"/>
        </w:rPr>
        <w:t>и</w:t>
      </w:r>
      <w:r>
        <w:t xml:space="preserve"> </w:t>
      </w:r>
      <w:r>
        <w:rPr>
          <w:rFonts w:hint="eastAsia"/>
        </w:rPr>
        <w:t>непараметрической</w:t>
      </w:r>
      <w:r>
        <w:t xml:space="preserve"> </w:t>
      </w:r>
      <w:r>
        <w:rPr>
          <w:rFonts w:hint="eastAsia"/>
        </w:rPr>
        <w:t>неопределенности</w:t>
      </w:r>
    </w:p>
    <w:p w14:paraId="22B19104" w14:textId="77777777" w:rsidR="00300C15" w:rsidRDefault="00300C15" w:rsidP="00300C15"/>
    <w:p w14:paraId="11150C24" w14:textId="77777777" w:rsidR="00300C15" w:rsidRDefault="00300C15" w:rsidP="00300C15">
      <w:r>
        <w:t xml:space="preserve">1.2. </w:t>
      </w:r>
      <w:r>
        <w:rPr>
          <w:rFonts w:hint="eastAsia"/>
        </w:rPr>
        <w:t>Основное</w:t>
      </w:r>
      <w:r>
        <w:t xml:space="preserve"> </w:t>
      </w:r>
      <w:r>
        <w:rPr>
          <w:rFonts w:hint="eastAsia"/>
        </w:rPr>
        <w:t>интегральное</w:t>
      </w:r>
      <w:r>
        <w:t xml:space="preserve"> </w:t>
      </w:r>
      <w:r>
        <w:rPr>
          <w:rFonts w:hint="eastAsia"/>
        </w:rPr>
        <w:t>уравнение</w:t>
      </w:r>
      <w:r>
        <w:t xml:space="preserve">. </w:t>
      </w:r>
      <w:r>
        <w:rPr>
          <w:rFonts w:hint="eastAsia"/>
        </w:rPr>
        <w:t>Методы</w:t>
      </w:r>
      <w:r>
        <w:t xml:space="preserve"> </w:t>
      </w:r>
      <w:r>
        <w:rPr>
          <w:rFonts w:hint="eastAsia"/>
        </w:rPr>
        <w:t>решения</w:t>
      </w:r>
      <w:r>
        <w:t xml:space="preserve">. </w:t>
      </w:r>
      <w:r>
        <w:rPr>
          <w:rFonts w:hint="eastAsia"/>
        </w:rPr>
        <w:t>Пространство</w:t>
      </w:r>
      <w:r>
        <w:t xml:space="preserve"> </w:t>
      </w:r>
      <w:r>
        <w:rPr>
          <w:rFonts w:hint="eastAsia"/>
        </w:rPr>
        <w:t>интегрируемых</w:t>
      </w:r>
      <w:r>
        <w:t xml:space="preserve"> </w:t>
      </w:r>
      <w:r>
        <w:rPr>
          <w:rFonts w:hint="eastAsia"/>
        </w:rPr>
        <w:t>в</w:t>
      </w:r>
      <w:r>
        <w:t xml:space="preserve"> </w:t>
      </w:r>
      <w:r>
        <w:rPr>
          <w:rFonts w:hint="eastAsia"/>
        </w:rPr>
        <w:t>квадрате</w:t>
      </w:r>
      <w:r>
        <w:t xml:space="preserve"> </w:t>
      </w:r>
      <w:r>
        <w:rPr>
          <w:rFonts w:hint="eastAsia"/>
        </w:rPr>
        <w:t>функций</w:t>
      </w:r>
      <w:r>
        <w:t xml:space="preserve">. </w:t>
      </w:r>
      <w:r>
        <w:rPr>
          <w:rFonts w:hint="eastAsia"/>
        </w:rPr>
        <w:t>Функции</w:t>
      </w:r>
      <w:r>
        <w:t xml:space="preserve"> </w:t>
      </w:r>
      <w:r>
        <w:rPr>
          <w:rFonts w:hint="eastAsia"/>
        </w:rPr>
        <w:t>с</w:t>
      </w:r>
      <w:r>
        <w:t xml:space="preserve"> </w:t>
      </w:r>
      <w:r>
        <w:rPr>
          <w:rFonts w:hint="eastAsia"/>
        </w:rPr>
        <w:t>двойной</w:t>
      </w:r>
      <w:r>
        <w:t xml:space="preserve"> </w:t>
      </w:r>
      <w:r>
        <w:rPr>
          <w:rFonts w:hint="eastAsia"/>
        </w:rPr>
        <w:t>ортогональностью</w:t>
      </w:r>
    </w:p>
    <w:p w14:paraId="6F7F71B4" w14:textId="77777777" w:rsidR="00300C15" w:rsidRDefault="00300C15" w:rsidP="00300C15"/>
    <w:p w14:paraId="073A022D" w14:textId="77777777" w:rsidR="00300C15" w:rsidRDefault="00300C15" w:rsidP="00300C15">
      <w:r>
        <w:t xml:space="preserve">1.3. </w:t>
      </w:r>
      <w:r>
        <w:rPr>
          <w:rFonts w:hint="eastAsia"/>
        </w:rPr>
        <w:t>Принцип</w:t>
      </w:r>
      <w:r>
        <w:t xml:space="preserve"> </w:t>
      </w:r>
      <w:r>
        <w:rPr>
          <w:rFonts w:hint="eastAsia"/>
        </w:rPr>
        <w:t>неопределенности</w:t>
      </w:r>
      <w:r>
        <w:t xml:space="preserve"> </w:t>
      </w:r>
      <w:r>
        <w:rPr>
          <w:rFonts w:hint="eastAsia"/>
        </w:rPr>
        <w:t>Гейзенберга</w:t>
      </w:r>
      <w:r>
        <w:t xml:space="preserve">. </w:t>
      </w:r>
      <w:r>
        <w:rPr>
          <w:rFonts w:hint="eastAsia"/>
        </w:rPr>
        <w:t>Покрытие</w:t>
      </w:r>
      <w:r>
        <w:t xml:space="preserve"> </w:t>
      </w:r>
      <w:r>
        <w:rPr>
          <w:rFonts w:hint="eastAsia"/>
        </w:rPr>
        <w:t>частотно</w:t>
      </w:r>
      <w:r>
        <w:t>-</w:t>
      </w:r>
      <w:r>
        <w:rPr>
          <w:rFonts w:hint="eastAsia"/>
        </w:rPr>
        <w:t>временной</w:t>
      </w:r>
      <w:r>
        <w:t xml:space="preserve"> </w:t>
      </w:r>
      <w:r>
        <w:rPr>
          <w:rFonts w:hint="eastAsia"/>
        </w:rPr>
        <w:t>плоскости</w:t>
      </w:r>
      <w:r>
        <w:t xml:space="preserve"> </w:t>
      </w:r>
      <w:r>
        <w:rPr>
          <w:rFonts w:hint="eastAsia"/>
        </w:rPr>
        <w:t>ДВП</w:t>
      </w:r>
      <w:r>
        <w:t xml:space="preserve"> </w:t>
      </w:r>
      <w:r>
        <w:rPr>
          <w:rFonts w:hint="eastAsia"/>
        </w:rPr>
        <w:t>и</w:t>
      </w:r>
      <w:r>
        <w:t xml:space="preserve"> </w:t>
      </w:r>
      <w:r>
        <w:rPr>
          <w:rFonts w:hint="eastAsia"/>
        </w:rPr>
        <w:t>ДКП</w:t>
      </w:r>
      <w:r>
        <w:t>-</w:t>
      </w:r>
      <w:r>
        <w:rPr>
          <w:rFonts w:hint="eastAsia"/>
        </w:rPr>
        <w:t>базисами</w:t>
      </w:r>
    </w:p>
    <w:p w14:paraId="57722E85" w14:textId="77777777" w:rsidR="00300C15" w:rsidRDefault="00300C15" w:rsidP="00300C15"/>
    <w:p w14:paraId="526F8AAB" w14:textId="77777777" w:rsidR="00300C15" w:rsidRDefault="00300C15" w:rsidP="00300C15">
      <w:r>
        <w:rPr>
          <w:rFonts w:hint="eastAsia"/>
        </w:rPr>
        <w:t>Выводы</w:t>
      </w:r>
      <w:r>
        <w:t xml:space="preserve"> </w:t>
      </w:r>
      <w:r>
        <w:rPr>
          <w:rFonts w:hint="eastAsia"/>
        </w:rPr>
        <w:t>по</w:t>
      </w:r>
      <w:r>
        <w:t xml:space="preserve"> </w:t>
      </w:r>
      <w:r>
        <w:rPr>
          <w:rFonts w:hint="eastAsia"/>
        </w:rPr>
        <w:t>главе</w:t>
      </w:r>
    </w:p>
    <w:p w14:paraId="1C27A09C" w14:textId="77777777" w:rsidR="00300C15" w:rsidRDefault="00300C15" w:rsidP="00300C15"/>
    <w:p w14:paraId="37493606" w14:textId="77777777" w:rsidR="00300C15" w:rsidRDefault="00300C15" w:rsidP="00300C15">
      <w:r>
        <w:rPr>
          <w:rFonts w:hint="eastAsia"/>
        </w:rPr>
        <w:t>Глава</w:t>
      </w:r>
      <w:r>
        <w:t xml:space="preserve"> 2. </w:t>
      </w:r>
      <w:r>
        <w:rPr>
          <w:rFonts w:hint="eastAsia"/>
        </w:rPr>
        <w:t>АНАЛИЗ</w:t>
      </w:r>
      <w:r>
        <w:t xml:space="preserve"> </w:t>
      </w:r>
      <w:r>
        <w:rPr>
          <w:rFonts w:hint="eastAsia"/>
        </w:rPr>
        <w:t>И</w:t>
      </w:r>
      <w:r>
        <w:t xml:space="preserve"> </w:t>
      </w:r>
      <w:r>
        <w:rPr>
          <w:rFonts w:hint="eastAsia"/>
        </w:rPr>
        <w:t>ИССЛЕДОВАНИЕ</w:t>
      </w:r>
      <w:r>
        <w:t xml:space="preserve"> </w:t>
      </w:r>
      <w:r>
        <w:rPr>
          <w:rFonts w:hint="eastAsia"/>
        </w:rPr>
        <w:t>СВОЙСТВ</w:t>
      </w:r>
      <w:r>
        <w:t xml:space="preserve"> </w:t>
      </w:r>
      <w:r>
        <w:rPr>
          <w:rFonts w:hint="eastAsia"/>
        </w:rPr>
        <w:t>ВЕЙВЛЕТ</w:t>
      </w:r>
      <w:r>
        <w:t>-</w:t>
      </w:r>
      <w:r>
        <w:rPr>
          <w:rFonts w:hint="eastAsia"/>
        </w:rPr>
        <w:t>ПРЕОБРАЗОВАНИЯ</w:t>
      </w:r>
      <w:r>
        <w:t xml:space="preserve"> </w:t>
      </w:r>
      <w:r>
        <w:rPr>
          <w:rFonts w:hint="eastAsia"/>
        </w:rPr>
        <w:t>КАК</w:t>
      </w:r>
      <w:r>
        <w:t xml:space="preserve"> </w:t>
      </w:r>
      <w:r>
        <w:rPr>
          <w:rFonts w:hint="eastAsia"/>
        </w:rPr>
        <w:t>МЕТОДА</w:t>
      </w:r>
      <w:r>
        <w:t xml:space="preserve"> </w:t>
      </w:r>
      <w:r>
        <w:rPr>
          <w:rFonts w:hint="eastAsia"/>
        </w:rPr>
        <w:t>ЛОКАЛИЗОВАННОГО</w:t>
      </w:r>
      <w:r>
        <w:t xml:space="preserve"> </w:t>
      </w:r>
      <w:r>
        <w:rPr>
          <w:rFonts w:hint="eastAsia"/>
        </w:rPr>
        <w:t>СПЕКТРАЛЬНОГО</w:t>
      </w:r>
      <w:r>
        <w:t xml:space="preserve"> </w:t>
      </w:r>
      <w:r>
        <w:rPr>
          <w:rFonts w:hint="eastAsia"/>
        </w:rPr>
        <w:t>АНАЛИЗА</w:t>
      </w:r>
      <w:r>
        <w:t xml:space="preserve">. </w:t>
      </w:r>
      <w:r>
        <w:rPr>
          <w:rFonts w:hint="eastAsia"/>
        </w:rPr>
        <w:t>МЕТОДИКА</w:t>
      </w:r>
      <w:r>
        <w:t xml:space="preserve"> </w:t>
      </w:r>
      <w:r>
        <w:rPr>
          <w:rFonts w:hint="eastAsia"/>
        </w:rPr>
        <w:t>ВЫБОРА</w:t>
      </w:r>
      <w:r>
        <w:t xml:space="preserve"> </w:t>
      </w:r>
      <w:r>
        <w:rPr>
          <w:rFonts w:hint="eastAsia"/>
        </w:rPr>
        <w:t>ЧАСТОТЫ</w:t>
      </w:r>
      <w:r>
        <w:t xml:space="preserve"> </w:t>
      </w:r>
      <w:r>
        <w:rPr>
          <w:rFonts w:hint="eastAsia"/>
        </w:rPr>
        <w:t>ДИСКРЕТИЗАЦИИ</w:t>
      </w:r>
      <w:r>
        <w:t xml:space="preserve"> </w:t>
      </w:r>
      <w:r>
        <w:rPr>
          <w:rFonts w:hint="eastAsia"/>
        </w:rPr>
        <w:t>НЕПРЕРЫВНОГО</w:t>
      </w:r>
      <w:r>
        <w:t xml:space="preserve"> </w:t>
      </w:r>
      <w:r>
        <w:rPr>
          <w:rFonts w:hint="eastAsia"/>
        </w:rPr>
        <w:t>СИГНАЛА</w:t>
      </w:r>
      <w:r>
        <w:t xml:space="preserve"> </w:t>
      </w:r>
      <w:r>
        <w:rPr>
          <w:rFonts w:hint="eastAsia"/>
        </w:rPr>
        <w:t>ДО</w:t>
      </w:r>
      <w:r>
        <w:t xml:space="preserve"> </w:t>
      </w:r>
      <w:r>
        <w:rPr>
          <w:rFonts w:hint="eastAsia"/>
        </w:rPr>
        <w:t>ОСУЩЕСТВЛЕНИЯ</w:t>
      </w:r>
      <w:r>
        <w:t xml:space="preserve"> </w:t>
      </w:r>
      <w:r>
        <w:rPr>
          <w:rFonts w:hint="eastAsia"/>
        </w:rPr>
        <w:t>ДИСКРЕТНОГО</w:t>
      </w:r>
      <w:r>
        <w:t xml:space="preserve"> </w:t>
      </w:r>
      <w:r>
        <w:rPr>
          <w:rFonts w:hint="eastAsia"/>
        </w:rPr>
        <w:t>ВЕЙВЛЕТ</w:t>
      </w:r>
      <w:r>
        <w:t>-</w:t>
      </w:r>
      <w:r>
        <w:rPr>
          <w:rFonts w:hint="eastAsia"/>
        </w:rPr>
        <w:t>ПРЕОБРАЗОВАНИЯ</w:t>
      </w:r>
    </w:p>
    <w:p w14:paraId="0EAA443F" w14:textId="77777777" w:rsidR="00300C15" w:rsidRDefault="00300C15" w:rsidP="00300C15"/>
    <w:p w14:paraId="3508E3FA" w14:textId="77777777" w:rsidR="00300C15" w:rsidRDefault="00300C15" w:rsidP="00300C15">
      <w:r>
        <w:t xml:space="preserve">2.1. </w:t>
      </w:r>
      <w:r>
        <w:rPr>
          <w:rFonts w:hint="eastAsia"/>
        </w:rPr>
        <w:t>Определение</w:t>
      </w:r>
      <w:r>
        <w:t xml:space="preserve"> </w:t>
      </w:r>
      <w:r>
        <w:rPr>
          <w:rFonts w:hint="eastAsia"/>
        </w:rPr>
        <w:t>и</w:t>
      </w:r>
      <w:r>
        <w:t xml:space="preserve"> </w:t>
      </w:r>
      <w:r>
        <w:rPr>
          <w:rFonts w:hint="eastAsia"/>
        </w:rPr>
        <w:t>свойства</w:t>
      </w:r>
      <w:r>
        <w:t xml:space="preserve"> </w:t>
      </w:r>
      <w:r>
        <w:rPr>
          <w:rFonts w:hint="eastAsia"/>
        </w:rPr>
        <w:t>вейвлет</w:t>
      </w:r>
      <w:r>
        <w:t>-</w:t>
      </w:r>
      <w:r>
        <w:rPr>
          <w:rFonts w:hint="eastAsia"/>
        </w:rPr>
        <w:t>функции</w:t>
      </w:r>
      <w:r>
        <w:t xml:space="preserve">. </w:t>
      </w:r>
      <w:r>
        <w:rPr>
          <w:rFonts w:hint="eastAsia"/>
        </w:rPr>
        <w:t>Вейвлет</w:t>
      </w:r>
      <w:r>
        <w:t>-</w:t>
      </w:r>
      <w:r>
        <w:rPr>
          <w:rFonts w:hint="eastAsia"/>
        </w:rPr>
        <w:t>преобразование</w:t>
      </w:r>
    </w:p>
    <w:p w14:paraId="311EC56A" w14:textId="77777777" w:rsidR="00300C15" w:rsidRDefault="00300C15" w:rsidP="00300C15"/>
    <w:p w14:paraId="048833F3" w14:textId="77777777" w:rsidR="00300C15" w:rsidRDefault="00300C15" w:rsidP="00300C15">
      <w:r>
        <w:t xml:space="preserve">2.2. </w:t>
      </w:r>
      <w:r>
        <w:rPr>
          <w:rFonts w:hint="eastAsia"/>
        </w:rPr>
        <w:t>Типы</w:t>
      </w:r>
      <w:r>
        <w:t xml:space="preserve"> </w:t>
      </w:r>
      <w:r>
        <w:rPr>
          <w:rFonts w:hint="eastAsia"/>
        </w:rPr>
        <w:t>вейвлет</w:t>
      </w:r>
      <w:r>
        <w:t>-</w:t>
      </w:r>
      <w:r>
        <w:rPr>
          <w:rFonts w:hint="eastAsia"/>
        </w:rPr>
        <w:t>преобразований</w:t>
      </w:r>
    </w:p>
    <w:p w14:paraId="783DACD8" w14:textId="77777777" w:rsidR="00300C15" w:rsidRDefault="00300C15" w:rsidP="00300C15"/>
    <w:p w14:paraId="711CC3D1" w14:textId="77777777" w:rsidR="00300C15" w:rsidRDefault="00300C15" w:rsidP="00300C15">
      <w:r>
        <w:lastRenderedPageBreak/>
        <w:t xml:space="preserve">2.3. </w:t>
      </w:r>
      <w:r>
        <w:rPr>
          <w:rFonts w:hint="eastAsia"/>
        </w:rPr>
        <w:t>Исследование</w:t>
      </w:r>
      <w:r>
        <w:t xml:space="preserve"> </w:t>
      </w:r>
      <w:r>
        <w:rPr>
          <w:rFonts w:hint="eastAsia"/>
        </w:rPr>
        <w:t>свойств</w:t>
      </w:r>
      <w:r>
        <w:t xml:space="preserve"> </w:t>
      </w:r>
      <w:r>
        <w:rPr>
          <w:rFonts w:hint="eastAsia"/>
        </w:rPr>
        <w:t>ортогонального</w:t>
      </w:r>
      <w:r>
        <w:t xml:space="preserve"> </w:t>
      </w:r>
      <w:r>
        <w:rPr>
          <w:rFonts w:hint="eastAsia"/>
        </w:rPr>
        <w:t>дискретного</w:t>
      </w:r>
      <w:r>
        <w:t xml:space="preserve"> </w:t>
      </w:r>
      <w:r>
        <w:rPr>
          <w:rFonts w:hint="eastAsia"/>
        </w:rPr>
        <w:t>вейвлет</w:t>
      </w:r>
      <w:r>
        <w:t>-</w:t>
      </w:r>
      <w:r>
        <w:rPr>
          <w:rFonts w:hint="eastAsia"/>
        </w:rPr>
        <w:t>преобразования</w:t>
      </w:r>
      <w:r>
        <w:t xml:space="preserve"> (</w:t>
      </w:r>
      <w:r>
        <w:rPr>
          <w:rFonts w:hint="eastAsia"/>
        </w:rPr>
        <w:t>ОДВП</w:t>
      </w:r>
      <w:r>
        <w:t xml:space="preserve">). </w:t>
      </w:r>
      <w:r>
        <w:rPr>
          <w:rFonts w:hint="eastAsia"/>
        </w:rPr>
        <w:t>Условия</w:t>
      </w:r>
      <w:r>
        <w:t xml:space="preserve"> </w:t>
      </w:r>
      <w:r>
        <w:rPr>
          <w:rFonts w:hint="eastAsia"/>
        </w:rPr>
        <w:t>полного</w:t>
      </w:r>
      <w:r>
        <w:t xml:space="preserve"> </w:t>
      </w:r>
      <w:r>
        <w:rPr>
          <w:rFonts w:hint="eastAsia"/>
        </w:rPr>
        <w:t>восстановления</w:t>
      </w:r>
      <w:r>
        <w:t xml:space="preserve"> </w:t>
      </w:r>
      <w:r>
        <w:rPr>
          <w:rFonts w:hint="eastAsia"/>
        </w:rPr>
        <w:t>сигнала</w:t>
      </w:r>
    </w:p>
    <w:p w14:paraId="779111BF" w14:textId="77777777" w:rsidR="00300C15" w:rsidRDefault="00300C15" w:rsidP="00300C15"/>
    <w:p w14:paraId="1362D116" w14:textId="77777777" w:rsidR="00300C15" w:rsidRDefault="00300C15" w:rsidP="00300C15">
      <w:r>
        <w:t xml:space="preserve">2.4. </w:t>
      </w:r>
      <w:r>
        <w:rPr>
          <w:rFonts w:hint="eastAsia"/>
        </w:rPr>
        <w:t>Разработка</w:t>
      </w:r>
      <w:r>
        <w:t xml:space="preserve"> </w:t>
      </w:r>
      <w:r>
        <w:rPr>
          <w:rFonts w:hint="eastAsia"/>
        </w:rPr>
        <w:t>методики</w:t>
      </w:r>
      <w:r>
        <w:t xml:space="preserve"> </w:t>
      </w:r>
      <w:r>
        <w:rPr>
          <w:rFonts w:hint="eastAsia"/>
        </w:rPr>
        <w:t>выбора</w:t>
      </w:r>
      <w:r>
        <w:t xml:space="preserve"> </w:t>
      </w:r>
      <w:r>
        <w:rPr>
          <w:rFonts w:hint="eastAsia"/>
        </w:rPr>
        <w:t>частоты</w:t>
      </w:r>
      <w:r>
        <w:t xml:space="preserve"> </w:t>
      </w:r>
      <w:r>
        <w:rPr>
          <w:rFonts w:hint="eastAsia"/>
        </w:rPr>
        <w:t>дискретизации</w:t>
      </w:r>
      <w:r>
        <w:t xml:space="preserve"> </w:t>
      </w:r>
      <w:r>
        <w:rPr>
          <w:rFonts w:hint="eastAsia"/>
        </w:rPr>
        <w:t>непрерывного</w:t>
      </w:r>
      <w:r>
        <w:t xml:space="preserve"> </w:t>
      </w:r>
      <w:r>
        <w:rPr>
          <w:rFonts w:hint="eastAsia"/>
        </w:rPr>
        <w:t>сигнала</w:t>
      </w:r>
      <w:r>
        <w:t xml:space="preserve"> </w:t>
      </w:r>
      <w:r>
        <w:rPr>
          <w:rFonts w:hint="eastAsia"/>
        </w:rPr>
        <w:t>при</w:t>
      </w:r>
      <w:r>
        <w:t xml:space="preserve"> </w:t>
      </w:r>
      <w:r>
        <w:rPr>
          <w:rFonts w:hint="eastAsia"/>
        </w:rPr>
        <w:t>применении</w:t>
      </w:r>
      <w:r>
        <w:t xml:space="preserve"> </w:t>
      </w:r>
      <w:r>
        <w:rPr>
          <w:rFonts w:hint="eastAsia"/>
        </w:rPr>
        <w:t>ОДВП</w:t>
      </w:r>
    </w:p>
    <w:p w14:paraId="50FC06D8" w14:textId="77777777" w:rsidR="00300C15" w:rsidRDefault="00300C15" w:rsidP="00300C15"/>
    <w:p w14:paraId="6F9F5BBE" w14:textId="77777777" w:rsidR="00300C15" w:rsidRDefault="00300C15" w:rsidP="00300C15">
      <w:r>
        <w:t xml:space="preserve">2.5. </w:t>
      </w:r>
      <w:r>
        <w:rPr>
          <w:rFonts w:hint="eastAsia"/>
        </w:rPr>
        <w:t>Вычислительная</w:t>
      </w:r>
      <w:r>
        <w:t xml:space="preserve"> </w:t>
      </w:r>
      <w:r>
        <w:rPr>
          <w:rFonts w:hint="eastAsia"/>
        </w:rPr>
        <w:t>сложность</w:t>
      </w:r>
      <w:r>
        <w:t xml:space="preserve"> </w:t>
      </w:r>
      <w:r>
        <w:rPr>
          <w:rFonts w:hint="eastAsia"/>
        </w:rPr>
        <w:t>ОДВП</w:t>
      </w:r>
      <w:r>
        <w:t xml:space="preserve"> </w:t>
      </w:r>
      <w:r>
        <w:rPr>
          <w:rFonts w:hint="eastAsia"/>
        </w:rPr>
        <w:t>преобразования</w:t>
      </w:r>
    </w:p>
    <w:p w14:paraId="4F8F689B" w14:textId="77777777" w:rsidR="00300C15" w:rsidRDefault="00300C15" w:rsidP="00300C15"/>
    <w:p w14:paraId="4BACE164" w14:textId="77777777" w:rsidR="00300C15" w:rsidRDefault="00300C15" w:rsidP="00300C15">
      <w:r>
        <w:rPr>
          <w:rFonts w:hint="eastAsia"/>
        </w:rPr>
        <w:t>Выводы</w:t>
      </w:r>
      <w:r>
        <w:t xml:space="preserve"> </w:t>
      </w:r>
      <w:r>
        <w:rPr>
          <w:rFonts w:hint="eastAsia"/>
        </w:rPr>
        <w:t>по</w:t>
      </w:r>
      <w:r>
        <w:t xml:space="preserve"> </w:t>
      </w:r>
      <w:r>
        <w:rPr>
          <w:rFonts w:hint="eastAsia"/>
        </w:rPr>
        <w:t>главе</w:t>
      </w:r>
    </w:p>
    <w:p w14:paraId="424FA66D" w14:textId="77777777" w:rsidR="00300C15" w:rsidRDefault="00300C15" w:rsidP="00300C15"/>
    <w:p w14:paraId="04B0690F" w14:textId="77777777" w:rsidR="00300C15" w:rsidRDefault="00300C15" w:rsidP="00300C15">
      <w:r>
        <w:rPr>
          <w:rFonts w:hint="eastAsia"/>
        </w:rPr>
        <w:t>Глава</w:t>
      </w:r>
      <w:r>
        <w:t xml:space="preserve"> 3. </w:t>
      </w:r>
      <w:r>
        <w:rPr>
          <w:rFonts w:hint="eastAsia"/>
        </w:rPr>
        <w:t>ИССЛЕДОВАНИЕ</w:t>
      </w:r>
      <w:r>
        <w:t xml:space="preserve"> </w:t>
      </w:r>
      <w:r>
        <w:rPr>
          <w:rFonts w:hint="eastAsia"/>
        </w:rPr>
        <w:t>И</w:t>
      </w:r>
      <w:r>
        <w:t xml:space="preserve"> </w:t>
      </w:r>
      <w:r>
        <w:rPr>
          <w:rFonts w:hint="eastAsia"/>
        </w:rPr>
        <w:t>РАЗРАБОТКА</w:t>
      </w:r>
      <w:r>
        <w:t xml:space="preserve"> </w:t>
      </w:r>
      <w:r>
        <w:rPr>
          <w:rFonts w:hint="eastAsia"/>
        </w:rPr>
        <w:t>АЛГОРИТМОВ</w:t>
      </w:r>
      <w:r>
        <w:t xml:space="preserve"> </w:t>
      </w:r>
      <w:r>
        <w:rPr>
          <w:rFonts w:hint="eastAsia"/>
        </w:rPr>
        <w:t>ФИЛЬТРАЦИИ</w:t>
      </w:r>
      <w:r>
        <w:t xml:space="preserve"> </w:t>
      </w:r>
      <w:r>
        <w:rPr>
          <w:rFonts w:hint="eastAsia"/>
        </w:rPr>
        <w:t>ДИСКРЕТНЫМИ</w:t>
      </w:r>
      <w:r>
        <w:t xml:space="preserve"> </w:t>
      </w:r>
      <w:r>
        <w:rPr>
          <w:rFonts w:hint="eastAsia"/>
        </w:rPr>
        <w:t>ПРЕОБРАЗОВАНИЯМИ</w:t>
      </w:r>
      <w:r>
        <w:t xml:space="preserve">, </w:t>
      </w:r>
      <w:r>
        <w:rPr>
          <w:rFonts w:hint="eastAsia"/>
        </w:rPr>
        <w:t>ОБЕСПЕЧИВАЮЩИМИ</w:t>
      </w:r>
      <w:r>
        <w:t xml:space="preserve"> </w:t>
      </w:r>
      <w:r>
        <w:rPr>
          <w:rFonts w:hint="eastAsia"/>
        </w:rPr>
        <w:t>«</w:t>
      </w:r>
      <w:r>
        <w:rPr>
          <w:rFonts w:hint="eastAsia"/>
        </w:rPr>
        <w:t>ЛУЧШЕЕ</w:t>
      </w:r>
      <w:r>
        <w:rPr>
          <w:rFonts w:hint="eastAsia"/>
        </w:rPr>
        <w:t>»</w:t>
      </w:r>
      <w:r>
        <w:t xml:space="preserve"> </w:t>
      </w:r>
      <w:r>
        <w:rPr>
          <w:rFonts w:hint="eastAsia"/>
        </w:rPr>
        <w:t>ВРЕМЕННОЕ</w:t>
      </w:r>
      <w:r>
        <w:t xml:space="preserve"> </w:t>
      </w:r>
      <w:r>
        <w:rPr>
          <w:rFonts w:hint="eastAsia"/>
        </w:rPr>
        <w:t>РАЗРЕШЕНИЕ</w:t>
      </w:r>
      <w:r>
        <w:t xml:space="preserve"> </w:t>
      </w:r>
      <w:r>
        <w:rPr>
          <w:rFonts w:hint="eastAsia"/>
        </w:rPr>
        <w:t>СИГНАЛА</w:t>
      </w:r>
    </w:p>
    <w:p w14:paraId="7EBB2688" w14:textId="77777777" w:rsidR="00300C15" w:rsidRDefault="00300C15" w:rsidP="00300C15"/>
    <w:p w14:paraId="6CC2378C" w14:textId="77777777" w:rsidR="00300C15" w:rsidRDefault="00300C15" w:rsidP="00300C15">
      <w:r>
        <w:t xml:space="preserve">3.1. </w:t>
      </w:r>
      <w:r>
        <w:rPr>
          <w:rFonts w:hint="eastAsia"/>
        </w:rPr>
        <w:t>Исследование</w:t>
      </w:r>
      <w:r>
        <w:t xml:space="preserve"> </w:t>
      </w:r>
      <w:r>
        <w:rPr>
          <w:rFonts w:hint="eastAsia"/>
        </w:rPr>
        <w:t>свойств</w:t>
      </w:r>
      <w:r>
        <w:t xml:space="preserve"> </w:t>
      </w:r>
      <w:r>
        <w:rPr>
          <w:rFonts w:hint="eastAsia"/>
        </w:rPr>
        <w:t>стационарного</w:t>
      </w:r>
      <w:r>
        <w:t xml:space="preserve"> </w:t>
      </w:r>
      <w:r>
        <w:rPr>
          <w:rFonts w:hint="eastAsia"/>
        </w:rPr>
        <w:t>дискретного</w:t>
      </w:r>
      <w:r>
        <w:t xml:space="preserve"> </w:t>
      </w:r>
      <w:r>
        <w:rPr>
          <w:rFonts w:hint="eastAsia"/>
        </w:rPr>
        <w:t>вейвлет</w:t>
      </w:r>
      <w:r>
        <w:t>-</w:t>
      </w:r>
      <w:r>
        <w:rPr>
          <w:rFonts w:hint="eastAsia"/>
        </w:rPr>
        <w:t>преобразования</w:t>
      </w:r>
      <w:r>
        <w:t xml:space="preserve"> (</w:t>
      </w:r>
      <w:r>
        <w:rPr>
          <w:rFonts w:hint="eastAsia"/>
        </w:rPr>
        <w:t>СДВП</w:t>
      </w:r>
      <w:r>
        <w:t xml:space="preserve">). </w:t>
      </w:r>
      <w:r>
        <w:rPr>
          <w:rFonts w:hint="eastAsia"/>
        </w:rPr>
        <w:t>Оценка</w:t>
      </w:r>
      <w:r>
        <w:t xml:space="preserve"> </w:t>
      </w:r>
      <w:r>
        <w:rPr>
          <w:rFonts w:hint="eastAsia"/>
        </w:rPr>
        <w:t>возможности</w:t>
      </w:r>
      <w:r>
        <w:t xml:space="preserve"> </w:t>
      </w:r>
      <w:r>
        <w:rPr>
          <w:rFonts w:hint="eastAsia"/>
        </w:rPr>
        <w:t>полного</w:t>
      </w:r>
      <w:r>
        <w:t xml:space="preserve"> </w:t>
      </w:r>
      <w:r>
        <w:rPr>
          <w:rFonts w:hint="eastAsia"/>
        </w:rPr>
        <w:t>восстановления</w:t>
      </w:r>
      <w:r>
        <w:t xml:space="preserve"> </w:t>
      </w:r>
      <w:r>
        <w:rPr>
          <w:rFonts w:hint="eastAsia"/>
        </w:rPr>
        <w:t>сигнала</w:t>
      </w:r>
    </w:p>
    <w:p w14:paraId="71D9F7B5" w14:textId="77777777" w:rsidR="00300C15" w:rsidRDefault="00300C15" w:rsidP="00300C15"/>
    <w:p w14:paraId="5200D2B7" w14:textId="77777777" w:rsidR="00300C15" w:rsidRDefault="00300C15" w:rsidP="00300C15">
      <w:r>
        <w:t xml:space="preserve">3.2. </w:t>
      </w:r>
      <w:r>
        <w:rPr>
          <w:rFonts w:hint="eastAsia"/>
        </w:rPr>
        <w:t>Исследование</w:t>
      </w:r>
      <w:r>
        <w:t xml:space="preserve"> </w:t>
      </w:r>
      <w:r>
        <w:rPr>
          <w:rFonts w:hint="eastAsia"/>
        </w:rPr>
        <w:t>свойств</w:t>
      </w:r>
      <w:r>
        <w:t xml:space="preserve"> </w:t>
      </w:r>
      <w:r>
        <w:rPr>
          <w:rFonts w:hint="eastAsia"/>
        </w:rPr>
        <w:t>модифицированного</w:t>
      </w:r>
      <w:r>
        <w:t xml:space="preserve"> </w:t>
      </w:r>
      <w:r>
        <w:rPr>
          <w:rFonts w:hint="eastAsia"/>
        </w:rPr>
        <w:t>стационарного</w:t>
      </w:r>
      <w:r>
        <w:t xml:space="preserve"> </w:t>
      </w:r>
      <w:r>
        <w:rPr>
          <w:rFonts w:hint="eastAsia"/>
        </w:rPr>
        <w:t>вейвлет</w:t>
      </w:r>
      <w:r>
        <w:t>-</w:t>
      </w:r>
      <w:r>
        <w:rPr>
          <w:rFonts w:hint="eastAsia"/>
        </w:rPr>
        <w:t>преобразования</w:t>
      </w:r>
      <w:r>
        <w:t xml:space="preserve"> (</w:t>
      </w:r>
      <w:r>
        <w:rPr>
          <w:rFonts w:hint="eastAsia"/>
        </w:rPr>
        <w:t>МСДВП</w:t>
      </w:r>
      <w:r>
        <w:t xml:space="preserve">). </w:t>
      </w:r>
      <w:r>
        <w:rPr>
          <w:rFonts w:hint="eastAsia"/>
        </w:rPr>
        <w:t>Оценка</w:t>
      </w:r>
      <w:r>
        <w:t xml:space="preserve"> </w:t>
      </w:r>
      <w:r>
        <w:rPr>
          <w:rFonts w:hint="eastAsia"/>
        </w:rPr>
        <w:t>возможности</w:t>
      </w:r>
      <w:r>
        <w:t xml:space="preserve"> </w:t>
      </w:r>
      <w:r>
        <w:rPr>
          <w:rFonts w:hint="eastAsia"/>
        </w:rPr>
        <w:t>полного</w:t>
      </w:r>
      <w:r>
        <w:t xml:space="preserve"> </w:t>
      </w:r>
      <w:r>
        <w:rPr>
          <w:rFonts w:hint="eastAsia"/>
        </w:rPr>
        <w:t>восстановления</w:t>
      </w:r>
      <w:r>
        <w:t xml:space="preserve"> </w:t>
      </w:r>
      <w:r>
        <w:rPr>
          <w:rFonts w:hint="eastAsia"/>
        </w:rPr>
        <w:t>сигнала</w:t>
      </w:r>
    </w:p>
    <w:p w14:paraId="04A088FB" w14:textId="77777777" w:rsidR="00300C15" w:rsidRDefault="00300C15" w:rsidP="00300C15"/>
    <w:p w14:paraId="1DB3B823" w14:textId="77777777" w:rsidR="00300C15" w:rsidRDefault="00300C15" w:rsidP="00300C15">
      <w:r>
        <w:t xml:space="preserve">3.3. </w:t>
      </w:r>
      <w:r>
        <w:rPr>
          <w:rFonts w:hint="eastAsia"/>
        </w:rPr>
        <w:t>Разработка</w:t>
      </w:r>
      <w:r>
        <w:t xml:space="preserve"> </w:t>
      </w:r>
      <w:r>
        <w:rPr>
          <w:rFonts w:hint="eastAsia"/>
        </w:rPr>
        <w:t>методики</w:t>
      </w:r>
      <w:r>
        <w:t xml:space="preserve"> </w:t>
      </w:r>
      <w:r>
        <w:rPr>
          <w:rFonts w:hint="eastAsia"/>
        </w:rPr>
        <w:t>выбора</w:t>
      </w:r>
      <w:r>
        <w:t xml:space="preserve"> </w:t>
      </w:r>
      <w:r>
        <w:rPr>
          <w:rFonts w:hint="eastAsia"/>
        </w:rPr>
        <w:t>уровня</w:t>
      </w:r>
      <w:r>
        <w:t xml:space="preserve"> </w:t>
      </w:r>
      <w:r>
        <w:rPr>
          <w:rFonts w:hint="eastAsia"/>
        </w:rPr>
        <w:t>вейвлет</w:t>
      </w:r>
      <w:r>
        <w:t>-</w:t>
      </w:r>
      <w:r>
        <w:rPr>
          <w:rFonts w:hint="eastAsia"/>
        </w:rPr>
        <w:t>разложения</w:t>
      </w:r>
      <w:r>
        <w:t xml:space="preserve">, </w:t>
      </w:r>
      <w:r>
        <w:rPr>
          <w:rFonts w:hint="eastAsia"/>
        </w:rPr>
        <w:t>базисы</w:t>
      </w:r>
      <w:r>
        <w:t xml:space="preserve"> </w:t>
      </w:r>
      <w:r>
        <w:rPr>
          <w:rFonts w:hint="eastAsia"/>
        </w:rPr>
        <w:t>которого</w:t>
      </w:r>
    </w:p>
    <w:p w14:paraId="12ABDDFA" w14:textId="77777777" w:rsidR="00300C15" w:rsidRDefault="00300C15" w:rsidP="00300C15"/>
    <w:p w14:paraId="666F6954" w14:textId="77777777" w:rsidR="00300C15" w:rsidRDefault="00300C15" w:rsidP="00300C15">
      <w:r>
        <w:rPr>
          <w:rFonts w:hint="eastAsia"/>
        </w:rPr>
        <w:t>наиболее</w:t>
      </w:r>
      <w:r>
        <w:t xml:space="preserve"> </w:t>
      </w:r>
      <w:r>
        <w:rPr>
          <w:rFonts w:hint="eastAsia"/>
        </w:rPr>
        <w:t>коррелированы</w:t>
      </w:r>
      <w:r>
        <w:t xml:space="preserve"> </w:t>
      </w:r>
      <w:r>
        <w:rPr>
          <w:rFonts w:hint="eastAsia"/>
        </w:rPr>
        <w:t>с</w:t>
      </w:r>
      <w:r>
        <w:t xml:space="preserve"> </w:t>
      </w:r>
      <w:r>
        <w:rPr>
          <w:rFonts w:hint="eastAsia"/>
        </w:rPr>
        <w:t>анализируемым</w:t>
      </w:r>
      <w:r>
        <w:t xml:space="preserve"> </w:t>
      </w:r>
      <w:r>
        <w:rPr>
          <w:rFonts w:hint="eastAsia"/>
        </w:rPr>
        <w:t>сигналом</w:t>
      </w:r>
    </w:p>
    <w:p w14:paraId="5B28AD7B" w14:textId="77777777" w:rsidR="00300C15" w:rsidRDefault="00300C15" w:rsidP="00300C15"/>
    <w:p w14:paraId="42942C16" w14:textId="77777777" w:rsidR="00300C15" w:rsidRDefault="00300C15" w:rsidP="00300C15">
      <w:r>
        <w:t xml:space="preserve">3.4. </w:t>
      </w:r>
      <w:r>
        <w:rPr>
          <w:rFonts w:hint="eastAsia"/>
        </w:rPr>
        <w:t>Сравнительный</w:t>
      </w:r>
      <w:r>
        <w:t xml:space="preserve"> </w:t>
      </w:r>
      <w:r>
        <w:rPr>
          <w:rFonts w:hint="eastAsia"/>
        </w:rPr>
        <w:t>анализ</w:t>
      </w:r>
      <w:r>
        <w:t xml:space="preserve"> </w:t>
      </w:r>
      <w:r>
        <w:rPr>
          <w:rFonts w:hint="eastAsia"/>
        </w:rPr>
        <w:t>результатов</w:t>
      </w:r>
      <w:r>
        <w:t xml:space="preserve"> </w:t>
      </w:r>
      <w:r>
        <w:rPr>
          <w:rFonts w:hint="eastAsia"/>
        </w:rPr>
        <w:t>фильтрации</w:t>
      </w:r>
      <w:r>
        <w:t xml:space="preserve"> </w:t>
      </w:r>
      <w:r>
        <w:rPr>
          <w:rFonts w:hint="eastAsia"/>
        </w:rPr>
        <w:t>дискретного</w:t>
      </w:r>
      <w:r>
        <w:t xml:space="preserve"> </w:t>
      </w:r>
      <w:r>
        <w:rPr>
          <w:rFonts w:hint="eastAsia"/>
        </w:rPr>
        <w:t>косинусного</w:t>
      </w:r>
      <w:r>
        <w:t xml:space="preserve"> </w:t>
      </w:r>
      <w:r>
        <w:rPr>
          <w:rFonts w:hint="eastAsia"/>
        </w:rPr>
        <w:t>и</w:t>
      </w:r>
      <w:r>
        <w:t xml:space="preserve"> </w:t>
      </w:r>
      <w:r>
        <w:rPr>
          <w:rFonts w:hint="eastAsia"/>
        </w:rPr>
        <w:t>дискретного</w:t>
      </w:r>
      <w:r>
        <w:t xml:space="preserve"> </w:t>
      </w:r>
      <w:r>
        <w:rPr>
          <w:rFonts w:hint="eastAsia"/>
        </w:rPr>
        <w:t>вейвлет</w:t>
      </w:r>
      <w:r>
        <w:t>-</w:t>
      </w:r>
      <w:r>
        <w:rPr>
          <w:rFonts w:hint="eastAsia"/>
        </w:rPr>
        <w:t>преобразований</w:t>
      </w:r>
    </w:p>
    <w:p w14:paraId="496C311E" w14:textId="77777777" w:rsidR="00300C15" w:rsidRDefault="00300C15" w:rsidP="00300C15"/>
    <w:p w14:paraId="56A51FAB" w14:textId="77777777" w:rsidR="00300C15" w:rsidRDefault="00300C15" w:rsidP="00300C15">
      <w:r>
        <w:t xml:space="preserve">3.4. </w:t>
      </w:r>
      <w:r>
        <w:rPr>
          <w:rFonts w:hint="eastAsia"/>
        </w:rPr>
        <w:t>Вычислительная</w:t>
      </w:r>
      <w:r>
        <w:t xml:space="preserve"> </w:t>
      </w:r>
      <w:r>
        <w:rPr>
          <w:rFonts w:hint="eastAsia"/>
        </w:rPr>
        <w:t>сложность</w:t>
      </w:r>
      <w:r>
        <w:t xml:space="preserve"> </w:t>
      </w:r>
      <w:r>
        <w:rPr>
          <w:rFonts w:hint="eastAsia"/>
        </w:rPr>
        <w:t>преобразваний</w:t>
      </w:r>
      <w:r>
        <w:t xml:space="preserve">, </w:t>
      </w:r>
      <w:r>
        <w:rPr>
          <w:rFonts w:hint="eastAsia"/>
        </w:rPr>
        <w:t>обеспечивающих</w:t>
      </w:r>
      <w:r>
        <w:t xml:space="preserve"> </w:t>
      </w:r>
      <w:r>
        <w:rPr>
          <w:rFonts w:hint="eastAsia"/>
        </w:rPr>
        <w:t>«</w:t>
      </w:r>
      <w:r>
        <w:rPr>
          <w:rFonts w:hint="eastAsia"/>
        </w:rPr>
        <w:t>лучшее</w:t>
      </w:r>
      <w:r>
        <w:rPr>
          <w:rFonts w:hint="eastAsia"/>
        </w:rPr>
        <w:t>»</w:t>
      </w:r>
      <w:r>
        <w:t xml:space="preserve"> </w:t>
      </w:r>
      <w:r>
        <w:rPr>
          <w:rFonts w:hint="eastAsia"/>
        </w:rPr>
        <w:t>временное</w:t>
      </w:r>
      <w:r>
        <w:t xml:space="preserve"> </w:t>
      </w:r>
      <w:r>
        <w:rPr>
          <w:rFonts w:hint="eastAsia"/>
        </w:rPr>
        <w:t>разрешение</w:t>
      </w:r>
      <w:r>
        <w:t xml:space="preserve"> </w:t>
      </w:r>
      <w:r>
        <w:rPr>
          <w:rFonts w:hint="eastAsia"/>
        </w:rPr>
        <w:t>сигнала</w:t>
      </w:r>
    </w:p>
    <w:p w14:paraId="17BCBFCF" w14:textId="77777777" w:rsidR="00300C15" w:rsidRDefault="00300C15" w:rsidP="00300C15"/>
    <w:p w14:paraId="3F173620" w14:textId="77777777" w:rsidR="00300C15" w:rsidRDefault="00300C15" w:rsidP="00300C15">
      <w:r>
        <w:rPr>
          <w:rFonts w:hint="eastAsia"/>
        </w:rPr>
        <w:t>Выводы</w:t>
      </w:r>
      <w:r>
        <w:t xml:space="preserve"> </w:t>
      </w:r>
      <w:r>
        <w:rPr>
          <w:rFonts w:hint="eastAsia"/>
        </w:rPr>
        <w:t>по</w:t>
      </w:r>
      <w:r>
        <w:t xml:space="preserve"> </w:t>
      </w:r>
      <w:r>
        <w:rPr>
          <w:rFonts w:hint="eastAsia"/>
        </w:rPr>
        <w:t>главе</w:t>
      </w:r>
    </w:p>
    <w:p w14:paraId="78843FDD" w14:textId="77777777" w:rsidR="00300C15" w:rsidRDefault="00300C15" w:rsidP="00300C15"/>
    <w:p w14:paraId="0493041D" w14:textId="77777777" w:rsidR="00300C15" w:rsidRDefault="00300C15" w:rsidP="00300C15">
      <w:r>
        <w:rPr>
          <w:rFonts w:hint="eastAsia"/>
        </w:rPr>
        <w:t>Глава</w:t>
      </w:r>
      <w:r>
        <w:t xml:space="preserve"> 4. </w:t>
      </w:r>
      <w:r>
        <w:rPr>
          <w:rFonts w:hint="eastAsia"/>
        </w:rPr>
        <w:t>РАЗРАБОТКА</w:t>
      </w:r>
      <w:r>
        <w:t xml:space="preserve"> </w:t>
      </w:r>
      <w:r>
        <w:rPr>
          <w:rFonts w:hint="eastAsia"/>
        </w:rPr>
        <w:t>МЕТОДИКИ</w:t>
      </w:r>
      <w:r>
        <w:t xml:space="preserve"> </w:t>
      </w:r>
      <w:r>
        <w:rPr>
          <w:rFonts w:hint="eastAsia"/>
        </w:rPr>
        <w:t>КЛАССИФИКАЦИИ</w:t>
      </w:r>
      <w:r>
        <w:t xml:space="preserve"> </w:t>
      </w:r>
      <w:r>
        <w:rPr>
          <w:rFonts w:hint="eastAsia"/>
        </w:rPr>
        <w:t>ИЗМЕРИТЕЛЬНЫХ</w:t>
      </w:r>
      <w:r>
        <w:t xml:space="preserve"> </w:t>
      </w:r>
      <w:r>
        <w:rPr>
          <w:rFonts w:hint="eastAsia"/>
        </w:rPr>
        <w:t>СИГНАЛОВ</w:t>
      </w:r>
      <w:r>
        <w:t xml:space="preserve"> </w:t>
      </w:r>
      <w:r>
        <w:rPr>
          <w:rFonts w:hint="eastAsia"/>
        </w:rPr>
        <w:t>И</w:t>
      </w:r>
      <w:r>
        <w:t xml:space="preserve"> </w:t>
      </w:r>
      <w:r>
        <w:rPr>
          <w:rFonts w:hint="eastAsia"/>
        </w:rPr>
        <w:t>ВЫБОРА</w:t>
      </w:r>
      <w:r>
        <w:t xml:space="preserve"> </w:t>
      </w:r>
      <w:r>
        <w:rPr>
          <w:rFonts w:hint="eastAsia"/>
        </w:rPr>
        <w:t>ОПИТМАЛЬНОГО</w:t>
      </w:r>
      <w:r>
        <w:t xml:space="preserve"> </w:t>
      </w:r>
      <w:r>
        <w:rPr>
          <w:rFonts w:hint="eastAsia"/>
        </w:rPr>
        <w:t>ТИПА</w:t>
      </w:r>
      <w:r>
        <w:t xml:space="preserve"> </w:t>
      </w:r>
      <w:r>
        <w:rPr>
          <w:rFonts w:hint="eastAsia"/>
        </w:rPr>
        <w:t>ПАП</w:t>
      </w:r>
      <w:r>
        <w:t xml:space="preserve"> </w:t>
      </w:r>
      <w:r>
        <w:rPr>
          <w:rFonts w:hint="eastAsia"/>
        </w:rPr>
        <w:t>ДЛЯ</w:t>
      </w:r>
      <w:r>
        <w:t xml:space="preserve"> </w:t>
      </w:r>
      <w:r>
        <w:rPr>
          <w:rFonts w:hint="eastAsia"/>
        </w:rPr>
        <w:t>ИХ</w:t>
      </w:r>
      <w:r>
        <w:t xml:space="preserve"> </w:t>
      </w:r>
      <w:r>
        <w:rPr>
          <w:rFonts w:hint="eastAsia"/>
        </w:rPr>
        <w:t>ВОССТАНОВЛЕНИЯ</w:t>
      </w:r>
      <w:r>
        <w:t xml:space="preserve"> </w:t>
      </w:r>
      <w:r>
        <w:rPr>
          <w:rFonts w:hint="eastAsia"/>
        </w:rPr>
        <w:t>С</w:t>
      </w:r>
      <w:r>
        <w:t xml:space="preserve"> </w:t>
      </w:r>
      <w:r>
        <w:rPr>
          <w:rFonts w:hint="eastAsia"/>
        </w:rPr>
        <w:t>МАКСИМАЛЬНОЙ</w:t>
      </w:r>
      <w:r>
        <w:t xml:space="preserve"> </w:t>
      </w:r>
      <w:r>
        <w:rPr>
          <w:rFonts w:hint="eastAsia"/>
        </w:rPr>
        <w:t>ТОЧНОСТЬЮ</w:t>
      </w:r>
      <w:r>
        <w:t xml:space="preserve">. </w:t>
      </w:r>
      <w:r>
        <w:rPr>
          <w:rFonts w:hint="eastAsia"/>
        </w:rPr>
        <w:t>ПРИМЕНЕНИЕ</w:t>
      </w:r>
      <w:r>
        <w:t xml:space="preserve"> </w:t>
      </w:r>
      <w:r>
        <w:rPr>
          <w:rFonts w:hint="eastAsia"/>
        </w:rPr>
        <w:t>МЕТОДИКИ</w:t>
      </w:r>
      <w:r>
        <w:t xml:space="preserve"> </w:t>
      </w:r>
      <w:r>
        <w:rPr>
          <w:rFonts w:hint="eastAsia"/>
        </w:rPr>
        <w:t>К</w:t>
      </w:r>
      <w:r>
        <w:t xml:space="preserve"> </w:t>
      </w:r>
      <w:r>
        <w:rPr>
          <w:rFonts w:hint="eastAsia"/>
        </w:rPr>
        <w:t>РЕАЛЬНЫМ</w:t>
      </w:r>
      <w:r>
        <w:t xml:space="preserve"> </w:t>
      </w:r>
      <w:r>
        <w:rPr>
          <w:rFonts w:hint="eastAsia"/>
        </w:rPr>
        <w:t>СИГНАЛАМ</w:t>
      </w:r>
    </w:p>
    <w:p w14:paraId="171185B5" w14:textId="77777777" w:rsidR="00300C15" w:rsidRDefault="00300C15" w:rsidP="00300C15"/>
    <w:p w14:paraId="16433AF0" w14:textId="77777777" w:rsidR="00300C15" w:rsidRDefault="00300C15" w:rsidP="00300C15">
      <w:r>
        <w:t xml:space="preserve">4.1. </w:t>
      </w:r>
      <w:r>
        <w:rPr>
          <w:rFonts w:hint="eastAsia"/>
        </w:rPr>
        <w:t>Методика</w:t>
      </w:r>
      <w:r>
        <w:t xml:space="preserve"> </w:t>
      </w:r>
      <w:r>
        <w:rPr>
          <w:rFonts w:hint="eastAsia"/>
        </w:rPr>
        <w:t>классификации</w:t>
      </w:r>
      <w:r>
        <w:t xml:space="preserve"> </w:t>
      </w:r>
      <w:r>
        <w:rPr>
          <w:rFonts w:hint="eastAsia"/>
        </w:rPr>
        <w:t>измерительных</w:t>
      </w:r>
      <w:r>
        <w:t xml:space="preserve"> </w:t>
      </w:r>
      <w:r>
        <w:rPr>
          <w:rFonts w:hint="eastAsia"/>
        </w:rPr>
        <w:t>сигналов</w:t>
      </w:r>
      <w:r>
        <w:t xml:space="preserve"> </w:t>
      </w:r>
      <w:r>
        <w:rPr>
          <w:rFonts w:hint="eastAsia"/>
        </w:rPr>
        <w:t>и</w:t>
      </w:r>
      <w:r>
        <w:t xml:space="preserve"> </w:t>
      </w:r>
      <w:r>
        <w:rPr>
          <w:rFonts w:hint="eastAsia"/>
        </w:rPr>
        <w:t>выбора</w:t>
      </w:r>
      <w:r>
        <w:t xml:space="preserve"> </w:t>
      </w:r>
      <w:r>
        <w:rPr>
          <w:rFonts w:hint="eastAsia"/>
        </w:rPr>
        <w:t>оптимального</w:t>
      </w:r>
      <w:r>
        <w:t xml:space="preserve"> </w:t>
      </w:r>
      <w:r>
        <w:rPr>
          <w:rFonts w:hint="eastAsia"/>
        </w:rPr>
        <w:t>типа</w:t>
      </w:r>
      <w:r>
        <w:t xml:space="preserve"> </w:t>
      </w:r>
      <w:r>
        <w:rPr>
          <w:rFonts w:hint="eastAsia"/>
        </w:rPr>
        <w:t>ПАП</w:t>
      </w:r>
    </w:p>
    <w:p w14:paraId="2C38B5EC" w14:textId="77777777" w:rsidR="00300C15" w:rsidRDefault="00300C15" w:rsidP="00300C15"/>
    <w:p w14:paraId="16A7E312" w14:textId="77777777" w:rsidR="00300C15" w:rsidRDefault="00300C15" w:rsidP="00300C15">
      <w:r>
        <w:t xml:space="preserve">4.2. </w:t>
      </w:r>
      <w:r>
        <w:rPr>
          <w:rFonts w:hint="eastAsia"/>
        </w:rPr>
        <w:t>Описание</w:t>
      </w:r>
      <w:r>
        <w:t xml:space="preserve"> </w:t>
      </w:r>
      <w:r>
        <w:rPr>
          <w:rFonts w:hint="eastAsia"/>
        </w:rPr>
        <w:t>измерительной</w:t>
      </w:r>
      <w:r>
        <w:t xml:space="preserve"> </w:t>
      </w:r>
      <w:r>
        <w:rPr>
          <w:rFonts w:hint="eastAsia"/>
        </w:rPr>
        <w:t>системы</w:t>
      </w:r>
      <w:r>
        <w:t xml:space="preserve">, </w:t>
      </w:r>
      <w:r>
        <w:rPr>
          <w:rFonts w:hint="eastAsia"/>
        </w:rPr>
        <w:t>осуществляющей</w:t>
      </w:r>
      <w:r>
        <w:t xml:space="preserve"> </w:t>
      </w:r>
      <w:r>
        <w:rPr>
          <w:rFonts w:hint="eastAsia"/>
        </w:rPr>
        <w:t>мониторинг</w:t>
      </w:r>
      <w:r>
        <w:t xml:space="preserve"> </w:t>
      </w:r>
      <w:r>
        <w:rPr>
          <w:rFonts w:hint="eastAsia"/>
        </w:rPr>
        <w:t>железнодорожного</w:t>
      </w:r>
      <w:r>
        <w:t xml:space="preserve"> </w:t>
      </w:r>
      <w:r>
        <w:rPr>
          <w:rFonts w:hint="eastAsia"/>
        </w:rPr>
        <w:t>пути</w:t>
      </w:r>
      <w:r>
        <w:t xml:space="preserve"> (</w:t>
      </w:r>
      <w:r>
        <w:rPr>
          <w:rFonts w:hint="eastAsia"/>
        </w:rPr>
        <w:t>ЖДП</w:t>
      </w:r>
      <w:r>
        <w:t>)</w:t>
      </w:r>
    </w:p>
    <w:p w14:paraId="41BEF631" w14:textId="77777777" w:rsidR="00300C15" w:rsidRDefault="00300C15" w:rsidP="00300C15"/>
    <w:p w14:paraId="55F788AC" w14:textId="77777777" w:rsidR="00300C15" w:rsidRDefault="00300C15" w:rsidP="00300C15">
      <w:r>
        <w:t xml:space="preserve">4.3. </w:t>
      </w:r>
      <w:r>
        <w:rPr>
          <w:rFonts w:hint="eastAsia"/>
        </w:rPr>
        <w:t>Применение</w:t>
      </w:r>
      <w:r>
        <w:t xml:space="preserve"> </w:t>
      </w:r>
      <w:r>
        <w:rPr>
          <w:rFonts w:hint="eastAsia"/>
        </w:rPr>
        <w:t>ПАП</w:t>
      </w:r>
      <w:r>
        <w:t xml:space="preserve"> </w:t>
      </w:r>
      <w:r>
        <w:rPr>
          <w:rFonts w:hint="eastAsia"/>
        </w:rPr>
        <w:t>в</w:t>
      </w:r>
      <w:r>
        <w:t xml:space="preserve"> </w:t>
      </w:r>
      <w:r>
        <w:rPr>
          <w:rFonts w:hint="eastAsia"/>
        </w:rPr>
        <w:t>задаче</w:t>
      </w:r>
      <w:r>
        <w:t xml:space="preserve"> </w:t>
      </w:r>
      <w:r>
        <w:rPr>
          <w:rFonts w:hint="eastAsia"/>
        </w:rPr>
        <w:t>выделения</w:t>
      </w:r>
      <w:r>
        <w:t xml:space="preserve"> </w:t>
      </w:r>
      <w:r>
        <w:rPr>
          <w:rFonts w:hint="eastAsia"/>
        </w:rPr>
        <w:t>из</w:t>
      </w:r>
      <w:r>
        <w:t xml:space="preserve"> </w:t>
      </w:r>
      <w:r>
        <w:rPr>
          <w:rFonts w:hint="eastAsia"/>
        </w:rPr>
        <w:t>шумов</w:t>
      </w:r>
      <w:r>
        <w:t xml:space="preserve"> </w:t>
      </w:r>
      <w:r>
        <w:rPr>
          <w:rFonts w:hint="eastAsia"/>
        </w:rPr>
        <w:t>информативной</w:t>
      </w:r>
      <w:r>
        <w:t xml:space="preserve"> </w:t>
      </w:r>
      <w:r>
        <w:rPr>
          <w:rFonts w:hint="eastAsia"/>
        </w:rPr>
        <w:t>составляющей</w:t>
      </w:r>
      <w:r>
        <w:t xml:space="preserve"> </w:t>
      </w:r>
      <w:r>
        <w:rPr>
          <w:rFonts w:hint="eastAsia"/>
        </w:rPr>
        <w:t>сигнала</w:t>
      </w:r>
      <w:r>
        <w:t xml:space="preserve">, </w:t>
      </w:r>
      <w:r>
        <w:rPr>
          <w:rFonts w:hint="eastAsia"/>
        </w:rPr>
        <w:t>снятой</w:t>
      </w:r>
      <w:r>
        <w:t xml:space="preserve"> </w:t>
      </w:r>
      <w:r>
        <w:rPr>
          <w:rFonts w:hint="eastAsia"/>
        </w:rPr>
        <w:t>с</w:t>
      </w:r>
      <w:r>
        <w:t xml:space="preserve"> </w:t>
      </w:r>
      <w:r>
        <w:rPr>
          <w:rFonts w:hint="eastAsia"/>
        </w:rPr>
        <w:t>микромеханического</w:t>
      </w:r>
      <w:r>
        <w:t xml:space="preserve"> </w:t>
      </w:r>
      <w:r>
        <w:rPr>
          <w:rFonts w:hint="eastAsia"/>
        </w:rPr>
        <w:t>акселерометра</w:t>
      </w:r>
      <w:r>
        <w:t xml:space="preserve"> </w:t>
      </w:r>
      <w:r>
        <w:rPr>
          <w:rFonts w:hint="eastAsia"/>
        </w:rPr>
        <w:t>и</w:t>
      </w:r>
      <w:r>
        <w:t xml:space="preserve"> </w:t>
      </w:r>
      <w:r>
        <w:rPr>
          <w:rFonts w:hint="eastAsia"/>
        </w:rPr>
        <w:t>содержащей</w:t>
      </w:r>
      <w:r>
        <w:t xml:space="preserve"> </w:t>
      </w:r>
      <w:r>
        <w:rPr>
          <w:rFonts w:hint="eastAsia"/>
        </w:rPr>
        <w:t>в</w:t>
      </w:r>
      <w:r>
        <w:t xml:space="preserve"> </w:t>
      </w:r>
      <w:r>
        <w:rPr>
          <w:rFonts w:hint="eastAsia"/>
        </w:rPr>
        <w:t>себе</w:t>
      </w:r>
      <w:r>
        <w:t xml:space="preserve"> </w:t>
      </w:r>
      <w:r>
        <w:rPr>
          <w:rFonts w:hint="eastAsia"/>
        </w:rPr>
        <w:t>информацию</w:t>
      </w:r>
      <w:r>
        <w:t xml:space="preserve"> </w:t>
      </w:r>
      <w:r>
        <w:rPr>
          <w:rFonts w:hint="eastAsia"/>
        </w:rPr>
        <w:t>о</w:t>
      </w:r>
      <w:r>
        <w:t xml:space="preserve"> </w:t>
      </w:r>
      <w:r>
        <w:rPr>
          <w:rFonts w:hint="eastAsia"/>
        </w:rPr>
        <w:t>состоянии</w:t>
      </w:r>
      <w:r>
        <w:t xml:space="preserve"> </w:t>
      </w:r>
      <w:r>
        <w:rPr>
          <w:rFonts w:hint="eastAsia"/>
        </w:rPr>
        <w:t>железнодорожного</w:t>
      </w:r>
      <w:r>
        <w:t xml:space="preserve"> </w:t>
      </w:r>
      <w:r>
        <w:rPr>
          <w:rFonts w:hint="eastAsia"/>
        </w:rPr>
        <w:t>пути</w:t>
      </w:r>
    </w:p>
    <w:p w14:paraId="14430448" w14:textId="77777777" w:rsidR="00300C15" w:rsidRDefault="00300C15" w:rsidP="00300C15"/>
    <w:p w14:paraId="6A07F0CE" w14:textId="77777777" w:rsidR="00300C15" w:rsidRDefault="00300C15" w:rsidP="00300C15">
      <w:r>
        <w:rPr>
          <w:rFonts w:hint="eastAsia"/>
        </w:rPr>
        <w:t>Выводы</w:t>
      </w:r>
      <w:r>
        <w:t xml:space="preserve"> </w:t>
      </w:r>
      <w:r>
        <w:rPr>
          <w:rFonts w:hint="eastAsia"/>
        </w:rPr>
        <w:t>по</w:t>
      </w:r>
      <w:r>
        <w:t xml:space="preserve"> </w:t>
      </w:r>
      <w:r>
        <w:rPr>
          <w:rFonts w:hint="eastAsia"/>
        </w:rPr>
        <w:t>главе</w:t>
      </w:r>
    </w:p>
    <w:p w14:paraId="4DAE06F2" w14:textId="77777777" w:rsidR="00300C15" w:rsidRDefault="00300C15" w:rsidP="00300C15"/>
    <w:p w14:paraId="284D5246" w14:textId="77777777" w:rsidR="00300C15" w:rsidRDefault="00300C15" w:rsidP="00300C15">
      <w:r>
        <w:rPr>
          <w:rFonts w:hint="eastAsia"/>
        </w:rPr>
        <w:t>ЗАКЛЮЧЕНИЕ</w:t>
      </w:r>
    </w:p>
    <w:p w14:paraId="395A1189" w14:textId="77777777" w:rsidR="00300C15" w:rsidRDefault="00300C15" w:rsidP="00300C15"/>
    <w:p w14:paraId="4F5F80E5" w14:textId="77777777" w:rsidR="00300C15" w:rsidRDefault="00300C15" w:rsidP="00300C15">
      <w:r>
        <w:rPr>
          <w:rFonts w:hint="eastAsia"/>
        </w:rPr>
        <w:t>СПИСОК</w:t>
      </w:r>
      <w:r>
        <w:t xml:space="preserve"> </w:t>
      </w:r>
      <w:r>
        <w:rPr>
          <w:rFonts w:hint="eastAsia"/>
        </w:rPr>
        <w:t>ЛИТЕРАТУРЫ</w:t>
      </w:r>
    </w:p>
    <w:p w14:paraId="1DE0C003" w14:textId="77777777" w:rsidR="00300C15" w:rsidRDefault="00300C15" w:rsidP="00300C15"/>
    <w:p w14:paraId="5232FF5E" w14:textId="77777777" w:rsidR="00300C15" w:rsidRDefault="00300C15" w:rsidP="00300C15">
      <w:r>
        <w:rPr>
          <w:rFonts w:hint="eastAsia"/>
        </w:rPr>
        <w:t>ПРИЛОЖЕНИЕ</w:t>
      </w:r>
      <w:r>
        <w:t xml:space="preserve"> </w:t>
      </w:r>
      <w:r>
        <w:rPr>
          <w:rFonts w:hint="eastAsia"/>
        </w:rPr>
        <w:t>А</w:t>
      </w:r>
    </w:p>
    <w:p w14:paraId="097B8F8B" w14:textId="77777777" w:rsidR="00300C15" w:rsidRDefault="00300C15" w:rsidP="00300C15"/>
    <w:p w14:paraId="643E8B87" w14:textId="77777777" w:rsidR="00300C15" w:rsidRDefault="00300C15" w:rsidP="00300C15">
      <w:r>
        <w:rPr>
          <w:rFonts w:hint="eastAsia"/>
        </w:rPr>
        <w:t>ПРИЛОЖЕНИЕ</w:t>
      </w:r>
      <w:r>
        <w:t xml:space="preserve"> </w:t>
      </w:r>
      <w:r>
        <w:rPr>
          <w:rFonts w:hint="eastAsia"/>
        </w:rPr>
        <w:t>Б</w:t>
      </w:r>
    </w:p>
    <w:p w14:paraId="4E7BB78C" w14:textId="77777777" w:rsidR="00300C15" w:rsidRDefault="00300C15" w:rsidP="00300C15"/>
    <w:p w14:paraId="7B3D5936" w14:textId="77777777" w:rsidR="00300C15" w:rsidRDefault="00300C15" w:rsidP="00300C15">
      <w:r>
        <w:rPr>
          <w:rFonts w:hint="eastAsia"/>
        </w:rPr>
        <w:t>ПРИЛОЖЕНИЕ</w:t>
      </w:r>
      <w:r>
        <w:t xml:space="preserve"> </w:t>
      </w:r>
      <w:r>
        <w:rPr>
          <w:rFonts w:hint="eastAsia"/>
        </w:rPr>
        <w:t>В</w:t>
      </w:r>
    </w:p>
    <w:p w14:paraId="7B946746" w14:textId="77777777" w:rsidR="00300C15" w:rsidRDefault="00300C15" w:rsidP="00300C15"/>
    <w:p w14:paraId="074ACF9C" w14:textId="77777777" w:rsidR="00300C15" w:rsidRDefault="00300C15" w:rsidP="00300C15">
      <w:r>
        <w:rPr>
          <w:rFonts w:hint="eastAsia"/>
        </w:rPr>
        <w:t>ПРИЛОЖЕНИЕ</w:t>
      </w:r>
      <w:r>
        <w:t xml:space="preserve"> </w:t>
      </w:r>
      <w:r>
        <w:rPr>
          <w:rFonts w:hint="eastAsia"/>
        </w:rPr>
        <w:t>Г</w:t>
      </w:r>
    </w:p>
    <w:p w14:paraId="5C0B4BCB" w14:textId="77777777" w:rsidR="00300C15" w:rsidRDefault="00300C15" w:rsidP="00300C15"/>
    <w:p w14:paraId="41460B1A" w14:textId="38678676" w:rsidR="00300C15" w:rsidRPr="00300C15" w:rsidRDefault="00300C15" w:rsidP="00300C15">
      <w:r>
        <w:rPr>
          <w:rFonts w:hint="eastAsia"/>
        </w:rPr>
        <w:t>ПРИЛОЖЕНИЕ</w:t>
      </w:r>
      <w:r>
        <w:t xml:space="preserve"> </w:t>
      </w:r>
      <w:r>
        <w:rPr>
          <w:rFonts w:hint="eastAsia"/>
        </w:rPr>
        <w:t>Д</w:t>
      </w:r>
    </w:p>
    <w:sectPr w:rsidR="00300C15" w:rsidRPr="00300C15" w:rsidSect="00AF5BE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AB98" w14:textId="77777777" w:rsidR="00AF5BE6" w:rsidRDefault="00AF5BE6">
      <w:pPr>
        <w:spacing w:after="0" w:line="240" w:lineRule="auto"/>
      </w:pPr>
      <w:r>
        <w:separator/>
      </w:r>
    </w:p>
  </w:endnote>
  <w:endnote w:type="continuationSeparator" w:id="0">
    <w:p w14:paraId="628D1CC2" w14:textId="77777777" w:rsidR="00AF5BE6" w:rsidRDefault="00AF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B955" w14:textId="77777777" w:rsidR="00AF5BE6" w:rsidRDefault="00AF5BE6"/>
    <w:p w14:paraId="67EEBFF4" w14:textId="77777777" w:rsidR="00AF5BE6" w:rsidRDefault="00AF5BE6"/>
    <w:p w14:paraId="4D46D7D2" w14:textId="77777777" w:rsidR="00AF5BE6" w:rsidRDefault="00AF5BE6"/>
    <w:p w14:paraId="31D26782" w14:textId="77777777" w:rsidR="00AF5BE6" w:rsidRDefault="00AF5BE6"/>
    <w:p w14:paraId="6FD9C65B" w14:textId="77777777" w:rsidR="00AF5BE6" w:rsidRDefault="00AF5BE6"/>
    <w:p w14:paraId="109B92FD" w14:textId="77777777" w:rsidR="00AF5BE6" w:rsidRDefault="00AF5BE6"/>
    <w:p w14:paraId="3B62A630" w14:textId="77777777" w:rsidR="00AF5BE6" w:rsidRDefault="00AF5BE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03A8520" wp14:editId="5011E7C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BF333" w14:textId="77777777" w:rsidR="00AF5BE6" w:rsidRDefault="00AF5BE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3A852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B4BF333" w14:textId="77777777" w:rsidR="00AF5BE6" w:rsidRDefault="00AF5BE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28E54B5" w14:textId="77777777" w:rsidR="00AF5BE6" w:rsidRDefault="00AF5BE6"/>
    <w:p w14:paraId="3954725B" w14:textId="77777777" w:rsidR="00AF5BE6" w:rsidRDefault="00AF5BE6"/>
    <w:p w14:paraId="77B3D549" w14:textId="77777777" w:rsidR="00AF5BE6" w:rsidRDefault="00AF5BE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9F59E40" wp14:editId="3EC4D8B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BD62A" w14:textId="77777777" w:rsidR="00AF5BE6" w:rsidRDefault="00AF5BE6"/>
                          <w:p w14:paraId="3163C461" w14:textId="77777777" w:rsidR="00AF5BE6" w:rsidRDefault="00AF5BE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F59E4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D4BD62A" w14:textId="77777777" w:rsidR="00AF5BE6" w:rsidRDefault="00AF5BE6"/>
                    <w:p w14:paraId="3163C461" w14:textId="77777777" w:rsidR="00AF5BE6" w:rsidRDefault="00AF5BE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90A559E" w14:textId="77777777" w:rsidR="00AF5BE6" w:rsidRDefault="00AF5BE6"/>
    <w:p w14:paraId="2C83713B" w14:textId="77777777" w:rsidR="00AF5BE6" w:rsidRDefault="00AF5BE6">
      <w:pPr>
        <w:rPr>
          <w:sz w:val="2"/>
          <w:szCs w:val="2"/>
        </w:rPr>
      </w:pPr>
    </w:p>
    <w:p w14:paraId="499BAE50" w14:textId="77777777" w:rsidR="00AF5BE6" w:rsidRDefault="00AF5BE6"/>
    <w:p w14:paraId="747B10A5" w14:textId="77777777" w:rsidR="00AF5BE6" w:rsidRDefault="00AF5BE6">
      <w:pPr>
        <w:spacing w:after="0" w:line="240" w:lineRule="auto"/>
      </w:pPr>
    </w:p>
  </w:footnote>
  <w:footnote w:type="continuationSeparator" w:id="0">
    <w:p w14:paraId="58638287" w14:textId="77777777" w:rsidR="00AF5BE6" w:rsidRDefault="00AF5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BE6"/>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31248</TotalTime>
  <Pages>3</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4105</cp:revision>
  <cp:lastPrinted>2009-02-06T05:36:00Z</cp:lastPrinted>
  <dcterms:created xsi:type="dcterms:W3CDTF">2024-01-07T13:43:00Z</dcterms:created>
  <dcterms:modified xsi:type="dcterms:W3CDTF">2024-02-28T20:14:00Z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