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2C86" w14:textId="0C43DC19" w:rsidR="00A02B9E" w:rsidRDefault="0006677C" w:rsidP="0006677C">
      <w:r w:rsidRPr="0006677C">
        <w:rPr>
          <w:rFonts w:hint="eastAsia"/>
        </w:rPr>
        <w:t>Царёва</w:t>
      </w:r>
      <w:r w:rsidRPr="0006677C">
        <w:t xml:space="preserve"> </w:t>
      </w:r>
      <w:r w:rsidRPr="0006677C">
        <w:rPr>
          <w:rFonts w:hint="eastAsia"/>
        </w:rPr>
        <w:t>Анна</w:t>
      </w:r>
      <w:r w:rsidRPr="0006677C">
        <w:t xml:space="preserve"> </w:t>
      </w:r>
      <w:r w:rsidRPr="0006677C">
        <w:rPr>
          <w:rFonts w:hint="eastAsia"/>
        </w:rPr>
        <w:t>Вячеславовна</w:t>
      </w:r>
      <w:r>
        <w:rPr>
          <w:rFonts w:hint="cs"/>
        </w:rPr>
        <w:t xml:space="preserve"> </w:t>
      </w:r>
      <w:r w:rsidRPr="0006677C">
        <w:rPr>
          <w:rFonts w:hint="eastAsia"/>
        </w:rPr>
        <w:t>Алгоритмическое</w:t>
      </w:r>
      <w:r w:rsidRPr="0006677C">
        <w:t xml:space="preserve"> </w:t>
      </w:r>
      <w:r w:rsidRPr="0006677C">
        <w:rPr>
          <w:rFonts w:hint="eastAsia"/>
        </w:rPr>
        <w:t>обеспечение</w:t>
      </w:r>
      <w:r w:rsidRPr="0006677C">
        <w:t xml:space="preserve"> </w:t>
      </w:r>
      <w:r w:rsidRPr="0006677C">
        <w:rPr>
          <w:rFonts w:hint="eastAsia"/>
        </w:rPr>
        <w:t>информационно</w:t>
      </w:r>
      <w:r w:rsidRPr="0006677C">
        <w:t>-</w:t>
      </w:r>
      <w:r w:rsidRPr="0006677C">
        <w:rPr>
          <w:rFonts w:hint="eastAsia"/>
        </w:rPr>
        <w:t>измерительной</w:t>
      </w:r>
      <w:r w:rsidRPr="0006677C">
        <w:t xml:space="preserve"> </w:t>
      </w:r>
      <w:r w:rsidRPr="0006677C">
        <w:rPr>
          <w:rFonts w:hint="eastAsia"/>
        </w:rPr>
        <w:t>системы</w:t>
      </w:r>
      <w:r w:rsidRPr="0006677C">
        <w:t xml:space="preserve"> </w:t>
      </w:r>
      <w:r w:rsidRPr="0006677C">
        <w:rPr>
          <w:rFonts w:hint="eastAsia"/>
        </w:rPr>
        <w:t>определения</w:t>
      </w:r>
      <w:r w:rsidRPr="0006677C">
        <w:t xml:space="preserve"> </w:t>
      </w:r>
      <w:r w:rsidRPr="0006677C">
        <w:rPr>
          <w:rFonts w:hint="eastAsia"/>
        </w:rPr>
        <w:t>временных</w:t>
      </w:r>
      <w:r w:rsidRPr="0006677C">
        <w:t xml:space="preserve"> </w:t>
      </w:r>
      <w:r w:rsidRPr="0006677C">
        <w:rPr>
          <w:rFonts w:hint="eastAsia"/>
        </w:rPr>
        <w:t>параметров</w:t>
      </w:r>
      <w:r w:rsidRPr="0006677C">
        <w:t xml:space="preserve"> </w:t>
      </w:r>
      <w:r w:rsidRPr="0006677C">
        <w:rPr>
          <w:rFonts w:hint="eastAsia"/>
        </w:rPr>
        <w:t>шага</w:t>
      </w:r>
      <w:r w:rsidRPr="0006677C">
        <w:t xml:space="preserve"> </w:t>
      </w:r>
      <w:r w:rsidRPr="0006677C">
        <w:rPr>
          <w:rFonts w:hint="eastAsia"/>
        </w:rPr>
        <w:t>человека</w:t>
      </w:r>
    </w:p>
    <w:p w14:paraId="6A6B2311" w14:textId="77777777" w:rsidR="0006677C" w:rsidRDefault="0006677C" w:rsidP="0006677C">
      <w:r>
        <w:rPr>
          <w:rFonts w:hint="eastAsia"/>
        </w:rPr>
        <w:t>ОГЛАВЛЕНИЕ</w:t>
      </w:r>
      <w:r>
        <w:t xml:space="preserve"> </w:t>
      </w:r>
      <w:r>
        <w:rPr>
          <w:rFonts w:hint="eastAsia"/>
        </w:rPr>
        <w:t>ДИССЕРТАЦИИ</w:t>
      </w:r>
    </w:p>
    <w:p w14:paraId="2B2D2ABA" w14:textId="77777777" w:rsidR="0006677C" w:rsidRDefault="0006677C" w:rsidP="0006677C">
      <w:r>
        <w:rPr>
          <w:rFonts w:hint="eastAsia"/>
        </w:rPr>
        <w:t>кандидат</w:t>
      </w:r>
      <w:r>
        <w:t xml:space="preserve"> </w:t>
      </w:r>
      <w:r>
        <w:rPr>
          <w:rFonts w:hint="eastAsia"/>
        </w:rPr>
        <w:t>наук</w:t>
      </w:r>
      <w:r>
        <w:t xml:space="preserve"> </w:t>
      </w:r>
      <w:r>
        <w:rPr>
          <w:rFonts w:hint="eastAsia"/>
        </w:rPr>
        <w:t>Царёва</w:t>
      </w:r>
      <w:r>
        <w:t xml:space="preserve"> </w:t>
      </w:r>
      <w:r>
        <w:rPr>
          <w:rFonts w:hint="eastAsia"/>
        </w:rPr>
        <w:t>Анна</w:t>
      </w:r>
      <w:r>
        <w:t xml:space="preserve"> </w:t>
      </w:r>
      <w:r>
        <w:rPr>
          <w:rFonts w:hint="eastAsia"/>
        </w:rPr>
        <w:t>Вячеславовна</w:t>
      </w:r>
    </w:p>
    <w:p w14:paraId="7ECCFC74" w14:textId="77777777" w:rsidR="0006677C" w:rsidRDefault="0006677C" w:rsidP="0006677C">
      <w:r>
        <w:rPr>
          <w:rFonts w:hint="eastAsia"/>
        </w:rPr>
        <w:t>Введение</w:t>
      </w:r>
    </w:p>
    <w:p w14:paraId="18FDFB02" w14:textId="77777777" w:rsidR="0006677C" w:rsidRDefault="0006677C" w:rsidP="0006677C"/>
    <w:p w14:paraId="629341C8" w14:textId="77777777" w:rsidR="0006677C" w:rsidRDefault="0006677C" w:rsidP="0006677C">
      <w:r>
        <w:rPr>
          <w:rFonts w:hint="eastAsia"/>
        </w:rPr>
        <w:t>Глава</w:t>
      </w:r>
      <w:r>
        <w:t xml:space="preserve"> 1. </w:t>
      </w:r>
      <w:r>
        <w:rPr>
          <w:rFonts w:hint="eastAsia"/>
        </w:rPr>
        <w:t>Анализ</w:t>
      </w:r>
      <w:r>
        <w:t xml:space="preserve"> </w:t>
      </w:r>
      <w:r>
        <w:rPr>
          <w:rFonts w:hint="eastAsia"/>
        </w:rPr>
        <w:t>области</w:t>
      </w:r>
      <w:r>
        <w:t xml:space="preserve"> </w:t>
      </w:r>
      <w:r>
        <w:rPr>
          <w:rFonts w:hint="eastAsia"/>
        </w:rPr>
        <w:t>исследования</w:t>
      </w:r>
    </w:p>
    <w:p w14:paraId="464F8F7D" w14:textId="77777777" w:rsidR="0006677C" w:rsidRDefault="0006677C" w:rsidP="0006677C"/>
    <w:p w14:paraId="75409595" w14:textId="77777777" w:rsidR="0006677C" w:rsidRDefault="0006677C" w:rsidP="0006677C">
      <w:r>
        <w:t xml:space="preserve">1.1 </w:t>
      </w:r>
      <w:r>
        <w:rPr>
          <w:rFonts w:hint="eastAsia"/>
        </w:rPr>
        <w:t>Существующие</w:t>
      </w:r>
      <w:r>
        <w:t xml:space="preserve"> </w:t>
      </w:r>
      <w:r>
        <w:rPr>
          <w:rFonts w:hint="eastAsia"/>
        </w:rPr>
        <w:t>методы</w:t>
      </w:r>
      <w:r>
        <w:t xml:space="preserve"> </w:t>
      </w:r>
      <w:r>
        <w:rPr>
          <w:rFonts w:hint="eastAsia"/>
        </w:rPr>
        <w:t>исследования</w:t>
      </w:r>
      <w:r>
        <w:t xml:space="preserve"> </w:t>
      </w:r>
      <w:r>
        <w:rPr>
          <w:rFonts w:hint="eastAsia"/>
        </w:rPr>
        <w:t>процесса</w:t>
      </w:r>
      <w:r>
        <w:t xml:space="preserve"> </w:t>
      </w:r>
      <w:r>
        <w:rPr>
          <w:rFonts w:hint="eastAsia"/>
        </w:rPr>
        <w:t>ходьбы</w:t>
      </w:r>
    </w:p>
    <w:p w14:paraId="49B779E7" w14:textId="77777777" w:rsidR="0006677C" w:rsidRDefault="0006677C" w:rsidP="0006677C"/>
    <w:p w14:paraId="1ECC67AA" w14:textId="77777777" w:rsidR="0006677C" w:rsidRDefault="0006677C" w:rsidP="0006677C">
      <w:r>
        <w:t xml:space="preserve">1.2 </w:t>
      </w:r>
      <w:r>
        <w:rPr>
          <w:rFonts w:hint="eastAsia"/>
        </w:rPr>
        <w:t>Обзор</w:t>
      </w:r>
      <w:r>
        <w:t xml:space="preserve"> </w:t>
      </w:r>
      <w:r>
        <w:rPr>
          <w:rFonts w:hint="eastAsia"/>
        </w:rPr>
        <w:t>исследований</w:t>
      </w:r>
      <w:r>
        <w:t xml:space="preserve"> </w:t>
      </w:r>
      <w:r>
        <w:rPr>
          <w:rFonts w:hint="eastAsia"/>
        </w:rPr>
        <w:t>кинематики</w:t>
      </w:r>
      <w:r>
        <w:t xml:space="preserve"> </w:t>
      </w:r>
      <w:r>
        <w:rPr>
          <w:rFonts w:hint="eastAsia"/>
        </w:rPr>
        <w:t>нижних</w:t>
      </w:r>
      <w:r>
        <w:t xml:space="preserve"> </w:t>
      </w:r>
      <w:r>
        <w:rPr>
          <w:rFonts w:hint="eastAsia"/>
        </w:rPr>
        <w:t>конечностей</w:t>
      </w:r>
      <w:r>
        <w:t xml:space="preserve"> (</w:t>
      </w:r>
      <w:r>
        <w:rPr>
          <w:rFonts w:hint="eastAsia"/>
        </w:rPr>
        <w:t>фазы</w:t>
      </w:r>
      <w:r>
        <w:t xml:space="preserve"> </w:t>
      </w:r>
      <w:r>
        <w:rPr>
          <w:rFonts w:hint="eastAsia"/>
        </w:rPr>
        <w:t>шага</w:t>
      </w:r>
      <w:r>
        <w:t>)</w:t>
      </w:r>
    </w:p>
    <w:p w14:paraId="22B1A8F2" w14:textId="77777777" w:rsidR="0006677C" w:rsidRDefault="0006677C" w:rsidP="0006677C"/>
    <w:p w14:paraId="14AB0AA2" w14:textId="77777777" w:rsidR="0006677C" w:rsidRDefault="0006677C" w:rsidP="0006677C">
      <w:r>
        <w:t xml:space="preserve">1.3 </w:t>
      </w:r>
      <w:r>
        <w:rPr>
          <w:rFonts w:hint="eastAsia"/>
        </w:rPr>
        <w:t>Обзор</w:t>
      </w:r>
      <w:r>
        <w:t xml:space="preserve"> </w:t>
      </w:r>
      <w:r>
        <w:rPr>
          <w:rFonts w:hint="eastAsia"/>
        </w:rPr>
        <w:t>современного</w:t>
      </w:r>
      <w:r>
        <w:t xml:space="preserve"> </w:t>
      </w:r>
      <w:r>
        <w:rPr>
          <w:rFonts w:hint="eastAsia"/>
        </w:rPr>
        <w:t>состояния</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для</w:t>
      </w:r>
      <w:r>
        <w:t xml:space="preserve"> </w:t>
      </w:r>
      <w:r>
        <w:rPr>
          <w:rFonts w:hint="eastAsia"/>
        </w:rPr>
        <w:t>исследования</w:t>
      </w:r>
      <w:r>
        <w:t xml:space="preserve"> </w:t>
      </w:r>
      <w:r>
        <w:rPr>
          <w:rFonts w:hint="eastAsia"/>
        </w:rPr>
        <w:t>параметров</w:t>
      </w:r>
      <w:r>
        <w:t xml:space="preserve"> </w:t>
      </w:r>
      <w:r>
        <w:rPr>
          <w:rFonts w:hint="eastAsia"/>
        </w:rPr>
        <w:t>движений</w:t>
      </w:r>
    </w:p>
    <w:p w14:paraId="00C39D9B" w14:textId="77777777" w:rsidR="0006677C" w:rsidRDefault="0006677C" w:rsidP="0006677C"/>
    <w:p w14:paraId="6B81F1FD" w14:textId="77777777" w:rsidR="0006677C" w:rsidRDefault="0006677C" w:rsidP="0006677C">
      <w:r>
        <w:t xml:space="preserve">1.4 </w:t>
      </w:r>
      <w:r>
        <w:rPr>
          <w:rFonts w:hint="eastAsia"/>
        </w:rPr>
        <w:t>Применение</w:t>
      </w:r>
      <w:r>
        <w:t xml:space="preserve"> </w:t>
      </w:r>
      <w:r>
        <w:rPr>
          <w:rFonts w:hint="eastAsia"/>
        </w:rPr>
        <w:t>измерительных</w:t>
      </w:r>
      <w:r>
        <w:t xml:space="preserve"> </w:t>
      </w:r>
      <w:r>
        <w:rPr>
          <w:rFonts w:hint="eastAsia"/>
        </w:rPr>
        <w:t>систем</w:t>
      </w:r>
      <w:r>
        <w:t xml:space="preserve"> </w:t>
      </w:r>
      <w:r>
        <w:rPr>
          <w:rFonts w:hint="eastAsia"/>
        </w:rPr>
        <w:t>в</w:t>
      </w:r>
      <w:r>
        <w:t xml:space="preserve"> </w:t>
      </w:r>
      <w:r>
        <w:rPr>
          <w:rFonts w:hint="eastAsia"/>
        </w:rPr>
        <w:t>области</w:t>
      </w:r>
      <w:r>
        <w:t xml:space="preserve"> </w:t>
      </w:r>
      <w:r>
        <w:rPr>
          <w:rFonts w:hint="eastAsia"/>
        </w:rPr>
        <w:t>реабилитации</w:t>
      </w:r>
    </w:p>
    <w:p w14:paraId="732D56F7" w14:textId="77777777" w:rsidR="0006677C" w:rsidRDefault="0006677C" w:rsidP="0006677C"/>
    <w:p w14:paraId="2D6E483A" w14:textId="77777777" w:rsidR="0006677C" w:rsidRDefault="0006677C" w:rsidP="0006677C">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AD5B4B4" w14:textId="77777777" w:rsidR="0006677C" w:rsidRDefault="0006677C" w:rsidP="0006677C"/>
    <w:p w14:paraId="73826336" w14:textId="77777777" w:rsidR="0006677C" w:rsidRDefault="0006677C" w:rsidP="0006677C">
      <w:r>
        <w:rPr>
          <w:rFonts w:hint="eastAsia"/>
        </w:rPr>
        <w:t>Глава</w:t>
      </w:r>
      <w:r>
        <w:t xml:space="preserve"> 2. </w:t>
      </w:r>
      <w:r>
        <w:rPr>
          <w:rFonts w:hint="eastAsia"/>
        </w:rPr>
        <w:t>Измерение</w:t>
      </w:r>
      <w:r>
        <w:t xml:space="preserve"> </w:t>
      </w:r>
      <w:r>
        <w:rPr>
          <w:rFonts w:hint="eastAsia"/>
        </w:rPr>
        <w:t>моментов</w:t>
      </w:r>
      <w:r>
        <w:t xml:space="preserve"> </w:t>
      </w:r>
      <w:r>
        <w:rPr>
          <w:rFonts w:hint="eastAsia"/>
        </w:rPr>
        <w:t>пересечения</w:t>
      </w:r>
      <w:r>
        <w:t xml:space="preserve"> </w:t>
      </w:r>
      <w:r>
        <w:rPr>
          <w:rFonts w:hint="eastAsia"/>
        </w:rPr>
        <w:t>сигнала</w:t>
      </w:r>
      <w:r>
        <w:t xml:space="preserve"> </w:t>
      </w:r>
      <w:r>
        <w:rPr>
          <w:rFonts w:hint="eastAsia"/>
        </w:rPr>
        <w:t>с</w:t>
      </w:r>
      <w:r>
        <w:t xml:space="preserve"> </w:t>
      </w:r>
      <w:r>
        <w:rPr>
          <w:rFonts w:hint="eastAsia"/>
        </w:rPr>
        <w:t>заданным</w:t>
      </w:r>
      <w:r>
        <w:t xml:space="preserve"> </w:t>
      </w:r>
      <w:r>
        <w:rPr>
          <w:rFonts w:hint="eastAsia"/>
        </w:rPr>
        <w:t>уровнем</w:t>
      </w:r>
      <w:r>
        <w:t xml:space="preserve"> </w:t>
      </w:r>
      <w:r>
        <w:rPr>
          <w:rFonts w:hint="eastAsia"/>
        </w:rPr>
        <w:t>на</w:t>
      </w:r>
      <w:r>
        <w:t xml:space="preserve"> </w:t>
      </w:r>
      <w:r>
        <w:rPr>
          <w:rFonts w:hint="eastAsia"/>
        </w:rPr>
        <w:t>фоне</w:t>
      </w:r>
      <w:r>
        <w:t xml:space="preserve"> </w:t>
      </w:r>
      <w:r>
        <w:rPr>
          <w:rFonts w:hint="eastAsia"/>
        </w:rPr>
        <w:t>аддитивного</w:t>
      </w:r>
      <w:r>
        <w:t xml:space="preserve"> </w:t>
      </w:r>
      <w:r>
        <w:rPr>
          <w:rFonts w:hint="eastAsia"/>
        </w:rPr>
        <w:t>шума</w:t>
      </w:r>
    </w:p>
    <w:p w14:paraId="6C24F857" w14:textId="77777777" w:rsidR="0006677C" w:rsidRDefault="0006677C" w:rsidP="0006677C"/>
    <w:p w14:paraId="615806D5" w14:textId="77777777" w:rsidR="0006677C" w:rsidRDefault="0006677C" w:rsidP="0006677C">
      <w:r>
        <w:t xml:space="preserve">2.1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для</w:t>
      </w:r>
      <w:r>
        <w:t xml:space="preserve"> </w:t>
      </w:r>
      <w:r>
        <w:rPr>
          <w:rFonts w:hint="eastAsia"/>
        </w:rPr>
        <w:t>исследования</w:t>
      </w:r>
      <w:r>
        <w:t xml:space="preserve"> </w:t>
      </w:r>
      <w:r>
        <w:rPr>
          <w:rFonts w:hint="eastAsia"/>
        </w:rPr>
        <w:t>временных</w:t>
      </w:r>
      <w:r>
        <w:t xml:space="preserve"> </w:t>
      </w:r>
      <w:r>
        <w:rPr>
          <w:rFonts w:hint="eastAsia"/>
        </w:rPr>
        <w:t>характеристик</w:t>
      </w:r>
      <w:r>
        <w:t xml:space="preserve"> </w:t>
      </w:r>
      <w:r>
        <w:rPr>
          <w:rFonts w:hint="eastAsia"/>
        </w:rPr>
        <w:t>фаз</w:t>
      </w:r>
      <w:r>
        <w:t xml:space="preserve"> </w:t>
      </w:r>
      <w:r>
        <w:rPr>
          <w:rFonts w:hint="eastAsia"/>
        </w:rPr>
        <w:t>шага</w:t>
      </w:r>
    </w:p>
    <w:p w14:paraId="090B0282" w14:textId="77777777" w:rsidR="0006677C" w:rsidRDefault="0006677C" w:rsidP="0006677C"/>
    <w:p w14:paraId="066BE2A3" w14:textId="77777777" w:rsidR="0006677C" w:rsidRDefault="0006677C" w:rsidP="0006677C">
      <w:r>
        <w:t xml:space="preserve">2.2 </w:t>
      </w:r>
      <w:r>
        <w:rPr>
          <w:rFonts w:hint="eastAsia"/>
        </w:rPr>
        <w:t>Постановка</w:t>
      </w:r>
      <w:r>
        <w:t xml:space="preserve"> </w:t>
      </w:r>
      <w:r>
        <w:rPr>
          <w:rFonts w:hint="eastAsia"/>
        </w:rPr>
        <w:t>задачи</w:t>
      </w:r>
      <w:r>
        <w:t xml:space="preserve"> </w:t>
      </w:r>
      <w:r>
        <w:rPr>
          <w:rFonts w:hint="eastAsia"/>
        </w:rPr>
        <w:t>машинного</w:t>
      </w:r>
      <w:r>
        <w:t xml:space="preserve"> </w:t>
      </w:r>
      <w:r>
        <w:rPr>
          <w:rFonts w:hint="eastAsia"/>
        </w:rPr>
        <w:t>эксперимента</w:t>
      </w:r>
    </w:p>
    <w:p w14:paraId="73E23D89" w14:textId="77777777" w:rsidR="0006677C" w:rsidRDefault="0006677C" w:rsidP="0006677C"/>
    <w:p w14:paraId="495FA50F" w14:textId="77777777" w:rsidR="0006677C" w:rsidRDefault="0006677C" w:rsidP="0006677C">
      <w:r>
        <w:t xml:space="preserve">2.2.1 </w:t>
      </w:r>
      <w:r>
        <w:rPr>
          <w:rFonts w:hint="eastAsia"/>
        </w:rPr>
        <w:t>Определение</w:t>
      </w:r>
      <w:r>
        <w:t xml:space="preserve"> </w:t>
      </w:r>
      <w:r>
        <w:rPr>
          <w:rFonts w:hint="eastAsia"/>
        </w:rPr>
        <w:t>СКО</w:t>
      </w:r>
      <w:r>
        <w:t xml:space="preserve"> </w:t>
      </w:r>
      <w:r>
        <w:rPr>
          <w:rFonts w:hint="eastAsia"/>
        </w:rPr>
        <w:t>шумовой</w:t>
      </w:r>
      <w:r>
        <w:t xml:space="preserve"> </w:t>
      </w:r>
      <w:r>
        <w:rPr>
          <w:rFonts w:hint="eastAsia"/>
        </w:rPr>
        <w:t>составляющей</w:t>
      </w:r>
      <w:r>
        <w:t xml:space="preserve"> </w:t>
      </w:r>
      <w:r>
        <w:rPr>
          <w:rFonts w:hint="eastAsia"/>
        </w:rPr>
        <w:t>сигнала</w:t>
      </w:r>
    </w:p>
    <w:p w14:paraId="754C06B0" w14:textId="77777777" w:rsidR="0006677C" w:rsidRDefault="0006677C" w:rsidP="0006677C"/>
    <w:p w14:paraId="00A990C4" w14:textId="77777777" w:rsidR="0006677C" w:rsidRDefault="0006677C" w:rsidP="0006677C">
      <w:r>
        <w:t xml:space="preserve">2.2.2 </w:t>
      </w:r>
      <w:r>
        <w:rPr>
          <w:rFonts w:hint="eastAsia"/>
        </w:rPr>
        <w:t>Моделирование</w:t>
      </w:r>
      <w:r>
        <w:t xml:space="preserve"> </w:t>
      </w:r>
      <w:r>
        <w:rPr>
          <w:rFonts w:hint="eastAsia"/>
        </w:rPr>
        <w:t>сигналов</w:t>
      </w:r>
      <w:r>
        <w:t xml:space="preserve">, </w:t>
      </w:r>
      <w:r>
        <w:rPr>
          <w:rFonts w:hint="eastAsia"/>
        </w:rPr>
        <w:t>характеризующих</w:t>
      </w:r>
      <w:r>
        <w:t xml:space="preserve"> </w:t>
      </w:r>
      <w:r>
        <w:rPr>
          <w:rFonts w:hint="eastAsia"/>
        </w:rPr>
        <w:t>фазовую</w:t>
      </w:r>
      <w:r>
        <w:t xml:space="preserve"> </w:t>
      </w:r>
      <w:r>
        <w:rPr>
          <w:rFonts w:hint="eastAsia"/>
        </w:rPr>
        <w:t>структуру</w:t>
      </w:r>
      <w:r>
        <w:t xml:space="preserve"> </w:t>
      </w:r>
      <w:r>
        <w:rPr>
          <w:rFonts w:hint="eastAsia"/>
        </w:rPr>
        <w:t>шагов</w:t>
      </w:r>
      <w:r>
        <w:t xml:space="preserve"> </w:t>
      </w:r>
      <w:r>
        <w:rPr>
          <w:rFonts w:hint="eastAsia"/>
        </w:rPr>
        <w:t>человека</w:t>
      </w:r>
    </w:p>
    <w:p w14:paraId="04236861" w14:textId="77777777" w:rsidR="0006677C" w:rsidRDefault="0006677C" w:rsidP="0006677C"/>
    <w:p w14:paraId="5D67F50E" w14:textId="77777777" w:rsidR="0006677C" w:rsidRDefault="0006677C" w:rsidP="0006677C">
      <w:r>
        <w:t xml:space="preserve">2.3 </w:t>
      </w:r>
      <w:r>
        <w:rPr>
          <w:rFonts w:hint="eastAsia"/>
        </w:rPr>
        <w:t>Анализ</w:t>
      </w:r>
      <w:r>
        <w:t xml:space="preserve"> </w:t>
      </w:r>
      <w:r>
        <w:rPr>
          <w:rFonts w:hint="eastAsia"/>
        </w:rPr>
        <w:t>методов</w:t>
      </w:r>
      <w:r>
        <w:t xml:space="preserve"> </w:t>
      </w:r>
      <w:r>
        <w:rPr>
          <w:rFonts w:hint="eastAsia"/>
        </w:rPr>
        <w:t>обработки</w:t>
      </w:r>
      <w:r>
        <w:t xml:space="preserve"> </w:t>
      </w:r>
      <w:r>
        <w:rPr>
          <w:rFonts w:hint="eastAsia"/>
        </w:rPr>
        <w:t>сигнала</w:t>
      </w:r>
    </w:p>
    <w:p w14:paraId="7830F8AD" w14:textId="77777777" w:rsidR="0006677C" w:rsidRDefault="0006677C" w:rsidP="0006677C"/>
    <w:p w14:paraId="09C0F698" w14:textId="77777777" w:rsidR="0006677C" w:rsidRDefault="0006677C" w:rsidP="0006677C">
      <w:r>
        <w:t xml:space="preserve">2.3.1 </w:t>
      </w:r>
      <w:r>
        <w:rPr>
          <w:rFonts w:hint="eastAsia"/>
        </w:rPr>
        <w:t>Свойства</w:t>
      </w:r>
      <w:r>
        <w:t xml:space="preserve"> </w:t>
      </w:r>
      <w:r>
        <w:rPr>
          <w:rFonts w:hint="eastAsia"/>
        </w:rPr>
        <w:t>сигнала</w:t>
      </w:r>
    </w:p>
    <w:p w14:paraId="4AC0CE81" w14:textId="77777777" w:rsidR="0006677C" w:rsidRDefault="0006677C" w:rsidP="0006677C"/>
    <w:p w14:paraId="61BF07EC" w14:textId="77777777" w:rsidR="0006677C" w:rsidRDefault="0006677C" w:rsidP="0006677C">
      <w:r>
        <w:t xml:space="preserve">2.3.2 </w:t>
      </w:r>
      <w:r>
        <w:rPr>
          <w:rFonts w:hint="eastAsia"/>
        </w:rPr>
        <w:t>Фильтры</w:t>
      </w:r>
      <w:r>
        <w:t xml:space="preserve"> </w:t>
      </w:r>
      <w:r>
        <w:rPr>
          <w:rFonts w:hint="eastAsia"/>
        </w:rPr>
        <w:t>нижних</w:t>
      </w:r>
      <w:r>
        <w:t xml:space="preserve"> </w:t>
      </w:r>
      <w:r>
        <w:rPr>
          <w:rFonts w:hint="eastAsia"/>
        </w:rPr>
        <w:t>частот</w:t>
      </w:r>
    </w:p>
    <w:p w14:paraId="789FD980" w14:textId="77777777" w:rsidR="0006677C" w:rsidRDefault="0006677C" w:rsidP="0006677C"/>
    <w:p w14:paraId="2767EB81" w14:textId="77777777" w:rsidR="0006677C" w:rsidRDefault="0006677C" w:rsidP="0006677C">
      <w:r>
        <w:t xml:space="preserve">2.3.3 </w:t>
      </w:r>
      <w:r>
        <w:rPr>
          <w:rFonts w:hint="eastAsia"/>
        </w:rPr>
        <w:t>Преобразование</w:t>
      </w:r>
      <w:r>
        <w:t xml:space="preserve"> </w:t>
      </w:r>
      <w:r>
        <w:rPr>
          <w:rFonts w:hint="eastAsia"/>
        </w:rPr>
        <w:t>Габора</w:t>
      </w:r>
    </w:p>
    <w:p w14:paraId="58C26BD5" w14:textId="77777777" w:rsidR="0006677C" w:rsidRDefault="0006677C" w:rsidP="0006677C"/>
    <w:p w14:paraId="35AFBE85" w14:textId="77777777" w:rsidR="0006677C" w:rsidRDefault="0006677C" w:rsidP="0006677C">
      <w:r>
        <w:t xml:space="preserve">2.3.4 </w:t>
      </w:r>
      <w:r>
        <w:rPr>
          <w:rFonts w:hint="eastAsia"/>
        </w:rPr>
        <w:t>Дискретное</w:t>
      </w:r>
      <w:r>
        <w:t xml:space="preserve"> </w:t>
      </w:r>
      <w:r>
        <w:rPr>
          <w:rFonts w:hint="eastAsia"/>
        </w:rPr>
        <w:t>вейвлет</w:t>
      </w:r>
      <w:r>
        <w:t>-</w:t>
      </w:r>
      <w:r>
        <w:rPr>
          <w:rFonts w:hint="eastAsia"/>
        </w:rPr>
        <w:t>преобразование</w:t>
      </w:r>
      <w:r>
        <w:t xml:space="preserve"> (</w:t>
      </w:r>
      <w:r>
        <w:rPr>
          <w:rFonts w:hint="eastAsia"/>
        </w:rPr>
        <w:t>ДВП</w:t>
      </w:r>
      <w:r>
        <w:t>)</w:t>
      </w:r>
    </w:p>
    <w:p w14:paraId="322CBCA0" w14:textId="77777777" w:rsidR="0006677C" w:rsidRDefault="0006677C" w:rsidP="0006677C"/>
    <w:p w14:paraId="794D0476" w14:textId="77777777" w:rsidR="0006677C" w:rsidRDefault="0006677C" w:rsidP="0006677C">
      <w:r>
        <w:t xml:space="preserve">2.3.5 </w:t>
      </w:r>
      <w:r>
        <w:rPr>
          <w:rFonts w:hint="eastAsia"/>
        </w:rPr>
        <w:t>Влияние</w:t>
      </w:r>
      <w:r>
        <w:t xml:space="preserve"> </w:t>
      </w:r>
      <w:r>
        <w:rPr>
          <w:rFonts w:hint="eastAsia"/>
        </w:rPr>
        <w:t>фильтра</w:t>
      </w:r>
      <w:r>
        <w:t xml:space="preserve"> </w:t>
      </w:r>
      <w:r>
        <w:rPr>
          <w:rFonts w:hint="eastAsia"/>
        </w:rPr>
        <w:t>нижних</w:t>
      </w:r>
      <w:r>
        <w:t xml:space="preserve"> </w:t>
      </w:r>
      <w:r>
        <w:rPr>
          <w:rFonts w:hint="eastAsia"/>
        </w:rPr>
        <w:t>частот</w:t>
      </w:r>
      <w:r>
        <w:t xml:space="preserve"> </w:t>
      </w:r>
      <w:r>
        <w:rPr>
          <w:rFonts w:hint="eastAsia"/>
        </w:rPr>
        <w:t>и</w:t>
      </w:r>
      <w:r>
        <w:t xml:space="preserve"> </w:t>
      </w:r>
      <w:r>
        <w:rPr>
          <w:rFonts w:hint="eastAsia"/>
        </w:rPr>
        <w:t>преобразования</w:t>
      </w:r>
      <w:r>
        <w:t xml:space="preserve"> </w:t>
      </w:r>
      <w:r>
        <w:rPr>
          <w:rFonts w:hint="eastAsia"/>
        </w:rPr>
        <w:t>Габора</w:t>
      </w:r>
      <w:r>
        <w:t xml:space="preserve"> </w:t>
      </w:r>
      <w:r>
        <w:rPr>
          <w:rFonts w:hint="eastAsia"/>
        </w:rPr>
        <w:t>на</w:t>
      </w:r>
      <w:r>
        <w:t xml:space="preserve"> </w:t>
      </w:r>
      <w:r>
        <w:rPr>
          <w:rFonts w:hint="eastAsia"/>
        </w:rPr>
        <w:t>работу</w:t>
      </w:r>
      <w:r>
        <w:t xml:space="preserve"> </w:t>
      </w:r>
      <w:r>
        <w:rPr>
          <w:rFonts w:hint="eastAsia"/>
        </w:rPr>
        <w:t>алгоритма</w:t>
      </w:r>
      <w:r>
        <w:t xml:space="preserve"> </w:t>
      </w:r>
      <w:r>
        <w:rPr>
          <w:rFonts w:hint="eastAsia"/>
        </w:rPr>
        <w:t>поиска</w:t>
      </w:r>
      <w:r>
        <w:t xml:space="preserve"> </w:t>
      </w:r>
      <w:r>
        <w:rPr>
          <w:rFonts w:hint="eastAsia"/>
        </w:rPr>
        <w:t>моментов</w:t>
      </w:r>
      <w:r>
        <w:t xml:space="preserve"> </w:t>
      </w:r>
      <w:r>
        <w:rPr>
          <w:rFonts w:hint="eastAsia"/>
        </w:rPr>
        <w:t>пересечения</w:t>
      </w:r>
      <w:r>
        <w:t xml:space="preserve"> </w:t>
      </w:r>
      <w:r>
        <w:rPr>
          <w:rFonts w:hint="eastAsia"/>
        </w:rPr>
        <w:t>сигнала</w:t>
      </w:r>
      <w:r>
        <w:t xml:space="preserve"> </w:t>
      </w:r>
      <w:r>
        <w:rPr>
          <w:rFonts w:hint="eastAsia"/>
        </w:rPr>
        <w:t>с</w:t>
      </w:r>
      <w:r>
        <w:t xml:space="preserve"> </w:t>
      </w:r>
      <w:r>
        <w:rPr>
          <w:rFonts w:hint="eastAsia"/>
        </w:rPr>
        <w:t>заданным</w:t>
      </w:r>
      <w:r>
        <w:t xml:space="preserve"> </w:t>
      </w:r>
      <w:r>
        <w:rPr>
          <w:rFonts w:hint="eastAsia"/>
        </w:rPr>
        <w:t>уровнем</w:t>
      </w:r>
    </w:p>
    <w:p w14:paraId="1AB127DE" w14:textId="77777777" w:rsidR="0006677C" w:rsidRDefault="0006677C" w:rsidP="0006677C"/>
    <w:p w14:paraId="19533303" w14:textId="77777777" w:rsidR="0006677C" w:rsidRDefault="0006677C" w:rsidP="0006677C">
      <w:r>
        <w:t xml:space="preserve">2.4 </w:t>
      </w:r>
      <w:r>
        <w:rPr>
          <w:rFonts w:hint="eastAsia"/>
        </w:rPr>
        <w:t>Алгоритм</w:t>
      </w:r>
      <w:r>
        <w:t xml:space="preserve"> </w:t>
      </w:r>
      <w:r>
        <w:rPr>
          <w:rFonts w:hint="eastAsia"/>
        </w:rPr>
        <w:t>поиска</w:t>
      </w:r>
      <w:r>
        <w:t xml:space="preserve"> </w:t>
      </w:r>
      <w:r>
        <w:rPr>
          <w:rFonts w:hint="eastAsia"/>
        </w:rPr>
        <w:t>моментов</w:t>
      </w:r>
      <w:r>
        <w:t xml:space="preserve"> </w:t>
      </w:r>
      <w:r>
        <w:rPr>
          <w:rFonts w:hint="eastAsia"/>
        </w:rPr>
        <w:t>пересечения</w:t>
      </w:r>
      <w:r>
        <w:t xml:space="preserve"> </w:t>
      </w:r>
      <w:r>
        <w:rPr>
          <w:rFonts w:hint="eastAsia"/>
        </w:rPr>
        <w:t>сигнала</w:t>
      </w:r>
      <w:r>
        <w:t xml:space="preserve"> </w:t>
      </w:r>
      <w:r>
        <w:rPr>
          <w:rFonts w:hint="eastAsia"/>
        </w:rPr>
        <w:t>с</w:t>
      </w:r>
      <w:r>
        <w:t xml:space="preserve"> </w:t>
      </w:r>
      <w:r>
        <w:rPr>
          <w:rFonts w:hint="eastAsia"/>
        </w:rPr>
        <w:t>заданным</w:t>
      </w:r>
      <w:r>
        <w:t xml:space="preserve"> </w:t>
      </w:r>
      <w:r>
        <w:rPr>
          <w:rFonts w:hint="eastAsia"/>
        </w:rPr>
        <w:t>уровнем</w:t>
      </w:r>
    </w:p>
    <w:p w14:paraId="27D8B8E2" w14:textId="77777777" w:rsidR="0006677C" w:rsidRDefault="0006677C" w:rsidP="0006677C"/>
    <w:p w14:paraId="403971D2" w14:textId="77777777" w:rsidR="0006677C" w:rsidRDefault="0006677C" w:rsidP="0006677C">
      <w:r>
        <w:t xml:space="preserve">2.4.1 </w:t>
      </w:r>
      <w:r>
        <w:rPr>
          <w:rFonts w:hint="eastAsia"/>
        </w:rPr>
        <w:t>Определение</w:t>
      </w:r>
      <w:r>
        <w:t xml:space="preserve"> </w:t>
      </w:r>
      <w:r>
        <w:rPr>
          <w:rFonts w:hint="eastAsia"/>
        </w:rPr>
        <w:t>уровня</w:t>
      </w:r>
      <w:r>
        <w:t xml:space="preserve"> </w:t>
      </w:r>
      <w:r>
        <w:rPr>
          <w:rFonts w:hint="eastAsia"/>
        </w:rPr>
        <w:t>пересечения</w:t>
      </w:r>
      <w:r>
        <w:t xml:space="preserve"> </w:t>
      </w:r>
      <w:r>
        <w:rPr>
          <w:rFonts w:hint="eastAsia"/>
        </w:rPr>
        <w:t>сигнала</w:t>
      </w:r>
      <w:r>
        <w:t xml:space="preserve"> (</w:t>
      </w:r>
      <w:r>
        <w:rPr>
          <w:rFonts w:hint="eastAsia"/>
        </w:rPr>
        <w:t>этап</w:t>
      </w:r>
      <w:r>
        <w:t xml:space="preserve"> 2 </w:t>
      </w:r>
      <w:r>
        <w:rPr>
          <w:rFonts w:hint="eastAsia"/>
        </w:rPr>
        <w:t>методики</w:t>
      </w:r>
      <w:r>
        <w:t>)</w:t>
      </w:r>
    </w:p>
    <w:p w14:paraId="76D05635" w14:textId="77777777" w:rsidR="0006677C" w:rsidRDefault="0006677C" w:rsidP="0006677C"/>
    <w:p w14:paraId="3188360D" w14:textId="77777777" w:rsidR="0006677C" w:rsidRDefault="0006677C" w:rsidP="0006677C">
      <w:r>
        <w:t xml:space="preserve">2.4.2 </w:t>
      </w:r>
      <w:r>
        <w:rPr>
          <w:rFonts w:hint="eastAsia"/>
        </w:rPr>
        <w:t>Определение</w:t>
      </w:r>
      <w:r>
        <w:t xml:space="preserve"> </w:t>
      </w:r>
      <w:r>
        <w:rPr>
          <w:rFonts w:hint="eastAsia"/>
        </w:rPr>
        <w:t>моментов</w:t>
      </w:r>
      <w:r>
        <w:t xml:space="preserve"> </w:t>
      </w:r>
      <w:r>
        <w:rPr>
          <w:rFonts w:hint="eastAsia"/>
        </w:rPr>
        <w:t>времени</w:t>
      </w:r>
      <w:r>
        <w:t xml:space="preserve"> </w:t>
      </w:r>
      <w:r>
        <w:rPr>
          <w:rFonts w:hint="eastAsia"/>
        </w:rPr>
        <w:t>пересечения</w:t>
      </w:r>
      <w:r>
        <w:t xml:space="preserve"> </w:t>
      </w:r>
      <w:r>
        <w:rPr>
          <w:rFonts w:hint="eastAsia"/>
        </w:rPr>
        <w:t>сигнала</w:t>
      </w:r>
      <w:r>
        <w:t xml:space="preserve"> </w:t>
      </w:r>
      <w:r>
        <w:rPr>
          <w:rFonts w:hint="eastAsia"/>
        </w:rPr>
        <w:t>с</w:t>
      </w:r>
      <w:r>
        <w:t xml:space="preserve"> </w:t>
      </w:r>
      <w:r>
        <w:rPr>
          <w:rFonts w:hint="eastAsia"/>
        </w:rPr>
        <w:t>заданным</w:t>
      </w:r>
      <w:r>
        <w:t xml:space="preserve"> </w:t>
      </w:r>
      <w:r>
        <w:rPr>
          <w:rFonts w:hint="eastAsia"/>
        </w:rPr>
        <w:t>уровнем</w:t>
      </w:r>
      <w:r>
        <w:t xml:space="preserve"> (</w:t>
      </w:r>
      <w:r>
        <w:rPr>
          <w:rFonts w:hint="eastAsia"/>
        </w:rPr>
        <w:t>поиск</w:t>
      </w:r>
      <w:r>
        <w:t xml:space="preserve"> </w:t>
      </w:r>
      <w:r>
        <w:rPr>
          <w:rFonts w:hint="eastAsia"/>
        </w:rPr>
        <w:t>фаз</w:t>
      </w:r>
      <w:r>
        <w:t xml:space="preserve"> </w:t>
      </w:r>
      <w:r>
        <w:rPr>
          <w:rFonts w:hint="eastAsia"/>
        </w:rPr>
        <w:t>шага</w:t>
      </w:r>
      <w:r>
        <w:t>)</w:t>
      </w:r>
    </w:p>
    <w:p w14:paraId="518E61DF" w14:textId="77777777" w:rsidR="0006677C" w:rsidRDefault="0006677C" w:rsidP="0006677C"/>
    <w:p w14:paraId="5E4D76FC" w14:textId="77777777" w:rsidR="0006677C" w:rsidRDefault="0006677C" w:rsidP="0006677C">
      <w:r>
        <w:t xml:space="preserve">2.5 </w:t>
      </w:r>
      <w:r>
        <w:rPr>
          <w:rFonts w:hint="eastAsia"/>
        </w:rPr>
        <w:t>Анализ</w:t>
      </w:r>
      <w:r>
        <w:t xml:space="preserve"> </w:t>
      </w:r>
      <w:r>
        <w:rPr>
          <w:rFonts w:hint="eastAsia"/>
        </w:rPr>
        <w:t>погрешностей</w:t>
      </w:r>
    </w:p>
    <w:p w14:paraId="5CDA8C9E" w14:textId="77777777" w:rsidR="0006677C" w:rsidRDefault="0006677C" w:rsidP="0006677C"/>
    <w:p w14:paraId="475178E4" w14:textId="77777777" w:rsidR="0006677C" w:rsidRDefault="0006677C" w:rsidP="0006677C">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1B97A776" w14:textId="77777777" w:rsidR="0006677C" w:rsidRDefault="0006677C" w:rsidP="0006677C"/>
    <w:p w14:paraId="24000B2C" w14:textId="77777777" w:rsidR="0006677C" w:rsidRDefault="0006677C" w:rsidP="0006677C">
      <w:r>
        <w:rPr>
          <w:rFonts w:hint="eastAsia"/>
        </w:rPr>
        <w:t>Глава</w:t>
      </w:r>
      <w:r>
        <w:t xml:space="preserve"> 3. </w:t>
      </w:r>
      <w:r>
        <w:rPr>
          <w:rFonts w:hint="eastAsia"/>
        </w:rPr>
        <w:t>Оценка</w:t>
      </w:r>
      <w:r>
        <w:t xml:space="preserve"> </w:t>
      </w:r>
      <w:r>
        <w:rPr>
          <w:rFonts w:hint="eastAsia"/>
        </w:rPr>
        <w:t>временных</w:t>
      </w:r>
      <w:r>
        <w:t xml:space="preserve"> </w:t>
      </w:r>
      <w:r>
        <w:rPr>
          <w:rFonts w:hint="eastAsia"/>
        </w:rPr>
        <w:t>характеристик</w:t>
      </w:r>
      <w:r>
        <w:t xml:space="preserve"> </w:t>
      </w:r>
      <w:r>
        <w:rPr>
          <w:rFonts w:hint="eastAsia"/>
        </w:rPr>
        <w:t>техники</w:t>
      </w:r>
      <w:r>
        <w:t xml:space="preserve"> </w:t>
      </w:r>
      <w:r>
        <w:rPr>
          <w:rFonts w:hint="eastAsia"/>
        </w:rPr>
        <w:t>ходьбы</w:t>
      </w:r>
    </w:p>
    <w:p w14:paraId="30B95E64" w14:textId="77777777" w:rsidR="0006677C" w:rsidRDefault="0006677C" w:rsidP="0006677C"/>
    <w:p w14:paraId="52670023" w14:textId="77777777" w:rsidR="0006677C" w:rsidRDefault="0006677C" w:rsidP="0006677C">
      <w:r>
        <w:t xml:space="preserve">3.1 </w:t>
      </w:r>
      <w:r>
        <w:rPr>
          <w:rFonts w:hint="eastAsia"/>
        </w:rPr>
        <w:t>Система</w:t>
      </w:r>
      <w:r>
        <w:t xml:space="preserve"> </w:t>
      </w:r>
      <w:r>
        <w:rPr>
          <w:rFonts w:hint="eastAsia"/>
        </w:rPr>
        <w:t>вывода</w:t>
      </w:r>
      <w:r>
        <w:t xml:space="preserve"> </w:t>
      </w:r>
      <w:r>
        <w:rPr>
          <w:rFonts w:hint="eastAsia"/>
        </w:rPr>
        <w:t>ИИС</w:t>
      </w:r>
      <w:r>
        <w:t xml:space="preserve"> </w:t>
      </w:r>
      <w:r>
        <w:rPr>
          <w:rFonts w:hint="eastAsia"/>
        </w:rPr>
        <w:t>оценки</w:t>
      </w:r>
      <w:r>
        <w:t xml:space="preserve"> </w:t>
      </w:r>
      <w:r>
        <w:rPr>
          <w:rFonts w:hint="eastAsia"/>
        </w:rPr>
        <w:t>и</w:t>
      </w:r>
      <w:r>
        <w:t xml:space="preserve"> </w:t>
      </w:r>
      <w:r>
        <w:rPr>
          <w:rFonts w:hint="eastAsia"/>
        </w:rPr>
        <w:t>анализа</w:t>
      </w:r>
      <w:r>
        <w:t xml:space="preserve"> </w:t>
      </w:r>
      <w:r>
        <w:rPr>
          <w:rFonts w:hint="eastAsia"/>
        </w:rPr>
        <w:t>тенденции</w:t>
      </w:r>
      <w:r>
        <w:t xml:space="preserve"> </w:t>
      </w:r>
      <w:r>
        <w:rPr>
          <w:rFonts w:hint="eastAsia"/>
        </w:rPr>
        <w:t>развития</w:t>
      </w:r>
      <w:r>
        <w:t xml:space="preserve"> </w:t>
      </w:r>
      <w:r>
        <w:rPr>
          <w:rFonts w:hint="eastAsia"/>
        </w:rPr>
        <w:t>текущей</w:t>
      </w:r>
      <w:r>
        <w:t xml:space="preserve"> </w:t>
      </w:r>
      <w:r>
        <w:rPr>
          <w:rFonts w:hint="eastAsia"/>
        </w:rPr>
        <w:t>ситуации</w:t>
      </w:r>
    </w:p>
    <w:p w14:paraId="547D2870" w14:textId="77777777" w:rsidR="0006677C" w:rsidRDefault="0006677C" w:rsidP="0006677C"/>
    <w:p w14:paraId="608535D7" w14:textId="77777777" w:rsidR="0006677C" w:rsidRDefault="0006677C" w:rsidP="0006677C">
      <w:r>
        <w:t xml:space="preserve">3.1.1 </w:t>
      </w:r>
      <w:r>
        <w:rPr>
          <w:rFonts w:hint="eastAsia"/>
        </w:rPr>
        <w:t>Алгоритм</w:t>
      </w:r>
      <w:r>
        <w:t xml:space="preserve"> </w:t>
      </w:r>
      <w:r>
        <w:rPr>
          <w:rFonts w:hint="eastAsia"/>
        </w:rPr>
        <w:t>определения</w:t>
      </w:r>
      <w:r>
        <w:t xml:space="preserve"> </w:t>
      </w:r>
      <w:r>
        <w:rPr>
          <w:rFonts w:hint="eastAsia"/>
        </w:rPr>
        <w:t>качественной</w:t>
      </w:r>
      <w:r>
        <w:t xml:space="preserve"> </w:t>
      </w:r>
      <w:r>
        <w:rPr>
          <w:rFonts w:hint="eastAsia"/>
        </w:rPr>
        <w:t>шкалы</w:t>
      </w:r>
      <w:r>
        <w:t xml:space="preserve"> (</w:t>
      </w:r>
      <w:r>
        <w:rPr>
          <w:rFonts w:hint="eastAsia"/>
        </w:rPr>
        <w:t>КШ</w:t>
      </w:r>
      <w:r>
        <w:t>)</w:t>
      </w:r>
    </w:p>
    <w:p w14:paraId="716F5B2F" w14:textId="77777777" w:rsidR="0006677C" w:rsidRDefault="0006677C" w:rsidP="0006677C"/>
    <w:p w14:paraId="580A115C" w14:textId="77777777" w:rsidR="0006677C" w:rsidRDefault="0006677C" w:rsidP="0006677C">
      <w:r>
        <w:t xml:space="preserve">3.2 </w:t>
      </w:r>
      <w:r>
        <w:rPr>
          <w:rFonts w:hint="eastAsia"/>
        </w:rPr>
        <w:t>Функции</w:t>
      </w:r>
      <w:r>
        <w:t xml:space="preserve"> </w:t>
      </w:r>
      <w:r>
        <w:rPr>
          <w:rFonts w:hint="eastAsia"/>
        </w:rPr>
        <w:t>соответствия</w:t>
      </w:r>
      <w:r>
        <w:t xml:space="preserve"> </w:t>
      </w:r>
      <w:r>
        <w:rPr>
          <w:rFonts w:hint="eastAsia"/>
        </w:rPr>
        <w:t>для</w:t>
      </w:r>
      <w:r>
        <w:t xml:space="preserve"> </w:t>
      </w:r>
      <w:r>
        <w:rPr>
          <w:rFonts w:hint="eastAsia"/>
        </w:rPr>
        <w:t>временных</w:t>
      </w:r>
      <w:r>
        <w:t xml:space="preserve"> </w:t>
      </w:r>
      <w:r>
        <w:rPr>
          <w:rFonts w:hint="eastAsia"/>
        </w:rPr>
        <w:t>характеристик</w:t>
      </w:r>
      <w:r>
        <w:t xml:space="preserve"> </w:t>
      </w:r>
      <w:r>
        <w:rPr>
          <w:rFonts w:hint="eastAsia"/>
        </w:rPr>
        <w:t>техники</w:t>
      </w:r>
      <w:r>
        <w:t xml:space="preserve"> </w:t>
      </w:r>
      <w:r>
        <w:rPr>
          <w:rFonts w:hint="eastAsia"/>
        </w:rPr>
        <w:t>ходьбы</w:t>
      </w:r>
    </w:p>
    <w:p w14:paraId="1548D6DC" w14:textId="77777777" w:rsidR="0006677C" w:rsidRDefault="0006677C" w:rsidP="0006677C"/>
    <w:p w14:paraId="266760A2" w14:textId="77777777" w:rsidR="0006677C" w:rsidRDefault="0006677C" w:rsidP="0006677C">
      <w:r>
        <w:t xml:space="preserve">3.3 </w:t>
      </w:r>
      <w:r>
        <w:rPr>
          <w:rFonts w:hint="eastAsia"/>
        </w:rPr>
        <w:t>Алгоритм</w:t>
      </w:r>
      <w:r>
        <w:t xml:space="preserve"> </w:t>
      </w:r>
      <w:r>
        <w:rPr>
          <w:rFonts w:hint="eastAsia"/>
        </w:rPr>
        <w:t>представления</w:t>
      </w:r>
      <w:r>
        <w:t xml:space="preserve"> </w:t>
      </w:r>
      <w:r>
        <w:rPr>
          <w:rFonts w:hint="eastAsia"/>
        </w:rPr>
        <w:t>результата</w:t>
      </w:r>
      <w:r>
        <w:t xml:space="preserve"> </w:t>
      </w:r>
      <w:r>
        <w:rPr>
          <w:rFonts w:hint="eastAsia"/>
        </w:rPr>
        <w:t>оценки</w:t>
      </w:r>
      <w:r>
        <w:t xml:space="preserve"> </w:t>
      </w:r>
      <w:r>
        <w:rPr>
          <w:rFonts w:hint="eastAsia"/>
        </w:rPr>
        <w:t>информативных</w:t>
      </w:r>
      <w:r>
        <w:t xml:space="preserve"> </w:t>
      </w:r>
      <w:r>
        <w:rPr>
          <w:rFonts w:hint="eastAsia"/>
        </w:rPr>
        <w:t>параметров</w:t>
      </w:r>
    </w:p>
    <w:p w14:paraId="66F2EEDB" w14:textId="77777777" w:rsidR="0006677C" w:rsidRDefault="0006677C" w:rsidP="0006677C"/>
    <w:p w14:paraId="10C236C1" w14:textId="77777777" w:rsidR="0006677C" w:rsidRDefault="0006677C" w:rsidP="0006677C">
      <w:r>
        <w:t xml:space="preserve">3.4 </w:t>
      </w:r>
      <w:r>
        <w:rPr>
          <w:rFonts w:hint="eastAsia"/>
        </w:rPr>
        <w:t>Контроль</w:t>
      </w:r>
      <w:r>
        <w:t xml:space="preserve"> </w:t>
      </w:r>
      <w:r>
        <w:rPr>
          <w:rFonts w:hint="eastAsia"/>
        </w:rPr>
        <w:t>тенденции</w:t>
      </w:r>
      <w:r>
        <w:t xml:space="preserve"> </w:t>
      </w:r>
      <w:r>
        <w:rPr>
          <w:rFonts w:hint="eastAsia"/>
        </w:rPr>
        <w:t>изменения</w:t>
      </w:r>
      <w:r>
        <w:t xml:space="preserve"> </w:t>
      </w:r>
      <w:r>
        <w:rPr>
          <w:rFonts w:hint="eastAsia"/>
        </w:rPr>
        <w:t>временных</w:t>
      </w:r>
      <w:r>
        <w:t xml:space="preserve"> </w:t>
      </w:r>
      <w:r>
        <w:rPr>
          <w:rFonts w:hint="eastAsia"/>
        </w:rPr>
        <w:t>характеристик</w:t>
      </w:r>
      <w:r>
        <w:t xml:space="preserve"> </w:t>
      </w:r>
      <w:r>
        <w:rPr>
          <w:rFonts w:hint="eastAsia"/>
        </w:rPr>
        <w:t>техники</w:t>
      </w:r>
      <w:r>
        <w:t xml:space="preserve"> </w:t>
      </w:r>
      <w:r>
        <w:rPr>
          <w:rFonts w:hint="eastAsia"/>
        </w:rPr>
        <w:t>ходьбы</w:t>
      </w:r>
    </w:p>
    <w:p w14:paraId="05BB52DF" w14:textId="77777777" w:rsidR="0006677C" w:rsidRDefault="0006677C" w:rsidP="0006677C"/>
    <w:p w14:paraId="7E66F6CC" w14:textId="77777777" w:rsidR="0006677C" w:rsidRDefault="0006677C" w:rsidP="0006677C">
      <w:r>
        <w:t xml:space="preserve">3.4.1 </w:t>
      </w:r>
      <w:r>
        <w:rPr>
          <w:rFonts w:hint="eastAsia"/>
        </w:rPr>
        <w:t>Методы</w:t>
      </w:r>
      <w:r>
        <w:t xml:space="preserve"> </w:t>
      </w:r>
      <w:r>
        <w:rPr>
          <w:rFonts w:hint="eastAsia"/>
        </w:rPr>
        <w:t>прогнозирования</w:t>
      </w:r>
    </w:p>
    <w:p w14:paraId="4F16DC61" w14:textId="77777777" w:rsidR="0006677C" w:rsidRDefault="0006677C" w:rsidP="0006677C"/>
    <w:p w14:paraId="3B116136" w14:textId="77777777" w:rsidR="0006677C" w:rsidRDefault="0006677C" w:rsidP="0006677C">
      <w:r>
        <w:t xml:space="preserve">3.4.2 </w:t>
      </w:r>
      <w:r>
        <w:rPr>
          <w:rFonts w:hint="eastAsia"/>
        </w:rPr>
        <w:t>Тенденция</w:t>
      </w:r>
      <w:r>
        <w:t xml:space="preserve"> </w:t>
      </w:r>
      <w:r>
        <w:rPr>
          <w:rFonts w:hint="eastAsia"/>
        </w:rPr>
        <w:t>изменения</w:t>
      </w:r>
      <w:r>
        <w:t xml:space="preserve"> </w:t>
      </w:r>
      <w:r>
        <w:rPr>
          <w:rFonts w:hint="eastAsia"/>
        </w:rPr>
        <w:t>временных</w:t>
      </w:r>
      <w:r>
        <w:t xml:space="preserve"> </w:t>
      </w:r>
      <w:r>
        <w:rPr>
          <w:rFonts w:hint="eastAsia"/>
        </w:rPr>
        <w:t>характеристик</w:t>
      </w:r>
      <w:r>
        <w:t xml:space="preserve"> </w:t>
      </w:r>
      <w:r>
        <w:rPr>
          <w:rFonts w:hint="eastAsia"/>
        </w:rPr>
        <w:t>техники</w:t>
      </w:r>
      <w:r>
        <w:t xml:space="preserve"> </w:t>
      </w:r>
      <w:r>
        <w:rPr>
          <w:rFonts w:hint="eastAsia"/>
        </w:rPr>
        <w:t>ходьбы</w:t>
      </w:r>
      <w:r>
        <w:t xml:space="preserve"> 120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4CB24A5" w14:textId="77777777" w:rsidR="0006677C" w:rsidRDefault="0006677C" w:rsidP="0006677C"/>
    <w:p w14:paraId="2049811F" w14:textId="77777777" w:rsidR="0006677C" w:rsidRDefault="0006677C" w:rsidP="0006677C">
      <w:r>
        <w:rPr>
          <w:rFonts w:hint="eastAsia"/>
        </w:rPr>
        <w:t>Глава</w:t>
      </w:r>
      <w:r>
        <w:t xml:space="preserve"> 4. </w:t>
      </w:r>
      <w:r>
        <w:rPr>
          <w:rFonts w:hint="eastAsia"/>
        </w:rPr>
        <w:t>Применение</w:t>
      </w:r>
      <w:r>
        <w:t xml:space="preserve"> </w:t>
      </w:r>
      <w:r>
        <w:rPr>
          <w:rFonts w:hint="eastAsia"/>
        </w:rPr>
        <w:t>алгоритмического</w:t>
      </w:r>
      <w:r>
        <w:t xml:space="preserve"> </w:t>
      </w:r>
      <w:r>
        <w:rPr>
          <w:rFonts w:hint="eastAsia"/>
        </w:rPr>
        <w:t>обеспечения</w:t>
      </w:r>
      <w:r>
        <w:t xml:space="preserve"> </w:t>
      </w:r>
      <w:r>
        <w:rPr>
          <w:rFonts w:hint="eastAsia"/>
        </w:rPr>
        <w:t>для</w:t>
      </w:r>
      <w:r>
        <w:t xml:space="preserve"> </w:t>
      </w:r>
      <w:r>
        <w:rPr>
          <w:rFonts w:hint="eastAsia"/>
        </w:rPr>
        <w:t>исследования</w:t>
      </w:r>
      <w:r>
        <w:t xml:space="preserve"> </w:t>
      </w:r>
      <w:r>
        <w:rPr>
          <w:rFonts w:hint="eastAsia"/>
        </w:rPr>
        <w:t>временных</w:t>
      </w:r>
      <w:r>
        <w:t xml:space="preserve"> </w:t>
      </w:r>
      <w:r>
        <w:rPr>
          <w:rFonts w:hint="eastAsia"/>
        </w:rPr>
        <w:t>характеристик</w:t>
      </w:r>
      <w:r>
        <w:t xml:space="preserve"> </w:t>
      </w:r>
      <w:r>
        <w:rPr>
          <w:rFonts w:hint="eastAsia"/>
        </w:rPr>
        <w:t>техники</w:t>
      </w:r>
      <w:r>
        <w:t xml:space="preserve"> </w:t>
      </w:r>
      <w:r>
        <w:rPr>
          <w:rFonts w:hint="eastAsia"/>
        </w:rPr>
        <w:t>ходьбы</w:t>
      </w:r>
    </w:p>
    <w:p w14:paraId="3EEB3810" w14:textId="77777777" w:rsidR="0006677C" w:rsidRDefault="0006677C" w:rsidP="0006677C"/>
    <w:p w14:paraId="60D28152" w14:textId="77777777" w:rsidR="0006677C" w:rsidRDefault="0006677C" w:rsidP="0006677C">
      <w:r>
        <w:t xml:space="preserve">4.1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для</w:t>
      </w:r>
      <w:r>
        <w:t xml:space="preserve"> </w:t>
      </w:r>
      <w:r>
        <w:rPr>
          <w:rFonts w:hint="eastAsia"/>
        </w:rPr>
        <w:t>исследования</w:t>
      </w:r>
      <w:r>
        <w:t xml:space="preserve"> </w:t>
      </w:r>
      <w:r>
        <w:rPr>
          <w:rFonts w:hint="eastAsia"/>
        </w:rPr>
        <w:t>кинематического</w:t>
      </w:r>
      <w:r>
        <w:t xml:space="preserve"> </w:t>
      </w:r>
      <w:r>
        <w:rPr>
          <w:rFonts w:hint="eastAsia"/>
        </w:rPr>
        <w:t>портрета</w:t>
      </w:r>
      <w:r>
        <w:t xml:space="preserve"> </w:t>
      </w:r>
      <w:r>
        <w:rPr>
          <w:rFonts w:hint="eastAsia"/>
        </w:rPr>
        <w:t>человека</w:t>
      </w:r>
    </w:p>
    <w:p w14:paraId="06B819E2" w14:textId="77777777" w:rsidR="0006677C" w:rsidRDefault="0006677C" w:rsidP="0006677C"/>
    <w:p w14:paraId="5FC5A693" w14:textId="77777777" w:rsidR="0006677C" w:rsidRDefault="0006677C" w:rsidP="0006677C">
      <w:r>
        <w:t xml:space="preserve">4.1.1 </w:t>
      </w:r>
      <w:r>
        <w:rPr>
          <w:rFonts w:hint="eastAsia"/>
        </w:rPr>
        <w:t>Информационно</w:t>
      </w:r>
      <w:r>
        <w:t>-</w:t>
      </w:r>
      <w:r>
        <w:rPr>
          <w:rFonts w:hint="eastAsia"/>
        </w:rPr>
        <w:t>измерительная</w:t>
      </w:r>
      <w:r>
        <w:t xml:space="preserve"> </w:t>
      </w:r>
      <w:r>
        <w:rPr>
          <w:rFonts w:hint="eastAsia"/>
        </w:rPr>
        <w:t>система</w:t>
      </w:r>
    </w:p>
    <w:p w14:paraId="3C944D70" w14:textId="77777777" w:rsidR="0006677C" w:rsidRDefault="0006677C" w:rsidP="0006677C"/>
    <w:p w14:paraId="206B9B14" w14:textId="77777777" w:rsidR="0006677C" w:rsidRDefault="0006677C" w:rsidP="0006677C">
      <w:r>
        <w:t xml:space="preserve">4.1.2 </w:t>
      </w:r>
      <w:r>
        <w:rPr>
          <w:rFonts w:hint="eastAsia"/>
        </w:rPr>
        <w:t>Алгоритм</w:t>
      </w:r>
      <w:r>
        <w:t xml:space="preserve"> </w:t>
      </w:r>
      <w:r>
        <w:rPr>
          <w:rFonts w:hint="eastAsia"/>
        </w:rPr>
        <w:t>измерения</w:t>
      </w:r>
      <w:r>
        <w:t xml:space="preserve"> </w:t>
      </w:r>
      <w:r>
        <w:rPr>
          <w:rFonts w:hint="eastAsia"/>
        </w:rPr>
        <w:t>информативной</w:t>
      </w:r>
      <w:r>
        <w:t xml:space="preserve"> </w:t>
      </w:r>
      <w:r>
        <w:rPr>
          <w:rFonts w:hint="eastAsia"/>
        </w:rPr>
        <w:t>характеристики</w:t>
      </w:r>
      <w:r>
        <w:t xml:space="preserve"> (</w:t>
      </w:r>
      <w:r>
        <w:rPr>
          <w:rFonts w:hint="eastAsia"/>
        </w:rPr>
        <w:t>ИХ</w:t>
      </w:r>
      <w:r>
        <w:t xml:space="preserve">) </w:t>
      </w:r>
      <w:r>
        <w:rPr>
          <w:rFonts w:hint="eastAsia"/>
        </w:rPr>
        <w:t>техники</w:t>
      </w:r>
      <w:r>
        <w:t xml:space="preserve"> </w:t>
      </w:r>
      <w:r>
        <w:rPr>
          <w:rFonts w:hint="eastAsia"/>
        </w:rPr>
        <w:t>ходьбы</w:t>
      </w:r>
    </w:p>
    <w:p w14:paraId="5B291C7D" w14:textId="77777777" w:rsidR="0006677C" w:rsidRDefault="0006677C" w:rsidP="0006677C"/>
    <w:p w14:paraId="5336D986" w14:textId="77777777" w:rsidR="0006677C" w:rsidRDefault="0006677C" w:rsidP="0006677C">
      <w:r>
        <w:t xml:space="preserve">4.2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пациентов</w:t>
      </w:r>
      <w:r>
        <w:t xml:space="preserve"> </w:t>
      </w:r>
      <w:r>
        <w:rPr>
          <w:rFonts w:hint="eastAsia"/>
        </w:rPr>
        <w:t>с</w:t>
      </w:r>
      <w:r>
        <w:t xml:space="preserve"> </w:t>
      </w:r>
      <w:r>
        <w:rPr>
          <w:rFonts w:hint="eastAsia"/>
        </w:rPr>
        <w:t>отклонениями</w:t>
      </w:r>
      <w:r>
        <w:t xml:space="preserve"> </w:t>
      </w:r>
      <w:r>
        <w:rPr>
          <w:rFonts w:hint="eastAsia"/>
        </w:rPr>
        <w:t>в</w:t>
      </w:r>
      <w:r>
        <w:t xml:space="preserve"> </w:t>
      </w:r>
      <w:r>
        <w:rPr>
          <w:rFonts w:hint="eastAsia"/>
        </w:rPr>
        <w:t>работе</w:t>
      </w:r>
      <w:r>
        <w:t xml:space="preserve"> </w:t>
      </w:r>
      <w:r>
        <w:rPr>
          <w:rFonts w:hint="eastAsia"/>
        </w:rPr>
        <w:t>опорно</w:t>
      </w:r>
      <w:r>
        <w:t>-</w:t>
      </w:r>
      <w:r>
        <w:rPr>
          <w:rFonts w:hint="eastAsia"/>
        </w:rPr>
        <w:t>двигательного</w:t>
      </w:r>
      <w:r>
        <w:t xml:space="preserve"> </w:t>
      </w:r>
      <w:r>
        <w:rPr>
          <w:rFonts w:hint="eastAsia"/>
        </w:rPr>
        <w:t>аппарата</w:t>
      </w:r>
    </w:p>
    <w:p w14:paraId="7A43DC04" w14:textId="77777777" w:rsidR="0006677C" w:rsidRDefault="0006677C" w:rsidP="0006677C"/>
    <w:p w14:paraId="185C8CB4" w14:textId="77777777" w:rsidR="0006677C" w:rsidRDefault="0006677C" w:rsidP="0006677C">
      <w:r>
        <w:t xml:space="preserve">4.2.1 </w:t>
      </w:r>
      <w:r>
        <w:rPr>
          <w:rFonts w:hint="eastAsia"/>
        </w:rPr>
        <w:t>Экспериментальные</w:t>
      </w:r>
      <w:r>
        <w:t xml:space="preserve"> </w:t>
      </w:r>
      <w:r>
        <w:rPr>
          <w:rFonts w:hint="eastAsia"/>
        </w:rPr>
        <w:t>исследования</w:t>
      </w:r>
      <w:r>
        <w:t xml:space="preserve"> </w:t>
      </w:r>
      <w:r>
        <w:rPr>
          <w:rFonts w:hint="eastAsia"/>
        </w:rPr>
        <w:t>пациентов</w:t>
      </w:r>
      <w:r>
        <w:t xml:space="preserve"> </w:t>
      </w:r>
      <w:r>
        <w:rPr>
          <w:rFonts w:hint="eastAsia"/>
        </w:rPr>
        <w:t>нейрохирургического</w:t>
      </w:r>
      <w:r>
        <w:t xml:space="preserve"> </w:t>
      </w:r>
      <w:r>
        <w:rPr>
          <w:rFonts w:hint="eastAsia"/>
        </w:rPr>
        <w:t>профиля</w:t>
      </w:r>
    </w:p>
    <w:p w14:paraId="318E839F" w14:textId="77777777" w:rsidR="0006677C" w:rsidRDefault="0006677C" w:rsidP="0006677C"/>
    <w:p w14:paraId="435C4760" w14:textId="77777777" w:rsidR="0006677C" w:rsidRDefault="0006677C" w:rsidP="0006677C">
      <w:r>
        <w:t xml:space="preserve">4.2.2 </w:t>
      </w:r>
      <w:r>
        <w:rPr>
          <w:rFonts w:hint="eastAsia"/>
        </w:rPr>
        <w:t>Контроль</w:t>
      </w:r>
      <w:r>
        <w:t xml:space="preserve"> </w:t>
      </w:r>
      <w:r>
        <w:rPr>
          <w:rFonts w:hint="eastAsia"/>
        </w:rPr>
        <w:t>тенденции</w:t>
      </w:r>
      <w:r>
        <w:t xml:space="preserve"> </w:t>
      </w:r>
      <w:r>
        <w:rPr>
          <w:rFonts w:hint="eastAsia"/>
        </w:rPr>
        <w:t>изменения</w:t>
      </w:r>
      <w:r>
        <w:t xml:space="preserve"> </w:t>
      </w:r>
      <w:r>
        <w:rPr>
          <w:rFonts w:hint="eastAsia"/>
        </w:rPr>
        <w:t>временных</w:t>
      </w:r>
      <w:r>
        <w:t xml:space="preserve"> </w:t>
      </w:r>
      <w:r>
        <w:rPr>
          <w:rFonts w:hint="eastAsia"/>
        </w:rPr>
        <w:t>характеристик</w:t>
      </w:r>
      <w:r>
        <w:t xml:space="preserve"> </w:t>
      </w:r>
      <w:r>
        <w:rPr>
          <w:rFonts w:hint="eastAsia"/>
        </w:rPr>
        <w:t>техники</w:t>
      </w:r>
      <w:r>
        <w:t xml:space="preserve"> </w:t>
      </w:r>
      <w:r>
        <w:rPr>
          <w:rFonts w:hint="eastAsia"/>
        </w:rPr>
        <w:t>ходьбы</w:t>
      </w:r>
      <w:r>
        <w:t xml:space="preserve"> </w:t>
      </w:r>
      <w:r>
        <w:rPr>
          <w:rFonts w:hint="eastAsia"/>
        </w:rPr>
        <w:t>пациентов</w:t>
      </w:r>
      <w:r>
        <w:t xml:space="preserve"> </w:t>
      </w:r>
      <w:r>
        <w:rPr>
          <w:rFonts w:hint="eastAsia"/>
        </w:rPr>
        <w:t>нейрохирургического</w:t>
      </w:r>
      <w:r>
        <w:t xml:space="preserve"> </w:t>
      </w:r>
      <w:r>
        <w:rPr>
          <w:rFonts w:hint="eastAsia"/>
        </w:rPr>
        <w:t>профиля</w:t>
      </w:r>
    </w:p>
    <w:p w14:paraId="462AF4D5" w14:textId="77777777" w:rsidR="0006677C" w:rsidRDefault="0006677C" w:rsidP="0006677C"/>
    <w:p w14:paraId="78FF69BD" w14:textId="77777777" w:rsidR="0006677C" w:rsidRDefault="0006677C" w:rsidP="0006677C">
      <w:r>
        <w:t xml:space="preserve">4.3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влияния</w:t>
      </w:r>
      <w:r>
        <w:t xml:space="preserve"> </w:t>
      </w:r>
      <w:r>
        <w:rPr>
          <w:rFonts w:hint="eastAsia"/>
        </w:rPr>
        <w:t>тренировочного</w:t>
      </w:r>
    </w:p>
    <w:p w14:paraId="79887A1B" w14:textId="77777777" w:rsidR="0006677C" w:rsidRDefault="0006677C" w:rsidP="0006677C"/>
    <w:p w14:paraId="03C16728" w14:textId="77777777" w:rsidR="0006677C" w:rsidRDefault="0006677C" w:rsidP="0006677C">
      <w:r>
        <w:rPr>
          <w:rFonts w:hint="eastAsia"/>
        </w:rPr>
        <w:t>процесса</w:t>
      </w:r>
      <w:r>
        <w:t xml:space="preserve"> </w:t>
      </w:r>
      <w:r>
        <w:rPr>
          <w:rFonts w:hint="eastAsia"/>
        </w:rPr>
        <w:t>на</w:t>
      </w:r>
      <w:r>
        <w:t xml:space="preserve"> </w:t>
      </w:r>
      <w:r>
        <w:rPr>
          <w:rFonts w:hint="eastAsia"/>
        </w:rPr>
        <w:t>временные</w:t>
      </w:r>
      <w:r>
        <w:t xml:space="preserve"> </w:t>
      </w:r>
      <w:r>
        <w:rPr>
          <w:rFonts w:hint="eastAsia"/>
        </w:rPr>
        <w:t>характеристики</w:t>
      </w:r>
      <w:r>
        <w:t xml:space="preserve"> </w:t>
      </w:r>
      <w:r>
        <w:rPr>
          <w:rFonts w:hint="eastAsia"/>
        </w:rPr>
        <w:t>техники</w:t>
      </w:r>
      <w:r>
        <w:t xml:space="preserve"> </w:t>
      </w:r>
      <w:r>
        <w:rPr>
          <w:rFonts w:hint="eastAsia"/>
        </w:rPr>
        <w:t>ходьбы</w:t>
      </w:r>
    </w:p>
    <w:p w14:paraId="2D9F1B0F" w14:textId="77777777" w:rsidR="0006677C" w:rsidRDefault="0006677C" w:rsidP="0006677C"/>
    <w:p w14:paraId="4BDDEAC3" w14:textId="77777777" w:rsidR="0006677C" w:rsidRDefault="0006677C" w:rsidP="0006677C">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B840C4A" w14:textId="77777777" w:rsidR="0006677C" w:rsidRDefault="0006677C" w:rsidP="0006677C"/>
    <w:p w14:paraId="33D8375E" w14:textId="77777777" w:rsidR="0006677C" w:rsidRDefault="0006677C" w:rsidP="0006677C">
      <w:r>
        <w:rPr>
          <w:rFonts w:hint="eastAsia"/>
        </w:rPr>
        <w:t>Заключение</w:t>
      </w:r>
    </w:p>
    <w:p w14:paraId="08D0EBBE" w14:textId="77777777" w:rsidR="0006677C" w:rsidRDefault="0006677C" w:rsidP="0006677C"/>
    <w:p w14:paraId="51F07C4A" w14:textId="77777777" w:rsidR="0006677C" w:rsidRDefault="0006677C" w:rsidP="0006677C">
      <w:r>
        <w:rPr>
          <w:rFonts w:hint="eastAsia"/>
        </w:rPr>
        <w:t>Перечень</w:t>
      </w:r>
      <w:r>
        <w:t xml:space="preserve"> </w:t>
      </w:r>
      <w:r>
        <w:rPr>
          <w:rFonts w:hint="eastAsia"/>
        </w:rPr>
        <w:t>сокращений</w:t>
      </w:r>
    </w:p>
    <w:p w14:paraId="11DCF96E" w14:textId="77777777" w:rsidR="0006677C" w:rsidRDefault="0006677C" w:rsidP="0006677C"/>
    <w:p w14:paraId="65599C91" w14:textId="77777777" w:rsidR="0006677C" w:rsidRDefault="0006677C" w:rsidP="0006677C">
      <w:r>
        <w:rPr>
          <w:rFonts w:hint="eastAsia"/>
        </w:rPr>
        <w:t>Список</w:t>
      </w:r>
      <w:r>
        <w:t xml:space="preserve"> </w:t>
      </w:r>
      <w:r>
        <w:rPr>
          <w:rFonts w:hint="eastAsia"/>
        </w:rPr>
        <w:t>литературы</w:t>
      </w:r>
    </w:p>
    <w:p w14:paraId="39D85BF0" w14:textId="77777777" w:rsidR="0006677C" w:rsidRDefault="0006677C" w:rsidP="0006677C"/>
    <w:p w14:paraId="3C4BEA4B" w14:textId="77777777" w:rsidR="0006677C" w:rsidRDefault="0006677C" w:rsidP="0006677C">
      <w:r>
        <w:rPr>
          <w:rFonts w:hint="eastAsia"/>
        </w:rPr>
        <w:t>Приложение</w:t>
      </w:r>
    </w:p>
    <w:p w14:paraId="47680C7F" w14:textId="77777777" w:rsidR="0006677C" w:rsidRDefault="0006677C" w:rsidP="0006677C"/>
    <w:p w14:paraId="42E32148" w14:textId="7DB44863" w:rsidR="0006677C" w:rsidRPr="0006677C" w:rsidRDefault="0006677C" w:rsidP="0006677C">
      <w:r>
        <w:rPr>
          <w:rFonts w:hint="eastAsia"/>
        </w:rPr>
        <w:t>ВВЕДЕНИЕ</w:t>
      </w:r>
    </w:p>
    <w:sectPr w:rsidR="0006677C" w:rsidRPr="0006677C" w:rsidSect="00794E2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E6DB" w14:textId="77777777" w:rsidR="00794E25" w:rsidRDefault="00794E25">
      <w:pPr>
        <w:spacing w:after="0" w:line="240" w:lineRule="auto"/>
      </w:pPr>
      <w:r>
        <w:separator/>
      </w:r>
    </w:p>
  </w:endnote>
  <w:endnote w:type="continuationSeparator" w:id="0">
    <w:p w14:paraId="4625B9F1" w14:textId="77777777" w:rsidR="00794E25" w:rsidRDefault="0079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7EA9" w14:textId="77777777" w:rsidR="00794E25" w:rsidRDefault="00794E25"/>
    <w:p w14:paraId="7B07D88E" w14:textId="77777777" w:rsidR="00794E25" w:rsidRDefault="00794E25"/>
    <w:p w14:paraId="770BC481" w14:textId="77777777" w:rsidR="00794E25" w:rsidRDefault="00794E25"/>
    <w:p w14:paraId="197E920F" w14:textId="77777777" w:rsidR="00794E25" w:rsidRDefault="00794E25"/>
    <w:p w14:paraId="27B61368" w14:textId="77777777" w:rsidR="00794E25" w:rsidRDefault="00794E25"/>
    <w:p w14:paraId="0F133AFA" w14:textId="77777777" w:rsidR="00794E25" w:rsidRDefault="00794E25"/>
    <w:p w14:paraId="6FCA3327" w14:textId="77777777" w:rsidR="00794E25" w:rsidRDefault="00794E2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D414CE2" wp14:editId="7D2F73D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7576" w14:textId="77777777" w:rsidR="00794E25" w:rsidRDefault="00794E2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14CE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6677576" w14:textId="77777777" w:rsidR="00794E25" w:rsidRDefault="00794E2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19510F" w14:textId="77777777" w:rsidR="00794E25" w:rsidRDefault="00794E25"/>
    <w:p w14:paraId="554789E2" w14:textId="77777777" w:rsidR="00794E25" w:rsidRDefault="00794E25"/>
    <w:p w14:paraId="34819059" w14:textId="77777777" w:rsidR="00794E25" w:rsidRDefault="00794E2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07C9F35" wp14:editId="67F4777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2AEF" w14:textId="77777777" w:rsidR="00794E25" w:rsidRDefault="00794E25"/>
                          <w:p w14:paraId="0287DD62" w14:textId="77777777" w:rsidR="00794E25" w:rsidRDefault="00794E2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7C9F3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7C2AEF" w14:textId="77777777" w:rsidR="00794E25" w:rsidRDefault="00794E25"/>
                    <w:p w14:paraId="0287DD62" w14:textId="77777777" w:rsidR="00794E25" w:rsidRDefault="00794E2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98B79BA" w14:textId="77777777" w:rsidR="00794E25" w:rsidRDefault="00794E25"/>
    <w:p w14:paraId="26C9B4C8" w14:textId="77777777" w:rsidR="00794E25" w:rsidRDefault="00794E25">
      <w:pPr>
        <w:rPr>
          <w:sz w:val="2"/>
          <w:szCs w:val="2"/>
        </w:rPr>
      </w:pPr>
    </w:p>
    <w:p w14:paraId="232918D3" w14:textId="77777777" w:rsidR="00794E25" w:rsidRDefault="00794E25"/>
    <w:p w14:paraId="7AAA2B05" w14:textId="77777777" w:rsidR="00794E25" w:rsidRDefault="00794E25">
      <w:pPr>
        <w:spacing w:after="0" w:line="240" w:lineRule="auto"/>
      </w:pPr>
    </w:p>
  </w:footnote>
  <w:footnote w:type="continuationSeparator" w:id="0">
    <w:p w14:paraId="6696EABC" w14:textId="77777777" w:rsidR="00794E25" w:rsidRDefault="0079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25"/>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31291</TotalTime>
  <Pages>4</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4125</cp:revision>
  <cp:lastPrinted>2009-02-06T05:36:00Z</cp:lastPrinted>
  <dcterms:created xsi:type="dcterms:W3CDTF">2024-01-07T13:43:00Z</dcterms:created>
  <dcterms:modified xsi:type="dcterms:W3CDTF">2024-02-28T20:57:00Z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