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1F1A37" w:rsidRDefault="001F1A37" w:rsidP="001F1A37">
      <w:r w:rsidRPr="00167AD8">
        <w:rPr>
          <w:rFonts w:ascii="Times New Roman" w:hAnsi="Times New Roman" w:cs="Times New Roman"/>
          <w:b/>
          <w:sz w:val="24"/>
          <w:szCs w:val="24"/>
        </w:rPr>
        <w:t>Верба Тетяна Юріївна</w:t>
      </w:r>
      <w:r w:rsidRPr="00167AD8">
        <w:rPr>
          <w:rFonts w:ascii="Times New Roman" w:hAnsi="Times New Roman" w:cs="Times New Roman"/>
          <w:sz w:val="24"/>
          <w:szCs w:val="24"/>
        </w:rPr>
        <w:t xml:space="preserve">, викладач предметно-циклової комісії українознавства та філології, Запорізький електротехнічний коледж Національного університету «Запорізька політехніка». Назва дисертації: «Жанрово-стильова еволюція української історичної повісті </w:t>
      </w:r>
      <w:r w:rsidRPr="00167AD8">
        <w:rPr>
          <w:rFonts w:ascii="Times New Roman" w:hAnsi="Times New Roman" w:cs="Times New Roman"/>
          <w:sz w:val="24"/>
          <w:szCs w:val="24"/>
          <w:lang w:val="en-US"/>
        </w:rPr>
        <w:t>XXI</w:t>
      </w:r>
      <w:r w:rsidRPr="00167AD8">
        <w:rPr>
          <w:rFonts w:ascii="Times New Roman" w:hAnsi="Times New Roman" w:cs="Times New Roman"/>
          <w:sz w:val="24"/>
          <w:szCs w:val="24"/>
        </w:rPr>
        <w:t xml:space="preserve"> століття про козацтво». Шифр та назва спеціальності – 10.01.01 – українська література. Спецрада К 18.092.02 Бердянського державного педагогічного університету</w:t>
      </w:r>
    </w:p>
    <w:sectPr w:rsidR="00925CD0" w:rsidRPr="001F1A37"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3E42-6803-494D-9097-AB21D637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2020-07-06T21:50:00Z</dcterms:created>
  <dcterms:modified xsi:type="dcterms:W3CDTF">2020-07-07T06:18:00Z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