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hint="eastAsia"/>
          <w:color w:val="000000"/>
          <w:kern w:val="0"/>
          <w:sz w:val="18"/>
          <w:szCs w:val="18"/>
          <w:lang w:eastAsia="ru-RU"/>
        </w:rPr>
        <w:t>Содержание</w:t>
      </w: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hint="eastAsia"/>
          <w:color w:val="000000"/>
          <w:kern w:val="0"/>
          <w:sz w:val="18"/>
          <w:szCs w:val="18"/>
          <w:lang w:eastAsia="ru-RU"/>
        </w:rPr>
        <w:t>Введение</w:t>
      </w:r>
      <w:r w:rsidRPr="002B5631">
        <w:rPr>
          <w:rFonts w:ascii="Trebuchet MS" w:eastAsia="Times New Roman" w:hAnsi="Trebuchet MS" w:cs="Times New Roman"/>
          <w:color w:val="000000"/>
          <w:kern w:val="0"/>
          <w:sz w:val="18"/>
          <w:szCs w:val="18"/>
          <w:lang w:eastAsia="ru-RU"/>
        </w:rPr>
        <w:t xml:space="preserve"> 3</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1. </w:t>
      </w:r>
      <w:r w:rsidRPr="002B5631">
        <w:rPr>
          <w:rFonts w:ascii="Trebuchet MS" w:eastAsia="Times New Roman" w:hAnsi="Trebuchet MS" w:cs="Times New Roman" w:hint="eastAsia"/>
          <w:color w:val="000000"/>
          <w:kern w:val="0"/>
          <w:sz w:val="18"/>
          <w:szCs w:val="18"/>
          <w:lang w:eastAsia="ru-RU"/>
        </w:rPr>
        <w:t>Материалы</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методы</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исследований</w:t>
      </w:r>
      <w:r w:rsidRPr="002B5631">
        <w:rPr>
          <w:rFonts w:ascii="Trebuchet MS" w:eastAsia="Times New Roman" w:hAnsi="Trebuchet MS" w:cs="Times New Roman"/>
          <w:color w:val="000000"/>
          <w:kern w:val="0"/>
          <w:sz w:val="18"/>
          <w:szCs w:val="18"/>
          <w:lang w:eastAsia="ru-RU"/>
        </w:rPr>
        <w:t xml:space="preserve"> 12</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1.1. </w:t>
      </w:r>
      <w:r w:rsidRPr="002B5631">
        <w:rPr>
          <w:rFonts w:ascii="Trebuchet MS" w:eastAsia="Times New Roman" w:hAnsi="Trebuchet MS" w:cs="Times New Roman" w:hint="eastAsia"/>
          <w:color w:val="000000"/>
          <w:kern w:val="0"/>
          <w:sz w:val="18"/>
          <w:szCs w:val="18"/>
          <w:lang w:eastAsia="ru-RU"/>
        </w:rPr>
        <w:t>Сбор</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анализ</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литературных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фондовых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литературных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источников</w:t>
      </w:r>
      <w:r w:rsidRPr="002B5631">
        <w:rPr>
          <w:rFonts w:ascii="Trebuchet MS" w:eastAsia="Times New Roman" w:hAnsi="Trebuchet MS" w:cs="Times New Roman"/>
          <w:color w:val="000000"/>
          <w:kern w:val="0"/>
          <w:sz w:val="18"/>
          <w:szCs w:val="18"/>
          <w:lang w:eastAsia="ru-RU"/>
        </w:rPr>
        <w:t xml:space="preserve"> 12</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1.2. </w:t>
      </w:r>
      <w:r w:rsidRPr="002B5631">
        <w:rPr>
          <w:rFonts w:ascii="Trebuchet MS" w:eastAsia="Times New Roman" w:hAnsi="Trebuchet MS" w:cs="Times New Roman" w:hint="eastAsia"/>
          <w:color w:val="000000"/>
          <w:kern w:val="0"/>
          <w:sz w:val="18"/>
          <w:szCs w:val="18"/>
          <w:lang w:eastAsia="ru-RU"/>
        </w:rPr>
        <w:t>Полевые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исследования</w:t>
      </w:r>
      <w:r w:rsidRPr="002B5631">
        <w:rPr>
          <w:rFonts w:ascii="Trebuchet MS" w:eastAsia="Times New Roman" w:hAnsi="Trebuchet MS" w:cs="Times New Roman"/>
          <w:color w:val="000000"/>
          <w:kern w:val="0"/>
          <w:sz w:val="18"/>
          <w:szCs w:val="18"/>
          <w:lang w:eastAsia="ru-RU"/>
        </w:rPr>
        <w:t xml:space="preserve"> 12</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1.3. </w:t>
      </w:r>
      <w:r w:rsidRPr="002B5631">
        <w:rPr>
          <w:rFonts w:ascii="Trebuchet MS" w:eastAsia="Times New Roman" w:hAnsi="Trebuchet MS" w:cs="Times New Roman" w:hint="eastAsia"/>
          <w:color w:val="000000"/>
          <w:kern w:val="0"/>
          <w:sz w:val="18"/>
          <w:szCs w:val="18"/>
          <w:lang w:eastAsia="ru-RU"/>
        </w:rPr>
        <w:t>Камеральная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обработка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полевых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фондовых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материалов</w:t>
      </w:r>
      <w:r w:rsidRPr="002B5631">
        <w:rPr>
          <w:rFonts w:ascii="Trebuchet MS" w:eastAsia="Times New Roman" w:hAnsi="Trebuchet MS" w:cs="Times New Roman"/>
          <w:color w:val="000000"/>
          <w:kern w:val="0"/>
          <w:sz w:val="18"/>
          <w:szCs w:val="18"/>
          <w:lang w:eastAsia="ru-RU"/>
        </w:rPr>
        <w:t xml:space="preserve"> 15</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2. </w:t>
      </w:r>
      <w:r w:rsidRPr="002B5631">
        <w:rPr>
          <w:rFonts w:ascii="Trebuchet MS" w:eastAsia="Times New Roman" w:hAnsi="Trebuchet MS" w:cs="Times New Roman" w:hint="eastAsia"/>
          <w:color w:val="000000"/>
          <w:kern w:val="0"/>
          <w:sz w:val="18"/>
          <w:szCs w:val="18"/>
          <w:lang w:eastAsia="ru-RU"/>
        </w:rPr>
        <w:t>Физико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географические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условия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развития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дефляционных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процессов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территории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степного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Предуралья</w:t>
      </w:r>
      <w:r w:rsidRPr="002B5631">
        <w:rPr>
          <w:rFonts w:ascii="Trebuchet MS" w:eastAsia="Times New Roman" w:hAnsi="Trebuchet MS" w:cs="Times New Roman"/>
          <w:color w:val="000000"/>
          <w:kern w:val="0"/>
          <w:sz w:val="18"/>
          <w:szCs w:val="18"/>
          <w:lang w:eastAsia="ru-RU"/>
        </w:rPr>
        <w:t xml:space="preserve"> 16</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2.1. </w:t>
      </w:r>
      <w:r w:rsidRPr="002B5631">
        <w:rPr>
          <w:rFonts w:ascii="Trebuchet MS" w:eastAsia="Times New Roman" w:hAnsi="Trebuchet MS" w:cs="Times New Roman" w:hint="eastAsia"/>
          <w:color w:val="000000"/>
          <w:kern w:val="0"/>
          <w:sz w:val="18"/>
          <w:szCs w:val="18"/>
          <w:lang w:eastAsia="ru-RU"/>
        </w:rPr>
        <w:t>Климат</w:t>
      </w:r>
      <w:r w:rsidRPr="002B5631">
        <w:rPr>
          <w:rFonts w:ascii="Trebuchet MS" w:eastAsia="Times New Roman" w:hAnsi="Trebuchet MS" w:cs="Times New Roman"/>
          <w:color w:val="000000"/>
          <w:kern w:val="0"/>
          <w:sz w:val="18"/>
          <w:szCs w:val="18"/>
          <w:lang w:eastAsia="ru-RU"/>
        </w:rPr>
        <w:t xml:space="preserve"> 17</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2.2. </w:t>
      </w:r>
      <w:r w:rsidRPr="002B5631">
        <w:rPr>
          <w:rFonts w:ascii="Trebuchet MS" w:eastAsia="Times New Roman" w:hAnsi="Trebuchet MS" w:cs="Times New Roman" w:hint="eastAsia"/>
          <w:color w:val="000000"/>
          <w:kern w:val="0"/>
          <w:sz w:val="18"/>
          <w:szCs w:val="18"/>
          <w:lang w:eastAsia="ru-RU"/>
        </w:rPr>
        <w:t>Геоморфология</w:t>
      </w:r>
      <w:r w:rsidRPr="002B5631">
        <w:rPr>
          <w:rFonts w:ascii="Trebuchet MS" w:eastAsia="Times New Roman" w:hAnsi="Trebuchet MS" w:cs="Times New Roman"/>
          <w:color w:val="000000"/>
          <w:kern w:val="0"/>
          <w:sz w:val="18"/>
          <w:szCs w:val="18"/>
          <w:lang w:eastAsia="ru-RU"/>
        </w:rPr>
        <w:t xml:space="preserve"> 21</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2.3. </w:t>
      </w:r>
      <w:r w:rsidRPr="002B5631">
        <w:rPr>
          <w:rFonts w:ascii="Trebuchet MS" w:eastAsia="Times New Roman" w:hAnsi="Trebuchet MS" w:cs="Times New Roman" w:hint="eastAsia"/>
          <w:color w:val="000000"/>
          <w:kern w:val="0"/>
          <w:sz w:val="18"/>
          <w:szCs w:val="18"/>
          <w:lang w:eastAsia="ru-RU"/>
        </w:rPr>
        <w:t>Геология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почвообразующие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породы</w:t>
      </w:r>
      <w:r w:rsidRPr="002B5631">
        <w:rPr>
          <w:rFonts w:ascii="Trebuchet MS" w:eastAsia="Times New Roman" w:hAnsi="Trebuchet MS" w:cs="Times New Roman"/>
          <w:color w:val="000000"/>
          <w:kern w:val="0"/>
          <w:sz w:val="18"/>
          <w:szCs w:val="18"/>
          <w:lang w:eastAsia="ru-RU"/>
        </w:rPr>
        <w:t xml:space="preserve"> 23</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2.4. </w:t>
      </w:r>
      <w:r w:rsidRPr="002B5631">
        <w:rPr>
          <w:rFonts w:ascii="Trebuchet MS" w:eastAsia="Times New Roman" w:hAnsi="Trebuchet MS" w:cs="Times New Roman" w:hint="eastAsia"/>
          <w:color w:val="000000"/>
          <w:kern w:val="0"/>
          <w:sz w:val="18"/>
          <w:szCs w:val="18"/>
          <w:lang w:eastAsia="ru-RU"/>
        </w:rPr>
        <w:t>Растительность</w:t>
      </w:r>
      <w:r w:rsidRPr="002B5631">
        <w:rPr>
          <w:rFonts w:ascii="Trebuchet MS" w:eastAsia="Times New Roman" w:hAnsi="Trebuchet MS" w:cs="Times New Roman"/>
          <w:color w:val="000000"/>
          <w:kern w:val="0"/>
          <w:sz w:val="18"/>
          <w:szCs w:val="18"/>
          <w:lang w:eastAsia="ru-RU"/>
        </w:rPr>
        <w:t xml:space="preserve"> 30</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 </w:t>
      </w:r>
      <w:r w:rsidRPr="002B5631">
        <w:rPr>
          <w:rFonts w:ascii="Trebuchet MS" w:eastAsia="Times New Roman" w:hAnsi="Trebuchet MS" w:cs="Times New Roman" w:hint="eastAsia"/>
          <w:color w:val="000000"/>
          <w:kern w:val="0"/>
          <w:sz w:val="18"/>
          <w:szCs w:val="18"/>
          <w:lang w:eastAsia="ru-RU"/>
        </w:rPr>
        <w:t>Агроресурсная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эколого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дефляционная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характеристика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почвенного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покрова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степного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Предуралья</w:t>
      </w:r>
      <w:r w:rsidRPr="002B5631">
        <w:rPr>
          <w:rFonts w:ascii="Trebuchet MS" w:eastAsia="Times New Roman" w:hAnsi="Trebuchet MS" w:cs="Times New Roman"/>
          <w:color w:val="000000"/>
          <w:kern w:val="0"/>
          <w:sz w:val="18"/>
          <w:szCs w:val="18"/>
          <w:lang w:eastAsia="ru-RU"/>
        </w:rPr>
        <w:t xml:space="preserve"> 34</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3.1. </w:t>
      </w:r>
      <w:r w:rsidRPr="002B5631">
        <w:rPr>
          <w:rFonts w:ascii="Trebuchet MS" w:eastAsia="Times New Roman" w:hAnsi="Trebuchet MS" w:cs="Times New Roman" w:hint="eastAsia"/>
          <w:color w:val="000000"/>
          <w:kern w:val="0"/>
          <w:sz w:val="18"/>
          <w:szCs w:val="18"/>
          <w:lang w:eastAsia="ru-RU"/>
        </w:rPr>
        <w:t>Почвенное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разнообразие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почвенный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фонд</w:t>
      </w:r>
      <w:r w:rsidRPr="002B5631">
        <w:rPr>
          <w:rFonts w:ascii="Trebuchet MS" w:eastAsia="Times New Roman" w:hAnsi="Trebuchet MS" w:cs="Times New Roman"/>
          <w:color w:val="000000"/>
          <w:kern w:val="0"/>
          <w:sz w:val="18"/>
          <w:szCs w:val="18"/>
          <w:lang w:eastAsia="ru-RU"/>
        </w:rPr>
        <w:t xml:space="preserve"> 34</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 </w:t>
      </w:r>
      <w:r w:rsidRPr="002B5631">
        <w:rPr>
          <w:rFonts w:ascii="Trebuchet MS" w:eastAsia="Times New Roman" w:hAnsi="Trebuchet MS" w:cs="Times New Roman" w:hint="eastAsia"/>
          <w:color w:val="000000"/>
          <w:kern w:val="0"/>
          <w:sz w:val="18"/>
          <w:szCs w:val="18"/>
          <w:lang w:eastAsia="ru-RU"/>
        </w:rPr>
        <w:t>Эколого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генетическая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оценка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w:t>
      </w:r>
      <w:r w:rsidRPr="002B5631">
        <w:rPr>
          <w:rFonts w:ascii="Trebuchet MS" w:eastAsia="Times New Roman" w:hAnsi="Trebuchet MS" w:cs="Times New Roman"/>
          <w:color w:val="000000"/>
          <w:kern w:val="0"/>
          <w:sz w:val="18"/>
          <w:szCs w:val="18"/>
          <w:lang w:eastAsia="ru-RU"/>
        </w:rPr>
        <w:t xml:space="preserve"> 46</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3.2.1. </w:t>
      </w:r>
      <w:r w:rsidRPr="002B5631">
        <w:rPr>
          <w:rFonts w:ascii="Trebuchet MS" w:eastAsia="Times New Roman" w:hAnsi="Trebuchet MS" w:cs="Times New Roman" w:hint="eastAsia"/>
          <w:color w:val="000000"/>
          <w:kern w:val="0"/>
          <w:sz w:val="18"/>
          <w:szCs w:val="18"/>
          <w:lang w:eastAsia="ru-RU"/>
        </w:rPr>
        <w:t>Черноземы</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южные</w:t>
      </w:r>
      <w:r w:rsidRPr="002B5631">
        <w:rPr>
          <w:rFonts w:ascii="Trebuchet MS" w:eastAsia="Times New Roman" w:hAnsi="Trebuchet MS" w:cs="Times New Roman"/>
          <w:color w:val="000000"/>
          <w:kern w:val="0"/>
          <w:sz w:val="18"/>
          <w:szCs w:val="18"/>
          <w:lang w:eastAsia="ru-RU"/>
        </w:rPr>
        <w:t xml:space="preserve"> 47</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3.2.2. </w:t>
      </w:r>
      <w:r w:rsidRPr="002B5631">
        <w:rPr>
          <w:rFonts w:ascii="Trebuchet MS" w:eastAsia="Times New Roman" w:hAnsi="Trebuchet MS" w:cs="Times New Roman" w:hint="eastAsia"/>
          <w:color w:val="000000"/>
          <w:kern w:val="0"/>
          <w:sz w:val="18"/>
          <w:szCs w:val="18"/>
          <w:lang w:eastAsia="ru-RU"/>
        </w:rPr>
        <w:t>Лугово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черноземные</w:t>
      </w:r>
      <w:r w:rsidRPr="002B5631">
        <w:rPr>
          <w:rFonts w:ascii="Trebuchet MS" w:eastAsia="Times New Roman" w:hAnsi="Trebuchet MS" w:cs="Times New Roman"/>
          <w:color w:val="000000"/>
          <w:kern w:val="0"/>
          <w:sz w:val="18"/>
          <w:szCs w:val="18"/>
          <w:lang w:eastAsia="ru-RU"/>
        </w:rPr>
        <w:t xml:space="preserve"> 57</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lastRenderedPageBreak/>
        <w:t xml:space="preserve">3.2.3. </w:t>
      </w:r>
      <w:r w:rsidRPr="002B5631">
        <w:rPr>
          <w:rFonts w:ascii="Trebuchet MS" w:eastAsia="Times New Roman" w:hAnsi="Trebuchet MS" w:cs="Times New Roman" w:hint="eastAsia"/>
          <w:color w:val="000000"/>
          <w:kern w:val="0"/>
          <w:sz w:val="18"/>
          <w:szCs w:val="18"/>
          <w:lang w:eastAsia="ru-RU"/>
        </w:rPr>
        <w:t>Темно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каштановые</w:t>
      </w:r>
      <w:r w:rsidRPr="002B5631">
        <w:rPr>
          <w:rFonts w:ascii="Trebuchet MS" w:eastAsia="Times New Roman" w:hAnsi="Trebuchet MS" w:cs="Times New Roman"/>
          <w:color w:val="000000"/>
          <w:kern w:val="0"/>
          <w:sz w:val="18"/>
          <w:szCs w:val="18"/>
          <w:lang w:eastAsia="ru-RU"/>
        </w:rPr>
        <w:t xml:space="preserve"> 58</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3.2.4. </w:t>
      </w:r>
      <w:r w:rsidRPr="002B5631">
        <w:rPr>
          <w:rFonts w:ascii="Trebuchet MS" w:eastAsia="Times New Roman" w:hAnsi="Trebuchet MS" w:cs="Times New Roman" w:hint="eastAsia"/>
          <w:color w:val="000000"/>
          <w:kern w:val="0"/>
          <w:sz w:val="18"/>
          <w:szCs w:val="18"/>
          <w:lang w:eastAsia="ru-RU"/>
        </w:rPr>
        <w:t>Лугово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каштановые</w:t>
      </w:r>
      <w:r w:rsidRPr="002B5631">
        <w:rPr>
          <w:rFonts w:ascii="Trebuchet MS" w:eastAsia="Times New Roman" w:hAnsi="Trebuchet MS" w:cs="Times New Roman"/>
          <w:color w:val="000000"/>
          <w:kern w:val="0"/>
          <w:sz w:val="18"/>
          <w:szCs w:val="18"/>
          <w:lang w:eastAsia="ru-RU"/>
        </w:rPr>
        <w:t xml:space="preserve"> 63</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3.2.5. </w:t>
      </w:r>
      <w:r w:rsidRPr="002B5631">
        <w:rPr>
          <w:rFonts w:ascii="Trebuchet MS" w:eastAsia="Times New Roman" w:hAnsi="Trebuchet MS" w:cs="Times New Roman" w:hint="eastAsia"/>
          <w:color w:val="000000"/>
          <w:kern w:val="0"/>
          <w:sz w:val="18"/>
          <w:szCs w:val="18"/>
          <w:lang w:eastAsia="ru-RU"/>
        </w:rPr>
        <w:t>Солонцы</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солончаки</w:t>
      </w:r>
      <w:r w:rsidRPr="002B5631">
        <w:rPr>
          <w:rFonts w:ascii="Trebuchet MS" w:eastAsia="Times New Roman" w:hAnsi="Trebuchet MS" w:cs="Times New Roman"/>
          <w:color w:val="000000"/>
          <w:kern w:val="0"/>
          <w:sz w:val="18"/>
          <w:szCs w:val="18"/>
          <w:lang w:eastAsia="ru-RU"/>
        </w:rPr>
        <w:t xml:space="preserve"> 64</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3.2.6. </w:t>
      </w:r>
      <w:r w:rsidRPr="002B5631">
        <w:rPr>
          <w:rFonts w:ascii="Trebuchet MS" w:eastAsia="Times New Roman" w:hAnsi="Trebuchet MS" w:cs="Times New Roman" w:hint="eastAsia"/>
          <w:color w:val="000000"/>
          <w:kern w:val="0"/>
          <w:sz w:val="18"/>
          <w:szCs w:val="18"/>
          <w:lang w:eastAsia="ru-RU"/>
        </w:rPr>
        <w:t>Пойменные</w:t>
      </w:r>
      <w:r w:rsidRPr="002B5631">
        <w:rPr>
          <w:rFonts w:ascii="Trebuchet MS" w:eastAsia="Times New Roman" w:hAnsi="Trebuchet MS" w:cs="Times New Roman"/>
          <w:color w:val="000000"/>
          <w:kern w:val="0"/>
          <w:sz w:val="18"/>
          <w:szCs w:val="18"/>
          <w:lang w:eastAsia="ru-RU"/>
        </w:rPr>
        <w:t xml:space="preserve"> 68</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3.2.7. </w:t>
      </w:r>
      <w:r w:rsidRPr="002B5631">
        <w:rPr>
          <w:rFonts w:ascii="Trebuchet MS" w:eastAsia="Times New Roman" w:hAnsi="Trebuchet MS" w:cs="Times New Roman" w:hint="eastAsia"/>
          <w:color w:val="000000"/>
          <w:kern w:val="0"/>
          <w:sz w:val="18"/>
          <w:szCs w:val="18"/>
          <w:lang w:eastAsia="ru-RU"/>
        </w:rPr>
        <w:t>Пески</w:t>
      </w:r>
      <w:r w:rsidRPr="002B5631">
        <w:rPr>
          <w:rFonts w:ascii="Trebuchet MS" w:eastAsia="Times New Roman" w:hAnsi="Trebuchet MS" w:cs="Times New Roman"/>
          <w:color w:val="000000"/>
          <w:kern w:val="0"/>
          <w:sz w:val="18"/>
          <w:szCs w:val="18"/>
          <w:lang w:eastAsia="ru-RU"/>
        </w:rPr>
        <w:t xml:space="preserve"> 69</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3.2.8. </w:t>
      </w:r>
      <w:r w:rsidRPr="002B5631">
        <w:rPr>
          <w:rFonts w:ascii="Trebuchet MS" w:eastAsia="Times New Roman" w:hAnsi="Trebuchet MS" w:cs="Times New Roman" w:hint="eastAsia"/>
          <w:color w:val="000000"/>
          <w:kern w:val="0"/>
          <w:sz w:val="18"/>
          <w:szCs w:val="18"/>
          <w:lang w:eastAsia="ru-RU"/>
        </w:rPr>
        <w:t>Овражно</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балочный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комплекс</w:t>
      </w:r>
      <w:r w:rsidRPr="002B5631">
        <w:rPr>
          <w:rFonts w:ascii="Trebuchet MS" w:eastAsia="Times New Roman" w:hAnsi="Trebuchet MS" w:cs="Times New Roman"/>
          <w:color w:val="000000"/>
          <w:kern w:val="0"/>
          <w:sz w:val="18"/>
          <w:szCs w:val="18"/>
          <w:lang w:eastAsia="ru-RU"/>
        </w:rPr>
        <w:t xml:space="preserve"> 71</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4. </w:t>
      </w:r>
      <w:r w:rsidRPr="002B5631">
        <w:rPr>
          <w:rFonts w:ascii="Trebuchet MS" w:eastAsia="Times New Roman" w:hAnsi="Trebuchet MS" w:cs="Times New Roman" w:hint="eastAsia"/>
          <w:color w:val="000000"/>
          <w:kern w:val="0"/>
          <w:sz w:val="18"/>
          <w:szCs w:val="18"/>
          <w:lang w:eastAsia="ru-RU"/>
        </w:rPr>
        <w:t>Особенности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дефляции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почвах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песчаных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ландшафтов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степного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Предуралья</w:t>
      </w:r>
      <w:r w:rsidRPr="002B5631">
        <w:rPr>
          <w:rFonts w:ascii="Trebuchet MS" w:eastAsia="Times New Roman" w:hAnsi="Trebuchet MS" w:cs="Times New Roman"/>
          <w:color w:val="000000"/>
          <w:kern w:val="0"/>
          <w:sz w:val="18"/>
          <w:szCs w:val="18"/>
          <w:lang w:eastAsia="ru-RU"/>
        </w:rPr>
        <w:t xml:space="preserve"> 73 4.1. </w:t>
      </w:r>
      <w:r w:rsidRPr="002B5631">
        <w:rPr>
          <w:rFonts w:ascii="Trebuchet MS" w:eastAsia="Times New Roman" w:hAnsi="Trebuchet MS" w:cs="Times New Roman" w:hint="eastAsia"/>
          <w:color w:val="000000"/>
          <w:kern w:val="0"/>
          <w:sz w:val="18"/>
          <w:szCs w:val="18"/>
          <w:lang w:eastAsia="ru-RU"/>
        </w:rPr>
        <w:t>Современное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состояние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растительного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покрова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его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влияние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развитие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эоловых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процессов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песчаных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ландшафтах</w:t>
      </w:r>
      <w:r w:rsidRPr="002B5631">
        <w:rPr>
          <w:rFonts w:ascii="Trebuchet MS" w:eastAsia="Times New Roman" w:hAnsi="Trebuchet MS" w:cs="Times New Roman"/>
          <w:color w:val="000000"/>
          <w:kern w:val="0"/>
          <w:sz w:val="18"/>
          <w:szCs w:val="18"/>
          <w:lang w:eastAsia="ru-RU"/>
        </w:rPr>
        <w:t xml:space="preserve"> 78</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4.1.1. </w:t>
      </w:r>
      <w:r w:rsidRPr="002B5631">
        <w:rPr>
          <w:rFonts w:ascii="Trebuchet MS" w:eastAsia="Times New Roman" w:hAnsi="Trebuchet MS" w:cs="Times New Roman" w:hint="eastAsia"/>
          <w:color w:val="000000"/>
          <w:kern w:val="0"/>
          <w:sz w:val="18"/>
          <w:szCs w:val="18"/>
          <w:lang w:eastAsia="ru-RU"/>
        </w:rPr>
        <w:t>Малохобдинский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участок</w:t>
      </w:r>
      <w:r w:rsidRPr="002B5631">
        <w:rPr>
          <w:rFonts w:ascii="Trebuchet MS" w:eastAsia="Times New Roman" w:hAnsi="Trebuchet MS" w:cs="Times New Roman"/>
          <w:color w:val="000000"/>
          <w:kern w:val="0"/>
          <w:sz w:val="18"/>
          <w:szCs w:val="18"/>
          <w:lang w:eastAsia="ru-RU"/>
        </w:rPr>
        <w:t xml:space="preserve"> 80</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4.1.2. </w:t>
      </w:r>
      <w:r w:rsidRPr="002B5631">
        <w:rPr>
          <w:rFonts w:ascii="Trebuchet MS" w:eastAsia="Times New Roman" w:hAnsi="Trebuchet MS" w:cs="Times New Roman" w:hint="eastAsia"/>
          <w:color w:val="000000"/>
          <w:kern w:val="0"/>
          <w:sz w:val="18"/>
          <w:szCs w:val="18"/>
          <w:lang w:eastAsia="ru-RU"/>
        </w:rPr>
        <w:t>Шубарагашский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участок</w:t>
      </w:r>
      <w:r w:rsidRPr="002B5631">
        <w:rPr>
          <w:rFonts w:ascii="Trebuchet MS" w:eastAsia="Times New Roman" w:hAnsi="Trebuchet MS" w:cs="Times New Roman"/>
          <w:color w:val="000000"/>
          <w:kern w:val="0"/>
          <w:sz w:val="18"/>
          <w:szCs w:val="18"/>
          <w:lang w:eastAsia="ru-RU"/>
        </w:rPr>
        <w:t xml:space="preserve"> 81</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4.1.3. </w:t>
      </w:r>
      <w:r w:rsidRPr="002B5631">
        <w:rPr>
          <w:rFonts w:ascii="Trebuchet MS" w:eastAsia="Times New Roman" w:hAnsi="Trebuchet MS" w:cs="Times New Roman" w:hint="eastAsia"/>
          <w:color w:val="000000"/>
          <w:kern w:val="0"/>
          <w:sz w:val="18"/>
          <w:szCs w:val="18"/>
          <w:lang w:eastAsia="ru-RU"/>
        </w:rPr>
        <w:t>Кумакский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участок</w:t>
      </w:r>
      <w:r w:rsidRPr="002B5631">
        <w:rPr>
          <w:rFonts w:ascii="Trebuchet MS" w:eastAsia="Times New Roman" w:hAnsi="Trebuchet MS" w:cs="Times New Roman"/>
          <w:color w:val="000000"/>
          <w:kern w:val="0"/>
          <w:sz w:val="18"/>
          <w:szCs w:val="18"/>
          <w:lang w:eastAsia="ru-RU"/>
        </w:rPr>
        <w:t xml:space="preserve"> 82 4.2. </w:t>
      </w:r>
      <w:r w:rsidRPr="002B5631">
        <w:rPr>
          <w:rFonts w:ascii="Trebuchet MS" w:eastAsia="Times New Roman" w:hAnsi="Trebuchet MS" w:cs="Times New Roman" w:hint="eastAsia"/>
          <w:color w:val="000000"/>
          <w:kern w:val="0"/>
          <w:sz w:val="18"/>
          <w:szCs w:val="18"/>
          <w:lang w:eastAsia="ru-RU"/>
        </w:rPr>
        <w:t>Динамика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дефляционных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процессов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почвах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песчаных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ландшафтов</w:t>
      </w:r>
      <w:r w:rsidRPr="002B5631">
        <w:rPr>
          <w:rFonts w:ascii="Trebuchet MS" w:eastAsia="Times New Roman" w:hAnsi="Trebuchet MS" w:cs="Times New Roman"/>
          <w:color w:val="000000"/>
          <w:kern w:val="0"/>
          <w:sz w:val="18"/>
          <w:szCs w:val="18"/>
          <w:lang w:eastAsia="ru-RU"/>
        </w:rPr>
        <w:t xml:space="preserve"> 88</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5. </w:t>
      </w:r>
      <w:r w:rsidRPr="002B5631">
        <w:rPr>
          <w:rFonts w:ascii="Trebuchet MS" w:eastAsia="Times New Roman" w:hAnsi="Trebuchet MS" w:cs="Times New Roman" w:hint="eastAsia"/>
          <w:color w:val="000000"/>
          <w:kern w:val="0"/>
          <w:sz w:val="18"/>
          <w:szCs w:val="18"/>
          <w:lang w:eastAsia="ru-RU"/>
        </w:rPr>
        <w:t>Статистический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анализ</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математическое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моделирование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процессов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дефляции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w:t>
      </w:r>
      <w:r w:rsidRPr="002B5631">
        <w:rPr>
          <w:rFonts w:ascii="Trebuchet MS" w:eastAsia="Times New Roman" w:hAnsi="Trebuchet MS" w:cs="Times New Roman"/>
          <w:color w:val="000000"/>
          <w:kern w:val="0"/>
          <w:sz w:val="18"/>
          <w:szCs w:val="18"/>
          <w:lang w:eastAsia="ru-RU"/>
        </w:rPr>
        <w:t xml:space="preserve"> 92</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5.1. </w:t>
      </w:r>
      <w:r w:rsidRPr="002B5631">
        <w:rPr>
          <w:rFonts w:ascii="Trebuchet MS" w:eastAsia="Times New Roman" w:hAnsi="Trebuchet MS" w:cs="Times New Roman" w:hint="eastAsia"/>
          <w:color w:val="000000"/>
          <w:kern w:val="0"/>
          <w:sz w:val="18"/>
          <w:szCs w:val="18"/>
          <w:lang w:eastAsia="ru-RU"/>
        </w:rPr>
        <w:t>Исследование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зависимостей</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дефляционных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потерь</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почвы</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климатических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факторов</w:t>
      </w:r>
      <w:r w:rsidRPr="002B5631">
        <w:rPr>
          <w:rFonts w:ascii="Trebuchet MS" w:eastAsia="Times New Roman" w:hAnsi="Trebuchet MS" w:cs="Times New Roman"/>
          <w:color w:val="000000"/>
          <w:kern w:val="0"/>
          <w:sz w:val="18"/>
          <w:szCs w:val="18"/>
          <w:lang w:eastAsia="ru-RU"/>
        </w:rPr>
        <w:t xml:space="preserve"> 92</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5.2. </w:t>
      </w:r>
      <w:r w:rsidRPr="002B5631">
        <w:rPr>
          <w:rFonts w:ascii="Trebuchet MS" w:eastAsia="Times New Roman" w:hAnsi="Trebuchet MS" w:cs="Times New Roman" w:hint="eastAsia"/>
          <w:color w:val="000000"/>
          <w:kern w:val="0"/>
          <w:sz w:val="18"/>
          <w:szCs w:val="18"/>
          <w:lang w:eastAsia="ru-RU"/>
        </w:rPr>
        <w:t>Оценка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потерь</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органического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вещества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в</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почвах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степного</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Пре</w:t>
      </w:r>
      <w:r w:rsidRPr="002B5631">
        <w:rPr>
          <w:rFonts w:ascii="Trebuchet MS" w:eastAsia="Times New Roman" w:hAnsi="Trebuchet MS" w:cs="Times New Roman"/>
          <w:color w:val="000000"/>
          <w:kern w:val="0"/>
          <w:sz w:val="18"/>
          <w:szCs w:val="18"/>
          <w:lang w:eastAsia="ru-RU"/>
        </w:rPr>
        <w:t>-</w:t>
      </w:r>
      <w:r w:rsidRPr="002B5631">
        <w:rPr>
          <w:rFonts w:ascii="Trebuchet MS" w:eastAsia="Times New Roman" w:hAnsi="Trebuchet MS" w:cs="Times New Roman" w:hint="eastAsia"/>
          <w:color w:val="000000"/>
          <w:kern w:val="0"/>
          <w:sz w:val="18"/>
          <w:szCs w:val="18"/>
          <w:lang w:eastAsia="ru-RU"/>
        </w:rPr>
        <w:t>дуралья</w:t>
      </w:r>
      <w:r w:rsidRPr="002B5631">
        <w:rPr>
          <w:rFonts w:ascii="Trebuchet MS" w:eastAsia="Times New Roman" w:hAnsi="Trebuchet MS" w:cs="Times New Roman"/>
          <w:color w:val="000000"/>
          <w:kern w:val="0"/>
          <w:sz w:val="18"/>
          <w:szCs w:val="18"/>
          <w:lang w:eastAsia="ru-RU"/>
        </w:rPr>
        <w:t xml:space="preserve"> 98</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6. </w:t>
      </w:r>
      <w:r w:rsidRPr="002B5631">
        <w:rPr>
          <w:rFonts w:ascii="Trebuchet MS" w:eastAsia="Times New Roman" w:hAnsi="Trebuchet MS" w:cs="Times New Roman" w:hint="eastAsia"/>
          <w:color w:val="000000"/>
          <w:kern w:val="0"/>
          <w:sz w:val="18"/>
          <w:szCs w:val="18"/>
          <w:lang w:eastAsia="ru-RU"/>
        </w:rPr>
        <w:t>Агроэкологическая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группировка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охрана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рациональное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использование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земельных</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ресурсов</w:t>
      </w:r>
      <w:r w:rsidRPr="002B5631">
        <w:rPr>
          <w:rFonts w:ascii="Trebuchet MS" w:eastAsia="Times New Roman" w:hAnsi="Trebuchet MS" w:cs="Times New Roman"/>
          <w:color w:val="000000"/>
          <w:kern w:val="0"/>
          <w:sz w:val="18"/>
          <w:szCs w:val="18"/>
          <w:lang w:eastAsia="ru-RU"/>
        </w:rPr>
        <w:t xml:space="preserve"> 104</w:t>
      </w:r>
    </w:p>
    <w:p w:rsidR="002B5631" w:rsidRPr="002B5631" w:rsidRDefault="002B5631" w:rsidP="002B5631">
      <w:pPr>
        <w:rPr>
          <w:rFonts w:ascii="Trebuchet MS" w:eastAsia="Times New Roman" w:hAnsi="Trebuchet MS" w:cs="Times New Roman"/>
          <w:color w:val="000000"/>
          <w:kern w:val="0"/>
          <w:sz w:val="18"/>
          <w:szCs w:val="18"/>
          <w:lang w:eastAsia="ru-RU"/>
        </w:rPr>
      </w:pPr>
    </w:p>
    <w:p w:rsidR="002B5631" w:rsidRPr="002B5631" w:rsidRDefault="002B5631" w:rsidP="002B5631">
      <w:pPr>
        <w:rPr>
          <w:rFonts w:ascii="Trebuchet MS" w:eastAsia="Times New Roman" w:hAnsi="Trebuchet MS" w:cs="Times New Roman"/>
          <w:color w:val="000000"/>
          <w:kern w:val="0"/>
          <w:sz w:val="18"/>
          <w:szCs w:val="18"/>
          <w:lang w:eastAsia="ru-RU"/>
        </w:rPr>
      </w:pPr>
      <w:r w:rsidRPr="002B5631">
        <w:rPr>
          <w:rFonts w:ascii="Trebuchet MS" w:eastAsia="Times New Roman" w:hAnsi="Trebuchet MS" w:cs="Times New Roman"/>
          <w:color w:val="000000"/>
          <w:kern w:val="0"/>
          <w:sz w:val="18"/>
          <w:szCs w:val="18"/>
          <w:lang w:eastAsia="ru-RU"/>
        </w:rPr>
        <w:t xml:space="preserve">6.1. </w:t>
      </w:r>
      <w:r w:rsidRPr="002B5631">
        <w:rPr>
          <w:rFonts w:ascii="Trebuchet MS" w:eastAsia="Times New Roman" w:hAnsi="Trebuchet MS" w:cs="Times New Roman" w:hint="eastAsia"/>
          <w:color w:val="000000"/>
          <w:kern w:val="0"/>
          <w:sz w:val="18"/>
          <w:szCs w:val="18"/>
          <w:lang w:eastAsia="ru-RU"/>
        </w:rPr>
        <w:t>Агроэкологическая</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группировка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земель</w:t>
      </w:r>
      <w:r w:rsidRPr="002B5631">
        <w:rPr>
          <w:rFonts w:ascii="Trebuchet MS" w:eastAsia="Times New Roman" w:hAnsi="Trebuchet MS" w:cs="Times New Roman"/>
          <w:color w:val="000000"/>
          <w:kern w:val="0"/>
          <w:sz w:val="18"/>
          <w:szCs w:val="18"/>
          <w:lang w:eastAsia="ru-RU"/>
        </w:rPr>
        <w:t xml:space="preserve"> 107</w:t>
      </w:r>
    </w:p>
    <w:p w:rsidR="002B5631" w:rsidRPr="002B5631" w:rsidRDefault="002B5631" w:rsidP="002B5631">
      <w:pPr>
        <w:rPr>
          <w:rFonts w:ascii="Trebuchet MS" w:eastAsia="Times New Roman" w:hAnsi="Trebuchet MS" w:cs="Times New Roman"/>
          <w:color w:val="000000"/>
          <w:kern w:val="0"/>
          <w:sz w:val="18"/>
          <w:szCs w:val="18"/>
          <w:lang w:eastAsia="ru-RU"/>
        </w:rPr>
      </w:pPr>
    </w:p>
    <w:p w:rsidR="00985DAE" w:rsidRPr="002B5631" w:rsidRDefault="002B5631" w:rsidP="002B5631">
      <w:r w:rsidRPr="002B5631">
        <w:rPr>
          <w:rFonts w:ascii="Trebuchet MS" w:eastAsia="Times New Roman" w:hAnsi="Trebuchet MS" w:cs="Times New Roman"/>
          <w:color w:val="000000"/>
          <w:kern w:val="0"/>
          <w:sz w:val="18"/>
          <w:szCs w:val="18"/>
          <w:lang w:eastAsia="ru-RU"/>
        </w:rPr>
        <w:lastRenderedPageBreak/>
        <w:t xml:space="preserve">6.2. </w:t>
      </w:r>
      <w:r w:rsidRPr="002B5631">
        <w:rPr>
          <w:rFonts w:ascii="Trebuchet MS" w:eastAsia="Times New Roman" w:hAnsi="Trebuchet MS" w:cs="Times New Roman" w:hint="eastAsia"/>
          <w:color w:val="000000"/>
          <w:kern w:val="0"/>
          <w:sz w:val="18"/>
          <w:szCs w:val="18"/>
          <w:lang w:eastAsia="ru-RU"/>
        </w:rPr>
        <w:t>Охрана</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рациональное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использование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почв</w:t>
      </w:r>
      <w:r w:rsidRPr="002B5631">
        <w:rPr>
          <w:rFonts w:ascii="Trebuchet MS" w:eastAsia="Times New Roman" w:hAnsi="Trebuchet MS" w:cs="Times New Roman"/>
          <w:color w:val="000000"/>
          <w:kern w:val="0"/>
          <w:sz w:val="18"/>
          <w:szCs w:val="18"/>
          <w:lang w:eastAsia="ru-RU"/>
        </w:rPr>
        <w:t xml:space="preserve"> 115 </w:t>
      </w:r>
      <w:r w:rsidRPr="002B5631">
        <w:rPr>
          <w:rFonts w:ascii="Trebuchet MS" w:eastAsia="Times New Roman" w:hAnsi="Trebuchet MS" w:cs="Times New Roman" w:hint="eastAsia"/>
          <w:color w:val="000000"/>
          <w:kern w:val="0"/>
          <w:sz w:val="18"/>
          <w:szCs w:val="18"/>
          <w:lang w:eastAsia="ru-RU"/>
        </w:rPr>
        <w:t>Выводы</w:t>
      </w:r>
      <w:r w:rsidRPr="002B5631">
        <w:rPr>
          <w:rFonts w:ascii="Trebuchet MS" w:eastAsia="Times New Roman" w:hAnsi="Trebuchet MS" w:cs="Times New Roman"/>
          <w:color w:val="000000"/>
          <w:kern w:val="0"/>
          <w:sz w:val="18"/>
          <w:szCs w:val="18"/>
          <w:lang w:eastAsia="ru-RU"/>
        </w:rPr>
        <w:t xml:space="preserve"> 124 </w:t>
      </w:r>
      <w:r w:rsidRPr="002B5631">
        <w:rPr>
          <w:rFonts w:ascii="Trebuchet MS" w:eastAsia="Times New Roman" w:hAnsi="Trebuchet MS" w:cs="Times New Roman" w:hint="eastAsia"/>
          <w:color w:val="000000"/>
          <w:kern w:val="0"/>
          <w:sz w:val="18"/>
          <w:szCs w:val="18"/>
          <w:lang w:eastAsia="ru-RU"/>
        </w:rPr>
        <w:t>Практические</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рекомендации</w:t>
      </w:r>
      <w:r w:rsidRPr="002B5631">
        <w:rPr>
          <w:rFonts w:ascii="Trebuchet MS" w:eastAsia="Times New Roman" w:hAnsi="Trebuchet MS" w:cs="Times New Roman"/>
          <w:color w:val="000000"/>
          <w:kern w:val="0"/>
          <w:sz w:val="18"/>
          <w:szCs w:val="18"/>
          <w:lang w:eastAsia="ru-RU"/>
        </w:rPr>
        <w:t xml:space="preserve"> 126 </w:t>
      </w:r>
      <w:r w:rsidRPr="002B5631">
        <w:rPr>
          <w:rFonts w:ascii="Trebuchet MS" w:eastAsia="Times New Roman" w:hAnsi="Trebuchet MS" w:cs="Times New Roman" w:hint="eastAsia"/>
          <w:color w:val="000000"/>
          <w:kern w:val="0"/>
          <w:sz w:val="18"/>
          <w:szCs w:val="18"/>
          <w:lang w:eastAsia="ru-RU"/>
        </w:rPr>
        <w:t>Список</w:t>
      </w:r>
      <w:r w:rsidRPr="002B5631">
        <w:rPr>
          <w:rFonts w:ascii="Trebuchet MS" w:eastAsia="Times New Roman" w:hAnsi="Trebuchet MS" w:cs="Times New Roman"/>
          <w:color w:val="000000"/>
          <w:kern w:val="0"/>
          <w:sz w:val="18"/>
          <w:szCs w:val="18"/>
          <w:lang w:eastAsia="ru-RU"/>
        </w:rPr>
        <w:t xml:space="preserve"> </w:t>
      </w:r>
      <w:r w:rsidRPr="002B5631">
        <w:rPr>
          <w:rFonts w:ascii="Trebuchet MS" w:eastAsia="Times New Roman" w:hAnsi="Trebuchet MS" w:cs="Times New Roman" w:hint="eastAsia"/>
          <w:color w:val="000000"/>
          <w:kern w:val="0"/>
          <w:sz w:val="18"/>
          <w:szCs w:val="18"/>
          <w:lang w:eastAsia="ru-RU"/>
        </w:rPr>
        <w:t>литературы</w:t>
      </w:r>
      <w:r w:rsidRPr="002B5631">
        <w:rPr>
          <w:rFonts w:ascii="Trebuchet MS" w:eastAsia="Times New Roman" w:hAnsi="Trebuchet MS" w:cs="Times New Roman"/>
          <w:color w:val="000000"/>
          <w:kern w:val="0"/>
          <w:sz w:val="18"/>
          <w:szCs w:val="18"/>
          <w:lang w:eastAsia="ru-RU"/>
        </w:rPr>
        <w:t xml:space="preserve"> 127 </w:t>
      </w:r>
      <w:r w:rsidRPr="002B5631">
        <w:rPr>
          <w:rFonts w:ascii="Trebuchet MS" w:eastAsia="Times New Roman" w:hAnsi="Trebuchet MS" w:cs="Times New Roman" w:hint="eastAsia"/>
          <w:color w:val="000000"/>
          <w:kern w:val="0"/>
          <w:sz w:val="18"/>
          <w:szCs w:val="18"/>
          <w:lang w:eastAsia="ru-RU"/>
        </w:rPr>
        <w:t>Приложения</w:t>
      </w:r>
      <w:r w:rsidRPr="002B5631">
        <w:rPr>
          <w:rFonts w:ascii="Trebuchet MS" w:eastAsia="Times New Roman" w:hAnsi="Trebuchet MS" w:cs="Times New Roman"/>
          <w:color w:val="000000"/>
          <w:kern w:val="0"/>
          <w:sz w:val="18"/>
          <w:szCs w:val="18"/>
          <w:lang w:eastAsia="ru-RU"/>
        </w:rPr>
        <w:t xml:space="preserve"> 148</w:t>
      </w:r>
      <w:bookmarkStart w:id="0" w:name="_GoBack"/>
      <w:bookmarkEnd w:id="0"/>
    </w:p>
    <w:sectPr w:rsidR="00985DAE" w:rsidRPr="002B5631"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E8" w:rsidRDefault="00A815E8">
      <w:pPr>
        <w:spacing w:after="0" w:line="240" w:lineRule="auto"/>
      </w:pPr>
      <w:r>
        <w:separator/>
      </w:r>
    </w:p>
  </w:endnote>
  <w:endnote w:type="continuationSeparator" w:id="0">
    <w:p w:rsidR="00A815E8" w:rsidRDefault="00A8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E8" w:rsidRDefault="00A815E8"/>
    <w:p w:rsidR="00A815E8" w:rsidRDefault="00A815E8"/>
    <w:p w:rsidR="00A815E8" w:rsidRDefault="00A815E8"/>
    <w:p w:rsidR="00A815E8" w:rsidRDefault="00A815E8"/>
    <w:p w:rsidR="00A815E8" w:rsidRDefault="00A815E8"/>
    <w:p w:rsidR="00A815E8" w:rsidRDefault="00A815E8"/>
    <w:p w:rsidR="00A815E8" w:rsidRDefault="00A815E8">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5E8" w:rsidRDefault="00A815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A815E8" w:rsidRDefault="00A815E8">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A815E8" w:rsidRDefault="00A815E8"/>
    <w:p w:rsidR="00A815E8" w:rsidRDefault="00A815E8"/>
    <w:p w:rsidR="00A815E8" w:rsidRDefault="00A815E8">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5E8" w:rsidRDefault="00A815E8"/>
                          <w:p w:rsidR="00A815E8" w:rsidRDefault="00A815E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A815E8" w:rsidRDefault="00A815E8"/>
                    <w:p w:rsidR="00A815E8" w:rsidRDefault="00A815E8">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A815E8" w:rsidRDefault="00A815E8"/>
    <w:p w:rsidR="00A815E8" w:rsidRDefault="00A815E8">
      <w:pPr>
        <w:rPr>
          <w:sz w:val="2"/>
          <w:szCs w:val="2"/>
        </w:rPr>
      </w:pPr>
    </w:p>
    <w:p w:rsidR="00A815E8" w:rsidRDefault="00A815E8"/>
    <w:p w:rsidR="00A815E8" w:rsidRDefault="00A815E8">
      <w:pPr>
        <w:spacing w:after="0" w:line="240" w:lineRule="auto"/>
      </w:pPr>
    </w:p>
  </w:footnote>
  <w:footnote w:type="continuationSeparator" w:id="0">
    <w:p w:rsidR="00A815E8" w:rsidRDefault="00A8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27F"/>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31D"/>
    <w:rsid w:val="00487330"/>
    <w:rsid w:val="0048735B"/>
    <w:rsid w:val="00487386"/>
    <w:rsid w:val="0048743C"/>
    <w:rsid w:val="004874BB"/>
    <w:rsid w:val="004874C5"/>
    <w:rsid w:val="0048755B"/>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49E"/>
    <w:rsid w:val="006355AD"/>
    <w:rsid w:val="0063582A"/>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1C"/>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E8"/>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76F"/>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AE03E-3113-4D96-9A18-2E7CF56B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25109</TotalTime>
  <Pages>3</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1716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1812</cp:revision>
  <cp:lastPrinted>2009-02-06T05:36:00Z</cp:lastPrinted>
  <dcterms:created xsi:type="dcterms:W3CDTF">2023-09-07T12:38:00Z</dcterms:created>
  <dcterms:modified xsi:type="dcterms:W3CDTF">2023-12-07T17:54:00Z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