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B" w:rsidRPr="007B4CCC" w:rsidRDefault="007B4CCC" w:rsidP="007B4CCC">
      <w:r w:rsidRPr="00B12744">
        <w:rPr>
          <w:rFonts w:ascii="Times New Roman" w:eastAsia="Times New Roman" w:hAnsi="Times New Roman" w:cs="Times New Roman"/>
          <w:b/>
          <w:bCs/>
          <w:sz w:val="24"/>
          <w:szCs w:val="24"/>
          <w:lang w:eastAsia="uk-UA"/>
        </w:rPr>
        <w:t>Пилипів Олеся Сергіївна</w:t>
      </w:r>
      <w:r w:rsidRPr="00B12744">
        <w:rPr>
          <w:rFonts w:ascii="Times New Roman" w:eastAsia="Times New Roman" w:hAnsi="Times New Roman" w:cs="Times New Roman"/>
          <w:sz w:val="24"/>
          <w:szCs w:val="24"/>
          <w:lang w:eastAsia="uk-UA"/>
        </w:rPr>
        <w:t xml:space="preserve">, лікар-кардіолог, лікар функціональної діагностики, КП «Центральна міська лікарня Червоноградської міської ради». </w:t>
      </w:r>
      <w:r w:rsidRPr="00B12744">
        <w:rPr>
          <w:rFonts w:ascii="Times New Roman" w:eastAsia="Times New Roman" w:hAnsi="Times New Roman" w:cs="Times New Roman"/>
          <w:bCs/>
          <w:sz w:val="24"/>
          <w:szCs w:val="24"/>
          <w:lang w:eastAsia="uk-UA"/>
        </w:rPr>
        <w:t>Назва дисертації</w:t>
      </w:r>
      <w:r w:rsidRPr="00B12744">
        <w:rPr>
          <w:rFonts w:ascii="Times New Roman" w:eastAsia="Times New Roman" w:hAnsi="Times New Roman" w:cs="Times New Roman"/>
          <w:b/>
          <w:sz w:val="24"/>
          <w:szCs w:val="24"/>
          <w:lang w:eastAsia="uk-UA"/>
        </w:rPr>
        <w:t xml:space="preserve">: </w:t>
      </w:r>
      <w:r w:rsidRPr="00B12744">
        <w:rPr>
          <w:rFonts w:ascii="Times New Roman" w:eastAsia="Times New Roman" w:hAnsi="Times New Roman" w:cs="Times New Roman"/>
          <w:sz w:val="24"/>
          <w:szCs w:val="24"/>
          <w:lang w:eastAsia="uk-UA"/>
        </w:rPr>
        <w:t xml:space="preserve">«Особливості перебігу та лікування артеріальної гіпертензії з когнітивними порушеннями залежно від факторів ризику та ураження органів-мішеней». </w:t>
      </w:r>
      <w:r w:rsidRPr="00B12744">
        <w:rPr>
          <w:rFonts w:ascii="Times New Roman" w:eastAsia="Times New Roman" w:hAnsi="Times New Roman" w:cs="Times New Roman"/>
          <w:bCs/>
          <w:sz w:val="24"/>
          <w:szCs w:val="24"/>
          <w:lang w:eastAsia="uk-UA"/>
        </w:rPr>
        <w:t>Шифр та назва спеціальності</w:t>
      </w:r>
      <w:r w:rsidRPr="00B12744">
        <w:rPr>
          <w:rFonts w:ascii="Times New Roman" w:eastAsia="Times New Roman" w:hAnsi="Times New Roman" w:cs="Times New Roman"/>
          <w:b/>
          <w:sz w:val="24"/>
          <w:szCs w:val="24"/>
          <w:lang w:eastAsia="uk-UA"/>
        </w:rPr>
        <w:t xml:space="preserve"> – </w:t>
      </w:r>
      <w:r w:rsidRPr="00B12744">
        <w:rPr>
          <w:rFonts w:ascii="Times New Roman" w:eastAsia="Times New Roman" w:hAnsi="Times New Roman" w:cs="Times New Roman"/>
          <w:sz w:val="24"/>
          <w:szCs w:val="24"/>
          <w:lang w:eastAsia="uk-UA"/>
        </w:rPr>
        <w:t xml:space="preserve">14.01.11 – кардіологія. </w:t>
      </w:r>
      <w:r w:rsidRPr="00B12744">
        <w:rPr>
          <w:rFonts w:ascii="Times New Roman" w:eastAsia="Times New Roman" w:hAnsi="Times New Roman" w:cs="Times New Roman"/>
          <w:bCs/>
          <w:sz w:val="24"/>
          <w:szCs w:val="24"/>
          <w:lang w:eastAsia="uk-UA"/>
        </w:rPr>
        <w:t>Спецрада</w:t>
      </w:r>
      <w:r w:rsidRPr="00B12744">
        <w:rPr>
          <w:rFonts w:ascii="Times New Roman" w:eastAsia="Times New Roman" w:hAnsi="Times New Roman" w:cs="Times New Roman"/>
          <w:b/>
          <w:sz w:val="24"/>
          <w:szCs w:val="24"/>
          <w:lang w:eastAsia="uk-UA"/>
        </w:rPr>
        <w:t xml:space="preserve"> </w:t>
      </w:r>
      <w:r w:rsidRPr="00B12744">
        <w:rPr>
          <w:rFonts w:ascii="Times New Roman" w:eastAsia="Times New Roman" w:hAnsi="Times New Roman" w:cs="Times New Roman"/>
          <w:sz w:val="24"/>
          <w:szCs w:val="24"/>
          <w:lang w:eastAsia="uk-UA"/>
        </w:rPr>
        <w:t>Д 35.600.05 Львівського національного медичного університету імені Данила Галицького</w:t>
      </w:r>
    </w:p>
    <w:sectPr w:rsidR="0073744B" w:rsidRPr="007B4CC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7B4CCC" w:rsidRPr="007B4CC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4806E6"/>
    <w:multiLevelType w:val="multilevel"/>
    <w:tmpl w:val="9F8669A2"/>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6">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8">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4"/>
  </w:num>
  <w:num w:numId="8">
    <w:abstractNumId w:val="117"/>
  </w:num>
  <w:num w:numId="9">
    <w:abstractNumId w:val="98"/>
  </w:num>
  <w:num w:numId="10">
    <w:abstractNumId w:val="104"/>
  </w:num>
  <w:num w:numId="11">
    <w:abstractNumId w:val="121"/>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2"/>
  </w:num>
  <w:num w:numId="20">
    <w:abstractNumId w:val="85"/>
  </w:num>
  <w:num w:numId="21">
    <w:abstractNumId w:val="118"/>
  </w:num>
  <w:num w:numId="22">
    <w:abstractNumId w:val="114"/>
  </w:num>
  <w:num w:numId="23">
    <w:abstractNumId w:val="82"/>
  </w:num>
  <w:num w:numId="24">
    <w:abstractNumId w:val="115"/>
  </w:num>
  <w:num w:numId="25">
    <w:abstractNumId w:val="111"/>
  </w:num>
  <w:num w:numId="26">
    <w:abstractNumId w:val="83"/>
  </w:num>
  <w:num w:numId="27">
    <w:abstractNumId w:val="123"/>
  </w:num>
  <w:num w:numId="28">
    <w:abstractNumId w:val="116"/>
  </w:num>
  <w:num w:numId="29">
    <w:abstractNumId w:val="109"/>
  </w:num>
  <w:num w:numId="30">
    <w:abstractNumId w:val="113"/>
  </w:num>
  <w:num w:numId="31">
    <w:abstractNumId w:val="108"/>
  </w:num>
  <w:num w:numId="32">
    <w:abstractNumId w:val="89"/>
  </w:num>
  <w:num w:numId="33">
    <w:abstractNumId w:val="74"/>
  </w:num>
  <w:num w:numId="34">
    <w:abstractNumId w:val="103"/>
  </w:num>
  <w:num w:numId="35">
    <w:abstractNumId w:val="101"/>
  </w:num>
  <w:num w:numId="36">
    <w:abstractNumId w:val="106"/>
  </w:num>
  <w:num w:numId="37">
    <w:abstractNumId w:val="119"/>
  </w:num>
  <w:num w:numId="38">
    <w:abstractNumId w:val="5"/>
  </w:num>
  <w:num w:numId="39">
    <w:abstractNumId w:val="55"/>
  </w:num>
  <w:num w:numId="40">
    <w:abstractNumId w:val="56"/>
  </w:num>
  <w:num w:numId="41">
    <w:abstractNumId w:val="57"/>
  </w:num>
  <w:num w:numId="42">
    <w:abstractNumId w:val="58"/>
  </w:num>
  <w:num w:numId="43">
    <w:abstractNumId w:val="10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CE565-8438-42DA-91C9-DA99A520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1</Pages>
  <Words>67</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349</cp:revision>
  <cp:lastPrinted>2009-02-06T05:36:00Z</cp:lastPrinted>
  <dcterms:created xsi:type="dcterms:W3CDTF">2020-10-08T07:28:00Z</dcterms:created>
  <dcterms:modified xsi:type="dcterms:W3CDTF">2020-10-26T08:29:00Z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