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98" w:rsidRDefault="00694798" w:rsidP="006947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Алмугхід Амджад Мохаммад Махмуд,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перекладу</w:t>
      </w:r>
    </w:p>
    <w:p w:rsidR="00694798" w:rsidRDefault="00694798" w:rsidP="006947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лінгвістичної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підготовки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іноземців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Дніпровського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694798" w:rsidRDefault="00694798" w:rsidP="006947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Олеся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Гончара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Вербальна</w:t>
      </w:r>
    </w:p>
    <w:p w:rsidR="00694798" w:rsidRDefault="00694798" w:rsidP="006947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репрезентація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арабського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світу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російській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мові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(035 </w:t>
      </w:r>
      <w:r>
        <w:rPr>
          <w:rFonts w:ascii="CIDFont+F4" w:eastAsia="CIDFont+F4" w:hAnsi="CIDFont+F3" w:cs="CIDFont+F4" w:hint="eastAsia"/>
          <w:kern w:val="0"/>
          <w:sz w:val="28"/>
          <w:szCs w:val="28"/>
          <w:lang w:eastAsia="ru-RU"/>
        </w:rPr>
        <w:t>Філологія</w:t>
      </w:r>
      <w:r>
        <w:rPr>
          <w:rFonts w:ascii="CIDFont+F4" w:eastAsia="CIDFont+F4" w:hAnsi="CIDFont+F3" w:cs="CIDFont+F4"/>
          <w:kern w:val="0"/>
          <w:sz w:val="28"/>
          <w:szCs w:val="28"/>
          <w:lang w:eastAsia="ru-RU"/>
        </w:rPr>
        <w:t>).</w:t>
      </w:r>
    </w:p>
    <w:p w:rsidR="00694798" w:rsidRDefault="00694798" w:rsidP="006947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08.051.018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Дніпровському</w:t>
      </w:r>
    </w:p>
    <w:p w:rsidR="008625C9" w:rsidRPr="00694798" w:rsidRDefault="00694798" w:rsidP="00694798">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Олеся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Гончара</w:t>
      </w:r>
    </w:p>
    <w:sectPr w:rsidR="008625C9" w:rsidRPr="00694798"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694798" w:rsidRPr="0069479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CAC01-6351-4495-AA7B-C68E2A19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2181</TotalTime>
  <Pages>1</Pages>
  <Words>53</Words>
  <Characters>306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99</cp:revision>
  <cp:lastPrinted>2009-02-06T05:36:00Z</cp:lastPrinted>
  <dcterms:created xsi:type="dcterms:W3CDTF">2022-01-28T18:02:00Z</dcterms:created>
  <dcterms:modified xsi:type="dcterms:W3CDTF">2022-02-01T11:41:00Z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